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df60" w14:textId="da8d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 Индустриялық даму және өнеркәсіптік қауіпсіздік комитетінің аумақтық бөлімшелерінің ережелерін бекіту туралы" Қазақстан Республикасы Инвестициялар және даму министрінің міндетін атқарушының 2014 жылғы 1 қарашадағы № 118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15 тамыздағы № 580 бұйрығы. Күші жойылды - Қазақстан Республикасы Индустрия және инфрақұрылымдық даму министрінің 2019 жылғы 7 ақпандағы № 67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07.02.2019 </w:t>
      </w:r>
      <w:r>
        <w:rPr>
          <w:rFonts w:ascii="Times New Roman"/>
          <w:b w:val="false"/>
          <w:i w:val="false"/>
          <w:color w:val="ff0000"/>
          <w:sz w:val="28"/>
        </w:rPr>
        <w:t>№ 67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Индустриялық даму және өнеркәсіптік қауіпсіздік комитетінің аумақтық бөлімшелерінің ережелерін бекіту туралы" Қазақстан Республикасы Инвестициялар және даму министрінің міндетін атқарушының 2014 жылғы 1 қарашадағы № 118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Қоса беріліп отырған:</w:t>
      </w:r>
    </w:p>
    <w:bookmarkEnd w:id="3"/>
    <w:bookmarkStart w:name="z5" w:id="4"/>
    <w:p>
      <w:pPr>
        <w:spacing w:after="0"/>
        <w:ind w:left="0"/>
        <w:jc w:val="both"/>
      </w:pPr>
      <w:r>
        <w:rPr>
          <w:rFonts w:ascii="Times New Roman"/>
          <w:b w:val="false"/>
          <w:i w:val="false"/>
          <w:color w:val="000000"/>
          <w:sz w:val="28"/>
        </w:rPr>
        <w:t>
      1) осы бұйрыққа 1-қосымшаға сәйкес "Қазақстан Республикасы Инвестициялар және даму министрлігі Индустриялық даму және өнеркәсіптік қауіпсіздік комитетінің Астана қаласы бойынша департаменті" республикалық мемлекеттік мекемесінің ережесі;</w:t>
      </w:r>
    </w:p>
    <w:bookmarkEnd w:id="4"/>
    <w:bookmarkStart w:name="z6" w:id="5"/>
    <w:p>
      <w:pPr>
        <w:spacing w:after="0"/>
        <w:ind w:left="0"/>
        <w:jc w:val="both"/>
      </w:pPr>
      <w:r>
        <w:rPr>
          <w:rFonts w:ascii="Times New Roman"/>
          <w:b w:val="false"/>
          <w:i w:val="false"/>
          <w:color w:val="000000"/>
          <w:sz w:val="28"/>
        </w:rPr>
        <w:t>
      2) осы бұйрыққа 2-қосымшаға сәйкес "Қазақстан Республикасы Инвестициялар және даму министрлігі Индустриялық даму және өнеркәсіптік қауіпсіздік комитетінің Алматы қаласы бойынша департаменті" республикалық мемлекеттік мекемесінің ережесі;</w:t>
      </w:r>
    </w:p>
    <w:bookmarkEnd w:id="5"/>
    <w:bookmarkStart w:name="z7" w:id="6"/>
    <w:p>
      <w:pPr>
        <w:spacing w:after="0"/>
        <w:ind w:left="0"/>
        <w:jc w:val="both"/>
      </w:pPr>
      <w:r>
        <w:rPr>
          <w:rFonts w:ascii="Times New Roman"/>
          <w:b w:val="false"/>
          <w:i w:val="false"/>
          <w:color w:val="000000"/>
          <w:sz w:val="28"/>
        </w:rPr>
        <w:t>
      3) осы бұйрыққа 3-қосымшаға сәйкес "Қазақстан Республикасы Инвестициялар және даму министрлігі Индустриялық даму және өнеркәсіптік қауіпсіздік комитетінің Алматы облысы бойынша департаменті" республикалық мемлекеттік мекемесінің ережесі;</w:t>
      </w:r>
    </w:p>
    <w:bookmarkEnd w:id="6"/>
    <w:bookmarkStart w:name="z8" w:id="7"/>
    <w:p>
      <w:pPr>
        <w:spacing w:after="0"/>
        <w:ind w:left="0"/>
        <w:jc w:val="both"/>
      </w:pPr>
      <w:r>
        <w:rPr>
          <w:rFonts w:ascii="Times New Roman"/>
          <w:b w:val="false"/>
          <w:i w:val="false"/>
          <w:color w:val="000000"/>
          <w:sz w:val="28"/>
        </w:rPr>
        <w:t>
      4) осы бұйрыққа 4-қосымшаға сәйкес "Қазақстан Республикасы Инвестициялар және даму министрлігі Индустриялық даму және өнеркәсіптік қауіпсіздік комитетінің Ақмола облысы бойынша департаменті" республикалық мемлекеттік мекемесінің ережесі;</w:t>
      </w:r>
    </w:p>
    <w:bookmarkEnd w:id="7"/>
    <w:bookmarkStart w:name="z9" w:id="8"/>
    <w:p>
      <w:pPr>
        <w:spacing w:after="0"/>
        <w:ind w:left="0"/>
        <w:jc w:val="both"/>
      </w:pPr>
      <w:r>
        <w:rPr>
          <w:rFonts w:ascii="Times New Roman"/>
          <w:b w:val="false"/>
          <w:i w:val="false"/>
          <w:color w:val="000000"/>
          <w:sz w:val="28"/>
        </w:rPr>
        <w:t>
      5) осы бұйрыққа 5-қосымшаға сәйкес "Қазақстан Республикасы Инвестициялар және даму министрлігі Индустриялық даму және өнеркәсіптік қауіпсіздік комитетінің Ақтөбе облысы бойынша департаменті" республикалық мемлекеттік мекемесінің ережесі;</w:t>
      </w:r>
    </w:p>
    <w:bookmarkEnd w:id="8"/>
    <w:bookmarkStart w:name="z10" w:id="9"/>
    <w:p>
      <w:pPr>
        <w:spacing w:after="0"/>
        <w:ind w:left="0"/>
        <w:jc w:val="both"/>
      </w:pPr>
      <w:r>
        <w:rPr>
          <w:rFonts w:ascii="Times New Roman"/>
          <w:b w:val="false"/>
          <w:i w:val="false"/>
          <w:color w:val="000000"/>
          <w:sz w:val="28"/>
        </w:rPr>
        <w:t>
      6) осы бұйрыққа 6-қосымшаға сәйкес "Қазақстан Республикасы Инвестициялар және даму министрлігі Индустриялық даму және өнеркәсіптік қауіпсіздік комитетінің Атырау облысы бойынша департаменті" республикалық мемлекеттік мекемесінің ережесі;</w:t>
      </w:r>
    </w:p>
    <w:bookmarkEnd w:id="9"/>
    <w:bookmarkStart w:name="z11" w:id="10"/>
    <w:p>
      <w:pPr>
        <w:spacing w:after="0"/>
        <w:ind w:left="0"/>
        <w:jc w:val="both"/>
      </w:pPr>
      <w:r>
        <w:rPr>
          <w:rFonts w:ascii="Times New Roman"/>
          <w:b w:val="false"/>
          <w:i w:val="false"/>
          <w:color w:val="000000"/>
          <w:sz w:val="28"/>
        </w:rPr>
        <w:t>
      7) осы бұйрыққа 7-қосымшаға сәйкес "Қазақстан Республикасы Инвестициялар және даму министрлігі Индустриялық даму және өнеркәсіптік қауіпсіздік комитетінің Шығыс Қазақстан облысы бойынша департаменті" республикалық мемлекеттік мекемесінің ережесі;</w:t>
      </w:r>
    </w:p>
    <w:bookmarkEnd w:id="10"/>
    <w:bookmarkStart w:name="z12" w:id="11"/>
    <w:p>
      <w:pPr>
        <w:spacing w:after="0"/>
        <w:ind w:left="0"/>
        <w:jc w:val="both"/>
      </w:pPr>
      <w:r>
        <w:rPr>
          <w:rFonts w:ascii="Times New Roman"/>
          <w:b w:val="false"/>
          <w:i w:val="false"/>
          <w:color w:val="000000"/>
          <w:sz w:val="28"/>
        </w:rPr>
        <w:t>
      8) осы бұйрыққа 8-қосымшаға сәйкес "Қазақстан Республикасы Инвестициялар және даму министрлігі Индустриялық даму және өнеркәсіптік қауіпсіздік комитетінің Жамбыл облысы бойынша департаменті" республикалық мемлекеттік мекемесінің ережесі;</w:t>
      </w:r>
    </w:p>
    <w:bookmarkEnd w:id="11"/>
    <w:bookmarkStart w:name="z13" w:id="12"/>
    <w:p>
      <w:pPr>
        <w:spacing w:after="0"/>
        <w:ind w:left="0"/>
        <w:jc w:val="both"/>
      </w:pPr>
      <w:r>
        <w:rPr>
          <w:rFonts w:ascii="Times New Roman"/>
          <w:b w:val="false"/>
          <w:i w:val="false"/>
          <w:color w:val="000000"/>
          <w:sz w:val="28"/>
        </w:rPr>
        <w:t>
      9) осы бұйрыққа 9-қосымшаға сәйкес "Қазақстан Республикасы Инвестициялар және даму министрлігі Индустриялық даму және өнеркәсіптік қауіпсіздік комитетінің Батыс Қазақстан облысы бойынша департаменті" республикалық мемлекеттік мекемесінің ережесі;</w:t>
      </w:r>
    </w:p>
    <w:bookmarkEnd w:id="12"/>
    <w:bookmarkStart w:name="z14" w:id="13"/>
    <w:p>
      <w:pPr>
        <w:spacing w:after="0"/>
        <w:ind w:left="0"/>
        <w:jc w:val="both"/>
      </w:pPr>
      <w:r>
        <w:rPr>
          <w:rFonts w:ascii="Times New Roman"/>
          <w:b w:val="false"/>
          <w:i w:val="false"/>
          <w:color w:val="000000"/>
          <w:sz w:val="28"/>
        </w:rPr>
        <w:t>
      10) осы бұйрыққа 10-қосымшаға сәйкес "Қазақстан Республикасы Инвестициялар және даму министрлігі Индустриялық даму және өнеркәсіптік қауіпсіздік комитетінің Қарағанды облысы бойынша департаменті" республикалық мемлекеттік мекемесінің ережесі;</w:t>
      </w:r>
    </w:p>
    <w:bookmarkEnd w:id="13"/>
    <w:bookmarkStart w:name="z15" w:id="14"/>
    <w:p>
      <w:pPr>
        <w:spacing w:after="0"/>
        <w:ind w:left="0"/>
        <w:jc w:val="both"/>
      </w:pPr>
      <w:r>
        <w:rPr>
          <w:rFonts w:ascii="Times New Roman"/>
          <w:b w:val="false"/>
          <w:i w:val="false"/>
          <w:color w:val="000000"/>
          <w:sz w:val="28"/>
        </w:rPr>
        <w:t>
      11) осы бұйрыққа 11-қосымшаға сәйкес "Қазақстан Республикасы Инвестициялар және даму министрлігі Индустриялық даму және өнеркәсіптік қауіпсіздік комитетінің Қостанай облысы бойынша департаменті" республикалық мемлекеттік мекемесінің ережесі;</w:t>
      </w:r>
    </w:p>
    <w:bookmarkEnd w:id="14"/>
    <w:bookmarkStart w:name="z16" w:id="15"/>
    <w:p>
      <w:pPr>
        <w:spacing w:after="0"/>
        <w:ind w:left="0"/>
        <w:jc w:val="both"/>
      </w:pPr>
      <w:r>
        <w:rPr>
          <w:rFonts w:ascii="Times New Roman"/>
          <w:b w:val="false"/>
          <w:i w:val="false"/>
          <w:color w:val="000000"/>
          <w:sz w:val="28"/>
        </w:rPr>
        <w:t>
      12) осы бұйрыққа 12-қосымшаға сәйкес "Қазақстан Республикасы Инвестициялар және даму министрлігі Индустриялық даму және өнеркәсіптік қауіпсіздік комитетінің Қызылорда облысы бойынша департаменті" республикалық мемлекеттік мекемесінің ережесі;</w:t>
      </w:r>
    </w:p>
    <w:bookmarkEnd w:id="15"/>
    <w:bookmarkStart w:name="z17" w:id="16"/>
    <w:p>
      <w:pPr>
        <w:spacing w:after="0"/>
        <w:ind w:left="0"/>
        <w:jc w:val="both"/>
      </w:pPr>
      <w:r>
        <w:rPr>
          <w:rFonts w:ascii="Times New Roman"/>
          <w:b w:val="false"/>
          <w:i w:val="false"/>
          <w:color w:val="000000"/>
          <w:sz w:val="28"/>
        </w:rPr>
        <w:t>
      13) осы бұйрыққа 13-қосымшаға сәйкес "Қазақстан Республикасы Инвестициялар және даму министрлігі Индустриялық даму және өнеркәсіптік қауіпсіздік комитетінің Маңғыстау облысы бойынша департаменті" республикалық мемлекеттік мекемесінің ережесі;</w:t>
      </w:r>
    </w:p>
    <w:bookmarkEnd w:id="16"/>
    <w:bookmarkStart w:name="z18" w:id="17"/>
    <w:p>
      <w:pPr>
        <w:spacing w:after="0"/>
        <w:ind w:left="0"/>
        <w:jc w:val="both"/>
      </w:pPr>
      <w:r>
        <w:rPr>
          <w:rFonts w:ascii="Times New Roman"/>
          <w:b w:val="false"/>
          <w:i w:val="false"/>
          <w:color w:val="000000"/>
          <w:sz w:val="28"/>
        </w:rPr>
        <w:t>
      14) осы бұйрыққа 14-қосымшаға сәйкес "Қазақстан Республикасы Инвестициялар және даму министрлігі Индустриялық даму және өнеркәсіптік қауіпсіздік комитетінің Павлодар облысы бойынша департаменті" республикалық мемлекеттік мекемесінің ережесі;</w:t>
      </w:r>
    </w:p>
    <w:bookmarkEnd w:id="17"/>
    <w:bookmarkStart w:name="z19" w:id="18"/>
    <w:p>
      <w:pPr>
        <w:spacing w:after="0"/>
        <w:ind w:left="0"/>
        <w:jc w:val="both"/>
      </w:pPr>
      <w:r>
        <w:rPr>
          <w:rFonts w:ascii="Times New Roman"/>
          <w:b w:val="false"/>
          <w:i w:val="false"/>
          <w:color w:val="000000"/>
          <w:sz w:val="28"/>
        </w:rPr>
        <w:t>
      15) осы бұйрыққа 15-қосымшаға сәйкес "Қазақстан Республикасы Инвестициялар және даму министрлігі Индустриялық даму және өнеркәсіптік қауіпсіздік комитетінің Солтүстік Қазақстан облысы бойынша департаменті" республикалық мемлекеттік мекемесінің ережесі;</w:t>
      </w:r>
    </w:p>
    <w:bookmarkEnd w:id="18"/>
    <w:bookmarkStart w:name="z20" w:id="19"/>
    <w:p>
      <w:pPr>
        <w:spacing w:after="0"/>
        <w:ind w:left="0"/>
        <w:jc w:val="both"/>
      </w:pPr>
      <w:r>
        <w:rPr>
          <w:rFonts w:ascii="Times New Roman"/>
          <w:b w:val="false"/>
          <w:i w:val="false"/>
          <w:color w:val="000000"/>
          <w:sz w:val="28"/>
        </w:rPr>
        <w:t>
      16) осы бұйрыққа 16-қосымшаға сәйкес "Қазақстан Республикасы Инвестициялар және даму министрлігі Индустриялық даму және өнеркәсіптік қауіпсіздік комитетінің Түркістан облысы бойынша департаменті" республикалық мемлекеттік мекемесінің ережесі;</w:t>
      </w:r>
    </w:p>
    <w:bookmarkEnd w:id="19"/>
    <w:bookmarkStart w:name="z21" w:id="20"/>
    <w:p>
      <w:pPr>
        <w:spacing w:after="0"/>
        <w:ind w:left="0"/>
        <w:jc w:val="both"/>
      </w:pPr>
      <w:r>
        <w:rPr>
          <w:rFonts w:ascii="Times New Roman"/>
          <w:b w:val="false"/>
          <w:i w:val="false"/>
          <w:color w:val="000000"/>
          <w:sz w:val="28"/>
        </w:rPr>
        <w:t>
      "17) осы бұйрыққа 17-қосымшаға сәйкес "Қазақстан Республикасы Инвестициялар және даму министрлігі Индустриялық даму және өнеркәсіптік қауіпсіздік комитетінің Шымкент қаласы бойынша департаменті" республикалық мемлекеттік мекемесінің ережесі бекітілсін.";</w:t>
      </w:r>
    </w:p>
    <w:bookmarkEnd w:id="20"/>
    <w:bookmarkStart w:name="z22"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Индустриялық даму және өнеркәсіптік қауіпсіздік комитетінің Оңтүстік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4" w:id="22"/>
    <w:p>
      <w:pPr>
        <w:spacing w:after="0"/>
        <w:ind w:left="0"/>
        <w:jc w:val="both"/>
      </w:pPr>
      <w:r>
        <w:rPr>
          <w:rFonts w:ascii="Times New Roman"/>
          <w:b w:val="false"/>
          <w:i w:val="false"/>
          <w:color w:val="000000"/>
          <w:sz w:val="28"/>
        </w:rPr>
        <w:t>
      "Қазақстан Республикасы Инвестициялар және даму министрлігі Индустриялық даму және өнеркәсіптік қауіпсіздік комитетінің Түркістан облысы бойынша департаменті" республикалық мемлекеттік мекемесінің ережесі";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23"/>
    <w:p>
      <w:pPr>
        <w:spacing w:after="0"/>
        <w:ind w:left="0"/>
        <w:jc w:val="both"/>
      </w:pPr>
      <w:r>
        <w:rPr>
          <w:rFonts w:ascii="Times New Roman"/>
          <w:b w:val="false"/>
          <w:i w:val="false"/>
          <w:color w:val="000000"/>
          <w:sz w:val="28"/>
        </w:rPr>
        <w:t>
      "Қазақстан Республикасы Инвестициялар және даму министрлігі Индустриялық даму және өнеркәсіптік қауіпсіздік комитетінің Түркістан облысы бойынша департаменті" республикалық мемлекеттік мекемесі (бұдан әрі - Департамент) "Қазақстан Республикасы Инвестициялар және даму министрлігінің Индустриялық даму және өнеркәсіптік қауіпсіздік комитеті" республикалық мемлекеттік мекемесінің (бұдан әрі - Комитет) іске асыру, бақылау-қадағалау функцияларын, энергия үнемдеу және энергия тиімділігін арттыру саласындағы мемлекеттік бақылауды қамтамасыз етуді, өнеркәсіптік қауіпсіздік саласындағы (бұдан әрі – реттелетін салалар) мемлекеттік бақылау мен қадағалауды қамтамасыз етуді жүзеге асыратын аумақтық бөлімшесі болып табылады.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8" w:id="24"/>
    <w:p>
      <w:pPr>
        <w:spacing w:after="0"/>
        <w:ind w:left="0"/>
        <w:jc w:val="both"/>
      </w:pPr>
      <w:r>
        <w:rPr>
          <w:rFonts w:ascii="Times New Roman"/>
          <w:b w:val="false"/>
          <w:i w:val="false"/>
          <w:color w:val="000000"/>
          <w:sz w:val="28"/>
        </w:rPr>
        <w:t>
      "8. Департаменттің заңды мекенжайы: Қазақстан Республикасы, индексі 161200, Түркістан облысы, Түркістан қаласы, Ш. Ниязов көшесі, 78.";</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0" w:id="25"/>
    <w:p>
      <w:pPr>
        <w:spacing w:after="0"/>
        <w:ind w:left="0"/>
        <w:jc w:val="both"/>
      </w:pPr>
      <w:r>
        <w:rPr>
          <w:rFonts w:ascii="Times New Roman"/>
          <w:b w:val="false"/>
          <w:i w:val="false"/>
          <w:color w:val="000000"/>
          <w:sz w:val="28"/>
        </w:rPr>
        <w:t>
      "9. Департаменттің толық атауы – "Қазақстан Республикасы Инвестициялар және даму министрлігі Индустриялық даму және өнеркәсіптік қауіпсіздік комитетінің Түркістан облысы бойынша департаменті" республикалық мемлекеттік мекемесі.";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2" w:id="26"/>
    <w:p>
      <w:pPr>
        <w:spacing w:after="0"/>
        <w:ind w:left="0"/>
        <w:jc w:val="both"/>
      </w:pPr>
      <w:r>
        <w:rPr>
          <w:rFonts w:ascii="Times New Roman"/>
          <w:b w:val="false"/>
          <w:i w:val="false"/>
          <w:color w:val="000000"/>
          <w:sz w:val="28"/>
        </w:rPr>
        <w:t>
      "19. Департаментті Министрліктің Жауапты хатшысының бұйрығымен лауазымға тағайындалатын және лауазымынан босататылатын Басшы – Түркістан облысы бойынша өнеркәсіптік қауіпсіздік саласындағы мемлекеттік қадағалау жөніндегі бас мемлекеттік инспектор (бұдан әрі – Басшы) басқарады.";</w:t>
      </w:r>
    </w:p>
    <w:bookmarkEnd w:id="26"/>
    <w:bookmarkStart w:name="z33" w:id="27"/>
    <w:p>
      <w:pPr>
        <w:spacing w:after="0"/>
        <w:ind w:left="0"/>
        <w:jc w:val="both"/>
      </w:pPr>
      <w:r>
        <w:rPr>
          <w:rFonts w:ascii="Times New Roman"/>
          <w:b w:val="false"/>
          <w:i w:val="false"/>
          <w:color w:val="000000"/>
          <w:sz w:val="28"/>
        </w:rPr>
        <w:t>
      "Қазақстан Республикасы Инвестициялар және даму министрлігі Индустриялық даму және өнеркәсіптік қауіпсіздік комитетінің Шымкент қаласы бойынша департаменті" республикалық мемлекеттік мекемесінің ережесі осы бұйрықтың қосымшасына сәйкес жаңа редакцияда жазылсын.</w:t>
      </w:r>
    </w:p>
    <w:bookmarkEnd w:id="27"/>
    <w:bookmarkStart w:name="z34" w:id="28"/>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28"/>
    <w:bookmarkStart w:name="z35" w:id="29"/>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9"/>
    <w:bookmarkStart w:name="z36" w:id="30"/>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w:t>
      </w:r>
    </w:p>
    <w:bookmarkEnd w:id="30"/>
    <w:bookmarkStart w:name="z37" w:id="31"/>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31"/>
    <w:bookmarkStart w:name="z38"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2"/>
    <w:bookmarkStart w:name="z39"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күннен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15 тамыздағы</w:t>
            </w:r>
            <w:r>
              <w:br/>
            </w:r>
            <w:r>
              <w:rPr>
                <w:rFonts w:ascii="Times New Roman"/>
                <w:b w:val="false"/>
                <w:i w:val="false"/>
                <w:color w:val="000000"/>
                <w:sz w:val="20"/>
              </w:rPr>
              <w:t>№ 580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2014 жылғы 1 қарашадағы</w:t>
            </w:r>
            <w:r>
              <w:br/>
            </w:r>
            <w:r>
              <w:rPr>
                <w:rFonts w:ascii="Times New Roman"/>
                <w:b w:val="false"/>
                <w:i w:val="false"/>
                <w:color w:val="000000"/>
                <w:sz w:val="20"/>
              </w:rPr>
              <w:t>№ 118 бұйрығына</w:t>
            </w:r>
            <w:r>
              <w:br/>
            </w:r>
            <w:r>
              <w:rPr>
                <w:rFonts w:ascii="Times New Roman"/>
                <w:b w:val="false"/>
                <w:i w:val="false"/>
                <w:color w:val="000000"/>
                <w:sz w:val="20"/>
              </w:rPr>
              <w:t>17-қосымша</w:t>
            </w:r>
          </w:p>
        </w:tc>
      </w:tr>
    </w:tbl>
    <w:bookmarkStart w:name="z41" w:id="34"/>
    <w:p>
      <w:pPr>
        <w:spacing w:after="0"/>
        <w:ind w:left="0"/>
        <w:jc w:val="left"/>
      </w:pPr>
      <w:r>
        <w:rPr>
          <w:rFonts w:ascii="Times New Roman"/>
          <w:b/>
          <w:i w:val="false"/>
          <w:color w:val="000000"/>
        </w:rPr>
        <w:t xml:space="preserve"> "Қазақстан Республикасы Инвестициялар және даму министрлігі Индустриялық даму және өнеркәсіптік қауіпсіздік комитетінің Шымкент қаласы бойынша департаменті" республикалық мемлекеттік мекемесінің ережесі</w:t>
      </w:r>
    </w:p>
    <w:bookmarkEnd w:id="34"/>
    <w:bookmarkStart w:name="z42" w:id="35"/>
    <w:p>
      <w:pPr>
        <w:spacing w:after="0"/>
        <w:ind w:left="0"/>
        <w:jc w:val="left"/>
      </w:pPr>
      <w:r>
        <w:rPr>
          <w:rFonts w:ascii="Times New Roman"/>
          <w:b/>
          <w:i w:val="false"/>
          <w:color w:val="000000"/>
        </w:rPr>
        <w:t xml:space="preserve"> 1-тарау. Жалпы ережелер</w:t>
      </w:r>
    </w:p>
    <w:bookmarkEnd w:id="35"/>
    <w:bookmarkStart w:name="z43" w:id="36"/>
    <w:p>
      <w:pPr>
        <w:spacing w:after="0"/>
        <w:ind w:left="0"/>
        <w:jc w:val="both"/>
      </w:pPr>
      <w:r>
        <w:rPr>
          <w:rFonts w:ascii="Times New Roman"/>
          <w:b w:val="false"/>
          <w:i w:val="false"/>
          <w:color w:val="000000"/>
          <w:sz w:val="28"/>
        </w:rPr>
        <w:t>
      1. "Қазақстан Республикасы Инвестициялар және даму министрлігі Индустриялық даму және өнеркәсіптік қауіпсіздік комитетінің Шымкент қаласы бойынша департаменті" республикалық мемлекеттік мекемесі (бұдан әрі – Департамент) "Қазақстан Республикасы Инвестициялар және даму министрлігінің Индустриялық даму және өнеркәсіптік қауіпсіздік комитеті" республикалық мемлекеттік мекемесінің (бұдан әрі – Комитет) іске асыру, бақылау-қадағалау функцияларын, энергия үнемдеу және энергия тиімділігін арттыру саласындағы мемлекеттік бақылауды қамтамасыз етуді, өнеркәсіптік қауіпсіздік саласындағы (бұдан әрі – реттелетін салалар) мемлекеттік бақылау мен қадағалауды қамтамасыз етуді жүзеге асыратын аумақтық бөлімшесі болып табылады.</w:t>
      </w:r>
    </w:p>
    <w:bookmarkEnd w:id="36"/>
    <w:bookmarkStart w:name="z44" w:id="3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37"/>
    <w:bookmarkStart w:name="z45" w:id="38"/>
    <w:p>
      <w:pPr>
        <w:spacing w:after="0"/>
        <w:ind w:left="0"/>
        <w:jc w:val="both"/>
      </w:pPr>
      <w:r>
        <w:rPr>
          <w:rFonts w:ascii="Times New Roman"/>
          <w:b w:val="false"/>
          <w:i w:val="false"/>
          <w:color w:val="000000"/>
          <w:sz w:val="28"/>
        </w:rPr>
        <w:t>
      3. Департамент республикалық мемлекеттік мекеме ұйымдық-құқықтық нысанындағы заңды тұлға болып табылады, мемлекеттік тілде өз атауы бар мөрлері мен мөртабандары, белгіленген үлгідегі бланктері, сондай-ақ Қазақстан Республикасының заңнамасына сәйкес қазынашылық органдарында шоттары бар.</w:t>
      </w:r>
    </w:p>
    <w:bookmarkEnd w:id="38"/>
    <w:bookmarkStart w:name="z46" w:id="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9"/>
    <w:bookmarkStart w:name="z47" w:id="40"/>
    <w:p>
      <w:pPr>
        <w:spacing w:after="0"/>
        <w:ind w:left="0"/>
        <w:jc w:val="both"/>
      </w:pPr>
      <w:r>
        <w:rPr>
          <w:rFonts w:ascii="Times New Roman"/>
          <w:b w:val="false"/>
          <w:i w:val="false"/>
          <w:color w:val="000000"/>
          <w:sz w:val="28"/>
        </w:rPr>
        <w:t>
      5. Департамент Комитеттің атынан егер оған Қазақстан Республикасының заңнамасына сәйкес оған уәкілеттілік берілген жағдайда, Комитеттің атынан азаматтық-құқықтық қатынастардың тарапы болуға құқылы.</w:t>
      </w:r>
    </w:p>
    <w:bookmarkEnd w:id="40"/>
    <w:bookmarkStart w:name="z48" w:id="4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1"/>
    <w:bookmarkStart w:name="z49" w:id="4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42"/>
    <w:bookmarkStart w:name="z50" w:id="43"/>
    <w:p>
      <w:pPr>
        <w:spacing w:after="0"/>
        <w:ind w:left="0"/>
        <w:jc w:val="both"/>
      </w:pPr>
      <w:r>
        <w:rPr>
          <w:rFonts w:ascii="Times New Roman"/>
          <w:b w:val="false"/>
          <w:i w:val="false"/>
          <w:color w:val="000000"/>
          <w:sz w:val="28"/>
        </w:rPr>
        <w:t>
      8. Департаменттің заңды мекенжайы: Қазақстан Республикасы, индексі 160002, Шымкент қаласы, Гагарин көшесі, 86-үй.</w:t>
      </w:r>
    </w:p>
    <w:bookmarkEnd w:id="43"/>
    <w:bookmarkStart w:name="z51" w:id="44"/>
    <w:p>
      <w:pPr>
        <w:spacing w:after="0"/>
        <w:ind w:left="0"/>
        <w:jc w:val="both"/>
      </w:pPr>
      <w:r>
        <w:rPr>
          <w:rFonts w:ascii="Times New Roman"/>
          <w:b w:val="false"/>
          <w:i w:val="false"/>
          <w:color w:val="000000"/>
          <w:sz w:val="28"/>
        </w:rPr>
        <w:t>
      9. Департаменттің толық атауы – "Қазақстан Республикасы Инвестициялар және даму министрлігі Индустриялық даму және өнеркәсіптік қауіпсіздік комитетінің Шымкент қаласы бойынша департаменті" республикалық мемлекеттiк мекемесi.</w:t>
      </w:r>
    </w:p>
    <w:bookmarkEnd w:id="44"/>
    <w:bookmarkStart w:name="z52" w:id="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5"/>
    <w:bookmarkStart w:name="z53" w:id="46"/>
    <w:p>
      <w:pPr>
        <w:spacing w:after="0"/>
        <w:ind w:left="0"/>
        <w:jc w:val="both"/>
      </w:pPr>
      <w:r>
        <w:rPr>
          <w:rFonts w:ascii="Times New Roman"/>
          <w:b w:val="false"/>
          <w:i w:val="false"/>
          <w:color w:val="000000"/>
          <w:sz w:val="28"/>
        </w:rPr>
        <w:t>
      11. Департаменттің қызметін қаржыландыру республикалық бюджет қаражаты есебінен жүзеге асырылады.</w:t>
      </w:r>
    </w:p>
    <w:bookmarkEnd w:id="46"/>
    <w:bookmarkStart w:name="z54" w:id="4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7"/>
    <w:bookmarkStart w:name="z55" w:id="48"/>
    <w:p>
      <w:pPr>
        <w:spacing w:after="0"/>
        <w:ind w:left="0"/>
        <w:jc w:val="both"/>
      </w:pPr>
      <w:r>
        <w:rPr>
          <w:rFonts w:ascii="Times New Roman"/>
          <w:b w:val="false"/>
          <w:i w:val="false"/>
          <w:color w:val="000000"/>
          <w:sz w:val="28"/>
        </w:rPr>
        <w:t>
      Егер Қазақстан Республикасының заңнамалық актілерімен Департаментке кіріс әкелетін қызметті жүзеге асыру бойынша құқық берілген жағдайда, онда осындай қызметтен түскен кіріс республикалық бюджеттің кірісіне жіберіледі.</w:t>
      </w:r>
    </w:p>
    <w:bookmarkEnd w:id="48"/>
    <w:bookmarkStart w:name="z56" w:id="49"/>
    <w:p>
      <w:pPr>
        <w:spacing w:after="0"/>
        <w:ind w:left="0"/>
        <w:jc w:val="left"/>
      </w:pPr>
      <w:r>
        <w:rPr>
          <w:rFonts w:ascii="Times New Roman"/>
          <w:b/>
          <w:i w:val="false"/>
          <w:color w:val="000000"/>
        </w:rPr>
        <w:t xml:space="preserve"> 2-тарау. Департаменттің миссиясы, негізгі міндеттері, функциялары, құқықтары мен міндеттері</w:t>
      </w:r>
    </w:p>
    <w:bookmarkEnd w:id="49"/>
    <w:bookmarkStart w:name="z57" w:id="50"/>
    <w:p>
      <w:pPr>
        <w:spacing w:after="0"/>
        <w:ind w:left="0"/>
        <w:jc w:val="both"/>
      </w:pPr>
      <w:r>
        <w:rPr>
          <w:rFonts w:ascii="Times New Roman"/>
          <w:b w:val="false"/>
          <w:i w:val="false"/>
          <w:color w:val="000000"/>
          <w:sz w:val="28"/>
        </w:rPr>
        <w:t>
      13. Департаменттің миссиясы:</w:t>
      </w:r>
    </w:p>
    <w:bookmarkEnd w:id="50"/>
    <w:bookmarkStart w:name="z58" w:id="51"/>
    <w:p>
      <w:pPr>
        <w:spacing w:after="0"/>
        <w:ind w:left="0"/>
        <w:jc w:val="both"/>
      </w:pPr>
      <w:r>
        <w:rPr>
          <w:rFonts w:ascii="Times New Roman"/>
          <w:b w:val="false"/>
          <w:i w:val="false"/>
          <w:color w:val="000000"/>
          <w:sz w:val="28"/>
        </w:rPr>
        <w:t>
      реттелетін салаларда іске асыру және бақылау-қадағалау функцияларын жүзеге асыру.</w:t>
      </w:r>
    </w:p>
    <w:bookmarkEnd w:id="51"/>
    <w:bookmarkStart w:name="z59" w:id="52"/>
    <w:p>
      <w:pPr>
        <w:spacing w:after="0"/>
        <w:ind w:left="0"/>
        <w:jc w:val="both"/>
      </w:pPr>
      <w:r>
        <w:rPr>
          <w:rFonts w:ascii="Times New Roman"/>
          <w:b w:val="false"/>
          <w:i w:val="false"/>
          <w:color w:val="000000"/>
          <w:sz w:val="28"/>
        </w:rPr>
        <w:t>
      14. Департаменттің міндеттері:</w:t>
      </w:r>
    </w:p>
    <w:bookmarkEnd w:id="52"/>
    <w:bookmarkStart w:name="z60" w:id="53"/>
    <w:p>
      <w:pPr>
        <w:spacing w:after="0"/>
        <w:ind w:left="0"/>
        <w:jc w:val="both"/>
      </w:pPr>
      <w:r>
        <w:rPr>
          <w:rFonts w:ascii="Times New Roman"/>
          <w:b w:val="false"/>
          <w:i w:val="false"/>
          <w:color w:val="000000"/>
          <w:sz w:val="28"/>
        </w:rPr>
        <w:t>
      1) реттелетін салаларда мемлекеттік саясатты қалыптастыруға және іске асыруға қатысу:</w:t>
      </w:r>
    </w:p>
    <w:bookmarkEnd w:id="53"/>
    <w:bookmarkStart w:name="z61" w:id="54"/>
    <w:p>
      <w:pPr>
        <w:spacing w:after="0"/>
        <w:ind w:left="0"/>
        <w:jc w:val="both"/>
      </w:pPr>
      <w:r>
        <w:rPr>
          <w:rFonts w:ascii="Times New Roman"/>
          <w:b w:val="false"/>
          <w:i w:val="false"/>
          <w:color w:val="000000"/>
          <w:sz w:val="28"/>
        </w:rPr>
        <w:t>
      2) қауіпті өндірістік объектілердегі авариялар, оқыс оқиғалар кезінде туындайтын қауіпті өндірістік факторлардың зиянды әсерінің алдын алу;</w:t>
      </w:r>
    </w:p>
    <w:bookmarkEnd w:id="54"/>
    <w:bookmarkStart w:name="z62" w:id="55"/>
    <w:p>
      <w:pPr>
        <w:spacing w:after="0"/>
        <w:ind w:left="0"/>
        <w:jc w:val="both"/>
      </w:pPr>
      <w:r>
        <w:rPr>
          <w:rFonts w:ascii="Times New Roman"/>
          <w:b w:val="false"/>
          <w:i w:val="false"/>
          <w:color w:val="000000"/>
          <w:sz w:val="28"/>
        </w:rPr>
        <w:t>
      3) реттелетін салаларда мемлекеттік бақылауды және қадағалауды қамтамасыз ету.</w:t>
      </w:r>
    </w:p>
    <w:bookmarkEnd w:id="55"/>
    <w:bookmarkStart w:name="z63" w:id="56"/>
    <w:p>
      <w:pPr>
        <w:spacing w:after="0"/>
        <w:ind w:left="0"/>
        <w:jc w:val="both"/>
      </w:pPr>
      <w:r>
        <w:rPr>
          <w:rFonts w:ascii="Times New Roman"/>
          <w:b w:val="false"/>
          <w:i w:val="false"/>
          <w:color w:val="000000"/>
          <w:sz w:val="28"/>
        </w:rPr>
        <w:t>
      15. Департаменттің функциялары:</w:t>
      </w:r>
    </w:p>
    <w:bookmarkEnd w:id="56"/>
    <w:bookmarkStart w:name="z64" w:id="57"/>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57"/>
    <w:bookmarkStart w:name="z65" w:id="58"/>
    <w:p>
      <w:pPr>
        <w:spacing w:after="0"/>
        <w:ind w:left="0"/>
        <w:jc w:val="both"/>
      </w:pPr>
      <w:r>
        <w:rPr>
          <w:rFonts w:ascii="Times New Roman"/>
          <w:b w:val="false"/>
          <w:i w:val="false"/>
          <w:color w:val="000000"/>
          <w:sz w:val="28"/>
        </w:rPr>
        <w:t>
      2) Комитеттің келісімі бойынша өз құзыреті шегінде реттелетін салаларда халықаралық ынтымақтастықты жүзеге асыруға қатысады;</w:t>
      </w:r>
    </w:p>
    <w:bookmarkEnd w:id="58"/>
    <w:bookmarkStart w:name="z66" w:id="59"/>
    <w:p>
      <w:pPr>
        <w:spacing w:after="0"/>
        <w:ind w:left="0"/>
        <w:jc w:val="both"/>
      </w:pPr>
      <w:r>
        <w:rPr>
          <w:rFonts w:ascii="Times New Roman"/>
          <w:b w:val="false"/>
          <w:i w:val="false"/>
          <w:color w:val="000000"/>
          <w:sz w:val="28"/>
        </w:rPr>
        <w:t>
      3) Департаменттің құзыреті шегінде нормативтік құқықтық актілерді әзірлеуге қатысады;</w:t>
      </w:r>
    </w:p>
    <w:bookmarkEnd w:id="59"/>
    <w:bookmarkStart w:name="z67" w:id="60"/>
    <w:p>
      <w:pPr>
        <w:spacing w:after="0"/>
        <w:ind w:left="0"/>
        <w:jc w:val="both"/>
      </w:pPr>
      <w:r>
        <w:rPr>
          <w:rFonts w:ascii="Times New Roman"/>
          <w:b w:val="false"/>
          <w:i w:val="false"/>
          <w:color w:val="000000"/>
          <w:sz w:val="28"/>
        </w:rPr>
        <w:t>
      4) мемлекеттік көрсетілетін қызметтер стандарттары мен регламенттеріне сәйкес мемлекеттік қызметтер көрсетеді;</w:t>
      </w:r>
    </w:p>
    <w:bookmarkEnd w:id="60"/>
    <w:bookmarkStart w:name="z68" w:id="61"/>
    <w:p>
      <w:pPr>
        <w:spacing w:after="0"/>
        <w:ind w:left="0"/>
        <w:jc w:val="both"/>
      </w:pPr>
      <w:r>
        <w:rPr>
          <w:rFonts w:ascii="Times New Roman"/>
          <w:b w:val="false"/>
          <w:i w:val="false"/>
          <w:color w:val="000000"/>
          <w:sz w:val="28"/>
        </w:rPr>
        <w:t>
      5) мүдделі мемлекеттік органдармен бірлесе отырып, өз құзыреті шегінде қауіпті өндірістік объектідегі аварияны, авария салдарынан болған жазатайым оқиғаларды тергеп-тексеруді ұйымдастырады және жүргізеді;</w:t>
      </w:r>
    </w:p>
    <w:bookmarkEnd w:id="61"/>
    <w:bookmarkStart w:name="z69" w:id="62"/>
    <w:p>
      <w:pPr>
        <w:spacing w:after="0"/>
        <w:ind w:left="0"/>
        <w:jc w:val="both"/>
      </w:pPr>
      <w:r>
        <w:rPr>
          <w:rFonts w:ascii="Times New Roman"/>
          <w:b w:val="false"/>
          <w:i w:val="false"/>
          <w:color w:val="000000"/>
          <w:sz w:val="28"/>
        </w:rPr>
        <w:t>
      6) қауіпті өндірістік объектіні пайдалануға енгізу кезінде оны қабылдау сынақтарына, техникалық куәландыруларға қатысады;</w:t>
      </w:r>
    </w:p>
    <w:bookmarkEnd w:id="62"/>
    <w:bookmarkStart w:name="z70" w:id="63"/>
    <w:p>
      <w:pPr>
        <w:spacing w:after="0"/>
        <w:ind w:left="0"/>
        <w:jc w:val="both"/>
      </w:pPr>
      <w:r>
        <w:rPr>
          <w:rFonts w:ascii="Times New Roman"/>
          <w:b w:val="false"/>
          <w:i w:val="false"/>
          <w:color w:val="000000"/>
          <w:sz w:val="28"/>
        </w:rPr>
        <w:t>
      7) жару жұмыстарын жүргізуге рұқсат береді;</w:t>
      </w:r>
    </w:p>
    <w:bookmarkEnd w:id="63"/>
    <w:bookmarkStart w:name="z71" w:id="64"/>
    <w:p>
      <w:pPr>
        <w:spacing w:after="0"/>
        <w:ind w:left="0"/>
        <w:jc w:val="both"/>
      </w:pPr>
      <w:r>
        <w:rPr>
          <w:rFonts w:ascii="Times New Roman"/>
          <w:b w:val="false"/>
          <w:i w:val="false"/>
          <w:color w:val="000000"/>
          <w:sz w:val="28"/>
        </w:rPr>
        <w:t>
      8) адамдардың денсаулығы мен өміріне қауіп төндіретін ерекше жағдайларда, соттың шешімінсіз дербес кәсіпкерлердің, ұйымдардың қауіпті өндірістік объектілерді, техникалық құрылғыларды пайдаланумен байланысты қызметін немесе қызметінің жекелеген түрлерін, міндетті түрде көрсетілген мерзімде сотқа талап арыз тастай отырып, үш күннен аспайтын мерзімге тоқтата тұрады немесе тыйым салады;</w:t>
      </w:r>
    </w:p>
    <w:bookmarkEnd w:id="64"/>
    <w:bookmarkStart w:name="z72" w:id="65"/>
    <w:p>
      <w:pPr>
        <w:spacing w:after="0"/>
        <w:ind w:left="0"/>
        <w:jc w:val="both"/>
      </w:pPr>
      <w:r>
        <w:rPr>
          <w:rFonts w:ascii="Times New Roman"/>
          <w:b w:val="false"/>
          <w:i w:val="false"/>
          <w:color w:val="000000"/>
          <w:sz w:val="28"/>
        </w:rPr>
        <w:t>
      9) өзге де заңды тұлғалардың (декларациялауға жатпайтын) тұрақты жұмыс істейтін емтихан комиссияларының басшылары мен мүшелерінің білімдеріне тексеру жүргізеді;</w:t>
      </w:r>
    </w:p>
    <w:bookmarkEnd w:id="65"/>
    <w:bookmarkStart w:name="z73" w:id="66"/>
    <w:p>
      <w:pPr>
        <w:spacing w:after="0"/>
        <w:ind w:left="0"/>
        <w:jc w:val="both"/>
      </w:pPr>
      <w:r>
        <w:rPr>
          <w:rFonts w:ascii="Times New Roman"/>
          <w:b w:val="false"/>
          <w:i w:val="false"/>
          <w:color w:val="000000"/>
          <w:sz w:val="28"/>
        </w:rPr>
        <w:t xml:space="preserve">
      10) екі немесе одан көп облыстар шегінде орналастырылған қауіпті өндірістік объектілерді,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жобалық құжаттаманы келіседі;</w:t>
      </w:r>
    </w:p>
    <w:bookmarkEnd w:id="66"/>
    <w:bookmarkStart w:name="z74" w:id="67"/>
    <w:p>
      <w:pPr>
        <w:spacing w:after="0"/>
        <w:ind w:left="0"/>
        <w:jc w:val="both"/>
      </w:pPr>
      <w:r>
        <w:rPr>
          <w:rFonts w:ascii="Times New Roman"/>
          <w:b w:val="false"/>
          <w:i w:val="false"/>
          <w:color w:val="000000"/>
          <w:sz w:val="28"/>
        </w:rPr>
        <w:t>
      11) қауіпті өндірістік объектілерді, қауіпті техникалық құрылғыларды есепке алуды және есептен шығаруды жүзеге асырады;</w:t>
      </w:r>
    </w:p>
    <w:bookmarkEnd w:id="67"/>
    <w:bookmarkStart w:name="z75" w:id="68"/>
    <w:p>
      <w:pPr>
        <w:spacing w:after="0"/>
        <w:ind w:left="0"/>
        <w:jc w:val="both"/>
      </w:pPr>
      <w:r>
        <w:rPr>
          <w:rFonts w:ascii="Times New Roman"/>
          <w:b w:val="false"/>
          <w:i w:val="false"/>
          <w:color w:val="000000"/>
          <w:sz w:val="28"/>
        </w:rPr>
        <w:t>
      12) қауіпті өндірістік объектіде оқу дабылдарын және аварияға қарсы жаттығуларды өткізуге қатысады;</w:t>
      </w:r>
    </w:p>
    <w:bookmarkEnd w:id="68"/>
    <w:bookmarkStart w:name="z76" w:id="69"/>
    <w:p>
      <w:pPr>
        <w:spacing w:after="0"/>
        <w:ind w:left="0"/>
        <w:jc w:val="both"/>
      </w:pPr>
      <w:r>
        <w:rPr>
          <w:rFonts w:ascii="Times New Roman"/>
          <w:b w:val="false"/>
          <w:i w:val="false"/>
          <w:color w:val="000000"/>
          <w:sz w:val="28"/>
        </w:rPr>
        <w:t>
      13) өндірістік жағдайларда жарылғыш заттар мен олардың негізіндегі бұйымдардың тәжірибелік партиясын бақылау және қабылдау сынақтарын өткізу жөніндегі комиссияға қатысады;</w:t>
      </w:r>
    </w:p>
    <w:bookmarkEnd w:id="69"/>
    <w:bookmarkStart w:name="z77" w:id="70"/>
    <w:p>
      <w:pPr>
        <w:spacing w:after="0"/>
        <w:ind w:left="0"/>
        <w:jc w:val="both"/>
      </w:pPr>
      <w:r>
        <w:rPr>
          <w:rFonts w:ascii="Times New Roman"/>
          <w:b w:val="false"/>
          <w:i w:val="false"/>
          <w:color w:val="000000"/>
          <w:sz w:val="28"/>
        </w:rPr>
        <w:t>
      14) өнеркәсіптік қауіпсіздік саласындағы мемлекеттік көрсетілетін қызметтер бойынша көрсетілетін қызметті алушылардың өтініштерін уақтылы қарауды қамтамасыз етеді;</w:t>
      </w:r>
    </w:p>
    <w:bookmarkEnd w:id="70"/>
    <w:bookmarkStart w:name="z78" w:id="71"/>
    <w:p>
      <w:pPr>
        <w:spacing w:after="0"/>
        <w:ind w:left="0"/>
        <w:jc w:val="both"/>
      </w:pPr>
      <w:r>
        <w:rPr>
          <w:rFonts w:ascii="Times New Roman"/>
          <w:b w:val="false"/>
          <w:i w:val="false"/>
          <w:color w:val="000000"/>
          <w:sz w:val="28"/>
        </w:rPr>
        <w:t>
      15) қауіпті техникалық құрылғыларды пайдаланушы заңды және жеке тұлғалардың, ұйымдардың өнеркәсіптік қауіпсіздікті қамтамасыз ету бөлігінде "Азаматтық қорғау туралы" Қазақстан Республикасы Заңының талаптарын сақтауына мемлекеттік қадағалауды жүзеге асырады;</w:t>
      </w:r>
    </w:p>
    <w:bookmarkEnd w:id="71"/>
    <w:bookmarkStart w:name="z79" w:id="72"/>
    <w:p>
      <w:pPr>
        <w:spacing w:after="0"/>
        <w:ind w:left="0"/>
        <w:jc w:val="both"/>
      </w:pPr>
      <w:r>
        <w:rPr>
          <w:rFonts w:ascii="Times New Roman"/>
          <w:b w:val="false"/>
          <w:i w:val="false"/>
          <w:color w:val="000000"/>
          <w:sz w:val="28"/>
        </w:rPr>
        <w:t>
      16) қауіпті өндірістік объектілердің өндірістік ғимараттарын, технологиялық құрылыстары мен техникалық құрылғыларын, қауіпті техникалық құрылғыларды техникалық куәландырулардың уақтылы жүргізілуіне мемлекеттік қадағалауды жүзеге асырады;</w:t>
      </w:r>
    </w:p>
    <w:bookmarkEnd w:id="72"/>
    <w:bookmarkStart w:name="z80" w:id="73"/>
    <w:p>
      <w:pPr>
        <w:spacing w:after="0"/>
        <w:ind w:left="0"/>
        <w:jc w:val="both"/>
      </w:pPr>
      <w:r>
        <w:rPr>
          <w:rFonts w:ascii="Times New Roman"/>
          <w:b w:val="false"/>
          <w:i w:val="false"/>
          <w:color w:val="000000"/>
          <w:sz w:val="28"/>
        </w:rPr>
        <w:t>
      17) қауіпті өндірістік объектілер мен қауіпті техникалық құрылғыларды пайдаланатын ұйымдардың авариялар мен олардың салдарын жою және оқшаулау жұмыстарын жүргізуге дайындығына мемлекеттік қадағалауды жүзеге асырады;</w:t>
      </w:r>
    </w:p>
    <w:bookmarkEnd w:id="73"/>
    <w:bookmarkStart w:name="z81" w:id="74"/>
    <w:p>
      <w:pPr>
        <w:spacing w:after="0"/>
        <w:ind w:left="0"/>
        <w:jc w:val="both"/>
      </w:pPr>
      <w:r>
        <w:rPr>
          <w:rFonts w:ascii="Times New Roman"/>
          <w:b w:val="false"/>
          <w:i w:val="false"/>
          <w:color w:val="000000"/>
          <w:sz w:val="28"/>
        </w:rPr>
        <w:t>
      18) магистральдық құбыр жолдарын пайдалану кезінде өнеркәсіптік қауіпсіздік саласындағы мемлекеттік қадағалауды жүзеге асырады;</w:t>
      </w:r>
    </w:p>
    <w:bookmarkEnd w:id="74"/>
    <w:bookmarkStart w:name="z82" w:id="75"/>
    <w:p>
      <w:pPr>
        <w:spacing w:after="0"/>
        <w:ind w:left="0"/>
        <w:jc w:val="both"/>
      </w:pPr>
      <w:r>
        <w:rPr>
          <w:rFonts w:ascii="Times New Roman"/>
          <w:b w:val="false"/>
          <w:i w:val="false"/>
          <w:color w:val="000000"/>
          <w:sz w:val="28"/>
        </w:rPr>
        <w:t>
      19) қызметі үшінші бір тұлғаларға зиян келтіру қаупімен байланысты объектілер иелерінің жауапкершілігін міндетті сақтандыру шартын жасасу жөніндегі міндеттерді орындауын және олардың "Қызметi үшiншi тұлғаларға зиян келтiру қаупiмен байланысты объектiлер иелерiнiң азаматтық-құқықтық жауапкершiлiгiн мiндеттi сақтандыру туралы" Қазақстан Республикасы Заңының талаптарын сақтауына мемлекеттік бақылауды жүзеге асырады;</w:t>
      </w:r>
    </w:p>
    <w:bookmarkEnd w:id="75"/>
    <w:bookmarkStart w:name="z83" w:id="76"/>
    <w:p>
      <w:pPr>
        <w:spacing w:after="0"/>
        <w:ind w:left="0"/>
        <w:jc w:val="both"/>
      </w:pPr>
      <w:r>
        <w:rPr>
          <w:rFonts w:ascii="Times New Roman"/>
          <w:b w:val="false"/>
          <w:i w:val="false"/>
          <w:color w:val="000000"/>
          <w:sz w:val="28"/>
        </w:rPr>
        <w:t>
      20) жеке және заңды тұлғаларға Тексеру нәтижелері туралы акті, өнеркәсіптік қауіпсіздік, энергия үнемдеу және энергия тиімділігін арттыру саласындағы анықталған бұзушылықтар бойынша ұйғарым береді;</w:t>
      </w:r>
    </w:p>
    <w:bookmarkEnd w:id="76"/>
    <w:bookmarkStart w:name="z84" w:id="77"/>
    <w:p>
      <w:pPr>
        <w:spacing w:after="0"/>
        <w:ind w:left="0"/>
        <w:jc w:val="both"/>
      </w:pPr>
      <w:r>
        <w:rPr>
          <w:rFonts w:ascii="Times New Roman"/>
          <w:b w:val="false"/>
          <w:i w:val="false"/>
          <w:color w:val="000000"/>
          <w:sz w:val="28"/>
        </w:rPr>
        <w:t>
      21) Қазақстан Республикасының энергия үнемдеу және энергия тиімділігін арттыру туралы заңнамасы талаптарының сақталуына мемлекеттік бақылауды жүзеге асырады;</w:t>
      </w:r>
    </w:p>
    <w:bookmarkEnd w:id="77"/>
    <w:bookmarkStart w:name="z85" w:id="78"/>
    <w:p>
      <w:pPr>
        <w:spacing w:after="0"/>
        <w:ind w:left="0"/>
        <w:jc w:val="both"/>
      </w:pPr>
      <w:r>
        <w:rPr>
          <w:rFonts w:ascii="Times New Roman"/>
          <w:b w:val="false"/>
          <w:i w:val="false"/>
          <w:color w:val="000000"/>
          <w:sz w:val="28"/>
        </w:rPr>
        <w:t>
      22) кәсіпкерлік жөніндегі уәкілетті органмен бірлесіп Қазақстан Республикасының Кәсіпкерлік кодексіне сәйкес реттелетін салалардағы тәуекел дәрежесін бағалау өлшемшарттары, тексеру парақтарының нысандарын әзірлеуге қатысады;</w:t>
      </w:r>
    </w:p>
    <w:bookmarkEnd w:id="78"/>
    <w:bookmarkStart w:name="z86" w:id="79"/>
    <w:p>
      <w:pPr>
        <w:spacing w:after="0"/>
        <w:ind w:left="0"/>
        <w:jc w:val="both"/>
      </w:pPr>
      <w:r>
        <w:rPr>
          <w:rFonts w:ascii="Times New Roman"/>
          <w:b w:val="false"/>
          <w:i w:val="false"/>
          <w:color w:val="000000"/>
          <w:sz w:val="28"/>
        </w:rPr>
        <w:t>
      23) Қазақстан Республикасының Кәсіпкерлік кодексіне сәйкес реттелетін салалардағы тоқсандық және жартыжылдық тексеру жүргізу кестелерін әзірлеуге қатысады;</w:t>
      </w:r>
    </w:p>
    <w:bookmarkEnd w:id="79"/>
    <w:bookmarkStart w:name="z87" w:id="80"/>
    <w:p>
      <w:pPr>
        <w:spacing w:after="0"/>
        <w:ind w:left="0"/>
        <w:jc w:val="both"/>
      </w:pPr>
      <w:r>
        <w:rPr>
          <w:rFonts w:ascii="Times New Roman"/>
          <w:b w:val="false"/>
          <w:i w:val="false"/>
          <w:color w:val="000000"/>
          <w:sz w:val="28"/>
        </w:rPr>
        <w:t>
      24) реттелетін салалардағы біліктілік және/немесе рұқсаттама талаптарына өтініш берушілердің сәйкестігіне рұқсаттама бақылауын жүзеге асырады;</w:t>
      </w:r>
    </w:p>
    <w:bookmarkEnd w:id="80"/>
    <w:bookmarkStart w:name="z88" w:id="81"/>
    <w:p>
      <w:pPr>
        <w:spacing w:after="0"/>
        <w:ind w:left="0"/>
        <w:jc w:val="both"/>
      </w:pPr>
      <w:r>
        <w:rPr>
          <w:rFonts w:ascii="Times New Roman"/>
          <w:b w:val="false"/>
          <w:i w:val="false"/>
          <w:color w:val="000000"/>
          <w:sz w:val="28"/>
        </w:rPr>
        <w:t>
      25) қауіпті өндірістік объектілердің терроризмге қарсы қорғалуының жай-күйіне мониторингті ұйымдастыруға қатысады;</w:t>
      </w:r>
    </w:p>
    <w:bookmarkEnd w:id="81"/>
    <w:bookmarkStart w:name="z89" w:id="82"/>
    <w:p>
      <w:pPr>
        <w:spacing w:after="0"/>
        <w:ind w:left="0"/>
        <w:jc w:val="both"/>
      </w:pPr>
      <w:r>
        <w:rPr>
          <w:rFonts w:ascii="Times New Roman"/>
          <w:b w:val="false"/>
          <w:i w:val="false"/>
          <w:color w:val="000000"/>
          <w:sz w:val="28"/>
        </w:rPr>
        <w:t>
      26) реттелетін салалардағы әкімшілік құқық бұзушылықтар туралы іс жүргізуді жүзеге асырады;</w:t>
      </w:r>
    </w:p>
    <w:bookmarkEnd w:id="82"/>
    <w:bookmarkStart w:name="z90" w:id="83"/>
    <w:p>
      <w:pPr>
        <w:spacing w:after="0"/>
        <w:ind w:left="0"/>
        <w:jc w:val="both"/>
      </w:pPr>
      <w:r>
        <w:rPr>
          <w:rFonts w:ascii="Times New Roman"/>
          <w:b w:val="false"/>
          <w:i w:val="false"/>
          <w:color w:val="000000"/>
          <w:sz w:val="28"/>
        </w:rPr>
        <w:t>
      27)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83"/>
    <w:bookmarkStart w:name="z91" w:id="84"/>
    <w:p>
      <w:pPr>
        <w:spacing w:after="0"/>
        <w:ind w:left="0"/>
        <w:jc w:val="both"/>
      </w:pPr>
      <w:r>
        <w:rPr>
          <w:rFonts w:ascii="Times New Roman"/>
          <w:b w:val="false"/>
          <w:i w:val="false"/>
          <w:color w:val="000000"/>
          <w:sz w:val="28"/>
        </w:rPr>
        <w:t>
      16. Департаменттің құқықтары:</w:t>
      </w:r>
    </w:p>
    <w:bookmarkEnd w:id="84"/>
    <w:bookmarkStart w:name="z92" w:id="85"/>
    <w:p>
      <w:pPr>
        <w:spacing w:after="0"/>
        <w:ind w:left="0"/>
        <w:jc w:val="both"/>
      </w:pPr>
      <w:r>
        <w:rPr>
          <w:rFonts w:ascii="Times New Roman"/>
          <w:b w:val="false"/>
          <w:i w:val="false"/>
          <w:color w:val="000000"/>
          <w:sz w:val="28"/>
        </w:rPr>
        <w:t>
      1) белгіленген тәртіпте және құзыреттілігі шегінде өнеркәсіптік қауіпсіздік және энергия үнемдеу және энергия тиімділігін арттыру саласындағы заңнама талаптарын сақтау бойынша тексерулерді және мемлекеттік қадағалау мен бақылаудың өзге де нысандарын жүзеге асырады;</w:t>
      </w:r>
    </w:p>
    <w:bookmarkEnd w:id="85"/>
    <w:bookmarkStart w:name="z93" w:id="86"/>
    <w:p>
      <w:pPr>
        <w:spacing w:after="0"/>
        <w:ind w:left="0"/>
        <w:jc w:val="both"/>
      </w:pPr>
      <w:r>
        <w:rPr>
          <w:rFonts w:ascii="Times New Roman"/>
          <w:b w:val="false"/>
          <w:i w:val="false"/>
          <w:color w:val="000000"/>
          <w:sz w:val="28"/>
        </w:rPr>
        <w:t>
      2) жеке және заңды тұлғалардан қажетті ақпарат пен материалдарды заңнамада белгіленген тәртіпте сұрату және алу;</w:t>
      </w:r>
    </w:p>
    <w:bookmarkEnd w:id="86"/>
    <w:bookmarkStart w:name="z94" w:id="87"/>
    <w:p>
      <w:pPr>
        <w:spacing w:after="0"/>
        <w:ind w:left="0"/>
        <w:jc w:val="both"/>
      </w:pPr>
      <w:r>
        <w:rPr>
          <w:rFonts w:ascii="Times New Roman"/>
          <w:b w:val="false"/>
          <w:i w:val="false"/>
          <w:color w:val="000000"/>
          <w:sz w:val="28"/>
        </w:rPr>
        <w:t>
      3) Департамент жанынан жетекшілік ететін қызмет бағыттары бойынша консультациялық-кеңестік органдар (жұмыс топтары, комиссиялар, кеңестер) құру;</w:t>
      </w:r>
    </w:p>
    <w:bookmarkEnd w:id="87"/>
    <w:bookmarkStart w:name="z95" w:id="88"/>
    <w:p>
      <w:pPr>
        <w:spacing w:after="0"/>
        <w:ind w:left="0"/>
        <w:jc w:val="both"/>
      </w:pPr>
      <w:r>
        <w:rPr>
          <w:rFonts w:ascii="Times New Roman"/>
          <w:b w:val="false"/>
          <w:i w:val="false"/>
          <w:color w:val="000000"/>
          <w:sz w:val="28"/>
        </w:rPr>
        <w:t>
      4) өз құзыреті шегінде және заңнама шеңберінде қажетті материалдар мен анықтамаларды, бұл туралы Комитет және мемлекеттік органдар ресми сұрау салған жағдайда ұсыну;</w:t>
      </w:r>
    </w:p>
    <w:bookmarkEnd w:id="88"/>
    <w:bookmarkStart w:name="z96" w:id="89"/>
    <w:p>
      <w:pPr>
        <w:spacing w:after="0"/>
        <w:ind w:left="0"/>
        <w:jc w:val="both"/>
      </w:pPr>
      <w:r>
        <w:rPr>
          <w:rFonts w:ascii="Times New Roman"/>
          <w:b w:val="false"/>
          <w:i w:val="false"/>
          <w:color w:val="000000"/>
          <w:sz w:val="28"/>
        </w:rPr>
        <w:t>
      5) өзінің құзыретіне кіретін мәселелер бойынша кеңестер, семинарлар, конференциялар, оның ішінде халықаралық конференциялар ұйымдастыру және өткізу;</w:t>
      </w:r>
    </w:p>
    <w:bookmarkEnd w:id="89"/>
    <w:bookmarkStart w:name="z97" w:id="90"/>
    <w:p>
      <w:pPr>
        <w:spacing w:after="0"/>
        <w:ind w:left="0"/>
        <w:jc w:val="both"/>
      </w:pPr>
      <w:r>
        <w:rPr>
          <w:rFonts w:ascii="Times New Roman"/>
          <w:b w:val="false"/>
          <w:i w:val="false"/>
          <w:color w:val="000000"/>
          <w:sz w:val="28"/>
        </w:rPr>
        <w:t>
      6) өңірлерде, мемлекеттік органдарда, мемлекеттік емес ұйымдарда, сондай-ақ республиканың барлық соттарында оның құзыретіне кіретін мәселелер бойынша Министрліктің және Комитеттің атынан өкілдік етеді және тиісті хат алмасуды жүргізу, өз атынан азаматтық-құқықтық қатынастарға түсу;</w:t>
      </w:r>
    </w:p>
    <w:bookmarkEnd w:id="90"/>
    <w:bookmarkStart w:name="z98" w:id="91"/>
    <w:p>
      <w:pPr>
        <w:spacing w:after="0"/>
        <w:ind w:left="0"/>
        <w:jc w:val="both"/>
      </w:pPr>
      <w:r>
        <w:rPr>
          <w:rFonts w:ascii="Times New Roman"/>
          <w:b w:val="false"/>
          <w:i w:val="false"/>
          <w:color w:val="000000"/>
          <w:sz w:val="28"/>
        </w:rPr>
        <w:t>
      7) өз құзыреті шегінде құқықтық актілер шығару;</w:t>
      </w:r>
    </w:p>
    <w:bookmarkEnd w:id="91"/>
    <w:bookmarkStart w:name="z99" w:id="92"/>
    <w:p>
      <w:pPr>
        <w:spacing w:after="0"/>
        <w:ind w:left="0"/>
        <w:jc w:val="both"/>
      </w:pPr>
      <w:r>
        <w:rPr>
          <w:rFonts w:ascii="Times New Roman"/>
          <w:b w:val="false"/>
          <w:i w:val="false"/>
          <w:color w:val="000000"/>
          <w:sz w:val="28"/>
        </w:rPr>
        <w:t>
      8) Қазақстан Республикасының қолданыстағы заңнамалық актілерімен көзделген өзге де құқықтарды жүзеге асыру.</w:t>
      </w:r>
    </w:p>
    <w:bookmarkEnd w:id="92"/>
    <w:bookmarkStart w:name="z100" w:id="93"/>
    <w:p>
      <w:pPr>
        <w:spacing w:after="0"/>
        <w:ind w:left="0"/>
        <w:jc w:val="both"/>
      </w:pPr>
      <w:r>
        <w:rPr>
          <w:rFonts w:ascii="Times New Roman"/>
          <w:b w:val="false"/>
          <w:i w:val="false"/>
          <w:color w:val="000000"/>
          <w:sz w:val="28"/>
        </w:rPr>
        <w:t>
      17. Департаменттің міндеттері:</w:t>
      </w:r>
    </w:p>
    <w:bookmarkEnd w:id="93"/>
    <w:bookmarkStart w:name="z101" w:id="94"/>
    <w:p>
      <w:pPr>
        <w:spacing w:after="0"/>
        <w:ind w:left="0"/>
        <w:jc w:val="both"/>
      </w:pPr>
      <w:r>
        <w:rPr>
          <w:rFonts w:ascii="Times New Roman"/>
          <w:b w:val="false"/>
          <w:i w:val="false"/>
          <w:color w:val="000000"/>
          <w:sz w:val="28"/>
        </w:rPr>
        <w:t>
      1) басқа мемлекеттік органдармен, жергілікті атқарушы органдармен және ұйымдармен өзара іс-қимылды жүзеге асыру;</w:t>
      </w:r>
    </w:p>
    <w:bookmarkEnd w:id="94"/>
    <w:bookmarkStart w:name="z102" w:id="95"/>
    <w:p>
      <w:pPr>
        <w:spacing w:after="0"/>
        <w:ind w:left="0"/>
        <w:jc w:val="both"/>
      </w:pPr>
      <w:r>
        <w:rPr>
          <w:rFonts w:ascii="Times New Roman"/>
          <w:b w:val="false"/>
          <w:i w:val="false"/>
          <w:color w:val="000000"/>
          <w:sz w:val="28"/>
        </w:rPr>
        <w:t>
      2) құзыретіне кіретін мәселелер бойынша түсіндірмелер, ұсынымдар, нұсқамалар ұсыну және шешімдер қабылдау;</w:t>
      </w:r>
    </w:p>
    <w:bookmarkEnd w:id="95"/>
    <w:bookmarkStart w:name="z103" w:id="96"/>
    <w:p>
      <w:pPr>
        <w:spacing w:after="0"/>
        <w:ind w:left="0"/>
        <w:jc w:val="both"/>
      </w:pPr>
      <w:r>
        <w:rPr>
          <w:rFonts w:ascii="Times New Roman"/>
          <w:b w:val="false"/>
          <w:i w:val="false"/>
          <w:color w:val="000000"/>
          <w:sz w:val="28"/>
        </w:rPr>
        <w:t>
      3) жоғары тұрған органдардың тапсырмаларының орындалуын қамтамасыз ету;</w:t>
      </w:r>
    </w:p>
    <w:bookmarkEnd w:id="96"/>
    <w:bookmarkStart w:name="z104" w:id="97"/>
    <w:p>
      <w:pPr>
        <w:spacing w:after="0"/>
        <w:ind w:left="0"/>
        <w:jc w:val="both"/>
      </w:pPr>
      <w:r>
        <w:rPr>
          <w:rFonts w:ascii="Times New Roman"/>
          <w:b w:val="false"/>
          <w:i w:val="false"/>
          <w:color w:val="000000"/>
          <w:sz w:val="28"/>
        </w:rPr>
        <w:t>
      4) Қазақстан Республикасының заңнамасын, жеке және заңды тұлғалардың құқықтарын және заңмен қорғалатын мүдделерін сақтау;</w:t>
      </w:r>
    </w:p>
    <w:bookmarkEnd w:id="97"/>
    <w:bookmarkStart w:name="z105" w:id="98"/>
    <w:p>
      <w:pPr>
        <w:spacing w:after="0"/>
        <w:ind w:left="0"/>
        <w:jc w:val="both"/>
      </w:pPr>
      <w:r>
        <w:rPr>
          <w:rFonts w:ascii="Times New Roman"/>
          <w:b w:val="false"/>
          <w:i w:val="false"/>
          <w:color w:val="000000"/>
          <w:sz w:val="28"/>
        </w:rPr>
        <w:t>
      5) Департаменттің құзыретіне кіретін мәселелер бойынша тиісті шешімдер қабылдау;</w:t>
      </w:r>
    </w:p>
    <w:bookmarkEnd w:id="98"/>
    <w:bookmarkStart w:name="z106" w:id="99"/>
    <w:p>
      <w:pPr>
        <w:spacing w:after="0"/>
        <w:ind w:left="0"/>
        <w:jc w:val="both"/>
      </w:pPr>
      <w:r>
        <w:rPr>
          <w:rFonts w:ascii="Times New Roman"/>
          <w:b w:val="false"/>
          <w:i w:val="false"/>
          <w:color w:val="000000"/>
          <w:sz w:val="28"/>
        </w:rPr>
        <w:t>
      6) Министрліктің және Комитеттің басшылығының тапсырмаларын орындау, өз құзыреті шегінде жеке және заңды тұлғалардың өтініштеріне жауаптар дайындау;</w:t>
      </w:r>
    </w:p>
    <w:bookmarkEnd w:id="99"/>
    <w:bookmarkStart w:name="z107" w:id="100"/>
    <w:p>
      <w:pPr>
        <w:spacing w:after="0"/>
        <w:ind w:left="0"/>
        <w:jc w:val="both"/>
      </w:pPr>
      <w:r>
        <w:rPr>
          <w:rFonts w:ascii="Times New Roman"/>
          <w:b w:val="false"/>
          <w:i w:val="false"/>
          <w:color w:val="000000"/>
          <w:sz w:val="28"/>
        </w:rPr>
        <w:t>
      7) құзыреттілігі шегінде құқықтық, консультативтік және практикалық көмекті жүзеге асыру;</w:t>
      </w:r>
    </w:p>
    <w:bookmarkEnd w:id="100"/>
    <w:bookmarkStart w:name="z108" w:id="101"/>
    <w:p>
      <w:pPr>
        <w:spacing w:after="0"/>
        <w:ind w:left="0"/>
        <w:jc w:val="both"/>
      </w:pPr>
      <w:r>
        <w:rPr>
          <w:rFonts w:ascii="Times New Roman"/>
          <w:b w:val="false"/>
          <w:i w:val="false"/>
          <w:color w:val="000000"/>
          <w:sz w:val="28"/>
        </w:rPr>
        <w:t>
      8) Қазақстан Республикасының қолданыстағы заңнамалық актілерінде көзделген өзге де құқықтар мен міндеттерді жүзеге асыру.</w:t>
      </w:r>
    </w:p>
    <w:bookmarkEnd w:id="101"/>
    <w:bookmarkStart w:name="z109" w:id="102"/>
    <w:p>
      <w:pPr>
        <w:spacing w:after="0"/>
        <w:ind w:left="0"/>
        <w:jc w:val="left"/>
      </w:pPr>
      <w:r>
        <w:rPr>
          <w:rFonts w:ascii="Times New Roman"/>
          <w:b/>
          <w:i w:val="false"/>
          <w:color w:val="000000"/>
        </w:rPr>
        <w:t xml:space="preserve"> 3-тарау. Департаменттің қызметін ұйымдастыру</w:t>
      </w:r>
    </w:p>
    <w:bookmarkEnd w:id="102"/>
    <w:bookmarkStart w:name="z110" w:id="103"/>
    <w:p>
      <w:pPr>
        <w:spacing w:after="0"/>
        <w:ind w:left="0"/>
        <w:jc w:val="both"/>
      </w:pPr>
      <w:r>
        <w:rPr>
          <w:rFonts w:ascii="Times New Roman"/>
          <w:b w:val="false"/>
          <w:i w:val="false"/>
          <w:color w:val="000000"/>
          <w:sz w:val="28"/>
        </w:rPr>
        <w:t>
      18. Департамент Қазақстан Республикасының заңнамалық актілеріне, Қазақстан Республикасы Президентінің актілеріне, өзге де нормативтік құқықтық актілерге сәйкес өзінің негізгі міндеттері мен функцияларын іске асыру үшін қажетті өкілеттіктерге ие.</w:t>
      </w:r>
    </w:p>
    <w:bookmarkEnd w:id="103"/>
    <w:bookmarkStart w:name="z111" w:id="104"/>
    <w:p>
      <w:pPr>
        <w:spacing w:after="0"/>
        <w:ind w:left="0"/>
        <w:jc w:val="both"/>
      </w:pPr>
      <w:r>
        <w:rPr>
          <w:rFonts w:ascii="Times New Roman"/>
          <w:b w:val="false"/>
          <w:i w:val="false"/>
          <w:color w:val="000000"/>
          <w:sz w:val="28"/>
        </w:rPr>
        <w:t>
      19. Департаментті Министрліктің Жауапты хатшысының бұйрығымен лауазымға тағайындалатын және лауазымынан босататылатын Басшы – Шымкент қаласы бойынша өнеркәсіптік қауіпсіздік саласындағы мемлекеттік қадағалау жөніндегі бас мемлекеттік инспектор (бұдан әрі – Басшы) басқарады.</w:t>
      </w:r>
    </w:p>
    <w:bookmarkEnd w:id="104"/>
    <w:bookmarkStart w:name="z112" w:id="105"/>
    <w:p>
      <w:pPr>
        <w:spacing w:after="0"/>
        <w:ind w:left="0"/>
        <w:jc w:val="both"/>
      </w:pPr>
      <w:r>
        <w:rPr>
          <w:rFonts w:ascii="Times New Roman"/>
          <w:b w:val="false"/>
          <w:i w:val="false"/>
          <w:color w:val="000000"/>
          <w:sz w:val="28"/>
        </w:rPr>
        <w:t>
      20. Басшының Министрліктің Жауапты хатшысының бұйрығымен лауазымға тағайындалатын және лауазымынан босатылатын орынбасары/орынбасарлары болады.</w:t>
      </w:r>
    </w:p>
    <w:bookmarkEnd w:id="105"/>
    <w:bookmarkStart w:name="z113" w:id="106"/>
    <w:p>
      <w:pPr>
        <w:spacing w:after="0"/>
        <w:ind w:left="0"/>
        <w:jc w:val="both"/>
      </w:pPr>
      <w:r>
        <w:rPr>
          <w:rFonts w:ascii="Times New Roman"/>
          <w:b w:val="false"/>
          <w:i w:val="false"/>
          <w:color w:val="000000"/>
          <w:sz w:val="28"/>
        </w:rPr>
        <w:t>
      21. Департамент Басшысы Департамент қызметіне жалпы басшылықты ұйымдастырады және жүзеге асырады, Департаментке жүктелген міндеттердің орындалуы мен оның өз функцияларын жүзеге асыруына дербес жауапты болады.</w:t>
      </w:r>
    </w:p>
    <w:bookmarkEnd w:id="106"/>
    <w:bookmarkStart w:name="z114" w:id="107"/>
    <w:p>
      <w:pPr>
        <w:spacing w:after="0"/>
        <w:ind w:left="0"/>
        <w:jc w:val="both"/>
      </w:pPr>
      <w:r>
        <w:rPr>
          <w:rFonts w:ascii="Times New Roman"/>
          <w:b w:val="false"/>
          <w:i w:val="false"/>
          <w:color w:val="000000"/>
          <w:sz w:val="28"/>
        </w:rPr>
        <w:t>
      22. Осы мақсатта Департамент Басшысы:</w:t>
      </w:r>
    </w:p>
    <w:bookmarkEnd w:id="107"/>
    <w:bookmarkStart w:name="z115" w:id="108"/>
    <w:p>
      <w:pPr>
        <w:spacing w:after="0"/>
        <w:ind w:left="0"/>
        <w:jc w:val="both"/>
      </w:pPr>
      <w:r>
        <w:rPr>
          <w:rFonts w:ascii="Times New Roman"/>
          <w:b w:val="false"/>
          <w:i w:val="false"/>
          <w:color w:val="000000"/>
          <w:sz w:val="28"/>
        </w:rPr>
        <w:t>
      1) өз орынбасарының, Департаменттің бөлім басшыларының және жұмыскерлерінің міндеттері мен өкілеттіктерін айқындайды және бекітеді;</w:t>
      </w:r>
    </w:p>
    <w:bookmarkEnd w:id="108"/>
    <w:bookmarkStart w:name="z116" w:id="109"/>
    <w:p>
      <w:pPr>
        <w:spacing w:after="0"/>
        <w:ind w:left="0"/>
        <w:jc w:val="both"/>
      </w:pPr>
      <w:r>
        <w:rPr>
          <w:rFonts w:ascii="Times New Roman"/>
          <w:b w:val="false"/>
          <w:i w:val="false"/>
          <w:color w:val="000000"/>
          <w:sz w:val="28"/>
        </w:rPr>
        <w:t>
      2) өз құзыреті шегінде бұйрықтарға қол қояды;</w:t>
      </w:r>
    </w:p>
    <w:bookmarkEnd w:id="109"/>
    <w:bookmarkStart w:name="z117" w:id="110"/>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 құзыретіне жатқызылған жұмыскерлерді қоспағанда, Департамент жұмыскерлерін лауазымға тағайындайды және лауазымынан босатады;</w:t>
      </w:r>
    </w:p>
    <w:bookmarkEnd w:id="110"/>
    <w:bookmarkStart w:name="z118" w:id="111"/>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 құзыретіне жатқызылған жұмыскерлерді қоспағанда, Департамент жұмыскерлерін іссапарға жіберу, оларға демалыстар беру, материалдық көмек көрсету, даярлау (қайта даярлау), біліктіліктерін арттыру, көтермелеу, үстемеақы төлеу және сыйақы беру, сондай-ақ олардың тәртіптік жауапкершілігі мәселелерін шешеді;</w:t>
      </w:r>
    </w:p>
    <w:bookmarkEnd w:id="111"/>
    <w:bookmarkStart w:name="z119" w:id="112"/>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Департаментті таныстырады;</w:t>
      </w:r>
    </w:p>
    <w:bookmarkEnd w:id="112"/>
    <w:bookmarkStart w:name="z120" w:id="113"/>
    <w:p>
      <w:pPr>
        <w:spacing w:after="0"/>
        <w:ind w:left="0"/>
        <w:jc w:val="both"/>
      </w:pPr>
      <w:r>
        <w:rPr>
          <w:rFonts w:ascii="Times New Roman"/>
          <w:b w:val="false"/>
          <w:i w:val="false"/>
          <w:color w:val="000000"/>
          <w:sz w:val="28"/>
        </w:rPr>
        <w:t>
      6) Департамент бөлімдерінің ережелерін бекітеді;</w:t>
      </w:r>
    </w:p>
    <w:bookmarkEnd w:id="113"/>
    <w:bookmarkStart w:name="z121" w:id="114"/>
    <w:p>
      <w:pPr>
        <w:spacing w:after="0"/>
        <w:ind w:left="0"/>
        <w:jc w:val="both"/>
      </w:pPr>
      <w:r>
        <w:rPr>
          <w:rFonts w:ascii="Times New Roman"/>
          <w:b w:val="false"/>
          <w:i w:val="false"/>
          <w:color w:val="000000"/>
          <w:sz w:val="28"/>
        </w:rPr>
        <w:t>
      7) заңнамада белгіленген тәртіппен Департамент қызметкерлерін көтермелейді және оларға тәртіптік жазалар белгілейді;</w:t>
      </w:r>
    </w:p>
    <w:bookmarkEnd w:id="114"/>
    <w:bookmarkStart w:name="z122" w:id="115"/>
    <w:p>
      <w:pPr>
        <w:spacing w:after="0"/>
        <w:ind w:left="0"/>
        <w:jc w:val="both"/>
      </w:pPr>
      <w:r>
        <w:rPr>
          <w:rFonts w:ascii="Times New Roman"/>
          <w:b w:val="false"/>
          <w:i w:val="false"/>
          <w:color w:val="000000"/>
          <w:sz w:val="28"/>
        </w:rPr>
        <w:t>
      8) сыбайлас жемқорлық құқық бұзушылықтары не сыбайлас жемқорлық әрекеттерінің туындауына себеп болатын іс-қимылдар анықталған жағдайда, бұл туралы Комитет басшылығын хабардар етеді;</w:t>
      </w:r>
    </w:p>
    <w:bookmarkEnd w:id="115"/>
    <w:bookmarkStart w:name="z123" w:id="116"/>
    <w:p>
      <w:pPr>
        <w:spacing w:after="0"/>
        <w:ind w:left="0"/>
        <w:jc w:val="both"/>
      </w:pPr>
      <w:r>
        <w:rPr>
          <w:rFonts w:ascii="Times New Roman"/>
          <w:b w:val="false"/>
          <w:i w:val="false"/>
          <w:color w:val="000000"/>
          <w:sz w:val="28"/>
        </w:rPr>
        <w:t>
      9) Департамент қызметкерлерінің мемлекеттік қызметшілердің қызметтік этикасы нормаларын сақтауын қамтамасыз етеді;</w:t>
      </w:r>
    </w:p>
    <w:bookmarkEnd w:id="116"/>
    <w:bookmarkStart w:name="z124" w:id="117"/>
    <w:p>
      <w:pPr>
        <w:spacing w:after="0"/>
        <w:ind w:left="0"/>
        <w:jc w:val="both"/>
      </w:pPr>
      <w:r>
        <w:rPr>
          <w:rFonts w:ascii="Times New Roman"/>
          <w:b w:val="false"/>
          <w:i w:val="false"/>
          <w:color w:val="000000"/>
          <w:sz w:val="28"/>
        </w:rPr>
        <w:t>
      10) Департаменттегі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17"/>
    <w:bookmarkStart w:name="z125" w:id="118"/>
    <w:p>
      <w:pPr>
        <w:spacing w:after="0"/>
        <w:ind w:left="0"/>
        <w:jc w:val="both"/>
      </w:pPr>
      <w:r>
        <w:rPr>
          <w:rFonts w:ascii="Times New Roman"/>
          <w:b w:val="false"/>
          <w:i w:val="false"/>
          <w:color w:val="000000"/>
          <w:sz w:val="28"/>
        </w:rPr>
        <w:t>
      11) республикалық бюджеттік бағдарламалардың іске асырылуына және мемлекеттік сатып алу саласындағы қызметтің жүзеге асырылуына дербес жауапты болады;</w:t>
      </w:r>
    </w:p>
    <w:bookmarkEnd w:id="118"/>
    <w:bookmarkStart w:name="z126" w:id="119"/>
    <w:p>
      <w:pPr>
        <w:spacing w:after="0"/>
        <w:ind w:left="0"/>
        <w:jc w:val="both"/>
      </w:pPr>
      <w:r>
        <w:rPr>
          <w:rFonts w:ascii="Times New Roman"/>
          <w:b w:val="false"/>
          <w:i w:val="false"/>
          <w:color w:val="000000"/>
          <w:sz w:val="28"/>
        </w:rPr>
        <w:t>
      12) өзінің құзыретіне қатысты басқа да мәселелер бойынша шешімдер қабылдайды;</w:t>
      </w:r>
    </w:p>
    <w:bookmarkEnd w:id="119"/>
    <w:bookmarkStart w:name="z127" w:id="120"/>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20"/>
    <w:bookmarkStart w:name="z128" w:id="121"/>
    <w:p>
      <w:pPr>
        <w:spacing w:after="0"/>
        <w:ind w:left="0"/>
        <w:jc w:val="both"/>
      </w:pPr>
      <w:r>
        <w:rPr>
          <w:rFonts w:ascii="Times New Roman"/>
          <w:b w:val="false"/>
          <w:i w:val="false"/>
          <w:color w:val="000000"/>
          <w:sz w:val="28"/>
        </w:rPr>
        <w:t>
      14) азаматтарды қабылдауды жүзеге асырады;</w:t>
      </w:r>
    </w:p>
    <w:bookmarkEnd w:id="121"/>
    <w:bookmarkStart w:name="z129" w:id="122"/>
    <w:p>
      <w:pPr>
        <w:spacing w:after="0"/>
        <w:ind w:left="0"/>
        <w:jc w:val="both"/>
      </w:pPr>
      <w:r>
        <w:rPr>
          <w:rFonts w:ascii="Times New Roman"/>
          <w:b w:val="false"/>
          <w:i w:val="false"/>
          <w:color w:val="000000"/>
          <w:sz w:val="28"/>
        </w:rPr>
        <w:t>
      15) Департаменттің тәртіптік, аттестациялық және конкурстық комиссиясының қызметіне жалпы басшылықты жүзеге асырады, атқарушылық және еңбек тәртібінің сақталуын, персоналды басқару және құжат айналымын ұйымдастыру қызметінің жұмысын бақылайды;</w:t>
      </w:r>
    </w:p>
    <w:bookmarkEnd w:id="122"/>
    <w:bookmarkStart w:name="z130" w:id="123"/>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23"/>
    <w:bookmarkStart w:name="z131" w:id="124"/>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қолданыстағы заңнамаға сәйкес оны алмастыратын адам жүзеге асырады.</w:t>
      </w:r>
    </w:p>
    <w:bookmarkEnd w:id="124"/>
    <w:bookmarkStart w:name="z132" w:id="125"/>
    <w:p>
      <w:pPr>
        <w:spacing w:after="0"/>
        <w:ind w:left="0"/>
        <w:jc w:val="both"/>
      </w:pPr>
      <w:r>
        <w:rPr>
          <w:rFonts w:ascii="Times New Roman"/>
          <w:b w:val="false"/>
          <w:i w:val="false"/>
          <w:color w:val="000000"/>
          <w:sz w:val="28"/>
        </w:rPr>
        <w:t>
      23. Департамент басшысының орынбасары/орынбасарлары:</w:t>
      </w:r>
    </w:p>
    <w:bookmarkEnd w:id="125"/>
    <w:bookmarkStart w:name="z133" w:id="126"/>
    <w:p>
      <w:pPr>
        <w:spacing w:after="0"/>
        <w:ind w:left="0"/>
        <w:jc w:val="both"/>
      </w:pPr>
      <w:r>
        <w:rPr>
          <w:rFonts w:ascii="Times New Roman"/>
          <w:b w:val="false"/>
          <w:i w:val="false"/>
          <w:color w:val="000000"/>
          <w:sz w:val="28"/>
        </w:rPr>
        <w:t>
      1) өз өкілеттігі шегінде Департаменттің қызметін үйлестіреді;</w:t>
      </w:r>
    </w:p>
    <w:bookmarkEnd w:id="126"/>
    <w:bookmarkStart w:name="z134" w:id="127"/>
    <w:p>
      <w:pPr>
        <w:spacing w:after="0"/>
        <w:ind w:left="0"/>
        <w:jc w:val="both"/>
      </w:pPr>
      <w:r>
        <w:rPr>
          <w:rFonts w:ascii="Times New Roman"/>
          <w:b w:val="false"/>
          <w:i w:val="false"/>
          <w:color w:val="000000"/>
          <w:sz w:val="28"/>
        </w:rPr>
        <w:t>
      2) Департамент Басшысы болмаған кезеңде Департамент қызметіне жалпы басшылықты жүзеге асырады және Департаментке жүктелген міндеттерді орындауға және өз функцияларын жүзеге асыруға дербес жауапты болады;</w:t>
      </w:r>
    </w:p>
    <w:bookmarkEnd w:id="127"/>
    <w:bookmarkStart w:name="z135" w:id="128"/>
    <w:p>
      <w:pPr>
        <w:spacing w:after="0"/>
        <w:ind w:left="0"/>
        <w:jc w:val="both"/>
      </w:pPr>
      <w:r>
        <w:rPr>
          <w:rFonts w:ascii="Times New Roman"/>
          <w:b w:val="false"/>
          <w:i w:val="false"/>
          <w:color w:val="000000"/>
          <w:sz w:val="28"/>
        </w:rPr>
        <w:t>
      3) Департамент Басшысы жүктеген өзге де функцияларды жүзеге асырады.</w:t>
      </w:r>
    </w:p>
    <w:bookmarkEnd w:id="128"/>
    <w:bookmarkStart w:name="z136" w:id="129"/>
    <w:p>
      <w:pPr>
        <w:spacing w:after="0"/>
        <w:ind w:left="0"/>
        <w:jc w:val="both"/>
      </w:pPr>
      <w:r>
        <w:rPr>
          <w:rFonts w:ascii="Times New Roman"/>
          <w:b w:val="false"/>
          <w:i w:val="false"/>
          <w:color w:val="000000"/>
          <w:sz w:val="28"/>
        </w:rPr>
        <w:t>
      24. Департаменттің құзыретіне кіретін мәселелер бойынша Департамент Басшысының атынан Комитеттің басқа құрылымдық бөлімшелеріне жолданатын құжаттарға Департамент басшысы, ал ол болмаған жағдайда оны алмастыратын адам қол қояды.</w:t>
      </w:r>
    </w:p>
    <w:bookmarkEnd w:id="129"/>
    <w:bookmarkStart w:name="z137" w:id="130"/>
    <w:p>
      <w:pPr>
        <w:spacing w:after="0"/>
        <w:ind w:left="0"/>
        <w:jc w:val="left"/>
      </w:pPr>
      <w:r>
        <w:rPr>
          <w:rFonts w:ascii="Times New Roman"/>
          <w:b/>
          <w:i w:val="false"/>
          <w:color w:val="000000"/>
        </w:rPr>
        <w:t xml:space="preserve"> 4-тарау. Департаменттің мүлкі</w:t>
      </w:r>
    </w:p>
    <w:bookmarkEnd w:id="130"/>
    <w:bookmarkStart w:name="z138" w:id="131"/>
    <w:p>
      <w:pPr>
        <w:spacing w:after="0"/>
        <w:ind w:left="0"/>
        <w:jc w:val="both"/>
      </w:pPr>
      <w:r>
        <w:rPr>
          <w:rFonts w:ascii="Times New Roman"/>
          <w:b w:val="false"/>
          <w:i w:val="false"/>
          <w:color w:val="000000"/>
          <w:sz w:val="28"/>
        </w:rPr>
        <w:t>
      25. Қазақстан Республикасының заңнамасында көзделген жағдайларда, Департаменттің жедел басқару құқығындағы оқшауланған мүлкі болуы мүмкін.</w:t>
      </w:r>
    </w:p>
    <w:bookmarkEnd w:id="131"/>
    <w:bookmarkStart w:name="z139" w:id="132"/>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bookmarkEnd w:id="132"/>
    <w:bookmarkStart w:name="z140" w:id="133"/>
    <w:p>
      <w:pPr>
        <w:spacing w:after="0"/>
        <w:ind w:left="0"/>
        <w:jc w:val="both"/>
      </w:pPr>
      <w:r>
        <w:rPr>
          <w:rFonts w:ascii="Times New Roman"/>
          <w:b w:val="false"/>
          <w:i w:val="false"/>
          <w:color w:val="000000"/>
          <w:sz w:val="28"/>
        </w:rPr>
        <w:t>
      26. Департаментке бекітіліп берілген мүлік республикалық меншікке жатады.</w:t>
      </w:r>
    </w:p>
    <w:bookmarkEnd w:id="133"/>
    <w:bookmarkStart w:name="z141" w:id="134"/>
    <w:p>
      <w:pPr>
        <w:spacing w:after="0"/>
        <w:ind w:left="0"/>
        <w:jc w:val="both"/>
      </w:pPr>
      <w:r>
        <w:rPr>
          <w:rFonts w:ascii="Times New Roman"/>
          <w:b w:val="false"/>
          <w:i w:val="false"/>
          <w:color w:val="000000"/>
          <w:sz w:val="28"/>
        </w:rPr>
        <w:t>
      27. Департаменттің өзіне бекітіліп берілген мүлікті және қаржыландыру жоспары бойынша оған бөлінген қаражат есебінен сатып алынған мүлікті, егер заңнамада басқалай белгіленбесе, өздігінен иеліктен шығаруға немесе өзге де тәсілдермен оған билік етуге құқығы жоқ.</w:t>
      </w:r>
    </w:p>
    <w:bookmarkEnd w:id="134"/>
    <w:bookmarkStart w:name="z142" w:id="135"/>
    <w:p>
      <w:pPr>
        <w:spacing w:after="0"/>
        <w:ind w:left="0"/>
        <w:jc w:val="left"/>
      </w:pPr>
      <w:r>
        <w:rPr>
          <w:rFonts w:ascii="Times New Roman"/>
          <w:b/>
          <w:i w:val="false"/>
          <w:color w:val="000000"/>
        </w:rPr>
        <w:t xml:space="preserve"> 5-тарау. Департаментті қайта ұйымдастыру және тарату</w:t>
      </w:r>
    </w:p>
    <w:bookmarkEnd w:id="135"/>
    <w:bookmarkStart w:name="z143" w:id="136"/>
    <w:p>
      <w:pPr>
        <w:spacing w:after="0"/>
        <w:ind w:left="0"/>
        <w:jc w:val="both"/>
      </w:pPr>
      <w:r>
        <w:rPr>
          <w:rFonts w:ascii="Times New Roman"/>
          <w:b w:val="false"/>
          <w:i w:val="false"/>
          <w:color w:val="000000"/>
          <w:sz w:val="28"/>
        </w:rPr>
        <w:t>
      28. Департаментті қайта ұйымдастыру және тарату Қазақстан Республикасының заңнамасына сәйкес жүзеге асырылады.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