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52e3" w14:textId="9745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облыстық мәслихатының Регламентін бекіту туралы</w:t>
      </w:r>
    </w:p>
    <w:p>
      <w:pPr>
        <w:spacing w:after="0"/>
        <w:ind w:left="0"/>
        <w:jc w:val="both"/>
      </w:pPr>
      <w:r>
        <w:rPr>
          <w:rFonts w:ascii="Times New Roman"/>
          <w:b w:val="false"/>
          <w:i w:val="false"/>
          <w:color w:val="000000"/>
          <w:sz w:val="28"/>
        </w:rPr>
        <w:t>Қостанай облысы мәслихатының 2018 жылғы 2 ақпандағы № 232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 бабына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қол қойған кезінен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Дмитриева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Қостанай облыстық мәслихатының регламенті</w:t>
      </w:r>
    </w:p>
    <w:bookmarkEnd w:id="3"/>
    <w:p>
      <w:pPr>
        <w:spacing w:after="0"/>
        <w:ind w:left="0"/>
        <w:jc w:val="both"/>
      </w:pPr>
      <w:r>
        <w:rPr>
          <w:rFonts w:ascii="Times New Roman"/>
          <w:b w:val="false"/>
          <w:i w:val="false"/>
          <w:color w:val="ff0000"/>
          <w:sz w:val="28"/>
        </w:rPr>
        <w:t xml:space="preserve">
      Ескерту. Реглемент жаңа редакцияда - Қостанай облысы мәслихатының 16.01.2023 </w:t>
      </w:r>
      <w:r>
        <w:rPr>
          <w:rFonts w:ascii="Times New Roman"/>
          <w:b w:val="false"/>
          <w:i w:val="false"/>
          <w:color w:val="ff0000"/>
          <w:sz w:val="28"/>
        </w:rPr>
        <w:t>№ 277</w:t>
      </w:r>
      <w:r>
        <w:rPr>
          <w:rFonts w:ascii="Times New Roman"/>
          <w:b w:val="false"/>
          <w:i w:val="false"/>
          <w:color w:val="ff0000"/>
          <w:sz w:val="28"/>
        </w:rPr>
        <w:t xml:space="preserve"> шешімімен (қол қойылғаннан кейін күшіне енеді және 01.01.2023 бастап туындаған қатынастарға қолданылады).</w:t>
      </w:r>
    </w:p>
    <w:bookmarkStart w:name="z14" w:id="4"/>
    <w:p>
      <w:pPr>
        <w:spacing w:after="0"/>
        <w:ind w:left="0"/>
        <w:jc w:val="left"/>
      </w:pPr>
      <w:r>
        <w:rPr>
          <w:rFonts w:ascii="Times New Roman"/>
          <w:b/>
          <w:i w:val="false"/>
          <w:color w:val="000000"/>
        </w:rPr>
        <w:t xml:space="preserve"> 1-тарау.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облыстық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сәйкес,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Жарлығының</w:t>
      </w:r>
      <w:r>
        <w:rPr>
          <w:rFonts w:ascii="Times New Roman"/>
          <w:b w:val="false"/>
          <w:i w:val="false"/>
          <w:color w:val="000000"/>
          <w:sz w:val="28"/>
        </w:rPr>
        <w:t xml:space="preserve"> негізінде әзірленді және мәслихат сессияларын, оның органдарының отырыстарын өткізу, оларға мәслихат органдарын құру және сайлау мәселелерін енгізу және қарау, олардың қызметі туралы есептерді тыңдау, халық алдында мәслихаттың атқарған жұмысы және оның тұрақты комиссияларының қызметі туралы есептер беру, депутаттық сұратуларды қарау тәртібін, мәслихаттағы депутаттық бірлестіктердің өкілеттіктерін, қызметін ұйымдастыруды, сондай-ақ дауыс беру, аппарат жұмысын ұйымдастыру тәртібін және басқа да рәсімдік және ұйымдастырушылық мәселелерді белгілейді.</w:t>
      </w:r>
    </w:p>
    <w:bookmarkEnd w:id="5"/>
    <w:bookmarkStart w:name="z20" w:id="6"/>
    <w:p>
      <w:pPr>
        <w:spacing w:after="0"/>
        <w:ind w:left="0"/>
        <w:jc w:val="both"/>
      </w:pPr>
      <w:r>
        <w:rPr>
          <w:rFonts w:ascii="Times New Roman"/>
          <w:b w:val="false"/>
          <w:i w:val="false"/>
          <w:color w:val="000000"/>
          <w:sz w:val="28"/>
        </w:rPr>
        <w:t>
      2. Мәслихат (жергілікті өкілді орган) – облыс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Мәслихаттың заңды тұлға құқығы болмайды.</w:t>
      </w:r>
    </w:p>
    <w:bookmarkEnd w:id="6"/>
    <w:bookmarkStart w:name="z21"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22"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23" w:id="9"/>
    <w:p>
      <w:pPr>
        <w:spacing w:after="0"/>
        <w:ind w:left="0"/>
        <w:jc w:val="both"/>
      </w:pPr>
      <w:r>
        <w:rPr>
          <w:rFonts w:ascii="Times New Roman"/>
          <w:b w:val="false"/>
          <w:i w:val="false"/>
          <w:color w:val="000000"/>
          <w:sz w:val="28"/>
        </w:rPr>
        <w:t>
      4. Мәслихат қызметінің негізгі формасы сессия болып табылады, онда Қазақстан Республикасының заңдарымен оның қарауына жатқызылған мәселелер шешіледі.</w:t>
      </w:r>
    </w:p>
    <w:bookmarkEnd w:id="9"/>
    <w:bookmarkStart w:name="z24"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формасында өткізіледі.</w:t>
      </w:r>
    </w:p>
    <w:bookmarkEnd w:id="10"/>
    <w:bookmarkStart w:name="z25"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6"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7"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8"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9"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5"/>
    <w:bookmarkStart w:name="z30" w:id="16"/>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31"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32" w:id="18"/>
    <w:p>
      <w:pPr>
        <w:spacing w:after="0"/>
        <w:ind w:left="0"/>
        <w:jc w:val="both"/>
      </w:pPr>
      <w:r>
        <w:rPr>
          <w:rFonts w:ascii="Times New Roman"/>
          <w:b w:val="false"/>
          <w:i w:val="false"/>
          <w:color w:val="000000"/>
          <w:sz w:val="28"/>
        </w:rPr>
        <w:t>
      Дауыс беру:</w:t>
      </w:r>
    </w:p>
    <w:bookmarkEnd w:id="18"/>
    <w:bookmarkStart w:name="z33"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34" w:id="20"/>
    <w:p>
      <w:pPr>
        <w:spacing w:after="0"/>
        <w:ind w:left="0"/>
        <w:jc w:val="both"/>
      </w:pPr>
      <w:r>
        <w:rPr>
          <w:rFonts w:ascii="Times New Roman"/>
          <w:b w:val="false"/>
          <w:i w:val="false"/>
          <w:color w:val="000000"/>
          <w:sz w:val="28"/>
        </w:rPr>
        <w:t>
      2) қол көтеру арқылы;</w:t>
      </w:r>
    </w:p>
    <w:bookmarkEnd w:id="20"/>
    <w:bookmarkStart w:name="z35"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6"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алмастырушы тұлға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7"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8"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9"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40"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41"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42"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8"/>
    <w:bookmarkStart w:name="z43"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44" w:id="3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45"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6"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7"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8"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9"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50"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51"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52"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8"/>
    <w:bookmarkStart w:name="z53" w:id="39"/>
    <w:p>
      <w:pPr>
        <w:spacing w:after="0"/>
        <w:ind w:left="0"/>
        <w:jc w:val="both"/>
      </w:pPr>
      <w:r>
        <w:rPr>
          <w:rFonts w:ascii="Times New Roman"/>
          <w:b w:val="false"/>
          <w:i w:val="false"/>
          <w:color w:val="000000"/>
          <w:sz w:val="28"/>
        </w:rPr>
        <w:t>
      14. Мәслихаттың қарауына жататын мәселелер бойынша облыс мәслихатының сессиясына аудандар (облыстық маңызы бар қала) мәслихаттарының төрағалары, Қазақстан Республикасы Парламентінің депутаттары, облыстардың, аудандардың (облыстық маңызы бар қаланың),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54"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5"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56"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7"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8"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9"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60"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61"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62"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63"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64" w:id="50"/>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5"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66" w:id="52"/>
    <w:p>
      <w:pPr>
        <w:spacing w:after="0"/>
        <w:ind w:left="0"/>
        <w:jc w:val="both"/>
      </w:pPr>
      <w:r>
        <w:rPr>
          <w:rFonts w:ascii="Times New Roman"/>
          <w:b w:val="false"/>
          <w:i w:val="false"/>
          <w:color w:val="000000"/>
          <w:sz w:val="28"/>
        </w:rPr>
        <w:t>
      Мәслихат төрағасы қарауға қабылданған шешімдердің жобаларын барлық қажетті материалдарымен бірге тұрақты комиссияларға қарау және ұсыныстар дайындау үшін жібереді. Бір мезгілде облыстардың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 жүргізу жүктелуі мүмкін.</w:t>
      </w:r>
    </w:p>
    <w:bookmarkEnd w:id="52"/>
    <w:bookmarkStart w:name="z67" w:id="53"/>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3"/>
    <w:bookmarkStart w:name="z68"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9"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70"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71"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72"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73"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74"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5"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6"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7"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8"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9"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80"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81"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82"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83"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84"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алмастырушы тұлға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5"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6"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7"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8"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9"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5"/>
    <w:bookmarkStart w:name="z90"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комиссияларға бюджет жобасы бойынша қорытынды дайындауға қажетті мерзімдерді көрсетіп, тапсырма жібереді.</w:t>
      </w:r>
    </w:p>
    <w:bookmarkEnd w:id="76"/>
    <w:bookmarkStart w:name="z91"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92"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8"/>
    <w:bookmarkStart w:name="z93" w:id="79"/>
    <w:p>
      <w:pPr>
        <w:spacing w:after="0"/>
        <w:ind w:left="0"/>
        <w:jc w:val="both"/>
      </w:pP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мәслихат сессиясында бекітіледі.</w:t>
      </w:r>
    </w:p>
    <w:bookmarkEnd w:id="79"/>
    <w:bookmarkStart w:name="z94" w:id="80"/>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0"/>
    <w:bookmarkStart w:name="z95" w:id="81"/>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жұмыс күні ішінде тұрақты (уақытша) комиссияларда бюджет жобасын қарау бойынша жұмыстар жүргізіледі.</w:t>
      </w:r>
    </w:p>
    <w:bookmarkEnd w:id="81"/>
    <w:bookmarkStart w:name="z96" w:id="82"/>
    <w:p>
      <w:pPr>
        <w:spacing w:after="0"/>
        <w:ind w:left="0"/>
        <w:jc w:val="left"/>
      </w:pPr>
      <w:r>
        <w:rPr>
          <w:rFonts w:ascii="Times New Roman"/>
          <w:b/>
          <w:i w:val="false"/>
          <w:color w:val="000000"/>
        </w:rPr>
        <w:t xml:space="preserve"> 4-тарау. Есептерді тыңдау тәртібі</w:t>
      </w:r>
    </w:p>
    <w:bookmarkEnd w:id="82"/>
    <w:bookmarkStart w:name="z97" w:id="83"/>
    <w:p>
      <w:pPr>
        <w:spacing w:after="0"/>
        <w:ind w:left="0"/>
        <w:jc w:val="both"/>
      </w:pPr>
      <w:r>
        <w:rPr>
          <w:rFonts w:ascii="Times New Roman"/>
          <w:b w:val="false"/>
          <w:i w:val="false"/>
          <w:color w:val="000000"/>
          <w:sz w:val="28"/>
        </w:rPr>
        <w:t>
      32. Мәслихат тиісті аумақ әкімінің есептерін тыңдау жолымен тиісті жергілікті бюджеттің, аумақтарды дамытудың экономикалық және әлеуметтік бағдарламаларының орындалуын бақылауды жүзеге асырады.</w:t>
      </w:r>
    </w:p>
    <w:bookmarkEnd w:id="83"/>
    <w:bookmarkStart w:name="z98" w:id="84"/>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4"/>
    <w:bookmarkStart w:name="z99" w:id="85"/>
    <w:p>
      <w:pPr>
        <w:spacing w:after="0"/>
        <w:ind w:left="0"/>
        <w:jc w:val="both"/>
      </w:pPr>
      <w:r>
        <w:rPr>
          <w:rFonts w:ascii="Times New Roman"/>
          <w:b w:val="false"/>
          <w:i w:val="false"/>
          <w:color w:val="000000"/>
          <w:sz w:val="28"/>
        </w:rPr>
        <w:t>
      Мәслихат төрағасының не оны алмастырушы тұлғаның сөзінен кейін сөз тиісті аумақтың әкіміне беріледі.</w:t>
      </w:r>
    </w:p>
    <w:bookmarkEnd w:id="85"/>
    <w:bookmarkStart w:name="z100" w:id="86"/>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6"/>
    <w:bookmarkStart w:name="z101" w:id="87"/>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7"/>
    <w:bookmarkStart w:name="z102" w:id="8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8"/>
    <w:bookmarkStart w:name="z103" w:id="89"/>
    <w:p>
      <w:pPr>
        <w:spacing w:after="0"/>
        <w:ind w:left="0"/>
        <w:jc w:val="both"/>
      </w:pPr>
      <w:r>
        <w:rPr>
          <w:rFonts w:ascii="Times New Roman"/>
          <w:b w:val="false"/>
          <w:i w:val="false"/>
          <w:color w:val="000000"/>
          <w:sz w:val="28"/>
        </w:rPr>
        <w:t>
      34. Отырыс аяқталғаннан кейін мәслихат төрағасы не оны алмастырушы тұлға мәселені дауыс беруге қояды:</w:t>
      </w:r>
    </w:p>
    <w:bookmarkEnd w:id="89"/>
    <w:bookmarkStart w:name="z104" w:id="90"/>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0"/>
    <w:bookmarkStart w:name="z105" w:id="91"/>
    <w:p>
      <w:pPr>
        <w:spacing w:after="0"/>
        <w:ind w:left="0"/>
        <w:jc w:val="both"/>
      </w:pPr>
      <w:r>
        <w:rPr>
          <w:rFonts w:ascii="Times New Roman"/>
          <w:b w:val="false"/>
          <w:i w:val="false"/>
          <w:color w:val="000000"/>
          <w:sz w:val="28"/>
        </w:rPr>
        <w:t>
      2) есептің қабылданбауы және оны қайта тыңдау қажеттігі туралы.</w:t>
      </w:r>
    </w:p>
    <w:bookmarkEnd w:id="91"/>
    <w:bookmarkStart w:name="z106" w:id="92"/>
    <w:p>
      <w:pPr>
        <w:spacing w:after="0"/>
        <w:ind w:left="0"/>
        <w:jc w:val="both"/>
      </w:pPr>
      <w:r>
        <w:rPr>
          <w:rFonts w:ascii="Times New Roman"/>
          <w:b w:val="false"/>
          <w:i w:val="false"/>
          <w:color w:val="000000"/>
          <w:sz w:val="28"/>
        </w:rPr>
        <w:t>
      Әкімнің (оның міндетін атқарушы адамның) есебін қайта тыңдау қабылданбаған күннен бастап 10 жұмыс күнінен кешіктірілмей жүзеге асырылады.</w:t>
      </w:r>
    </w:p>
    <w:bookmarkEnd w:id="92"/>
    <w:bookmarkStart w:name="z107" w:id="93"/>
    <w:p>
      <w:pPr>
        <w:spacing w:after="0"/>
        <w:ind w:left="0"/>
        <w:jc w:val="both"/>
      </w:pPr>
      <w:r>
        <w:rPr>
          <w:rFonts w:ascii="Times New Roman"/>
          <w:b w:val="false"/>
          <w:i w:val="false"/>
          <w:color w:val="000000"/>
          <w:sz w:val="28"/>
        </w:rPr>
        <w:t>
      Әкімнің (оның міндетін атқарушы адамның) пысықталған есебі қабылданбаған күннен бастап 5 жұмыс күнінен кешіктірілмей мәслихатқа енгізіледі.</w:t>
      </w:r>
    </w:p>
    <w:bookmarkEnd w:id="93"/>
    <w:bookmarkStart w:name="z108" w:id="94"/>
    <w:p>
      <w:pPr>
        <w:spacing w:after="0"/>
        <w:ind w:left="0"/>
        <w:jc w:val="both"/>
      </w:pPr>
      <w:r>
        <w:rPr>
          <w:rFonts w:ascii="Times New Roman"/>
          <w:b w:val="false"/>
          <w:i w:val="false"/>
          <w:color w:val="000000"/>
          <w:sz w:val="28"/>
        </w:rPr>
        <w:t>
      35. Әкімге сенімсіздік білдіру туралы мәселені мәслихаттың қарауы үшін негіз болып табылады:</w:t>
      </w:r>
    </w:p>
    <w:bookmarkEnd w:id="94"/>
    <w:bookmarkStart w:name="z109" w:id="95"/>
    <w:p>
      <w:pPr>
        <w:spacing w:after="0"/>
        <w:ind w:left="0"/>
        <w:jc w:val="both"/>
      </w:pPr>
      <w:r>
        <w:rPr>
          <w:rFonts w:ascii="Times New Roman"/>
          <w:b w:val="false"/>
          <w:i w:val="false"/>
          <w:color w:val="000000"/>
          <w:sz w:val="28"/>
        </w:rPr>
        <w:t>
      1)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w:t>
      </w:r>
    </w:p>
    <w:bookmarkEnd w:id="95"/>
    <w:bookmarkStart w:name="z110" w:id="96"/>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бастамашылық жасауы.</w:t>
      </w:r>
    </w:p>
    <w:bookmarkEnd w:id="96"/>
    <w:bookmarkStart w:name="z111" w:id="97"/>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7"/>
    <w:bookmarkStart w:name="z112" w:id="98"/>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8"/>
    <w:bookmarkStart w:name="z113" w:id="99"/>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99"/>
    <w:bookmarkStart w:name="z114" w:id="100"/>
    <w:p>
      <w:pPr>
        <w:spacing w:after="0"/>
        <w:ind w:left="0"/>
        <w:jc w:val="both"/>
      </w:pPr>
      <w:r>
        <w:rPr>
          <w:rFonts w:ascii="Times New Roman"/>
          <w:b w:val="false"/>
          <w:i w:val="false"/>
          <w:color w:val="000000"/>
          <w:sz w:val="28"/>
        </w:rPr>
        <w:t>
      37. Облыстардың тексеру комиссияларының бюджеттің атқарылуы туралы есептерін мәслихат жыл сайын қарайды.</w:t>
      </w:r>
    </w:p>
    <w:bookmarkEnd w:id="100"/>
    <w:bookmarkStart w:name="z115" w:id="101"/>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1"/>
    <w:bookmarkStart w:name="z116" w:id="102"/>
    <w:p>
      <w:pPr>
        <w:spacing w:after="0"/>
        <w:ind w:left="0"/>
        <w:jc w:val="both"/>
      </w:pPr>
      <w:r>
        <w:rPr>
          <w:rFonts w:ascii="Times New Roman"/>
          <w:b w:val="false"/>
          <w:i w:val="false"/>
          <w:color w:val="000000"/>
          <w:sz w:val="28"/>
        </w:rPr>
        <w:t>
      39. Облыс мәслихатының есебін халыққа жылына кемінде бір рет есеп беру кездесулерінде мәслихат төрағасы не оны алмастырушы тұлға не тұрақты комиссиялардың төрағалары басқаратын депутаттар тобы ұсынады.</w:t>
      </w:r>
    </w:p>
    <w:bookmarkEnd w:id="102"/>
    <w:bookmarkStart w:name="z117" w:id="103"/>
    <w:p>
      <w:pPr>
        <w:spacing w:after="0"/>
        <w:ind w:left="0"/>
        <w:jc w:val="both"/>
      </w:pPr>
      <w:r>
        <w:rPr>
          <w:rFonts w:ascii="Times New Roman"/>
          <w:b w:val="false"/>
          <w:i w:val="false"/>
          <w:color w:val="000000"/>
          <w:sz w:val="28"/>
        </w:rPr>
        <w:t>
      Мәслихат төрағасын не оны алмастырушы тұлғаны не тұрақты комиссиялар төрағаларын тыңдау күн тәртібі бойынша тиісті аумақ әкімінің қысқаша кіріспе сөзімен басталады.</w:t>
      </w:r>
    </w:p>
    <w:bookmarkEnd w:id="103"/>
    <w:bookmarkStart w:name="z118" w:id="104"/>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комиссиялардың төрағасына беріледі.</w:t>
      </w:r>
    </w:p>
    <w:bookmarkEnd w:id="104"/>
    <w:bookmarkStart w:name="z119" w:id="105"/>
    <w:p>
      <w:pPr>
        <w:spacing w:after="0"/>
        <w:ind w:left="0"/>
        <w:jc w:val="both"/>
      </w:pPr>
      <w:r>
        <w:rPr>
          <w:rFonts w:ascii="Times New Roman"/>
          <w:b w:val="false"/>
          <w:i w:val="false"/>
          <w:color w:val="000000"/>
          <w:sz w:val="28"/>
        </w:rPr>
        <w:t>
      Есеп беруден кейін халық сұрақтар қоюға және оларға жауаптар алуға, өз пікірлерін айтуға құқылы, олар хаттамаға енгізіледі.</w:t>
      </w:r>
    </w:p>
    <w:bookmarkEnd w:id="105"/>
    <w:bookmarkStart w:name="z120" w:id="106"/>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6"/>
    <w:bookmarkStart w:name="z121" w:id="107"/>
    <w:p>
      <w:pPr>
        <w:spacing w:after="0"/>
        <w:ind w:left="0"/>
        <w:jc w:val="left"/>
      </w:pPr>
      <w:r>
        <w:rPr>
          <w:rFonts w:ascii="Times New Roman"/>
          <w:b/>
          <w:i w:val="false"/>
          <w:color w:val="000000"/>
        </w:rPr>
        <w:t xml:space="preserve"> 5-тарау. Депутаттық сауалдарды қарау тәртібі</w:t>
      </w:r>
    </w:p>
    <w:bookmarkEnd w:id="107"/>
    <w:bookmarkStart w:name="z122" w:id="10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тұлғаларына жүгінеді.</w:t>
      </w:r>
    </w:p>
    <w:bookmarkEnd w:id="108"/>
    <w:bookmarkStart w:name="z123" w:id="10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09"/>
    <w:bookmarkStart w:name="z124" w:id="11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0"/>
    <w:bookmarkStart w:name="z125" w:id="11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1"/>
    <w:bookmarkStart w:name="z126" w:id="112"/>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формада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тұлғалар немесе атына депутаттық сауал жіберілген мемлекеттік органның бірінші басшысы не оның орынбасары қол қояды.</w:t>
      </w:r>
    </w:p>
    <w:bookmarkEnd w:id="112"/>
    <w:bookmarkStart w:name="z127" w:id="11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3"/>
    <w:bookmarkStart w:name="z128" w:id="114"/>
    <w:p>
      <w:pPr>
        <w:spacing w:after="0"/>
        <w:ind w:left="0"/>
        <w:jc w:val="left"/>
      </w:pPr>
      <w:r>
        <w:rPr>
          <w:rFonts w:ascii="Times New Roman"/>
          <w:b/>
          <w:i w:val="false"/>
          <w:color w:val="000000"/>
        </w:rPr>
        <w:t xml:space="preserve"> 6-тарау. Мәслихаттың лауазымды тұлғалары, тұрақты комиссиялары және өзге де органдары, мәслихаттың депутаттық бірлестіктері</w:t>
      </w:r>
    </w:p>
    <w:bookmarkEnd w:id="114"/>
    <w:bookmarkStart w:name="z129" w:id="115"/>
    <w:p>
      <w:pPr>
        <w:spacing w:after="0"/>
        <w:ind w:left="0"/>
        <w:jc w:val="left"/>
      </w:pPr>
      <w:r>
        <w:rPr>
          <w:rFonts w:ascii="Times New Roman"/>
          <w:b/>
          <w:i w:val="false"/>
          <w:color w:val="000000"/>
        </w:rPr>
        <w:t xml:space="preserve"> 1-параграф. Мәслихат төрағасы</w:t>
      </w:r>
    </w:p>
    <w:bookmarkEnd w:id="115"/>
    <w:bookmarkStart w:name="z130" w:id="116"/>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тұлға болып табылатын мәслихат төрағасының лауазымына кандидатуралар ұсынады.</w:t>
      </w:r>
    </w:p>
    <w:bookmarkEnd w:id="116"/>
    <w:bookmarkStart w:name="z131" w:id="117"/>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7"/>
    <w:bookmarkStart w:name="z132" w:id="118"/>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8"/>
    <w:bookmarkStart w:name="z133" w:id="11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9"/>
    <w:bookmarkStart w:name="z134" w:id="120"/>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0"/>
    <w:bookmarkStart w:name="z135" w:id="121"/>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1"/>
    <w:bookmarkStart w:name="z136" w:id="122"/>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2"/>
    <w:bookmarkStart w:name="z137" w:id="123"/>
    <w:p>
      <w:pPr>
        <w:spacing w:after="0"/>
        <w:ind w:left="0"/>
        <w:jc w:val="both"/>
      </w:pPr>
      <w:r>
        <w:rPr>
          <w:rFonts w:ascii="Times New Roman"/>
          <w:b w:val="false"/>
          <w:i w:val="false"/>
          <w:color w:val="000000"/>
          <w:sz w:val="28"/>
        </w:rPr>
        <w:t xml:space="preserve">
      47.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3"/>
    <w:bookmarkStart w:name="z138" w:id="124"/>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4"/>
    <w:bookmarkStart w:name="z139" w:id="125"/>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5"/>
    <w:bookmarkStart w:name="z140" w:id="126"/>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6"/>
    <w:bookmarkStart w:name="z141" w:id="127"/>
    <w:p>
      <w:pPr>
        <w:spacing w:after="0"/>
        <w:ind w:left="0"/>
        <w:jc w:val="both"/>
      </w:pPr>
      <w:r>
        <w:rPr>
          <w:rFonts w:ascii="Times New Roman"/>
          <w:b w:val="false"/>
          <w:i w:val="false"/>
          <w:color w:val="000000"/>
          <w:sz w:val="28"/>
        </w:rPr>
        <w:t>
      Тұрақты комиссиялардың саны жетіден аспауға тиіс.</w:t>
      </w:r>
    </w:p>
    <w:bookmarkEnd w:id="127"/>
    <w:bookmarkStart w:name="z142" w:id="128"/>
    <w:p>
      <w:pPr>
        <w:spacing w:after="0"/>
        <w:ind w:left="0"/>
        <w:jc w:val="both"/>
      </w:pPr>
      <w:r>
        <w:rPr>
          <w:rFonts w:ascii="Times New Roman"/>
          <w:b w:val="false"/>
          <w:i w:val="false"/>
          <w:color w:val="000000"/>
          <w:sz w:val="28"/>
        </w:rPr>
        <w:t>
      Тұрақты комиссиялар жұмыс топтарын құра алады.</w:t>
      </w:r>
    </w:p>
    <w:bookmarkEnd w:id="128"/>
    <w:bookmarkStart w:name="z143" w:id="129"/>
    <w:p>
      <w:pPr>
        <w:spacing w:after="0"/>
        <w:ind w:left="0"/>
        <w:jc w:val="both"/>
      </w:pPr>
      <w:r>
        <w:rPr>
          <w:rFonts w:ascii="Times New Roman"/>
          <w:b w:val="false"/>
          <w:i w:val="false"/>
          <w:color w:val="000000"/>
          <w:sz w:val="28"/>
        </w:rPr>
        <w:t xml:space="preserve">
      49.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29"/>
    <w:bookmarkStart w:name="z144" w:id="130"/>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0"/>
    <w:bookmarkStart w:name="z145" w:id="131"/>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1"/>
    <w:bookmarkStart w:name="z146" w:id="132"/>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формасында өткізіледі.</w:t>
      </w:r>
    </w:p>
    <w:bookmarkEnd w:id="132"/>
    <w:bookmarkStart w:name="z147" w:id="133"/>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3"/>
    <w:bookmarkStart w:name="z148" w:id="134"/>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4"/>
    <w:bookmarkStart w:name="z149" w:id="135"/>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5"/>
    <w:bookmarkStart w:name="z150" w:id="136"/>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6"/>
    <w:bookmarkStart w:name="z151" w:id="137"/>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7"/>
    <w:bookmarkStart w:name="z152" w:id="138"/>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8"/>
    <w:bookmarkStart w:name="z153" w:id="139"/>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39"/>
    <w:bookmarkStart w:name="z154" w:id="140"/>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0"/>
    <w:bookmarkStart w:name="z155" w:id="141"/>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1"/>
    <w:bookmarkStart w:name="z156" w:id="142"/>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2"/>
    <w:bookmarkStart w:name="z157" w:id="143"/>
    <w:p>
      <w:pPr>
        <w:spacing w:after="0"/>
        <w:ind w:left="0"/>
        <w:jc w:val="left"/>
      </w:pPr>
      <w:r>
        <w:rPr>
          <w:rFonts w:ascii="Times New Roman"/>
          <w:b/>
          <w:i w:val="false"/>
          <w:color w:val="000000"/>
        </w:rPr>
        <w:t xml:space="preserve"> 3-параграф. Мәслихаттың тұрақты комиссиясының төрағасы</w:t>
      </w:r>
    </w:p>
    <w:bookmarkEnd w:id="143"/>
    <w:bookmarkStart w:name="z158" w:id="144"/>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4"/>
    <w:bookmarkStart w:name="z159" w:id="145"/>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5"/>
    <w:bookmarkStart w:name="z160" w:id="146"/>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6"/>
    <w:bookmarkStart w:name="z161" w:id="147"/>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7"/>
    <w:bookmarkStart w:name="z162" w:id="148"/>
    <w:p>
      <w:pPr>
        <w:spacing w:after="0"/>
        <w:ind w:left="0"/>
        <w:jc w:val="both"/>
      </w:pPr>
      <w:r>
        <w:rPr>
          <w:rFonts w:ascii="Times New Roman"/>
          <w:b w:val="false"/>
          <w:i w:val="false"/>
          <w:color w:val="000000"/>
          <w:sz w:val="28"/>
        </w:rPr>
        <w:t xml:space="preserve">
      54.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8"/>
    <w:bookmarkStart w:name="z163" w:id="149"/>
    <w:p>
      <w:pPr>
        <w:spacing w:after="0"/>
        <w:ind w:left="0"/>
        <w:jc w:val="both"/>
      </w:pPr>
      <w:r>
        <w:rPr>
          <w:rFonts w:ascii="Times New Roman"/>
          <w:b w:val="false"/>
          <w:i w:val="false"/>
          <w:color w:val="000000"/>
          <w:sz w:val="28"/>
        </w:rPr>
        <w:t xml:space="preserve">
      55.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 шешіміне сәйкес жүзеге асырады.</w:t>
      </w:r>
    </w:p>
    <w:bookmarkEnd w:id="149"/>
    <w:bookmarkStart w:name="z164" w:id="150"/>
    <w:p>
      <w:pPr>
        <w:spacing w:after="0"/>
        <w:ind w:left="0"/>
        <w:jc w:val="left"/>
      </w:pPr>
      <w:r>
        <w:rPr>
          <w:rFonts w:ascii="Times New Roman"/>
          <w:b/>
          <w:i w:val="false"/>
          <w:color w:val="000000"/>
        </w:rPr>
        <w:t xml:space="preserve"> 4-параграф. Өз қызметін тұрақты негізде жүзеге асыратын облыстық мәслихаттың тұрақты комиссиясының төрағасы</w:t>
      </w:r>
    </w:p>
    <w:bookmarkEnd w:id="150"/>
    <w:bookmarkStart w:name="z165" w:id="151"/>
    <w:p>
      <w:pPr>
        <w:spacing w:after="0"/>
        <w:ind w:left="0"/>
        <w:jc w:val="both"/>
      </w:pPr>
      <w:r>
        <w:rPr>
          <w:rFonts w:ascii="Times New Roman"/>
          <w:b w:val="false"/>
          <w:i w:val="false"/>
          <w:color w:val="000000"/>
          <w:sz w:val="28"/>
        </w:rPr>
        <w:t>
      56. Мәслихатының тұрақты комиссиясының төрағасы (бұдан әрі – тұрақты комиссияның тұрақты негізде жұмыс істейтін төрағасы) тұрақты негізде жұмыс істейтін лауазымды тұлға болып табылады.</w:t>
      </w:r>
    </w:p>
    <w:bookmarkEnd w:id="151"/>
    <w:bookmarkStart w:name="z166" w:id="152"/>
    <w:p>
      <w:pPr>
        <w:spacing w:after="0"/>
        <w:ind w:left="0"/>
        <w:jc w:val="both"/>
      </w:pPr>
      <w:r>
        <w:rPr>
          <w:rFonts w:ascii="Times New Roman"/>
          <w:b w:val="false"/>
          <w:i w:val="false"/>
          <w:color w:val="000000"/>
          <w:sz w:val="28"/>
        </w:rPr>
        <w:t xml:space="preserve">
      Тұрақты комиссияның тұрақты негізде жұмыс істейтін төрағасы осы Регламенттің </w:t>
      </w:r>
      <w:r>
        <w:rPr>
          <w:rFonts w:ascii="Times New Roman"/>
          <w:b w:val="false"/>
          <w:i w:val="false"/>
          <w:color w:val="000000"/>
          <w:sz w:val="28"/>
        </w:rPr>
        <w:t>53-тармағына</w:t>
      </w:r>
      <w:r>
        <w:rPr>
          <w:rFonts w:ascii="Times New Roman"/>
          <w:b w:val="false"/>
          <w:i w:val="false"/>
          <w:color w:val="000000"/>
          <w:sz w:val="28"/>
        </w:rPr>
        <w:t xml:space="preserve"> сәйкес сайланады.</w:t>
      </w:r>
    </w:p>
    <w:bookmarkEnd w:id="152"/>
    <w:bookmarkStart w:name="z167" w:id="153"/>
    <w:p>
      <w:pPr>
        <w:spacing w:after="0"/>
        <w:ind w:left="0"/>
        <w:jc w:val="both"/>
      </w:pPr>
      <w:r>
        <w:rPr>
          <w:rFonts w:ascii="Times New Roman"/>
          <w:b w:val="false"/>
          <w:i w:val="false"/>
          <w:color w:val="000000"/>
          <w:sz w:val="28"/>
        </w:rPr>
        <w:t>
      Облыстық мәслихат сессияда тұрақты негізде жұмыс істейтін тұрақты комиссияның төрағалары басқаратын екіден аспайтын тұрақты комиссияны айқындайды.</w:t>
      </w:r>
    </w:p>
    <w:bookmarkEnd w:id="153"/>
    <w:bookmarkStart w:name="z168" w:id="154"/>
    <w:p>
      <w:pPr>
        <w:spacing w:after="0"/>
        <w:ind w:left="0"/>
        <w:jc w:val="both"/>
      </w:pPr>
      <w:r>
        <w:rPr>
          <w:rFonts w:ascii="Times New Roman"/>
          <w:b w:val="false"/>
          <w:i w:val="false"/>
          <w:color w:val="000000"/>
          <w:sz w:val="28"/>
        </w:rPr>
        <w:t>
      57. Тұрақты комиссияның тұрақты негізде жұмыс істейтін төрағасы мәслихаттың өкілеттік мерзіміне сайланады және қатарынан екі реттен артық сайлана алмайды.</w:t>
      </w:r>
    </w:p>
    <w:bookmarkEnd w:id="154"/>
    <w:bookmarkStart w:name="z169" w:id="155"/>
    <w:p>
      <w:pPr>
        <w:spacing w:after="0"/>
        <w:ind w:left="0"/>
        <w:jc w:val="both"/>
      </w:pPr>
      <w:r>
        <w:rPr>
          <w:rFonts w:ascii="Times New Roman"/>
          <w:b w:val="false"/>
          <w:i w:val="false"/>
          <w:color w:val="000000"/>
          <w:sz w:val="28"/>
        </w:rPr>
        <w:t>
      Бір саяси партияның мүшелері болып табылатын депутаттар тұрақты комиссиялардың тұрақты негізде жұмыс істейтін төрағалары бола алмайды.</w:t>
      </w:r>
    </w:p>
    <w:bookmarkEnd w:id="155"/>
    <w:bookmarkStart w:name="z170" w:id="156"/>
    <w:p>
      <w:pPr>
        <w:spacing w:after="0"/>
        <w:ind w:left="0"/>
        <w:jc w:val="both"/>
      </w:pPr>
      <w:r>
        <w:rPr>
          <w:rFonts w:ascii="Times New Roman"/>
          <w:b w:val="false"/>
          <w:i w:val="false"/>
          <w:color w:val="000000"/>
          <w:sz w:val="28"/>
        </w:rPr>
        <w:t>
      58. Тұрақты комиссияның тұрақты негізде жұмыс істейтін төрағасы:</w:t>
      </w:r>
    </w:p>
    <w:bookmarkEnd w:id="156"/>
    <w:bookmarkStart w:name="z171" w:id="157"/>
    <w:p>
      <w:pPr>
        <w:spacing w:after="0"/>
        <w:ind w:left="0"/>
        <w:jc w:val="both"/>
      </w:pPr>
      <w:r>
        <w:rPr>
          <w:rFonts w:ascii="Times New Roman"/>
          <w:b w:val="false"/>
          <w:i w:val="false"/>
          <w:color w:val="000000"/>
          <w:sz w:val="28"/>
        </w:rPr>
        <w:t>
      1) мәслихаттың тұрақты комиссиясының жұмысына басшылық етеді;</w:t>
      </w:r>
    </w:p>
    <w:bookmarkEnd w:id="157"/>
    <w:bookmarkStart w:name="z172" w:id="158"/>
    <w:p>
      <w:pPr>
        <w:spacing w:after="0"/>
        <w:ind w:left="0"/>
        <w:jc w:val="both"/>
      </w:pPr>
      <w:r>
        <w:rPr>
          <w:rFonts w:ascii="Times New Roman"/>
          <w:b w:val="false"/>
          <w:i w:val="false"/>
          <w:color w:val="000000"/>
          <w:sz w:val="28"/>
        </w:rPr>
        <w:t>
      2) сессиялар арасында тұрақты комиссиясына келіп түскен азаматтар мен ұйымдардың өтініштерін мүдделі органдар мен ұйымдарға жіберуді қамтамасыз етеді және олардың қаралуын бақылайды;</w:t>
      </w:r>
    </w:p>
    <w:bookmarkEnd w:id="158"/>
    <w:bookmarkStart w:name="z173" w:id="159"/>
    <w:p>
      <w:pPr>
        <w:spacing w:after="0"/>
        <w:ind w:left="0"/>
        <w:jc w:val="both"/>
      </w:pPr>
      <w:r>
        <w:rPr>
          <w:rFonts w:ascii="Times New Roman"/>
          <w:b w:val="false"/>
          <w:i w:val="false"/>
          <w:color w:val="000000"/>
          <w:sz w:val="28"/>
        </w:rPr>
        <w:t>
      3) мәслихаттың сайлаушылармен өзара қарым-қатынасын қолдау, оларды мәслихаттың қызметі туралы жүйелі түрде хабардар ету, төтенше және кезек күттірмейтін мәселелерге ден қою үшін халықпен, үкіметтік емес ұйымдармен, мемлекеттік органдармен және ұйымдармен, бұқаралық ақпарат құралдарымен кездесулерді қамтамасыз етеді;</w:t>
      </w:r>
    </w:p>
    <w:bookmarkEnd w:id="159"/>
    <w:bookmarkStart w:name="z174" w:id="160"/>
    <w:p>
      <w:pPr>
        <w:spacing w:after="0"/>
        <w:ind w:left="0"/>
        <w:jc w:val="both"/>
      </w:pPr>
      <w:r>
        <w:rPr>
          <w:rFonts w:ascii="Times New Roman"/>
          <w:b w:val="false"/>
          <w:i w:val="false"/>
          <w:color w:val="000000"/>
          <w:sz w:val="28"/>
        </w:rPr>
        <w:t>
      4) өзі құрамына кірмейтін мәслихаттың тұрақты комиссияларының отырыстарына кеңесші дауыс беру құқығымен қатысады;</w:t>
      </w:r>
    </w:p>
    <w:bookmarkEnd w:id="160"/>
    <w:bookmarkStart w:name="z175" w:id="161"/>
    <w:p>
      <w:pPr>
        <w:spacing w:after="0"/>
        <w:ind w:left="0"/>
        <w:jc w:val="both"/>
      </w:pPr>
      <w:r>
        <w:rPr>
          <w:rFonts w:ascii="Times New Roman"/>
          <w:b w:val="false"/>
          <w:i w:val="false"/>
          <w:color w:val="000000"/>
          <w:sz w:val="28"/>
        </w:rPr>
        <w:t>
      5) өзінің қарауындағы мәселелер бойынша мәслихаттың басқа тұрақты комиссияларының, мемлекеттік органдар мен олардың лауазымды адамдарының, қоғамдық бірлестіктердің, ғылыми мекемелердің, мамандардың пікірлерін сұратады;</w:t>
      </w:r>
    </w:p>
    <w:bookmarkEnd w:id="161"/>
    <w:bookmarkStart w:name="z176" w:id="162"/>
    <w:p>
      <w:pPr>
        <w:spacing w:after="0"/>
        <w:ind w:left="0"/>
        <w:jc w:val="both"/>
      </w:pPr>
      <w:r>
        <w:rPr>
          <w:rFonts w:ascii="Times New Roman"/>
          <w:b w:val="false"/>
          <w:i w:val="false"/>
          <w:color w:val="000000"/>
          <w:sz w:val="28"/>
        </w:rPr>
        <w:t>
      6) мәслихат депутаттары енгізген мәселелер мен ұсыныстарды қарайды, олар бойынша шешімдер қабылдайды, қабылданған шешімдердің орындалуын ұйымдастырады, сондай-ақ олардың орындалуын бақылайды;</w:t>
      </w:r>
    </w:p>
    <w:bookmarkEnd w:id="162"/>
    <w:bookmarkStart w:name="z177" w:id="163"/>
    <w:p>
      <w:pPr>
        <w:spacing w:after="0"/>
        <w:ind w:left="0"/>
        <w:jc w:val="both"/>
      </w:pPr>
      <w:r>
        <w:rPr>
          <w:rFonts w:ascii="Times New Roman"/>
          <w:b w:val="false"/>
          <w:i w:val="false"/>
          <w:color w:val="000000"/>
          <w:sz w:val="28"/>
        </w:rPr>
        <w:t>
      7) тұрақты комиссияның отырысын және оның қарауына енгізілетін мәселелерді дайындауды ұйымдастырады, хаттама жасалуын қамтамасыз етеді және тұрақты комиссияның отырысында қабылданған қаулыларға, өзге де құжаттарға қол қояды;</w:t>
      </w:r>
    </w:p>
    <w:bookmarkEnd w:id="163"/>
    <w:bookmarkStart w:name="z178" w:id="164"/>
    <w:p>
      <w:pPr>
        <w:spacing w:after="0"/>
        <w:ind w:left="0"/>
        <w:jc w:val="both"/>
      </w:pPr>
      <w:r>
        <w:rPr>
          <w:rFonts w:ascii="Times New Roman"/>
          <w:b w:val="false"/>
          <w:i w:val="false"/>
          <w:color w:val="000000"/>
          <w:sz w:val="28"/>
        </w:rPr>
        <w:t>
      8) мәслихат депутаттарының өз өкілеттіктерін жүзеге асыруына жәрдемдеседі, оларды тұрақты комиссия қызметінің мәселелері бойынша қажетті ақпаратпен қамтамасыз етеді;</w:t>
      </w:r>
    </w:p>
    <w:bookmarkEnd w:id="164"/>
    <w:bookmarkStart w:name="z179" w:id="165"/>
    <w:p>
      <w:pPr>
        <w:spacing w:after="0"/>
        <w:ind w:left="0"/>
        <w:jc w:val="both"/>
      </w:pPr>
      <w:r>
        <w:rPr>
          <w:rFonts w:ascii="Times New Roman"/>
          <w:b w:val="false"/>
          <w:i w:val="false"/>
          <w:color w:val="000000"/>
          <w:sz w:val="28"/>
        </w:rPr>
        <w:t>
      9) тұрақты комиссияның депутаттық сауалдары мен тұрақты комиссиясына келіп түскен депутаттық өтініштердің қаралуын бақылайды;</w:t>
      </w:r>
    </w:p>
    <w:bookmarkEnd w:id="165"/>
    <w:bookmarkStart w:name="z180" w:id="166"/>
    <w:p>
      <w:pPr>
        <w:spacing w:after="0"/>
        <w:ind w:left="0"/>
        <w:jc w:val="both"/>
      </w:pPr>
      <w:r>
        <w:rPr>
          <w:rFonts w:ascii="Times New Roman"/>
          <w:b w:val="false"/>
          <w:i w:val="false"/>
          <w:color w:val="000000"/>
          <w:sz w:val="28"/>
        </w:rPr>
        <w:t>
      10) мәслихаттың тұрақты комиссиясы қаулыларының мәслихаттың интернет-ресурсында жариялануын қамтамасыз етеді, олардың орындалуын бақылау жөніндегі шараларды айқындайды;</w:t>
      </w:r>
    </w:p>
    <w:bookmarkEnd w:id="166"/>
    <w:bookmarkStart w:name="z181" w:id="16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өзге де функциялар мен өкілеттіктерді жүзеге асырады.</w:t>
      </w:r>
    </w:p>
    <w:bookmarkEnd w:id="167"/>
    <w:bookmarkStart w:name="z182" w:id="168"/>
    <w:p>
      <w:pPr>
        <w:spacing w:after="0"/>
        <w:ind w:left="0"/>
        <w:jc w:val="both"/>
      </w:pPr>
      <w:r>
        <w:rPr>
          <w:rFonts w:ascii="Times New Roman"/>
          <w:b w:val="false"/>
          <w:i w:val="false"/>
          <w:color w:val="000000"/>
          <w:sz w:val="28"/>
        </w:rPr>
        <w:t>
      59. Мәслихат төрағасы болмаған кезде оның өкілеттіктерін тұрақты комиссиялардың бірінің тұрақты негізде жұмыс істейтін төрағасы уақытша жүзеге асырады, ол мәслихат сессиясында кезекті шақырылымның бүкіл мерзіміне айқындалады.</w:t>
      </w:r>
    </w:p>
    <w:bookmarkEnd w:id="168"/>
    <w:bookmarkStart w:name="z183" w:id="169"/>
    <w:p>
      <w:pPr>
        <w:spacing w:after="0"/>
        <w:ind w:left="0"/>
        <w:jc w:val="both"/>
      </w:pPr>
      <w:r>
        <w:rPr>
          <w:rFonts w:ascii="Times New Roman"/>
          <w:b w:val="false"/>
          <w:i w:val="false"/>
          <w:color w:val="000000"/>
          <w:sz w:val="28"/>
        </w:rPr>
        <w:t>
      Облыстық мәслихат төрағасының өкілеттіктерін уақытша жүзеге асырған кезде, егер мәселені қарауға өзі төрағасы болып табылатын тұрақты комиссия жауапты болған жағдайда, тұрақты комиссияның тұрақты негізде жұмыс істейтін төрағасының шешуші дауыс құқығы болмайды.</w:t>
      </w:r>
    </w:p>
    <w:bookmarkEnd w:id="169"/>
    <w:bookmarkStart w:name="z184" w:id="170"/>
    <w:p>
      <w:pPr>
        <w:spacing w:after="0"/>
        <w:ind w:left="0"/>
        <w:jc w:val="both"/>
      </w:pPr>
      <w:r>
        <w:rPr>
          <w:rFonts w:ascii="Times New Roman"/>
          <w:b w:val="false"/>
          <w:i w:val="false"/>
          <w:color w:val="000000"/>
          <w:sz w:val="28"/>
        </w:rPr>
        <w:t>
      Тұрақты комиссиялардың бірінің тұрақты негізде жұмыс істейтін төрағасы болмаған кезде оның өкілеттіктерін басқа тұрақты комиссияның тұрақты негізде жұмыс істейтін төрағасы немесе мәслихат төрағасының шешімі бойынша мәслихаттың осы тұрақты комиссиясының мүшесі болып табылатын депутат уақытша жүзеге асырады.</w:t>
      </w:r>
    </w:p>
    <w:bookmarkEnd w:id="170"/>
    <w:bookmarkStart w:name="z185" w:id="171"/>
    <w:p>
      <w:pPr>
        <w:spacing w:after="0"/>
        <w:ind w:left="0"/>
        <w:jc w:val="left"/>
      </w:pPr>
      <w:r>
        <w:rPr>
          <w:rFonts w:ascii="Times New Roman"/>
          <w:b/>
          <w:i w:val="false"/>
          <w:color w:val="000000"/>
        </w:rPr>
        <w:t xml:space="preserve"> 5-параграф. Мәслихаттың есеп комиссиясы</w:t>
      </w:r>
    </w:p>
    <w:bookmarkEnd w:id="171"/>
    <w:bookmarkStart w:name="z186" w:id="172"/>
    <w:p>
      <w:pPr>
        <w:spacing w:after="0"/>
        <w:ind w:left="0"/>
        <w:jc w:val="both"/>
      </w:pPr>
      <w:r>
        <w:rPr>
          <w:rFonts w:ascii="Times New Roman"/>
          <w:b w:val="false"/>
          <w:i w:val="false"/>
          <w:color w:val="000000"/>
          <w:sz w:val="28"/>
        </w:rPr>
        <w:t>
      60. Мәслихат не мәслихат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72"/>
    <w:bookmarkStart w:name="z187" w:id="173"/>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73"/>
    <w:bookmarkStart w:name="z188" w:id="174"/>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қызметкерлерін қосуға құқылы.</w:t>
      </w:r>
    </w:p>
    <w:bookmarkEnd w:id="174"/>
    <w:bookmarkStart w:name="z189" w:id="175"/>
    <w:p>
      <w:pPr>
        <w:spacing w:after="0"/>
        <w:ind w:left="0"/>
        <w:jc w:val="both"/>
      </w:pPr>
      <w:r>
        <w:rPr>
          <w:rFonts w:ascii="Times New Roman"/>
          <w:b w:val="false"/>
          <w:i w:val="false"/>
          <w:color w:val="000000"/>
          <w:sz w:val="28"/>
        </w:rPr>
        <w:t>
      61. Ашық дауыс беру өткізілген кезде есеп комиссиясы дауыс беру және оның қорытындысын шығару процесін ұйымдастырады.</w:t>
      </w:r>
    </w:p>
    <w:bookmarkEnd w:id="175"/>
    <w:bookmarkStart w:name="z190" w:id="176"/>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76"/>
    <w:bookmarkStart w:name="z191" w:id="177"/>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77"/>
    <w:bookmarkStart w:name="z192" w:id="178"/>
    <w:p>
      <w:pPr>
        <w:spacing w:after="0"/>
        <w:ind w:left="0"/>
        <w:jc w:val="both"/>
      </w:pPr>
      <w:r>
        <w:rPr>
          <w:rFonts w:ascii="Times New Roman"/>
          <w:b w:val="false"/>
          <w:i w:val="false"/>
          <w:color w:val="000000"/>
          <w:sz w:val="28"/>
        </w:rPr>
        <w:t>
      62.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78"/>
    <w:bookmarkStart w:name="z193" w:id="179"/>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79"/>
    <w:bookmarkStart w:name="z194" w:id="180"/>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форма бойынша отырысқа қатысып отырған депутаттардың санына тең мөлшерде дайындалады және оларға есеп комиссиясының төрағасы қол қояды.</w:t>
      </w:r>
    </w:p>
    <w:bookmarkEnd w:id="180"/>
    <w:bookmarkStart w:name="z195" w:id="181"/>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81"/>
    <w:bookmarkStart w:name="z196" w:id="182"/>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82"/>
    <w:bookmarkStart w:name="z197" w:id="183"/>
    <w:p>
      <w:pPr>
        <w:spacing w:after="0"/>
        <w:ind w:left="0"/>
        <w:jc w:val="both"/>
      </w:pPr>
      <w:r>
        <w:rPr>
          <w:rFonts w:ascii="Times New Roman"/>
          <w:b w:val="false"/>
          <w:i w:val="false"/>
          <w:color w:val="000000"/>
          <w:sz w:val="28"/>
        </w:rPr>
        <w:t>
      Белгіленбеген формадағы бюллетеньдер есептеу кезінде есепке алынбайды.</w:t>
      </w:r>
    </w:p>
    <w:bookmarkEnd w:id="183"/>
    <w:bookmarkStart w:name="z198" w:id="184"/>
    <w:p>
      <w:pPr>
        <w:spacing w:after="0"/>
        <w:ind w:left="0"/>
        <w:jc w:val="both"/>
      </w:pPr>
      <w:r>
        <w:rPr>
          <w:rFonts w:ascii="Times New Roman"/>
          <w:b w:val="false"/>
          <w:i w:val="false"/>
          <w:color w:val="000000"/>
          <w:sz w:val="28"/>
        </w:rPr>
        <w:t>
      Белгіленбеген формадағы бюллетеньдер, ал лауазымды тұлғаларды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84"/>
    <w:bookmarkStart w:name="z199" w:id="185"/>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85"/>
    <w:bookmarkStart w:name="z200" w:id="186"/>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86"/>
    <w:bookmarkStart w:name="z201" w:id="187"/>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87"/>
    <w:bookmarkStart w:name="z202" w:id="188"/>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88"/>
    <w:bookmarkStart w:name="z203" w:id="189"/>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89"/>
    <w:bookmarkStart w:name="z204" w:id="190"/>
    <w:p>
      <w:pPr>
        <w:spacing w:after="0"/>
        <w:ind w:left="0"/>
        <w:jc w:val="left"/>
      </w:pPr>
      <w:r>
        <w:rPr>
          <w:rFonts w:ascii="Times New Roman"/>
          <w:b/>
          <w:i w:val="false"/>
          <w:color w:val="000000"/>
        </w:rPr>
        <w:t xml:space="preserve"> 6-параграф. Мәслихаттардағы депутаттық бірлестіктер</w:t>
      </w:r>
    </w:p>
    <w:bookmarkEnd w:id="190"/>
    <w:bookmarkStart w:name="z205" w:id="191"/>
    <w:p>
      <w:pPr>
        <w:spacing w:after="0"/>
        <w:ind w:left="0"/>
        <w:jc w:val="both"/>
      </w:pPr>
      <w:r>
        <w:rPr>
          <w:rFonts w:ascii="Times New Roman"/>
          <w:b w:val="false"/>
          <w:i w:val="false"/>
          <w:color w:val="000000"/>
          <w:sz w:val="28"/>
        </w:rPr>
        <w:t>
      63.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91"/>
    <w:bookmarkStart w:name="z206" w:id="192"/>
    <w:p>
      <w:pPr>
        <w:spacing w:after="0"/>
        <w:ind w:left="0"/>
        <w:jc w:val="both"/>
      </w:pPr>
      <w:r>
        <w:rPr>
          <w:rFonts w:ascii="Times New Roman"/>
          <w:b w:val="false"/>
          <w:i w:val="false"/>
          <w:color w:val="000000"/>
          <w:sz w:val="28"/>
        </w:rPr>
        <w:t>
      64.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92"/>
    <w:bookmarkStart w:name="z207" w:id="193"/>
    <w:p>
      <w:pPr>
        <w:spacing w:after="0"/>
        <w:ind w:left="0"/>
        <w:jc w:val="both"/>
      </w:pPr>
      <w:r>
        <w:rPr>
          <w:rFonts w:ascii="Times New Roman"/>
          <w:b w:val="false"/>
          <w:i w:val="false"/>
          <w:color w:val="000000"/>
          <w:sz w:val="28"/>
        </w:rPr>
        <w:t>
      65. Депутаттық бірлестіктердің мүшелері:</w:t>
      </w:r>
    </w:p>
    <w:bookmarkEnd w:id="193"/>
    <w:bookmarkStart w:name="z208" w:id="19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94"/>
    <w:bookmarkStart w:name="z209" w:id="195"/>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95"/>
    <w:bookmarkStart w:name="z210" w:id="196"/>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96"/>
    <w:bookmarkStart w:name="z211" w:id="197"/>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97"/>
    <w:bookmarkStart w:name="z212" w:id="198"/>
    <w:p>
      <w:pPr>
        <w:spacing w:after="0"/>
        <w:ind w:left="0"/>
        <w:jc w:val="both"/>
      </w:pPr>
      <w:r>
        <w:rPr>
          <w:rFonts w:ascii="Times New Roman"/>
          <w:b w:val="false"/>
          <w:i w:val="false"/>
          <w:color w:val="000000"/>
          <w:sz w:val="28"/>
        </w:rPr>
        <w:t>
      66.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98"/>
    <w:bookmarkStart w:name="z213" w:id="199"/>
    <w:p>
      <w:pPr>
        <w:spacing w:after="0"/>
        <w:ind w:left="0"/>
        <w:jc w:val="left"/>
      </w:pPr>
      <w:r>
        <w:rPr>
          <w:rFonts w:ascii="Times New Roman"/>
          <w:b/>
          <w:i w:val="false"/>
          <w:color w:val="000000"/>
        </w:rPr>
        <w:t xml:space="preserve"> 7-тарау. Депутаттық әдеп қағидалары</w:t>
      </w:r>
    </w:p>
    <w:bookmarkEnd w:id="199"/>
    <w:bookmarkStart w:name="z214" w:id="200"/>
    <w:p>
      <w:pPr>
        <w:spacing w:after="0"/>
        <w:ind w:left="0"/>
        <w:jc w:val="both"/>
      </w:pPr>
      <w:r>
        <w:rPr>
          <w:rFonts w:ascii="Times New Roman"/>
          <w:b w:val="false"/>
          <w:i w:val="false"/>
          <w:color w:val="000000"/>
          <w:sz w:val="28"/>
        </w:rPr>
        <w:t>
      67. Мәслихат депутаттары:</w:t>
      </w:r>
    </w:p>
    <w:bookmarkEnd w:id="200"/>
    <w:bookmarkStart w:name="z215" w:id="201"/>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201"/>
    <w:bookmarkStart w:name="z216" w:id="202"/>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202"/>
    <w:bookmarkStart w:name="z217" w:id="203"/>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203"/>
    <w:bookmarkStart w:name="z218" w:id="204"/>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204"/>
    <w:bookmarkStart w:name="z219" w:id="205"/>
    <w:p>
      <w:pPr>
        <w:spacing w:after="0"/>
        <w:ind w:left="0"/>
        <w:jc w:val="both"/>
      </w:pPr>
      <w:r>
        <w:rPr>
          <w:rFonts w:ascii="Times New Roman"/>
          <w:b w:val="false"/>
          <w:i w:val="false"/>
          <w:color w:val="000000"/>
          <w:sz w:val="28"/>
        </w:rPr>
        <w:t>
      5) сөйлеушілердің сөзін бөлмеуге тиіс.</w:t>
      </w:r>
    </w:p>
    <w:bookmarkEnd w:id="205"/>
    <w:bookmarkStart w:name="z220" w:id="206"/>
    <w:p>
      <w:pPr>
        <w:spacing w:after="0"/>
        <w:ind w:left="0"/>
        <w:jc w:val="both"/>
      </w:pPr>
      <w:r>
        <w:rPr>
          <w:rFonts w:ascii="Times New Roman"/>
          <w:b w:val="false"/>
          <w:i w:val="false"/>
          <w:color w:val="000000"/>
          <w:sz w:val="28"/>
        </w:rPr>
        <w:t>
      68.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206"/>
    <w:bookmarkStart w:name="z221" w:id="207"/>
    <w:p>
      <w:pPr>
        <w:spacing w:after="0"/>
        <w:ind w:left="0"/>
        <w:jc w:val="both"/>
      </w:pPr>
      <w:r>
        <w:rPr>
          <w:rFonts w:ascii="Times New Roman"/>
          <w:b w:val="false"/>
          <w:i w:val="false"/>
          <w:color w:val="000000"/>
          <w:sz w:val="28"/>
        </w:rPr>
        <w:t>
      69.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207"/>
    <w:bookmarkStart w:name="z222" w:id="208"/>
    <w:p>
      <w:pPr>
        <w:spacing w:after="0"/>
        <w:ind w:left="0"/>
        <w:jc w:val="both"/>
      </w:pPr>
      <w:r>
        <w:rPr>
          <w:rFonts w:ascii="Times New Roman"/>
          <w:b w:val="false"/>
          <w:i w:val="false"/>
          <w:color w:val="000000"/>
          <w:sz w:val="28"/>
        </w:rPr>
        <w:t>
      70.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208"/>
    <w:bookmarkStart w:name="z223" w:id="209"/>
    <w:p>
      <w:pPr>
        <w:spacing w:after="0"/>
        <w:ind w:left="0"/>
        <w:jc w:val="both"/>
      </w:pPr>
      <w:r>
        <w:rPr>
          <w:rFonts w:ascii="Times New Roman"/>
          <w:b w:val="false"/>
          <w:i w:val="false"/>
          <w:color w:val="000000"/>
          <w:sz w:val="28"/>
        </w:rPr>
        <w:t>
      71.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209"/>
    <w:bookmarkStart w:name="z224" w:id="210"/>
    <w:p>
      <w:pPr>
        <w:spacing w:after="0"/>
        <w:ind w:left="0"/>
        <w:jc w:val="both"/>
      </w:pPr>
      <w:r>
        <w:rPr>
          <w:rFonts w:ascii="Times New Roman"/>
          <w:b w:val="false"/>
          <w:i w:val="false"/>
          <w:color w:val="000000"/>
          <w:sz w:val="28"/>
        </w:rPr>
        <w:t xml:space="preserve">
      72.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210"/>
    <w:bookmarkStart w:name="z225" w:id="211"/>
    <w:p>
      <w:pPr>
        <w:spacing w:after="0"/>
        <w:ind w:left="0"/>
        <w:jc w:val="left"/>
      </w:pPr>
      <w:r>
        <w:rPr>
          <w:rFonts w:ascii="Times New Roman"/>
          <w:b/>
          <w:i w:val="false"/>
          <w:color w:val="000000"/>
        </w:rPr>
        <w:t xml:space="preserve"> 8-тарау. Мәслихат депутаттарының біліктілігін арттыру</w:t>
      </w:r>
    </w:p>
    <w:bookmarkEnd w:id="211"/>
    <w:bookmarkStart w:name="z226" w:id="212"/>
    <w:p>
      <w:pPr>
        <w:spacing w:after="0"/>
        <w:ind w:left="0"/>
        <w:jc w:val="both"/>
      </w:pPr>
      <w:r>
        <w:rPr>
          <w:rFonts w:ascii="Times New Roman"/>
          <w:b w:val="false"/>
          <w:i w:val="false"/>
          <w:color w:val="000000"/>
          <w:sz w:val="28"/>
        </w:rPr>
        <w:t>
      73.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212"/>
    <w:bookmarkStart w:name="z227" w:id="213"/>
    <w:p>
      <w:pPr>
        <w:spacing w:after="0"/>
        <w:ind w:left="0"/>
        <w:jc w:val="both"/>
      </w:pPr>
      <w:r>
        <w:rPr>
          <w:rFonts w:ascii="Times New Roman"/>
          <w:b w:val="false"/>
          <w:i w:val="false"/>
          <w:color w:val="000000"/>
          <w:sz w:val="28"/>
        </w:rPr>
        <w:t>
      74.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213"/>
    <w:bookmarkStart w:name="z228" w:id="214"/>
    <w:p>
      <w:pPr>
        <w:spacing w:after="0"/>
        <w:ind w:left="0"/>
        <w:jc w:val="both"/>
      </w:pPr>
      <w:r>
        <w:rPr>
          <w:rFonts w:ascii="Times New Roman"/>
          <w:b w:val="false"/>
          <w:i w:val="false"/>
          <w:color w:val="000000"/>
          <w:sz w:val="28"/>
        </w:rPr>
        <w:t>
      75. Мәслихат депутаттарының біліктілігін арттыру ұзақтығы кемінде 40 академиялық сағатты құрайды.</w:t>
      </w:r>
    </w:p>
    <w:bookmarkEnd w:id="214"/>
    <w:bookmarkStart w:name="z229" w:id="215"/>
    <w:p>
      <w:pPr>
        <w:spacing w:after="0"/>
        <w:ind w:left="0"/>
        <w:jc w:val="both"/>
      </w:pPr>
      <w:r>
        <w:rPr>
          <w:rFonts w:ascii="Times New Roman"/>
          <w:b w:val="false"/>
          <w:i w:val="false"/>
          <w:color w:val="000000"/>
          <w:sz w:val="28"/>
        </w:rPr>
        <w:t>
      76.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15"/>
    <w:bookmarkStart w:name="z230" w:id="216"/>
    <w:p>
      <w:pPr>
        <w:spacing w:after="0"/>
        <w:ind w:left="0"/>
        <w:jc w:val="both"/>
      </w:pPr>
      <w:r>
        <w:rPr>
          <w:rFonts w:ascii="Times New Roman"/>
          <w:b w:val="false"/>
          <w:i w:val="false"/>
          <w:color w:val="000000"/>
          <w:sz w:val="28"/>
        </w:rPr>
        <w:t>
      77.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16"/>
    <w:bookmarkStart w:name="z231" w:id="217"/>
    <w:p>
      <w:pPr>
        <w:spacing w:after="0"/>
        <w:ind w:left="0"/>
        <w:jc w:val="left"/>
      </w:pPr>
      <w:r>
        <w:rPr>
          <w:rFonts w:ascii="Times New Roman"/>
          <w:b/>
          <w:i w:val="false"/>
          <w:color w:val="000000"/>
        </w:rPr>
        <w:t xml:space="preserve"> 9-тарау. Мәслихат аппаратының жұмысын ұйымдастыру</w:t>
      </w:r>
    </w:p>
    <w:bookmarkEnd w:id="217"/>
    <w:bookmarkStart w:name="z232" w:id="218"/>
    <w:p>
      <w:pPr>
        <w:spacing w:after="0"/>
        <w:ind w:left="0"/>
        <w:jc w:val="both"/>
      </w:pPr>
      <w:r>
        <w:rPr>
          <w:rFonts w:ascii="Times New Roman"/>
          <w:b w:val="false"/>
          <w:i w:val="false"/>
          <w:color w:val="000000"/>
          <w:sz w:val="28"/>
        </w:rPr>
        <w:t>
      78.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18"/>
    <w:bookmarkStart w:name="z233" w:id="219"/>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19"/>
    <w:bookmarkStart w:name="z234" w:id="220"/>
    <w:p>
      <w:pPr>
        <w:spacing w:after="0"/>
        <w:ind w:left="0"/>
        <w:jc w:val="both"/>
      </w:pPr>
      <w:r>
        <w:rPr>
          <w:rFonts w:ascii="Times New Roman"/>
          <w:b w:val="false"/>
          <w:i w:val="false"/>
          <w:color w:val="000000"/>
          <w:sz w:val="28"/>
        </w:rPr>
        <w:t>
      Мәслихат аппараты туралы Ережені мәслихат бекітеді.</w:t>
      </w:r>
    </w:p>
    <w:bookmarkEnd w:id="220"/>
    <w:bookmarkStart w:name="z235" w:id="221"/>
    <w:p>
      <w:pPr>
        <w:spacing w:after="0"/>
        <w:ind w:left="0"/>
        <w:jc w:val="both"/>
      </w:pPr>
      <w:r>
        <w:rPr>
          <w:rFonts w:ascii="Times New Roman"/>
          <w:b w:val="false"/>
          <w:i w:val="false"/>
          <w:color w:val="000000"/>
          <w:sz w:val="28"/>
        </w:rPr>
        <w:t>
      79. Мәслихат Қазақстан Республикасының заңнамасында белгіленген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21"/>
    <w:bookmarkStart w:name="z236" w:id="222"/>
    <w:p>
      <w:pPr>
        <w:spacing w:after="0"/>
        <w:ind w:left="0"/>
        <w:jc w:val="both"/>
      </w:pPr>
      <w:r>
        <w:rPr>
          <w:rFonts w:ascii="Times New Roman"/>
          <w:b w:val="false"/>
          <w:i w:val="false"/>
          <w:color w:val="000000"/>
          <w:sz w:val="28"/>
        </w:rPr>
        <w:t>
      80. Мәслихат аппаратының мемлекеттік қызметшілерінің қызметі Қазақстан Республикасының заңнамасына сәйкес жүзеге асырылады.</w:t>
      </w:r>
    </w:p>
    <w:bookmarkEnd w:id="222"/>
    <w:bookmarkStart w:name="z237" w:id="223"/>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