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d2c0" w14:textId="309d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Көлік комитеті" мемлекеттік мекемесінің және оның aумақтық бөлімшелерінің ережелерін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2019 жылғы 31 қаңтардағы № 58 бұйрығы.</w:t>
      </w:r>
    </w:p>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м.а. 20.09.2019 </w:t>
      </w:r>
      <w:r>
        <w:rPr>
          <w:rFonts w:ascii="Times New Roman"/>
          <w:b w:val="false"/>
          <w:i w:val="false"/>
          <w:color w:val="ff0000"/>
          <w:sz w:val="28"/>
        </w:rPr>
        <w:t>№ 731</w:t>
      </w:r>
      <w:r>
        <w:rPr>
          <w:rFonts w:ascii="Times New Roman"/>
          <w:b w:val="false"/>
          <w:i w:val="false"/>
          <w:color w:val="ff0000"/>
          <w:sz w:val="28"/>
        </w:rPr>
        <w:t xml:space="preserve"> бұйрығымен.</w:t>
      </w:r>
    </w:p>
    <w:bookmarkStart w:name="z0" w:id="0"/>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министрлігінің Көлік комитеті" республикалық мемлекеттік мекемесінің ережесі;</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мемлекеттік мекемесінің ережесі;</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мемлекеттік мекемесінің ережесі;</w:t>
      </w:r>
    </w:p>
    <w:bookmarkEnd w:id="4"/>
    <w:bookmarkStart w:name="z9"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мемлекеттік мекемесінің ережесі;</w:t>
      </w:r>
    </w:p>
    <w:bookmarkEnd w:id="5"/>
    <w:bookmarkStart w:name="z10" w:id="6"/>
    <w:p>
      <w:pPr>
        <w:spacing w:after="0"/>
        <w:ind w:left="0"/>
        <w:jc w:val="both"/>
      </w:pP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сәйкес "Қазақстан Республикасы Индустрия және инфрақұрылымдық даму министрлігі Көлік комитетінің Астана қаласы бойынша көліктік бақылау инспекциясы" республикалық мемлекеттік мекемесінің ережесі;</w:t>
      </w:r>
    </w:p>
    <w:bookmarkEnd w:id="6"/>
    <w:bookmarkStart w:name="z11"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мемлекеттік мекемесінің ережесі;</w:t>
      </w:r>
    </w:p>
    <w:bookmarkEnd w:id="7"/>
    <w:bookmarkStart w:name="z12"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мемлекеттік мекемесінің ережесі;</w:t>
      </w:r>
    </w:p>
    <w:bookmarkEnd w:id="8"/>
    <w:bookmarkStart w:name="z13"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мемлекеттік мекемесінің ережесі;</w:t>
      </w:r>
    </w:p>
    <w:bookmarkEnd w:id="9"/>
    <w:bookmarkStart w:name="z14"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мемлекеттік мекемесінің ережесі;</w:t>
      </w:r>
    </w:p>
    <w:bookmarkEnd w:id="10"/>
    <w:bookmarkStart w:name="z15"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"Батыс Қазақстан облысы бойынша көліктік бақылау инспекциясы" республикалық мемлекеттік мекемесінің ережесі;</w:t>
      </w:r>
    </w:p>
    <w:bookmarkEnd w:id="11"/>
    <w:bookmarkStart w:name="z16"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мемлекеттік мекемесінің ережесі;</w:t>
      </w:r>
    </w:p>
    <w:bookmarkEnd w:id="12"/>
    <w:bookmarkStart w:name="z17"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мемлекеттік мекемесінің ережесі;</w:t>
      </w:r>
    </w:p>
    <w:bookmarkEnd w:id="13"/>
    <w:bookmarkStart w:name="z18"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мемлекеттік мекемесінің ережесі;</w:t>
      </w:r>
    </w:p>
    <w:bookmarkEnd w:id="14"/>
    <w:bookmarkStart w:name="z19"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мемлекеттік мекемесінің ережесі;</w:t>
      </w:r>
    </w:p>
    <w:bookmarkEnd w:id="15"/>
    <w:bookmarkStart w:name="z20"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мемлекеттік мекемесінің ережесі;</w:t>
      </w:r>
    </w:p>
    <w:bookmarkEnd w:id="16"/>
    <w:bookmarkStart w:name="z21"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мемлекеттік мекемесі туралы ережесі;</w:t>
      </w:r>
    </w:p>
    <w:bookmarkEnd w:id="17"/>
    <w:bookmarkStart w:name="z22"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мемлекеттік мекемесінің ережесі;</w:t>
      </w:r>
    </w:p>
    <w:bookmarkEnd w:id="18"/>
    <w:bookmarkStart w:name="z23"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мемлекеттік мекемесінің ережесі;</w:t>
      </w:r>
    </w:p>
    <w:bookmarkEnd w:id="19"/>
    <w:bookmarkStart w:name="z2567" w:id="20"/>
    <w:p>
      <w:pPr>
        <w:spacing w:after="0"/>
        <w:ind w:left="0"/>
        <w:jc w:val="both"/>
      </w:pPr>
      <w:r>
        <w:rPr>
          <w:rFonts w:ascii="Times New Roman"/>
          <w:b w:val="false"/>
          <w:i w:val="false"/>
          <w:color w:val="000000"/>
          <w:sz w:val="28"/>
        </w:rPr>
        <w:t>
      18-1) осы бұйрыққа 18-1-қосымшаға сәйкес "Қазақстан Республикасы Индустрия және инфрақұрылымдық даму министрлігі Көлік комитетінің "Абай облысы бойынша көліктік бақылау инспекциясы" республикалық мемлекеттік мекемесінің ережесі;</w:t>
      </w:r>
    </w:p>
    <w:bookmarkEnd w:id="20"/>
    <w:bookmarkStart w:name="z2568" w:id="21"/>
    <w:p>
      <w:pPr>
        <w:spacing w:after="0"/>
        <w:ind w:left="0"/>
        <w:jc w:val="both"/>
      </w:pPr>
      <w:r>
        <w:rPr>
          <w:rFonts w:ascii="Times New Roman"/>
          <w:b w:val="false"/>
          <w:i w:val="false"/>
          <w:color w:val="000000"/>
          <w:sz w:val="28"/>
        </w:rPr>
        <w:t>
      18-2) осы бұйрыққа 18-2-қосымшаға сәйкес "Қазақстан Республикасы Индустрия және инфрақұрылымдық даму министрлігі Көлік комитетінің "Жетісу облысы бойынша көліктік бақылау инспекциясы" республикалық мемлекеттік мекемесінің ережесі;</w:t>
      </w:r>
    </w:p>
    <w:bookmarkEnd w:id="21"/>
    <w:bookmarkStart w:name="z2569" w:id="22"/>
    <w:p>
      <w:pPr>
        <w:spacing w:after="0"/>
        <w:ind w:left="0"/>
        <w:jc w:val="both"/>
      </w:pPr>
      <w:r>
        <w:rPr>
          <w:rFonts w:ascii="Times New Roman"/>
          <w:b w:val="false"/>
          <w:i w:val="false"/>
          <w:color w:val="000000"/>
          <w:sz w:val="28"/>
        </w:rPr>
        <w:t>
      18-3) осы бұйрыққа 18-3-қосымшаға сәйкес "Қазақстан Республикасы Индустрия және инфрақұрылымдық даму министрлігі Көлік комитетінің "Ұлытау облысы бойынша көліктік бақылау инспекциясы" республикалық мемлекеттік мекемесінің ережесі бекітілсін;</w:t>
      </w:r>
    </w:p>
    <w:bookmarkEnd w:id="22"/>
    <w:bookmarkStart w:name="z24" w:id="23"/>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"Қазақстан Республикасының порттарының теңiз әкiмшілiгi" республикалық мемлекеттік мекемесінің ережесі бекітілсін.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Индустрия және инфрақұрылымдық даму министрінің 31.05.2019 </w:t>
      </w:r>
      <w:r>
        <w:rPr>
          <w:rFonts w:ascii="Times New Roman"/>
          <w:b w:val="false"/>
          <w:i w:val="false"/>
          <w:color w:val="ff0000"/>
          <w:sz w:val="28"/>
        </w:rPr>
        <w:t>№ 348</w:t>
      </w:r>
      <w:r>
        <w:rPr>
          <w:rFonts w:ascii="Times New Roman"/>
          <w:b w:val="false"/>
          <w:i w:val="false"/>
          <w:color w:val="ff0000"/>
          <w:sz w:val="28"/>
        </w:rPr>
        <w:t xml:space="preserve">; ҚР Индустрия және инфрақұрылымдық даму министрінің м.а. 20.09.2019 </w:t>
      </w:r>
      <w:r>
        <w:rPr>
          <w:rFonts w:ascii="Times New Roman"/>
          <w:b w:val="false"/>
          <w:i w:val="false"/>
          <w:color w:val="000000"/>
          <w:sz w:val="28"/>
        </w:rPr>
        <w:t>№ 731</w:t>
      </w:r>
      <w:r>
        <w:rPr>
          <w:rFonts w:ascii="Times New Roman"/>
          <w:b w:val="false"/>
          <w:i w:val="false"/>
          <w:color w:val="ff0000"/>
          <w:sz w:val="28"/>
        </w:rPr>
        <w:t xml:space="preserve"> (осы бұйрық алғашқы ресми жарияланған күнінен бастап қолданысқа енгізіледі); 22.07.2022 </w:t>
      </w:r>
      <w:r>
        <w:rPr>
          <w:rFonts w:ascii="Times New Roman"/>
          <w:b w:val="false"/>
          <w:i w:val="false"/>
          <w:color w:val="000000"/>
          <w:sz w:val="28"/>
        </w:rPr>
        <w:t>№ 424</w:t>
      </w:r>
      <w:r>
        <w:rPr>
          <w:rFonts w:ascii="Times New Roman"/>
          <w:b w:val="false"/>
          <w:i w:val="false"/>
          <w:color w:val="ff0000"/>
          <w:sz w:val="28"/>
        </w:rPr>
        <w:t xml:space="preserve"> (алғаш ресми жарияланған күнінен бастап қолданысқа енгізіледі); 10.03.2023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2. Мыналардың:</w:t>
      </w:r>
    </w:p>
    <w:bookmarkEnd w:id="24"/>
    <w:bookmarkStart w:name="z26" w:id="25"/>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Көлік комитеті" мемлекеттік мекемесінің және оның aумақтық бөлімшелерінің ережелерін бекіту туралы" Қазақстан Республикасы Инвестициялар және даму министрінің 2018 жылғы 31 қаңтардағы № 63 </w:t>
      </w:r>
      <w:r>
        <w:rPr>
          <w:rFonts w:ascii="Times New Roman"/>
          <w:b w:val="false"/>
          <w:i w:val="false"/>
          <w:color w:val="000000"/>
          <w:sz w:val="28"/>
        </w:rPr>
        <w:t>бұйрығының</w:t>
      </w:r>
      <w:r>
        <w:rPr>
          <w:rFonts w:ascii="Times New Roman"/>
          <w:b w:val="false"/>
          <w:i w:val="false"/>
          <w:color w:val="000000"/>
          <w:sz w:val="28"/>
        </w:rPr>
        <w:t xml:space="preserve"> (2018 жылғы 7 ақпанда Қазақстан Республикасының нормативтік құқықтық актілердің электрондық түрдегі эталондық бақылау банкінде жарияланған);</w:t>
      </w:r>
    </w:p>
    <w:bookmarkEnd w:id="25"/>
    <w:bookmarkStart w:name="z27" w:id="26"/>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Көлік комитеті" мемлекеттік мекемесінің және оның aумақтық бөлімшелерінің ережелерін бекіту туралы" Қазақстан Республикасы Инвестициялар және даму министрінің 2018 жылғы 31 қаңтардағы № 63 бұйрығына өзгерістер мен толықтырулар енгізу туралы" Қазақстан Республикасы Инвестициялар және даму министрінің 2018 жылғы 15 тамыздағы № 575 </w:t>
      </w:r>
      <w:r>
        <w:rPr>
          <w:rFonts w:ascii="Times New Roman"/>
          <w:b w:val="false"/>
          <w:i w:val="false"/>
          <w:color w:val="000000"/>
          <w:sz w:val="28"/>
        </w:rPr>
        <w:t>бұйрығының</w:t>
      </w:r>
      <w:r>
        <w:rPr>
          <w:rFonts w:ascii="Times New Roman"/>
          <w:b w:val="false"/>
          <w:i w:val="false"/>
          <w:color w:val="000000"/>
          <w:sz w:val="28"/>
        </w:rPr>
        <w:t xml:space="preserve"> (2018 жылғы 24 тамызда Қазақстан Республикасының нормативтік құқықтық актілердің электрондық түрдегі эталондық бақылау банкінде жарияланған) күші жойылды деп танылсын.</w:t>
      </w:r>
    </w:p>
    <w:bookmarkEnd w:id="26"/>
    <w:bookmarkStart w:name="z28" w:id="27"/>
    <w:p>
      <w:pPr>
        <w:spacing w:after="0"/>
        <w:ind w:left="0"/>
        <w:jc w:val="both"/>
      </w:pPr>
      <w:r>
        <w:rPr>
          <w:rFonts w:ascii="Times New Roman"/>
          <w:b w:val="false"/>
          <w:i w:val="false"/>
          <w:color w:val="000000"/>
          <w:sz w:val="28"/>
        </w:rPr>
        <w:t>
      3. Қазақстан Республикасының Индустрия жəне инфрақұрылымдық даму министрлігінің Көлік комитеті:</w:t>
      </w:r>
    </w:p>
    <w:bookmarkEnd w:id="27"/>
    <w:bookmarkStart w:name="z29" w:id="28"/>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мемлекеттік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8"/>
    <w:bookmarkStart w:name="z30" w:id="29"/>
    <w:p>
      <w:pPr>
        <w:spacing w:after="0"/>
        <w:ind w:left="0"/>
        <w:jc w:val="both"/>
      </w:pPr>
      <w:r>
        <w:rPr>
          <w:rFonts w:ascii="Times New Roman"/>
          <w:b w:val="false"/>
          <w:i w:val="false"/>
          <w:color w:val="000000"/>
          <w:sz w:val="28"/>
        </w:rPr>
        <w:t>
      2) осы бұйрықты Қазақстан Республикасының Индустрия жəне инфрақұрылымдық даму министрлігінің интернет-ресурсында орналастыруды қамтамасыз етсін.</w:t>
      </w:r>
    </w:p>
    <w:bookmarkEnd w:id="29"/>
    <w:bookmarkStart w:name="z31" w:id="3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жəне инфрақұрылымдық даму вице-министріне жүктелсін.</w:t>
      </w:r>
    </w:p>
    <w:bookmarkEnd w:id="30"/>
    <w:bookmarkStart w:name="z32" w:id="31"/>
    <w:p>
      <w:pPr>
        <w:spacing w:after="0"/>
        <w:ind w:left="0"/>
        <w:jc w:val="both"/>
      </w:pPr>
      <w:r>
        <w:rPr>
          <w:rFonts w:ascii="Times New Roman"/>
          <w:b w:val="false"/>
          <w:i w:val="false"/>
          <w:color w:val="000000"/>
          <w:sz w:val="28"/>
        </w:rPr>
        <w:t>
      5. Осы бұйрық қол қойылған күнінен бастап күшіне енеді.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1-қосымша</w:t>
            </w:r>
          </w:p>
        </w:tc>
      </w:tr>
    </w:tbl>
    <w:bookmarkStart w:name="z35" w:id="32"/>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Көлік комитеті" республикалық мемлекеттік мекемесінің ережесі</w:t>
      </w:r>
    </w:p>
    <w:bookmarkEnd w:id="32"/>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666" w:id="33"/>
    <w:p>
      <w:pPr>
        <w:spacing w:after="0"/>
        <w:ind w:left="0"/>
        <w:jc w:val="left"/>
      </w:pPr>
      <w:r>
        <w:rPr>
          <w:rFonts w:ascii="Times New Roman"/>
          <w:b/>
          <w:i w:val="false"/>
          <w:color w:val="000000"/>
        </w:rPr>
        <w:t xml:space="preserve"> 1-тарау. Жалпы ережелер</w:t>
      </w:r>
    </w:p>
    <w:bookmarkEnd w:id="33"/>
    <w:bookmarkStart w:name="z2667" w:id="34"/>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министрлiгiнiң Көлiк комитетi" республикалық мемлекеттік мекемесі (бұдан әрi – Комитет) Қазақстан Республикасы Индустрия және инфрақұрылымдық даму министрлігінiң (бұдан әрi – Министрлік) өз құзыретi шегiнде реттеуші, іске асыру және бақылау-қадағалау функцияларын жүзеге асыратын, сондай-ақ әуе және құбыржол көлiгiн қоспағанда, көлік саласында Министрліктің стратегиялық функцияларын орындауға қатысатын ведомствосы болып табылады.</w:t>
      </w:r>
    </w:p>
    <w:bookmarkEnd w:id="34"/>
    <w:bookmarkStart w:name="z2668" w:id="35"/>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5"/>
    <w:bookmarkStart w:name="z2669" w:id="36"/>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6"/>
    <w:bookmarkStart w:name="z2670" w:id="37"/>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37"/>
    <w:bookmarkStart w:name="z2671" w:id="38"/>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38"/>
    <w:bookmarkStart w:name="z2672" w:id="39"/>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39"/>
    <w:bookmarkStart w:name="z2673" w:id="40"/>
    <w:p>
      <w:pPr>
        <w:spacing w:after="0"/>
        <w:ind w:left="0"/>
        <w:jc w:val="both"/>
      </w:pPr>
      <w:r>
        <w:rPr>
          <w:rFonts w:ascii="Times New Roman"/>
          <w:b w:val="false"/>
          <w:i w:val="false"/>
          <w:color w:val="000000"/>
          <w:sz w:val="28"/>
        </w:rPr>
        <w:t>
      7. Комитет құрылымы мен штат санының лимиті Қазақстан Республикасының заңнамасына сәйкес бекітіледі.</w:t>
      </w:r>
    </w:p>
    <w:bookmarkEnd w:id="40"/>
    <w:bookmarkStart w:name="z2674" w:id="41"/>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41"/>
    <w:bookmarkStart w:name="z2675" w:id="42"/>
    <w:p>
      <w:pPr>
        <w:spacing w:after="0"/>
        <w:ind w:left="0"/>
        <w:jc w:val="both"/>
      </w:pPr>
      <w:r>
        <w:rPr>
          <w:rFonts w:ascii="Times New Roman"/>
          <w:b w:val="false"/>
          <w:i w:val="false"/>
          <w:color w:val="000000"/>
          <w:sz w:val="28"/>
        </w:rPr>
        <w:t>
      9. Комитеттiң толық атауы:</w:t>
      </w:r>
    </w:p>
    <w:bookmarkEnd w:id="42"/>
    <w:bookmarkStart w:name="z2676" w:id="43"/>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министрлiгiнiң Көлiк комитетi" республикалық мемлекеттiк мекемесi;</w:t>
      </w:r>
    </w:p>
    <w:bookmarkEnd w:id="43"/>
    <w:bookmarkStart w:name="z2677" w:id="44"/>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транспорта Министерства индустрии и инфраструктурного развития Республики Казахстан".</w:t>
      </w:r>
    </w:p>
    <w:bookmarkEnd w:id="44"/>
    <w:bookmarkStart w:name="z2678" w:id="45"/>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45"/>
    <w:bookmarkStart w:name="z2679" w:id="46"/>
    <w:p>
      <w:pPr>
        <w:spacing w:after="0"/>
        <w:ind w:left="0"/>
        <w:jc w:val="both"/>
      </w:pPr>
      <w:r>
        <w:rPr>
          <w:rFonts w:ascii="Times New Roman"/>
          <w:b w:val="false"/>
          <w:i w:val="false"/>
          <w:color w:val="000000"/>
          <w:sz w:val="28"/>
        </w:rPr>
        <w:t>
      11. Комитет қызметін қаржыландыру республикалық және жергілікті бюджеттерден, Қазақстан Республикасы Ұлттық Банкі бюджетінен (шығыстар сметасынан) жүзеге асырылады.</w:t>
      </w:r>
    </w:p>
    <w:bookmarkEnd w:id="46"/>
    <w:bookmarkStart w:name="z2680" w:id="47"/>
    <w:p>
      <w:pPr>
        <w:spacing w:after="0"/>
        <w:ind w:left="0"/>
        <w:jc w:val="both"/>
      </w:pPr>
      <w:r>
        <w:rPr>
          <w:rFonts w:ascii="Times New Roman"/>
          <w:b w:val="false"/>
          <w:i w:val="false"/>
          <w:color w:val="000000"/>
          <w:sz w:val="28"/>
        </w:rPr>
        <w:t>
      12. Комитет кәсіпкерлік субъектілерімен Комитет функциялары болып табылатын міндеттерді орындау тұрғысынан шарттық қатынастар жасауға тыйым салынады.</w:t>
      </w:r>
    </w:p>
    <w:bookmarkEnd w:id="47"/>
    <w:bookmarkStart w:name="z2681" w:id="48"/>
    <w:p>
      <w:pPr>
        <w:spacing w:after="0"/>
        <w:ind w:left="0"/>
        <w:jc w:val="both"/>
      </w:pPr>
      <w:r>
        <w:rPr>
          <w:rFonts w:ascii="Times New Roman"/>
          <w:b w:val="false"/>
          <w:i w:val="false"/>
          <w:color w:val="000000"/>
          <w:sz w:val="28"/>
        </w:rPr>
        <w:t>
      Егер Комитет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8"/>
    <w:bookmarkStart w:name="z2682" w:id="49"/>
    <w:p>
      <w:pPr>
        <w:spacing w:after="0"/>
        <w:ind w:left="0"/>
        <w:jc w:val="left"/>
      </w:pPr>
      <w:r>
        <w:rPr>
          <w:rFonts w:ascii="Times New Roman"/>
          <w:b/>
          <w:i w:val="false"/>
          <w:color w:val="000000"/>
        </w:rPr>
        <w:t xml:space="preserve"> 2-тарау. Комитеттің мақсаттары, құқықтары мен міндеттері</w:t>
      </w:r>
    </w:p>
    <w:bookmarkEnd w:id="49"/>
    <w:bookmarkStart w:name="z2683" w:id="50"/>
    <w:p>
      <w:pPr>
        <w:spacing w:after="0"/>
        <w:ind w:left="0"/>
        <w:jc w:val="both"/>
      </w:pPr>
      <w:r>
        <w:rPr>
          <w:rFonts w:ascii="Times New Roman"/>
          <w:b w:val="false"/>
          <w:i w:val="false"/>
          <w:color w:val="000000"/>
          <w:sz w:val="28"/>
        </w:rPr>
        <w:t>
      13. Мақсаттары:</w:t>
      </w:r>
    </w:p>
    <w:bookmarkEnd w:id="50"/>
    <w:bookmarkStart w:name="z2684" w:id="51"/>
    <w:p>
      <w:pPr>
        <w:spacing w:after="0"/>
        <w:ind w:left="0"/>
        <w:jc w:val="both"/>
      </w:pPr>
      <w:r>
        <w:rPr>
          <w:rFonts w:ascii="Times New Roman"/>
          <w:b w:val="false"/>
          <w:i w:val="false"/>
          <w:color w:val="000000"/>
          <w:sz w:val="28"/>
        </w:rPr>
        <w:t>
      1) өз құзыреті шегінде нормативтік құқықтық актілерді әзірлеуге қатысу, келісу және бекіту;</w:t>
      </w:r>
    </w:p>
    <w:bookmarkEnd w:id="51"/>
    <w:bookmarkStart w:name="z2685" w:id="52"/>
    <w:p>
      <w:pPr>
        <w:spacing w:after="0"/>
        <w:ind w:left="0"/>
        <w:jc w:val="both"/>
      </w:pPr>
      <w:r>
        <w:rPr>
          <w:rFonts w:ascii="Times New Roman"/>
          <w:b w:val="false"/>
          <w:i w:val="false"/>
          <w:color w:val="000000"/>
          <w:sz w:val="28"/>
        </w:rPr>
        <w:t>
      2) республика экономикасының және халықтың тасымалдарға, жұмыстардың орындалуына және қызмет көрсетулерге қажеттілігін қамтамасыз ету үшін жағдайлар жасау, сондай-ақ әуе және құбыржолды қоспағанда, тасымалдауды және көлік инфрақұрылымын одан әрі дамыту.</w:t>
      </w:r>
    </w:p>
    <w:bookmarkEnd w:id="52"/>
    <w:bookmarkStart w:name="z2686" w:id="53"/>
    <w:p>
      <w:pPr>
        <w:spacing w:after="0"/>
        <w:ind w:left="0"/>
        <w:jc w:val="both"/>
      </w:pPr>
      <w:r>
        <w:rPr>
          <w:rFonts w:ascii="Times New Roman"/>
          <w:b w:val="false"/>
          <w:i w:val="false"/>
          <w:color w:val="000000"/>
          <w:sz w:val="28"/>
        </w:rPr>
        <w:t>
      3) заңды және жеке тұлғалардың құқықтары мен заңды мүдделерін, сондай-ақ мемлекеттің ұлттық мүдделерін қорғау, сондай-ақ бәсекелестікті дамыту үшін жағдай жасау, оның ішінде халықаралық тасымалдау саласында.</w:t>
      </w:r>
    </w:p>
    <w:bookmarkEnd w:id="53"/>
    <w:bookmarkStart w:name="z2687" w:id="54"/>
    <w:p>
      <w:pPr>
        <w:spacing w:after="0"/>
        <w:ind w:left="0"/>
        <w:jc w:val="both"/>
      </w:pPr>
      <w:r>
        <w:rPr>
          <w:rFonts w:ascii="Times New Roman"/>
          <w:b w:val="false"/>
          <w:i w:val="false"/>
          <w:color w:val="000000"/>
          <w:sz w:val="28"/>
        </w:rPr>
        <w:t>
      4) әуе және құбыржолды қоспағанда, көліктің барлық түрлерінде қауіпсіз пайдаланудың қамтамасыз етілуіне және қызметіне бақылау жүргізу.</w:t>
      </w:r>
    </w:p>
    <w:bookmarkEnd w:id="54"/>
    <w:bookmarkStart w:name="z2688" w:id="55"/>
    <w:p>
      <w:pPr>
        <w:spacing w:after="0"/>
        <w:ind w:left="0"/>
        <w:jc w:val="both"/>
      </w:pPr>
      <w:r>
        <w:rPr>
          <w:rFonts w:ascii="Times New Roman"/>
          <w:b w:val="false"/>
          <w:i w:val="false"/>
          <w:color w:val="000000"/>
          <w:sz w:val="28"/>
        </w:rPr>
        <w:t>
      5) әуе және құбыржолды қоспағанда, заңды және жеке тұлғалардың көлік саласындағы қызметіне, сондай-ақ заңнама талаптарын сақтауына бақылау жүргізу.</w:t>
      </w:r>
    </w:p>
    <w:bookmarkEnd w:id="55"/>
    <w:bookmarkStart w:name="z2689" w:id="56"/>
    <w:p>
      <w:pPr>
        <w:spacing w:after="0"/>
        <w:ind w:left="0"/>
        <w:jc w:val="both"/>
      </w:pPr>
      <w:r>
        <w:rPr>
          <w:rFonts w:ascii="Times New Roman"/>
          <w:b w:val="false"/>
          <w:i w:val="false"/>
          <w:color w:val="000000"/>
          <w:sz w:val="28"/>
        </w:rPr>
        <w:t>
      14. Құқықтары мен міндеттері:</w:t>
      </w:r>
    </w:p>
    <w:bookmarkEnd w:id="56"/>
    <w:bookmarkStart w:name="z2690" w:id="57"/>
    <w:p>
      <w:pPr>
        <w:spacing w:after="0"/>
        <w:ind w:left="0"/>
        <w:jc w:val="both"/>
      </w:pPr>
      <w:r>
        <w:rPr>
          <w:rFonts w:ascii="Times New Roman"/>
          <w:b w:val="false"/>
          <w:i w:val="false"/>
          <w:color w:val="000000"/>
          <w:sz w:val="28"/>
        </w:rPr>
        <w:t>
      құқықтары:</w:t>
      </w:r>
    </w:p>
    <w:bookmarkEnd w:id="57"/>
    <w:bookmarkStart w:name="z2691" w:id="58"/>
    <w:p>
      <w:pPr>
        <w:spacing w:after="0"/>
        <w:ind w:left="0"/>
        <w:jc w:val="both"/>
      </w:pPr>
      <w:r>
        <w:rPr>
          <w:rFonts w:ascii="Times New Roman"/>
          <w:b w:val="false"/>
          <w:i w:val="false"/>
          <w:color w:val="000000"/>
          <w:sz w:val="28"/>
        </w:rPr>
        <w:t>
      1) өз құзыреті шегінде бұйрықтарды шығарады;</w:t>
      </w:r>
    </w:p>
    <w:bookmarkEnd w:id="58"/>
    <w:bookmarkStart w:name="z2692" w:id="59"/>
    <w:p>
      <w:pPr>
        <w:spacing w:after="0"/>
        <w:ind w:left="0"/>
        <w:jc w:val="both"/>
      </w:pPr>
      <w:r>
        <w:rPr>
          <w:rFonts w:ascii="Times New Roman"/>
          <w:b w:val="false"/>
          <w:i w:val="false"/>
          <w:color w:val="000000"/>
          <w:sz w:val="28"/>
        </w:rPr>
        <w:t>
      2) Министрліктің құрылымдық бөлімшелерінен және Комитеттің аумақтық органдарынан, мемлекеттік органдардан, ұйымдардан, олардың лауазымды адамдарынан, жеке және заңды тұлғалардан қажеттi ақпаратты және материалдарды (есептерді, материалдарды) сұратады және алады;</w:t>
      </w:r>
    </w:p>
    <w:bookmarkEnd w:id="59"/>
    <w:bookmarkStart w:name="z2693" w:id="60"/>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енгізеді;</w:t>
      </w:r>
    </w:p>
    <w:bookmarkEnd w:id="60"/>
    <w:bookmarkStart w:name="z2694" w:id="61"/>
    <w:p>
      <w:pPr>
        <w:spacing w:after="0"/>
        <w:ind w:left="0"/>
        <w:jc w:val="both"/>
      </w:pPr>
      <w:r>
        <w:rPr>
          <w:rFonts w:ascii="Times New Roman"/>
          <w:b w:val="false"/>
          <w:i w:val="false"/>
          <w:color w:val="000000"/>
          <w:sz w:val="28"/>
        </w:rPr>
        <w:t>
      4) Комитет құзыретіне кіретін мәселелер сұрақтар бойынша кеңестер, семинарлар, конференциялар, дөңгелек үстелдер, конкурстар және өзге де іс- шараларды жүргізеді;</w:t>
      </w:r>
    </w:p>
    <w:bookmarkEnd w:id="61"/>
    <w:bookmarkStart w:name="z2695" w:id="62"/>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консультативтік-кеңестік органдарды (жұмыс топтарын, комиссияларды, кеңестерді) құру бойынша ұсыныстар енгізеді;</w:t>
      </w:r>
    </w:p>
    <w:bookmarkEnd w:id="62"/>
    <w:bookmarkStart w:name="z2696" w:id="63"/>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тартады;</w:t>
      </w:r>
    </w:p>
    <w:bookmarkEnd w:id="63"/>
    <w:bookmarkStart w:name="z2697" w:id="64"/>
    <w:p>
      <w:pPr>
        <w:spacing w:after="0"/>
        <w:ind w:left="0"/>
        <w:jc w:val="both"/>
      </w:pPr>
      <w:r>
        <w:rPr>
          <w:rFonts w:ascii="Times New Roman"/>
          <w:b w:val="false"/>
          <w:i w:val="false"/>
          <w:color w:val="000000"/>
          <w:sz w:val="28"/>
        </w:rPr>
        <w:t>
      7) Комитеттің аумақтық органдарының көлікте өз қызметін жүзеге асыратын жеке және заңды тұлғаларға тексеру жүргізуіне қатысады;</w:t>
      </w:r>
    </w:p>
    <w:bookmarkEnd w:id="64"/>
    <w:bookmarkStart w:name="z2698" w:id="65"/>
    <w:p>
      <w:pPr>
        <w:spacing w:after="0"/>
        <w:ind w:left="0"/>
        <w:jc w:val="both"/>
      </w:pPr>
      <w:r>
        <w:rPr>
          <w:rFonts w:ascii="Times New Roman"/>
          <w:b w:val="false"/>
          <w:i w:val="false"/>
          <w:color w:val="000000"/>
          <w:sz w:val="28"/>
        </w:rPr>
        <w:t>
      8) мемлекеттік органдарға көлік оқиғаларының, көлікті пайдалану мен күтіп ұстау тәртібін бұзушылықтардың алдын алу бойынша ұсыныстар енгізеді;</w:t>
      </w:r>
    </w:p>
    <w:bookmarkEnd w:id="65"/>
    <w:bookmarkStart w:name="z2699" w:id="66"/>
    <w:p>
      <w:pPr>
        <w:spacing w:after="0"/>
        <w:ind w:left="0"/>
        <w:jc w:val="both"/>
      </w:pPr>
      <w:r>
        <w:rPr>
          <w:rFonts w:ascii="Times New Roman"/>
          <w:b w:val="false"/>
          <w:i w:val="false"/>
          <w:color w:val="000000"/>
          <w:sz w:val="28"/>
        </w:rPr>
        <w:t>
      9) көліктік бақылау бекеттерінде көлік құралдарына көліктік бақылауды жүзеге асыруға қатысады;</w:t>
      </w:r>
    </w:p>
    <w:bookmarkEnd w:id="66"/>
    <w:bookmarkStart w:name="z2700" w:id="67"/>
    <w:p>
      <w:pPr>
        <w:spacing w:after="0"/>
        <w:ind w:left="0"/>
        <w:jc w:val="both"/>
      </w:pPr>
      <w:r>
        <w:rPr>
          <w:rFonts w:ascii="Times New Roman"/>
          <w:b w:val="false"/>
          <w:i w:val="false"/>
          <w:color w:val="000000"/>
          <w:sz w:val="28"/>
        </w:rPr>
        <w:t>
      10) шарттық міндеттемелердің орындалуын тексереді және көрсетілген қызметтер туралы актілерді қабылдайды;</w:t>
      </w:r>
    </w:p>
    <w:bookmarkEnd w:id="67"/>
    <w:bookmarkStart w:name="z2701" w:id="68"/>
    <w:p>
      <w:pPr>
        <w:spacing w:after="0"/>
        <w:ind w:left="0"/>
        <w:jc w:val="both"/>
      </w:pPr>
      <w:r>
        <w:rPr>
          <w:rFonts w:ascii="Times New Roman"/>
          <w:b w:val="false"/>
          <w:i w:val="false"/>
          <w:color w:val="000000"/>
          <w:sz w:val="28"/>
        </w:rPr>
        <w:t>
      11) көліктік бақылау бекеттерінде жұмыс істеген кезінде арнайы техникалық байланыс құралдарын, арнайы көлікті пайдаланады, сондай-ақ таяқша мен ысқырғышты және шлагбаумды пайдаланады;</w:t>
      </w:r>
    </w:p>
    <w:bookmarkEnd w:id="68"/>
    <w:bookmarkStart w:name="z2702" w:id="69"/>
    <w:p>
      <w:pPr>
        <w:spacing w:after="0"/>
        <w:ind w:left="0"/>
        <w:jc w:val="both"/>
      </w:pPr>
      <w:r>
        <w:rPr>
          <w:rFonts w:ascii="Times New Roman"/>
          <w:b w:val="false"/>
          <w:i w:val="false"/>
          <w:color w:val="000000"/>
          <w:sz w:val="28"/>
        </w:rPr>
        <w:t>
      12) Комитеттің аумақтық органдарынан Министрліктің және Комитеттің бұйрықтары уақтылы және нақты орындауын талап етеді;</w:t>
      </w:r>
    </w:p>
    <w:bookmarkEnd w:id="69"/>
    <w:bookmarkStart w:name="z2703" w:id="70"/>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құқықтарды жүзеге асырады.</w:t>
      </w:r>
    </w:p>
    <w:bookmarkEnd w:id="70"/>
    <w:bookmarkStart w:name="z2704" w:id="71"/>
    <w:p>
      <w:pPr>
        <w:spacing w:after="0"/>
        <w:ind w:left="0"/>
        <w:jc w:val="both"/>
      </w:pPr>
      <w:r>
        <w:rPr>
          <w:rFonts w:ascii="Times New Roman"/>
          <w:b w:val="false"/>
          <w:i w:val="false"/>
          <w:color w:val="000000"/>
          <w:sz w:val="28"/>
        </w:rPr>
        <w:t>
      Міндеттеріне:</w:t>
      </w:r>
    </w:p>
    <w:bookmarkEnd w:id="71"/>
    <w:bookmarkStart w:name="z2705" w:id="72"/>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72"/>
    <w:bookmarkStart w:name="z2706" w:id="7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73"/>
    <w:bookmarkStart w:name="z2707" w:id="74"/>
    <w:p>
      <w:pPr>
        <w:spacing w:after="0"/>
        <w:ind w:left="0"/>
        <w:jc w:val="both"/>
      </w:pPr>
      <w:r>
        <w:rPr>
          <w:rFonts w:ascii="Times New Roman"/>
          <w:b w:val="false"/>
          <w:i w:val="false"/>
          <w:color w:val="000000"/>
          <w:sz w:val="28"/>
        </w:rPr>
        <w:t>
      3) Комитеттің құзыретіне кіретін мәселелер бойынша түсіндірулерді дайындау;</w:t>
      </w:r>
    </w:p>
    <w:bookmarkEnd w:id="74"/>
    <w:bookmarkStart w:name="z2708" w:id="75"/>
    <w:p>
      <w:pPr>
        <w:spacing w:after="0"/>
        <w:ind w:left="0"/>
        <w:jc w:val="both"/>
      </w:pPr>
      <w:r>
        <w:rPr>
          <w:rFonts w:ascii="Times New Roman"/>
          <w:b w:val="false"/>
          <w:i w:val="false"/>
          <w:color w:val="000000"/>
          <w:sz w:val="28"/>
        </w:rPr>
        <w:t>
      4) Министрліктің құрылымдық бөлімшелері мен мемлекеттік органдар бұл туралы ресми сұрау салған жағдайда, өз құзыреті шегінде және заңнама шеңберінде қажетті материалдар мен анықтамаларды ұсыну;</w:t>
      </w:r>
    </w:p>
    <w:bookmarkEnd w:id="75"/>
    <w:bookmarkStart w:name="z2709" w:id="76"/>
    <w:p>
      <w:pPr>
        <w:spacing w:after="0"/>
        <w:ind w:left="0"/>
        <w:jc w:val="both"/>
      </w:pPr>
      <w:r>
        <w:rPr>
          <w:rFonts w:ascii="Times New Roman"/>
          <w:b w:val="false"/>
          <w:i w:val="false"/>
          <w:color w:val="000000"/>
          <w:sz w:val="28"/>
        </w:rPr>
        <w:t>
      5) Комитеттің теңгерімінде тұрған мемлекеттік меншіктің сақталуын қамтамасыз ету;</w:t>
      </w:r>
    </w:p>
    <w:bookmarkEnd w:id="76"/>
    <w:bookmarkStart w:name="z2710" w:id="77"/>
    <w:p>
      <w:pPr>
        <w:spacing w:after="0"/>
        <w:ind w:left="0"/>
        <w:jc w:val="both"/>
      </w:pPr>
      <w:r>
        <w:rPr>
          <w:rFonts w:ascii="Times New Roman"/>
          <w:b w:val="false"/>
          <w:i w:val="false"/>
          <w:color w:val="000000"/>
          <w:sz w:val="28"/>
        </w:rPr>
        <w:t>
      6) бухгалтерлік есепті жүргізу;</w:t>
      </w:r>
    </w:p>
    <w:bookmarkEnd w:id="77"/>
    <w:bookmarkStart w:name="z2711" w:id="78"/>
    <w:p>
      <w:pPr>
        <w:spacing w:after="0"/>
        <w:ind w:left="0"/>
        <w:jc w:val="both"/>
      </w:pPr>
      <w:r>
        <w:rPr>
          <w:rFonts w:ascii="Times New Roman"/>
          <w:b w:val="false"/>
          <w:i w:val="false"/>
          <w:color w:val="000000"/>
          <w:sz w:val="28"/>
        </w:rPr>
        <w:t>
      7) бухгалтерлік және қаржылық есептілікті жасау және Министрлікке беру;</w:t>
      </w:r>
    </w:p>
    <w:bookmarkEnd w:id="78"/>
    <w:bookmarkStart w:name="z2712" w:id="79"/>
    <w:p>
      <w:pPr>
        <w:spacing w:after="0"/>
        <w:ind w:left="0"/>
        <w:jc w:val="both"/>
      </w:pPr>
      <w:r>
        <w:rPr>
          <w:rFonts w:ascii="Times New Roman"/>
          <w:b w:val="false"/>
          <w:i w:val="false"/>
          <w:color w:val="000000"/>
          <w:sz w:val="28"/>
        </w:rPr>
        <w:t>
      8) Комитетке бөлінген бюджет қаражатының толық, уақтылы және тиімді пайдаланылуын қамтамасыз ету;</w:t>
      </w:r>
    </w:p>
    <w:bookmarkEnd w:id="79"/>
    <w:bookmarkStart w:name="z2713" w:id="80"/>
    <w:p>
      <w:pPr>
        <w:spacing w:after="0"/>
        <w:ind w:left="0"/>
        <w:jc w:val="both"/>
      </w:pPr>
      <w:r>
        <w:rPr>
          <w:rFonts w:ascii="Times New Roman"/>
          <w:b w:val="false"/>
          <w:i w:val="false"/>
          <w:color w:val="000000"/>
          <w:sz w:val="28"/>
        </w:rPr>
        <w:t xml:space="preserve">
      9) "Мемлекеттік сатып алу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сатып алу рәсімдерін жүргізу кіреді.</w:t>
      </w:r>
    </w:p>
    <w:bookmarkEnd w:id="80"/>
    <w:bookmarkStart w:name="z2714" w:id="81"/>
    <w:p>
      <w:pPr>
        <w:spacing w:after="0"/>
        <w:ind w:left="0"/>
        <w:jc w:val="both"/>
      </w:pPr>
      <w:r>
        <w:rPr>
          <w:rFonts w:ascii="Times New Roman"/>
          <w:b w:val="false"/>
          <w:i w:val="false"/>
          <w:color w:val="000000"/>
          <w:sz w:val="28"/>
        </w:rPr>
        <w:t>
      15. Функциялары:</w:t>
      </w:r>
    </w:p>
    <w:bookmarkEnd w:id="81"/>
    <w:bookmarkStart w:name="z2715" w:id="82"/>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ету;</w:t>
      </w:r>
    </w:p>
    <w:bookmarkEnd w:id="82"/>
    <w:bookmarkStart w:name="z2716" w:id="83"/>
    <w:p>
      <w:pPr>
        <w:spacing w:after="0"/>
        <w:ind w:left="0"/>
        <w:jc w:val="both"/>
      </w:pPr>
      <w:r>
        <w:rPr>
          <w:rFonts w:ascii="Times New Roman"/>
          <w:b w:val="false"/>
          <w:i w:val="false"/>
          <w:color w:val="000000"/>
          <w:sz w:val="28"/>
        </w:rPr>
        <w:t>
      2) өз құзыреті шегінде нормативтік құқықтық актілерді әзірлеу, әзірлеуге қатысу, келісу және бекіту;</w:t>
      </w:r>
    </w:p>
    <w:bookmarkEnd w:id="83"/>
    <w:bookmarkStart w:name="z2717" w:id="84"/>
    <w:p>
      <w:pPr>
        <w:spacing w:after="0"/>
        <w:ind w:left="0"/>
        <w:jc w:val="both"/>
      </w:pPr>
      <w:r>
        <w:rPr>
          <w:rFonts w:ascii="Times New Roman"/>
          <w:b w:val="false"/>
          <w:i w:val="false"/>
          <w:color w:val="000000"/>
          <w:sz w:val="28"/>
        </w:rPr>
        <w:t>
      3) ішкі су жолдарының кеме қатынай алатын жағдайда болуын қамтамасыз ету және шлюздерді күтіп ұстау;</w:t>
      </w:r>
    </w:p>
    <w:bookmarkEnd w:id="84"/>
    <w:bookmarkStart w:name="z2718" w:id="85"/>
    <w:p>
      <w:pPr>
        <w:spacing w:after="0"/>
        <w:ind w:left="0"/>
        <w:jc w:val="both"/>
      </w:pPr>
      <w:r>
        <w:rPr>
          <w:rFonts w:ascii="Times New Roman"/>
          <w:b w:val="false"/>
          <w:i w:val="false"/>
          <w:color w:val="000000"/>
          <w:sz w:val="28"/>
        </w:rPr>
        <w:t>
      4) техникалық регламенттерді және стандарттарды әзірлеу мен келісу;</w:t>
      </w:r>
    </w:p>
    <w:bookmarkEnd w:id="85"/>
    <w:bookmarkStart w:name="z2719" w:id="86"/>
    <w:p>
      <w:pPr>
        <w:spacing w:after="0"/>
        <w:ind w:left="0"/>
        <w:jc w:val="both"/>
      </w:pPr>
      <w:r>
        <w:rPr>
          <w:rFonts w:ascii="Times New Roman"/>
          <w:b w:val="false"/>
          <w:i w:val="false"/>
          <w:color w:val="000000"/>
          <w:sz w:val="28"/>
        </w:rPr>
        <w:t>
      5) электрондық (цифрлық) тахографтарға электрондық карточкаларды дайындау және беру жөніндегі қызметті жүзеге асырудың басталғаны туралы хабарлама берген жеке және заңды тұлғалардың тізілімін жүргізу;</w:t>
      </w:r>
    </w:p>
    <w:bookmarkEnd w:id="86"/>
    <w:bookmarkStart w:name="z2720" w:id="87"/>
    <w:p>
      <w:pPr>
        <w:spacing w:after="0"/>
        <w:ind w:left="0"/>
        <w:jc w:val="both"/>
      </w:pPr>
      <w:r>
        <w:rPr>
          <w:rFonts w:ascii="Times New Roman"/>
          <w:b w:val="false"/>
          <w:i w:val="false"/>
          <w:color w:val="000000"/>
          <w:sz w:val="28"/>
        </w:rPr>
        <w:t>
      6) электрондық (цифрлық) тахографтар жөніндегі ұлттық дерекқорды жүргізу;</w:t>
      </w:r>
    </w:p>
    <w:bookmarkEnd w:id="87"/>
    <w:bookmarkStart w:name="z2721" w:id="88"/>
    <w:p>
      <w:pPr>
        <w:spacing w:after="0"/>
        <w:ind w:left="0"/>
        <w:jc w:val="both"/>
      </w:pPr>
      <w:r>
        <w:rPr>
          <w:rFonts w:ascii="Times New Roman"/>
          <w:b w:val="false"/>
          <w:i w:val="false"/>
          <w:color w:val="000000"/>
          <w:sz w:val="28"/>
        </w:rPr>
        <w:t>
      7) Мемлекеттік жылжымалы құрам тізілімін жүргізу;</w:t>
      </w:r>
    </w:p>
    <w:bookmarkEnd w:id="88"/>
    <w:bookmarkStart w:name="z2722" w:id="89"/>
    <w:p>
      <w:pPr>
        <w:spacing w:after="0"/>
        <w:ind w:left="0"/>
        <w:jc w:val="both"/>
      </w:pPr>
      <w:r>
        <w:rPr>
          <w:rFonts w:ascii="Times New Roman"/>
          <w:b w:val="false"/>
          <w:i w:val="false"/>
          <w:color w:val="000000"/>
          <w:sz w:val="28"/>
        </w:rPr>
        <w:t>
      8) рұқсаттық бақылауды жүзеге асыру;</w:t>
      </w:r>
    </w:p>
    <w:bookmarkEnd w:id="89"/>
    <w:bookmarkStart w:name="z2723" w:id="90"/>
    <w:p>
      <w:pPr>
        <w:spacing w:after="0"/>
        <w:ind w:left="0"/>
        <w:jc w:val="both"/>
      </w:pPr>
      <w:r>
        <w:rPr>
          <w:rFonts w:ascii="Times New Roman"/>
          <w:b w:val="false"/>
          <w:i w:val="false"/>
          <w:color w:val="000000"/>
          <w:sz w:val="28"/>
        </w:rPr>
        <w:t>
      9) Қазақстан Республикасында тіркелген, тез бүлінетін жүктерді тасымалдауға арналған көлік құралдарына автомобиль көлігімен жүк тасымалдау тәртібінде белгіленген талаптарға сәйкестігі туралы куәлік беру;</w:t>
      </w:r>
    </w:p>
    <w:bookmarkEnd w:id="90"/>
    <w:bookmarkStart w:name="z2724" w:id="91"/>
    <w:p>
      <w:pPr>
        <w:spacing w:after="0"/>
        <w:ind w:left="0"/>
        <w:jc w:val="both"/>
      </w:pPr>
      <w:r>
        <w:rPr>
          <w:rFonts w:ascii="Times New Roman"/>
          <w:b w:val="false"/>
          <w:i w:val="false"/>
          <w:color w:val="000000"/>
          <w:sz w:val="28"/>
        </w:rPr>
        <w:t>
      10) теміржолдар мен теміржол станцияларын дамытудың жобалау-техникалық құжаттамасына және бас схемаларына сәйкес жер учаскелерiн беру нормативтерiн келiсу;</w:t>
      </w:r>
    </w:p>
    <w:bookmarkEnd w:id="91"/>
    <w:bookmarkStart w:name="z2725" w:id="92"/>
    <w:p>
      <w:pPr>
        <w:spacing w:after="0"/>
        <w:ind w:left="0"/>
        <w:jc w:val="both"/>
      </w:pPr>
      <w:r>
        <w:rPr>
          <w:rFonts w:ascii="Times New Roman"/>
          <w:b w:val="false"/>
          <w:i w:val="false"/>
          <w:color w:val="000000"/>
          <w:sz w:val="28"/>
        </w:rPr>
        <w:t xml:space="preserve">
      11)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парақтарын, тәуекел дәрежесін бағалау өлшемшарттарын әзірлеу және ішінара тексеру тізімдерін қалыптастыру;</w:t>
      </w:r>
    </w:p>
    <w:bookmarkEnd w:id="92"/>
    <w:bookmarkStart w:name="z2726" w:id="93"/>
    <w:p>
      <w:pPr>
        <w:spacing w:after="0"/>
        <w:ind w:left="0"/>
        <w:jc w:val="both"/>
      </w:pPr>
      <w:r>
        <w:rPr>
          <w:rFonts w:ascii="Times New Roman"/>
          <w:b w:val="false"/>
          <w:i w:val="false"/>
          <w:color w:val="000000"/>
          <w:sz w:val="28"/>
        </w:rPr>
        <w:t>
      12) Қазақстан Республикасының халықаралық шарттары негiзiнде шетелдік сыныптау қоғамын тану туралы шешім қабылдау;</w:t>
      </w:r>
    </w:p>
    <w:bookmarkEnd w:id="93"/>
    <w:bookmarkStart w:name="z2727" w:id="94"/>
    <w:p>
      <w:pPr>
        <w:spacing w:after="0"/>
        <w:ind w:left="0"/>
        <w:jc w:val="both"/>
      </w:pPr>
      <w:r>
        <w:rPr>
          <w:rFonts w:ascii="Times New Roman"/>
          <w:b w:val="false"/>
          <w:i w:val="false"/>
          <w:color w:val="000000"/>
          <w:sz w:val="28"/>
        </w:rPr>
        <w:t>
      13) порт құралдарын күзетуге бағалау жүргізу және порт құралдарын күзету жоспарын әзірлеу үшін уәкілетті ұйымды айқындау;</w:t>
      </w:r>
    </w:p>
    <w:bookmarkEnd w:id="94"/>
    <w:bookmarkStart w:name="z2728" w:id="95"/>
    <w:p>
      <w:pPr>
        <w:spacing w:after="0"/>
        <w:ind w:left="0"/>
        <w:jc w:val="both"/>
      </w:pPr>
      <w:r>
        <w:rPr>
          <w:rFonts w:ascii="Times New Roman"/>
          <w:b w:val="false"/>
          <w:i w:val="false"/>
          <w:color w:val="000000"/>
          <w:sz w:val="28"/>
        </w:rPr>
        <w:t>
      14) порт құралдарын күзетуді бағалау туралы есеп пен порт құралдарын күзету жоспарын және оларға түзетулерді мақұлдау;</w:t>
      </w:r>
    </w:p>
    <w:bookmarkEnd w:id="95"/>
    <w:bookmarkStart w:name="z2729" w:id="96"/>
    <w:p>
      <w:pPr>
        <w:spacing w:after="0"/>
        <w:ind w:left="0"/>
        <w:jc w:val="both"/>
      </w:pPr>
      <w:r>
        <w:rPr>
          <w:rFonts w:ascii="Times New Roman"/>
          <w:b w:val="false"/>
          <w:i w:val="false"/>
          <w:color w:val="000000"/>
          <w:sz w:val="28"/>
        </w:rPr>
        <w:t>
      15) кемелерді куәландыру бойынша өкілеттікті және шетелдік сыныптау қоғамдарының оларды ұсыну шарттарын айқындау жөнінде шетелдік сыныптау қоғамымен келісімдер жасасу.</w:t>
      </w:r>
    </w:p>
    <w:bookmarkEnd w:id="96"/>
    <w:bookmarkStart w:name="z2730" w:id="97"/>
    <w:p>
      <w:pPr>
        <w:spacing w:after="0"/>
        <w:ind w:left="0"/>
        <w:jc w:val="both"/>
      </w:pPr>
      <w:r>
        <w:rPr>
          <w:rFonts w:ascii="Times New Roman"/>
          <w:b w:val="false"/>
          <w:i w:val="false"/>
          <w:color w:val="000000"/>
          <w:sz w:val="28"/>
        </w:rPr>
        <w:t>
      16) автомобильмен тасымалдаушыларға автомобильмен халықаралық жүк тасымалын жүзеге асыруға рұқсат беру қағидаларын әзірлеу;</w:t>
      </w:r>
    </w:p>
    <w:bookmarkEnd w:id="97"/>
    <w:bookmarkStart w:name="z2731" w:id="98"/>
    <w:p>
      <w:pPr>
        <w:spacing w:after="0"/>
        <w:ind w:left="0"/>
        <w:jc w:val="both"/>
      </w:pPr>
      <w:r>
        <w:rPr>
          <w:rFonts w:ascii="Times New Roman"/>
          <w:b w:val="false"/>
          <w:i w:val="false"/>
          <w:color w:val="000000"/>
          <w:sz w:val="28"/>
        </w:rPr>
        <w:t>
      17) Қазақстан Республикасының аумағында жүк көлігі құралдарын өлшеудің халықаралық сертификатын қолдану қағидаларын әзірлеу;</w:t>
      </w:r>
    </w:p>
    <w:bookmarkEnd w:id="98"/>
    <w:bookmarkStart w:name="z2732" w:id="99"/>
    <w:p>
      <w:pPr>
        <w:spacing w:after="0"/>
        <w:ind w:left="0"/>
        <w:jc w:val="both"/>
      </w:pPr>
      <w:r>
        <w:rPr>
          <w:rFonts w:ascii="Times New Roman"/>
          <w:b w:val="false"/>
          <w:i w:val="false"/>
          <w:color w:val="000000"/>
          <w:sz w:val="28"/>
        </w:rPr>
        <w:t>
      18) көліктік бақылау бекеттерінің жұмысын ұйымдастыру тәртібін әзірлеу;</w:t>
      </w:r>
    </w:p>
    <w:bookmarkEnd w:id="99"/>
    <w:bookmarkStart w:name="z2733" w:id="100"/>
    <w:p>
      <w:pPr>
        <w:spacing w:after="0"/>
        <w:ind w:left="0"/>
        <w:jc w:val="both"/>
      </w:pPr>
      <w:r>
        <w:rPr>
          <w:rFonts w:ascii="Times New Roman"/>
          <w:b w:val="false"/>
          <w:i w:val="false"/>
          <w:color w:val="000000"/>
          <w:sz w:val="28"/>
        </w:rPr>
        <w:t>
      19) арнайы автоматтандырылған өлшеу құралдарын пайдалану қағидаларын әзірлеу;</w:t>
      </w:r>
    </w:p>
    <w:bookmarkEnd w:id="100"/>
    <w:bookmarkStart w:name="z2734" w:id="101"/>
    <w:p>
      <w:pPr>
        <w:spacing w:after="0"/>
        <w:ind w:left="0"/>
        <w:jc w:val="both"/>
      </w:pPr>
      <w:r>
        <w:rPr>
          <w:rFonts w:ascii="Times New Roman"/>
          <w:b w:val="false"/>
          <w:i w:val="false"/>
          <w:color w:val="000000"/>
          <w:sz w:val="28"/>
        </w:rPr>
        <w:t>
      20) белгіленген тәртіпке сәйкес тұрақты маршруттар бойынша жолаушылар мен багажды тасымалдау бойынша қызмет көрсетуге тарифтерді есептеу әдістемесін әзірлеу;</w:t>
      </w:r>
    </w:p>
    <w:bookmarkEnd w:id="101"/>
    <w:bookmarkStart w:name="z2735" w:id="102"/>
    <w:p>
      <w:pPr>
        <w:spacing w:after="0"/>
        <w:ind w:left="0"/>
        <w:jc w:val="both"/>
      </w:pPr>
      <w:r>
        <w:rPr>
          <w:rFonts w:ascii="Times New Roman"/>
          <w:b w:val="false"/>
          <w:i w:val="false"/>
          <w:color w:val="000000"/>
          <w:sz w:val="28"/>
        </w:rPr>
        <w:t>
      21) автомобиль көлігімен мүгедектігі бар адамдарды тасымалдау жөнінде қызметтер көрсету қағидаларын әзірлеу;</w:t>
      </w:r>
    </w:p>
    <w:bookmarkEnd w:id="102"/>
    <w:bookmarkStart w:name="z2736" w:id="103"/>
    <w:p>
      <w:pPr>
        <w:spacing w:after="0"/>
        <w:ind w:left="0"/>
        <w:jc w:val="both"/>
      </w:pPr>
      <w:r>
        <w:rPr>
          <w:rFonts w:ascii="Times New Roman"/>
          <w:b w:val="false"/>
          <w:i w:val="false"/>
          <w:color w:val="000000"/>
          <w:sz w:val="28"/>
        </w:rPr>
        <w:t>
      22) жолаушылар мен багажды автомобильмен тұрақты тасымалдауды ұйымдастырудың үлгі шартын әзірлеу;</w:t>
      </w:r>
    </w:p>
    <w:bookmarkEnd w:id="103"/>
    <w:bookmarkStart w:name="z2737" w:id="104"/>
    <w:p>
      <w:pPr>
        <w:spacing w:after="0"/>
        <w:ind w:left="0"/>
        <w:jc w:val="both"/>
      </w:pPr>
      <w:r>
        <w:rPr>
          <w:rFonts w:ascii="Times New Roman"/>
          <w:b w:val="false"/>
          <w:i w:val="false"/>
          <w:color w:val="000000"/>
          <w:sz w:val="28"/>
        </w:rPr>
        <w:t>
      23) Қазақстан Республикасының автомобиль жолдарымен жүруге арналған автокөлік құралдарының рұқсат етілген параметрлерін әзірлеу;</w:t>
      </w:r>
    </w:p>
    <w:bookmarkEnd w:id="104"/>
    <w:bookmarkStart w:name="z2738" w:id="105"/>
    <w:p>
      <w:pPr>
        <w:spacing w:after="0"/>
        <w:ind w:left="0"/>
        <w:jc w:val="both"/>
      </w:pPr>
      <w:r>
        <w:rPr>
          <w:rFonts w:ascii="Times New Roman"/>
          <w:b w:val="false"/>
          <w:i w:val="false"/>
          <w:color w:val="000000"/>
          <w:sz w:val="28"/>
        </w:rPr>
        <w:t>
      24) жүргізушілердің еңбегі мен тынығуын ұйымдастыру, сондай-ақ тахографтарды қолдану қағидаларын әзірлеу;</w:t>
      </w:r>
    </w:p>
    <w:bookmarkEnd w:id="105"/>
    <w:bookmarkStart w:name="z2739" w:id="106"/>
    <w:p>
      <w:pPr>
        <w:spacing w:after="0"/>
        <w:ind w:left="0"/>
        <w:jc w:val="both"/>
      </w:pPr>
      <w:r>
        <w:rPr>
          <w:rFonts w:ascii="Times New Roman"/>
          <w:b w:val="false"/>
          <w:i w:val="false"/>
          <w:color w:val="000000"/>
          <w:sz w:val="28"/>
        </w:rPr>
        <w:t>
      25) автомобиль көлігімен қауіпті жүктерді тасымалдау қағидаларын әзірлеу;</w:t>
      </w:r>
    </w:p>
    <w:bookmarkEnd w:id="106"/>
    <w:bookmarkStart w:name="z2740" w:id="107"/>
    <w:p>
      <w:pPr>
        <w:spacing w:after="0"/>
        <w:ind w:left="0"/>
        <w:jc w:val="both"/>
      </w:pPr>
      <w:r>
        <w:rPr>
          <w:rFonts w:ascii="Times New Roman"/>
          <w:b w:val="false"/>
          <w:i w:val="false"/>
          <w:color w:val="000000"/>
          <w:sz w:val="28"/>
        </w:rPr>
        <w:t>
      26) автомобиль көлігімен жолаушылар мен багажды тасымалдау қағидаларын әзірлеу;</w:t>
      </w:r>
    </w:p>
    <w:bookmarkEnd w:id="107"/>
    <w:bookmarkStart w:name="z2741" w:id="108"/>
    <w:p>
      <w:pPr>
        <w:spacing w:after="0"/>
        <w:ind w:left="0"/>
        <w:jc w:val="both"/>
      </w:pPr>
      <w:r>
        <w:rPr>
          <w:rFonts w:ascii="Times New Roman"/>
          <w:b w:val="false"/>
          <w:i w:val="false"/>
          <w:color w:val="000000"/>
          <w:sz w:val="28"/>
        </w:rPr>
        <w:t>
      27) автомобиль көлігімен жүктерді тасымалдау қағидаларын әзірлеу;</w:t>
      </w:r>
    </w:p>
    <w:bookmarkEnd w:id="108"/>
    <w:bookmarkStart w:name="z2742" w:id="109"/>
    <w:p>
      <w:pPr>
        <w:spacing w:after="0"/>
        <w:ind w:left="0"/>
        <w:jc w:val="both"/>
      </w:pPr>
      <w:r>
        <w:rPr>
          <w:rFonts w:ascii="Times New Roman"/>
          <w:b w:val="false"/>
          <w:i w:val="false"/>
          <w:color w:val="000000"/>
          <w:sz w:val="28"/>
        </w:rPr>
        <w:t>
      28) автокөлiк құралдарын техникалық пайдалану қағидаларын әзірлеу;</w:t>
      </w:r>
    </w:p>
    <w:bookmarkEnd w:id="109"/>
    <w:bookmarkStart w:name="z2743" w:id="110"/>
    <w:p>
      <w:pPr>
        <w:spacing w:after="0"/>
        <w:ind w:left="0"/>
        <w:jc w:val="both"/>
      </w:pPr>
      <w:r>
        <w:rPr>
          <w:rFonts w:ascii="Times New Roman"/>
          <w:b w:val="false"/>
          <w:i w:val="false"/>
          <w:color w:val="000000"/>
          <w:sz w:val="28"/>
        </w:rPr>
        <w:t>
      29) Қазақстан Республикасының халықаралық қатынастағы автомобиль тасымалында рұқсат беру жүйесін қолдану қағидаларын әзірлеу;</w:t>
      </w:r>
    </w:p>
    <w:bookmarkEnd w:id="110"/>
    <w:bookmarkStart w:name="z2744" w:id="111"/>
    <w:p>
      <w:pPr>
        <w:spacing w:after="0"/>
        <w:ind w:left="0"/>
        <w:jc w:val="both"/>
      </w:pPr>
      <w:r>
        <w:rPr>
          <w:rFonts w:ascii="Times New Roman"/>
          <w:b w:val="false"/>
          <w:i w:val="false"/>
          <w:color w:val="000000"/>
          <w:sz w:val="28"/>
        </w:rPr>
        <w:t>
      30) Қазақстан Республикасының аумағында автокөлік құралдарымен тасымалдауға жол берілетін қауіпті жүктердің тізбесін әзірлеу;</w:t>
      </w:r>
    </w:p>
    <w:bookmarkEnd w:id="111"/>
    <w:bookmarkStart w:name="z2745" w:id="112"/>
    <w:p>
      <w:pPr>
        <w:spacing w:after="0"/>
        <w:ind w:left="0"/>
        <w:jc w:val="both"/>
      </w:pPr>
      <w:r>
        <w:rPr>
          <w:rFonts w:ascii="Times New Roman"/>
          <w:b w:val="false"/>
          <w:i w:val="false"/>
          <w:color w:val="000000"/>
          <w:sz w:val="28"/>
        </w:rPr>
        <w:t>
      31) Қазақстан Республикасының аумағында ірі көлемді және ауыр салмақты жүктерді тасымалдауды ұйымдастыру және жүзеге асыру тәртібін әзірлеу;</w:t>
      </w:r>
    </w:p>
    <w:bookmarkEnd w:id="112"/>
    <w:bookmarkStart w:name="z2746" w:id="113"/>
    <w:p>
      <w:pPr>
        <w:spacing w:after="0"/>
        <w:ind w:left="0"/>
        <w:jc w:val="both"/>
      </w:pPr>
      <w:r>
        <w:rPr>
          <w:rFonts w:ascii="Times New Roman"/>
          <w:b w:val="false"/>
          <w:i w:val="false"/>
          <w:color w:val="000000"/>
          <w:sz w:val="28"/>
        </w:rPr>
        <w:t>
      32) төтенше жағдайларды жоюға тасымалдаушыларды тарту қағидасын әзірлеу;</w:t>
      </w:r>
    </w:p>
    <w:bookmarkEnd w:id="113"/>
    <w:bookmarkStart w:name="z2747" w:id="114"/>
    <w:p>
      <w:pPr>
        <w:spacing w:after="0"/>
        <w:ind w:left="0"/>
        <w:jc w:val="both"/>
      </w:pPr>
      <w:r>
        <w:rPr>
          <w:rFonts w:ascii="Times New Roman"/>
          <w:b w:val="false"/>
          <w:i w:val="false"/>
          <w:color w:val="000000"/>
          <w:sz w:val="28"/>
        </w:rPr>
        <w:t>
      33) әлеуметтік маңызы бар жолаушылар тасымалын жүзеге асыруға байланысты тасымалдаушылардың шығындарын бюджет қаражаты есебінен субсидиялау қағидаларын әзірлеу;</w:t>
      </w:r>
    </w:p>
    <w:bookmarkEnd w:id="114"/>
    <w:bookmarkStart w:name="z2748" w:id="115"/>
    <w:p>
      <w:pPr>
        <w:spacing w:after="0"/>
        <w:ind w:left="0"/>
        <w:jc w:val="both"/>
      </w:pPr>
      <w:r>
        <w:rPr>
          <w:rFonts w:ascii="Times New Roman"/>
          <w:b w:val="false"/>
          <w:i w:val="false"/>
          <w:color w:val="000000"/>
          <w:sz w:val="28"/>
        </w:rPr>
        <w:t>
      34) тасымалдау процесіне қатысушылардың өзара технологиялық іс-қимыл жасау қағидаларын әзірлеу;</w:t>
      </w:r>
    </w:p>
    <w:bookmarkEnd w:id="115"/>
    <w:bookmarkStart w:name="z2749" w:id="116"/>
    <w:p>
      <w:pPr>
        <w:spacing w:after="0"/>
        <w:ind w:left="0"/>
        <w:jc w:val="both"/>
      </w:pPr>
      <w:r>
        <w:rPr>
          <w:rFonts w:ascii="Times New Roman"/>
          <w:b w:val="false"/>
          <w:i w:val="false"/>
          <w:color w:val="000000"/>
          <w:sz w:val="28"/>
        </w:rPr>
        <w:t>
      35) табиғи монополиялар саласында басшылықты жүзеге асыратын мемлекеттік органмен келісу бойынша магистральдық теміржол желісінің жұмыс істеуі үшін технологиялық қажетті станциялық жолдардың, электрмен жабдықтау, сигнал беру, байланыс объектілерінің, құрылғылардың, жабдықтардың, ғимараттардың, құрылымдардың, құрылыстар мен өзге де объектілердің тізбесін әзірлеу;</w:t>
      </w:r>
    </w:p>
    <w:bookmarkEnd w:id="116"/>
    <w:bookmarkStart w:name="z2750" w:id="117"/>
    <w:p>
      <w:pPr>
        <w:spacing w:after="0"/>
        <w:ind w:left="0"/>
        <w:jc w:val="both"/>
      </w:pPr>
      <w:r>
        <w:rPr>
          <w:rFonts w:ascii="Times New Roman"/>
          <w:b w:val="false"/>
          <w:i w:val="false"/>
          <w:color w:val="000000"/>
          <w:sz w:val="28"/>
        </w:rPr>
        <w:t>
      36) тасымалдарды ұйымдастыруға және (немесе) тасымалдауға байланысты қызметтерді орындауға арналған шарттар бойынша міндеттемелерді қамтамасыз ету тәртібі мен шаралар тәртібін әзірлеу;</w:t>
      </w:r>
    </w:p>
    <w:bookmarkEnd w:id="117"/>
    <w:bookmarkStart w:name="z2751" w:id="118"/>
    <w:p>
      <w:pPr>
        <w:spacing w:after="0"/>
        <w:ind w:left="0"/>
        <w:jc w:val="both"/>
      </w:pPr>
      <w:r>
        <w:rPr>
          <w:rFonts w:ascii="Times New Roman"/>
          <w:b w:val="false"/>
          <w:i w:val="false"/>
          <w:color w:val="000000"/>
          <w:sz w:val="28"/>
        </w:rPr>
        <w:t>
      37) теміржол көлігімен тасымалдау кезінде әскерилендірілген күзет алып жүруге тиіс жүктердің тізбесін әзірлеу;</w:t>
      </w:r>
    </w:p>
    <w:bookmarkEnd w:id="118"/>
    <w:bookmarkStart w:name="z2752" w:id="119"/>
    <w:p>
      <w:pPr>
        <w:spacing w:after="0"/>
        <w:ind w:left="0"/>
        <w:jc w:val="both"/>
      </w:pPr>
      <w:r>
        <w:rPr>
          <w:rFonts w:ascii="Times New Roman"/>
          <w:b w:val="false"/>
          <w:i w:val="false"/>
          <w:color w:val="000000"/>
          <w:sz w:val="28"/>
        </w:rPr>
        <w:t>
      38) теміржол көлігі қызметкерлерін кәсіби үздік белгімен марапаттау тәртібін әзірлеу;</w:t>
      </w:r>
    </w:p>
    <w:bookmarkEnd w:id="119"/>
    <w:bookmarkStart w:name="z2753" w:id="120"/>
    <w:p>
      <w:pPr>
        <w:spacing w:after="0"/>
        <w:ind w:left="0"/>
        <w:jc w:val="both"/>
      </w:pPr>
      <w:r>
        <w:rPr>
          <w:rFonts w:ascii="Times New Roman"/>
          <w:b w:val="false"/>
          <w:i w:val="false"/>
          <w:color w:val="000000"/>
          <w:sz w:val="28"/>
        </w:rPr>
        <w:t>
      39) экспедиторлар қызметін көрсету қағидасын әзірлеу;</w:t>
      </w:r>
    </w:p>
    <w:bookmarkEnd w:id="120"/>
    <w:bookmarkStart w:name="z2754" w:id="121"/>
    <w:p>
      <w:pPr>
        <w:spacing w:after="0"/>
        <w:ind w:left="0"/>
        <w:jc w:val="both"/>
      </w:pPr>
      <w:r>
        <w:rPr>
          <w:rFonts w:ascii="Times New Roman"/>
          <w:b w:val="false"/>
          <w:i w:val="false"/>
          <w:color w:val="000000"/>
          <w:sz w:val="28"/>
        </w:rPr>
        <w:t>
      40) вагондар (контейнерлер) операторлары ұсынатын қызметтер қағидасын әзірлеу;</w:t>
      </w:r>
    </w:p>
    <w:bookmarkEnd w:id="121"/>
    <w:bookmarkStart w:name="z2755" w:id="122"/>
    <w:p>
      <w:pPr>
        <w:spacing w:after="0"/>
        <w:ind w:left="0"/>
        <w:jc w:val="both"/>
      </w:pPr>
      <w:r>
        <w:rPr>
          <w:rFonts w:ascii="Times New Roman"/>
          <w:b w:val="false"/>
          <w:i w:val="false"/>
          <w:color w:val="000000"/>
          <w:sz w:val="28"/>
        </w:rPr>
        <w:t>
      41) локомотивтік тартқыш қызметтерін көрсету қағидасын әзірлеу;</w:t>
      </w:r>
    </w:p>
    <w:bookmarkEnd w:id="122"/>
    <w:bookmarkStart w:name="z2756" w:id="123"/>
    <w:p>
      <w:pPr>
        <w:spacing w:after="0"/>
        <w:ind w:left="0"/>
        <w:jc w:val="both"/>
      </w:pPr>
      <w:r>
        <w:rPr>
          <w:rFonts w:ascii="Times New Roman"/>
          <w:b w:val="false"/>
          <w:i w:val="false"/>
          <w:color w:val="000000"/>
          <w:sz w:val="28"/>
        </w:rPr>
        <w:t>
      42) теміржол көлігін техникалық пайдалану қағидаларын әзірлеу;</w:t>
      </w:r>
    </w:p>
    <w:bookmarkEnd w:id="123"/>
    <w:bookmarkStart w:name="z2757" w:id="124"/>
    <w:p>
      <w:pPr>
        <w:spacing w:after="0"/>
        <w:ind w:left="0"/>
        <w:jc w:val="both"/>
      </w:pPr>
      <w:r>
        <w:rPr>
          <w:rFonts w:ascii="Times New Roman"/>
          <w:b w:val="false"/>
          <w:i w:val="false"/>
          <w:color w:val="000000"/>
          <w:sz w:val="28"/>
        </w:rPr>
        <w:t>
      43) табиғи монополиялар салаларында басшылықты жүзеге асыратын мемлекеттік органмен келісім бойынша магистральдық теміржол желісінің және кірме жолдардың қызметтеріне кіретін операциялардың тізбесін әзірлеу;</w:t>
      </w:r>
    </w:p>
    <w:bookmarkEnd w:id="124"/>
    <w:bookmarkStart w:name="z2758" w:id="125"/>
    <w:p>
      <w:pPr>
        <w:spacing w:after="0"/>
        <w:ind w:left="0"/>
        <w:jc w:val="both"/>
      </w:pPr>
      <w:r>
        <w:rPr>
          <w:rFonts w:ascii="Times New Roman"/>
          <w:b w:val="false"/>
          <w:i w:val="false"/>
          <w:color w:val="000000"/>
          <w:sz w:val="28"/>
        </w:rPr>
        <w:t>
      44) жылжымалы құрамды, арнайы жылжымалы құрамды сыныптау тізбесін әзірлеу;</w:t>
      </w:r>
    </w:p>
    <w:bookmarkEnd w:id="125"/>
    <w:bookmarkStart w:name="z2759" w:id="126"/>
    <w:p>
      <w:pPr>
        <w:spacing w:after="0"/>
        <w:ind w:left="0"/>
        <w:jc w:val="both"/>
      </w:pPr>
      <w:r>
        <w:rPr>
          <w:rFonts w:ascii="Times New Roman"/>
          <w:b w:val="false"/>
          <w:i w:val="false"/>
          <w:color w:val="000000"/>
          <w:sz w:val="28"/>
        </w:rPr>
        <w:t>
      45) поездардың қозғалысы және теміржол көлігіндегі маневрлік жұмыс жөніндегі нұсқаулықты әзірлеу;</w:t>
      </w:r>
    </w:p>
    <w:bookmarkEnd w:id="126"/>
    <w:bookmarkStart w:name="z2760" w:id="127"/>
    <w:p>
      <w:pPr>
        <w:spacing w:after="0"/>
        <w:ind w:left="0"/>
        <w:jc w:val="both"/>
      </w:pPr>
      <w:r>
        <w:rPr>
          <w:rFonts w:ascii="Times New Roman"/>
          <w:b w:val="false"/>
          <w:i w:val="false"/>
          <w:color w:val="000000"/>
          <w:sz w:val="28"/>
        </w:rPr>
        <w:t>
      46) Қазақстан Республикасында теміржол көлігінде жол жүру құжаттарын (билеттерді) сатуды ұйымдастыру қағидаларын әзірлеу;</w:t>
      </w:r>
    </w:p>
    <w:bookmarkEnd w:id="127"/>
    <w:bookmarkStart w:name="z2761" w:id="128"/>
    <w:p>
      <w:pPr>
        <w:spacing w:after="0"/>
        <w:ind w:left="0"/>
        <w:jc w:val="both"/>
      </w:pPr>
      <w:r>
        <w:rPr>
          <w:rFonts w:ascii="Times New Roman"/>
          <w:b w:val="false"/>
          <w:i w:val="false"/>
          <w:color w:val="000000"/>
          <w:sz w:val="28"/>
        </w:rPr>
        <w:t>
      47) жолаушыларды, багажды, жүк-багажды, жүктерді тасымалдау туралы және тасымалдау кезінде жылжымалы құрамды пайдалану туралы есеп жүргізу және есептілікті ұсыну тәртібін әзірлеу;</w:t>
      </w:r>
    </w:p>
    <w:bookmarkEnd w:id="128"/>
    <w:bookmarkStart w:name="z2762" w:id="129"/>
    <w:p>
      <w:pPr>
        <w:spacing w:after="0"/>
        <w:ind w:left="0"/>
        <w:jc w:val="both"/>
      </w:pPr>
      <w:r>
        <w:rPr>
          <w:rFonts w:ascii="Times New Roman"/>
          <w:b w:val="false"/>
          <w:i w:val="false"/>
          <w:color w:val="000000"/>
          <w:sz w:val="28"/>
        </w:rPr>
        <w:t>
      48) поездар қозғалысына байланысты терминдерді әзірлеу;</w:t>
      </w:r>
    </w:p>
    <w:bookmarkEnd w:id="129"/>
    <w:bookmarkStart w:name="z2763" w:id="130"/>
    <w:p>
      <w:pPr>
        <w:spacing w:after="0"/>
        <w:ind w:left="0"/>
        <w:jc w:val="both"/>
      </w:pPr>
      <w:r>
        <w:rPr>
          <w:rFonts w:ascii="Times New Roman"/>
          <w:b w:val="false"/>
          <w:i w:val="false"/>
          <w:color w:val="000000"/>
          <w:sz w:val="28"/>
        </w:rPr>
        <w:t>
      49) жолаушы поездарының құрамындағы жылжымалы құрамды тіркеу және оның бағытпен жүруінің тәртібін және шарттарын әзірлеу;</w:t>
      </w:r>
    </w:p>
    <w:bookmarkEnd w:id="130"/>
    <w:bookmarkStart w:name="z2764" w:id="131"/>
    <w:p>
      <w:pPr>
        <w:spacing w:after="0"/>
        <w:ind w:left="0"/>
        <w:jc w:val="both"/>
      </w:pPr>
      <w:r>
        <w:rPr>
          <w:rFonts w:ascii="Times New Roman"/>
          <w:b w:val="false"/>
          <w:i w:val="false"/>
          <w:color w:val="000000"/>
          <w:sz w:val="28"/>
        </w:rPr>
        <w:t>
      50) теміржол көлігіндегі табиғи монополиялар субъектілерінің шикізат пен материалдар, қосалқы бөлшектер, жабдықтар, жанармай, энергия шығыстарының, техникалық шығындарының техникалық және технологиялық үлгілік нормаларын әзірлеу;</w:t>
      </w:r>
    </w:p>
    <w:bookmarkEnd w:id="131"/>
    <w:bookmarkStart w:name="z2765" w:id="132"/>
    <w:p>
      <w:pPr>
        <w:spacing w:after="0"/>
        <w:ind w:left="0"/>
        <w:jc w:val="both"/>
      </w:pPr>
      <w:r>
        <w:rPr>
          <w:rFonts w:ascii="Times New Roman"/>
          <w:b w:val="false"/>
          <w:i w:val="false"/>
          <w:color w:val="000000"/>
          <w:sz w:val="28"/>
        </w:rPr>
        <w:t>
      51) теміржол вокзалдарының тізбесін олардың сыныбына сәйкес әзірлеу;</w:t>
      </w:r>
    </w:p>
    <w:bookmarkEnd w:id="132"/>
    <w:bookmarkStart w:name="z2766" w:id="133"/>
    <w:p>
      <w:pPr>
        <w:spacing w:after="0"/>
        <w:ind w:left="0"/>
        <w:jc w:val="both"/>
      </w:pPr>
      <w:r>
        <w:rPr>
          <w:rFonts w:ascii="Times New Roman"/>
          <w:b w:val="false"/>
          <w:i w:val="false"/>
          <w:color w:val="000000"/>
          <w:sz w:val="28"/>
        </w:rPr>
        <w:t>
      52) темiржол көлiгiмен тасымалдау кезiнде жүктердiң әскерилендiрiлген күзетiн қамтамасыз ету қағидасын әзірлеу;</w:t>
      </w:r>
    </w:p>
    <w:bookmarkEnd w:id="133"/>
    <w:bookmarkStart w:name="z2767" w:id="134"/>
    <w:p>
      <w:pPr>
        <w:spacing w:after="0"/>
        <w:ind w:left="0"/>
        <w:jc w:val="both"/>
      </w:pPr>
      <w:r>
        <w:rPr>
          <w:rFonts w:ascii="Times New Roman"/>
          <w:b w:val="false"/>
          <w:i w:val="false"/>
          <w:color w:val="000000"/>
          <w:sz w:val="28"/>
        </w:rPr>
        <w:t>
      53) әлеуметтік маңызы бар облысаралық жолаушылар қатынастарының тізбесін әзірлеу;</w:t>
      </w:r>
    </w:p>
    <w:bookmarkEnd w:id="134"/>
    <w:bookmarkStart w:name="z2768" w:id="135"/>
    <w:p>
      <w:pPr>
        <w:spacing w:after="0"/>
        <w:ind w:left="0"/>
        <w:jc w:val="both"/>
      </w:pPr>
      <w:r>
        <w:rPr>
          <w:rFonts w:ascii="Times New Roman"/>
          <w:b w:val="false"/>
          <w:i w:val="false"/>
          <w:color w:val="000000"/>
          <w:sz w:val="28"/>
        </w:rPr>
        <w:t>
      54) магистральдық темiржол желiсiне кiретiн магистральдық жолдардың тiзбесiн әзірлеу;</w:t>
      </w:r>
    </w:p>
    <w:bookmarkEnd w:id="135"/>
    <w:bookmarkStart w:name="z2769" w:id="136"/>
    <w:p>
      <w:pPr>
        <w:spacing w:after="0"/>
        <w:ind w:left="0"/>
        <w:jc w:val="both"/>
      </w:pPr>
      <w:r>
        <w:rPr>
          <w:rFonts w:ascii="Times New Roman"/>
          <w:b w:val="false"/>
          <w:i w:val="false"/>
          <w:color w:val="000000"/>
          <w:sz w:val="28"/>
        </w:rPr>
        <w:t>
      55) жеке және заңды тұлғалардың қаражаты есебінен салынған объектілерді магистральдық теміржол желісінің құрамына беру қағидаларын әзірлеу;</w:t>
      </w:r>
    </w:p>
    <w:bookmarkEnd w:id="136"/>
    <w:bookmarkStart w:name="z2770" w:id="137"/>
    <w:p>
      <w:pPr>
        <w:spacing w:after="0"/>
        <w:ind w:left="0"/>
        <w:jc w:val="both"/>
      </w:pPr>
      <w:r>
        <w:rPr>
          <w:rFonts w:ascii="Times New Roman"/>
          <w:b w:val="false"/>
          <w:i w:val="false"/>
          <w:color w:val="000000"/>
          <w:sz w:val="28"/>
        </w:rPr>
        <w:t>
      56) жолаушыларды облысаралық және халықаралық қатынастарда тасымалдауды ұйымдастыру қағидаларын әзірлеу;</w:t>
      </w:r>
    </w:p>
    <w:bookmarkEnd w:id="137"/>
    <w:bookmarkStart w:name="z2771" w:id="138"/>
    <w:p>
      <w:pPr>
        <w:spacing w:after="0"/>
        <w:ind w:left="0"/>
        <w:jc w:val="both"/>
      </w:pPr>
      <w:r>
        <w:rPr>
          <w:rFonts w:ascii="Times New Roman"/>
          <w:b w:val="false"/>
          <w:i w:val="false"/>
          <w:color w:val="000000"/>
          <w:sz w:val="28"/>
        </w:rPr>
        <w:t>
      57) магистральдық темiржол желiсiн пайдалану қағидаларын әзірлеу;</w:t>
      </w:r>
    </w:p>
    <w:bookmarkEnd w:id="138"/>
    <w:bookmarkStart w:name="z2772" w:id="139"/>
    <w:p>
      <w:pPr>
        <w:spacing w:after="0"/>
        <w:ind w:left="0"/>
        <w:jc w:val="both"/>
      </w:pPr>
      <w:r>
        <w:rPr>
          <w:rFonts w:ascii="Times New Roman"/>
          <w:b w:val="false"/>
          <w:i w:val="false"/>
          <w:color w:val="000000"/>
          <w:sz w:val="28"/>
        </w:rPr>
        <w:t>
      58) темiржол көлiгiндегi қауiпсiздiк қағидаларын әзірлеу;</w:t>
      </w:r>
    </w:p>
    <w:bookmarkEnd w:id="139"/>
    <w:bookmarkStart w:name="z2773" w:id="140"/>
    <w:p>
      <w:pPr>
        <w:spacing w:after="0"/>
        <w:ind w:left="0"/>
        <w:jc w:val="both"/>
      </w:pPr>
      <w:r>
        <w:rPr>
          <w:rFonts w:ascii="Times New Roman"/>
          <w:b w:val="false"/>
          <w:i w:val="false"/>
          <w:color w:val="000000"/>
          <w:sz w:val="28"/>
        </w:rPr>
        <w:t>
      59) жол жүру құжаттарын (билеттерін) сатуды ұйымдастыру кезінде жолаушылар тасымалын басқарудың автоматтандырылған жүйесіне қол жеткізу және өзара технологиялық іс-қимыл жасау қағидаларын әзірлеу;</w:t>
      </w:r>
    </w:p>
    <w:bookmarkEnd w:id="140"/>
    <w:bookmarkStart w:name="z2774" w:id="141"/>
    <w:p>
      <w:pPr>
        <w:spacing w:after="0"/>
        <w:ind w:left="0"/>
        <w:jc w:val="both"/>
      </w:pPr>
      <w:r>
        <w:rPr>
          <w:rFonts w:ascii="Times New Roman"/>
          <w:b w:val="false"/>
          <w:i w:val="false"/>
          <w:color w:val="000000"/>
          <w:sz w:val="28"/>
        </w:rPr>
        <w:t>
      60) темiржол көлiгiнiң қауiптiлiгi жоғары аймақтарда жолаушылардың, азаматтардың болуы және объектiлерді орналастыру, оларда жұмыс жүргiзу, темiржолдар арқылы жүру және өту қағидаларын әзірлеу;</w:t>
      </w:r>
    </w:p>
    <w:bookmarkEnd w:id="141"/>
    <w:bookmarkStart w:name="z2775" w:id="142"/>
    <w:p>
      <w:pPr>
        <w:spacing w:after="0"/>
        <w:ind w:left="0"/>
        <w:jc w:val="both"/>
      </w:pPr>
      <w:r>
        <w:rPr>
          <w:rFonts w:ascii="Times New Roman"/>
          <w:b w:val="false"/>
          <w:i w:val="false"/>
          <w:color w:val="000000"/>
          <w:sz w:val="28"/>
        </w:rPr>
        <w:t>
      61)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әзірлеу;</w:t>
      </w:r>
    </w:p>
    <w:bookmarkEnd w:id="142"/>
    <w:bookmarkStart w:name="z2776" w:id="143"/>
    <w:p>
      <w:pPr>
        <w:spacing w:after="0"/>
        <w:ind w:left="0"/>
        <w:jc w:val="both"/>
      </w:pPr>
      <w:r>
        <w:rPr>
          <w:rFonts w:ascii="Times New Roman"/>
          <w:b w:val="false"/>
          <w:i w:val="false"/>
          <w:color w:val="000000"/>
          <w:sz w:val="28"/>
        </w:rPr>
        <w:t>
      62) әлеуметтік маңызы бар қатынастар бойынша жолаушылар тасымалын жүзеге асырумен байланысты тасымалдаушының шығыстарын ұзақ мерзімді субсидиялау қағидаларын әзірлеу;</w:t>
      </w:r>
    </w:p>
    <w:bookmarkEnd w:id="143"/>
    <w:bookmarkStart w:name="z2777" w:id="144"/>
    <w:p>
      <w:pPr>
        <w:spacing w:after="0"/>
        <w:ind w:left="0"/>
        <w:jc w:val="both"/>
      </w:pPr>
      <w:r>
        <w:rPr>
          <w:rFonts w:ascii="Times New Roman"/>
          <w:b w:val="false"/>
          <w:i w:val="false"/>
          <w:color w:val="000000"/>
          <w:sz w:val="28"/>
        </w:rPr>
        <w:t>
      63) теміржол вокзалдары қызметін ұйымдастыру қағидаларын әзірлеу;</w:t>
      </w:r>
    </w:p>
    <w:bookmarkEnd w:id="144"/>
    <w:bookmarkStart w:name="z2778" w:id="145"/>
    <w:p>
      <w:pPr>
        <w:spacing w:after="0"/>
        <w:ind w:left="0"/>
        <w:jc w:val="both"/>
      </w:pPr>
      <w:r>
        <w:rPr>
          <w:rFonts w:ascii="Times New Roman"/>
          <w:b w:val="false"/>
          <w:i w:val="false"/>
          <w:color w:val="000000"/>
          <w:sz w:val="28"/>
        </w:rPr>
        <w:t>
      64) теміржол вокзалдарының класын айқындау әдістемесін әзірлеу;</w:t>
      </w:r>
    </w:p>
    <w:bookmarkEnd w:id="145"/>
    <w:bookmarkStart w:name="z2779" w:id="146"/>
    <w:p>
      <w:pPr>
        <w:spacing w:after="0"/>
        <w:ind w:left="0"/>
        <w:jc w:val="both"/>
      </w:pPr>
      <w:r>
        <w:rPr>
          <w:rFonts w:ascii="Times New Roman"/>
          <w:b w:val="false"/>
          <w:i w:val="false"/>
          <w:color w:val="000000"/>
          <w:sz w:val="28"/>
        </w:rPr>
        <w:t>
      65) әлеуметтік маңызы бар қатынастар бойынша жолаушылар тасымалы бойынша көрсетілетін қызметтерге бағалардың (тарифтердің) шекті деңгейлерін айқындау әдістемесін әзірлеу;</w:t>
      </w:r>
    </w:p>
    <w:bookmarkEnd w:id="146"/>
    <w:bookmarkStart w:name="z2780" w:id="147"/>
    <w:p>
      <w:pPr>
        <w:spacing w:after="0"/>
        <w:ind w:left="0"/>
        <w:jc w:val="both"/>
      </w:pPr>
      <w:r>
        <w:rPr>
          <w:rFonts w:ascii="Times New Roman"/>
          <w:b w:val="false"/>
          <w:i w:val="false"/>
          <w:color w:val="000000"/>
          <w:sz w:val="28"/>
        </w:rPr>
        <w:t>
      66) тасымалдауды жүзеге асыру кезінде Ұлттық теміржол компаниясы мен тасымалдаушылардың мемлекеттік органдармен өзара іс-қимыл жасау қағидасын әзірлеу;</w:t>
      </w:r>
    </w:p>
    <w:bookmarkEnd w:id="147"/>
    <w:bookmarkStart w:name="z2781" w:id="148"/>
    <w:p>
      <w:pPr>
        <w:spacing w:after="0"/>
        <w:ind w:left="0"/>
        <w:jc w:val="both"/>
      </w:pPr>
      <w:r>
        <w:rPr>
          <w:rFonts w:ascii="Times New Roman"/>
          <w:b w:val="false"/>
          <w:i w:val="false"/>
          <w:color w:val="000000"/>
          <w:sz w:val="28"/>
        </w:rPr>
        <w:t>
      67) теңіз лоцмандарына арналған біліктілік талаптарын әзірлеу;</w:t>
      </w:r>
    </w:p>
    <w:bookmarkEnd w:id="148"/>
    <w:bookmarkStart w:name="z2782" w:id="149"/>
    <w:p>
      <w:pPr>
        <w:spacing w:after="0"/>
        <w:ind w:left="0"/>
        <w:jc w:val="both"/>
      </w:pPr>
      <w:r>
        <w:rPr>
          <w:rFonts w:ascii="Times New Roman"/>
          <w:b w:val="false"/>
          <w:i w:val="false"/>
          <w:color w:val="000000"/>
          <w:sz w:val="28"/>
        </w:rPr>
        <w:t>
      68) әлеуметтік маңызы бар қатынастар бойынша жолаушылар тасымалын жүзеге асыруға байланысты тасымалдаушының шығыстарын ұзақ мерзімді субсидиялауға арналған үлгі шартты әзірлеу;</w:t>
      </w:r>
    </w:p>
    <w:bookmarkEnd w:id="149"/>
    <w:bookmarkStart w:name="z2783" w:id="150"/>
    <w:p>
      <w:pPr>
        <w:spacing w:after="0"/>
        <w:ind w:left="0"/>
        <w:jc w:val="both"/>
      </w:pPr>
      <w:r>
        <w:rPr>
          <w:rFonts w:ascii="Times New Roman"/>
          <w:b w:val="false"/>
          <w:i w:val="false"/>
          <w:color w:val="000000"/>
          <w:sz w:val="28"/>
        </w:rPr>
        <w:t>
      69) әлеуметтік маңызы бар қатынастар бойынша жолаушыларды тасымалдаушылар мен вагондар (контейнерлер) операторларына вагондарды сатып алу үшін кредит және оларға қаржылық лизинг беру кезінде сыйақының мөлшерлемесін субсидиялау қағидаларын әзірлеу;</w:t>
      </w:r>
    </w:p>
    <w:bookmarkEnd w:id="150"/>
    <w:bookmarkStart w:name="z2784" w:id="151"/>
    <w:p>
      <w:pPr>
        <w:spacing w:after="0"/>
        <w:ind w:left="0"/>
        <w:jc w:val="both"/>
      </w:pPr>
      <w:r>
        <w:rPr>
          <w:rFonts w:ascii="Times New Roman"/>
          <w:b w:val="false"/>
          <w:i w:val="false"/>
          <w:color w:val="000000"/>
          <w:sz w:val="28"/>
        </w:rPr>
        <w:t>
      70) теңіз портының капитаны туралы ережені әзірлеу;</w:t>
      </w:r>
    </w:p>
    <w:bookmarkEnd w:id="151"/>
    <w:bookmarkStart w:name="z2785" w:id="152"/>
    <w:p>
      <w:pPr>
        <w:spacing w:after="0"/>
        <w:ind w:left="0"/>
        <w:jc w:val="both"/>
      </w:pPr>
      <w:r>
        <w:rPr>
          <w:rFonts w:ascii="Times New Roman"/>
          <w:b w:val="false"/>
          <w:i w:val="false"/>
          <w:color w:val="000000"/>
          <w:sz w:val="28"/>
        </w:rPr>
        <w:t>
      71) кемелермен болған авариялық жағдайларды тергеп-тексеру қағидаларын әзірлеу;</w:t>
      </w:r>
    </w:p>
    <w:bookmarkEnd w:id="152"/>
    <w:bookmarkStart w:name="z2786" w:id="153"/>
    <w:p>
      <w:pPr>
        <w:spacing w:after="0"/>
        <w:ind w:left="0"/>
        <w:jc w:val="both"/>
      </w:pPr>
      <w:r>
        <w:rPr>
          <w:rFonts w:ascii="Times New Roman"/>
          <w:b w:val="false"/>
          <w:i w:val="false"/>
          <w:color w:val="000000"/>
          <w:sz w:val="28"/>
        </w:rPr>
        <w:t>
      72) теңіз кемелерін сыныптау және жасау қағидаларын әзірлеу;</w:t>
      </w:r>
    </w:p>
    <w:bookmarkEnd w:id="153"/>
    <w:bookmarkStart w:name="z2787" w:id="154"/>
    <w:p>
      <w:pPr>
        <w:spacing w:after="0"/>
        <w:ind w:left="0"/>
        <w:jc w:val="both"/>
      </w:pPr>
      <w:r>
        <w:rPr>
          <w:rFonts w:ascii="Times New Roman"/>
          <w:b w:val="false"/>
          <w:i w:val="false"/>
          <w:color w:val="000000"/>
          <w:sz w:val="28"/>
        </w:rPr>
        <w:t>
      73) теңіз кемелерінің жүк маркасы туралы қағидаларды әзірлеу;</w:t>
      </w:r>
    </w:p>
    <w:bookmarkEnd w:id="154"/>
    <w:bookmarkStart w:name="z2788" w:id="155"/>
    <w:p>
      <w:pPr>
        <w:spacing w:after="0"/>
        <w:ind w:left="0"/>
        <w:jc w:val="both"/>
      </w:pPr>
      <w:r>
        <w:rPr>
          <w:rFonts w:ascii="Times New Roman"/>
          <w:b w:val="false"/>
          <w:i w:val="false"/>
          <w:color w:val="000000"/>
          <w:sz w:val="28"/>
        </w:rPr>
        <w:t>
      74) теңіз кемелерінің жүк көтергіш құрылғыларын куәландыру қағидаларын әзірлеу;</w:t>
      </w:r>
    </w:p>
    <w:bookmarkEnd w:id="155"/>
    <w:bookmarkStart w:name="z2789" w:id="156"/>
    <w:p>
      <w:pPr>
        <w:spacing w:after="0"/>
        <w:ind w:left="0"/>
        <w:jc w:val="both"/>
      </w:pPr>
      <w:r>
        <w:rPr>
          <w:rFonts w:ascii="Times New Roman"/>
          <w:b w:val="false"/>
          <w:i w:val="false"/>
          <w:color w:val="000000"/>
          <w:sz w:val="28"/>
        </w:rPr>
        <w:t>
      75) теңіз кемелерінің экипаждарын азық-түлікпен қамтамасыз ету қағидаларын әзірлеу;</w:t>
      </w:r>
    </w:p>
    <w:bookmarkEnd w:id="156"/>
    <w:bookmarkStart w:name="z2790" w:id="157"/>
    <w:p>
      <w:pPr>
        <w:spacing w:after="0"/>
        <w:ind w:left="0"/>
        <w:jc w:val="both"/>
      </w:pPr>
      <w:r>
        <w:rPr>
          <w:rFonts w:ascii="Times New Roman"/>
          <w:b w:val="false"/>
          <w:i w:val="false"/>
          <w:color w:val="000000"/>
          <w:sz w:val="28"/>
        </w:rPr>
        <w:t>
      76) еңбек жөніндегі уәкілетті мемлекеттік органмен келісу бойынша Қазақстан Республикасының теңіз флоты кемелерінің жүзу құрамының жұмыс уақыты мен демалыс уақытын реттеу ерекшеліктері қағидасын әзірлеу;</w:t>
      </w:r>
    </w:p>
    <w:bookmarkEnd w:id="157"/>
    <w:bookmarkStart w:name="z2791" w:id="158"/>
    <w:p>
      <w:pPr>
        <w:spacing w:after="0"/>
        <w:ind w:left="0"/>
        <w:jc w:val="both"/>
      </w:pPr>
      <w:r>
        <w:rPr>
          <w:rFonts w:ascii="Times New Roman"/>
          <w:b w:val="false"/>
          <w:i w:val="false"/>
          <w:color w:val="000000"/>
          <w:sz w:val="28"/>
        </w:rPr>
        <w:t>
      77) кәсіби диплом үлгілерін, кәсіби диплом растамасын, теңізшілерге диплом беру қағидаларын әзірлеу;</w:t>
      </w:r>
    </w:p>
    <w:bookmarkEnd w:id="158"/>
    <w:bookmarkStart w:name="z2792" w:id="159"/>
    <w:p>
      <w:pPr>
        <w:spacing w:after="0"/>
        <w:ind w:left="0"/>
        <w:jc w:val="both"/>
      </w:pPr>
      <w:r>
        <w:rPr>
          <w:rFonts w:ascii="Times New Roman"/>
          <w:b w:val="false"/>
          <w:i w:val="false"/>
          <w:color w:val="000000"/>
          <w:sz w:val="28"/>
        </w:rPr>
        <w:t>
      78) кемелермен тасымалдауға арналған қауiптi жүктердiң тiзбесiн әзірлеу;</w:t>
      </w:r>
    </w:p>
    <w:bookmarkEnd w:id="159"/>
    <w:bookmarkStart w:name="z2793" w:id="160"/>
    <w:p>
      <w:pPr>
        <w:spacing w:after="0"/>
        <w:ind w:left="0"/>
        <w:jc w:val="both"/>
      </w:pPr>
      <w:r>
        <w:rPr>
          <w:rFonts w:ascii="Times New Roman"/>
          <w:b w:val="false"/>
          <w:i w:val="false"/>
          <w:color w:val="000000"/>
          <w:sz w:val="28"/>
        </w:rPr>
        <w:t>
      79) теңізде жүзу кітапшасының үлгісін, оны ресімдеу және беру тәртібін әзірлеу;</w:t>
      </w:r>
    </w:p>
    <w:bookmarkEnd w:id="160"/>
    <w:bookmarkStart w:name="z2794" w:id="161"/>
    <w:p>
      <w:pPr>
        <w:spacing w:after="0"/>
        <w:ind w:left="0"/>
        <w:jc w:val="both"/>
      </w:pPr>
      <w:r>
        <w:rPr>
          <w:rFonts w:ascii="Times New Roman"/>
          <w:b w:val="false"/>
          <w:i w:val="false"/>
          <w:color w:val="000000"/>
          <w:sz w:val="28"/>
        </w:rPr>
        <w:t>
      80) теңiз көлiгi, теңіз оқу-тренажер орталықтары мамандарын даярлауды (қайта даярлауды) және олардың біліктілігін арттыруды жүзеге асыратын бiлiм беру ұйымдарын куәландыру жөнiндегi уәкiлеттi ұйымды айқындау қағидасын әзірлеу;</w:t>
      </w:r>
    </w:p>
    <w:bookmarkEnd w:id="161"/>
    <w:bookmarkStart w:name="z2795" w:id="162"/>
    <w:p>
      <w:pPr>
        <w:spacing w:after="0"/>
        <w:ind w:left="0"/>
        <w:jc w:val="both"/>
      </w:pPr>
      <w:r>
        <w:rPr>
          <w:rFonts w:ascii="Times New Roman"/>
          <w:b w:val="false"/>
          <w:i w:val="false"/>
          <w:color w:val="000000"/>
          <w:sz w:val="28"/>
        </w:rPr>
        <w:t>
      81) теңiз кемелерiн жабдықтау жөнiндегi қағидаларды әзірлеу;</w:t>
      </w:r>
    </w:p>
    <w:bookmarkEnd w:id="162"/>
    <w:bookmarkStart w:name="z2796" w:id="163"/>
    <w:p>
      <w:pPr>
        <w:spacing w:after="0"/>
        <w:ind w:left="0"/>
        <w:jc w:val="both"/>
      </w:pPr>
      <w:r>
        <w:rPr>
          <w:rFonts w:ascii="Times New Roman"/>
          <w:b w:val="false"/>
          <w:i w:val="false"/>
          <w:color w:val="000000"/>
          <w:sz w:val="28"/>
        </w:rPr>
        <w:t>
      82) Қазақстан Республикасының теңіз порттарында және оларға кіреберістерде кемелердің жүзу және тұрақта тұру қағидаларын әзірлеу;</w:t>
      </w:r>
    </w:p>
    <w:bookmarkEnd w:id="163"/>
    <w:bookmarkStart w:name="z2797" w:id="164"/>
    <w:p>
      <w:pPr>
        <w:spacing w:after="0"/>
        <w:ind w:left="0"/>
        <w:jc w:val="both"/>
      </w:pPr>
      <w:r>
        <w:rPr>
          <w:rFonts w:ascii="Times New Roman"/>
          <w:b w:val="false"/>
          <w:i w:val="false"/>
          <w:color w:val="000000"/>
          <w:sz w:val="28"/>
        </w:rPr>
        <w:t>
      83) кеме құжаттарының тізбесін, кеме құжаттарын жүргізу қағидаларын және кеме құжаттарына қойылатын талаптарды әзірлеу;</w:t>
      </w:r>
    </w:p>
    <w:bookmarkEnd w:id="164"/>
    <w:bookmarkStart w:name="z2798" w:id="165"/>
    <w:p>
      <w:pPr>
        <w:spacing w:after="0"/>
        <w:ind w:left="0"/>
        <w:jc w:val="both"/>
      </w:pPr>
      <w:r>
        <w:rPr>
          <w:rFonts w:ascii="Times New Roman"/>
          <w:b w:val="false"/>
          <w:i w:val="false"/>
          <w:color w:val="000000"/>
          <w:sz w:val="28"/>
        </w:rPr>
        <w:t>
      84) жолаушыларды, багажды және жүктерді тасымалдау қағидаларын әзірлеу;</w:t>
      </w:r>
    </w:p>
    <w:bookmarkEnd w:id="165"/>
    <w:bookmarkStart w:name="z2799" w:id="166"/>
    <w:p>
      <w:pPr>
        <w:spacing w:after="0"/>
        <w:ind w:left="0"/>
        <w:jc w:val="both"/>
      </w:pPr>
      <w:r>
        <w:rPr>
          <w:rFonts w:ascii="Times New Roman"/>
          <w:b w:val="false"/>
          <w:i w:val="false"/>
          <w:color w:val="000000"/>
          <w:sz w:val="28"/>
        </w:rPr>
        <w:t xml:space="preserve">
      85) "Сауда мақсатында теңізде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кеме экипажының ең аз құрамына қойылатын талаптарды әзірлеу;</w:t>
      </w:r>
    </w:p>
    <w:bookmarkEnd w:id="166"/>
    <w:bookmarkStart w:name="z2800" w:id="167"/>
    <w:p>
      <w:pPr>
        <w:spacing w:after="0"/>
        <w:ind w:left="0"/>
        <w:jc w:val="both"/>
      </w:pPr>
      <w:r>
        <w:rPr>
          <w:rFonts w:ascii="Times New Roman"/>
          <w:b w:val="false"/>
          <w:i w:val="false"/>
          <w:color w:val="000000"/>
          <w:sz w:val="28"/>
        </w:rPr>
        <w:t>
      86) кеме кітабында мемлекеттік тіркелуге жататын кемелердегі көліктік оқиғаларды тергеу қағидаларын әзірлеу;</w:t>
      </w:r>
    </w:p>
    <w:bookmarkEnd w:id="167"/>
    <w:bookmarkStart w:name="z2801" w:id="168"/>
    <w:p>
      <w:pPr>
        <w:spacing w:after="0"/>
        <w:ind w:left="0"/>
        <w:jc w:val="both"/>
      </w:pPr>
      <w:r>
        <w:rPr>
          <w:rFonts w:ascii="Times New Roman"/>
          <w:b w:val="false"/>
          <w:i w:val="false"/>
          <w:color w:val="000000"/>
          <w:sz w:val="28"/>
        </w:rPr>
        <w:t>
      87) кеме жүргізушілерді шағын көлемді кемені басқару құқығына аттестаттау қағидаларын әзірлеу;</w:t>
      </w:r>
    </w:p>
    <w:bookmarkEnd w:id="168"/>
    <w:bookmarkStart w:name="z2802" w:id="169"/>
    <w:p>
      <w:pPr>
        <w:spacing w:after="0"/>
        <w:ind w:left="0"/>
        <w:jc w:val="both"/>
      </w:pPr>
      <w:r>
        <w:rPr>
          <w:rFonts w:ascii="Times New Roman"/>
          <w:b w:val="false"/>
          <w:i w:val="false"/>
          <w:color w:val="000000"/>
          <w:sz w:val="28"/>
        </w:rPr>
        <w:t>
      88) шағын көлемді кемені және олар тоқтайтын базаларды (құрылыстарды) пайдалану қағидаларын әзірлеу;</w:t>
      </w:r>
    </w:p>
    <w:bookmarkEnd w:id="169"/>
    <w:bookmarkStart w:name="z2803" w:id="170"/>
    <w:p>
      <w:pPr>
        <w:spacing w:after="0"/>
        <w:ind w:left="0"/>
        <w:jc w:val="both"/>
      </w:pPr>
      <w:r>
        <w:rPr>
          <w:rFonts w:ascii="Times New Roman"/>
          <w:b w:val="false"/>
          <w:i w:val="false"/>
          <w:color w:val="000000"/>
          <w:sz w:val="28"/>
        </w:rPr>
        <w:t>
      89) кеме тарихын үздіксіз тіркеу журналын жүргізу тәртібі мен нысанын әзірлеу;</w:t>
      </w:r>
    </w:p>
    <w:bookmarkEnd w:id="170"/>
    <w:bookmarkStart w:name="z2804" w:id="171"/>
    <w:p>
      <w:pPr>
        <w:spacing w:after="0"/>
        <w:ind w:left="0"/>
        <w:jc w:val="both"/>
      </w:pPr>
      <w:r>
        <w:rPr>
          <w:rFonts w:ascii="Times New Roman"/>
          <w:b w:val="false"/>
          <w:i w:val="false"/>
          <w:color w:val="000000"/>
          <w:sz w:val="28"/>
        </w:rPr>
        <w:t>
      90) Қазақстан Республикасының теңіз көлігі кемелеріндегі қызмет жарғысын әзірлеу;</w:t>
      </w:r>
    </w:p>
    <w:bookmarkEnd w:id="171"/>
    <w:bookmarkStart w:name="z2805" w:id="172"/>
    <w:p>
      <w:pPr>
        <w:spacing w:after="0"/>
        <w:ind w:left="0"/>
        <w:jc w:val="both"/>
      </w:pPr>
      <w:r>
        <w:rPr>
          <w:rFonts w:ascii="Times New Roman"/>
          <w:b w:val="false"/>
          <w:i w:val="false"/>
          <w:color w:val="000000"/>
          <w:sz w:val="28"/>
        </w:rPr>
        <w:t>
      91)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 мен нысандарын әзірлеу;</w:t>
      </w:r>
    </w:p>
    <w:bookmarkEnd w:id="172"/>
    <w:bookmarkStart w:name="z2806" w:id="173"/>
    <w:p>
      <w:pPr>
        <w:spacing w:after="0"/>
        <w:ind w:left="0"/>
        <w:jc w:val="both"/>
      </w:pPr>
      <w:r>
        <w:rPr>
          <w:rFonts w:ascii="Times New Roman"/>
          <w:b w:val="false"/>
          <w:i w:val="false"/>
          <w:color w:val="000000"/>
          <w:sz w:val="28"/>
        </w:rPr>
        <w:t>
      92) теңiз порттарын салу үшiн оларды орналастыру қағидасын әзірлеу;</w:t>
      </w:r>
    </w:p>
    <w:bookmarkEnd w:id="173"/>
    <w:bookmarkStart w:name="z2807" w:id="174"/>
    <w:p>
      <w:pPr>
        <w:spacing w:after="0"/>
        <w:ind w:left="0"/>
        <w:jc w:val="both"/>
      </w:pPr>
      <w:r>
        <w:rPr>
          <w:rFonts w:ascii="Times New Roman"/>
          <w:b w:val="false"/>
          <w:i w:val="false"/>
          <w:color w:val="000000"/>
          <w:sz w:val="28"/>
        </w:rPr>
        <w:t>
      93) мұнаймен ластанудан болатын залал үшін азаматтық жауапкершілікті сақтандыру немесе өзге де қаржылық қамтамасыз ету туралы куәлікті беру қағидаларын әзірлеу;</w:t>
      </w:r>
    </w:p>
    <w:bookmarkEnd w:id="174"/>
    <w:bookmarkStart w:name="z2808" w:id="175"/>
    <w:p>
      <w:pPr>
        <w:spacing w:after="0"/>
        <w:ind w:left="0"/>
        <w:jc w:val="both"/>
      </w:pPr>
      <w:r>
        <w:rPr>
          <w:rFonts w:ascii="Times New Roman"/>
          <w:b w:val="false"/>
          <w:i w:val="false"/>
          <w:color w:val="000000"/>
          <w:sz w:val="28"/>
        </w:rPr>
        <w:t>
      94) палубалы шағын көлемді кемелерді техникалық қадағалау жөнінде қағидаларын әзірлеу;</w:t>
      </w:r>
    </w:p>
    <w:bookmarkEnd w:id="175"/>
    <w:bookmarkStart w:name="z2809" w:id="176"/>
    <w:p>
      <w:pPr>
        <w:spacing w:after="0"/>
        <w:ind w:left="0"/>
        <w:jc w:val="both"/>
      </w:pPr>
      <w:r>
        <w:rPr>
          <w:rFonts w:ascii="Times New Roman"/>
          <w:b w:val="false"/>
          <w:i w:val="false"/>
          <w:color w:val="000000"/>
          <w:sz w:val="28"/>
        </w:rPr>
        <w:t>
      95) Қазақстан Республикасының жеке куәлігінің, кәсіби дипломдардың, кәсіби дипломдарды растаудың, жеңілдік рұқсаттарының, теңізде жүзу кітапшаларының тізілімдерін жүргізу тәртібін әзірлеу;</w:t>
      </w:r>
    </w:p>
    <w:bookmarkEnd w:id="176"/>
    <w:bookmarkStart w:name="z2810" w:id="177"/>
    <w:p>
      <w:pPr>
        <w:spacing w:after="0"/>
        <w:ind w:left="0"/>
        <w:jc w:val="both"/>
      </w:pPr>
      <w:r>
        <w:rPr>
          <w:rFonts w:ascii="Times New Roman"/>
          <w:b w:val="false"/>
          <w:i w:val="false"/>
          <w:color w:val="000000"/>
          <w:sz w:val="28"/>
        </w:rPr>
        <w:t>
      96) денсаулық сақтау саласындағы уәкілетті органмен келісу бойынша кеме экипажы мүшелерін медициналық қарап-тексеру қағидаларын, олардың денсаулығы мен дене жарамдылығына қойылатын талаптарды, сондай-ақ медициналық қорытындының нысанын әзірлеу;</w:t>
      </w:r>
    </w:p>
    <w:bookmarkEnd w:id="177"/>
    <w:bookmarkStart w:name="z2811" w:id="178"/>
    <w:p>
      <w:pPr>
        <w:spacing w:after="0"/>
        <w:ind w:left="0"/>
        <w:jc w:val="both"/>
      </w:pPr>
      <w:r>
        <w:rPr>
          <w:rFonts w:ascii="Times New Roman"/>
          <w:b w:val="false"/>
          <w:i w:val="false"/>
          <w:color w:val="000000"/>
          <w:sz w:val="28"/>
        </w:rPr>
        <w:t>
      97) теңіз көлігі, теңіз оқу-жаттығу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талаптарды әзірлеу;</w:t>
      </w:r>
    </w:p>
    <w:bookmarkEnd w:id="178"/>
    <w:bookmarkStart w:name="z2812" w:id="179"/>
    <w:p>
      <w:pPr>
        <w:spacing w:after="0"/>
        <w:ind w:left="0"/>
        <w:jc w:val="both"/>
      </w:pPr>
      <w:r>
        <w:rPr>
          <w:rFonts w:ascii="Times New Roman"/>
          <w:b w:val="false"/>
          <w:i w:val="false"/>
          <w:color w:val="000000"/>
          <w:sz w:val="28"/>
        </w:rPr>
        <w:t>
      98) шағын көлемді кемелердің жүзу аудандарының разрядына қарай су бассейндерінің тізбесін әзірлеу;</w:t>
      </w:r>
    </w:p>
    <w:bookmarkEnd w:id="179"/>
    <w:bookmarkStart w:name="z2813" w:id="180"/>
    <w:p>
      <w:pPr>
        <w:spacing w:after="0"/>
        <w:ind w:left="0"/>
        <w:jc w:val="both"/>
      </w:pPr>
      <w:r>
        <w:rPr>
          <w:rFonts w:ascii="Times New Roman"/>
          <w:b w:val="false"/>
          <w:i w:val="false"/>
          <w:color w:val="000000"/>
          <w:sz w:val="28"/>
        </w:rPr>
        <w:t>
      99) лоцмандық қызмет туралы ережені әзірлеу;</w:t>
      </w:r>
    </w:p>
    <w:bookmarkEnd w:id="180"/>
    <w:bookmarkStart w:name="z2814" w:id="181"/>
    <w:p>
      <w:pPr>
        <w:spacing w:after="0"/>
        <w:ind w:left="0"/>
        <w:jc w:val="both"/>
      </w:pPr>
      <w:r>
        <w:rPr>
          <w:rFonts w:ascii="Times New Roman"/>
          <w:b w:val="false"/>
          <w:i w:val="false"/>
          <w:color w:val="000000"/>
          <w:sz w:val="28"/>
        </w:rPr>
        <w:t>
      100) ішкі су жолдары учаскелерінің тізбесін, міндетті лоцмандық алып өтуге жататын кемелердің үлгілері мен көлемдерін әзірлеу;</w:t>
      </w:r>
    </w:p>
    <w:bookmarkEnd w:id="181"/>
    <w:bookmarkStart w:name="z2815" w:id="182"/>
    <w:p>
      <w:pPr>
        <w:spacing w:after="0"/>
        <w:ind w:left="0"/>
        <w:jc w:val="both"/>
      </w:pPr>
      <w:r>
        <w:rPr>
          <w:rFonts w:ascii="Times New Roman"/>
          <w:b w:val="false"/>
          <w:i w:val="false"/>
          <w:color w:val="000000"/>
          <w:sz w:val="28"/>
        </w:rPr>
        <w:t>
      101) пайдаланылатын кемелерді куәландыру қағидаларын әзірлеу;</w:t>
      </w:r>
    </w:p>
    <w:bookmarkEnd w:id="182"/>
    <w:bookmarkStart w:name="z2816" w:id="183"/>
    <w:p>
      <w:pPr>
        <w:spacing w:after="0"/>
        <w:ind w:left="0"/>
        <w:jc w:val="both"/>
      </w:pPr>
      <w:r>
        <w:rPr>
          <w:rFonts w:ascii="Times New Roman"/>
          <w:b w:val="false"/>
          <w:i w:val="false"/>
          <w:color w:val="000000"/>
          <w:sz w:val="28"/>
        </w:rPr>
        <w:t>
      102) кемелерді жасауды және материалдар мен бұйымдарды дайындауды техникалық байқау қағидаларын әзірлеу;</w:t>
      </w:r>
    </w:p>
    <w:bookmarkEnd w:id="183"/>
    <w:bookmarkStart w:name="z2817" w:id="184"/>
    <w:p>
      <w:pPr>
        <w:spacing w:after="0"/>
        <w:ind w:left="0"/>
        <w:jc w:val="both"/>
      </w:pPr>
      <w:r>
        <w:rPr>
          <w:rFonts w:ascii="Times New Roman"/>
          <w:b w:val="false"/>
          <w:i w:val="false"/>
          <w:color w:val="000000"/>
          <w:sz w:val="28"/>
        </w:rPr>
        <w:t>
      103) кемелердің кеме қатынасы шлюздері арқылы өту қағидаларын әзірлеу;</w:t>
      </w:r>
    </w:p>
    <w:bookmarkEnd w:id="184"/>
    <w:bookmarkStart w:name="z2818" w:id="185"/>
    <w:p>
      <w:pPr>
        <w:spacing w:after="0"/>
        <w:ind w:left="0"/>
        <w:jc w:val="both"/>
      </w:pPr>
      <w:r>
        <w:rPr>
          <w:rFonts w:ascii="Times New Roman"/>
          <w:b w:val="false"/>
          <w:i w:val="false"/>
          <w:color w:val="000000"/>
          <w:sz w:val="28"/>
        </w:rPr>
        <w:t>
      104) ішкі суда жүзетін кемелерді және аралас "өзен – теңіз" суларында жүзетін кемелерді жаңарту жөніндегі қағидаларды әзірлеу;</w:t>
      </w:r>
    </w:p>
    <w:bookmarkEnd w:id="185"/>
    <w:bookmarkStart w:name="z2819" w:id="186"/>
    <w:p>
      <w:pPr>
        <w:spacing w:after="0"/>
        <w:ind w:left="0"/>
        <w:jc w:val="both"/>
      </w:pPr>
      <w:r>
        <w:rPr>
          <w:rFonts w:ascii="Times New Roman"/>
          <w:b w:val="false"/>
          <w:i w:val="false"/>
          <w:color w:val="000000"/>
          <w:sz w:val="28"/>
        </w:rPr>
        <w:t>
      105) техникалық флот кемелерін жаңарту жөніндегі қағидаларды әзірлеу;</w:t>
      </w:r>
    </w:p>
    <w:bookmarkEnd w:id="186"/>
    <w:bookmarkStart w:name="z2820" w:id="187"/>
    <w:p>
      <w:pPr>
        <w:spacing w:after="0"/>
        <w:ind w:left="0"/>
        <w:jc w:val="both"/>
      </w:pPr>
      <w:r>
        <w:rPr>
          <w:rFonts w:ascii="Times New Roman"/>
          <w:b w:val="false"/>
          <w:i w:val="false"/>
          <w:color w:val="000000"/>
          <w:sz w:val="28"/>
        </w:rPr>
        <w:t>
      106) ішкі суда жүзетін кемелерді жасау қағидаларын әзірлеу;</w:t>
      </w:r>
    </w:p>
    <w:bookmarkEnd w:id="187"/>
    <w:bookmarkStart w:name="z2821" w:id="188"/>
    <w:p>
      <w:pPr>
        <w:spacing w:after="0"/>
        <w:ind w:left="0"/>
        <w:jc w:val="both"/>
      </w:pPr>
      <w:r>
        <w:rPr>
          <w:rFonts w:ascii="Times New Roman"/>
          <w:b w:val="false"/>
          <w:i w:val="false"/>
          <w:color w:val="000000"/>
          <w:sz w:val="28"/>
        </w:rPr>
        <w:t>
      107) суға кеткен мүлікті көтеріп шығару тәртібі мен мерзімдерін әзірлеу;</w:t>
      </w:r>
    </w:p>
    <w:bookmarkEnd w:id="188"/>
    <w:bookmarkStart w:name="z2822" w:id="189"/>
    <w:p>
      <w:pPr>
        <w:spacing w:after="0"/>
        <w:ind w:left="0"/>
        <w:jc w:val="both"/>
      </w:pPr>
      <w:r>
        <w:rPr>
          <w:rFonts w:ascii="Times New Roman"/>
          <w:b w:val="false"/>
          <w:i w:val="false"/>
          <w:color w:val="000000"/>
          <w:sz w:val="28"/>
        </w:rPr>
        <w:t>
      108) кемелердің командалық құрамының адамдарына арналған дипломның нысанын әзірлеу;</w:t>
      </w:r>
    </w:p>
    <w:bookmarkEnd w:id="189"/>
    <w:bookmarkStart w:name="z2823" w:id="190"/>
    <w:p>
      <w:pPr>
        <w:spacing w:after="0"/>
        <w:ind w:left="0"/>
        <w:jc w:val="both"/>
      </w:pPr>
      <w:r>
        <w:rPr>
          <w:rFonts w:ascii="Times New Roman"/>
          <w:b w:val="false"/>
          <w:i w:val="false"/>
          <w:color w:val="000000"/>
          <w:sz w:val="28"/>
        </w:rPr>
        <w:t>
      109) мемлекеттік статистика саласындағы уәкілетті органмен келісу бойынша кеме қатынайтын су жолдарымен кемелердің жүзуі туралы есептіліктің нысандары мен мерзімдерін, сондай-ақ оны құрастыру тәртібін әзірлеу;</w:t>
      </w:r>
    </w:p>
    <w:bookmarkEnd w:id="190"/>
    <w:bookmarkStart w:name="z2824" w:id="191"/>
    <w:p>
      <w:pPr>
        <w:spacing w:after="0"/>
        <w:ind w:left="0"/>
        <w:jc w:val="both"/>
      </w:pPr>
      <w:r>
        <w:rPr>
          <w:rFonts w:ascii="Times New Roman"/>
          <w:b w:val="false"/>
          <w:i w:val="false"/>
          <w:color w:val="000000"/>
          <w:sz w:val="28"/>
        </w:rPr>
        <w:t>
      110) кеме қатынайтын су жолдарымен кемелердің жүзуі туралы есептілікті жасау қағидаларын әзірлеу;</w:t>
      </w:r>
    </w:p>
    <w:bookmarkEnd w:id="191"/>
    <w:bookmarkStart w:name="z2825" w:id="192"/>
    <w:p>
      <w:pPr>
        <w:spacing w:after="0"/>
        <w:ind w:left="0"/>
        <w:jc w:val="both"/>
      </w:pPr>
      <w:r>
        <w:rPr>
          <w:rFonts w:ascii="Times New Roman"/>
          <w:b w:val="false"/>
          <w:i w:val="false"/>
          <w:color w:val="000000"/>
          <w:sz w:val="28"/>
        </w:rPr>
        <w:t>
      111) еңбек жөніндегі уәкілетті мемлекеттік органмен келісу бойынша ішкі су көлігі кемелеріндегі еңбек қауіпсіздігі және еңбекті қорғау саласындағы қағидаларды әзірлеу;</w:t>
      </w:r>
    </w:p>
    <w:bookmarkEnd w:id="192"/>
    <w:bookmarkStart w:name="z2826" w:id="193"/>
    <w:p>
      <w:pPr>
        <w:spacing w:after="0"/>
        <w:ind w:left="0"/>
        <w:jc w:val="both"/>
      </w:pPr>
      <w:r>
        <w:rPr>
          <w:rFonts w:ascii="Times New Roman"/>
          <w:b w:val="false"/>
          <w:i w:val="false"/>
          <w:color w:val="000000"/>
          <w:sz w:val="28"/>
        </w:rPr>
        <w:t>
      112) ішкi су жолдарын пайдалану қағидаларын әзірлеу;</w:t>
      </w:r>
    </w:p>
    <w:bookmarkEnd w:id="193"/>
    <w:bookmarkStart w:name="z2827" w:id="194"/>
    <w:p>
      <w:pPr>
        <w:spacing w:after="0"/>
        <w:ind w:left="0"/>
        <w:jc w:val="both"/>
      </w:pPr>
      <w:r>
        <w:rPr>
          <w:rFonts w:ascii="Times New Roman"/>
          <w:b w:val="false"/>
          <w:i w:val="false"/>
          <w:color w:val="000000"/>
          <w:sz w:val="28"/>
        </w:rPr>
        <w:t>
      113) кеменi, оның ішінде шағын көлемді кемені және оған құқықтарды мемлекеттiк тiркеу қағидаларын әзірлеу;</w:t>
      </w:r>
    </w:p>
    <w:bookmarkEnd w:id="194"/>
    <w:bookmarkStart w:name="z2828" w:id="195"/>
    <w:p>
      <w:pPr>
        <w:spacing w:after="0"/>
        <w:ind w:left="0"/>
        <w:jc w:val="both"/>
      </w:pPr>
      <w:r>
        <w:rPr>
          <w:rFonts w:ascii="Times New Roman"/>
          <w:b w:val="false"/>
          <w:i w:val="false"/>
          <w:color w:val="000000"/>
          <w:sz w:val="28"/>
        </w:rPr>
        <w:t>
      114) жағалау белдеуiн пайдалану қағидасын әзірлеу;</w:t>
      </w:r>
    </w:p>
    <w:bookmarkEnd w:id="195"/>
    <w:bookmarkStart w:name="z2829" w:id="196"/>
    <w:p>
      <w:pPr>
        <w:spacing w:after="0"/>
        <w:ind w:left="0"/>
        <w:jc w:val="both"/>
      </w:pPr>
      <w:r>
        <w:rPr>
          <w:rFonts w:ascii="Times New Roman"/>
          <w:b w:val="false"/>
          <w:i w:val="false"/>
          <w:color w:val="000000"/>
          <w:sz w:val="28"/>
        </w:rPr>
        <w:t>
      115) кемелердi лоцмандық алып өтудi жүзеге асыру қағидасын әзірлеу;</w:t>
      </w:r>
    </w:p>
    <w:bookmarkEnd w:id="196"/>
    <w:bookmarkStart w:name="z2830" w:id="197"/>
    <w:p>
      <w:pPr>
        <w:spacing w:after="0"/>
        <w:ind w:left="0"/>
        <w:jc w:val="both"/>
      </w:pPr>
      <w:r>
        <w:rPr>
          <w:rFonts w:ascii="Times New Roman"/>
          <w:b w:val="false"/>
          <w:i w:val="false"/>
          <w:color w:val="000000"/>
          <w:sz w:val="28"/>
        </w:rPr>
        <w:t>
      116) біліктілік комиссиялары туралы ережені, Қазақстан Республикасының Мемлекеттік кеме тізілімінде мемлекеттік тіркеуге жататын кемелердiң командалық құрамының адамдарына диплом беру және оларды аттестаттау қағидаларын әзірлеу;</w:t>
      </w:r>
    </w:p>
    <w:bookmarkEnd w:id="197"/>
    <w:bookmarkStart w:name="z2831" w:id="198"/>
    <w:p>
      <w:pPr>
        <w:spacing w:after="0"/>
        <w:ind w:left="0"/>
        <w:jc w:val="both"/>
      </w:pPr>
      <w:r>
        <w:rPr>
          <w:rFonts w:ascii="Times New Roman"/>
          <w:b w:val="false"/>
          <w:i w:val="false"/>
          <w:color w:val="000000"/>
          <w:sz w:val="28"/>
        </w:rPr>
        <w:t>
      117) кемелердің портқа кіру және порттан шығу, кемелердің порт акваториясы мен порттағы тұрақ шегінде жүзу қағидаларын әзірлеу;</w:t>
      </w:r>
    </w:p>
    <w:bookmarkEnd w:id="198"/>
    <w:bookmarkStart w:name="z2832" w:id="199"/>
    <w:p>
      <w:pPr>
        <w:spacing w:after="0"/>
        <w:ind w:left="0"/>
        <w:jc w:val="both"/>
      </w:pPr>
      <w:r>
        <w:rPr>
          <w:rFonts w:ascii="Times New Roman"/>
          <w:b w:val="false"/>
          <w:i w:val="false"/>
          <w:color w:val="000000"/>
          <w:sz w:val="28"/>
        </w:rPr>
        <w:t>
      118) кемелерді, салдарды және өзге де жүзу объектілерін айлаққа қою, тоқтату және олардың тұрақта тұруы үшін уақытша құрылғылар мен жүзу құрылыстарын қою, жолаушыларды кемеге отырғызу және одан түсіру, жүктерді тиеу, түсіру және сақтау қағидасын әзірлеу;</w:t>
      </w:r>
    </w:p>
    <w:bookmarkEnd w:id="199"/>
    <w:bookmarkStart w:name="z2833" w:id="200"/>
    <w:p>
      <w:pPr>
        <w:spacing w:after="0"/>
        <w:ind w:left="0"/>
        <w:jc w:val="both"/>
      </w:pPr>
      <w:r>
        <w:rPr>
          <w:rFonts w:ascii="Times New Roman"/>
          <w:b w:val="false"/>
          <w:i w:val="false"/>
          <w:color w:val="000000"/>
          <w:sz w:val="28"/>
        </w:rPr>
        <w:t>
      119) ішкі су көлігінде жолаушыларды, багажды және жүктерді тасымалдау қағидаларын әзірлеу;</w:t>
      </w:r>
    </w:p>
    <w:bookmarkEnd w:id="200"/>
    <w:bookmarkStart w:name="z2834" w:id="201"/>
    <w:p>
      <w:pPr>
        <w:spacing w:after="0"/>
        <w:ind w:left="0"/>
        <w:jc w:val="both"/>
      </w:pPr>
      <w:r>
        <w:rPr>
          <w:rFonts w:ascii="Times New Roman"/>
          <w:b w:val="false"/>
          <w:i w:val="false"/>
          <w:color w:val="000000"/>
          <w:sz w:val="28"/>
        </w:rPr>
        <w:t>
      120) ішкі су жолдарында кемелермен, оның ішінде шағын көлемді кемелермен болған көлік оқиғаларын тергеуді, оларды сыныптауды және есепке алуды жүргізу қағидаларын әзірлеу;</w:t>
      </w:r>
    </w:p>
    <w:bookmarkEnd w:id="201"/>
    <w:bookmarkStart w:name="z2835" w:id="202"/>
    <w:p>
      <w:pPr>
        <w:spacing w:after="0"/>
        <w:ind w:left="0"/>
        <w:jc w:val="both"/>
      </w:pPr>
      <w:r>
        <w:rPr>
          <w:rFonts w:ascii="Times New Roman"/>
          <w:b w:val="false"/>
          <w:i w:val="false"/>
          <w:color w:val="000000"/>
          <w:sz w:val="28"/>
        </w:rPr>
        <w:t>
      121) ішкі суда жүзетін кемелерді техникалық пайдалану қағидаларын әзірлеу;</w:t>
      </w:r>
    </w:p>
    <w:bookmarkEnd w:id="202"/>
    <w:bookmarkStart w:name="z2836" w:id="203"/>
    <w:p>
      <w:pPr>
        <w:spacing w:after="0"/>
        <w:ind w:left="0"/>
        <w:jc w:val="both"/>
      </w:pPr>
      <w:r>
        <w:rPr>
          <w:rFonts w:ascii="Times New Roman"/>
          <w:b w:val="false"/>
          <w:i w:val="false"/>
          <w:color w:val="000000"/>
          <w:sz w:val="28"/>
        </w:rPr>
        <w:t>
      122) ішкі су жолдарымен жүзу қағидаларын әзірлеу;</w:t>
      </w:r>
    </w:p>
    <w:bookmarkEnd w:id="203"/>
    <w:bookmarkStart w:name="z2837" w:id="204"/>
    <w:p>
      <w:pPr>
        <w:spacing w:after="0"/>
        <w:ind w:left="0"/>
        <w:jc w:val="both"/>
      </w:pPr>
      <w:r>
        <w:rPr>
          <w:rFonts w:ascii="Times New Roman"/>
          <w:b w:val="false"/>
          <w:i w:val="false"/>
          <w:color w:val="000000"/>
          <w:sz w:val="28"/>
        </w:rPr>
        <w:t xml:space="preserve">
      123) "Ішкі су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кемелердегі қызмет жарғысын әзірлеу;</w:t>
      </w:r>
    </w:p>
    <w:bookmarkEnd w:id="204"/>
    <w:bookmarkStart w:name="z2838" w:id="205"/>
    <w:p>
      <w:pPr>
        <w:spacing w:after="0"/>
        <w:ind w:left="0"/>
        <w:jc w:val="both"/>
      </w:pPr>
      <w:r>
        <w:rPr>
          <w:rFonts w:ascii="Times New Roman"/>
          <w:b w:val="false"/>
          <w:i w:val="false"/>
          <w:color w:val="000000"/>
          <w:sz w:val="28"/>
        </w:rPr>
        <w:t>
      124) кемелерді, салдарды және өзге де жүзу объектілерін сүйреу қағидаларын әзірлеу;</w:t>
      </w:r>
    </w:p>
    <w:bookmarkEnd w:id="205"/>
    <w:bookmarkStart w:name="z2839" w:id="206"/>
    <w:p>
      <w:pPr>
        <w:spacing w:after="0"/>
        <w:ind w:left="0"/>
        <w:jc w:val="both"/>
      </w:pPr>
      <w:r>
        <w:rPr>
          <w:rFonts w:ascii="Times New Roman"/>
          <w:b w:val="false"/>
          <w:i w:val="false"/>
          <w:color w:val="000000"/>
          <w:sz w:val="28"/>
        </w:rPr>
        <w:t>
      125) кеме қатынайтын гидротехникалық құрылыстарды (шлюздерді) техникалық пайдалану, тексеру және жөндеу қағидаларын әзірлеу;</w:t>
      </w:r>
    </w:p>
    <w:bookmarkEnd w:id="206"/>
    <w:bookmarkStart w:name="z2840" w:id="207"/>
    <w:p>
      <w:pPr>
        <w:spacing w:after="0"/>
        <w:ind w:left="0"/>
        <w:jc w:val="both"/>
      </w:pPr>
      <w:r>
        <w:rPr>
          <w:rFonts w:ascii="Times New Roman"/>
          <w:b w:val="false"/>
          <w:i w:val="false"/>
          <w:color w:val="000000"/>
          <w:sz w:val="28"/>
        </w:rPr>
        <w:t>
      126) жылжымалы құрамның қызмет мерзімін ұзарту қағидаларын әзірлеу;</w:t>
      </w:r>
    </w:p>
    <w:bookmarkEnd w:id="207"/>
    <w:bookmarkStart w:name="z2841" w:id="208"/>
    <w:p>
      <w:pPr>
        <w:spacing w:after="0"/>
        <w:ind w:left="0"/>
        <w:jc w:val="both"/>
      </w:pPr>
      <w:r>
        <w:rPr>
          <w:rFonts w:ascii="Times New Roman"/>
          <w:b w:val="false"/>
          <w:i w:val="false"/>
          <w:color w:val="000000"/>
          <w:sz w:val="28"/>
        </w:rPr>
        <w:t>
      127) күзет аймағындағы жерлердің көлемдерін, пайдалану режимін айқындау жөніндегі және теміржол көлігінің мұқтаждарына бөлінген белдеудегі жерлерді пайдалану қағидаларын әзірлеу;</w:t>
      </w:r>
    </w:p>
    <w:bookmarkEnd w:id="208"/>
    <w:bookmarkStart w:name="z2842" w:id="209"/>
    <w:p>
      <w:pPr>
        <w:spacing w:after="0"/>
        <w:ind w:left="0"/>
        <w:jc w:val="both"/>
      </w:pPr>
      <w:r>
        <w:rPr>
          <w:rFonts w:ascii="Times New Roman"/>
          <w:b w:val="false"/>
          <w:i w:val="false"/>
          <w:color w:val="000000"/>
          <w:sz w:val="28"/>
        </w:rPr>
        <w:t>
      128) пайдаланылған кемелердің элементтерін пайдалана отырып, ішкі және аралас "өзен-теңіз" суларында жүзетін кемелерді жасау қағидаларын әзірлеу;</w:t>
      </w:r>
    </w:p>
    <w:bookmarkEnd w:id="209"/>
    <w:bookmarkStart w:name="z2843" w:id="210"/>
    <w:p>
      <w:pPr>
        <w:spacing w:after="0"/>
        <w:ind w:left="0"/>
        <w:jc w:val="both"/>
      </w:pPr>
      <w:r>
        <w:rPr>
          <w:rFonts w:ascii="Times New Roman"/>
          <w:b w:val="false"/>
          <w:i w:val="false"/>
          <w:color w:val="000000"/>
          <w:sz w:val="28"/>
        </w:rPr>
        <w:t>
      129) теңіз портының мiндеттi түрде көрсететін қызметтерінің тiзбесiн әзірлеу;</w:t>
      </w:r>
    </w:p>
    <w:bookmarkEnd w:id="210"/>
    <w:bookmarkStart w:name="z2844" w:id="211"/>
    <w:p>
      <w:pPr>
        <w:spacing w:after="0"/>
        <w:ind w:left="0"/>
        <w:jc w:val="both"/>
      </w:pPr>
      <w:r>
        <w:rPr>
          <w:rFonts w:ascii="Times New Roman"/>
          <w:b w:val="false"/>
          <w:i w:val="false"/>
          <w:color w:val="000000"/>
          <w:sz w:val="28"/>
        </w:rPr>
        <w:t>
      130) қауiптi жүктердi тасымалдау қағидаларын әзірлеу;</w:t>
      </w:r>
    </w:p>
    <w:bookmarkEnd w:id="211"/>
    <w:bookmarkStart w:name="z2845" w:id="212"/>
    <w:p>
      <w:pPr>
        <w:spacing w:after="0"/>
        <w:ind w:left="0"/>
        <w:jc w:val="both"/>
      </w:pPr>
      <w:r>
        <w:rPr>
          <w:rFonts w:ascii="Times New Roman"/>
          <w:b w:val="false"/>
          <w:i w:val="false"/>
          <w:color w:val="000000"/>
          <w:sz w:val="28"/>
        </w:rPr>
        <w:t>
      131) кемелерді және порт құралдарын күзету жөніндегі қағидалар мен талаптарды әзірлеу;</w:t>
      </w:r>
    </w:p>
    <w:bookmarkEnd w:id="212"/>
    <w:bookmarkStart w:name="z2846" w:id="213"/>
    <w:p>
      <w:pPr>
        <w:spacing w:after="0"/>
        <w:ind w:left="0"/>
        <w:jc w:val="both"/>
      </w:pPr>
      <w:r>
        <w:rPr>
          <w:rFonts w:ascii="Times New Roman"/>
          <w:b w:val="false"/>
          <w:i w:val="false"/>
          <w:color w:val="000000"/>
          <w:sz w:val="28"/>
        </w:rPr>
        <w:t>
      132) облыстың, республикалық маңызы бар қаланың, астананың, ауданның (облыстық маңызы бар қаланың) және өзге де елді мекендердің жергілікті өкілді және атқарушы органдарымен келісу бойынша теміржол станцияларының, разъездердің жұмыс режиміне қойылатын талаптарды, сондай-ақ оларды ашу және жабу тәртібін әзірлеу;</w:t>
      </w:r>
    </w:p>
    <w:bookmarkEnd w:id="213"/>
    <w:bookmarkStart w:name="z2847" w:id="214"/>
    <w:p>
      <w:pPr>
        <w:spacing w:after="0"/>
        <w:ind w:left="0"/>
        <w:jc w:val="both"/>
      </w:pPr>
      <w:r>
        <w:rPr>
          <w:rFonts w:ascii="Times New Roman"/>
          <w:b w:val="false"/>
          <w:i w:val="false"/>
          <w:color w:val="000000"/>
          <w:sz w:val="28"/>
        </w:rPr>
        <w:t>
      133) нысанды киім (погонсыз) киіп жүруге құқығы бар теміржол көлігіндегі мемлекеттік бақылау қызметкерлері лауазымдарының (кәсіптерінің) тізбесін, нысанды киімнің (погонсыз) үлгілерін, оны киіп жүру тәртібін және айырым белгілерін әзірлеу;</w:t>
      </w:r>
    </w:p>
    <w:bookmarkEnd w:id="214"/>
    <w:bookmarkStart w:name="z2848" w:id="215"/>
    <w:p>
      <w:pPr>
        <w:spacing w:after="0"/>
        <w:ind w:left="0"/>
        <w:jc w:val="both"/>
      </w:pPr>
      <w:r>
        <w:rPr>
          <w:rFonts w:ascii="Times New Roman"/>
          <w:b w:val="false"/>
          <w:i w:val="false"/>
          <w:color w:val="000000"/>
          <w:sz w:val="28"/>
        </w:rPr>
        <w:t>
      134) қалалық рельсті көлікті күтіп-ұстау, техникалық қызмет көрсету және жөндеу тәртібін әзірлеу;</w:t>
      </w:r>
    </w:p>
    <w:bookmarkEnd w:id="215"/>
    <w:bookmarkStart w:name="z2849" w:id="216"/>
    <w:p>
      <w:pPr>
        <w:spacing w:after="0"/>
        <w:ind w:left="0"/>
        <w:jc w:val="both"/>
      </w:pPr>
      <w:r>
        <w:rPr>
          <w:rFonts w:ascii="Times New Roman"/>
          <w:b w:val="false"/>
          <w:i w:val="false"/>
          <w:color w:val="000000"/>
          <w:sz w:val="28"/>
        </w:rPr>
        <w:t>
      135) жаңадан салынып жатқан жолдардың жұмыс iстеп тұрған кiрме жолдарға жалғасуын келісу тәртібін әзірлеу;</w:t>
      </w:r>
    </w:p>
    <w:bookmarkEnd w:id="216"/>
    <w:bookmarkStart w:name="z2850" w:id="217"/>
    <w:p>
      <w:pPr>
        <w:spacing w:after="0"/>
        <w:ind w:left="0"/>
        <w:jc w:val="both"/>
      </w:pPr>
      <w:r>
        <w:rPr>
          <w:rFonts w:ascii="Times New Roman"/>
          <w:b w:val="false"/>
          <w:i w:val="false"/>
          <w:color w:val="000000"/>
          <w:sz w:val="28"/>
        </w:rPr>
        <w:t>
      136) бюджеттік жоспарлау жөніндегі орталық уәкілетті органмен келісу бойынша теміржол көлігіндегі мемлекеттік бақылау қызметкерлерін нысанды киіммен (погонсыз) қамтамасыз етудің заттай нормаларын әзірлеу;</w:t>
      </w:r>
    </w:p>
    <w:bookmarkEnd w:id="217"/>
    <w:bookmarkStart w:name="z2851" w:id="218"/>
    <w:p>
      <w:pPr>
        <w:spacing w:after="0"/>
        <w:ind w:left="0"/>
        <w:jc w:val="both"/>
      </w:pPr>
      <w:r>
        <w:rPr>
          <w:rFonts w:ascii="Times New Roman"/>
          <w:b w:val="false"/>
          <w:i w:val="false"/>
          <w:color w:val="000000"/>
          <w:sz w:val="28"/>
        </w:rPr>
        <w:t>
      137) бюджеттік жоспарлау жөніндегі орталық уәкілетті органмен келісу бойынша автомобиль көлiгi саласында мемлекеттік бақылауды жүзеге асыратын уәкiлеттi органның лауазымды адамдарын нысанды киіммен (погонсыз) қамтамасыз етудің заттай нормаларын әзірлеу;</w:t>
      </w:r>
    </w:p>
    <w:bookmarkEnd w:id="218"/>
    <w:bookmarkStart w:name="z2852" w:id="219"/>
    <w:p>
      <w:pPr>
        <w:spacing w:after="0"/>
        <w:ind w:left="0"/>
        <w:jc w:val="both"/>
      </w:pPr>
      <w:r>
        <w:rPr>
          <w:rFonts w:ascii="Times New Roman"/>
          <w:b w:val="false"/>
          <w:i w:val="false"/>
          <w:color w:val="000000"/>
          <w:sz w:val="28"/>
        </w:rPr>
        <w:t>
      138) бюджеттік жоспарлау жөніндегі орталық уәкілетті органмен келісу бойынша теңіз көлігіндегі мемлекеттік бақылау қызметкерлерін нысанды киiммен (погонсыз) қамтамасыз етудің заттай нормаларын әзірлеу;</w:t>
      </w:r>
    </w:p>
    <w:bookmarkEnd w:id="219"/>
    <w:bookmarkStart w:name="z2853" w:id="220"/>
    <w:p>
      <w:pPr>
        <w:spacing w:after="0"/>
        <w:ind w:left="0"/>
        <w:jc w:val="both"/>
      </w:pPr>
      <w:r>
        <w:rPr>
          <w:rFonts w:ascii="Times New Roman"/>
          <w:b w:val="false"/>
          <w:i w:val="false"/>
          <w:color w:val="000000"/>
          <w:sz w:val="28"/>
        </w:rPr>
        <w:t>
      139) бюджеттік жоспарлау жөніндегі орталық уәкілетті органмен келісу бойынша нысанды киім (погонсыз) киiп жүруге құқығы бар мемлекеттiк қадағалау қызметкерлерiн қамтамасыз етудің заттай нормаларын әзірлеу;</w:t>
      </w:r>
    </w:p>
    <w:bookmarkEnd w:id="220"/>
    <w:bookmarkStart w:name="z2854" w:id="221"/>
    <w:p>
      <w:pPr>
        <w:spacing w:after="0"/>
        <w:ind w:left="0"/>
        <w:jc w:val="both"/>
      </w:pPr>
      <w:r>
        <w:rPr>
          <w:rFonts w:ascii="Times New Roman"/>
          <w:b w:val="false"/>
          <w:i w:val="false"/>
          <w:color w:val="000000"/>
          <w:sz w:val="28"/>
        </w:rPr>
        <w:t>
      140) автомобиль көлiгi саласында мемлекеттiк бақылауды жүзеге асыратын уәкiлеттi органның нысанды киiм (погонсыз) киiп жүруге құқығы бар лауазымды адамдарының тiзбесiн, нысанды киiмнiң (погонсыз), нөмiрлi омырау белгiлерiнiң, қызметтiк куәлiктiң үлгiлерiн әзірлеу;</w:t>
      </w:r>
    </w:p>
    <w:bookmarkEnd w:id="221"/>
    <w:bookmarkStart w:name="z2855" w:id="222"/>
    <w:p>
      <w:pPr>
        <w:spacing w:after="0"/>
        <w:ind w:left="0"/>
        <w:jc w:val="both"/>
      </w:pPr>
      <w:r>
        <w:rPr>
          <w:rFonts w:ascii="Times New Roman"/>
          <w:b w:val="false"/>
          <w:i w:val="false"/>
          <w:color w:val="000000"/>
          <w:sz w:val="28"/>
        </w:rPr>
        <w:t>
      141) нысанды киiм (погонсыз) берілетін теңіз көлігіндегі мемлекеттік бақылау қызметкерлері лауазымдарының (кәсіптерінің) тізбесін, нысанды киiмнің және айырым белгiлерiнің үлгiлерiн, нысанды киiм (погонсыз) киiп жүру тәртiбiн әзірлеу;</w:t>
      </w:r>
    </w:p>
    <w:bookmarkEnd w:id="222"/>
    <w:bookmarkStart w:name="z2856" w:id="223"/>
    <w:p>
      <w:pPr>
        <w:spacing w:after="0"/>
        <w:ind w:left="0"/>
        <w:jc w:val="both"/>
      </w:pPr>
      <w:r>
        <w:rPr>
          <w:rFonts w:ascii="Times New Roman"/>
          <w:b w:val="false"/>
          <w:i w:val="false"/>
          <w:color w:val="000000"/>
          <w:sz w:val="28"/>
        </w:rPr>
        <w:t>
      142) нысанды киім (погонсыз) киіп жүруге құқығы бар мемлекеттік бақылау және қадағалау қызметкерлері лауазымдарының (кәсіптерінің) тізбесін, нысанды киімнің (погонсыз) және айырым белгілерінің үлгілерін, сондай-ақ оны киіп жүру тәртібін әзірлеу;</w:t>
      </w:r>
    </w:p>
    <w:bookmarkEnd w:id="223"/>
    <w:bookmarkStart w:name="z2857" w:id="224"/>
    <w:p>
      <w:pPr>
        <w:spacing w:after="0"/>
        <w:ind w:left="0"/>
        <w:jc w:val="both"/>
      </w:pPr>
      <w:r>
        <w:rPr>
          <w:rFonts w:ascii="Times New Roman"/>
          <w:b w:val="false"/>
          <w:i w:val="false"/>
          <w:color w:val="000000"/>
          <w:sz w:val="28"/>
        </w:rPr>
        <w:t>
      143) әлеуметтік маңызы бар қатынастар бойынша жолаушылар тасымалын жүзеге асыратын тасымалдаушылардың шығыстарын субсидиялау көлемдерін айқындау әдістемесін әзірлеу;</w:t>
      </w:r>
    </w:p>
    <w:bookmarkEnd w:id="224"/>
    <w:bookmarkStart w:name="z2858" w:id="225"/>
    <w:p>
      <w:pPr>
        <w:spacing w:after="0"/>
        <w:ind w:left="0"/>
        <w:jc w:val="both"/>
      </w:pPr>
      <w:r>
        <w:rPr>
          <w:rFonts w:ascii="Times New Roman"/>
          <w:b w:val="false"/>
          <w:i w:val="false"/>
          <w:color w:val="000000"/>
          <w:sz w:val="28"/>
        </w:rPr>
        <w:t>
      144)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әзірлеу;</w:t>
      </w:r>
    </w:p>
    <w:bookmarkEnd w:id="225"/>
    <w:bookmarkStart w:name="z2859" w:id="226"/>
    <w:p>
      <w:pPr>
        <w:spacing w:after="0"/>
        <w:ind w:left="0"/>
        <w:jc w:val="both"/>
      </w:pPr>
      <w:r>
        <w:rPr>
          <w:rFonts w:ascii="Times New Roman"/>
          <w:b w:val="false"/>
          <w:i w:val="false"/>
          <w:color w:val="000000"/>
          <w:sz w:val="28"/>
        </w:rPr>
        <w:t>
      145) міндетті техникалық қарап-тексеру жүргізу бойынша қызметтер құнын айқындау әдістемесін әзірлеу;</w:t>
      </w:r>
    </w:p>
    <w:bookmarkEnd w:id="226"/>
    <w:bookmarkStart w:name="z2860" w:id="227"/>
    <w:p>
      <w:pPr>
        <w:spacing w:after="0"/>
        <w:ind w:left="0"/>
        <w:jc w:val="both"/>
      </w:pPr>
      <w:r>
        <w:rPr>
          <w:rFonts w:ascii="Times New Roman"/>
          <w:b w:val="false"/>
          <w:i w:val="false"/>
          <w:color w:val="000000"/>
          <w:sz w:val="28"/>
        </w:rPr>
        <w:t>
      146) авариялар мен апаттар кезіндегі шұғыл шақыру жүйесі операторының функцияларын жүзеге асыратын заңды тұлғаны айқындау қағидаларын әзірлеу;</w:t>
      </w:r>
    </w:p>
    <w:bookmarkEnd w:id="227"/>
    <w:bookmarkStart w:name="z2861" w:id="228"/>
    <w:p>
      <w:pPr>
        <w:spacing w:after="0"/>
        <w:ind w:left="0"/>
        <w:jc w:val="both"/>
      </w:pPr>
      <w:r>
        <w:rPr>
          <w:rFonts w:ascii="Times New Roman"/>
          <w:b w:val="false"/>
          <w:i w:val="false"/>
          <w:color w:val="000000"/>
          <w:sz w:val="28"/>
        </w:rPr>
        <w:t>
      147) авариялар мен апаттар кезіндегі шұғыл шақыру жүйесін ұйымдастыру және пайдалану қағидаларын әзірлеу;</w:t>
      </w:r>
    </w:p>
    <w:bookmarkEnd w:id="228"/>
    <w:bookmarkStart w:name="z2862" w:id="229"/>
    <w:p>
      <w:pPr>
        <w:spacing w:after="0"/>
        <w:ind w:left="0"/>
        <w:jc w:val="both"/>
      </w:pPr>
      <w:r>
        <w:rPr>
          <w:rFonts w:ascii="Times New Roman"/>
          <w:b w:val="false"/>
          <w:i w:val="false"/>
          <w:color w:val="000000"/>
          <w:sz w:val="28"/>
        </w:rPr>
        <w:t>
      148) Ұлттық теңіз тасымалдаушысы туралы ережені әзірлеу;</w:t>
      </w:r>
    </w:p>
    <w:bookmarkEnd w:id="229"/>
    <w:bookmarkStart w:name="z2863" w:id="230"/>
    <w:p>
      <w:pPr>
        <w:spacing w:after="0"/>
        <w:ind w:left="0"/>
        <w:jc w:val="both"/>
      </w:pPr>
      <w:r>
        <w:rPr>
          <w:rFonts w:ascii="Times New Roman"/>
          <w:b w:val="false"/>
          <w:i w:val="false"/>
          <w:color w:val="000000"/>
          <w:sz w:val="28"/>
        </w:rPr>
        <w:t>
      149) әлеуметтік маңызы бар қатынастар бойынша жолаушыларды тасымалдаушылар мен вагондар (контейнерлер) операторларының вагондарды сатып алуын кредиттеу және олардың қаржылық лизингі кезінде сыйақының мөлшерлемесін субсидиялаудың үлгілік шартын әзірлеу;</w:t>
      </w:r>
    </w:p>
    <w:bookmarkEnd w:id="230"/>
    <w:bookmarkStart w:name="z2864" w:id="231"/>
    <w:p>
      <w:pPr>
        <w:spacing w:after="0"/>
        <w:ind w:left="0"/>
        <w:jc w:val="both"/>
      </w:pPr>
      <w:r>
        <w:rPr>
          <w:rFonts w:ascii="Times New Roman"/>
          <w:b w:val="false"/>
          <w:i w:val="false"/>
          <w:color w:val="000000"/>
          <w:sz w:val="28"/>
        </w:rPr>
        <w:t>
      150) білім беру саласындағы уәкілетті органмен келісу бойынша су көлігі саласындағы мамандықтар бойынша үлгілік оқу бағдарламаларын әзірлеу;</w:t>
      </w:r>
    </w:p>
    <w:bookmarkEnd w:id="231"/>
    <w:bookmarkStart w:name="z2865" w:id="232"/>
    <w:p>
      <w:pPr>
        <w:spacing w:after="0"/>
        <w:ind w:left="0"/>
        <w:jc w:val="both"/>
      </w:pPr>
      <w:r>
        <w:rPr>
          <w:rFonts w:ascii="Times New Roman"/>
          <w:b w:val="false"/>
          <w:i w:val="false"/>
          <w:color w:val="000000"/>
          <w:sz w:val="28"/>
        </w:rPr>
        <w:t>
      151) жолаушылар поездарды тексеруді тағайындау туралы актіні есепке алу журналын жүргізу тәртібі мен оның нысанын әзірлеу;</w:t>
      </w:r>
    </w:p>
    <w:bookmarkEnd w:id="232"/>
    <w:bookmarkStart w:name="z2866" w:id="233"/>
    <w:p>
      <w:pPr>
        <w:spacing w:after="0"/>
        <w:ind w:left="0"/>
        <w:jc w:val="both"/>
      </w:pPr>
      <w:r>
        <w:rPr>
          <w:rFonts w:ascii="Times New Roman"/>
          <w:b w:val="false"/>
          <w:i w:val="false"/>
          <w:color w:val="000000"/>
          <w:sz w:val="28"/>
        </w:rPr>
        <w:t>
      152) поездардың қозғалысына тікелей байланысты теміржол көлігі жұмыскерлерінің кәсіби даярлығы мен денсаулығы жөніндегі талаптарды әзірлеу;</w:t>
      </w:r>
    </w:p>
    <w:bookmarkEnd w:id="233"/>
    <w:bookmarkStart w:name="z2867" w:id="234"/>
    <w:p>
      <w:pPr>
        <w:spacing w:after="0"/>
        <w:ind w:left="0"/>
        <w:jc w:val="both"/>
      </w:pPr>
      <w:r>
        <w:rPr>
          <w:rFonts w:ascii="Times New Roman"/>
          <w:b w:val="false"/>
          <w:i w:val="false"/>
          <w:color w:val="000000"/>
          <w:sz w:val="28"/>
        </w:rPr>
        <w:t>
      153) Қазақстан Республикасының теңіз көлiгіндегi экспедиторлық қызметтi жүзеге асыру қағидаларын әзірлеу;</w:t>
      </w:r>
    </w:p>
    <w:bookmarkEnd w:id="234"/>
    <w:bookmarkStart w:name="z2868" w:id="235"/>
    <w:p>
      <w:pPr>
        <w:spacing w:after="0"/>
        <w:ind w:left="0"/>
        <w:jc w:val="both"/>
      </w:pPr>
      <w:r>
        <w:rPr>
          <w:rFonts w:ascii="Times New Roman"/>
          <w:b w:val="false"/>
          <w:i w:val="false"/>
          <w:color w:val="000000"/>
          <w:sz w:val="28"/>
        </w:rPr>
        <w:t>
      154) кеменiң немесе жасалып жатқан кеменiң ипотекасын мемлекеттiк тiркеу туралы ақпарат беру қағидаларын әзірлеу;</w:t>
      </w:r>
    </w:p>
    <w:bookmarkEnd w:id="235"/>
    <w:bookmarkStart w:name="z2869" w:id="236"/>
    <w:p>
      <w:pPr>
        <w:spacing w:after="0"/>
        <w:ind w:left="0"/>
        <w:jc w:val="both"/>
      </w:pPr>
      <w:r>
        <w:rPr>
          <w:rFonts w:ascii="Times New Roman"/>
          <w:b w:val="false"/>
          <w:i w:val="false"/>
          <w:color w:val="000000"/>
          <w:sz w:val="28"/>
        </w:rPr>
        <w:t>
      155) мемлекеттік кеме тізілімінің, жалға алынған шетелдік кемелер тізілімінің және кеме кітабының нысандарын әзірлеу;</w:t>
      </w:r>
    </w:p>
    <w:bookmarkEnd w:id="236"/>
    <w:bookmarkStart w:name="z2870" w:id="237"/>
    <w:p>
      <w:pPr>
        <w:spacing w:after="0"/>
        <w:ind w:left="0"/>
        <w:jc w:val="both"/>
      </w:pPr>
      <w:r>
        <w:rPr>
          <w:rFonts w:ascii="Times New Roman"/>
          <w:b w:val="false"/>
          <w:i w:val="false"/>
          <w:color w:val="000000"/>
          <w:sz w:val="28"/>
        </w:rPr>
        <w:t>
      156) ішкі су көлігі саласында кеме атауын беру тәртібін әзірлеу;</w:t>
      </w:r>
    </w:p>
    <w:bookmarkEnd w:id="237"/>
    <w:bookmarkStart w:name="z2871" w:id="238"/>
    <w:p>
      <w:pPr>
        <w:spacing w:after="0"/>
        <w:ind w:left="0"/>
        <w:jc w:val="both"/>
      </w:pPr>
      <w:r>
        <w:rPr>
          <w:rFonts w:ascii="Times New Roman"/>
          <w:b w:val="false"/>
          <w:i w:val="false"/>
          <w:color w:val="000000"/>
          <w:sz w:val="28"/>
        </w:rPr>
        <w:t>
      157) қалалық рельстік көліктің көлік құралдарын мемлекеттік тіркеу тәртібін әзірлеу;</w:t>
      </w:r>
    </w:p>
    <w:bookmarkEnd w:id="238"/>
    <w:bookmarkStart w:name="z2872" w:id="239"/>
    <w:p>
      <w:pPr>
        <w:spacing w:after="0"/>
        <w:ind w:left="0"/>
        <w:jc w:val="both"/>
      </w:pPr>
      <w:r>
        <w:rPr>
          <w:rFonts w:ascii="Times New Roman"/>
          <w:b w:val="false"/>
          <w:i w:val="false"/>
          <w:color w:val="000000"/>
          <w:sz w:val="28"/>
        </w:rPr>
        <w:t xml:space="preserve">
      158) "Ішкі су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кемелер экипаждарының ең аз құрамына қойылатын талаптарын әзірлеу;</w:t>
      </w:r>
    </w:p>
    <w:bookmarkEnd w:id="239"/>
    <w:bookmarkStart w:name="z2873" w:id="240"/>
    <w:p>
      <w:pPr>
        <w:spacing w:after="0"/>
        <w:ind w:left="0"/>
        <w:jc w:val="both"/>
      </w:pPr>
      <w:r>
        <w:rPr>
          <w:rFonts w:ascii="Times New Roman"/>
          <w:b w:val="false"/>
          <w:i w:val="false"/>
          <w:color w:val="000000"/>
          <w:sz w:val="28"/>
        </w:rPr>
        <w:t>
      159) актілер нысандарын, оларды жасау тәртібін және актілерді жасауды талап етпейтін жағдайларды куәландыру тәртібін әзірлеу;</w:t>
      </w:r>
    </w:p>
    <w:bookmarkEnd w:id="240"/>
    <w:bookmarkStart w:name="z2874" w:id="241"/>
    <w:p>
      <w:pPr>
        <w:spacing w:after="0"/>
        <w:ind w:left="0"/>
        <w:jc w:val="both"/>
      </w:pPr>
      <w:r>
        <w:rPr>
          <w:rFonts w:ascii="Times New Roman"/>
          <w:b w:val="false"/>
          <w:i w:val="false"/>
          <w:color w:val="000000"/>
          <w:sz w:val="28"/>
        </w:rPr>
        <w:t>
      160) еңбек жөніндегі уәкілетті мемлекеттік органмен келісу бойынша теңізшілердің еңбегі мен олардың еңбекақысын реттеу ерекшеліктері қағидаларын әзірлеу;</w:t>
      </w:r>
    </w:p>
    <w:bookmarkEnd w:id="241"/>
    <w:bookmarkStart w:name="z2875" w:id="242"/>
    <w:p>
      <w:pPr>
        <w:spacing w:after="0"/>
        <w:ind w:left="0"/>
        <w:jc w:val="both"/>
      </w:pPr>
      <w:r>
        <w:rPr>
          <w:rFonts w:ascii="Times New Roman"/>
          <w:b w:val="false"/>
          <w:i w:val="false"/>
          <w:color w:val="000000"/>
          <w:sz w:val="28"/>
        </w:rPr>
        <w:t>
      161) мемлекеттік меншік болып табылатын теміржолдар арқылы теміржол қатынасын тоқтату тәртібін әзірлеу;</w:t>
      </w:r>
    </w:p>
    <w:bookmarkEnd w:id="242"/>
    <w:bookmarkStart w:name="z2876" w:id="243"/>
    <w:p>
      <w:pPr>
        <w:spacing w:after="0"/>
        <w:ind w:left="0"/>
        <w:jc w:val="both"/>
      </w:pPr>
      <w:r>
        <w:rPr>
          <w:rFonts w:ascii="Times New Roman"/>
          <w:b w:val="false"/>
          <w:i w:val="false"/>
          <w:color w:val="000000"/>
          <w:sz w:val="28"/>
        </w:rPr>
        <w:t>
      162) жылжымалы құрамды және оның кепілін міндетті мемлекеттік тіркеу (қайта тіркеу) тәртібін әзірлеу;</w:t>
      </w:r>
    </w:p>
    <w:bookmarkEnd w:id="243"/>
    <w:bookmarkStart w:name="z2877" w:id="244"/>
    <w:p>
      <w:pPr>
        <w:spacing w:after="0"/>
        <w:ind w:left="0"/>
        <w:jc w:val="both"/>
      </w:pPr>
      <w:r>
        <w:rPr>
          <w:rFonts w:ascii="Times New Roman"/>
          <w:b w:val="false"/>
          <w:i w:val="false"/>
          <w:color w:val="000000"/>
          <w:sz w:val="28"/>
        </w:rPr>
        <w:t>
      163) табиғи монополиялар салаларындағы басшылықты жүзеге асыратын уәкілетті органмен бірлесіп, табиғи монополиялар субъектілерінің инвестициялық бағдарламаларын бекіту;</w:t>
      </w:r>
    </w:p>
    <w:bookmarkEnd w:id="244"/>
    <w:bookmarkStart w:name="z2878" w:id="245"/>
    <w:p>
      <w:pPr>
        <w:spacing w:after="0"/>
        <w:ind w:left="0"/>
        <w:jc w:val="both"/>
      </w:pPr>
      <w:r>
        <w:rPr>
          <w:rFonts w:ascii="Times New Roman"/>
          <w:b w:val="false"/>
          <w:i w:val="false"/>
          <w:color w:val="000000"/>
          <w:sz w:val="28"/>
        </w:rPr>
        <w:t>
      164) мемлекеттік кызметтер көрсету тәртібін айқындайтын заңға тәуелді нормативтік құқықтық актілерді әзірлеу;</w:t>
      </w:r>
    </w:p>
    <w:bookmarkEnd w:id="245"/>
    <w:bookmarkStart w:name="z2879" w:id="246"/>
    <w:p>
      <w:pPr>
        <w:spacing w:after="0"/>
        <w:ind w:left="0"/>
        <w:jc w:val="both"/>
      </w:pPr>
      <w:r>
        <w:rPr>
          <w:rFonts w:ascii="Times New Roman"/>
          <w:b w:val="false"/>
          <w:i w:val="false"/>
          <w:color w:val="000000"/>
          <w:sz w:val="28"/>
        </w:rPr>
        <w:t>
      165) кемелер мен оларға құқықтарды мемлекеттік тіркеу қағидаларын әзірлеу;</w:t>
      </w:r>
    </w:p>
    <w:bookmarkEnd w:id="246"/>
    <w:bookmarkStart w:name="z2880" w:id="247"/>
    <w:p>
      <w:pPr>
        <w:spacing w:after="0"/>
        <w:ind w:left="0"/>
        <w:jc w:val="both"/>
      </w:pPr>
      <w:r>
        <w:rPr>
          <w:rFonts w:ascii="Times New Roman"/>
          <w:b w:val="false"/>
          <w:i w:val="false"/>
          <w:color w:val="000000"/>
          <w:sz w:val="28"/>
        </w:rPr>
        <w:t>
      166) табиғи монополиялар саласында басшылықты жүзеге асыратын мемлекеттiк органмен бірлесіп, тарифтерді (бағаларды, алымдар мөлшерлемелерін) немесе олардың шекті деңгейлерін бекіту кезінде ескерілетін порттар саласындағы табиғи монополиялар субъектілерінің инвестициялық бағдарламаларын (жобаларын) әзірлеу;</w:t>
      </w:r>
    </w:p>
    <w:bookmarkEnd w:id="247"/>
    <w:bookmarkStart w:name="z2881" w:id="248"/>
    <w:p>
      <w:pPr>
        <w:spacing w:after="0"/>
        <w:ind w:left="0"/>
        <w:jc w:val="both"/>
      </w:pPr>
      <w:r>
        <w:rPr>
          <w:rFonts w:ascii="Times New Roman"/>
          <w:b w:val="false"/>
          <w:i w:val="false"/>
          <w:color w:val="000000"/>
          <w:sz w:val="28"/>
        </w:rPr>
        <w:t>
      167) шет мемлекеттiң туын көтерiп жүзетiн кемелерді гидрографиялық, ғылыми, гидротехникалық, құтқару қызметіне және сауда мақсатында теңiзде жүзумен байланысты өзге де қызметке пайдалануды жүзеге асыруға рұқсат беру тәртібін әзірлеу және рұқсат беру;</w:t>
      </w:r>
    </w:p>
    <w:bookmarkEnd w:id="248"/>
    <w:bookmarkStart w:name="z2882" w:id="249"/>
    <w:p>
      <w:pPr>
        <w:spacing w:after="0"/>
        <w:ind w:left="0"/>
        <w:jc w:val="both"/>
      </w:pPr>
      <w:r>
        <w:rPr>
          <w:rFonts w:ascii="Times New Roman"/>
          <w:b w:val="false"/>
          <w:i w:val="false"/>
          <w:color w:val="000000"/>
          <w:sz w:val="28"/>
        </w:rPr>
        <w:t>
      168) табиғи монополиялар салаларында басшылықты жүзеге асыратын мемлекеттік органмен келісу бойынша кірме жолдардың көрсетілетін қызметтеріне кіретін операциялар тізбесін әзірлеу;</w:t>
      </w:r>
    </w:p>
    <w:bookmarkEnd w:id="249"/>
    <w:bookmarkStart w:name="z2883" w:id="250"/>
    <w:p>
      <w:pPr>
        <w:spacing w:after="0"/>
        <w:ind w:left="0"/>
        <w:jc w:val="both"/>
      </w:pPr>
      <w:r>
        <w:rPr>
          <w:rFonts w:ascii="Times New Roman"/>
          <w:b w:val="false"/>
          <w:i w:val="false"/>
          <w:color w:val="000000"/>
          <w:sz w:val="28"/>
        </w:rPr>
        <w:t>
      169) теміржолдарды техникалық пайдалану, қызмет көрсету және жөндеу қағидаларын әзірлеу.</w:t>
      </w:r>
    </w:p>
    <w:bookmarkEnd w:id="250"/>
    <w:bookmarkStart w:name="z2884" w:id="251"/>
    <w:p>
      <w:pPr>
        <w:spacing w:after="0"/>
        <w:ind w:left="0"/>
        <w:jc w:val="both"/>
      </w:pPr>
      <w:r>
        <w:rPr>
          <w:rFonts w:ascii="Times New Roman"/>
          <w:b w:val="false"/>
          <w:i w:val="false"/>
          <w:color w:val="000000"/>
          <w:sz w:val="28"/>
        </w:rPr>
        <w:t>
      170)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мөлшерлемелерін субсидиялау қағидаларын әзірлеу;</w:t>
      </w:r>
    </w:p>
    <w:bookmarkEnd w:id="251"/>
    <w:bookmarkStart w:name="z2885" w:id="252"/>
    <w:p>
      <w:pPr>
        <w:spacing w:after="0"/>
        <w:ind w:left="0"/>
        <w:jc w:val="both"/>
      </w:pPr>
      <w:r>
        <w:rPr>
          <w:rFonts w:ascii="Times New Roman"/>
          <w:b w:val="false"/>
          <w:i w:val="false"/>
          <w:color w:val="000000"/>
          <w:sz w:val="28"/>
        </w:rPr>
        <w:t>
      171)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үлгілік шартты әзірлеу;</w:t>
      </w:r>
    </w:p>
    <w:bookmarkEnd w:id="252"/>
    <w:bookmarkStart w:name="z2886" w:id="253"/>
    <w:p>
      <w:pPr>
        <w:spacing w:after="0"/>
        <w:ind w:left="0"/>
        <w:jc w:val="both"/>
      </w:pPr>
      <w:r>
        <w:rPr>
          <w:rFonts w:ascii="Times New Roman"/>
          <w:b w:val="false"/>
          <w:i w:val="false"/>
          <w:color w:val="000000"/>
          <w:sz w:val="28"/>
        </w:rPr>
        <w:t>
      172) магистральдық, станциялық жолдарды және магистральдық теміржол желісінің өзге де объектілерін магистральдық, станциялық жолдар және магистральдық теміржол желісінің жұмыс істеуі үшін технологиялық тұрғыдан қажетті өзге де объектілер тізбесіне енгізу және одан алып тастау қағидаларын әзірлеу;</w:t>
      </w:r>
    </w:p>
    <w:bookmarkEnd w:id="253"/>
    <w:bookmarkStart w:name="z2887" w:id="254"/>
    <w:p>
      <w:pPr>
        <w:spacing w:after="0"/>
        <w:ind w:left="0"/>
        <w:jc w:val="both"/>
      </w:pPr>
      <w:r>
        <w:rPr>
          <w:rFonts w:ascii="Times New Roman"/>
          <w:b w:val="false"/>
          <w:i w:val="false"/>
          <w:color w:val="000000"/>
          <w:sz w:val="28"/>
        </w:rPr>
        <w:t>
      173) әлеуметтік маңызы бар қатынастар бойынша жолаушылар қозғалысындағы локомотивтік тартқыш операторының шығыстарын ұзақ мерзімді субсидиялау қағидаларын әзірлеу;</w:t>
      </w:r>
    </w:p>
    <w:bookmarkEnd w:id="254"/>
    <w:bookmarkStart w:name="z2888" w:id="255"/>
    <w:p>
      <w:pPr>
        <w:spacing w:after="0"/>
        <w:ind w:left="0"/>
        <w:jc w:val="both"/>
      </w:pPr>
      <w:r>
        <w:rPr>
          <w:rFonts w:ascii="Times New Roman"/>
          <w:b w:val="false"/>
          <w:i w:val="false"/>
          <w:color w:val="000000"/>
          <w:sz w:val="28"/>
        </w:rPr>
        <w:t>
      174) әлеуметтік маңызы бар қатынастар бойынша жолаушылар қозғалысындағы локомотивтік тартқыш операторының шығыстарын ұзақ мерзімді субсидиялау көлемдерін айқындау әдістемесін әзірлеу;</w:t>
      </w:r>
    </w:p>
    <w:bookmarkEnd w:id="255"/>
    <w:bookmarkStart w:name="z2889" w:id="256"/>
    <w:p>
      <w:pPr>
        <w:spacing w:after="0"/>
        <w:ind w:left="0"/>
        <w:jc w:val="both"/>
      </w:pPr>
      <w:r>
        <w:rPr>
          <w:rFonts w:ascii="Times New Roman"/>
          <w:b w:val="false"/>
          <w:i w:val="false"/>
          <w:color w:val="000000"/>
          <w:sz w:val="28"/>
        </w:rPr>
        <w:t>
      175) су объектілерін кеме қатынасы санатына жатқызу қағидаларын және кеме қатынасы су жолдарының тізбесін әзірлеу;</w:t>
      </w:r>
    </w:p>
    <w:bookmarkEnd w:id="256"/>
    <w:bookmarkStart w:name="z2890" w:id="257"/>
    <w:p>
      <w:pPr>
        <w:spacing w:after="0"/>
        <w:ind w:left="0"/>
        <w:jc w:val="both"/>
      </w:pPr>
      <w:r>
        <w:rPr>
          <w:rFonts w:ascii="Times New Roman"/>
          <w:b w:val="false"/>
          <w:i w:val="false"/>
          <w:color w:val="000000"/>
          <w:sz w:val="28"/>
        </w:rPr>
        <w:t>
      176) теңіз жолдарының навигациялық жағдайының құралдары қолданылатын аймақтағы құрылысты келісу;</w:t>
      </w:r>
    </w:p>
    <w:bookmarkEnd w:id="257"/>
    <w:bookmarkStart w:name="z2891" w:id="258"/>
    <w:p>
      <w:pPr>
        <w:spacing w:after="0"/>
        <w:ind w:left="0"/>
        <w:jc w:val="both"/>
      </w:pPr>
      <w:r>
        <w:rPr>
          <w:rFonts w:ascii="Times New Roman"/>
          <w:b w:val="false"/>
          <w:i w:val="false"/>
          <w:color w:val="000000"/>
          <w:sz w:val="28"/>
        </w:rPr>
        <w:t>
      177) Қазақстан Республикасының шекаралық аймақ учаскелерін қоспағанда, кемелердің ішкі су жолдарымен жүзу жағдайларын навигациялық-гидрографиялық қамтамасыз етуді жүзеге асыру;</w:t>
      </w:r>
    </w:p>
    <w:bookmarkEnd w:id="258"/>
    <w:bookmarkStart w:name="z2892" w:id="259"/>
    <w:p>
      <w:pPr>
        <w:spacing w:after="0"/>
        <w:ind w:left="0"/>
        <w:jc w:val="both"/>
      </w:pPr>
      <w:r>
        <w:rPr>
          <w:rFonts w:ascii="Times New Roman"/>
          <w:b w:val="false"/>
          <w:i w:val="false"/>
          <w:color w:val="000000"/>
          <w:sz w:val="28"/>
        </w:rPr>
        <w:t>
      178) тиісті облыстардың, республикалық маңызы бар қалалардың, астананың жергілікті атқарушы органдарының келісімі бойынша жолаушылар мен багажды облысаралық қалааралық тұрақты автомобиль тасымалдау маршруттары мен қозғалыс кестелерін бекіту;</w:t>
      </w:r>
    </w:p>
    <w:bookmarkEnd w:id="259"/>
    <w:bookmarkStart w:name="z2893" w:id="260"/>
    <w:p>
      <w:pPr>
        <w:spacing w:after="0"/>
        <w:ind w:left="0"/>
        <w:jc w:val="both"/>
      </w:pPr>
      <w:r>
        <w:rPr>
          <w:rFonts w:ascii="Times New Roman"/>
          <w:b w:val="false"/>
          <w:i w:val="false"/>
          <w:color w:val="000000"/>
          <w:sz w:val="28"/>
        </w:rPr>
        <w:t>
      179) жолаушылар мен багаждың тұрақты халықаралық автомобиль тасымалдарын ұйымдастыруды, көрсетілген тасымалдардың бағыттар бойынша қозғалу кестесін келісуді жүзеге асыру;</w:t>
      </w:r>
    </w:p>
    <w:bookmarkEnd w:id="260"/>
    <w:bookmarkStart w:name="z2894" w:id="261"/>
    <w:p>
      <w:pPr>
        <w:spacing w:after="0"/>
        <w:ind w:left="0"/>
        <w:jc w:val="both"/>
      </w:pPr>
      <w:r>
        <w:rPr>
          <w:rFonts w:ascii="Times New Roman"/>
          <w:b w:val="false"/>
          <w:i w:val="false"/>
          <w:color w:val="000000"/>
          <w:sz w:val="28"/>
        </w:rPr>
        <w:t>
      180) жолаушылар мен багаждың тұрақты халықаралық және қалааралық, облысаралық автомобиль тасымалдары бағыттарының тізілімдерін жүргізуді жүзеге асыру;</w:t>
      </w:r>
    </w:p>
    <w:bookmarkEnd w:id="261"/>
    <w:bookmarkStart w:name="z2895" w:id="262"/>
    <w:p>
      <w:pPr>
        <w:spacing w:after="0"/>
        <w:ind w:left="0"/>
        <w:jc w:val="both"/>
      </w:pPr>
      <w:r>
        <w:rPr>
          <w:rFonts w:ascii="Times New Roman"/>
          <w:b w:val="false"/>
          <w:i w:val="false"/>
          <w:color w:val="000000"/>
          <w:sz w:val="28"/>
        </w:rPr>
        <w:t>
      181) транзиттік әлеуетті пайдалану туралы ақпаратты жинақтауды, автокөлік құралдары қозғалысының қарқындылығын есепке алуды жүзеге асыру, жинақталған ақпаратты белгіленген нысандағы есеп беру құжаты түрінде беруді ұйымдастыру және жүзеге асыру;</w:t>
      </w:r>
    </w:p>
    <w:bookmarkEnd w:id="262"/>
    <w:bookmarkStart w:name="z2896" w:id="263"/>
    <w:p>
      <w:pPr>
        <w:spacing w:after="0"/>
        <w:ind w:left="0"/>
        <w:jc w:val="both"/>
      </w:pPr>
      <w:r>
        <w:rPr>
          <w:rFonts w:ascii="Times New Roman"/>
          <w:b w:val="false"/>
          <w:i w:val="false"/>
          <w:color w:val="000000"/>
          <w:sz w:val="28"/>
        </w:rPr>
        <w:t>
      182) ұлттық қауiпсiздiктi қамтамасыз ету жөнiндегi іс-шараларды жоспарлау және өткiзу бойынша ведомстволық бағынысты ұйымдардың қызметiне басшылық етуді жүзеге асыру;</w:t>
      </w:r>
    </w:p>
    <w:bookmarkEnd w:id="263"/>
    <w:bookmarkStart w:name="z2897" w:id="264"/>
    <w:p>
      <w:pPr>
        <w:spacing w:after="0"/>
        <w:ind w:left="0"/>
        <w:jc w:val="both"/>
      </w:pPr>
      <w:r>
        <w:rPr>
          <w:rFonts w:ascii="Times New Roman"/>
          <w:b w:val="false"/>
          <w:i w:val="false"/>
          <w:color w:val="000000"/>
          <w:sz w:val="28"/>
        </w:rPr>
        <w:t>
      183) ұлттық қауiпсiздiк саласындағы заңдар мен өзге де нормативтiк құқықтық актiлердiң сақталуын қамтамасыз етедi;</w:t>
      </w:r>
    </w:p>
    <w:bookmarkEnd w:id="264"/>
    <w:bookmarkStart w:name="z2898" w:id="265"/>
    <w:p>
      <w:pPr>
        <w:spacing w:after="0"/>
        <w:ind w:left="0"/>
        <w:jc w:val="both"/>
      </w:pPr>
      <w:r>
        <w:rPr>
          <w:rFonts w:ascii="Times New Roman"/>
          <w:b w:val="false"/>
          <w:i w:val="false"/>
          <w:color w:val="000000"/>
          <w:sz w:val="28"/>
        </w:rPr>
        <w:t>
      184) шетел мемлекеттерінің құзыретті органдарымен рұқсат беру құжаттарының бланкілерімен тепе-тең алмасуды жүргізу;</w:t>
      </w:r>
    </w:p>
    <w:bookmarkEnd w:id="265"/>
    <w:bookmarkStart w:name="z2899" w:id="266"/>
    <w:p>
      <w:pPr>
        <w:spacing w:after="0"/>
        <w:ind w:left="0"/>
        <w:jc w:val="both"/>
      </w:pPr>
      <w:r>
        <w:rPr>
          <w:rFonts w:ascii="Times New Roman"/>
          <w:b w:val="false"/>
          <w:i w:val="false"/>
          <w:color w:val="000000"/>
          <w:sz w:val="28"/>
        </w:rPr>
        <w:t>
      185)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66"/>
    <w:bookmarkStart w:name="z2900" w:id="267"/>
    <w:p>
      <w:pPr>
        <w:spacing w:after="0"/>
        <w:ind w:left="0"/>
        <w:jc w:val="both"/>
      </w:pPr>
      <w:r>
        <w:rPr>
          <w:rFonts w:ascii="Times New Roman"/>
          <w:b w:val="false"/>
          <w:i w:val="false"/>
          <w:color w:val="000000"/>
          <w:sz w:val="28"/>
        </w:rPr>
        <w:t>
      186)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67"/>
    <w:bookmarkStart w:name="z2901" w:id="268"/>
    <w:p>
      <w:pPr>
        <w:spacing w:after="0"/>
        <w:ind w:left="0"/>
        <w:jc w:val="both"/>
      </w:pPr>
      <w:r>
        <w:rPr>
          <w:rFonts w:ascii="Times New Roman"/>
          <w:b w:val="false"/>
          <w:i w:val="false"/>
          <w:color w:val="000000"/>
          <w:sz w:val="28"/>
        </w:rPr>
        <w:t>
      187) өз құзыретi шегiнде халықаралық ынтымақтастықты жүзеге асыру;</w:t>
      </w:r>
    </w:p>
    <w:bookmarkEnd w:id="268"/>
    <w:bookmarkStart w:name="z2902" w:id="269"/>
    <w:p>
      <w:pPr>
        <w:spacing w:after="0"/>
        <w:ind w:left="0"/>
        <w:jc w:val="both"/>
      </w:pPr>
      <w:r>
        <w:rPr>
          <w:rFonts w:ascii="Times New Roman"/>
          <w:b w:val="false"/>
          <w:i w:val="false"/>
          <w:color w:val="000000"/>
          <w:sz w:val="28"/>
        </w:rPr>
        <w:t>
      188) мемлекеттік қызмет көрсету кезінде тұтынушылар құқықтарын қорғауды қамтамасыз ету;</w:t>
      </w:r>
    </w:p>
    <w:bookmarkEnd w:id="269"/>
    <w:bookmarkStart w:name="z2903" w:id="270"/>
    <w:p>
      <w:pPr>
        <w:spacing w:after="0"/>
        <w:ind w:left="0"/>
        <w:jc w:val="both"/>
      </w:pPr>
      <w:r>
        <w:rPr>
          <w:rFonts w:ascii="Times New Roman"/>
          <w:b w:val="false"/>
          <w:i w:val="false"/>
          <w:color w:val="000000"/>
          <w:sz w:val="28"/>
        </w:rPr>
        <w:t>
      189) қоғамдық бірлестіктермен және автомобиль көлігі саласындағы қауымдастықтар (одақтар) нысанындағы заңды тұлғалар бірлестіктерімен мемлекеттің өзара іс-қимыл жасасуды қамтамасыз ету;</w:t>
      </w:r>
    </w:p>
    <w:bookmarkEnd w:id="270"/>
    <w:bookmarkStart w:name="z2904" w:id="271"/>
    <w:p>
      <w:pPr>
        <w:spacing w:after="0"/>
        <w:ind w:left="0"/>
        <w:jc w:val="both"/>
      </w:pPr>
      <w:r>
        <w:rPr>
          <w:rFonts w:ascii="Times New Roman"/>
          <w:b w:val="false"/>
          <w:i w:val="false"/>
          <w:color w:val="000000"/>
          <w:sz w:val="28"/>
        </w:rPr>
        <w:t>
      190) Қазақстан Республикасының Мемлекеттік туын көтеріп жүзу құқығын беру және кемені шет мемлекеттің туын көтеріп жүзуге уақытша ауыстыру туралы шешім қабылдау;</w:t>
      </w:r>
    </w:p>
    <w:bookmarkEnd w:id="271"/>
    <w:bookmarkStart w:name="z2905" w:id="272"/>
    <w:p>
      <w:pPr>
        <w:spacing w:after="0"/>
        <w:ind w:left="0"/>
        <w:jc w:val="both"/>
      </w:pPr>
      <w:r>
        <w:rPr>
          <w:rFonts w:ascii="Times New Roman"/>
          <w:b w:val="false"/>
          <w:i w:val="false"/>
          <w:color w:val="000000"/>
          <w:sz w:val="28"/>
        </w:rPr>
        <w:t>
      191) шет мемлекеттiң туын көтерiп жүзетiн кемені Каспий теңізінің қазақстандық секторында пайдалануға рұқсат беру;</w:t>
      </w:r>
    </w:p>
    <w:bookmarkEnd w:id="272"/>
    <w:bookmarkStart w:name="z2906" w:id="273"/>
    <w:p>
      <w:pPr>
        <w:spacing w:after="0"/>
        <w:ind w:left="0"/>
        <w:jc w:val="both"/>
      </w:pPr>
      <w:r>
        <w:rPr>
          <w:rFonts w:ascii="Times New Roman"/>
          <w:b w:val="false"/>
          <w:i w:val="false"/>
          <w:color w:val="000000"/>
          <w:sz w:val="28"/>
        </w:rPr>
        <w:t>
      192) жүктердi автомобильмен халықаралық тасымалдауға рұқсат беру туралы куәлiк және автокөлік құралдарына рұқсат карточкаларын беру;</w:t>
      </w:r>
    </w:p>
    <w:bookmarkEnd w:id="273"/>
    <w:bookmarkStart w:name="z2907" w:id="274"/>
    <w:p>
      <w:pPr>
        <w:spacing w:after="0"/>
        <w:ind w:left="0"/>
        <w:jc w:val="both"/>
      </w:pPr>
      <w:r>
        <w:rPr>
          <w:rFonts w:ascii="Times New Roman"/>
          <w:b w:val="false"/>
          <w:i w:val="false"/>
          <w:color w:val="000000"/>
          <w:sz w:val="28"/>
        </w:rPr>
        <w:t>
      193)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74"/>
    <w:bookmarkStart w:name="z2908" w:id="275"/>
    <w:p>
      <w:pPr>
        <w:spacing w:after="0"/>
        <w:ind w:left="0"/>
        <w:jc w:val="both"/>
      </w:pPr>
      <w:r>
        <w:rPr>
          <w:rFonts w:ascii="Times New Roman"/>
          <w:b w:val="false"/>
          <w:i w:val="false"/>
          <w:color w:val="000000"/>
          <w:sz w:val="28"/>
        </w:rPr>
        <w:t>
      194) Қазақстан Республикасының аумағы бойынша қауіпті жүкті тасымалдауға арнайы рұқсат беру;</w:t>
      </w:r>
    </w:p>
    <w:bookmarkEnd w:id="275"/>
    <w:bookmarkStart w:name="z2909" w:id="276"/>
    <w:p>
      <w:pPr>
        <w:spacing w:after="0"/>
        <w:ind w:left="0"/>
        <w:jc w:val="both"/>
      </w:pPr>
      <w:r>
        <w:rPr>
          <w:rFonts w:ascii="Times New Roman"/>
          <w:b w:val="false"/>
          <w:i w:val="false"/>
          <w:color w:val="000000"/>
          <w:sz w:val="28"/>
        </w:rPr>
        <w:t>
      195) сервис орталықтарын (шеберханаларды) бақылауды жүзеге асыру;</w:t>
      </w:r>
    </w:p>
    <w:bookmarkEnd w:id="276"/>
    <w:bookmarkStart w:name="z2910" w:id="277"/>
    <w:p>
      <w:pPr>
        <w:spacing w:after="0"/>
        <w:ind w:left="0"/>
        <w:jc w:val="both"/>
      </w:pPr>
      <w:r>
        <w:rPr>
          <w:rFonts w:ascii="Times New Roman"/>
          <w:b w:val="false"/>
          <w:i w:val="false"/>
          <w:color w:val="000000"/>
          <w:sz w:val="28"/>
        </w:rPr>
        <w:t>
      196) Қазақстан Республикасының мемлекеттік органдарымен автомобиль көліктерінде және автожолдарда қауіпсіздікті қамтамасыз ету мәселелері бойынша іс-қимылды жүзеге асыру;</w:t>
      </w:r>
    </w:p>
    <w:bookmarkEnd w:id="277"/>
    <w:bookmarkStart w:name="z2911" w:id="278"/>
    <w:p>
      <w:pPr>
        <w:spacing w:after="0"/>
        <w:ind w:left="0"/>
        <w:jc w:val="both"/>
      </w:pPr>
      <w:r>
        <w:rPr>
          <w:rFonts w:ascii="Times New Roman"/>
          <w:b w:val="false"/>
          <w:i w:val="false"/>
          <w:color w:val="000000"/>
          <w:sz w:val="28"/>
        </w:rPr>
        <w:t>
      197) магистральдық, станциялық және кірме жолдардағы қозғалыс қауіпсіздігі талаптарының сақталуын тексеруді жүзеге асыру;</w:t>
      </w:r>
    </w:p>
    <w:bookmarkEnd w:id="278"/>
    <w:bookmarkStart w:name="z2912" w:id="279"/>
    <w:p>
      <w:pPr>
        <w:spacing w:after="0"/>
        <w:ind w:left="0"/>
        <w:jc w:val="both"/>
      </w:pPr>
      <w:r>
        <w:rPr>
          <w:rFonts w:ascii="Times New Roman"/>
          <w:b w:val="false"/>
          <w:i w:val="false"/>
          <w:color w:val="000000"/>
          <w:sz w:val="28"/>
        </w:rPr>
        <w:t>
      198) кеме қатынасы және теңізде жүзу қауіпсіздігін қамтамасыз етуді бақылауды және қадағалауды жүзеге асыру;</w:t>
      </w:r>
    </w:p>
    <w:bookmarkEnd w:id="279"/>
    <w:bookmarkStart w:name="z2913" w:id="280"/>
    <w:p>
      <w:pPr>
        <w:spacing w:after="0"/>
        <w:ind w:left="0"/>
        <w:jc w:val="both"/>
      </w:pPr>
      <w:r>
        <w:rPr>
          <w:rFonts w:ascii="Times New Roman"/>
          <w:b w:val="false"/>
          <w:i w:val="false"/>
          <w:color w:val="000000"/>
          <w:sz w:val="28"/>
        </w:rPr>
        <w:t>
      199) қозғалыс қауіпсіздігінің және қоршаған ортаны қорғаудың белгіленген талаптарына жай-күйі жауап бермейтін магистральдық теміржол объектілерін, теміржолдар мен жылжымалы құрамды пайдалануды тоқтата тұру және тоқтатуды жүзеге асыру;</w:t>
      </w:r>
    </w:p>
    <w:bookmarkEnd w:id="280"/>
    <w:bookmarkStart w:name="z2914" w:id="281"/>
    <w:p>
      <w:pPr>
        <w:spacing w:after="0"/>
        <w:ind w:left="0"/>
        <w:jc w:val="both"/>
      </w:pPr>
      <w:r>
        <w:rPr>
          <w:rFonts w:ascii="Times New Roman"/>
          <w:b w:val="false"/>
          <w:i w:val="false"/>
          <w:color w:val="000000"/>
          <w:sz w:val="28"/>
        </w:rPr>
        <w:t>
      200) қозғалыс қауіпсіздігі талаптарының бұзылуы туралы статистикалық ақпарат қалыптастыру;</w:t>
      </w:r>
    </w:p>
    <w:bookmarkEnd w:id="281"/>
    <w:bookmarkStart w:name="z2915" w:id="282"/>
    <w:p>
      <w:pPr>
        <w:spacing w:after="0"/>
        <w:ind w:left="0"/>
        <w:jc w:val="both"/>
      </w:pPr>
      <w:r>
        <w:rPr>
          <w:rFonts w:ascii="Times New Roman"/>
          <w:b w:val="false"/>
          <w:i w:val="false"/>
          <w:color w:val="000000"/>
          <w:sz w:val="28"/>
        </w:rPr>
        <w:t>
      201) өз құзыретіне жатқызылған мәселелер бойынша сараптамаларға қатысу үшін тиісті мамандарды тарту;</w:t>
      </w:r>
    </w:p>
    <w:bookmarkEnd w:id="282"/>
    <w:bookmarkStart w:name="z2916" w:id="283"/>
    <w:p>
      <w:pPr>
        <w:spacing w:after="0"/>
        <w:ind w:left="0"/>
        <w:jc w:val="both"/>
      </w:pPr>
      <w:r>
        <w:rPr>
          <w:rFonts w:ascii="Times New Roman"/>
          <w:b w:val="false"/>
          <w:i w:val="false"/>
          <w:color w:val="000000"/>
          <w:sz w:val="28"/>
        </w:rPr>
        <w:t>
      202) порттың теңіз әкімшілігі арқылы жүзеге асырылатын теңізде жүзу қауіпсіздігін бақылауды жүзеге асыру;</w:t>
      </w:r>
    </w:p>
    <w:bookmarkEnd w:id="283"/>
    <w:bookmarkStart w:name="z2917" w:id="284"/>
    <w:p>
      <w:pPr>
        <w:spacing w:after="0"/>
        <w:ind w:left="0"/>
        <w:jc w:val="both"/>
      </w:pPr>
      <w:r>
        <w:rPr>
          <w:rFonts w:ascii="Times New Roman"/>
          <w:b w:val="false"/>
          <w:i w:val="false"/>
          <w:color w:val="000000"/>
          <w:sz w:val="28"/>
        </w:rPr>
        <w:t>
      203) кеме қатынасы су жолдарының және навигациялық жабдық құралдарының тиісті күтіп-ұсталуын бақылауды жүзеге асыру;</w:t>
      </w:r>
    </w:p>
    <w:bookmarkEnd w:id="284"/>
    <w:bookmarkStart w:name="z2918" w:id="285"/>
    <w:p>
      <w:pPr>
        <w:spacing w:after="0"/>
        <w:ind w:left="0"/>
        <w:jc w:val="both"/>
      </w:pPr>
      <w:r>
        <w:rPr>
          <w:rFonts w:ascii="Times New Roman"/>
          <w:b w:val="false"/>
          <w:i w:val="false"/>
          <w:color w:val="000000"/>
          <w:sz w:val="28"/>
        </w:rPr>
        <w:t>
      204) порттық құрылыстардың қауіпсіз пайдаланылуын бақылауды және қадағалауды жүзеге асыру;</w:t>
      </w:r>
    </w:p>
    <w:bookmarkEnd w:id="285"/>
    <w:bookmarkStart w:name="z2919" w:id="286"/>
    <w:p>
      <w:pPr>
        <w:spacing w:after="0"/>
        <w:ind w:left="0"/>
        <w:jc w:val="both"/>
      </w:pPr>
      <w:r>
        <w:rPr>
          <w:rFonts w:ascii="Times New Roman"/>
          <w:b w:val="false"/>
          <w:i w:val="false"/>
          <w:color w:val="000000"/>
          <w:sz w:val="28"/>
        </w:rPr>
        <w:t>
      205) теміржол көлігіндегі, оның ішінде магистральдық, станциялық және кірме теміржолдардағы қозғалыс қауіпсіздігінің қамтамасыз етілуін бақылауды жүзеге асыру;</w:t>
      </w:r>
    </w:p>
    <w:bookmarkEnd w:id="286"/>
    <w:bookmarkStart w:name="z2920" w:id="287"/>
    <w:p>
      <w:pPr>
        <w:spacing w:after="0"/>
        <w:ind w:left="0"/>
        <w:jc w:val="both"/>
      </w:pPr>
      <w:r>
        <w:rPr>
          <w:rFonts w:ascii="Times New Roman"/>
          <w:b w:val="false"/>
          <w:i w:val="false"/>
          <w:color w:val="000000"/>
          <w:sz w:val="28"/>
        </w:rPr>
        <w:t>
      206) мемлекеттік меншік болып табылатын теміржолдар бойынша теміржол қатынасын тоқтатуды жүзеге асыру;</w:t>
      </w:r>
    </w:p>
    <w:bookmarkEnd w:id="287"/>
    <w:bookmarkStart w:name="z2921" w:id="288"/>
    <w:p>
      <w:pPr>
        <w:spacing w:after="0"/>
        <w:ind w:left="0"/>
        <w:jc w:val="both"/>
      </w:pPr>
      <w:r>
        <w:rPr>
          <w:rFonts w:ascii="Times New Roman"/>
          <w:b w:val="false"/>
          <w:i w:val="false"/>
          <w:color w:val="000000"/>
          <w:sz w:val="28"/>
        </w:rPr>
        <w:t>
      207) кірме жолды одан әрі пайдалануды тоқтату және кірме жолды пайдалануды қайта бастау туралы шешім қабылдау;</w:t>
      </w:r>
    </w:p>
    <w:bookmarkEnd w:id="288"/>
    <w:bookmarkStart w:name="z2922" w:id="289"/>
    <w:p>
      <w:pPr>
        <w:spacing w:after="0"/>
        <w:ind w:left="0"/>
        <w:jc w:val="both"/>
      </w:pPr>
      <w:r>
        <w:rPr>
          <w:rFonts w:ascii="Times New Roman"/>
          <w:b w:val="false"/>
          <w:i w:val="false"/>
          <w:color w:val="000000"/>
          <w:sz w:val="28"/>
        </w:rPr>
        <w:t>
      208) ішкі су көлігі саласындағы бақылауды және қадағалауды жүзеге асыру;</w:t>
      </w:r>
    </w:p>
    <w:bookmarkEnd w:id="289"/>
    <w:bookmarkStart w:name="z2923" w:id="290"/>
    <w:p>
      <w:pPr>
        <w:spacing w:after="0"/>
        <w:ind w:left="0"/>
        <w:jc w:val="both"/>
      </w:pPr>
      <w:r>
        <w:rPr>
          <w:rFonts w:ascii="Times New Roman"/>
          <w:b w:val="false"/>
          <w:i w:val="false"/>
          <w:color w:val="000000"/>
          <w:sz w:val="28"/>
        </w:rPr>
        <w:t>
      209)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90"/>
    <w:bookmarkStart w:name="z2924" w:id="291"/>
    <w:p>
      <w:pPr>
        <w:spacing w:after="0"/>
        <w:ind w:left="0"/>
        <w:jc w:val="both"/>
      </w:pPr>
      <w:r>
        <w:rPr>
          <w:rFonts w:ascii="Times New Roman"/>
          <w:b w:val="false"/>
          <w:i w:val="false"/>
          <w:color w:val="000000"/>
          <w:sz w:val="28"/>
        </w:rPr>
        <w:t>
      210) Қазақстан Республикасының аумағында теміржол көлігіндегі ірі аварияларды тергеп-тексеруге қатысу;</w:t>
      </w:r>
    </w:p>
    <w:bookmarkEnd w:id="291"/>
    <w:bookmarkStart w:name="z2925" w:id="292"/>
    <w:p>
      <w:pPr>
        <w:spacing w:after="0"/>
        <w:ind w:left="0"/>
        <w:jc w:val="both"/>
      </w:pPr>
      <w:r>
        <w:rPr>
          <w:rFonts w:ascii="Times New Roman"/>
          <w:b w:val="false"/>
          <w:i w:val="false"/>
          <w:color w:val="000000"/>
          <w:sz w:val="28"/>
        </w:rPr>
        <w:t>
      211) жеке және заңды тұлғалардың су көлігінің жұмыс істеу, олардың бұзылуын анықтау және жолын кесу жөніндегі шараларды қабылдау тәртібін айқындайтын Қазақстан Республикасы нормативтік құқықтық актілерінің талаптарын сақтауын мемлекеттік бақылауды және қадағалауды жүзеге асыру;</w:t>
      </w:r>
    </w:p>
    <w:bookmarkEnd w:id="292"/>
    <w:bookmarkStart w:name="z2926" w:id="293"/>
    <w:p>
      <w:pPr>
        <w:spacing w:after="0"/>
        <w:ind w:left="0"/>
        <w:jc w:val="both"/>
      </w:pPr>
      <w:r>
        <w:rPr>
          <w:rFonts w:ascii="Times New Roman"/>
          <w:b w:val="false"/>
          <w:i w:val="false"/>
          <w:color w:val="000000"/>
          <w:sz w:val="28"/>
        </w:rPr>
        <w:t>
      212) өз құзыретi шегiнде мемлекеттiк құпияларды қорғау, азаматтық қорғаныс,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bookmarkEnd w:id="293"/>
    <w:bookmarkStart w:name="z2927" w:id="294"/>
    <w:p>
      <w:pPr>
        <w:spacing w:after="0"/>
        <w:ind w:left="0"/>
        <w:jc w:val="both"/>
      </w:pPr>
      <w:r>
        <w:rPr>
          <w:rFonts w:ascii="Times New Roman"/>
          <w:b w:val="false"/>
          <w:i w:val="false"/>
          <w:color w:val="000000"/>
          <w:sz w:val="28"/>
        </w:rPr>
        <w:t>
      213) техникалық қарап - тексеру операторларының тізілімін жүргізу;</w:t>
      </w:r>
    </w:p>
    <w:bookmarkEnd w:id="294"/>
    <w:bookmarkStart w:name="z2928" w:id="295"/>
    <w:p>
      <w:pPr>
        <w:spacing w:after="0"/>
        <w:ind w:left="0"/>
        <w:jc w:val="both"/>
      </w:pPr>
      <w:r>
        <w:rPr>
          <w:rFonts w:ascii="Times New Roman"/>
          <w:b w:val="false"/>
          <w:i w:val="false"/>
          <w:color w:val="000000"/>
          <w:sz w:val="28"/>
        </w:rPr>
        <w:t>
      214)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95"/>
    <w:bookmarkStart w:name="z2929" w:id="296"/>
    <w:p>
      <w:pPr>
        <w:spacing w:after="0"/>
        <w:ind w:left="0"/>
        <w:jc w:val="both"/>
      </w:pPr>
      <w:r>
        <w:rPr>
          <w:rFonts w:ascii="Times New Roman"/>
          <w:b w:val="false"/>
          <w:i w:val="false"/>
          <w:color w:val="000000"/>
          <w:sz w:val="28"/>
        </w:rPr>
        <w:t>
      215) қайта жабдықтау салдарынан кеменiң техникалық деректерi өзгерген жағдайда шағын көлемдi кемелердi қайта тiркеудi жүргiзу;</w:t>
      </w:r>
    </w:p>
    <w:bookmarkEnd w:id="296"/>
    <w:bookmarkStart w:name="z2930" w:id="297"/>
    <w:p>
      <w:pPr>
        <w:spacing w:after="0"/>
        <w:ind w:left="0"/>
        <w:jc w:val="both"/>
      </w:pPr>
      <w:r>
        <w:rPr>
          <w:rFonts w:ascii="Times New Roman"/>
          <w:b w:val="false"/>
          <w:i w:val="false"/>
          <w:color w:val="000000"/>
          <w:sz w:val="28"/>
        </w:rPr>
        <w:t>
      216) қауіпсіздік сертификатын беру;</w:t>
      </w:r>
    </w:p>
    <w:bookmarkEnd w:id="297"/>
    <w:bookmarkStart w:name="z2931" w:id="298"/>
    <w:p>
      <w:pPr>
        <w:spacing w:after="0"/>
        <w:ind w:left="0"/>
        <w:jc w:val="both"/>
      </w:pPr>
      <w:r>
        <w:rPr>
          <w:rFonts w:ascii="Times New Roman"/>
          <w:b w:val="false"/>
          <w:i w:val="false"/>
          <w:color w:val="000000"/>
          <w:sz w:val="28"/>
        </w:rPr>
        <w:t>
      217) басқа мемлекеттердің аумағында кемелермен болған авариялық жағдайларды тергеп-тексеруге қатысу;</w:t>
      </w:r>
    </w:p>
    <w:bookmarkEnd w:id="298"/>
    <w:bookmarkStart w:name="z2932" w:id="299"/>
    <w:p>
      <w:pPr>
        <w:spacing w:after="0"/>
        <w:ind w:left="0"/>
        <w:jc w:val="both"/>
      </w:pPr>
      <w:r>
        <w:rPr>
          <w:rFonts w:ascii="Times New Roman"/>
          <w:b w:val="false"/>
          <w:i w:val="false"/>
          <w:color w:val="000000"/>
          <w:sz w:val="28"/>
        </w:rPr>
        <w:t>
      218) навигациялық орталықтың көрсететін қызметтерін пайдалану тарифтерін (бағасын) әзірлеу;</w:t>
      </w:r>
    </w:p>
    <w:bookmarkEnd w:id="299"/>
    <w:bookmarkStart w:name="z2933" w:id="300"/>
    <w:p>
      <w:pPr>
        <w:spacing w:after="0"/>
        <w:ind w:left="0"/>
        <w:jc w:val="both"/>
      </w:pPr>
      <w:r>
        <w:rPr>
          <w:rFonts w:ascii="Times New Roman"/>
          <w:b w:val="false"/>
          <w:i w:val="false"/>
          <w:color w:val="000000"/>
          <w:sz w:val="28"/>
        </w:rPr>
        <w:t>
      219) теңіз порттарын, оның ішінде халықаралық маңыздағы мәртебесі бар теңіз порттарын, порт құрылыстарын және теңіз порты акваториясын пайдалану қағидаларын әзірлеу;</w:t>
      </w:r>
    </w:p>
    <w:bookmarkEnd w:id="300"/>
    <w:bookmarkStart w:name="z2934" w:id="301"/>
    <w:p>
      <w:pPr>
        <w:spacing w:after="0"/>
        <w:ind w:left="0"/>
        <w:jc w:val="both"/>
      </w:pPr>
      <w:r>
        <w:rPr>
          <w:rFonts w:ascii="Times New Roman"/>
          <w:b w:val="false"/>
          <w:i w:val="false"/>
          <w:color w:val="000000"/>
          <w:sz w:val="28"/>
        </w:rPr>
        <w:t>
      220) теміржолдарды техникалық пайдалану, оларға қызмет көрсету және жөндеу қағидаларын әзірлеу;</w:t>
      </w:r>
    </w:p>
    <w:bookmarkEnd w:id="301"/>
    <w:bookmarkStart w:name="z2935" w:id="302"/>
    <w:p>
      <w:pPr>
        <w:spacing w:after="0"/>
        <w:ind w:left="0"/>
        <w:jc w:val="both"/>
      </w:pPr>
      <w:r>
        <w:rPr>
          <w:rFonts w:ascii="Times New Roman"/>
          <w:b w:val="false"/>
          <w:i w:val="false"/>
          <w:color w:val="000000"/>
          <w:sz w:val="28"/>
        </w:rPr>
        <w:t>
      221) жылжымалы құрамның қызмет ету мерзімдерін ұзарту қағидаларын әзірлеу;</w:t>
      </w:r>
    </w:p>
    <w:bookmarkEnd w:id="302"/>
    <w:bookmarkStart w:name="z2936" w:id="303"/>
    <w:p>
      <w:pPr>
        <w:spacing w:after="0"/>
        <w:ind w:left="0"/>
        <w:jc w:val="both"/>
      </w:pPr>
      <w:r>
        <w:rPr>
          <w:rFonts w:ascii="Times New Roman"/>
          <w:b w:val="false"/>
          <w:i w:val="false"/>
          <w:color w:val="000000"/>
          <w:sz w:val="28"/>
        </w:rPr>
        <w:t>
      222) теміржол өткелдерін техникалық пайдалану, оларға қызмет көрсету және жөндеу қағидаларын әзірлеу;</w:t>
      </w:r>
    </w:p>
    <w:bookmarkEnd w:id="303"/>
    <w:bookmarkStart w:name="z2937" w:id="304"/>
    <w:p>
      <w:pPr>
        <w:spacing w:after="0"/>
        <w:ind w:left="0"/>
        <w:jc w:val="both"/>
      </w:pPr>
      <w:r>
        <w:rPr>
          <w:rFonts w:ascii="Times New Roman"/>
          <w:b w:val="false"/>
          <w:i w:val="false"/>
          <w:color w:val="000000"/>
          <w:sz w:val="28"/>
        </w:rPr>
        <w:t>
      223) жүктерді теміржол көлігімен тасымалдау қағидаларын әзірлеу;</w:t>
      </w:r>
    </w:p>
    <w:bookmarkEnd w:id="304"/>
    <w:bookmarkStart w:name="z2938" w:id="305"/>
    <w:p>
      <w:pPr>
        <w:spacing w:after="0"/>
        <w:ind w:left="0"/>
        <w:jc w:val="both"/>
      </w:pPr>
      <w:r>
        <w:rPr>
          <w:rFonts w:ascii="Times New Roman"/>
          <w:b w:val="false"/>
          <w:i w:val="false"/>
          <w:color w:val="000000"/>
          <w:sz w:val="28"/>
        </w:rPr>
        <w:t>
      224) теміржол көлігіндегі жол жүрісі қауіпсіздігін бұзушылықтарды тергеп-тексеру қағидаларын әзірлеу;</w:t>
      </w:r>
    </w:p>
    <w:bookmarkEnd w:id="305"/>
    <w:bookmarkStart w:name="z2939" w:id="306"/>
    <w:p>
      <w:pPr>
        <w:spacing w:after="0"/>
        <w:ind w:left="0"/>
        <w:jc w:val="both"/>
      </w:pPr>
      <w:r>
        <w:rPr>
          <w:rFonts w:ascii="Times New Roman"/>
          <w:b w:val="false"/>
          <w:i w:val="false"/>
          <w:color w:val="000000"/>
          <w:sz w:val="28"/>
        </w:rPr>
        <w:t>
      225) қауіпсіздік сертификатының нысанын әзірлеу;</w:t>
      </w:r>
    </w:p>
    <w:bookmarkEnd w:id="306"/>
    <w:bookmarkStart w:name="z2940" w:id="307"/>
    <w:p>
      <w:pPr>
        <w:spacing w:after="0"/>
        <w:ind w:left="0"/>
        <w:jc w:val="both"/>
      </w:pPr>
      <w:r>
        <w:rPr>
          <w:rFonts w:ascii="Times New Roman"/>
          <w:b w:val="false"/>
          <w:i w:val="false"/>
          <w:color w:val="000000"/>
          <w:sz w:val="28"/>
        </w:rPr>
        <w:t>
      226) кiрме жолдар мен жанасу станциялары жұмысының бірыңғай технологиялық процестерін әзірлеу қағидаларын әзірлеу;</w:t>
      </w:r>
    </w:p>
    <w:bookmarkEnd w:id="307"/>
    <w:bookmarkStart w:name="z2941" w:id="308"/>
    <w:p>
      <w:pPr>
        <w:spacing w:after="0"/>
        <w:ind w:left="0"/>
        <w:jc w:val="both"/>
      </w:pPr>
      <w:r>
        <w:rPr>
          <w:rFonts w:ascii="Times New Roman"/>
          <w:b w:val="false"/>
          <w:i w:val="false"/>
          <w:color w:val="000000"/>
          <w:sz w:val="28"/>
        </w:rPr>
        <w:t>
      227) тасымалдаушы мен экспедитор арасындағы жүктерді теміржол көлігімен тасымалдауды ұйымдастыру туралы үлгілік шарттарды әзірлеу;</w:t>
      </w:r>
    </w:p>
    <w:bookmarkEnd w:id="308"/>
    <w:bookmarkStart w:name="z2942" w:id="309"/>
    <w:p>
      <w:pPr>
        <w:spacing w:after="0"/>
        <w:ind w:left="0"/>
        <w:jc w:val="both"/>
      </w:pPr>
      <w:r>
        <w:rPr>
          <w:rFonts w:ascii="Times New Roman"/>
          <w:b w:val="false"/>
          <w:i w:val="false"/>
          <w:color w:val="000000"/>
          <w:sz w:val="28"/>
        </w:rPr>
        <w:t>
      228) жасанды құрылысжайларды техникалық пайдалану, қызмет көрсету және жөндеу қағидаларын әзірлеу;</w:t>
      </w:r>
    </w:p>
    <w:bookmarkEnd w:id="309"/>
    <w:bookmarkStart w:name="z2943" w:id="310"/>
    <w:p>
      <w:pPr>
        <w:spacing w:after="0"/>
        <w:ind w:left="0"/>
        <w:jc w:val="both"/>
      </w:pPr>
      <w:r>
        <w:rPr>
          <w:rFonts w:ascii="Times New Roman"/>
          <w:b w:val="false"/>
          <w:i w:val="false"/>
          <w:color w:val="000000"/>
          <w:sz w:val="28"/>
        </w:rPr>
        <w:t>
      229) жылжымалы құрамды техникалық пайдалану, оларға қызмет көрсету және жөндеу қағидаларын әзірлеу;</w:t>
      </w:r>
    </w:p>
    <w:bookmarkEnd w:id="310"/>
    <w:bookmarkStart w:name="z2944" w:id="311"/>
    <w:p>
      <w:pPr>
        <w:spacing w:after="0"/>
        <w:ind w:left="0"/>
        <w:jc w:val="both"/>
      </w:pPr>
      <w:r>
        <w:rPr>
          <w:rFonts w:ascii="Times New Roman"/>
          <w:b w:val="false"/>
          <w:i w:val="false"/>
          <w:color w:val="000000"/>
          <w:sz w:val="28"/>
        </w:rPr>
        <w:t>
      230) жол жүрісі қауіпсіздігін бұзушылықтар туралы ақпараттың нысандарын әзірлеу;</w:t>
      </w:r>
    </w:p>
    <w:bookmarkEnd w:id="311"/>
    <w:bookmarkStart w:name="z2945" w:id="312"/>
    <w:p>
      <w:pPr>
        <w:spacing w:after="0"/>
        <w:ind w:left="0"/>
        <w:jc w:val="both"/>
      </w:pPr>
      <w:r>
        <w:rPr>
          <w:rFonts w:ascii="Times New Roman"/>
          <w:b w:val="false"/>
          <w:i w:val="false"/>
          <w:color w:val="000000"/>
          <w:sz w:val="28"/>
        </w:rPr>
        <w:t>
      231) кемелерді өлшеу жөніндегі қағидаларды әзірлеу;</w:t>
      </w:r>
    </w:p>
    <w:bookmarkEnd w:id="312"/>
    <w:bookmarkStart w:name="z2946" w:id="313"/>
    <w:p>
      <w:pPr>
        <w:spacing w:after="0"/>
        <w:ind w:left="0"/>
        <w:jc w:val="both"/>
      </w:pPr>
      <w:r>
        <w:rPr>
          <w:rFonts w:ascii="Times New Roman"/>
          <w:b w:val="false"/>
          <w:i w:val="false"/>
          <w:color w:val="000000"/>
          <w:sz w:val="28"/>
        </w:rPr>
        <w:t>
      232) қоршаған ортаны қорғау саласындағы уәкілетті органмен келісу бойынша кемелерден ластануды болғызбау жөніндегі қағидаларды әзірлеу;</w:t>
      </w:r>
    </w:p>
    <w:bookmarkEnd w:id="313"/>
    <w:bookmarkStart w:name="z2947" w:id="314"/>
    <w:p>
      <w:pPr>
        <w:spacing w:after="0"/>
        <w:ind w:left="0"/>
        <w:jc w:val="both"/>
      </w:pPr>
      <w:r>
        <w:rPr>
          <w:rFonts w:ascii="Times New Roman"/>
          <w:b w:val="false"/>
          <w:i w:val="false"/>
          <w:color w:val="000000"/>
          <w:sz w:val="28"/>
        </w:rPr>
        <w:t>
      233) теңіз порты мәртебесін беру қағидаларын әзірлеу;</w:t>
      </w:r>
    </w:p>
    <w:bookmarkEnd w:id="314"/>
    <w:bookmarkStart w:name="z2948" w:id="315"/>
    <w:p>
      <w:pPr>
        <w:spacing w:after="0"/>
        <w:ind w:left="0"/>
        <w:jc w:val="both"/>
      </w:pPr>
      <w:r>
        <w:rPr>
          <w:rFonts w:ascii="Times New Roman"/>
          <w:b w:val="false"/>
          <w:i w:val="false"/>
          <w:color w:val="000000"/>
          <w:sz w:val="28"/>
        </w:rPr>
        <w:t>
      234) теңіз портының міндетті көрсететін қызметтері үшін бағаларды (тарифтерді) қолдану қағидаларын әзірлеу;</w:t>
      </w:r>
    </w:p>
    <w:bookmarkEnd w:id="315"/>
    <w:bookmarkStart w:name="z2949" w:id="316"/>
    <w:p>
      <w:pPr>
        <w:spacing w:after="0"/>
        <w:ind w:left="0"/>
        <w:jc w:val="both"/>
      </w:pPr>
      <w:r>
        <w:rPr>
          <w:rFonts w:ascii="Times New Roman"/>
          <w:b w:val="false"/>
          <w:i w:val="false"/>
          <w:color w:val="000000"/>
          <w:sz w:val="28"/>
        </w:rPr>
        <w:t>
      235) Қазақстан Республикасының аумақтық суларында жүзу қағидаларын әзірлеу;</w:t>
      </w:r>
    </w:p>
    <w:bookmarkEnd w:id="316"/>
    <w:bookmarkStart w:name="z2950" w:id="317"/>
    <w:p>
      <w:pPr>
        <w:spacing w:after="0"/>
        <w:ind w:left="0"/>
        <w:jc w:val="both"/>
      </w:pPr>
      <w:r>
        <w:rPr>
          <w:rFonts w:ascii="Times New Roman"/>
          <w:b w:val="false"/>
          <w:i w:val="false"/>
          <w:color w:val="000000"/>
          <w:sz w:val="28"/>
        </w:rPr>
        <w:t>
      236) мемлекеттік техникалық флот кемелерінің жанар-жағармай материалдарын жұмсау (заттай мәндегі) нормаларын әзірлеу;</w:t>
      </w:r>
    </w:p>
    <w:bookmarkEnd w:id="317"/>
    <w:bookmarkStart w:name="z2951" w:id="318"/>
    <w:p>
      <w:pPr>
        <w:spacing w:after="0"/>
        <w:ind w:left="0"/>
        <w:jc w:val="both"/>
      </w:pPr>
      <w:r>
        <w:rPr>
          <w:rFonts w:ascii="Times New Roman"/>
          <w:b w:val="false"/>
          <w:i w:val="false"/>
          <w:color w:val="000000"/>
          <w:sz w:val="28"/>
        </w:rPr>
        <w:t>
      237) суға батқан мүлікті көтеру құнын айқындау әдістемесін әзірлеу;</w:t>
      </w:r>
    </w:p>
    <w:bookmarkEnd w:id="318"/>
    <w:bookmarkStart w:name="z2952" w:id="319"/>
    <w:p>
      <w:pPr>
        <w:spacing w:after="0"/>
        <w:ind w:left="0"/>
        <w:jc w:val="both"/>
      </w:pPr>
      <w:r>
        <w:rPr>
          <w:rFonts w:ascii="Times New Roman"/>
          <w:b w:val="false"/>
          <w:i w:val="false"/>
          <w:color w:val="000000"/>
          <w:sz w:val="28"/>
        </w:rPr>
        <w:t>
      238) уәкілетті органның лауазымды адамдарының әкімшілік құқық бұзушылықтар және әрекеттер жасау фактілерін тіркеу үшін техникалық құралдарды пайдалану қағидаларын әзірлеу;</w:t>
      </w:r>
    </w:p>
    <w:bookmarkEnd w:id="319"/>
    <w:bookmarkStart w:name="z2953" w:id="320"/>
    <w:p>
      <w:pPr>
        <w:spacing w:after="0"/>
        <w:ind w:left="0"/>
        <w:jc w:val="both"/>
      </w:pPr>
      <w:r>
        <w:rPr>
          <w:rFonts w:ascii="Times New Roman"/>
          <w:b w:val="false"/>
          <w:i w:val="false"/>
          <w:color w:val="000000"/>
          <w:sz w:val="28"/>
        </w:rPr>
        <w:t>
      239) уәкілетті органның аумақтық бөлімшесінде жүктерді жүк және мамандандырылған автокөлік құралдарымен тасымалдау, сондай-ақ арнаулы автомобильдермен қызметтер көрсету жөніндегі қызметті тіркеу тәртібін әзірлеу;</w:t>
      </w:r>
    </w:p>
    <w:bookmarkEnd w:id="320"/>
    <w:bookmarkStart w:name="z2954" w:id="321"/>
    <w:p>
      <w:pPr>
        <w:spacing w:after="0"/>
        <w:ind w:left="0"/>
        <w:jc w:val="both"/>
      </w:pPr>
      <w:r>
        <w:rPr>
          <w:rFonts w:ascii="Times New Roman"/>
          <w:b w:val="false"/>
          <w:i w:val="false"/>
          <w:color w:val="000000"/>
          <w:sz w:val="28"/>
        </w:rPr>
        <w:t>
      240) механикалық көлік құралдары мен олардың тіркемелерін міндетті техникалық қарап-тексерудің бірыңғай ақпараттық жүйесімен ақпараттық өзара іс-қимылды жүзеге асыратын мамандандырылған бағдарламалық қамтылымға қойылатын талаптарды әзірлеу;</w:t>
      </w:r>
    </w:p>
    <w:bookmarkEnd w:id="321"/>
    <w:bookmarkStart w:name="z2955" w:id="322"/>
    <w:p>
      <w:pPr>
        <w:spacing w:after="0"/>
        <w:ind w:left="0"/>
        <w:jc w:val="both"/>
      </w:pPr>
      <w:r>
        <w:rPr>
          <w:rFonts w:ascii="Times New Roman"/>
          <w:b w:val="false"/>
          <w:i w:val="false"/>
          <w:color w:val="000000"/>
          <w:sz w:val="28"/>
        </w:rPr>
        <w:t>
      241) Ұлттық теңіз тасымалдаушысы мәртебесін беру қағидаларын және шарттарын әзірлеу;</w:t>
      </w:r>
    </w:p>
    <w:bookmarkEnd w:id="322"/>
    <w:bookmarkStart w:name="z2956" w:id="323"/>
    <w:p>
      <w:pPr>
        <w:spacing w:after="0"/>
        <w:ind w:left="0"/>
        <w:jc w:val="both"/>
      </w:pPr>
      <w:r>
        <w:rPr>
          <w:rFonts w:ascii="Times New Roman"/>
          <w:b w:val="false"/>
          <w:i w:val="false"/>
          <w:color w:val="000000"/>
          <w:sz w:val="28"/>
        </w:rPr>
        <w:t>
      242) азаматтық қорғау саласындағы уәкілетті органмен, Қорғаныс министрлігімен және Ұлттық қауіпсіздік комитетімен бірлесіп, Каспий теңізінің қазақстандық секторында құтқару операцияларын жүргізу қағидаларын әзірлеу;</w:t>
      </w:r>
    </w:p>
    <w:bookmarkEnd w:id="323"/>
    <w:bookmarkStart w:name="z2957" w:id="324"/>
    <w:p>
      <w:pPr>
        <w:spacing w:after="0"/>
        <w:ind w:left="0"/>
        <w:jc w:val="both"/>
      </w:pPr>
      <w:r>
        <w:rPr>
          <w:rFonts w:ascii="Times New Roman"/>
          <w:b w:val="false"/>
          <w:i w:val="false"/>
          <w:color w:val="000000"/>
          <w:sz w:val="28"/>
        </w:rPr>
        <w:t>
      243) материалдар мен жабдықтардың азайтылмайтын қорларының тізбесін, кеме қатынасы шлюзі үшін оларды пайдалану және сақтау тәртібін әзірлеу;</w:t>
      </w:r>
    </w:p>
    <w:bookmarkEnd w:id="324"/>
    <w:bookmarkStart w:name="z2958" w:id="325"/>
    <w:p>
      <w:pPr>
        <w:spacing w:after="0"/>
        <w:ind w:left="0"/>
        <w:jc w:val="both"/>
      </w:pPr>
      <w:r>
        <w:rPr>
          <w:rFonts w:ascii="Times New Roman"/>
          <w:b w:val="false"/>
          <w:i w:val="false"/>
          <w:color w:val="000000"/>
          <w:sz w:val="28"/>
        </w:rPr>
        <w:t>
      244) жылжымалы құрам мемлекеттік тізілімінен алып тастау тәртібін әзірлеу;</w:t>
      </w:r>
    </w:p>
    <w:bookmarkEnd w:id="325"/>
    <w:bookmarkStart w:name="z2959" w:id="326"/>
    <w:p>
      <w:pPr>
        <w:spacing w:after="0"/>
        <w:ind w:left="0"/>
        <w:jc w:val="both"/>
      </w:pPr>
      <w:r>
        <w:rPr>
          <w:rFonts w:ascii="Times New Roman"/>
          <w:b w:val="false"/>
          <w:i w:val="false"/>
          <w:color w:val="000000"/>
          <w:sz w:val="28"/>
        </w:rPr>
        <w:t>
      245) шағын көлемді кемелерді қарап-тексеру актісінің және ұйғарымның нысанын әзірлеу;</w:t>
      </w:r>
    </w:p>
    <w:bookmarkEnd w:id="326"/>
    <w:bookmarkStart w:name="z2960" w:id="327"/>
    <w:p>
      <w:pPr>
        <w:spacing w:after="0"/>
        <w:ind w:left="0"/>
        <w:jc w:val="both"/>
      </w:pPr>
      <w:r>
        <w:rPr>
          <w:rFonts w:ascii="Times New Roman"/>
          <w:b w:val="false"/>
          <w:i w:val="false"/>
          <w:color w:val="000000"/>
          <w:sz w:val="28"/>
        </w:rPr>
        <w:t>
      246) жылжымалы теміржол құрамының мемлекеттік тіркелуін бақылауды жүзеге асыру;</w:t>
      </w:r>
    </w:p>
    <w:bookmarkEnd w:id="327"/>
    <w:bookmarkStart w:name="z2961" w:id="328"/>
    <w:p>
      <w:pPr>
        <w:spacing w:after="0"/>
        <w:ind w:left="0"/>
        <w:jc w:val="both"/>
      </w:pPr>
      <w:r>
        <w:rPr>
          <w:rFonts w:ascii="Times New Roman"/>
          <w:b w:val="false"/>
          <w:i w:val="false"/>
          <w:color w:val="000000"/>
          <w:sz w:val="28"/>
        </w:rPr>
        <w:t>
      247) Қазақстан Республикасының автомобиль көлігі туралы заңнамасының сақталуына бақылауды жүзеге асыру;</w:t>
      </w:r>
    </w:p>
    <w:bookmarkEnd w:id="328"/>
    <w:bookmarkStart w:name="z2962" w:id="329"/>
    <w:p>
      <w:pPr>
        <w:spacing w:after="0"/>
        <w:ind w:left="0"/>
        <w:jc w:val="both"/>
      </w:pPr>
      <w:r>
        <w:rPr>
          <w:rFonts w:ascii="Times New Roman"/>
          <w:b w:val="false"/>
          <w:i w:val="false"/>
          <w:color w:val="000000"/>
          <w:sz w:val="28"/>
        </w:rPr>
        <w:t>
      248)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329"/>
    <w:bookmarkStart w:name="z2963" w:id="330"/>
    <w:p>
      <w:pPr>
        <w:spacing w:after="0"/>
        <w:ind w:left="0"/>
        <w:jc w:val="both"/>
      </w:pPr>
      <w:r>
        <w:rPr>
          <w:rFonts w:ascii="Times New Roman"/>
          <w:b w:val="false"/>
          <w:i w:val="false"/>
          <w:color w:val="000000"/>
          <w:sz w:val="28"/>
        </w:rPr>
        <w:t xml:space="preserve">
      249) ішкі су жолдарында кеме қатынасын жүзеге асыратын кеме иелерінің, кеме экипажы мүшелерінің, жеке және заңды тұлғалардың Қазақстан Республикасының ішкі су көлігі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кемелерді пайдалану қауіпсіздігін қамтамасыз ету талаптарын орындауын бақылауды және қадағалауды жүзеге асыру;</w:t>
      </w:r>
    </w:p>
    <w:bookmarkEnd w:id="330"/>
    <w:bookmarkStart w:name="z2964" w:id="331"/>
    <w:p>
      <w:pPr>
        <w:spacing w:after="0"/>
        <w:ind w:left="0"/>
        <w:jc w:val="both"/>
      </w:pPr>
      <w:r>
        <w:rPr>
          <w:rFonts w:ascii="Times New Roman"/>
          <w:b w:val="false"/>
          <w:i w:val="false"/>
          <w:color w:val="000000"/>
          <w:sz w:val="28"/>
        </w:rPr>
        <w:t>
      250) өз құзыреті шегінде тексерулер нәтижелері бойынша актілер жасау және су көлігінің қызмет ету тәртібін айқындайтын Қазақстан Республикасының заңнамасын, стандарттары мен нормаларының анықталған бұзушылықтарды жою туралы ұйғарымдар енгізу;</w:t>
      </w:r>
    </w:p>
    <w:bookmarkEnd w:id="331"/>
    <w:bookmarkStart w:name="z2965" w:id="332"/>
    <w:p>
      <w:pPr>
        <w:spacing w:after="0"/>
        <w:ind w:left="0"/>
        <w:jc w:val="both"/>
      </w:pPr>
      <w:r>
        <w:rPr>
          <w:rFonts w:ascii="Times New Roman"/>
          <w:b w:val="false"/>
          <w:i w:val="false"/>
          <w:color w:val="000000"/>
          <w:sz w:val="28"/>
        </w:rPr>
        <w:t>
      251) шетелдік тасымалдаушылардың Қазақстан Республикасының аумағы бойынша каботаждық тасымалдауды жүзеге асыруын анықтау және жолын кесу;</w:t>
      </w:r>
    </w:p>
    <w:bookmarkEnd w:id="332"/>
    <w:bookmarkStart w:name="z2966" w:id="333"/>
    <w:p>
      <w:pPr>
        <w:spacing w:after="0"/>
        <w:ind w:left="0"/>
        <w:jc w:val="both"/>
      </w:pPr>
      <w:r>
        <w:rPr>
          <w:rFonts w:ascii="Times New Roman"/>
          <w:b w:val="false"/>
          <w:i w:val="false"/>
          <w:color w:val="000000"/>
          <w:sz w:val="28"/>
        </w:rPr>
        <w:t>
      252) жеке және заңды тұлғалардың ішкі су жолдарымен жүзу тәртібін сақтауын бақылауды және қадағалауды жүзеге асыру;</w:t>
      </w:r>
    </w:p>
    <w:bookmarkEnd w:id="333"/>
    <w:bookmarkStart w:name="z2967" w:id="334"/>
    <w:p>
      <w:pPr>
        <w:spacing w:after="0"/>
        <w:ind w:left="0"/>
        <w:jc w:val="both"/>
      </w:pPr>
      <w:r>
        <w:rPr>
          <w:rFonts w:ascii="Times New Roman"/>
          <w:b w:val="false"/>
          <w:i w:val="false"/>
          <w:color w:val="000000"/>
          <w:sz w:val="28"/>
        </w:rPr>
        <w:t>
      253) алкогольден, есірткіден және уытқұмарлықтан мас күйдегі шағын көлемді кемелердің кеме жүргізушілерін басқарудан шеттету және оларды медициналық тексеруге жіберу;</w:t>
      </w:r>
    </w:p>
    <w:bookmarkEnd w:id="334"/>
    <w:bookmarkStart w:name="z2968" w:id="335"/>
    <w:p>
      <w:pPr>
        <w:spacing w:after="0"/>
        <w:ind w:left="0"/>
        <w:jc w:val="both"/>
      </w:pPr>
      <w:r>
        <w:rPr>
          <w:rFonts w:ascii="Times New Roman"/>
          <w:b w:val="false"/>
          <w:i w:val="false"/>
          <w:color w:val="000000"/>
          <w:sz w:val="28"/>
        </w:rPr>
        <w:t>
      254)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335"/>
    <w:bookmarkStart w:name="z2969" w:id="336"/>
    <w:p>
      <w:pPr>
        <w:spacing w:after="0"/>
        <w:ind w:left="0"/>
        <w:jc w:val="both"/>
      </w:pPr>
      <w:r>
        <w:rPr>
          <w:rFonts w:ascii="Times New Roman"/>
          <w:b w:val="false"/>
          <w:i w:val="false"/>
          <w:color w:val="000000"/>
          <w:sz w:val="28"/>
        </w:rPr>
        <w:t>
      255) кеме экипажын жасақтауға қойылатын талаптардың сақталуын бақылауды жүзеге асыру;</w:t>
      </w:r>
    </w:p>
    <w:bookmarkEnd w:id="336"/>
    <w:bookmarkStart w:name="z2970" w:id="337"/>
    <w:p>
      <w:pPr>
        <w:spacing w:after="0"/>
        <w:ind w:left="0"/>
        <w:jc w:val="both"/>
      </w:pPr>
      <w:r>
        <w:rPr>
          <w:rFonts w:ascii="Times New Roman"/>
          <w:b w:val="false"/>
          <w:i w:val="false"/>
          <w:color w:val="000000"/>
          <w:sz w:val="28"/>
        </w:rPr>
        <w:t>
      256) кемеде кеме құжаттарының бар болуын тексеруді жүзеге асыру;</w:t>
      </w:r>
    </w:p>
    <w:bookmarkEnd w:id="337"/>
    <w:bookmarkStart w:name="z2971" w:id="338"/>
    <w:p>
      <w:pPr>
        <w:spacing w:after="0"/>
        <w:ind w:left="0"/>
        <w:jc w:val="both"/>
      </w:pPr>
      <w:r>
        <w:rPr>
          <w:rFonts w:ascii="Times New Roman"/>
          <w:b w:val="false"/>
          <w:i w:val="false"/>
          <w:color w:val="000000"/>
          <w:sz w:val="28"/>
        </w:rPr>
        <w:t>
      257) Қазақстан Республикасының заңнамасында көзделген тәртіппен және жағдайларда теңіз кемелерін және шағын көлемді кемелерді әкімшілік ұстауды, теңіз кемелерінде және шағын көлемді кемелерде жете тексеру жүргізуді жүзеге асыру;</w:t>
      </w:r>
    </w:p>
    <w:bookmarkEnd w:id="338"/>
    <w:bookmarkStart w:name="z2972" w:id="339"/>
    <w:p>
      <w:pPr>
        <w:spacing w:after="0"/>
        <w:ind w:left="0"/>
        <w:jc w:val="both"/>
      </w:pPr>
      <w:r>
        <w:rPr>
          <w:rFonts w:ascii="Times New Roman"/>
          <w:b w:val="false"/>
          <w:i w:val="false"/>
          <w:color w:val="000000"/>
          <w:sz w:val="28"/>
        </w:rPr>
        <w:t>
      258) автокөлік құралдарының Қазақстан Республикасының аумағы арқылы жүруін, оның ішінде отандық және шетелдік тасымалдаушылардың Қазақстан Республикасының аумағында белгіленген автокөлік құралдарының рұқсат етілген көлемдік және салмақтық өлшемдерін сақталуын бақылауды жүзеге асыру;</w:t>
      </w:r>
    </w:p>
    <w:bookmarkEnd w:id="339"/>
    <w:bookmarkStart w:name="z2973" w:id="340"/>
    <w:p>
      <w:pPr>
        <w:spacing w:after="0"/>
        <w:ind w:left="0"/>
        <w:jc w:val="both"/>
      </w:pPr>
      <w:r>
        <w:rPr>
          <w:rFonts w:ascii="Times New Roman"/>
          <w:b w:val="false"/>
          <w:i w:val="false"/>
          <w:color w:val="000000"/>
          <w:sz w:val="28"/>
        </w:rPr>
        <w:t>
      259)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 бақылауды жүзеге асыру;</w:t>
      </w:r>
    </w:p>
    <w:bookmarkEnd w:id="340"/>
    <w:bookmarkStart w:name="z2974" w:id="341"/>
    <w:p>
      <w:pPr>
        <w:spacing w:after="0"/>
        <w:ind w:left="0"/>
        <w:jc w:val="both"/>
      </w:pPr>
      <w:r>
        <w:rPr>
          <w:rFonts w:ascii="Times New Roman"/>
          <w:b w:val="false"/>
          <w:i w:val="false"/>
          <w:color w:val="000000"/>
          <w:sz w:val="28"/>
        </w:rPr>
        <w:t>
      260) тасымалдаушылардың жолаушылар мен жүктерді, оның ішінде қауіпті жүктерді тасымалдау тәртібін сақтауына бақылауды жүзеге асыру;</w:t>
      </w:r>
    </w:p>
    <w:bookmarkEnd w:id="341"/>
    <w:bookmarkStart w:name="z2975" w:id="342"/>
    <w:p>
      <w:pPr>
        <w:spacing w:after="0"/>
        <w:ind w:left="0"/>
        <w:jc w:val="both"/>
      </w:pPr>
      <w:r>
        <w:rPr>
          <w:rFonts w:ascii="Times New Roman"/>
          <w:b w:val="false"/>
          <w:i w:val="false"/>
          <w:color w:val="000000"/>
          <w:sz w:val="28"/>
        </w:rPr>
        <w:t>
      261) өз құзыреті шегінде тексерулер нәтижелері бойынша актілер жасау және көліктің жұмыс істеу тәртібін айқындайтын Қазақстан Республикасы заңдары және өзге де нормативтік құқықтық актілер, стандарттар және нормалар талаптарының анықталған бұзушылығын, жою туралы ұйғарымдар енгізу;</w:t>
      </w:r>
    </w:p>
    <w:bookmarkEnd w:id="342"/>
    <w:bookmarkStart w:name="z2976" w:id="343"/>
    <w:p>
      <w:pPr>
        <w:spacing w:after="0"/>
        <w:ind w:left="0"/>
        <w:jc w:val="both"/>
      </w:pPr>
      <w:r>
        <w:rPr>
          <w:rFonts w:ascii="Times New Roman"/>
          <w:b w:val="false"/>
          <w:i w:val="false"/>
          <w:color w:val="000000"/>
          <w:sz w:val="28"/>
        </w:rPr>
        <w:t>
      262) әкімшілік құқық бұзушылық жасалған жерді не заңды тұлғаға тиесілі аумақты, үй-жайларды, көлік құралдарын, тауарларды, өзге мүлік пен заттарды тексеріп қарауды жүргізу кезінде табылған, әкімшілік құқық бұзушылық жасаудың құралы немесе тікелей объектісі болған, заңды тұлғаға тиесілі құжаттарды, тауарларды, өзге де мүліктер мен заттарды алып қою;</w:t>
      </w:r>
    </w:p>
    <w:bookmarkEnd w:id="343"/>
    <w:bookmarkStart w:name="z2977" w:id="344"/>
    <w:p>
      <w:pPr>
        <w:spacing w:after="0"/>
        <w:ind w:left="0"/>
        <w:jc w:val="both"/>
      </w:pPr>
      <w:r>
        <w:rPr>
          <w:rFonts w:ascii="Times New Roman"/>
          <w:b w:val="false"/>
          <w:i w:val="false"/>
          <w:color w:val="000000"/>
          <w:sz w:val="28"/>
        </w:rPr>
        <w:t>
      263) авариялық жағдайларды және көлік оқиғаларын, Су көлігін пайдалану қағидаларын бұзушылықтың алдын алу жөніндегі шаралар туралы мемлекеттік органдарға ұсыныстар енгізу;</w:t>
      </w:r>
    </w:p>
    <w:bookmarkEnd w:id="344"/>
    <w:bookmarkStart w:name="z2978" w:id="345"/>
    <w:p>
      <w:pPr>
        <w:spacing w:after="0"/>
        <w:ind w:left="0"/>
        <w:jc w:val="both"/>
      </w:pPr>
      <w:r>
        <w:rPr>
          <w:rFonts w:ascii="Times New Roman"/>
          <w:b w:val="false"/>
          <w:i w:val="false"/>
          <w:color w:val="000000"/>
          <w:sz w:val="28"/>
        </w:rPr>
        <w:t>
      264) техникалық қарап-тексеру операторларының механикалық көлік құралдары мен олардың тіркемелерін міндетті техникалық қарап-тексеруден өткізуді жүргізу тәртібін сақтауына мемлекеттік бақылауды жүзеге асыру;</w:t>
      </w:r>
    </w:p>
    <w:bookmarkEnd w:id="345"/>
    <w:bookmarkStart w:name="z2979" w:id="346"/>
    <w:p>
      <w:pPr>
        <w:spacing w:after="0"/>
        <w:ind w:left="0"/>
        <w:jc w:val="both"/>
      </w:pPr>
      <w:r>
        <w:rPr>
          <w:rFonts w:ascii="Times New Roman"/>
          <w:b w:val="false"/>
          <w:i w:val="false"/>
          <w:color w:val="000000"/>
          <w:sz w:val="28"/>
        </w:rPr>
        <w:t>
      265) көліктің жұмыс істеу тәртібін айқындайтын Қазақстан Республикасының нормативтік құқықтық актілерін, халықаралық шарттарын жеке және заңды тұлғалардың сақтауын бақылауды жүзеге асыру және олардың бұзушылықтарын анықтау және жолын кесу;</w:t>
      </w:r>
    </w:p>
    <w:bookmarkEnd w:id="346"/>
    <w:bookmarkStart w:name="z2980" w:id="347"/>
    <w:p>
      <w:pPr>
        <w:spacing w:after="0"/>
        <w:ind w:left="0"/>
        <w:jc w:val="both"/>
      </w:pPr>
      <w:r>
        <w:rPr>
          <w:rFonts w:ascii="Times New Roman"/>
          <w:b w:val="false"/>
          <w:i w:val="false"/>
          <w:color w:val="000000"/>
          <w:sz w:val="28"/>
        </w:rPr>
        <w:t>
      266) кеме қатынасы қауіпсіздігін қамтамасыз етуді ұйымдастыруды, ішкі су көлігінің жұмыс істеу тәртібін айқындайтын Қазақстан Республикасының заңнамалық актілерін және өзге де нормативтік құқықтық актілерін жеке және заңды тұлғалардың сақтауын бақылауды жүзеге асыру;</w:t>
      </w:r>
    </w:p>
    <w:bookmarkEnd w:id="347"/>
    <w:bookmarkStart w:name="z2981" w:id="348"/>
    <w:p>
      <w:pPr>
        <w:spacing w:after="0"/>
        <w:ind w:left="0"/>
        <w:jc w:val="both"/>
      </w:pPr>
      <w:r>
        <w:rPr>
          <w:rFonts w:ascii="Times New Roman"/>
          <w:b w:val="false"/>
          <w:i w:val="false"/>
          <w:color w:val="000000"/>
          <w:sz w:val="28"/>
        </w:rPr>
        <w:t>
      267)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348"/>
    <w:bookmarkStart w:name="z2982" w:id="349"/>
    <w:p>
      <w:pPr>
        <w:spacing w:after="0"/>
        <w:ind w:left="0"/>
        <w:jc w:val="both"/>
      </w:pPr>
      <w:r>
        <w:rPr>
          <w:rFonts w:ascii="Times New Roman"/>
          <w:b w:val="false"/>
          <w:i w:val="false"/>
          <w:color w:val="000000"/>
          <w:sz w:val="28"/>
        </w:rPr>
        <w:t>
      268) теміржол көлiгiнде тасымалдау және басқа да қызметті жүзеге асыратын жеке және заңды тұлғалардың қызметін, оның ішінде олармен:</w:t>
      </w:r>
    </w:p>
    <w:bookmarkEnd w:id="349"/>
    <w:bookmarkStart w:name="z2983" w:id="35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350"/>
    <w:bookmarkStart w:name="z2984" w:id="351"/>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351"/>
    <w:bookmarkStart w:name="z2985" w:id="352"/>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352"/>
    <w:bookmarkStart w:name="z2986" w:id="353"/>
    <w:p>
      <w:pPr>
        <w:spacing w:after="0"/>
        <w:ind w:left="0"/>
        <w:jc w:val="both"/>
      </w:pPr>
      <w:r>
        <w:rPr>
          <w:rFonts w:ascii="Times New Roman"/>
          <w:b w:val="false"/>
          <w:i w:val="false"/>
          <w:color w:val="000000"/>
          <w:sz w:val="28"/>
        </w:rPr>
        <w:t>
      269) жеке және заңды тұлғалардың қалалық рельсті көліктің жұмыс істеу тәртібін айқындайтын Қазақстан Республикасы нормативтік құқықтық актілерінің талаптарын сақтауын бақылауды, оларды бұзушылықтарды анықтауды және олардың жолын кесу жөнінде шаралар қолдануды жүзеге асыру;</w:t>
      </w:r>
    </w:p>
    <w:bookmarkEnd w:id="353"/>
    <w:bookmarkStart w:name="z2987" w:id="354"/>
    <w:p>
      <w:pPr>
        <w:spacing w:after="0"/>
        <w:ind w:left="0"/>
        <w:jc w:val="both"/>
      </w:pPr>
      <w:r>
        <w:rPr>
          <w:rFonts w:ascii="Times New Roman"/>
          <w:b w:val="false"/>
          <w:i w:val="false"/>
          <w:color w:val="000000"/>
          <w:sz w:val="28"/>
        </w:rPr>
        <w:t>
      270)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354"/>
    <w:bookmarkStart w:name="z2988" w:id="355"/>
    <w:p>
      <w:pPr>
        <w:spacing w:after="0"/>
        <w:ind w:left="0"/>
        <w:jc w:val="both"/>
      </w:pPr>
      <w:r>
        <w:rPr>
          <w:rFonts w:ascii="Times New Roman"/>
          <w:b w:val="false"/>
          <w:i w:val="false"/>
          <w:color w:val="000000"/>
          <w:sz w:val="28"/>
        </w:rPr>
        <w:t>
      271) Комитет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асырады.</w:t>
      </w:r>
    </w:p>
    <w:bookmarkEnd w:id="355"/>
    <w:bookmarkStart w:name="z2989" w:id="356"/>
    <w:p>
      <w:pPr>
        <w:spacing w:after="0"/>
        <w:ind w:left="0"/>
        <w:jc w:val="left"/>
      </w:pPr>
      <w:r>
        <w:rPr>
          <w:rFonts w:ascii="Times New Roman"/>
          <w:b/>
          <w:i w:val="false"/>
          <w:color w:val="000000"/>
        </w:rPr>
        <w:t xml:space="preserve"> 3-тарау. Комитеттің қызметін ұйымдастыру кезіндегі оның басшысының мәртебесі және өкілеттіктері</w:t>
      </w:r>
    </w:p>
    <w:bookmarkEnd w:id="356"/>
    <w:bookmarkStart w:name="z2990" w:id="357"/>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357"/>
    <w:bookmarkStart w:name="z2991" w:id="358"/>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358"/>
    <w:bookmarkStart w:name="z2992" w:id="359"/>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359"/>
    <w:bookmarkStart w:name="z2993" w:id="360"/>
    <w:p>
      <w:pPr>
        <w:spacing w:after="0"/>
        <w:ind w:left="0"/>
        <w:jc w:val="both"/>
      </w:pPr>
      <w:r>
        <w:rPr>
          <w:rFonts w:ascii="Times New Roman"/>
          <w:b w:val="false"/>
          <w:i w:val="false"/>
          <w:color w:val="000000"/>
          <w:sz w:val="28"/>
        </w:rPr>
        <w:t>
      19. Комитет төрағасының өкілеттігі:</w:t>
      </w:r>
    </w:p>
    <w:bookmarkEnd w:id="360"/>
    <w:bookmarkStart w:name="z2994" w:id="361"/>
    <w:p>
      <w:pPr>
        <w:spacing w:after="0"/>
        <w:ind w:left="0"/>
        <w:jc w:val="both"/>
      </w:pPr>
      <w:r>
        <w:rPr>
          <w:rFonts w:ascii="Times New Roman"/>
          <w:b w:val="false"/>
          <w:i w:val="false"/>
          <w:color w:val="000000"/>
          <w:sz w:val="28"/>
        </w:rPr>
        <w:t>
      1) өз орынбасарларының, Комитеттің аумақтық органдары қызметкерлері мен басшыларының мiндеттерi мен өкiлеттiктерiн белгiлейдi;</w:t>
      </w:r>
    </w:p>
    <w:bookmarkEnd w:id="361"/>
    <w:bookmarkStart w:name="z2995" w:id="362"/>
    <w:p>
      <w:pPr>
        <w:spacing w:after="0"/>
        <w:ind w:left="0"/>
        <w:jc w:val="both"/>
      </w:pPr>
      <w:r>
        <w:rPr>
          <w:rFonts w:ascii="Times New Roman"/>
          <w:b w:val="false"/>
          <w:i w:val="false"/>
          <w:color w:val="000000"/>
          <w:sz w:val="28"/>
        </w:rPr>
        <w:t>
      2) Комитеттің қызметкерлерін лауазымға тағайындайды және лауазымнан босатады;</w:t>
      </w:r>
    </w:p>
    <w:bookmarkEnd w:id="362"/>
    <w:bookmarkStart w:name="z2996" w:id="363"/>
    <w:p>
      <w:pPr>
        <w:spacing w:after="0"/>
        <w:ind w:left="0"/>
        <w:jc w:val="both"/>
      </w:pPr>
      <w:r>
        <w:rPr>
          <w:rFonts w:ascii="Times New Roman"/>
          <w:b w:val="false"/>
          <w:i w:val="false"/>
          <w:color w:val="000000"/>
          <w:sz w:val="28"/>
        </w:rPr>
        <w:t>
      3) Комитеттің қызметкерлерiн іссапарға жіберу, демалыстар беру, материалдық көмек көрсету, даярлау (қайта даярлау), біліктілігін арттыру, көтермелеу, үстемақы төлеу және сыйлықақы беру, сондай-ақ тәртiптiк жауаптылық мәселелерін шешеді;</w:t>
      </w:r>
    </w:p>
    <w:bookmarkEnd w:id="363"/>
    <w:bookmarkStart w:name="z2997" w:id="364"/>
    <w:p>
      <w:pPr>
        <w:spacing w:after="0"/>
        <w:ind w:left="0"/>
        <w:jc w:val="both"/>
      </w:pPr>
      <w:r>
        <w:rPr>
          <w:rFonts w:ascii="Times New Roman"/>
          <w:b w:val="false"/>
          <w:i w:val="false"/>
          <w:color w:val="000000"/>
          <w:sz w:val="28"/>
        </w:rPr>
        <w:t>
      4) Комитеттің мемлекеттік органдар мен өзге де ұйымдарда мүддесін білдіреді;</w:t>
      </w:r>
    </w:p>
    <w:bookmarkEnd w:id="364"/>
    <w:bookmarkStart w:name="z2998" w:id="365"/>
    <w:p>
      <w:pPr>
        <w:spacing w:after="0"/>
        <w:ind w:left="0"/>
        <w:jc w:val="both"/>
      </w:pPr>
      <w:r>
        <w:rPr>
          <w:rFonts w:ascii="Times New Roman"/>
          <w:b w:val="false"/>
          <w:i w:val="false"/>
          <w:color w:val="000000"/>
          <w:sz w:val="28"/>
        </w:rPr>
        <w:t>
      5) Комитеттің құрылымдық бөлімшелері туралы ережесін бекітеді;</w:t>
      </w:r>
    </w:p>
    <w:bookmarkEnd w:id="365"/>
    <w:bookmarkStart w:name="z2999" w:id="366"/>
    <w:p>
      <w:pPr>
        <w:spacing w:after="0"/>
        <w:ind w:left="0"/>
        <w:jc w:val="both"/>
      </w:pPr>
      <w:r>
        <w:rPr>
          <w:rFonts w:ascii="Times New Roman"/>
          <w:b w:val="false"/>
          <w:i w:val="false"/>
          <w:color w:val="000000"/>
          <w:sz w:val="28"/>
        </w:rPr>
        <w:t>
      6) Комитет жауапты болып табылатын республикалық бюджеттік бағдарламалардың іске асырылуына дербес жауапты болады;</w:t>
      </w:r>
    </w:p>
    <w:bookmarkEnd w:id="366"/>
    <w:bookmarkStart w:name="z3000" w:id="367"/>
    <w:p>
      <w:pPr>
        <w:spacing w:after="0"/>
        <w:ind w:left="0"/>
        <w:jc w:val="both"/>
      </w:pPr>
      <w:r>
        <w:rPr>
          <w:rFonts w:ascii="Times New Roman"/>
          <w:b w:val="false"/>
          <w:i w:val="false"/>
          <w:color w:val="000000"/>
          <w:sz w:val="28"/>
        </w:rPr>
        <w:t>
      7) Министрліктің аппарат басшысына өз орынбасарларын, Комитеттің аумақтық органдарының басшыларын лауазымға тағайындауды және лауазымнан босатуды, көтермелеуді, материалдық көмек көрсетуді және жазаға қолдануды ұсынады;</w:t>
      </w:r>
    </w:p>
    <w:bookmarkEnd w:id="367"/>
    <w:bookmarkStart w:name="z3001" w:id="368"/>
    <w:p>
      <w:pPr>
        <w:spacing w:after="0"/>
        <w:ind w:left="0"/>
        <w:jc w:val="both"/>
      </w:pPr>
      <w:r>
        <w:rPr>
          <w:rFonts w:ascii="Times New Roman"/>
          <w:b w:val="false"/>
          <w:i w:val="false"/>
          <w:color w:val="000000"/>
          <w:sz w:val="28"/>
        </w:rPr>
        <w:t>
      8) Министрліктің аппарат басшысына Комитеттің және оның аумақтық органдарының құрылымы мен штат саны жөнінде ұсыныстар береді;</w:t>
      </w:r>
    </w:p>
    <w:bookmarkEnd w:id="368"/>
    <w:bookmarkStart w:name="z3002" w:id="369"/>
    <w:p>
      <w:pPr>
        <w:spacing w:after="0"/>
        <w:ind w:left="0"/>
        <w:jc w:val="both"/>
      </w:pPr>
      <w:r>
        <w:rPr>
          <w:rFonts w:ascii="Times New Roman"/>
          <w:b w:val="false"/>
          <w:i w:val="false"/>
          <w:color w:val="000000"/>
          <w:sz w:val="28"/>
        </w:rPr>
        <w:t>
      9) сыбайлас жемқорлыққа қарсы іс-қимылға бағытталған шараларды қабылдайды және сыбайлас жемқорлыққа қарсы қабылданған шаралар үшін дербес жауаптылықта болады;</w:t>
      </w:r>
    </w:p>
    <w:bookmarkEnd w:id="369"/>
    <w:bookmarkStart w:name="z3003" w:id="370"/>
    <w:p>
      <w:pPr>
        <w:spacing w:after="0"/>
        <w:ind w:left="0"/>
        <w:jc w:val="both"/>
      </w:pPr>
      <w:r>
        <w:rPr>
          <w:rFonts w:ascii="Times New Roman"/>
          <w:b w:val="false"/>
          <w:i w:val="false"/>
          <w:color w:val="000000"/>
          <w:sz w:val="28"/>
        </w:rPr>
        <w:t>
      10) өзiнiң құзыретiне жататын басқа да мәселелер бойынша шешiмдер қабылдайды.</w:t>
      </w:r>
    </w:p>
    <w:bookmarkEnd w:id="370"/>
    <w:bookmarkStart w:name="z3004" w:id="371"/>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End w:id="371"/>
    <w:bookmarkStart w:name="z3005" w:id="37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372"/>
    <w:bookmarkStart w:name="z3006" w:id="373"/>
    <w:p>
      <w:pPr>
        <w:spacing w:after="0"/>
        <w:ind w:left="0"/>
        <w:jc w:val="left"/>
      </w:pPr>
      <w:r>
        <w:rPr>
          <w:rFonts w:ascii="Times New Roman"/>
          <w:b/>
          <w:i w:val="false"/>
          <w:color w:val="000000"/>
        </w:rPr>
        <w:t xml:space="preserve"> 4-тарау. Комитеттің мүлкі</w:t>
      </w:r>
    </w:p>
    <w:bookmarkEnd w:id="373"/>
    <w:bookmarkStart w:name="z3007" w:id="374"/>
    <w:p>
      <w:pPr>
        <w:spacing w:after="0"/>
        <w:ind w:left="0"/>
        <w:jc w:val="both"/>
      </w:pPr>
      <w:r>
        <w:rPr>
          <w:rFonts w:ascii="Times New Roman"/>
          <w:b w:val="false"/>
          <w:i w:val="false"/>
          <w:color w:val="000000"/>
          <w:sz w:val="28"/>
        </w:rPr>
        <w:t>
      21. Комитет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74"/>
    <w:bookmarkStart w:name="z3008" w:id="375"/>
    <w:p>
      <w:pPr>
        <w:spacing w:after="0"/>
        <w:ind w:left="0"/>
        <w:jc w:val="both"/>
      </w:pPr>
      <w:r>
        <w:rPr>
          <w:rFonts w:ascii="Times New Roman"/>
          <w:b w:val="false"/>
          <w:i w:val="false"/>
          <w:color w:val="000000"/>
          <w:sz w:val="28"/>
        </w:rPr>
        <w:t>
      22. Комитетке бекітілген мүлік республикалық/коммуналдық меншікке жатады.</w:t>
      </w:r>
    </w:p>
    <w:bookmarkEnd w:id="375"/>
    <w:bookmarkStart w:name="z3009" w:id="376"/>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76"/>
    <w:bookmarkStart w:name="z3010" w:id="377"/>
    <w:p>
      <w:pPr>
        <w:spacing w:after="0"/>
        <w:ind w:left="0"/>
        <w:jc w:val="left"/>
      </w:pPr>
      <w:r>
        <w:rPr>
          <w:rFonts w:ascii="Times New Roman"/>
          <w:b/>
          <w:i w:val="false"/>
          <w:color w:val="000000"/>
        </w:rPr>
        <w:t xml:space="preserve"> 5-тарау. Комитетті қайта ұйымдастыру және тарату</w:t>
      </w:r>
    </w:p>
    <w:bookmarkEnd w:id="377"/>
    <w:bookmarkStart w:name="z3011" w:id="378"/>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78"/>
    <w:bookmarkStart w:name="z3012" w:id="379"/>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Көлiк комитетi" республикалық мемлекеттік мекемесінің қарамағындағы аумақтық органдардың тізбесі</w:t>
      </w:r>
    </w:p>
    <w:bookmarkEnd w:id="379"/>
    <w:bookmarkStart w:name="z3013" w:id="38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 "Ақмола облысы бойынша көліктік бақылау инспекциясы" республикалық мемлекеттік мекемесі;</w:t>
      </w:r>
    </w:p>
    <w:bookmarkEnd w:id="380"/>
    <w:bookmarkStart w:name="z3014" w:id="38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Көлік комитеті "Ақтөбе облысы бойынша көліктік бақылау инспекциясы" республикалық мемлекеттік мекемесі;</w:t>
      </w:r>
    </w:p>
    <w:bookmarkEnd w:id="381"/>
    <w:bookmarkStart w:name="z3015" w:id="382"/>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Көлік комитеті "Алматы облысы бойынша көліктік бақылау инспекциясы" республикалық мемлекеттік мекемесі;</w:t>
      </w:r>
    </w:p>
    <w:bookmarkEnd w:id="382"/>
    <w:bookmarkStart w:name="z3016" w:id="383"/>
    <w:p>
      <w:pPr>
        <w:spacing w:after="0"/>
        <w:ind w:left="0"/>
        <w:jc w:val="both"/>
      </w:pPr>
      <w:r>
        <w:rPr>
          <w:rFonts w:ascii="Times New Roman"/>
          <w:b w:val="false"/>
          <w:i w:val="false"/>
          <w:color w:val="000000"/>
          <w:sz w:val="28"/>
        </w:rPr>
        <w:t>
      4) Қазақстан Республикасы Индустрия және инфрақұрылымдық даму министрлігі Көлік комитеті "Алматы қаласы бойынша көліктік бақылау инспекциясы" республикалық мемлекеттік мекемесі;</w:t>
      </w:r>
    </w:p>
    <w:bookmarkEnd w:id="383"/>
    <w:bookmarkStart w:name="z3017" w:id="384"/>
    <w:p>
      <w:pPr>
        <w:spacing w:after="0"/>
        <w:ind w:left="0"/>
        <w:jc w:val="both"/>
      </w:pPr>
      <w:r>
        <w:rPr>
          <w:rFonts w:ascii="Times New Roman"/>
          <w:b w:val="false"/>
          <w:i w:val="false"/>
          <w:color w:val="000000"/>
          <w:sz w:val="28"/>
        </w:rPr>
        <w:t>
      5) Қазақстан Республикасы Индустрия және инфрақұрылымдық даму министрлігі Көлік комитеті "Атырау облысы бойынша көліктік бақылау инспекциясы" республикалық мемлекеттік мекемесі;</w:t>
      </w:r>
    </w:p>
    <w:bookmarkEnd w:id="384"/>
    <w:bookmarkStart w:name="z3018" w:id="385"/>
    <w:p>
      <w:pPr>
        <w:spacing w:after="0"/>
        <w:ind w:left="0"/>
        <w:jc w:val="both"/>
      </w:pPr>
      <w:r>
        <w:rPr>
          <w:rFonts w:ascii="Times New Roman"/>
          <w:b w:val="false"/>
          <w:i w:val="false"/>
          <w:color w:val="000000"/>
          <w:sz w:val="28"/>
        </w:rPr>
        <w:t>
      6) Қазақстан Республикасы Индустрия және инфрақұрылымдық даму министрлігі Көлік комитеті "Шығыс Қазақстан облысы бойынша көліктік бақылау инспекциясы" республикалық мемлекеттік мекемесі;</w:t>
      </w:r>
    </w:p>
    <w:bookmarkEnd w:id="385"/>
    <w:bookmarkStart w:name="z3019" w:id="386"/>
    <w:p>
      <w:pPr>
        <w:spacing w:after="0"/>
        <w:ind w:left="0"/>
        <w:jc w:val="both"/>
      </w:pPr>
      <w:r>
        <w:rPr>
          <w:rFonts w:ascii="Times New Roman"/>
          <w:b w:val="false"/>
          <w:i w:val="false"/>
          <w:color w:val="000000"/>
          <w:sz w:val="28"/>
        </w:rPr>
        <w:t>
      7) Қазақстан Республикасы Индустрия және инфрақұрылымдық даму министрлігі Көлік комитеті "Жамбыл облысы бойынша көліктік бақылау инспекциясы" республикалық мемлекеттік мекемесі;</w:t>
      </w:r>
    </w:p>
    <w:bookmarkEnd w:id="386"/>
    <w:bookmarkStart w:name="z3020" w:id="387"/>
    <w:p>
      <w:pPr>
        <w:spacing w:after="0"/>
        <w:ind w:left="0"/>
        <w:jc w:val="both"/>
      </w:pPr>
      <w:r>
        <w:rPr>
          <w:rFonts w:ascii="Times New Roman"/>
          <w:b w:val="false"/>
          <w:i w:val="false"/>
          <w:color w:val="000000"/>
          <w:sz w:val="28"/>
        </w:rPr>
        <w:t>
      8) Қазақстан Республикасы Индустрия және инфрақұрылымдық даму министрлігі Көлік комитеті "Батыс Қазақстан облысы бойынша көліктік бақылау инспекциясы" республикалық мемлекеттік мекемесі;</w:t>
      </w:r>
    </w:p>
    <w:bookmarkEnd w:id="387"/>
    <w:bookmarkStart w:name="z3021" w:id="388"/>
    <w:p>
      <w:pPr>
        <w:spacing w:after="0"/>
        <w:ind w:left="0"/>
        <w:jc w:val="both"/>
      </w:pPr>
      <w:r>
        <w:rPr>
          <w:rFonts w:ascii="Times New Roman"/>
          <w:b w:val="false"/>
          <w:i w:val="false"/>
          <w:color w:val="000000"/>
          <w:sz w:val="28"/>
        </w:rPr>
        <w:t>
      9) Қазақстан Республикасы Индустрия және инфрақұрылымдық даму министрлігі Көлік комитеті "Қарағанды облысы бойынша көліктік бақылау инспекциясы" республикалық мемлекеттік мекемесі;</w:t>
      </w:r>
    </w:p>
    <w:bookmarkEnd w:id="388"/>
    <w:bookmarkStart w:name="z3022" w:id="389"/>
    <w:p>
      <w:pPr>
        <w:spacing w:after="0"/>
        <w:ind w:left="0"/>
        <w:jc w:val="both"/>
      </w:pPr>
      <w:r>
        <w:rPr>
          <w:rFonts w:ascii="Times New Roman"/>
          <w:b w:val="false"/>
          <w:i w:val="false"/>
          <w:color w:val="000000"/>
          <w:sz w:val="28"/>
        </w:rPr>
        <w:t>
      10) Қазақстан Республикасы Индустрия және инфрақұрылымдық даму министрлігі Көлік комитеті "Қостанай облысы бойынша көліктік бақылау инспекциясы" республикалық мемлекеттік мекемесі;</w:t>
      </w:r>
    </w:p>
    <w:bookmarkEnd w:id="389"/>
    <w:bookmarkStart w:name="z3023" w:id="390"/>
    <w:p>
      <w:pPr>
        <w:spacing w:after="0"/>
        <w:ind w:left="0"/>
        <w:jc w:val="both"/>
      </w:pPr>
      <w:r>
        <w:rPr>
          <w:rFonts w:ascii="Times New Roman"/>
          <w:b w:val="false"/>
          <w:i w:val="false"/>
          <w:color w:val="000000"/>
          <w:sz w:val="28"/>
        </w:rPr>
        <w:t>
      11) Қазақстан Республикасы Индустрия және инфрақұрылымдық даму министрлігі Көлік комитеті "Қызылорда облысы бойынша көліктік бақылау инспекциясы" республикалық мемлекеттік мекемесі;</w:t>
      </w:r>
    </w:p>
    <w:bookmarkEnd w:id="390"/>
    <w:bookmarkStart w:name="z3024" w:id="391"/>
    <w:p>
      <w:pPr>
        <w:spacing w:after="0"/>
        <w:ind w:left="0"/>
        <w:jc w:val="both"/>
      </w:pPr>
      <w:r>
        <w:rPr>
          <w:rFonts w:ascii="Times New Roman"/>
          <w:b w:val="false"/>
          <w:i w:val="false"/>
          <w:color w:val="000000"/>
          <w:sz w:val="28"/>
        </w:rPr>
        <w:t>
      12) Қазақстан Республикасы Индустрия және инфрақұрылымдық даму министрлігі Көлік комитеті "Маңғыстау облысы бойынша көліктік бақылау инспекциясы" республикалық мемлекеттік мекемесі;</w:t>
      </w:r>
    </w:p>
    <w:bookmarkEnd w:id="391"/>
    <w:bookmarkStart w:name="z3025" w:id="392"/>
    <w:p>
      <w:pPr>
        <w:spacing w:after="0"/>
        <w:ind w:left="0"/>
        <w:jc w:val="both"/>
      </w:pPr>
      <w:r>
        <w:rPr>
          <w:rFonts w:ascii="Times New Roman"/>
          <w:b w:val="false"/>
          <w:i w:val="false"/>
          <w:color w:val="000000"/>
          <w:sz w:val="28"/>
        </w:rPr>
        <w:t>
      13) Қазақстан Республикасы Индустрия және инфрақұрылымдық даму министрлігі Көлік комитеті "Астана қаласы бойынша көліктік бақылау инспекциясы" республикалық мемлекеттік мекемесі;</w:t>
      </w:r>
    </w:p>
    <w:bookmarkEnd w:id="392"/>
    <w:bookmarkStart w:name="z3026" w:id="393"/>
    <w:p>
      <w:pPr>
        <w:spacing w:after="0"/>
        <w:ind w:left="0"/>
        <w:jc w:val="both"/>
      </w:pPr>
      <w:r>
        <w:rPr>
          <w:rFonts w:ascii="Times New Roman"/>
          <w:b w:val="false"/>
          <w:i w:val="false"/>
          <w:color w:val="000000"/>
          <w:sz w:val="28"/>
        </w:rPr>
        <w:t>
      14) Қазақстан Республикасы Индустрия және инфрақұрылымдық даму министрлігі Көлік комитеті "Павлодар облысы бойынша көліктік бақылау инспекциясы" республикалық мемлекеттік мекемесі;</w:t>
      </w:r>
    </w:p>
    <w:bookmarkEnd w:id="393"/>
    <w:bookmarkStart w:name="z3027" w:id="394"/>
    <w:p>
      <w:pPr>
        <w:spacing w:after="0"/>
        <w:ind w:left="0"/>
        <w:jc w:val="both"/>
      </w:pPr>
      <w:r>
        <w:rPr>
          <w:rFonts w:ascii="Times New Roman"/>
          <w:b w:val="false"/>
          <w:i w:val="false"/>
          <w:color w:val="000000"/>
          <w:sz w:val="28"/>
        </w:rPr>
        <w:t>
      15) Қазақстан Республикасы Индустрия және инфрақұрылымдық даму министрлігі Көлік комитеті "Солтүстік Қазақстан облысы бойынша көліктік бақылау инспекциясы" республикалық мемлекеттік мекемесі;</w:t>
      </w:r>
    </w:p>
    <w:bookmarkEnd w:id="394"/>
    <w:bookmarkStart w:name="z3028" w:id="395"/>
    <w:p>
      <w:pPr>
        <w:spacing w:after="0"/>
        <w:ind w:left="0"/>
        <w:jc w:val="both"/>
      </w:pPr>
      <w:r>
        <w:rPr>
          <w:rFonts w:ascii="Times New Roman"/>
          <w:b w:val="false"/>
          <w:i w:val="false"/>
          <w:color w:val="000000"/>
          <w:sz w:val="28"/>
        </w:rPr>
        <w:t>
      16) Қазақстан Республикасы Индустрия және инфрақұрылымдық даму министрлігі Көлік комитеті "Түркістан облысы бойынша көліктік бақылау инспекциясы" республикалық мемлекеттік мекемесі;</w:t>
      </w:r>
    </w:p>
    <w:bookmarkEnd w:id="395"/>
    <w:bookmarkStart w:name="z3029" w:id="396"/>
    <w:p>
      <w:pPr>
        <w:spacing w:after="0"/>
        <w:ind w:left="0"/>
        <w:jc w:val="both"/>
      </w:pPr>
      <w:r>
        <w:rPr>
          <w:rFonts w:ascii="Times New Roman"/>
          <w:b w:val="false"/>
          <w:i w:val="false"/>
          <w:color w:val="000000"/>
          <w:sz w:val="28"/>
        </w:rPr>
        <w:t>
      17) Қазақстан Республикасы Индустрия және инфрақұрылымдық даму министрлігі Көлік комитеті "Шымкент қаласы бойынша көліктік бақылау инспекциясы" республикалық мемлекеттік мекемесі;</w:t>
      </w:r>
    </w:p>
    <w:bookmarkEnd w:id="396"/>
    <w:bookmarkStart w:name="z3030" w:id="397"/>
    <w:p>
      <w:pPr>
        <w:spacing w:after="0"/>
        <w:ind w:left="0"/>
        <w:jc w:val="both"/>
      </w:pPr>
      <w:r>
        <w:rPr>
          <w:rFonts w:ascii="Times New Roman"/>
          <w:b w:val="false"/>
          <w:i w:val="false"/>
          <w:color w:val="000000"/>
          <w:sz w:val="28"/>
        </w:rPr>
        <w:t>
      18) Қазақстан Республикасы Индустрия және инфрақұрылымдық даму министрлігі Көлік комитеті "Абай облысы бойынша көліктік бақылау инспекциясы" республикалық мемлекеттік мекемесі;</w:t>
      </w:r>
    </w:p>
    <w:bookmarkEnd w:id="397"/>
    <w:bookmarkStart w:name="z3031" w:id="398"/>
    <w:p>
      <w:pPr>
        <w:spacing w:after="0"/>
        <w:ind w:left="0"/>
        <w:jc w:val="both"/>
      </w:pPr>
      <w:r>
        <w:rPr>
          <w:rFonts w:ascii="Times New Roman"/>
          <w:b w:val="false"/>
          <w:i w:val="false"/>
          <w:color w:val="000000"/>
          <w:sz w:val="28"/>
        </w:rPr>
        <w:t>
      19) Қазақстан Республикасы Индустрия және инфрақұрылымдық даму министрлігі Көлік комитеті "Жетісу қаласы бойынша көліктік бақылау инспекциясы" республикалық мемлекеттік мекемесі;</w:t>
      </w:r>
    </w:p>
    <w:bookmarkEnd w:id="398"/>
    <w:bookmarkStart w:name="z3032" w:id="399"/>
    <w:p>
      <w:pPr>
        <w:spacing w:after="0"/>
        <w:ind w:left="0"/>
        <w:jc w:val="both"/>
      </w:pPr>
      <w:r>
        <w:rPr>
          <w:rFonts w:ascii="Times New Roman"/>
          <w:b w:val="false"/>
          <w:i w:val="false"/>
          <w:color w:val="000000"/>
          <w:sz w:val="28"/>
        </w:rPr>
        <w:t>
      20) Қазақстан Республикасы Индустрия және инфрақұрылымдық даму министрлігі Көлік комитеті "Ұлытау қаласы бойынша көліктік бақылау инспекциясы" республикалық мемлекеттік мекемесі;</w:t>
      </w:r>
    </w:p>
    <w:bookmarkEnd w:id="399"/>
    <w:bookmarkStart w:name="z3033" w:id="400"/>
    <w:p>
      <w:pPr>
        <w:spacing w:after="0"/>
        <w:ind w:left="0"/>
        <w:jc w:val="both"/>
      </w:pPr>
      <w:r>
        <w:rPr>
          <w:rFonts w:ascii="Times New Roman"/>
          <w:b w:val="false"/>
          <w:i w:val="false"/>
          <w:color w:val="000000"/>
          <w:sz w:val="28"/>
        </w:rPr>
        <w:t>
      21) Қазақстан Республикасы Индустрия және инфрақұрылымдық даму министрлігі Көлік комитетінің "Қазақстан Республикасының порттарының теңiз әкiмшілiгi" республикалық мемлекеттік мекемесі.</w:t>
      </w:r>
    </w:p>
    <w:bookmarkEnd w:id="400"/>
    <w:bookmarkStart w:name="z3034" w:id="401"/>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Көлiк комитетi" республикалық мемлекеттік мекемесінің қарамағындағы ұйымдардың тізбесi</w:t>
      </w:r>
    </w:p>
    <w:bookmarkEnd w:id="401"/>
    <w:bookmarkStart w:name="z3035" w:id="402"/>
    <w:p>
      <w:pPr>
        <w:spacing w:after="0"/>
        <w:ind w:left="0"/>
        <w:jc w:val="both"/>
      </w:pPr>
      <w:r>
        <w:rPr>
          <w:rFonts w:ascii="Times New Roman"/>
          <w:b w:val="false"/>
          <w:i w:val="false"/>
          <w:color w:val="000000"/>
          <w:sz w:val="28"/>
        </w:rPr>
        <w:t>
      1) Қазақстан Республикасының Индустрия және инфрақұрылымдық даму министрлігі Көлік комитетінің "Қазақстан су жолдары" республикалық мемлекеттік қазыналық кәсіпорны.</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2-қосымша</w:t>
            </w:r>
          </w:p>
        </w:tc>
      </w:tr>
    </w:tbl>
    <w:bookmarkStart w:name="z227" w:id="403"/>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мемлекеттік мекемесінің ережесі</w:t>
      </w:r>
    </w:p>
    <w:bookmarkEnd w:id="403"/>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036" w:id="404"/>
    <w:p>
      <w:pPr>
        <w:spacing w:after="0"/>
        <w:ind w:left="0"/>
        <w:jc w:val="left"/>
      </w:pPr>
      <w:r>
        <w:rPr>
          <w:rFonts w:ascii="Times New Roman"/>
          <w:b/>
          <w:i w:val="false"/>
          <w:color w:val="000000"/>
        </w:rPr>
        <w:t xml:space="preserve"> 1-тарау. Жалпы ережелер</w:t>
      </w:r>
    </w:p>
    <w:bookmarkEnd w:id="404"/>
    <w:bookmarkStart w:name="z3037" w:id="40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405"/>
    <w:bookmarkStart w:name="z3038" w:id="40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406"/>
    <w:bookmarkStart w:name="z3039" w:id="407"/>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07"/>
    <w:bookmarkStart w:name="z3040" w:id="408"/>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408"/>
    <w:bookmarkStart w:name="z3041" w:id="409"/>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409"/>
    <w:bookmarkStart w:name="z3042" w:id="410"/>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410"/>
    <w:bookmarkStart w:name="z3043" w:id="411"/>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411"/>
    <w:bookmarkStart w:name="z3044" w:id="412"/>
    <w:p>
      <w:pPr>
        <w:spacing w:after="0"/>
        <w:ind w:left="0"/>
        <w:jc w:val="both"/>
      </w:pPr>
      <w:r>
        <w:rPr>
          <w:rFonts w:ascii="Times New Roman"/>
          <w:b w:val="false"/>
          <w:i w:val="false"/>
          <w:color w:val="000000"/>
          <w:sz w:val="28"/>
        </w:rPr>
        <w:t>
      8. Инспекцияның орналасқан жері: Қазақстан Республикасы, 020000, Ақмола облысы, Көкшетау қаласы, Абай көшесі, 87.</w:t>
      </w:r>
    </w:p>
    <w:bookmarkEnd w:id="412"/>
    <w:bookmarkStart w:name="z3045" w:id="413"/>
    <w:p>
      <w:pPr>
        <w:spacing w:after="0"/>
        <w:ind w:left="0"/>
        <w:jc w:val="both"/>
      </w:pPr>
      <w:r>
        <w:rPr>
          <w:rFonts w:ascii="Times New Roman"/>
          <w:b w:val="false"/>
          <w:i w:val="false"/>
          <w:color w:val="000000"/>
          <w:sz w:val="28"/>
        </w:rPr>
        <w:t>
      9. Мемлекеттік органның толық атауы:</w:t>
      </w:r>
    </w:p>
    <w:bookmarkEnd w:id="413"/>
    <w:bookmarkStart w:name="z3046" w:id="414"/>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мемлекеттiк мекемесi;</w:t>
      </w:r>
    </w:p>
    <w:bookmarkEnd w:id="414"/>
    <w:bookmarkStart w:name="z3047" w:id="415"/>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Акмолинской области" Комитета транспорта Министерства индустрии и инфраструктурного развития Республики Казахстан".</w:t>
      </w:r>
    </w:p>
    <w:bookmarkEnd w:id="415"/>
    <w:bookmarkStart w:name="z3048" w:id="41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416"/>
    <w:bookmarkStart w:name="z3049" w:id="417"/>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417"/>
    <w:bookmarkStart w:name="z3050" w:id="418"/>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418"/>
    <w:bookmarkStart w:name="z3051" w:id="419"/>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19"/>
    <w:bookmarkStart w:name="z3052" w:id="420"/>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420"/>
    <w:bookmarkStart w:name="z3053" w:id="421"/>
    <w:p>
      <w:pPr>
        <w:spacing w:after="0"/>
        <w:ind w:left="0"/>
        <w:jc w:val="both"/>
      </w:pPr>
      <w:r>
        <w:rPr>
          <w:rFonts w:ascii="Times New Roman"/>
          <w:b w:val="false"/>
          <w:i w:val="false"/>
          <w:color w:val="000000"/>
          <w:sz w:val="28"/>
        </w:rPr>
        <w:t>
      13. Мақсаттары:</w:t>
      </w:r>
    </w:p>
    <w:bookmarkEnd w:id="421"/>
    <w:bookmarkStart w:name="z3054" w:id="422"/>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422"/>
    <w:bookmarkStart w:name="z3055" w:id="423"/>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423"/>
    <w:bookmarkStart w:name="z3056" w:id="424"/>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424"/>
    <w:bookmarkStart w:name="z3057" w:id="425"/>
    <w:p>
      <w:pPr>
        <w:spacing w:after="0"/>
        <w:ind w:left="0"/>
        <w:jc w:val="both"/>
      </w:pPr>
      <w:r>
        <w:rPr>
          <w:rFonts w:ascii="Times New Roman"/>
          <w:b w:val="false"/>
          <w:i w:val="false"/>
          <w:color w:val="000000"/>
          <w:sz w:val="28"/>
        </w:rPr>
        <w:t>
      14. Құқықтары мен міндеттері:</w:t>
      </w:r>
    </w:p>
    <w:bookmarkEnd w:id="425"/>
    <w:bookmarkStart w:name="z3058" w:id="426"/>
    <w:p>
      <w:pPr>
        <w:spacing w:after="0"/>
        <w:ind w:left="0"/>
        <w:jc w:val="both"/>
      </w:pPr>
      <w:r>
        <w:rPr>
          <w:rFonts w:ascii="Times New Roman"/>
          <w:b w:val="false"/>
          <w:i w:val="false"/>
          <w:color w:val="000000"/>
          <w:sz w:val="28"/>
        </w:rPr>
        <w:t>
      құқықтары:</w:t>
      </w:r>
    </w:p>
    <w:bookmarkEnd w:id="426"/>
    <w:bookmarkStart w:name="z3059" w:id="427"/>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427"/>
    <w:bookmarkStart w:name="z3060" w:id="428"/>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428"/>
    <w:bookmarkStart w:name="z3061" w:id="429"/>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429"/>
    <w:bookmarkStart w:name="z3062" w:id="430"/>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автомомбиль жолдарының учаскелерінде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430"/>
    <w:bookmarkStart w:name="z3063" w:id="431"/>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431"/>
    <w:bookmarkStart w:name="z3064" w:id="432"/>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432"/>
    <w:bookmarkStart w:name="z3065" w:id="433"/>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433"/>
    <w:bookmarkStart w:name="z3066" w:id="434"/>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434"/>
    <w:bookmarkStart w:name="z3067" w:id="435"/>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435"/>
    <w:bookmarkStart w:name="z3068" w:id="436"/>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436"/>
    <w:bookmarkStart w:name="z3069" w:id="437"/>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437"/>
    <w:bookmarkStart w:name="z3070" w:id="438"/>
    <w:p>
      <w:pPr>
        <w:spacing w:after="0"/>
        <w:ind w:left="0"/>
        <w:jc w:val="both"/>
      </w:pPr>
      <w:r>
        <w:rPr>
          <w:rFonts w:ascii="Times New Roman"/>
          <w:b w:val="false"/>
          <w:i w:val="false"/>
          <w:color w:val="000000"/>
          <w:sz w:val="28"/>
        </w:rPr>
        <w:t>
      Міндеттері:</w:t>
      </w:r>
    </w:p>
    <w:bookmarkEnd w:id="438"/>
    <w:bookmarkStart w:name="z3071" w:id="439"/>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439"/>
    <w:bookmarkStart w:name="z3072" w:id="44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40"/>
    <w:bookmarkStart w:name="z3073" w:id="441"/>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441"/>
    <w:bookmarkStart w:name="z3074" w:id="442"/>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442"/>
    <w:bookmarkStart w:name="z3075" w:id="443"/>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443"/>
    <w:bookmarkStart w:name="z3076" w:id="444"/>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444"/>
    <w:bookmarkStart w:name="z3077" w:id="445"/>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445"/>
    <w:bookmarkStart w:name="z3078" w:id="446"/>
    <w:p>
      <w:pPr>
        <w:spacing w:after="0"/>
        <w:ind w:left="0"/>
        <w:jc w:val="both"/>
      </w:pPr>
      <w:r>
        <w:rPr>
          <w:rFonts w:ascii="Times New Roman"/>
          <w:b w:val="false"/>
          <w:i w:val="false"/>
          <w:color w:val="000000"/>
          <w:sz w:val="28"/>
        </w:rPr>
        <w:t>
      15. Функциялары:</w:t>
      </w:r>
    </w:p>
    <w:bookmarkEnd w:id="446"/>
    <w:bookmarkStart w:name="z3079" w:id="447"/>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447"/>
    <w:bookmarkStart w:name="z3080" w:id="448"/>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448"/>
    <w:bookmarkStart w:name="z3081" w:id="449"/>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449"/>
    <w:bookmarkStart w:name="z3082" w:id="450"/>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450"/>
    <w:bookmarkStart w:name="z3083" w:id="451"/>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451"/>
    <w:bookmarkStart w:name="z3084" w:id="452"/>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452"/>
    <w:bookmarkStart w:name="z3085" w:id="453"/>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453"/>
    <w:bookmarkStart w:name="z3086" w:id="454"/>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454"/>
    <w:bookmarkStart w:name="z3087" w:id="455"/>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455"/>
    <w:bookmarkStart w:name="z3088" w:id="456"/>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456"/>
    <w:bookmarkStart w:name="z3089" w:id="457"/>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457"/>
    <w:bookmarkStart w:name="z3090" w:id="458"/>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458"/>
    <w:bookmarkStart w:name="z3091" w:id="459"/>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459"/>
    <w:bookmarkStart w:name="z3092" w:id="460"/>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460"/>
    <w:bookmarkStart w:name="z3093" w:id="461"/>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461"/>
    <w:bookmarkStart w:name="z3094" w:id="462"/>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462"/>
    <w:bookmarkStart w:name="z3095" w:id="463"/>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463"/>
    <w:bookmarkStart w:name="z3096" w:id="464"/>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464"/>
    <w:bookmarkStart w:name="z3097" w:id="46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465"/>
    <w:bookmarkStart w:name="z3098" w:id="466"/>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466"/>
    <w:bookmarkStart w:name="z3099" w:id="467"/>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467"/>
    <w:bookmarkStart w:name="z3100" w:id="468"/>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468"/>
    <w:bookmarkStart w:name="z3101" w:id="469"/>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469"/>
    <w:bookmarkStart w:name="z3102" w:id="470"/>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470"/>
    <w:bookmarkStart w:name="z3103" w:id="471"/>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471"/>
    <w:bookmarkStart w:name="z3104" w:id="472"/>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472"/>
    <w:bookmarkStart w:name="z3105" w:id="473"/>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473"/>
    <w:bookmarkStart w:name="z3106" w:id="474"/>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474"/>
    <w:bookmarkStart w:name="z3107" w:id="475"/>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475"/>
    <w:bookmarkStart w:name="z3108" w:id="476"/>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476"/>
    <w:bookmarkStart w:name="z3109" w:id="477"/>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477"/>
    <w:bookmarkStart w:name="z3110" w:id="478"/>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478"/>
    <w:bookmarkStart w:name="z3111" w:id="479"/>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479"/>
    <w:bookmarkStart w:name="z3112" w:id="480"/>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480"/>
    <w:bookmarkStart w:name="z3113" w:id="481"/>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481"/>
    <w:bookmarkStart w:name="z3114" w:id="482"/>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482"/>
    <w:bookmarkStart w:name="z3115" w:id="483"/>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483"/>
    <w:bookmarkStart w:name="z3116" w:id="484"/>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484"/>
    <w:bookmarkStart w:name="z3117" w:id="485"/>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485"/>
    <w:bookmarkStart w:name="z3118" w:id="486"/>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486"/>
    <w:bookmarkStart w:name="z3119" w:id="487"/>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487"/>
    <w:bookmarkStart w:name="z3120" w:id="488"/>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w:t>
      </w:r>
    </w:p>
    <w:bookmarkEnd w:id="488"/>
    <w:bookmarkStart w:name="z3121" w:id="489"/>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489"/>
    <w:bookmarkStart w:name="z3122" w:id="490"/>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490"/>
    <w:bookmarkStart w:name="z3123" w:id="491"/>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491"/>
    <w:bookmarkStart w:name="z3124" w:id="492"/>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492"/>
    <w:bookmarkStart w:name="z3125" w:id="493"/>
    <w:p>
      <w:pPr>
        <w:spacing w:after="0"/>
        <w:ind w:left="0"/>
        <w:jc w:val="both"/>
      </w:pPr>
      <w:r>
        <w:rPr>
          <w:rFonts w:ascii="Times New Roman"/>
          <w:b w:val="false"/>
          <w:i w:val="false"/>
          <w:color w:val="000000"/>
          <w:sz w:val="28"/>
        </w:rPr>
        <w:t>
      44) Мемлекеттік жылжымалы құрам тізілімін жүргізу;</w:t>
      </w:r>
    </w:p>
    <w:bookmarkEnd w:id="493"/>
    <w:bookmarkStart w:name="z3126" w:id="494"/>
    <w:p>
      <w:pPr>
        <w:spacing w:after="0"/>
        <w:ind w:left="0"/>
        <w:jc w:val="both"/>
      </w:pPr>
      <w:r>
        <w:rPr>
          <w:rFonts w:ascii="Times New Roman"/>
          <w:b w:val="false"/>
          <w:i w:val="false"/>
          <w:color w:val="000000"/>
          <w:sz w:val="28"/>
        </w:rPr>
        <w:t>
      44-1)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494"/>
    <w:bookmarkStart w:name="z3127" w:id="495"/>
    <w:p>
      <w:pPr>
        <w:spacing w:after="0"/>
        <w:ind w:left="0"/>
        <w:jc w:val="both"/>
      </w:pPr>
      <w:r>
        <w:rPr>
          <w:rFonts w:ascii="Times New Roman"/>
          <w:b w:val="false"/>
          <w:i w:val="false"/>
          <w:color w:val="000000"/>
          <w:sz w:val="28"/>
        </w:rPr>
        <w:t>
      44-2) қауіпсіздік сертификатын беру;</w:t>
      </w:r>
    </w:p>
    <w:bookmarkEnd w:id="495"/>
    <w:bookmarkStart w:name="z3128" w:id="496"/>
    <w:p>
      <w:pPr>
        <w:spacing w:after="0"/>
        <w:ind w:left="0"/>
        <w:jc w:val="both"/>
      </w:pPr>
      <w:r>
        <w:rPr>
          <w:rFonts w:ascii="Times New Roman"/>
          <w:b w:val="false"/>
          <w:i w:val="false"/>
          <w:color w:val="000000"/>
          <w:sz w:val="28"/>
        </w:rPr>
        <w:t>
      45)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496"/>
    <w:bookmarkStart w:name="z3129" w:id="497"/>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497"/>
    <w:bookmarkStart w:name="z3130" w:id="498"/>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498"/>
    <w:bookmarkStart w:name="z3131" w:id="499"/>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499"/>
    <w:bookmarkStart w:name="z3132" w:id="500"/>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500"/>
    <w:bookmarkStart w:name="z3133" w:id="501"/>
    <w:p>
      <w:pPr>
        <w:spacing w:after="0"/>
        <w:ind w:left="0"/>
        <w:jc w:val="both"/>
      </w:pPr>
      <w:r>
        <w:rPr>
          <w:rFonts w:ascii="Times New Roman"/>
          <w:b w:val="false"/>
          <w:i w:val="false"/>
          <w:color w:val="000000"/>
          <w:sz w:val="28"/>
        </w:rPr>
        <w:t>
      19. Инспекция басшысының өкілеттігі:</w:t>
      </w:r>
    </w:p>
    <w:bookmarkEnd w:id="501"/>
    <w:bookmarkStart w:name="z3134" w:id="502"/>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502"/>
    <w:bookmarkStart w:name="z3135" w:id="503"/>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503"/>
    <w:bookmarkStart w:name="z3136" w:id="504"/>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504"/>
    <w:bookmarkStart w:name="z3137" w:id="505"/>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505"/>
    <w:bookmarkStart w:name="z3138" w:id="506"/>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506"/>
    <w:bookmarkStart w:name="z3139" w:id="507"/>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507"/>
    <w:bookmarkStart w:name="z3140" w:id="508"/>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508"/>
    <w:bookmarkStart w:name="z3141" w:id="509"/>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509"/>
    <w:bookmarkStart w:name="z3142" w:id="510"/>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510"/>
    <w:bookmarkStart w:name="z3143" w:id="511"/>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511"/>
    <w:bookmarkStart w:name="z3144" w:id="51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512"/>
    <w:bookmarkStart w:name="z3145" w:id="513"/>
    <w:p>
      <w:pPr>
        <w:spacing w:after="0"/>
        <w:ind w:left="0"/>
        <w:jc w:val="left"/>
      </w:pPr>
      <w:r>
        <w:rPr>
          <w:rFonts w:ascii="Times New Roman"/>
          <w:b/>
          <w:i w:val="false"/>
          <w:color w:val="000000"/>
        </w:rPr>
        <w:t xml:space="preserve"> 4-тарау. Инспекцияның мүлкі</w:t>
      </w:r>
    </w:p>
    <w:bookmarkEnd w:id="513"/>
    <w:bookmarkStart w:name="z3146" w:id="514"/>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514"/>
    <w:bookmarkStart w:name="z3147" w:id="515"/>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15"/>
    <w:bookmarkStart w:name="z3148" w:id="516"/>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516"/>
    <w:bookmarkStart w:name="z3149" w:id="517"/>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17"/>
    <w:bookmarkStart w:name="z3150" w:id="518"/>
    <w:p>
      <w:pPr>
        <w:spacing w:after="0"/>
        <w:ind w:left="0"/>
        <w:jc w:val="left"/>
      </w:pPr>
      <w:r>
        <w:rPr>
          <w:rFonts w:ascii="Times New Roman"/>
          <w:b/>
          <w:i w:val="false"/>
          <w:color w:val="000000"/>
        </w:rPr>
        <w:t xml:space="preserve"> 5-тарау. Инспекцияны қайта ұйымдастыру және тарату</w:t>
      </w:r>
    </w:p>
    <w:bookmarkEnd w:id="518"/>
    <w:bookmarkStart w:name="z3151" w:id="519"/>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3-қосымша</w:t>
            </w:r>
          </w:p>
        </w:tc>
      </w:tr>
    </w:tbl>
    <w:bookmarkStart w:name="z345" w:id="52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мемлекеттік мекемесінің ережесі</w:t>
      </w:r>
    </w:p>
    <w:bookmarkEnd w:id="520"/>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223" w:id="521"/>
    <w:p>
      <w:pPr>
        <w:spacing w:after="0"/>
        <w:ind w:left="0"/>
        <w:jc w:val="left"/>
      </w:pPr>
      <w:r>
        <w:rPr>
          <w:rFonts w:ascii="Times New Roman"/>
          <w:b/>
          <w:i w:val="false"/>
          <w:color w:val="000000"/>
        </w:rPr>
        <w:t xml:space="preserve"> 1-тарау. Жалпы ережелер</w:t>
      </w:r>
    </w:p>
    <w:bookmarkEnd w:id="521"/>
    <w:bookmarkStart w:name="z4224" w:id="52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522"/>
    <w:bookmarkStart w:name="z4225" w:id="523"/>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523"/>
    <w:bookmarkStart w:name="z4226" w:id="524"/>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24"/>
    <w:bookmarkStart w:name="z4227" w:id="525"/>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525"/>
    <w:bookmarkStart w:name="z4228" w:id="526"/>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526"/>
    <w:bookmarkStart w:name="z4229" w:id="527"/>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527"/>
    <w:bookmarkStart w:name="z4230" w:id="528"/>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528"/>
    <w:bookmarkStart w:name="z4231" w:id="529"/>
    <w:p>
      <w:pPr>
        <w:spacing w:after="0"/>
        <w:ind w:left="0"/>
        <w:jc w:val="both"/>
      </w:pPr>
      <w:r>
        <w:rPr>
          <w:rFonts w:ascii="Times New Roman"/>
          <w:b w:val="false"/>
          <w:i w:val="false"/>
          <w:color w:val="000000"/>
          <w:sz w:val="28"/>
        </w:rPr>
        <w:t>
      8. Инспекцияның орналасқан жері: Қазақстан Республикасы, 130000, Маңғыстау облысы, Ақтау қаласы, 1 шағын аудан, 1 ғимарат.</w:t>
      </w:r>
    </w:p>
    <w:bookmarkEnd w:id="529"/>
    <w:bookmarkStart w:name="z4232" w:id="530"/>
    <w:p>
      <w:pPr>
        <w:spacing w:after="0"/>
        <w:ind w:left="0"/>
        <w:jc w:val="both"/>
      </w:pPr>
      <w:r>
        <w:rPr>
          <w:rFonts w:ascii="Times New Roman"/>
          <w:b w:val="false"/>
          <w:i w:val="false"/>
          <w:color w:val="000000"/>
          <w:sz w:val="28"/>
        </w:rPr>
        <w:t>
      9. Мемлекеттік органның толық атауы:</w:t>
      </w:r>
    </w:p>
    <w:bookmarkEnd w:id="530"/>
    <w:bookmarkStart w:name="z4233" w:id="531"/>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мемлекеттiк мекемесi;</w:t>
      </w:r>
    </w:p>
    <w:bookmarkEnd w:id="531"/>
    <w:bookmarkStart w:name="z4234" w:id="532"/>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Мангистауской области" Комитета транспорта Министерства индустрии и инфраструктурного развития Республики Казахстан".</w:t>
      </w:r>
    </w:p>
    <w:bookmarkEnd w:id="532"/>
    <w:bookmarkStart w:name="z4235" w:id="53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33"/>
    <w:bookmarkStart w:name="z4236" w:id="534"/>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534"/>
    <w:bookmarkStart w:name="z4237" w:id="535"/>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535"/>
    <w:bookmarkStart w:name="z4238" w:id="536"/>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536"/>
    <w:bookmarkStart w:name="z4239" w:id="537"/>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537"/>
    <w:bookmarkStart w:name="z4240" w:id="538"/>
    <w:p>
      <w:pPr>
        <w:spacing w:after="0"/>
        <w:ind w:left="0"/>
        <w:jc w:val="both"/>
      </w:pPr>
      <w:r>
        <w:rPr>
          <w:rFonts w:ascii="Times New Roman"/>
          <w:b w:val="false"/>
          <w:i w:val="false"/>
          <w:color w:val="000000"/>
          <w:sz w:val="28"/>
        </w:rPr>
        <w:t>
      13. Мақсаттары:</w:t>
      </w:r>
    </w:p>
    <w:bookmarkEnd w:id="538"/>
    <w:bookmarkStart w:name="z4241" w:id="539"/>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539"/>
    <w:bookmarkStart w:name="z4242" w:id="540"/>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540"/>
    <w:bookmarkStart w:name="z4243" w:id="541"/>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541"/>
    <w:bookmarkStart w:name="z4244" w:id="542"/>
    <w:p>
      <w:pPr>
        <w:spacing w:after="0"/>
        <w:ind w:left="0"/>
        <w:jc w:val="both"/>
      </w:pPr>
      <w:r>
        <w:rPr>
          <w:rFonts w:ascii="Times New Roman"/>
          <w:b w:val="false"/>
          <w:i w:val="false"/>
          <w:color w:val="000000"/>
          <w:sz w:val="28"/>
        </w:rPr>
        <w:t>
      14. Құқықтары мен міндеттері:</w:t>
      </w:r>
    </w:p>
    <w:bookmarkEnd w:id="542"/>
    <w:bookmarkStart w:name="z4245" w:id="543"/>
    <w:p>
      <w:pPr>
        <w:spacing w:after="0"/>
        <w:ind w:left="0"/>
        <w:jc w:val="both"/>
      </w:pPr>
      <w:r>
        <w:rPr>
          <w:rFonts w:ascii="Times New Roman"/>
          <w:b w:val="false"/>
          <w:i w:val="false"/>
          <w:color w:val="000000"/>
          <w:sz w:val="28"/>
        </w:rPr>
        <w:t>
      құқықтары:</w:t>
      </w:r>
    </w:p>
    <w:bookmarkEnd w:id="543"/>
    <w:bookmarkStart w:name="z4246" w:id="544"/>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544"/>
    <w:bookmarkStart w:name="z4247" w:id="545"/>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545"/>
    <w:bookmarkStart w:name="z4248" w:id="546"/>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546"/>
    <w:bookmarkStart w:name="z4249" w:id="547"/>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547"/>
    <w:bookmarkStart w:name="z4250" w:id="548"/>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548"/>
    <w:bookmarkStart w:name="z4251" w:id="549"/>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549"/>
    <w:bookmarkStart w:name="z4252" w:id="550"/>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550"/>
    <w:bookmarkStart w:name="z4253" w:id="551"/>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551"/>
    <w:bookmarkStart w:name="z4254" w:id="552"/>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552"/>
    <w:bookmarkStart w:name="z4255" w:id="553"/>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553"/>
    <w:bookmarkStart w:name="z4256" w:id="554"/>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554"/>
    <w:bookmarkStart w:name="z4257" w:id="555"/>
    <w:p>
      <w:pPr>
        <w:spacing w:after="0"/>
        <w:ind w:left="0"/>
        <w:jc w:val="both"/>
      </w:pPr>
      <w:r>
        <w:rPr>
          <w:rFonts w:ascii="Times New Roman"/>
          <w:b w:val="false"/>
          <w:i w:val="false"/>
          <w:color w:val="000000"/>
          <w:sz w:val="28"/>
        </w:rPr>
        <w:t>
      Міндеттері:</w:t>
      </w:r>
    </w:p>
    <w:bookmarkEnd w:id="555"/>
    <w:bookmarkStart w:name="z4258" w:id="556"/>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556"/>
    <w:bookmarkStart w:name="z4259" w:id="55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557"/>
    <w:bookmarkStart w:name="z4260" w:id="558"/>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558"/>
    <w:bookmarkStart w:name="z4261" w:id="559"/>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559"/>
    <w:bookmarkStart w:name="z4262" w:id="560"/>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560"/>
    <w:bookmarkStart w:name="z4263" w:id="561"/>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561"/>
    <w:bookmarkStart w:name="z4264" w:id="562"/>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562"/>
    <w:bookmarkStart w:name="z4265" w:id="563"/>
    <w:p>
      <w:pPr>
        <w:spacing w:after="0"/>
        <w:ind w:left="0"/>
        <w:jc w:val="both"/>
      </w:pPr>
      <w:r>
        <w:rPr>
          <w:rFonts w:ascii="Times New Roman"/>
          <w:b w:val="false"/>
          <w:i w:val="false"/>
          <w:color w:val="000000"/>
          <w:sz w:val="28"/>
        </w:rPr>
        <w:t>
      15. Функциялары:</w:t>
      </w:r>
    </w:p>
    <w:bookmarkEnd w:id="563"/>
    <w:bookmarkStart w:name="z4266" w:id="564"/>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564"/>
    <w:bookmarkStart w:name="z4267" w:id="565"/>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565"/>
    <w:bookmarkStart w:name="z4268" w:id="566"/>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566"/>
    <w:bookmarkStart w:name="z4269" w:id="567"/>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567"/>
    <w:bookmarkStart w:name="z4270" w:id="568"/>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568"/>
    <w:bookmarkStart w:name="z4271" w:id="569"/>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569"/>
    <w:bookmarkStart w:name="z4272" w:id="570"/>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570"/>
    <w:bookmarkStart w:name="z4273" w:id="571"/>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571"/>
    <w:bookmarkStart w:name="z4274" w:id="572"/>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572"/>
    <w:bookmarkStart w:name="z4275" w:id="573"/>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573"/>
    <w:bookmarkStart w:name="z4276" w:id="574"/>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574"/>
    <w:bookmarkStart w:name="z4277" w:id="575"/>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575"/>
    <w:bookmarkStart w:name="z4278" w:id="576"/>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576"/>
    <w:bookmarkStart w:name="z4279" w:id="577"/>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577"/>
    <w:bookmarkStart w:name="z4280" w:id="578"/>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578"/>
    <w:bookmarkStart w:name="z4281" w:id="579"/>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579"/>
    <w:bookmarkStart w:name="z4282" w:id="580"/>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580"/>
    <w:bookmarkStart w:name="z4283" w:id="581"/>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581"/>
    <w:bookmarkStart w:name="z4284" w:id="582"/>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582"/>
    <w:bookmarkStart w:name="z4285" w:id="583"/>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583"/>
    <w:bookmarkStart w:name="z4286" w:id="584"/>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584"/>
    <w:bookmarkStart w:name="z4287" w:id="585"/>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585"/>
    <w:bookmarkStart w:name="z4288" w:id="586"/>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586"/>
    <w:bookmarkStart w:name="z4289" w:id="587"/>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587"/>
    <w:bookmarkStart w:name="z4290" w:id="588"/>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588"/>
    <w:bookmarkStart w:name="z4291" w:id="589"/>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589"/>
    <w:bookmarkStart w:name="z4292" w:id="590"/>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590"/>
    <w:bookmarkStart w:name="z4293" w:id="591"/>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591"/>
    <w:bookmarkStart w:name="z4294" w:id="592"/>
    <w:p>
      <w:pPr>
        <w:spacing w:after="0"/>
        <w:ind w:left="0"/>
        <w:jc w:val="both"/>
      </w:pPr>
      <w:r>
        <w:rPr>
          <w:rFonts w:ascii="Times New Roman"/>
          <w:b w:val="false"/>
          <w:i w:val="false"/>
          <w:color w:val="000000"/>
          <w:sz w:val="28"/>
        </w:rPr>
        <w:t>
      26) кеме қатынасы қауіпсіздігін қамтамасыз етуді бақылауды және қадағалауды жүзеге асыру;</w:t>
      </w:r>
    </w:p>
    <w:bookmarkEnd w:id="592"/>
    <w:bookmarkStart w:name="z4295" w:id="593"/>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593"/>
    <w:bookmarkStart w:name="z4296" w:id="594"/>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594"/>
    <w:bookmarkStart w:name="z4297" w:id="595"/>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595"/>
    <w:bookmarkStart w:name="z4298" w:id="596"/>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596"/>
    <w:bookmarkStart w:name="z4299" w:id="597"/>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597"/>
    <w:bookmarkStart w:name="z4300" w:id="598"/>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598"/>
    <w:bookmarkStart w:name="z4301" w:id="599"/>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599"/>
    <w:bookmarkStart w:name="z4302" w:id="600"/>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600"/>
    <w:bookmarkStart w:name="z4303" w:id="601"/>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601"/>
    <w:bookmarkStart w:name="z4304" w:id="602"/>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602"/>
    <w:bookmarkStart w:name="z4305" w:id="603"/>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603"/>
    <w:bookmarkStart w:name="z4306" w:id="604"/>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604"/>
    <w:bookmarkStart w:name="z4307" w:id="605"/>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605"/>
    <w:bookmarkStart w:name="z4308" w:id="606"/>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606"/>
    <w:bookmarkStart w:name="z4309" w:id="607"/>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607"/>
    <w:bookmarkStart w:name="z4310" w:id="608"/>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608"/>
    <w:bookmarkStart w:name="z4311" w:id="609"/>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609"/>
    <w:bookmarkStart w:name="z4312" w:id="610"/>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610"/>
    <w:bookmarkStart w:name="z4313" w:id="611"/>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611"/>
    <w:bookmarkStart w:name="z4314" w:id="612"/>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612"/>
    <w:bookmarkStart w:name="z4315" w:id="613"/>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613"/>
    <w:bookmarkStart w:name="z4316" w:id="614"/>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614"/>
    <w:bookmarkStart w:name="z4317" w:id="615"/>
    <w:p>
      <w:pPr>
        <w:spacing w:after="0"/>
        <w:ind w:left="0"/>
        <w:jc w:val="both"/>
      </w:pPr>
      <w:r>
        <w:rPr>
          <w:rFonts w:ascii="Times New Roman"/>
          <w:b w:val="false"/>
          <w:i w:val="false"/>
          <w:color w:val="000000"/>
          <w:sz w:val="28"/>
        </w:rPr>
        <w:t>
      49) Мемлекеттік жылжымалы құрам тізілімін жүргізу;</w:t>
      </w:r>
    </w:p>
    <w:bookmarkEnd w:id="615"/>
    <w:bookmarkStart w:name="z4318" w:id="616"/>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616"/>
    <w:bookmarkStart w:name="z4319" w:id="617"/>
    <w:p>
      <w:pPr>
        <w:spacing w:after="0"/>
        <w:ind w:left="0"/>
        <w:jc w:val="both"/>
      </w:pPr>
      <w:r>
        <w:rPr>
          <w:rFonts w:ascii="Times New Roman"/>
          <w:b w:val="false"/>
          <w:i w:val="false"/>
          <w:color w:val="000000"/>
          <w:sz w:val="28"/>
        </w:rPr>
        <w:t>
      49-2) қауіпсіздік сертификатын беру;</w:t>
      </w:r>
    </w:p>
    <w:bookmarkEnd w:id="617"/>
    <w:bookmarkStart w:name="z4320" w:id="618"/>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618"/>
    <w:bookmarkStart w:name="z4321" w:id="619"/>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619"/>
    <w:bookmarkStart w:name="z4322" w:id="620"/>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620"/>
    <w:bookmarkStart w:name="z4323" w:id="621"/>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621"/>
    <w:bookmarkStart w:name="z4324" w:id="622"/>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622"/>
    <w:bookmarkStart w:name="z4325" w:id="623"/>
    <w:p>
      <w:pPr>
        <w:spacing w:after="0"/>
        <w:ind w:left="0"/>
        <w:jc w:val="both"/>
      </w:pPr>
      <w:r>
        <w:rPr>
          <w:rFonts w:ascii="Times New Roman"/>
          <w:b w:val="false"/>
          <w:i w:val="false"/>
          <w:color w:val="000000"/>
          <w:sz w:val="28"/>
        </w:rPr>
        <w:t>
      19. Инспекция басшысының өкілеттігі:</w:t>
      </w:r>
    </w:p>
    <w:bookmarkEnd w:id="623"/>
    <w:bookmarkStart w:name="z4326" w:id="624"/>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624"/>
    <w:bookmarkStart w:name="z4327" w:id="625"/>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625"/>
    <w:bookmarkStart w:name="z4328" w:id="626"/>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626"/>
    <w:bookmarkStart w:name="z4329" w:id="627"/>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627"/>
    <w:bookmarkStart w:name="z4330" w:id="628"/>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628"/>
    <w:bookmarkStart w:name="z4331" w:id="629"/>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629"/>
    <w:bookmarkStart w:name="z4332" w:id="630"/>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630"/>
    <w:bookmarkStart w:name="z4333" w:id="631"/>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631"/>
    <w:bookmarkStart w:name="z4334" w:id="632"/>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632"/>
    <w:bookmarkStart w:name="z4335" w:id="633"/>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633"/>
    <w:bookmarkStart w:name="z4336" w:id="63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634"/>
    <w:bookmarkStart w:name="z4337" w:id="635"/>
    <w:p>
      <w:pPr>
        <w:spacing w:after="0"/>
        <w:ind w:left="0"/>
        <w:jc w:val="left"/>
      </w:pPr>
      <w:r>
        <w:rPr>
          <w:rFonts w:ascii="Times New Roman"/>
          <w:b/>
          <w:i w:val="false"/>
          <w:color w:val="000000"/>
        </w:rPr>
        <w:t xml:space="preserve"> 4-тарау. Инспекцияның мүлкі</w:t>
      </w:r>
    </w:p>
    <w:bookmarkEnd w:id="635"/>
    <w:bookmarkStart w:name="z4338" w:id="636"/>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636"/>
    <w:bookmarkStart w:name="z4339" w:id="63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37"/>
    <w:bookmarkStart w:name="z4340" w:id="638"/>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638"/>
    <w:bookmarkStart w:name="z4341" w:id="639"/>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39"/>
    <w:bookmarkStart w:name="z4342" w:id="640"/>
    <w:p>
      <w:pPr>
        <w:spacing w:after="0"/>
        <w:ind w:left="0"/>
        <w:jc w:val="left"/>
      </w:pPr>
      <w:r>
        <w:rPr>
          <w:rFonts w:ascii="Times New Roman"/>
          <w:b/>
          <w:i w:val="false"/>
          <w:color w:val="000000"/>
        </w:rPr>
        <w:t xml:space="preserve"> 5-тарау. Инспекцияны қайта ұйымдастыру және тарату</w:t>
      </w:r>
    </w:p>
    <w:bookmarkEnd w:id="640"/>
    <w:bookmarkStart w:name="z4343" w:id="64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4-қосымша</w:t>
            </w:r>
          </w:p>
        </w:tc>
      </w:tr>
    </w:tbl>
    <w:bookmarkStart w:name="z468" w:id="642"/>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мемлекеттік мекемесінің ережесі</w:t>
      </w:r>
    </w:p>
    <w:bookmarkEnd w:id="642"/>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152" w:id="643"/>
    <w:p>
      <w:pPr>
        <w:spacing w:after="0"/>
        <w:ind w:left="0"/>
        <w:jc w:val="left"/>
      </w:pPr>
      <w:r>
        <w:rPr>
          <w:rFonts w:ascii="Times New Roman"/>
          <w:b/>
          <w:i w:val="false"/>
          <w:color w:val="000000"/>
        </w:rPr>
        <w:t xml:space="preserve"> 1-тарау. Жалпы ережелер</w:t>
      </w:r>
    </w:p>
    <w:bookmarkEnd w:id="643"/>
    <w:bookmarkStart w:name="z3153" w:id="644"/>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644"/>
    <w:bookmarkStart w:name="z3154" w:id="645"/>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645"/>
    <w:bookmarkStart w:name="z3155" w:id="646"/>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46"/>
    <w:bookmarkStart w:name="z3156" w:id="647"/>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647"/>
    <w:bookmarkStart w:name="z3157" w:id="648"/>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648"/>
    <w:bookmarkStart w:name="z3158" w:id="649"/>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649"/>
    <w:bookmarkStart w:name="z3159" w:id="650"/>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650"/>
    <w:bookmarkStart w:name="z3160" w:id="651"/>
    <w:p>
      <w:pPr>
        <w:spacing w:after="0"/>
        <w:ind w:left="0"/>
        <w:jc w:val="both"/>
      </w:pPr>
      <w:r>
        <w:rPr>
          <w:rFonts w:ascii="Times New Roman"/>
          <w:b w:val="false"/>
          <w:i w:val="false"/>
          <w:color w:val="000000"/>
          <w:sz w:val="28"/>
        </w:rPr>
        <w:t>
      8. Инспекцияның орналасқан жері: Қазақстан Республикасы, 030019, Ақтөбе облысы, Ақтөбе қаласы, Маресьев көшесі, 95 үй, 1 бөлігі.</w:t>
      </w:r>
    </w:p>
    <w:bookmarkEnd w:id="651"/>
    <w:bookmarkStart w:name="z3161" w:id="652"/>
    <w:p>
      <w:pPr>
        <w:spacing w:after="0"/>
        <w:ind w:left="0"/>
        <w:jc w:val="both"/>
      </w:pPr>
      <w:r>
        <w:rPr>
          <w:rFonts w:ascii="Times New Roman"/>
          <w:b w:val="false"/>
          <w:i w:val="false"/>
          <w:color w:val="000000"/>
          <w:sz w:val="28"/>
        </w:rPr>
        <w:t>
      9. Мемлекеттік органның толық атауы:</w:t>
      </w:r>
    </w:p>
    <w:bookmarkEnd w:id="652"/>
    <w:bookmarkStart w:name="z3162" w:id="653"/>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мемлекеттiк мекемесi;</w:t>
      </w:r>
    </w:p>
    <w:bookmarkEnd w:id="653"/>
    <w:bookmarkStart w:name="z3163" w:id="654"/>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Актюбинской области" Комитета транспорта Министерства индустрии и инфраструктурного развития Республики Казахстан".</w:t>
      </w:r>
    </w:p>
    <w:bookmarkEnd w:id="654"/>
    <w:bookmarkStart w:name="z3164" w:id="65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655"/>
    <w:bookmarkStart w:name="z3165" w:id="656"/>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656"/>
    <w:bookmarkStart w:name="z3166" w:id="657"/>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657"/>
    <w:bookmarkStart w:name="z3167" w:id="658"/>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658"/>
    <w:bookmarkStart w:name="z3168" w:id="659"/>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659"/>
    <w:bookmarkStart w:name="z3169" w:id="660"/>
    <w:p>
      <w:pPr>
        <w:spacing w:after="0"/>
        <w:ind w:left="0"/>
        <w:jc w:val="both"/>
      </w:pPr>
      <w:r>
        <w:rPr>
          <w:rFonts w:ascii="Times New Roman"/>
          <w:b w:val="false"/>
          <w:i w:val="false"/>
          <w:color w:val="000000"/>
          <w:sz w:val="28"/>
        </w:rPr>
        <w:t>
      13. Мақсаттары:</w:t>
      </w:r>
    </w:p>
    <w:bookmarkEnd w:id="660"/>
    <w:bookmarkStart w:name="z3170" w:id="661"/>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661"/>
    <w:bookmarkStart w:name="z3171" w:id="662"/>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662"/>
    <w:bookmarkStart w:name="z3172" w:id="663"/>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663"/>
    <w:bookmarkStart w:name="z3173" w:id="664"/>
    <w:p>
      <w:pPr>
        <w:spacing w:after="0"/>
        <w:ind w:left="0"/>
        <w:jc w:val="both"/>
      </w:pPr>
      <w:r>
        <w:rPr>
          <w:rFonts w:ascii="Times New Roman"/>
          <w:b w:val="false"/>
          <w:i w:val="false"/>
          <w:color w:val="000000"/>
          <w:sz w:val="28"/>
        </w:rPr>
        <w:t>
      14. Құқықтары мен міндеттері:</w:t>
      </w:r>
    </w:p>
    <w:bookmarkEnd w:id="664"/>
    <w:bookmarkStart w:name="z3174" w:id="665"/>
    <w:p>
      <w:pPr>
        <w:spacing w:after="0"/>
        <w:ind w:left="0"/>
        <w:jc w:val="both"/>
      </w:pPr>
      <w:r>
        <w:rPr>
          <w:rFonts w:ascii="Times New Roman"/>
          <w:b w:val="false"/>
          <w:i w:val="false"/>
          <w:color w:val="000000"/>
          <w:sz w:val="28"/>
        </w:rPr>
        <w:t>
      құқықтары:</w:t>
      </w:r>
    </w:p>
    <w:bookmarkEnd w:id="665"/>
    <w:bookmarkStart w:name="z3175" w:id="666"/>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666"/>
    <w:bookmarkStart w:name="z3176" w:id="667"/>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667"/>
    <w:bookmarkStart w:name="z3177" w:id="668"/>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668"/>
    <w:bookmarkStart w:name="z3178" w:id="669"/>
    <w:p>
      <w:pPr>
        <w:spacing w:after="0"/>
        <w:ind w:left="0"/>
        <w:jc w:val="both"/>
      </w:pPr>
      <w:r>
        <w:rPr>
          <w:rFonts w:ascii="Times New Roman"/>
          <w:b w:val="false"/>
          <w:i w:val="false"/>
          <w:color w:val="000000"/>
          <w:sz w:val="28"/>
        </w:rPr>
        <w:t xml:space="preserve">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іс жүргізуді жүзеге асырады;</w:t>
      </w:r>
    </w:p>
    <w:bookmarkEnd w:id="669"/>
    <w:bookmarkStart w:name="z3179" w:id="670"/>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670"/>
    <w:bookmarkStart w:name="z3180" w:id="671"/>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671"/>
    <w:bookmarkStart w:name="z3181" w:id="672"/>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672"/>
    <w:bookmarkStart w:name="z3182" w:id="673"/>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673"/>
    <w:bookmarkStart w:name="z3183" w:id="674"/>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674"/>
    <w:bookmarkStart w:name="z3184" w:id="675"/>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675"/>
    <w:bookmarkStart w:name="z3185" w:id="676"/>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676"/>
    <w:bookmarkStart w:name="z3186" w:id="677"/>
    <w:p>
      <w:pPr>
        <w:spacing w:after="0"/>
        <w:ind w:left="0"/>
        <w:jc w:val="both"/>
      </w:pPr>
      <w:r>
        <w:rPr>
          <w:rFonts w:ascii="Times New Roman"/>
          <w:b w:val="false"/>
          <w:i w:val="false"/>
          <w:color w:val="000000"/>
          <w:sz w:val="28"/>
        </w:rPr>
        <w:t>
      Міндеттері:</w:t>
      </w:r>
    </w:p>
    <w:bookmarkEnd w:id="677"/>
    <w:bookmarkStart w:name="z3187" w:id="678"/>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678"/>
    <w:bookmarkStart w:name="z3188" w:id="67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79"/>
    <w:bookmarkStart w:name="z3189" w:id="680"/>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680"/>
    <w:bookmarkStart w:name="z3190" w:id="681"/>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681"/>
    <w:bookmarkStart w:name="z3191" w:id="682"/>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682"/>
    <w:bookmarkStart w:name="z3192" w:id="683"/>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683"/>
    <w:bookmarkStart w:name="z3193" w:id="684"/>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684"/>
    <w:bookmarkStart w:name="z3194" w:id="685"/>
    <w:p>
      <w:pPr>
        <w:spacing w:after="0"/>
        <w:ind w:left="0"/>
        <w:jc w:val="both"/>
      </w:pPr>
      <w:r>
        <w:rPr>
          <w:rFonts w:ascii="Times New Roman"/>
          <w:b w:val="false"/>
          <w:i w:val="false"/>
          <w:color w:val="000000"/>
          <w:sz w:val="28"/>
        </w:rPr>
        <w:t>
      15. Функциялары:</w:t>
      </w:r>
    </w:p>
    <w:bookmarkEnd w:id="685"/>
    <w:bookmarkStart w:name="z3195" w:id="686"/>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686"/>
    <w:bookmarkStart w:name="z3196" w:id="687"/>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687"/>
    <w:bookmarkStart w:name="z3197" w:id="688"/>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688"/>
    <w:bookmarkStart w:name="z3198" w:id="689"/>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689"/>
    <w:bookmarkStart w:name="z3199" w:id="690"/>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690"/>
    <w:bookmarkStart w:name="z3200" w:id="691"/>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691"/>
    <w:bookmarkStart w:name="z3201" w:id="692"/>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692"/>
    <w:bookmarkStart w:name="z3202" w:id="693"/>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693"/>
    <w:bookmarkStart w:name="z3203" w:id="694"/>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694"/>
    <w:bookmarkStart w:name="z3204" w:id="695"/>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695"/>
    <w:bookmarkStart w:name="z3205" w:id="696"/>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696"/>
    <w:bookmarkStart w:name="z3206" w:id="697"/>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697"/>
    <w:bookmarkStart w:name="z3207" w:id="698"/>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698"/>
    <w:bookmarkStart w:name="z3208" w:id="699"/>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699"/>
    <w:bookmarkStart w:name="z3209" w:id="700"/>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700"/>
    <w:bookmarkStart w:name="z3210" w:id="701"/>
    <w:p>
      <w:pPr>
        <w:spacing w:after="0"/>
        <w:ind w:left="0"/>
        <w:jc w:val="both"/>
      </w:pPr>
      <w:r>
        <w:rPr>
          <w:rFonts w:ascii="Times New Roman"/>
          <w:b w:val="false"/>
          <w:i w:val="false"/>
          <w:color w:val="000000"/>
          <w:sz w:val="28"/>
        </w:rPr>
        <w:t>
      16) жүк көлік құралдарын өлшеуде халықаралық сертификатты беруді жүзеге асыру;</w:t>
      </w:r>
    </w:p>
    <w:bookmarkEnd w:id="701"/>
    <w:bookmarkStart w:name="z3211" w:id="702"/>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702"/>
    <w:bookmarkStart w:name="z3212" w:id="703"/>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703"/>
    <w:bookmarkStart w:name="z3213" w:id="704"/>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704"/>
    <w:bookmarkStart w:name="z3214" w:id="70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705"/>
    <w:bookmarkStart w:name="z3215" w:id="706"/>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706"/>
    <w:bookmarkStart w:name="z3216" w:id="707"/>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707"/>
    <w:bookmarkStart w:name="z3217" w:id="708"/>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708"/>
    <w:bookmarkStart w:name="z3218" w:id="709"/>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709"/>
    <w:bookmarkStart w:name="z3219" w:id="710"/>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710"/>
    <w:bookmarkStart w:name="z3220" w:id="711"/>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711"/>
    <w:bookmarkStart w:name="z3221" w:id="712"/>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712"/>
    <w:bookmarkStart w:name="z3222" w:id="713"/>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713"/>
    <w:bookmarkStart w:name="z3223" w:id="714"/>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714"/>
    <w:bookmarkStart w:name="z3224" w:id="715"/>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715"/>
    <w:bookmarkStart w:name="z3225" w:id="716"/>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716"/>
    <w:bookmarkStart w:name="z3226" w:id="717"/>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717"/>
    <w:bookmarkStart w:name="z3227" w:id="718"/>
    <w:p>
      <w:pPr>
        <w:spacing w:after="0"/>
        <w:ind w:left="0"/>
        <w:jc w:val="both"/>
      </w:pPr>
      <w:r>
        <w:rPr>
          <w:rFonts w:ascii="Times New Roman"/>
          <w:b w:val="false"/>
          <w:i w:val="false"/>
          <w:color w:val="000000"/>
          <w:sz w:val="28"/>
        </w:rPr>
        <w:t>
      30) жай-күйі жол жүрісі қауіпсіздігі және қоршаған ортаны қорғау талаптарына сай келмейтін қалалық рельсті көлік объектілерін пайдалануды тоқтата тұруды жүзеге асыру;</w:t>
      </w:r>
    </w:p>
    <w:bookmarkEnd w:id="718"/>
    <w:bookmarkStart w:name="z3228" w:id="719"/>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719"/>
    <w:bookmarkStart w:name="z3229" w:id="720"/>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720"/>
    <w:bookmarkStart w:name="z3230" w:id="721"/>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721"/>
    <w:bookmarkStart w:name="z3231" w:id="722"/>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722"/>
    <w:bookmarkStart w:name="z3232" w:id="723"/>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723"/>
    <w:bookmarkStart w:name="z3233" w:id="724"/>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724"/>
    <w:bookmarkStart w:name="z3234" w:id="725"/>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725"/>
    <w:bookmarkStart w:name="z3235" w:id="726"/>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726"/>
    <w:bookmarkStart w:name="z3236" w:id="727"/>
    <w:p>
      <w:pPr>
        <w:spacing w:after="0"/>
        <w:ind w:left="0"/>
        <w:jc w:val="both"/>
      </w:pPr>
      <w:r>
        <w:rPr>
          <w:rFonts w:ascii="Times New Roman"/>
          <w:b w:val="false"/>
          <w:i w:val="false"/>
          <w:color w:val="000000"/>
          <w:sz w:val="28"/>
        </w:rPr>
        <w:t>
      39) кеме пайдалану қауiпсiздiгiн қамтамасыз ету талаптарына сәйкес келмейтiн кемелердi (оның iшiнде шағын көлемдi), салдарды және өзге де жүзу объектiлерiн ұстау;</w:t>
      </w:r>
    </w:p>
    <w:bookmarkEnd w:id="727"/>
    <w:bookmarkStart w:name="z3237" w:id="728"/>
    <w:p>
      <w:pPr>
        <w:spacing w:after="0"/>
        <w:ind w:left="0"/>
        <w:jc w:val="both"/>
      </w:pPr>
      <w:r>
        <w:rPr>
          <w:rFonts w:ascii="Times New Roman"/>
          <w:b w:val="false"/>
          <w:i w:val="false"/>
          <w:color w:val="000000"/>
          <w:sz w:val="28"/>
        </w:rPr>
        <w:t>
      40) кемені қатынасы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оған тыйым салу;</w:t>
      </w:r>
    </w:p>
    <w:bookmarkEnd w:id="728"/>
    <w:bookmarkStart w:name="z3238" w:id="729"/>
    <w:p>
      <w:pPr>
        <w:spacing w:after="0"/>
        <w:ind w:left="0"/>
        <w:jc w:val="both"/>
      </w:pPr>
      <w:r>
        <w:rPr>
          <w:rFonts w:ascii="Times New Roman"/>
          <w:b w:val="false"/>
          <w:i w:val="false"/>
          <w:color w:val="000000"/>
          <w:sz w:val="28"/>
        </w:rPr>
        <w:t>
      41)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729"/>
    <w:bookmarkStart w:name="z3239" w:id="730"/>
    <w:p>
      <w:pPr>
        <w:spacing w:after="0"/>
        <w:ind w:left="0"/>
        <w:jc w:val="both"/>
      </w:pPr>
      <w:r>
        <w:rPr>
          <w:rFonts w:ascii="Times New Roman"/>
          <w:b w:val="false"/>
          <w:i w:val="false"/>
          <w:color w:val="000000"/>
          <w:sz w:val="28"/>
        </w:rPr>
        <w:t>
      42) ішкі су көлігі саласындағы бақылауды және қадағалауды жүзеге асыру;</w:t>
      </w:r>
    </w:p>
    <w:bookmarkEnd w:id="730"/>
    <w:bookmarkStart w:name="z3240" w:id="731"/>
    <w:p>
      <w:pPr>
        <w:spacing w:after="0"/>
        <w:ind w:left="0"/>
        <w:jc w:val="both"/>
      </w:pPr>
      <w:r>
        <w:rPr>
          <w:rFonts w:ascii="Times New Roman"/>
          <w:b w:val="false"/>
          <w:i w:val="false"/>
          <w:color w:val="000000"/>
          <w:sz w:val="28"/>
        </w:rPr>
        <w:t>
      43) техникалық қарап-тексеру операторларының тiзiлiмiн жүргiзу;</w:t>
      </w:r>
    </w:p>
    <w:bookmarkEnd w:id="731"/>
    <w:bookmarkStart w:name="z3241" w:id="732"/>
    <w:p>
      <w:pPr>
        <w:spacing w:after="0"/>
        <w:ind w:left="0"/>
        <w:jc w:val="both"/>
      </w:pPr>
      <w:r>
        <w:rPr>
          <w:rFonts w:ascii="Times New Roman"/>
          <w:b w:val="false"/>
          <w:i w:val="false"/>
          <w:color w:val="000000"/>
          <w:sz w:val="28"/>
        </w:rPr>
        <w:t>
      44) техникалық қарап-тексеру операторларының механикалық көлiк құралдары мен олардың тiркемелерiн мiндеттi техникалық қарап-тексеруден өткізуді тәртiбiнің сақталуына мемлекеттiк бақылауды жүзеге асыру;</w:t>
      </w:r>
    </w:p>
    <w:bookmarkEnd w:id="732"/>
    <w:bookmarkStart w:name="z3242" w:id="733"/>
    <w:p>
      <w:pPr>
        <w:spacing w:after="0"/>
        <w:ind w:left="0"/>
        <w:jc w:val="both"/>
      </w:pPr>
      <w:r>
        <w:rPr>
          <w:rFonts w:ascii="Times New Roman"/>
          <w:b w:val="false"/>
          <w:i w:val="false"/>
          <w:color w:val="000000"/>
          <w:sz w:val="28"/>
        </w:rPr>
        <w:t>
      45) Мемлекеттік жылжымалы құрам тізілімін жүргізу;</w:t>
      </w:r>
    </w:p>
    <w:bookmarkEnd w:id="733"/>
    <w:bookmarkStart w:name="z3243" w:id="734"/>
    <w:p>
      <w:pPr>
        <w:spacing w:after="0"/>
        <w:ind w:left="0"/>
        <w:jc w:val="both"/>
      </w:pPr>
      <w:r>
        <w:rPr>
          <w:rFonts w:ascii="Times New Roman"/>
          <w:b w:val="false"/>
          <w:i w:val="false"/>
          <w:color w:val="000000"/>
          <w:sz w:val="28"/>
        </w:rPr>
        <w:t>
      45-1)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734"/>
    <w:bookmarkStart w:name="z3244" w:id="735"/>
    <w:p>
      <w:pPr>
        <w:spacing w:after="0"/>
        <w:ind w:left="0"/>
        <w:jc w:val="both"/>
      </w:pPr>
      <w:r>
        <w:rPr>
          <w:rFonts w:ascii="Times New Roman"/>
          <w:b w:val="false"/>
          <w:i w:val="false"/>
          <w:color w:val="000000"/>
          <w:sz w:val="28"/>
        </w:rPr>
        <w:t>
      45-2) қауіпсіздік сертификатын беру;</w:t>
      </w:r>
    </w:p>
    <w:bookmarkEnd w:id="735"/>
    <w:bookmarkStart w:name="z3245" w:id="736"/>
    <w:p>
      <w:pPr>
        <w:spacing w:after="0"/>
        <w:ind w:left="0"/>
        <w:jc w:val="both"/>
      </w:pPr>
      <w:r>
        <w:rPr>
          <w:rFonts w:ascii="Times New Roman"/>
          <w:b w:val="false"/>
          <w:i w:val="false"/>
          <w:color w:val="000000"/>
          <w:sz w:val="28"/>
        </w:rPr>
        <w:t>
      46)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736"/>
    <w:bookmarkStart w:name="z3246" w:id="737"/>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737"/>
    <w:bookmarkStart w:name="z3247" w:id="738"/>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738"/>
    <w:bookmarkStart w:name="z3248" w:id="739"/>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739"/>
    <w:bookmarkStart w:name="z3249" w:id="740"/>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740"/>
    <w:bookmarkStart w:name="z3250" w:id="741"/>
    <w:p>
      <w:pPr>
        <w:spacing w:after="0"/>
        <w:ind w:left="0"/>
        <w:jc w:val="both"/>
      </w:pPr>
      <w:r>
        <w:rPr>
          <w:rFonts w:ascii="Times New Roman"/>
          <w:b w:val="false"/>
          <w:i w:val="false"/>
          <w:color w:val="000000"/>
          <w:sz w:val="28"/>
        </w:rPr>
        <w:t>
      19. Инспекция басшысының өкілеттігі:</w:t>
      </w:r>
    </w:p>
    <w:bookmarkEnd w:id="741"/>
    <w:bookmarkStart w:name="z3251" w:id="742"/>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742"/>
    <w:bookmarkStart w:name="z3252" w:id="743"/>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743"/>
    <w:bookmarkStart w:name="z3253" w:id="744"/>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744"/>
    <w:bookmarkStart w:name="z3254" w:id="745"/>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745"/>
    <w:bookmarkStart w:name="z3255" w:id="746"/>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746"/>
    <w:bookmarkStart w:name="z3256" w:id="747"/>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747"/>
    <w:bookmarkStart w:name="z3257" w:id="748"/>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748"/>
    <w:bookmarkStart w:name="z3258" w:id="749"/>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749"/>
    <w:bookmarkStart w:name="z3259" w:id="750"/>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750"/>
    <w:bookmarkStart w:name="z3260" w:id="751"/>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751"/>
    <w:bookmarkStart w:name="z3261" w:id="75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752"/>
    <w:bookmarkStart w:name="z3262" w:id="753"/>
    <w:p>
      <w:pPr>
        <w:spacing w:after="0"/>
        <w:ind w:left="0"/>
        <w:jc w:val="left"/>
      </w:pPr>
      <w:r>
        <w:rPr>
          <w:rFonts w:ascii="Times New Roman"/>
          <w:b/>
          <w:i w:val="false"/>
          <w:color w:val="000000"/>
        </w:rPr>
        <w:t xml:space="preserve"> 4-тарау. Инспекцияның мүлкі</w:t>
      </w:r>
    </w:p>
    <w:bookmarkEnd w:id="753"/>
    <w:bookmarkStart w:name="z3263" w:id="754"/>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54"/>
    <w:bookmarkStart w:name="z3264" w:id="755"/>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755"/>
    <w:bookmarkStart w:name="z3265" w:id="756"/>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6"/>
    <w:bookmarkStart w:name="z3266" w:id="757"/>
    <w:p>
      <w:pPr>
        <w:spacing w:after="0"/>
        <w:ind w:left="0"/>
        <w:jc w:val="left"/>
      </w:pPr>
      <w:r>
        <w:rPr>
          <w:rFonts w:ascii="Times New Roman"/>
          <w:b/>
          <w:i w:val="false"/>
          <w:color w:val="000000"/>
        </w:rPr>
        <w:t xml:space="preserve"> 5-тарау. Инспекцияны қайта ұйымдастыру және тарату</w:t>
      </w:r>
    </w:p>
    <w:bookmarkEnd w:id="757"/>
    <w:bookmarkStart w:name="z3267" w:id="758"/>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5-қосымша</w:t>
            </w:r>
          </w:p>
        </w:tc>
      </w:tr>
    </w:tbl>
    <w:bookmarkStart w:name="z587" w:id="759"/>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"Астана қаласы бойынша көліктік бақылау инспекциясы" республикалық мемлекеттік мекемесінің ережесі</w:t>
      </w:r>
    </w:p>
    <w:bookmarkEnd w:id="759"/>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м.а. 10.03.2023 </w:t>
      </w:r>
      <w:r>
        <w:rPr>
          <w:rFonts w:ascii="Times New Roman"/>
          <w:b w:val="false"/>
          <w:i w:val="false"/>
          <w:color w:val="ff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5375" w:id="760"/>
    <w:p>
      <w:pPr>
        <w:spacing w:after="0"/>
        <w:ind w:left="0"/>
        <w:jc w:val="left"/>
      </w:pPr>
      <w:r>
        <w:rPr>
          <w:rFonts w:ascii="Times New Roman"/>
          <w:b/>
          <w:i w:val="false"/>
          <w:color w:val="000000"/>
        </w:rPr>
        <w:t xml:space="preserve"> 1-тарау. Жалпы ережелер</w:t>
      </w:r>
    </w:p>
    <w:bookmarkEnd w:id="760"/>
    <w:bookmarkStart w:name="z5376" w:id="76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Астана қаласы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761"/>
    <w:bookmarkStart w:name="z5377" w:id="76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762"/>
    <w:bookmarkStart w:name="z5378" w:id="763"/>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63"/>
    <w:bookmarkStart w:name="z5379" w:id="764"/>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764"/>
    <w:bookmarkStart w:name="z5380" w:id="765"/>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765"/>
    <w:bookmarkStart w:name="z5381" w:id="766"/>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766"/>
    <w:bookmarkStart w:name="z5382" w:id="767"/>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767"/>
    <w:bookmarkStart w:name="z5383" w:id="768"/>
    <w:p>
      <w:pPr>
        <w:spacing w:after="0"/>
        <w:ind w:left="0"/>
        <w:jc w:val="both"/>
      </w:pPr>
      <w:r>
        <w:rPr>
          <w:rFonts w:ascii="Times New Roman"/>
          <w:b w:val="false"/>
          <w:i w:val="false"/>
          <w:color w:val="000000"/>
          <w:sz w:val="28"/>
        </w:rPr>
        <w:t>
      8. Инспекцияның орналасқан жері:   Қазақстан Республикасы, 010000, Астана қаласы, Байқоңыр ауданы, Әл-Фараби даңғылы, 49 ғимарат.</w:t>
      </w:r>
    </w:p>
    <w:bookmarkEnd w:id="768"/>
    <w:bookmarkStart w:name="z5384" w:id="769"/>
    <w:p>
      <w:pPr>
        <w:spacing w:after="0"/>
        <w:ind w:left="0"/>
        <w:jc w:val="both"/>
      </w:pPr>
      <w:r>
        <w:rPr>
          <w:rFonts w:ascii="Times New Roman"/>
          <w:b w:val="false"/>
          <w:i w:val="false"/>
          <w:color w:val="000000"/>
          <w:sz w:val="28"/>
        </w:rPr>
        <w:t>
      9. Мемлекеттік органның толық атауы:</w:t>
      </w:r>
    </w:p>
    <w:bookmarkEnd w:id="769"/>
    <w:bookmarkStart w:name="z5385" w:id="770"/>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Астана қаласы бойынша көліктік бақылау инспекциясы" республикалық мемлекеттiк мекемесi;</w:t>
      </w:r>
    </w:p>
    <w:bookmarkEnd w:id="770"/>
    <w:bookmarkStart w:name="z5386" w:id="771"/>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городу Астане Комитета транспорта Министерства индустрии и инфраструктурного развития Республики Казахстан".</w:t>
      </w:r>
    </w:p>
    <w:bookmarkEnd w:id="771"/>
    <w:bookmarkStart w:name="z5387" w:id="772"/>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772"/>
    <w:bookmarkStart w:name="z5388" w:id="773"/>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773"/>
    <w:bookmarkStart w:name="z5389" w:id="774"/>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774"/>
    <w:bookmarkStart w:name="z5390" w:id="775"/>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775"/>
    <w:bookmarkStart w:name="z5391" w:id="776"/>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776"/>
    <w:bookmarkStart w:name="z5392" w:id="777"/>
    <w:p>
      <w:pPr>
        <w:spacing w:after="0"/>
        <w:ind w:left="0"/>
        <w:jc w:val="both"/>
      </w:pPr>
      <w:r>
        <w:rPr>
          <w:rFonts w:ascii="Times New Roman"/>
          <w:b w:val="false"/>
          <w:i w:val="false"/>
          <w:color w:val="000000"/>
          <w:sz w:val="28"/>
        </w:rPr>
        <w:t>
      13. Мақсаттары:</w:t>
      </w:r>
    </w:p>
    <w:bookmarkEnd w:id="777"/>
    <w:bookmarkStart w:name="z5393" w:id="778"/>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778"/>
    <w:bookmarkStart w:name="z5394" w:id="779"/>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779"/>
    <w:bookmarkStart w:name="z5395" w:id="780"/>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780"/>
    <w:bookmarkStart w:name="z5396" w:id="781"/>
    <w:p>
      <w:pPr>
        <w:spacing w:after="0"/>
        <w:ind w:left="0"/>
        <w:jc w:val="both"/>
      </w:pPr>
      <w:r>
        <w:rPr>
          <w:rFonts w:ascii="Times New Roman"/>
          <w:b w:val="false"/>
          <w:i w:val="false"/>
          <w:color w:val="000000"/>
          <w:sz w:val="28"/>
        </w:rPr>
        <w:t>
      14. Құқықтары мен міндеттері:</w:t>
      </w:r>
    </w:p>
    <w:bookmarkEnd w:id="781"/>
    <w:bookmarkStart w:name="z5397" w:id="782"/>
    <w:p>
      <w:pPr>
        <w:spacing w:after="0"/>
        <w:ind w:left="0"/>
        <w:jc w:val="both"/>
      </w:pPr>
      <w:r>
        <w:rPr>
          <w:rFonts w:ascii="Times New Roman"/>
          <w:b w:val="false"/>
          <w:i w:val="false"/>
          <w:color w:val="000000"/>
          <w:sz w:val="28"/>
        </w:rPr>
        <w:t>
      құқықтары:</w:t>
      </w:r>
    </w:p>
    <w:bookmarkEnd w:id="782"/>
    <w:bookmarkStart w:name="z5398" w:id="783"/>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783"/>
    <w:bookmarkStart w:name="z5399" w:id="784"/>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784"/>
    <w:bookmarkStart w:name="z5400" w:id="785"/>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785"/>
    <w:bookmarkStart w:name="z5401" w:id="786"/>
    <w:p>
      <w:pPr>
        <w:spacing w:after="0"/>
        <w:ind w:left="0"/>
        <w:jc w:val="both"/>
      </w:pPr>
      <w:r>
        <w:rPr>
          <w:rFonts w:ascii="Times New Roman"/>
          <w:b w:val="false"/>
          <w:i w:val="false"/>
          <w:color w:val="000000"/>
          <w:sz w:val="28"/>
        </w:rPr>
        <w:t>
      4) хаттамалар толтырады, әкімшілік құқық бұзушылықтар туралы істер, оның ішінде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 бойынша Қазақстан Республикасының Әкімшілік құқық бұзушылықтар туралы заңнамасына сәйкес іс жүргізуді жүзеге асырады;</w:t>
      </w:r>
    </w:p>
    <w:bookmarkEnd w:id="786"/>
    <w:bookmarkStart w:name="z5402" w:id="787"/>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787"/>
    <w:bookmarkStart w:name="z5403" w:id="788"/>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788"/>
    <w:bookmarkStart w:name="z5404" w:id="789"/>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789"/>
    <w:bookmarkStart w:name="z5405" w:id="790"/>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790"/>
    <w:bookmarkStart w:name="z5406" w:id="791"/>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791"/>
    <w:bookmarkStart w:name="z5407" w:id="792"/>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792"/>
    <w:bookmarkStart w:name="z5408" w:id="793"/>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793"/>
    <w:bookmarkStart w:name="z5409" w:id="794"/>
    <w:p>
      <w:pPr>
        <w:spacing w:after="0"/>
        <w:ind w:left="0"/>
        <w:jc w:val="both"/>
      </w:pPr>
      <w:r>
        <w:rPr>
          <w:rFonts w:ascii="Times New Roman"/>
          <w:b w:val="false"/>
          <w:i w:val="false"/>
          <w:color w:val="000000"/>
          <w:sz w:val="28"/>
        </w:rPr>
        <w:t>
      Міндеттері:</w:t>
      </w:r>
    </w:p>
    <w:bookmarkEnd w:id="794"/>
    <w:bookmarkStart w:name="z5410" w:id="795"/>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795"/>
    <w:bookmarkStart w:name="z5411" w:id="796"/>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796"/>
    <w:bookmarkStart w:name="z5412" w:id="797"/>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797"/>
    <w:bookmarkStart w:name="z5413" w:id="798"/>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798"/>
    <w:bookmarkStart w:name="z5414" w:id="799"/>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799"/>
    <w:bookmarkStart w:name="z5415" w:id="800"/>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800"/>
    <w:bookmarkStart w:name="z5416" w:id="801"/>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801"/>
    <w:bookmarkStart w:name="z5417" w:id="802"/>
    <w:p>
      <w:pPr>
        <w:spacing w:after="0"/>
        <w:ind w:left="0"/>
        <w:jc w:val="both"/>
      </w:pPr>
      <w:r>
        <w:rPr>
          <w:rFonts w:ascii="Times New Roman"/>
          <w:b w:val="false"/>
          <w:i w:val="false"/>
          <w:color w:val="000000"/>
          <w:sz w:val="28"/>
        </w:rPr>
        <w:t>
      15. Функциялары:</w:t>
      </w:r>
    </w:p>
    <w:bookmarkEnd w:id="802"/>
    <w:bookmarkStart w:name="z5418" w:id="803"/>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803"/>
    <w:bookmarkStart w:name="z5419" w:id="804"/>
    <w:p>
      <w:pPr>
        <w:spacing w:after="0"/>
        <w:ind w:left="0"/>
        <w:jc w:val="both"/>
      </w:pPr>
      <w:r>
        <w:rPr>
          <w:rFonts w:ascii="Times New Roman"/>
          <w:b w:val="false"/>
          <w:i w:val="false"/>
          <w:color w:val="000000"/>
          <w:sz w:val="28"/>
        </w:rPr>
        <w:t>
      2) транзиттік әлеуетті пайдалану туралы ақпаратты жинақтауды автокөлік құралдары қозғалысының қарқындылығын жинақталған ақпаратты есепке алуды жүзеге асыру, белгіленген нысандағы есеп беру құжаттары түрінде беруді ұйымдастыру мен жүзеге асыру;</w:t>
      </w:r>
    </w:p>
    <w:bookmarkEnd w:id="804"/>
    <w:bookmarkStart w:name="z5420" w:id="805"/>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805"/>
    <w:bookmarkStart w:name="z5421" w:id="806"/>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806"/>
    <w:bookmarkStart w:name="z5422" w:id="807"/>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807"/>
    <w:bookmarkStart w:name="z5423" w:id="808"/>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808"/>
    <w:bookmarkStart w:name="z5424" w:id="809"/>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809"/>
    <w:bookmarkStart w:name="z5425" w:id="810"/>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810"/>
    <w:bookmarkStart w:name="z5426" w:id="811"/>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811"/>
    <w:bookmarkStart w:name="z5427" w:id="812"/>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812"/>
    <w:bookmarkStart w:name="z5428" w:id="813"/>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813"/>
    <w:bookmarkStart w:name="z5429" w:id="814"/>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814"/>
    <w:bookmarkStart w:name="z5430" w:id="815"/>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815"/>
    <w:bookmarkStart w:name="z5431" w:id="816"/>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816"/>
    <w:bookmarkStart w:name="z5432" w:id="817"/>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817"/>
    <w:bookmarkStart w:name="z5433" w:id="818"/>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818"/>
    <w:bookmarkStart w:name="z5434" w:id="819"/>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819"/>
    <w:bookmarkStart w:name="z5435" w:id="820"/>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820"/>
    <w:bookmarkStart w:name="z5436" w:id="821"/>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821"/>
    <w:bookmarkStart w:name="z5437" w:id="82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822"/>
    <w:bookmarkStart w:name="z5438" w:id="823"/>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823"/>
    <w:bookmarkStart w:name="z5439" w:id="824"/>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824"/>
    <w:bookmarkStart w:name="z5440" w:id="825"/>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825"/>
    <w:bookmarkStart w:name="z5441" w:id="826"/>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826"/>
    <w:bookmarkStart w:name="z5442" w:id="827"/>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827"/>
    <w:bookmarkStart w:name="z5443" w:id="828"/>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828"/>
    <w:bookmarkStart w:name="z5444" w:id="829"/>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829"/>
    <w:bookmarkStart w:name="z5445" w:id="830"/>
    <w:p>
      <w:pPr>
        <w:spacing w:after="0"/>
        <w:ind w:left="0"/>
        <w:jc w:val="both"/>
      </w:pP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830"/>
    <w:bookmarkStart w:name="z5446" w:id="831"/>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831"/>
    <w:bookmarkStart w:name="z5447" w:id="832"/>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832"/>
    <w:bookmarkStart w:name="z5448" w:id="833"/>
    <w:p>
      <w:pPr>
        <w:spacing w:after="0"/>
        <w:ind w:left="0"/>
        <w:jc w:val="both"/>
      </w:pPr>
      <w:r>
        <w:rPr>
          <w:rFonts w:ascii="Times New Roman"/>
          <w:b w:val="false"/>
          <w:i w:val="false"/>
          <w:color w:val="000000"/>
          <w:sz w:val="28"/>
        </w:rPr>
        <w:t xml:space="preserve">
      28)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833"/>
    <w:bookmarkStart w:name="z5449" w:id="834"/>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834"/>
    <w:bookmarkStart w:name="z5450" w:id="835"/>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835"/>
    <w:bookmarkStart w:name="z5451" w:id="836"/>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836"/>
    <w:bookmarkStart w:name="z5452" w:id="837"/>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837"/>
    <w:bookmarkStart w:name="z5453" w:id="838"/>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838"/>
    <w:bookmarkStart w:name="z5454" w:id="839"/>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839"/>
    <w:bookmarkStart w:name="z5455" w:id="840"/>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840"/>
    <w:bookmarkStart w:name="z5456" w:id="841"/>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841"/>
    <w:bookmarkStart w:name="z5457" w:id="842"/>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842"/>
    <w:bookmarkStart w:name="z5458" w:id="843"/>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843"/>
    <w:bookmarkStart w:name="z5459" w:id="844"/>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844"/>
    <w:bookmarkStart w:name="z5460" w:id="845"/>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845"/>
    <w:bookmarkStart w:name="z5461" w:id="846"/>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846"/>
    <w:bookmarkStart w:name="z5462" w:id="847"/>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847"/>
    <w:bookmarkStart w:name="z5463" w:id="848"/>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848"/>
    <w:bookmarkStart w:name="z5464" w:id="849"/>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849"/>
    <w:bookmarkStart w:name="z5465" w:id="850"/>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850"/>
    <w:bookmarkStart w:name="z5466" w:id="851"/>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851"/>
    <w:bookmarkStart w:name="z5467" w:id="852"/>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852"/>
    <w:bookmarkStart w:name="z5468" w:id="853"/>
    <w:p>
      <w:pPr>
        <w:spacing w:after="0"/>
        <w:ind w:left="0"/>
        <w:jc w:val="both"/>
      </w:pPr>
      <w:r>
        <w:rPr>
          <w:rFonts w:ascii="Times New Roman"/>
          <w:b w:val="false"/>
          <w:i w:val="false"/>
          <w:color w:val="000000"/>
          <w:sz w:val="28"/>
        </w:rPr>
        <w:t>
      48) Мемлекеттік жылжымалы құрам тізілімін жүргізу;</w:t>
      </w:r>
    </w:p>
    <w:bookmarkEnd w:id="853"/>
    <w:bookmarkStart w:name="z5469" w:id="854"/>
    <w:p>
      <w:pPr>
        <w:spacing w:after="0"/>
        <w:ind w:left="0"/>
        <w:jc w:val="both"/>
      </w:pPr>
      <w:r>
        <w:rPr>
          <w:rFonts w:ascii="Times New Roman"/>
          <w:b w:val="false"/>
          <w:i w:val="false"/>
          <w:color w:val="000000"/>
          <w:sz w:val="28"/>
        </w:rPr>
        <w:t>
      49)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854"/>
    <w:bookmarkStart w:name="z5470" w:id="855"/>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855"/>
    <w:bookmarkStart w:name="z5471" w:id="856"/>
    <w:p>
      <w:pPr>
        <w:spacing w:after="0"/>
        <w:ind w:left="0"/>
        <w:jc w:val="both"/>
      </w:pPr>
      <w:r>
        <w:rPr>
          <w:rFonts w:ascii="Times New Roman"/>
          <w:b w:val="false"/>
          <w:i w:val="false"/>
          <w:color w:val="000000"/>
          <w:sz w:val="28"/>
        </w:rPr>
        <w:t>
      49-2) қауіпсіздік сертификатын беру;</w:t>
      </w:r>
    </w:p>
    <w:bookmarkEnd w:id="856"/>
    <w:bookmarkStart w:name="z5472" w:id="857"/>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857"/>
    <w:bookmarkStart w:name="z5473" w:id="858"/>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858"/>
    <w:bookmarkStart w:name="z5474" w:id="859"/>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859"/>
    <w:bookmarkStart w:name="z5475" w:id="860"/>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860"/>
    <w:bookmarkStart w:name="z5476" w:id="861"/>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861"/>
    <w:bookmarkStart w:name="z5477" w:id="862"/>
    <w:p>
      <w:pPr>
        <w:spacing w:after="0"/>
        <w:ind w:left="0"/>
        <w:jc w:val="both"/>
      </w:pPr>
      <w:r>
        <w:rPr>
          <w:rFonts w:ascii="Times New Roman"/>
          <w:b w:val="false"/>
          <w:i w:val="false"/>
          <w:color w:val="000000"/>
          <w:sz w:val="28"/>
        </w:rPr>
        <w:t>
      19. Инспекция басшысының өкілеттігі:</w:t>
      </w:r>
    </w:p>
    <w:bookmarkEnd w:id="862"/>
    <w:bookmarkStart w:name="z5478" w:id="863"/>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863"/>
    <w:bookmarkStart w:name="z5479" w:id="864"/>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864"/>
    <w:bookmarkStart w:name="z5480" w:id="865"/>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865"/>
    <w:bookmarkStart w:name="z5481" w:id="866"/>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866"/>
    <w:bookmarkStart w:name="z5482" w:id="867"/>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867"/>
    <w:bookmarkStart w:name="z5483" w:id="868"/>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868"/>
    <w:bookmarkStart w:name="z5484" w:id="869"/>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869"/>
    <w:bookmarkStart w:name="z5485" w:id="870"/>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870"/>
    <w:bookmarkStart w:name="z5486" w:id="871"/>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871"/>
    <w:bookmarkStart w:name="z5487" w:id="872"/>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872"/>
    <w:bookmarkStart w:name="z5488" w:id="87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873"/>
    <w:bookmarkStart w:name="z5489" w:id="874"/>
    <w:p>
      <w:pPr>
        <w:spacing w:after="0"/>
        <w:ind w:left="0"/>
        <w:jc w:val="left"/>
      </w:pPr>
      <w:r>
        <w:rPr>
          <w:rFonts w:ascii="Times New Roman"/>
          <w:b/>
          <w:i w:val="false"/>
          <w:color w:val="000000"/>
        </w:rPr>
        <w:t xml:space="preserve"> 4-тарау. Инспекцияның мүлкі</w:t>
      </w:r>
    </w:p>
    <w:bookmarkEnd w:id="874"/>
    <w:bookmarkStart w:name="z5490" w:id="875"/>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875"/>
    <w:bookmarkStart w:name="z5491" w:id="876"/>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76"/>
    <w:bookmarkStart w:name="z5492" w:id="877"/>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877"/>
    <w:bookmarkStart w:name="z5493" w:id="878"/>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78"/>
    <w:bookmarkStart w:name="z5494" w:id="879"/>
    <w:p>
      <w:pPr>
        <w:spacing w:after="0"/>
        <w:ind w:left="0"/>
        <w:jc w:val="left"/>
      </w:pPr>
      <w:r>
        <w:rPr>
          <w:rFonts w:ascii="Times New Roman"/>
          <w:b/>
          <w:i w:val="false"/>
          <w:color w:val="000000"/>
        </w:rPr>
        <w:t xml:space="preserve"> 5-тарау. Инспекцияны қайта ұйымдастыру және тарату</w:t>
      </w:r>
    </w:p>
    <w:bookmarkEnd w:id="879"/>
    <w:bookmarkStart w:name="z5495" w:id="88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8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6-қосымша</w:t>
            </w:r>
          </w:p>
        </w:tc>
      </w:tr>
    </w:tbl>
    <w:bookmarkStart w:name="z710" w:id="881"/>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мемлекеттік мекемесінің ережесі</w:t>
      </w:r>
    </w:p>
    <w:bookmarkEnd w:id="881"/>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505" w:id="882"/>
    <w:p>
      <w:pPr>
        <w:spacing w:after="0"/>
        <w:ind w:left="0"/>
        <w:jc w:val="left"/>
      </w:pPr>
      <w:r>
        <w:rPr>
          <w:rFonts w:ascii="Times New Roman"/>
          <w:b/>
          <w:i w:val="false"/>
          <w:color w:val="000000"/>
        </w:rPr>
        <w:t xml:space="preserve"> 1-тарау. Жалпы ережелер</w:t>
      </w:r>
    </w:p>
    <w:bookmarkEnd w:id="882"/>
    <w:bookmarkStart w:name="z3506" w:id="883"/>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883"/>
    <w:bookmarkStart w:name="z3507" w:id="884"/>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884"/>
    <w:bookmarkStart w:name="z3508" w:id="885"/>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85"/>
    <w:bookmarkStart w:name="z3509" w:id="886"/>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886"/>
    <w:bookmarkStart w:name="z3510" w:id="887"/>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887"/>
    <w:bookmarkStart w:name="z3511" w:id="888"/>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888"/>
    <w:bookmarkStart w:name="z3512" w:id="889"/>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889"/>
    <w:bookmarkStart w:name="z3513" w:id="890"/>
    <w:p>
      <w:pPr>
        <w:spacing w:after="0"/>
        <w:ind w:left="0"/>
        <w:jc w:val="both"/>
      </w:pPr>
      <w:r>
        <w:rPr>
          <w:rFonts w:ascii="Times New Roman"/>
          <w:b w:val="false"/>
          <w:i w:val="false"/>
          <w:color w:val="000000"/>
          <w:sz w:val="28"/>
        </w:rPr>
        <w:t>
      8. Инспекцияның орналасқан жері: Қазақстан Республикасы, 060002, Атырау облысы, Атырау қаласы, Азаттық даңғылы 15.</w:t>
      </w:r>
    </w:p>
    <w:bookmarkEnd w:id="890"/>
    <w:bookmarkStart w:name="z3514" w:id="891"/>
    <w:p>
      <w:pPr>
        <w:spacing w:after="0"/>
        <w:ind w:left="0"/>
        <w:jc w:val="both"/>
      </w:pPr>
      <w:r>
        <w:rPr>
          <w:rFonts w:ascii="Times New Roman"/>
          <w:b w:val="false"/>
          <w:i w:val="false"/>
          <w:color w:val="000000"/>
          <w:sz w:val="28"/>
        </w:rPr>
        <w:t>
      9. Мемлекеттік органның толық атауы:</w:t>
      </w:r>
    </w:p>
    <w:bookmarkEnd w:id="891"/>
    <w:bookmarkStart w:name="z3515" w:id="892"/>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мемлекеттiк мекемесi;</w:t>
      </w:r>
    </w:p>
    <w:bookmarkEnd w:id="892"/>
    <w:bookmarkStart w:name="z3516" w:id="893"/>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Атырауской области" Комитета транспорта Министерства индустрии и инфраструктурного развития Республики Казахстан".</w:t>
      </w:r>
    </w:p>
    <w:bookmarkEnd w:id="893"/>
    <w:bookmarkStart w:name="z3517" w:id="89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894"/>
    <w:bookmarkStart w:name="z3518" w:id="895"/>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895"/>
    <w:bookmarkStart w:name="z3519" w:id="896"/>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896"/>
    <w:bookmarkStart w:name="z3520" w:id="897"/>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897"/>
    <w:bookmarkStart w:name="z3521" w:id="898"/>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898"/>
    <w:bookmarkStart w:name="z3522" w:id="899"/>
    <w:p>
      <w:pPr>
        <w:spacing w:after="0"/>
        <w:ind w:left="0"/>
        <w:jc w:val="both"/>
      </w:pPr>
      <w:r>
        <w:rPr>
          <w:rFonts w:ascii="Times New Roman"/>
          <w:b w:val="false"/>
          <w:i w:val="false"/>
          <w:color w:val="000000"/>
          <w:sz w:val="28"/>
        </w:rPr>
        <w:t>
      13. Мақсаттары:</w:t>
      </w:r>
    </w:p>
    <w:bookmarkEnd w:id="899"/>
    <w:bookmarkStart w:name="z3523" w:id="900"/>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900"/>
    <w:bookmarkStart w:name="z3524" w:id="901"/>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901"/>
    <w:bookmarkStart w:name="z3525" w:id="902"/>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902"/>
    <w:bookmarkStart w:name="z3526" w:id="903"/>
    <w:p>
      <w:pPr>
        <w:spacing w:after="0"/>
        <w:ind w:left="0"/>
        <w:jc w:val="both"/>
      </w:pPr>
      <w:r>
        <w:rPr>
          <w:rFonts w:ascii="Times New Roman"/>
          <w:b w:val="false"/>
          <w:i w:val="false"/>
          <w:color w:val="000000"/>
          <w:sz w:val="28"/>
        </w:rPr>
        <w:t>
      14. Құқықтары мен міндеттері:</w:t>
      </w:r>
    </w:p>
    <w:bookmarkEnd w:id="903"/>
    <w:bookmarkStart w:name="z3527" w:id="904"/>
    <w:p>
      <w:pPr>
        <w:spacing w:after="0"/>
        <w:ind w:left="0"/>
        <w:jc w:val="both"/>
      </w:pPr>
      <w:r>
        <w:rPr>
          <w:rFonts w:ascii="Times New Roman"/>
          <w:b w:val="false"/>
          <w:i w:val="false"/>
          <w:color w:val="000000"/>
          <w:sz w:val="28"/>
        </w:rPr>
        <w:t>
      құқықтары:</w:t>
      </w:r>
    </w:p>
    <w:bookmarkEnd w:id="904"/>
    <w:bookmarkStart w:name="z3528" w:id="905"/>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905"/>
    <w:bookmarkStart w:name="z3529" w:id="906"/>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906"/>
    <w:bookmarkStart w:name="z3530" w:id="907"/>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907"/>
    <w:bookmarkStart w:name="z3531" w:id="908"/>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908"/>
    <w:bookmarkStart w:name="z3532" w:id="909"/>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909"/>
    <w:bookmarkStart w:name="z3533" w:id="910"/>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910"/>
    <w:bookmarkStart w:name="z3534" w:id="911"/>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911"/>
    <w:bookmarkStart w:name="z3535" w:id="912"/>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912"/>
    <w:bookmarkStart w:name="z3536" w:id="913"/>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913"/>
    <w:bookmarkStart w:name="z3537" w:id="914"/>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914"/>
    <w:bookmarkStart w:name="z3538" w:id="915"/>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915"/>
    <w:bookmarkStart w:name="z3539" w:id="916"/>
    <w:p>
      <w:pPr>
        <w:spacing w:after="0"/>
        <w:ind w:left="0"/>
        <w:jc w:val="both"/>
      </w:pPr>
      <w:r>
        <w:rPr>
          <w:rFonts w:ascii="Times New Roman"/>
          <w:b w:val="false"/>
          <w:i w:val="false"/>
          <w:color w:val="000000"/>
          <w:sz w:val="28"/>
        </w:rPr>
        <w:t>
      Міндеттері:</w:t>
      </w:r>
    </w:p>
    <w:bookmarkEnd w:id="916"/>
    <w:bookmarkStart w:name="z3540" w:id="917"/>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917"/>
    <w:bookmarkStart w:name="z3541" w:id="918"/>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918"/>
    <w:bookmarkStart w:name="z3542" w:id="919"/>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919"/>
    <w:bookmarkStart w:name="z3543" w:id="920"/>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920"/>
    <w:bookmarkStart w:name="z3544" w:id="921"/>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921"/>
    <w:bookmarkStart w:name="z3545" w:id="922"/>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922"/>
    <w:bookmarkStart w:name="z3546" w:id="923"/>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923"/>
    <w:bookmarkStart w:name="z3547" w:id="924"/>
    <w:p>
      <w:pPr>
        <w:spacing w:after="0"/>
        <w:ind w:left="0"/>
        <w:jc w:val="both"/>
      </w:pPr>
      <w:r>
        <w:rPr>
          <w:rFonts w:ascii="Times New Roman"/>
          <w:b w:val="false"/>
          <w:i w:val="false"/>
          <w:color w:val="000000"/>
          <w:sz w:val="28"/>
        </w:rPr>
        <w:t>
      15. Функциялары:</w:t>
      </w:r>
    </w:p>
    <w:bookmarkEnd w:id="924"/>
    <w:bookmarkStart w:name="z3548" w:id="925"/>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925"/>
    <w:bookmarkStart w:name="z3549" w:id="926"/>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926"/>
    <w:bookmarkStart w:name="z3550" w:id="927"/>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927"/>
    <w:bookmarkStart w:name="z3551" w:id="928"/>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928"/>
    <w:bookmarkStart w:name="z3552" w:id="929"/>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929"/>
    <w:bookmarkStart w:name="z3553" w:id="930"/>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930"/>
    <w:bookmarkStart w:name="z3554" w:id="931"/>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931"/>
    <w:bookmarkStart w:name="z3555" w:id="932"/>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932"/>
    <w:bookmarkStart w:name="z3556" w:id="933"/>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933"/>
    <w:bookmarkStart w:name="z3557" w:id="934"/>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934"/>
    <w:bookmarkStart w:name="z3558" w:id="935"/>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935"/>
    <w:bookmarkStart w:name="z3559" w:id="936"/>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936"/>
    <w:bookmarkStart w:name="z3560" w:id="937"/>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937"/>
    <w:bookmarkStart w:name="z3561" w:id="938"/>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938"/>
    <w:bookmarkStart w:name="z3562" w:id="939"/>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939"/>
    <w:bookmarkStart w:name="z3563" w:id="940"/>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940"/>
    <w:bookmarkStart w:name="z3564" w:id="941"/>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941"/>
    <w:bookmarkStart w:name="z3565" w:id="942"/>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942"/>
    <w:bookmarkStart w:name="z3566" w:id="943"/>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943"/>
    <w:bookmarkStart w:name="z3567" w:id="944"/>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944"/>
    <w:bookmarkStart w:name="z3568" w:id="945"/>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945"/>
    <w:bookmarkStart w:name="z3569" w:id="946"/>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946"/>
    <w:bookmarkStart w:name="z3570" w:id="947"/>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947"/>
    <w:bookmarkStart w:name="z3571" w:id="948"/>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948"/>
    <w:bookmarkStart w:name="z3572" w:id="949"/>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949"/>
    <w:bookmarkStart w:name="z3573" w:id="950"/>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950"/>
    <w:bookmarkStart w:name="z3574" w:id="951"/>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951"/>
    <w:bookmarkStart w:name="z3575" w:id="952"/>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952"/>
    <w:bookmarkStart w:name="z3576" w:id="953"/>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953"/>
    <w:bookmarkStart w:name="z3577" w:id="954"/>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954"/>
    <w:bookmarkStart w:name="z3578" w:id="955"/>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955"/>
    <w:bookmarkStart w:name="z3579" w:id="956"/>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956"/>
    <w:bookmarkStart w:name="z3580" w:id="957"/>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957"/>
    <w:bookmarkStart w:name="z3581" w:id="958"/>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958"/>
    <w:bookmarkStart w:name="z3582" w:id="959"/>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959"/>
    <w:bookmarkStart w:name="z3583" w:id="960"/>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960"/>
    <w:bookmarkStart w:name="z3584" w:id="961"/>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961"/>
    <w:bookmarkStart w:name="z3585" w:id="962"/>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962"/>
    <w:bookmarkStart w:name="z3586" w:id="963"/>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963"/>
    <w:bookmarkStart w:name="z3587" w:id="964"/>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964"/>
    <w:bookmarkStart w:name="z3588" w:id="965"/>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965"/>
    <w:bookmarkStart w:name="z3589" w:id="966"/>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966"/>
    <w:bookmarkStart w:name="z3590" w:id="967"/>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967"/>
    <w:bookmarkStart w:name="z3591" w:id="968"/>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968"/>
    <w:bookmarkStart w:name="z3592" w:id="969"/>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969"/>
    <w:bookmarkStart w:name="z3593" w:id="970"/>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970"/>
    <w:bookmarkStart w:name="z3594" w:id="971"/>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971"/>
    <w:bookmarkStart w:name="z3595" w:id="972"/>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972"/>
    <w:bookmarkStart w:name="z3596" w:id="973"/>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973"/>
    <w:bookmarkStart w:name="z3597" w:id="974"/>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974"/>
    <w:bookmarkStart w:name="z3598" w:id="975"/>
    <w:p>
      <w:pPr>
        <w:spacing w:after="0"/>
        <w:ind w:left="0"/>
        <w:jc w:val="both"/>
      </w:pPr>
      <w:r>
        <w:rPr>
          <w:rFonts w:ascii="Times New Roman"/>
          <w:b w:val="false"/>
          <w:i w:val="false"/>
          <w:color w:val="000000"/>
          <w:sz w:val="28"/>
        </w:rPr>
        <w:t>
      48) Мемлекеттік жылжымалы құрам тізілімін жүргізу;</w:t>
      </w:r>
    </w:p>
    <w:bookmarkEnd w:id="975"/>
    <w:bookmarkStart w:name="z3599" w:id="976"/>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976"/>
    <w:bookmarkStart w:name="z3600" w:id="977"/>
    <w:p>
      <w:pPr>
        <w:spacing w:after="0"/>
        <w:ind w:left="0"/>
        <w:jc w:val="both"/>
      </w:pPr>
      <w:r>
        <w:rPr>
          <w:rFonts w:ascii="Times New Roman"/>
          <w:b w:val="false"/>
          <w:i w:val="false"/>
          <w:color w:val="000000"/>
          <w:sz w:val="28"/>
        </w:rPr>
        <w:t>
      48-2) қауіпсіздік сертификатын беру;</w:t>
      </w:r>
    </w:p>
    <w:bookmarkEnd w:id="977"/>
    <w:bookmarkStart w:name="z3601" w:id="978"/>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978"/>
    <w:bookmarkStart w:name="z3602" w:id="979"/>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979"/>
    <w:bookmarkStart w:name="z3603" w:id="980"/>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980"/>
    <w:bookmarkStart w:name="z3604" w:id="981"/>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981"/>
    <w:bookmarkStart w:name="z3605" w:id="982"/>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982"/>
    <w:bookmarkStart w:name="z3606" w:id="983"/>
    <w:p>
      <w:pPr>
        <w:spacing w:after="0"/>
        <w:ind w:left="0"/>
        <w:jc w:val="both"/>
      </w:pPr>
      <w:r>
        <w:rPr>
          <w:rFonts w:ascii="Times New Roman"/>
          <w:b w:val="false"/>
          <w:i w:val="false"/>
          <w:color w:val="000000"/>
          <w:sz w:val="28"/>
        </w:rPr>
        <w:t>
      19. Инспекция басшысының өкілеттігі:</w:t>
      </w:r>
    </w:p>
    <w:bookmarkEnd w:id="983"/>
    <w:bookmarkStart w:name="z3607" w:id="984"/>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984"/>
    <w:bookmarkStart w:name="z3608" w:id="985"/>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985"/>
    <w:bookmarkStart w:name="z3609" w:id="986"/>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986"/>
    <w:bookmarkStart w:name="z3610" w:id="987"/>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987"/>
    <w:bookmarkStart w:name="z3611" w:id="988"/>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988"/>
    <w:bookmarkStart w:name="z3612" w:id="989"/>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989"/>
    <w:bookmarkStart w:name="z3613" w:id="990"/>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990"/>
    <w:bookmarkStart w:name="z3614" w:id="991"/>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991"/>
    <w:bookmarkStart w:name="z3615" w:id="992"/>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992"/>
    <w:bookmarkStart w:name="z3616" w:id="993"/>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993"/>
    <w:bookmarkStart w:name="z3617" w:id="99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994"/>
    <w:bookmarkStart w:name="z3618" w:id="995"/>
    <w:p>
      <w:pPr>
        <w:spacing w:after="0"/>
        <w:ind w:left="0"/>
        <w:jc w:val="left"/>
      </w:pPr>
      <w:r>
        <w:rPr>
          <w:rFonts w:ascii="Times New Roman"/>
          <w:b/>
          <w:i w:val="false"/>
          <w:color w:val="000000"/>
        </w:rPr>
        <w:t xml:space="preserve"> 4-тарау. Инспекцияның мүлкі</w:t>
      </w:r>
    </w:p>
    <w:bookmarkEnd w:id="995"/>
    <w:bookmarkStart w:name="z3619" w:id="996"/>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996"/>
    <w:bookmarkStart w:name="z3620" w:id="99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97"/>
    <w:bookmarkStart w:name="z3621" w:id="998"/>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998"/>
    <w:bookmarkStart w:name="z3622" w:id="999"/>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99"/>
    <w:bookmarkStart w:name="z3623" w:id="1000"/>
    <w:p>
      <w:pPr>
        <w:spacing w:after="0"/>
        <w:ind w:left="0"/>
        <w:jc w:val="left"/>
      </w:pPr>
      <w:r>
        <w:rPr>
          <w:rFonts w:ascii="Times New Roman"/>
          <w:b/>
          <w:i w:val="false"/>
          <w:color w:val="000000"/>
        </w:rPr>
        <w:t xml:space="preserve"> 5-тарау. Инспекцияны қайта ұйымдастыру және тарату</w:t>
      </w:r>
    </w:p>
    <w:bookmarkEnd w:id="1000"/>
    <w:bookmarkStart w:name="z3624" w:id="100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0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7-қосымша</w:t>
            </w:r>
          </w:p>
        </w:tc>
      </w:tr>
    </w:tbl>
    <w:bookmarkStart w:name="z831" w:id="1002"/>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мемлекеттік мекемесінің ережесі</w:t>
      </w:r>
    </w:p>
    <w:bookmarkEnd w:id="1002"/>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8. Инспекцияның орналасқан жері: Қазақстан Республикасы, 070004, Шығыс-Қазақстан облысы, Өскемен қаласы, Крылов көшесі, 114.</w:t>
      </w:r>
    </w:p>
    <w:p>
      <w:pPr>
        <w:spacing w:after="0"/>
        <w:ind w:left="0"/>
        <w:jc w:val="both"/>
      </w:pPr>
      <w:r>
        <w:rPr>
          <w:rFonts w:ascii="Times New Roman"/>
          <w:b w:val="false"/>
          <w:i w:val="false"/>
          <w:color w:val="000000"/>
          <w:sz w:val="28"/>
        </w:rPr>
        <w:t>
      9. Мемлекеттік органның толық атауы:</w:t>
      </w:r>
    </w:p>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мемлекеттiк мекемесi;</w:t>
      </w:r>
    </w:p>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Восточно-Казахстанской области" Комитета транспорта Министерства индустрии и инфраструктурного развития Республики Казахстан".</w:t>
      </w:r>
    </w:p>
    <w:p>
      <w:pPr>
        <w:spacing w:after="0"/>
        <w:ind w:left="0"/>
        <w:jc w:val="both"/>
      </w:pPr>
      <w:r>
        <w:rPr>
          <w:rFonts w:ascii="Times New Roman"/>
          <w:b w:val="false"/>
          <w:i w:val="false"/>
          <w:color w:val="000000"/>
          <w:sz w:val="28"/>
        </w:rPr>
        <w:t>
      10. Осы Ереже Инспекцияның құрылтай құжаты болып табылады.</w:t>
      </w:r>
    </w:p>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p>
      <w:pPr>
        <w:spacing w:after="0"/>
        <w:ind w:left="0"/>
        <w:jc w:val="left"/>
      </w:pPr>
      <w:r>
        <w:rPr>
          <w:rFonts w:ascii="Times New Roman"/>
          <w:b/>
          <w:i w:val="false"/>
          <w:color w:val="000000"/>
        </w:rPr>
        <w:t xml:space="preserve"> 2-тарау. Инспекциянң мақсаттары, құқықтары мен міндеттері</w:t>
      </w:r>
    </w:p>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p>
      <w:pPr>
        <w:spacing w:after="0"/>
        <w:ind w:left="0"/>
        <w:jc w:val="both"/>
      </w:pPr>
      <w:r>
        <w:rPr>
          <w:rFonts w:ascii="Times New Roman"/>
          <w:b w:val="false"/>
          <w:i w:val="false"/>
          <w:color w:val="000000"/>
          <w:sz w:val="28"/>
        </w:rPr>
        <w:t>
      14. Құқықтары мен міндеттері:</w:t>
      </w:r>
    </w:p>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p>
      <w:pPr>
        <w:spacing w:after="0"/>
        <w:ind w:left="0"/>
        <w:jc w:val="both"/>
      </w:pPr>
      <w:r>
        <w:rPr>
          <w:rFonts w:ascii="Times New Roman"/>
          <w:b w:val="false"/>
          <w:i w:val="false"/>
          <w:color w:val="000000"/>
          <w:sz w:val="28"/>
        </w:rPr>
        <w:t>
      15. Функциялары:</w:t>
      </w:r>
    </w:p>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p>
      <w:pPr>
        <w:spacing w:after="0"/>
        <w:ind w:left="0"/>
        <w:jc w:val="both"/>
      </w:pPr>
      <w:r>
        <w:rPr>
          <w:rFonts w:ascii="Times New Roman"/>
          <w:b w:val="false"/>
          <w:i w:val="false"/>
          <w:color w:val="000000"/>
          <w:sz w:val="28"/>
        </w:rPr>
        <w:t>
      47) техникалық қарап-тексеру операторларының тiзiлiмiн жүргiзу;</w:t>
      </w:r>
    </w:p>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p>
      <w:pPr>
        <w:spacing w:after="0"/>
        <w:ind w:left="0"/>
        <w:jc w:val="both"/>
      </w:pPr>
      <w:r>
        <w:rPr>
          <w:rFonts w:ascii="Times New Roman"/>
          <w:b w:val="false"/>
          <w:i w:val="false"/>
          <w:color w:val="000000"/>
          <w:sz w:val="28"/>
        </w:rPr>
        <w:t>
      49) Мемлекеттік жылжымалы құрам тізілімін жүргізу;</w:t>
      </w:r>
    </w:p>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p>
      <w:pPr>
        <w:spacing w:after="0"/>
        <w:ind w:left="0"/>
        <w:jc w:val="both"/>
      </w:pPr>
      <w:r>
        <w:rPr>
          <w:rFonts w:ascii="Times New Roman"/>
          <w:b w:val="false"/>
          <w:i w:val="false"/>
          <w:color w:val="000000"/>
          <w:sz w:val="28"/>
        </w:rPr>
        <w:t>
      49-2) қауіпсіздік сертификатын беру;</w:t>
      </w:r>
    </w:p>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p>
      <w:pPr>
        <w:spacing w:after="0"/>
        <w:ind w:left="0"/>
        <w:jc w:val="both"/>
      </w:pPr>
      <w:r>
        <w:rPr>
          <w:rFonts w:ascii="Times New Roman"/>
          <w:b w:val="false"/>
          <w:i w:val="false"/>
          <w:color w:val="000000"/>
          <w:sz w:val="28"/>
        </w:rPr>
        <w:t>
      19. Инспекция басшысының өкілеттігі:</w:t>
      </w:r>
    </w:p>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p>
      <w:pPr>
        <w:spacing w:after="0"/>
        <w:ind w:left="0"/>
        <w:jc w:val="left"/>
      </w:pPr>
      <w:r>
        <w:rPr>
          <w:rFonts w:ascii="Times New Roman"/>
          <w:b/>
          <w:i w:val="false"/>
          <w:color w:val="000000"/>
        </w:rPr>
        <w:t xml:space="preserve"> 4-тарау. Инспекцияның мүлкі</w:t>
      </w:r>
    </w:p>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5-тарау. Инспекцияны қайта ұйымдастыру және тарату</w:t>
      </w:r>
    </w:p>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8-қосымша</w:t>
            </w:r>
          </w:p>
        </w:tc>
      </w:tr>
    </w:tbl>
    <w:bookmarkStart w:name="z954" w:id="1003"/>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мемлекеттік мекемесінің ережесі</w:t>
      </w:r>
    </w:p>
    <w:bookmarkEnd w:id="1003"/>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389" w:id="1004"/>
    <w:p>
      <w:pPr>
        <w:spacing w:after="0"/>
        <w:ind w:left="0"/>
        <w:jc w:val="left"/>
      </w:pPr>
      <w:r>
        <w:rPr>
          <w:rFonts w:ascii="Times New Roman"/>
          <w:b/>
          <w:i w:val="false"/>
          <w:color w:val="000000"/>
        </w:rPr>
        <w:t xml:space="preserve"> 1-тарау. Жалпы ережелер</w:t>
      </w:r>
    </w:p>
    <w:bookmarkEnd w:id="1004"/>
    <w:bookmarkStart w:name="z3390" w:id="100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005"/>
    <w:bookmarkStart w:name="z3391" w:id="100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006"/>
    <w:bookmarkStart w:name="z3392" w:id="1007"/>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07"/>
    <w:bookmarkStart w:name="z3393" w:id="1008"/>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008"/>
    <w:bookmarkStart w:name="z3394" w:id="1009"/>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009"/>
    <w:bookmarkStart w:name="z3395" w:id="1010"/>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010"/>
    <w:bookmarkStart w:name="z3396" w:id="1011"/>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011"/>
    <w:bookmarkStart w:name="z3397" w:id="1012"/>
    <w:p>
      <w:pPr>
        <w:spacing w:after="0"/>
        <w:ind w:left="0"/>
        <w:jc w:val="both"/>
      </w:pPr>
      <w:r>
        <w:rPr>
          <w:rFonts w:ascii="Times New Roman"/>
          <w:b w:val="false"/>
          <w:i w:val="false"/>
          <w:color w:val="000000"/>
          <w:sz w:val="28"/>
        </w:rPr>
        <w:t>
      8. Инспекцияның орналасқан жері: Қазақстан Республикасы, 050061, Алматы қаласы, Алмалы ауданы, Желтоқсан көшесі, 83/73.</w:t>
      </w:r>
    </w:p>
    <w:bookmarkEnd w:id="1012"/>
    <w:bookmarkStart w:name="z3398" w:id="1013"/>
    <w:p>
      <w:pPr>
        <w:spacing w:after="0"/>
        <w:ind w:left="0"/>
        <w:jc w:val="both"/>
      </w:pPr>
      <w:r>
        <w:rPr>
          <w:rFonts w:ascii="Times New Roman"/>
          <w:b w:val="false"/>
          <w:i w:val="false"/>
          <w:color w:val="000000"/>
          <w:sz w:val="28"/>
        </w:rPr>
        <w:t>
      9. Мемлекеттік органның толық атауы:</w:t>
      </w:r>
    </w:p>
    <w:bookmarkEnd w:id="1013"/>
    <w:bookmarkStart w:name="z3399" w:id="1014"/>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мемлекеттiк мекемесi;</w:t>
      </w:r>
    </w:p>
    <w:bookmarkEnd w:id="1014"/>
    <w:bookmarkStart w:name="z3400" w:id="1015"/>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по городу Алматы" Комитета транспорта Министерства индустрии и инфраструктурного развития Республики Казахстан".</w:t>
      </w:r>
    </w:p>
    <w:bookmarkEnd w:id="1015"/>
    <w:bookmarkStart w:name="z3401" w:id="101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016"/>
    <w:bookmarkStart w:name="z3402" w:id="1017"/>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017"/>
    <w:bookmarkStart w:name="z3403" w:id="1018"/>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018"/>
    <w:bookmarkStart w:name="z3404" w:id="1019"/>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019"/>
    <w:bookmarkStart w:name="z3405" w:id="1020"/>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020"/>
    <w:bookmarkStart w:name="z3406" w:id="1021"/>
    <w:p>
      <w:pPr>
        <w:spacing w:after="0"/>
        <w:ind w:left="0"/>
        <w:jc w:val="both"/>
      </w:pPr>
      <w:r>
        <w:rPr>
          <w:rFonts w:ascii="Times New Roman"/>
          <w:b w:val="false"/>
          <w:i w:val="false"/>
          <w:color w:val="000000"/>
          <w:sz w:val="28"/>
        </w:rPr>
        <w:t>
      13. Мақсаттары:</w:t>
      </w:r>
    </w:p>
    <w:bookmarkEnd w:id="1021"/>
    <w:bookmarkStart w:name="z3407" w:id="1022"/>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022"/>
    <w:bookmarkStart w:name="z3408" w:id="1023"/>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023"/>
    <w:bookmarkStart w:name="z3409" w:id="1024"/>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024"/>
    <w:bookmarkStart w:name="z3410" w:id="1025"/>
    <w:p>
      <w:pPr>
        <w:spacing w:after="0"/>
        <w:ind w:left="0"/>
        <w:jc w:val="both"/>
      </w:pPr>
      <w:r>
        <w:rPr>
          <w:rFonts w:ascii="Times New Roman"/>
          <w:b w:val="false"/>
          <w:i w:val="false"/>
          <w:color w:val="000000"/>
          <w:sz w:val="28"/>
        </w:rPr>
        <w:t>
      14. Құқықтары мен міндеттері:</w:t>
      </w:r>
    </w:p>
    <w:bookmarkEnd w:id="1025"/>
    <w:bookmarkStart w:name="z3411" w:id="1026"/>
    <w:p>
      <w:pPr>
        <w:spacing w:after="0"/>
        <w:ind w:left="0"/>
        <w:jc w:val="both"/>
      </w:pPr>
      <w:r>
        <w:rPr>
          <w:rFonts w:ascii="Times New Roman"/>
          <w:b w:val="false"/>
          <w:i w:val="false"/>
          <w:color w:val="000000"/>
          <w:sz w:val="28"/>
        </w:rPr>
        <w:t>
      құқықтары:</w:t>
      </w:r>
    </w:p>
    <w:bookmarkEnd w:id="1026"/>
    <w:bookmarkStart w:name="z3412" w:id="1027"/>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027"/>
    <w:bookmarkStart w:name="z3413" w:id="1028"/>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028"/>
    <w:bookmarkStart w:name="z3414" w:id="1029"/>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029"/>
    <w:bookmarkStart w:name="z3415" w:id="1030"/>
    <w:p>
      <w:pPr>
        <w:spacing w:after="0"/>
        <w:ind w:left="0"/>
        <w:jc w:val="both"/>
      </w:pPr>
      <w:r>
        <w:rPr>
          <w:rFonts w:ascii="Times New Roman"/>
          <w:b w:val="false"/>
          <w:i w:val="false"/>
          <w:color w:val="000000"/>
          <w:sz w:val="28"/>
        </w:rPr>
        <w:t xml:space="preserve">
      4) хаттамалар толтырады, әкімшілік құқық бұзушылықтар туралы істер бойынша Қазақстан Республикасының Әкімшілік құқық бұзушылықтар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іс жүргізуді жүзеге асырады;</w:t>
      </w:r>
    </w:p>
    <w:bookmarkEnd w:id="1030"/>
    <w:bookmarkStart w:name="z3416" w:id="1031"/>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031"/>
    <w:bookmarkStart w:name="z3417" w:id="1032"/>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032"/>
    <w:bookmarkStart w:name="z3418" w:id="1033"/>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033"/>
    <w:bookmarkStart w:name="z3419" w:id="1034"/>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034"/>
    <w:bookmarkStart w:name="z3420" w:id="1035"/>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035"/>
    <w:bookmarkStart w:name="z3421" w:id="1036"/>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036"/>
    <w:bookmarkStart w:name="z3422" w:id="1037"/>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037"/>
    <w:bookmarkStart w:name="z3423" w:id="1038"/>
    <w:p>
      <w:pPr>
        <w:spacing w:after="0"/>
        <w:ind w:left="0"/>
        <w:jc w:val="both"/>
      </w:pPr>
      <w:r>
        <w:rPr>
          <w:rFonts w:ascii="Times New Roman"/>
          <w:b w:val="false"/>
          <w:i w:val="false"/>
          <w:color w:val="000000"/>
          <w:sz w:val="28"/>
        </w:rPr>
        <w:t>
      Міндеттері:</w:t>
      </w:r>
    </w:p>
    <w:bookmarkEnd w:id="1038"/>
    <w:bookmarkStart w:name="z3424" w:id="1039"/>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039"/>
    <w:bookmarkStart w:name="z3425" w:id="104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040"/>
    <w:bookmarkStart w:name="z3426" w:id="1041"/>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041"/>
    <w:bookmarkStart w:name="z3427" w:id="1042"/>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042"/>
    <w:bookmarkStart w:name="z3428" w:id="1043"/>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043"/>
    <w:bookmarkStart w:name="z3429" w:id="1044"/>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044"/>
    <w:bookmarkStart w:name="z3430" w:id="1045"/>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045"/>
    <w:bookmarkStart w:name="z3431" w:id="1046"/>
    <w:p>
      <w:pPr>
        <w:spacing w:after="0"/>
        <w:ind w:left="0"/>
        <w:jc w:val="both"/>
      </w:pPr>
      <w:r>
        <w:rPr>
          <w:rFonts w:ascii="Times New Roman"/>
          <w:b w:val="false"/>
          <w:i w:val="false"/>
          <w:color w:val="000000"/>
          <w:sz w:val="28"/>
        </w:rPr>
        <w:t>
      15. Функциялары:</w:t>
      </w:r>
    </w:p>
    <w:bookmarkEnd w:id="1046"/>
    <w:bookmarkStart w:name="z3432" w:id="1047"/>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047"/>
    <w:bookmarkStart w:name="z3433" w:id="1048"/>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048"/>
    <w:bookmarkStart w:name="z3434" w:id="1049"/>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049"/>
    <w:bookmarkStart w:name="z3435" w:id="1050"/>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050"/>
    <w:bookmarkStart w:name="z3436" w:id="1051"/>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051"/>
    <w:bookmarkStart w:name="z3437" w:id="1052"/>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052"/>
    <w:bookmarkStart w:name="z3438" w:id="1053"/>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053"/>
    <w:bookmarkStart w:name="z3439" w:id="1054"/>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054"/>
    <w:bookmarkStart w:name="z3440" w:id="1055"/>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055"/>
    <w:bookmarkStart w:name="z3441" w:id="1056"/>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056"/>
    <w:bookmarkStart w:name="z3442" w:id="1057"/>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057"/>
    <w:bookmarkStart w:name="z3443" w:id="1058"/>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058"/>
    <w:bookmarkStart w:name="z3444" w:id="1059"/>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059"/>
    <w:bookmarkStart w:name="z3445" w:id="1060"/>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060"/>
    <w:bookmarkStart w:name="z3446" w:id="1061"/>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061"/>
    <w:bookmarkStart w:name="z3447" w:id="1062"/>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062"/>
    <w:bookmarkStart w:name="z3448" w:id="1063"/>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063"/>
    <w:bookmarkStart w:name="z3449" w:id="1064"/>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064"/>
    <w:bookmarkStart w:name="z3450" w:id="106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065"/>
    <w:bookmarkStart w:name="z3451" w:id="1066"/>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066"/>
    <w:bookmarkStart w:name="z3452" w:id="1067"/>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067"/>
    <w:bookmarkStart w:name="z3453" w:id="1068"/>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068"/>
    <w:bookmarkStart w:name="z3454" w:id="1069"/>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069"/>
    <w:bookmarkStart w:name="z3455" w:id="1070"/>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070"/>
    <w:bookmarkStart w:name="z3456" w:id="1071"/>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071"/>
    <w:bookmarkStart w:name="z3457" w:id="1072"/>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072"/>
    <w:bookmarkStart w:name="z3458" w:id="1073"/>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073"/>
    <w:bookmarkStart w:name="z3459" w:id="1074"/>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1074"/>
    <w:bookmarkStart w:name="z3460" w:id="1075"/>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075"/>
    <w:bookmarkStart w:name="z3461" w:id="1076"/>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076"/>
    <w:bookmarkStart w:name="z3462" w:id="1077"/>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077"/>
    <w:bookmarkStart w:name="z3463" w:id="1078"/>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078"/>
    <w:bookmarkStart w:name="z3464" w:id="1079"/>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079"/>
    <w:bookmarkStart w:name="z3465" w:id="1080"/>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080"/>
    <w:bookmarkStart w:name="z3466" w:id="1081"/>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081"/>
    <w:bookmarkStart w:name="z3467" w:id="1082"/>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082"/>
    <w:bookmarkStart w:name="z3468" w:id="1083"/>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083"/>
    <w:bookmarkStart w:name="z3469" w:id="1084"/>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084"/>
    <w:bookmarkStart w:name="z3470" w:id="1085"/>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085"/>
    <w:bookmarkStart w:name="z3471" w:id="1086"/>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1086"/>
    <w:bookmarkStart w:name="z3472" w:id="1087"/>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087"/>
    <w:bookmarkStart w:name="z3473" w:id="1088"/>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088"/>
    <w:bookmarkStart w:name="z3474" w:id="1089"/>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089"/>
    <w:bookmarkStart w:name="z3475" w:id="1090"/>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1090"/>
    <w:bookmarkStart w:name="z3476" w:id="1091"/>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1091"/>
    <w:bookmarkStart w:name="z3477" w:id="1092"/>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092"/>
    <w:bookmarkStart w:name="z3478" w:id="1093"/>
    <w:p>
      <w:pPr>
        <w:spacing w:after="0"/>
        <w:ind w:left="0"/>
        <w:jc w:val="both"/>
      </w:pPr>
      <w:r>
        <w:rPr>
          <w:rFonts w:ascii="Times New Roman"/>
          <w:b w:val="false"/>
          <w:i w:val="false"/>
          <w:color w:val="000000"/>
          <w:sz w:val="28"/>
        </w:rPr>
        <w:t>
      44) Мемлекеттік жылжымалы құрам тізілімін жүргізу;</w:t>
      </w:r>
    </w:p>
    <w:bookmarkEnd w:id="1093"/>
    <w:bookmarkStart w:name="z3479" w:id="1094"/>
    <w:p>
      <w:pPr>
        <w:spacing w:after="0"/>
        <w:ind w:left="0"/>
        <w:jc w:val="both"/>
      </w:pPr>
      <w:r>
        <w:rPr>
          <w:rFonts w:ascii="Times New Roman"/>
          <w:b w:val="false"/>
          <w:i w:val="false"/>
          <w:color w:val="000000"/>
          <w:sz w:val="28"/>
        </w:rPr>
        <w:t>
      44-1)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094"/>
    <w:bookmarkStart w:name="z3480" w:id="1095"/>
    <w:p>
      <w:pPr>
        <w:spacing w:after="0"/>
        <w:ind w:left="0"/>
        <w:jc w:val="both"/>
      </w:pPr>
      <w:r>
        <w:rPr>
          <w:rFonts w:ascii="Times New Roman"/>
          <w:b w:val="false"/>
          <w:i w:val="false"/>
          <w:color w:val="000000"/>
          <w:sz w:val="28"/>
        </w:rPr>
        <w:t>
      44-2) қауіпсіздік сертификатын беру;</w:t>
      </w:r>
    </w:p>
    <w:bookmarkEnd w:id="1095"/>
    <w:bookmarkStart w:name="z3481" w:id="1096"/>
    <w:p>
      <w:pPr>
        <w:spacing w:after="0"/>
        <w:ind w:left="0"/>
        <w:jc w:val="both"/>
      </w:pPr>
      <w:r>
        <w:rPr>
          <w:rFonts w:ascii="Times New Roman"/>
          <w:b w:val="false"/>
          <w:i w:val="false"/>
          <w:color w:val="000000"/>
          <w:sz w:val="28"/>
        </w:rPr>
        <w:t>
      45)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096"/>
    <w:bookmarkStart w:name="z3482" w:id="1097"/>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097"/>
    <w:bookmarkStart w:name="z3483" w:id="1098"/>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098"/>
    <w:bookmarkStart w:name="z3484" w:id="1099"/>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099"/>
    <w:bookmarkStart w:name="z3485" w:id="1100"/>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100"/>
    <w:bookmarkStart w:name="z3486" w:id="1101"/>
    <w:p>
      <w:pPr>
        <w:spacing w:after="0"/>
        <w:ind w:left="0"/>
        <w:jc w:val="both"/>
      </w:pPr>
      <w:r>
        <w:rPr>
          <w:rFonts w:ascii="Times New Roman"/>
          <w:b w:val="false"/>
          <w:i w:val="false"/>
          <w:color w:val="000000"/>
          <w:sz w:val="28"/>
        </w:rPr>
        <w:t>
      19. Инспекция басшысының өкілеттігі:</w:t>
      </w:r>
    </w:p>
    <w:bookmarkEnd w:id="1101"/>
    <w:bookmarkStart w:name="z3487" w:id="1102"/>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102"/>
    <w:bookmarkStart w:name="z3488" w:id="1103"/>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103"/>
    <w:bookmarkStart w:name="z3489" w:id="1104"/>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104"/>
    <w:bookmarkStart w:name="z3490" w:id="1105"/>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105"/>
    <w:bookmarkStart w:name="z3491" w:id="1106"/>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106"/>
    <w:bookmarkStart w:name="z3492" w:id="1107"/>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107"/>
    <w:bookmarkStart w:name="z3493" w:id="1108"/>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108"/>
    <w:bookmarkStart w:name="z3494" w:id="1109"/>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109"/>
    <w:bookmarkStart w:name="z3495" w:id="1110"/>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110"/>
    <w:bookmarkStart w:name="z3496" w:id="1111"/>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111"/>
    <w:bookmarkStart w:name="z3497" w:id="111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112"/>
    <w:bookmarkStart w:name="z3498" w:id="1113"/>
    <w:p>
      <w:pPr>
        <w:spacing w:after="0"/>
        <w:ind w:left="0"/>
        <w:jc w:val="left"/>
      </w:pPr>
      <w:r>
        <w:rPr>
          <w:rFonts w:ascii="Times New Roman"/>
          <w:b/>
          <w:i w:val="false"/>
          <w:color w:val="000000"/>
        </w:rPr>
        <w:t xml:space="preserve"> 4-тарау. Инспекцияның мүлкі</w:t>
      </w:r>
    </w:p>
    <w:bookmarkEnd w:id="1113"/>
    <w:bookmarkStart w:name="z3499" w:id="1114"/>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114"/>
    <w:bookmarkStart w:name="z3500" w:id="1115"/>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15"/>
    <w:bookmarkStart w:name="z3501" w:id="1116"/>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116"/>
    <w:bookmarkStart w:name="z3502" w:id="1117"/>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17"/>
    <w:bookmarkStart w:name="z3503" w:id="1118"/>
    <w:p>
      <w:pPr>
        <w:spacing w:after="0"/>
        <w:ind w:left="0"/>
        <w:jc w:val="left"/>
      </w:pPr>
      <w:r>
        <w:rPr>
          <w:rFonts w:ascii="Times New Roman"/>
          <w:b/>
          <w:i w:val="false"/>
          <w:color w:val="000000"/>
        </w:rPr>
        <w:t xml:space="preserve"> 5-тарау. Инспекцияны қайта ұйымдастыру және тарату</w:t>
      </w:r>
    </w:p>
    <w:bookmarkEnd w:id="1118"/>
    <w:bookmarkStart w:name="z3504" w:id="1119"/>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9-қосымша</w:t>
            </w:r>
          </w:p>
        </w:tc>
      </w:tr>
    </w:tbl>
    <w:bookmarkStart w:name="z1072" w:id="112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мемлекеттік мекемесінің ережесі</w:t>
      </w:r>
    </w:p>
    <w:bookmarkEnd w:id="1120"/>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625" w:id="1121"/>
    <w:p>
      <w:pPr>
        <w:spacing w:after="0"/>
        <w:ind w:left="0"/>
        <w:jc w:val="left"/>
      </w:pPr>
      <w:r>
        <w:rPr>
          <w:rFonts w:ascii="Times New Roman"/>
          <w:b/>
          <w:i w:val="false"/>
          <w:color w:val="000000"/>
        </w:rPr>
        <w:t xml:space="preserve"> 1-тарау. Жалпы ережелер</w:t>
      </w:r>
    </w:p>
    <w:bookmarkEnd w:id="1121"/>
    <w:bookmarkStart w:name="z3626" w:id="112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122"/>
    <w:bookmarkStart w:name="z3627" w:id="1123"/>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123"/>
    <w:bookmarkStart w:name="z3628" w:id="1124"/>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24"/>
    <w:bookmarkStart w:name="z3629" w:id="1125"/>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125"/>
    <w:bookmarkStart w:name="z3630" w:id="1126"/>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126"/>
    <w:bookmarkStart w:name="z3631" w:id="1127"/>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127"/>
    <w:bookmarkStart w:name="z3632" w:id="1128"/>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128"/>
    <w:bookmarkStart w:name="z3633" w:id="1129"/>
    <w:p>
      <w:pPr>
        <w:spacing w:after="0"/>
        <w:ind w:left="0"/>
        <w:jc w:val="both"/>
      </w:pPr>
      <w:r>
        <w:rPr>
          <w:rFonts w:ascii="Times New Roman"/>
          <w:b w:val="false"/>
          <w:i w:val="false"/>
          <w:color w:val="000000"/>
          <w:sz w:val="28"/>
        </w:rPr>
        <w:t>
      8. Инспекцияның орналасқан жері: Қазақстан Республикасы, 080020, Жамбыл облысы, Тараз қаласы, Қадырғали Жалаири көшесі, 1.</w:t>
      </w:r>
    </w:p>
    <w:bookmarkEnd w:id="1129"/>
    <w:bookmarkStart w:name="z3634" w:id="1130"/>
    <w:p>
      <w:pPr>
        <w:spacing w:after="0"/>
        <w:ind w:left="0"/>
        <w:jc w:val="both"/>
      </w:pPr>
      <w:r>
        <w:rPr>
          <w:rFonts w:ascii="Times New Roman"/>
          <w:b w:val="false"/>
          <w:i w:val="false"/>
          <w:color w:val="000000"/>
          <w:sz w:val="28"/>
        </w:rPr>
        <w:t>
      9. Мемлекеттік органның толық атауы:</w:t>
      </w:r>
    </w:p>
    <w:bookmarkEnd w:id="1130"/>
    <w:bookmarkStart w:name="z3635" w:id="1131"/>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мемлекеттiк мекемесi;</w:t>
      </w:r>
    </w:p>
    <w:bookmarkEnd w:id="1131"/>
    <w:bookmarkStart w:name="z3636" w:id="1132"/>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Жамбылской области" Комитета транспорта Министерства индустрии и инфраструктурного развития Республики Казахстан".</w:t>
      </w:r>
    </w:p>
    <w:bookmarkEnd w:id="1132"/>
    <w:bookmarkStart w:name="z3637" w:id="113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133"/>
    <w:bookmarkStart w:name="z3638" w:id="1134"/>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134"/>
    <w:bookmarkStart w:name="z3639" w:id="1135"/>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135"/>
    <w:bookmarkStart w:name="z3640" w:id="1136"/>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136"/>
    <w:bookmarkStart w:name="z3641" w:id="1137"/>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137"/>
    <w:bookmarkStart w:name="z3642" w:id="1138"/>
    <w:p>
      <w:pPr>
        <w:spacing w:after="0"/>
        <w:ind w:left="0"/>
        <w:jc w:val="both"/>
      </w:pPr>
      <w:r>
        <w:rPr>
          <w:rFonts w:ascii="Times New Roman"/>
          <w:b w:val="false"/>
          <w:i w:val="false"/>
          <w:color w:val="000000"/>
          <w:sz w:val="28"/>
        </w:rPr>
        <w:t>
      13. Мақсаттары:</w:t>
      </w:r>
    </w:p>
    <w:bookmarkEnd w:id="1138"/>
    <w:bookmarkStart w:name="z3643" w:id="1139"/>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139"/>
    <w:bookmarkStart w:name="z3644" w:id="1140"/>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140"/>
    <w:bookmarkStart w:name="z3645" w:id="1141"/>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141"/>
    <w:bookmarkStart w:name="z3646" w:id="1142"/>
    <w:p>
      <w:pPr>
        <w:spacing w:after="0"/>
        <w:ind w:left="0"/>
        <w:jc w:val="both"/>
      </w:pPr>
      <w:r>
        <w:rPr>
          <w:rFonts w:ascii="Times New Roman"/>
          <w:b w:val="false"/>
          <w:i w:val="false"/>
          <w:color w:val="000000"/>
          <w:sz w:val="28"/>
        </w:rPr>
        <w:t>
      14. Құқықтары мен міндеттері:</w:t>
      </w:r>
    </w:p>
    <w:bookmarkEnd w:id="1142"/>
    <w:bookmarkStart w:name="z3647" w:id="1143"/>
    <w:p>
      <w:pPr>
        <w:spacing w:after="0"/>
        <w:ind w:left="0"/>
        <w:jc w:val="both"/>
      </w:pPr>
      <w:r>
        <w:rPr>
          <w:rFonts w:ascii="Times New Roman"/>
          <w:b w:val="false"/>
          <w:i w:val="false"/>
          <w:color w:val="000000"/>
          <w:sz w:val="28"/>
        </w:rPr>
        <w:t>
      құқықтары:</w:t>
      </w:r>
    </w:p>
    <w:bookmarkEnd w:id="1143"/>
    <w:bookmarkStart w:name="z3648" w:id="1144"/>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144"/>
    <w:bookmarkStart w:name="z3649" w:id="1145"/>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145"/>
    <w:bookmarkStart w:name="z3650" w:id="1146"/>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146"/>
    <w:bookmarkStart w:name="z3651" w:id="1147"/>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147"/>
    <w:bookmarkStart w:name="z3652" w:id="1148"/>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148"/>
    <w:bookmarkStart w:name="z3653" w:id="1149"/>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149"/>
    <w:bookmarkStart w:name="z3654" w:id="1150"/>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150"/>
    <w:bookmarkStart w:name="z3655" w:id="1151"/>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151"/>
    <w:bookmarkStart w:name="z3656" w:id="1152"/>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152"/>
    <w:bookmarkStart w:name="z3657" w:id="1153"/>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153"/>
    <w:bookmarkStart w:name="z3658" w:id="1154"/>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154"/>
    <w:bookmarkStart w:name="z3659" w:id="1155"/>
    <w:p>
      <w:pPr>
        <w:spacing w:after="0"/>
        <w:ind w:left="0"/>
        <w:jc w:val="both"/>
      </w:pPr>
      <w:r>
        <w:rPr>
          <w:rFonts w:ascii="Times New Roman"/>
          <w:b w:val="false"/>
          <w:i w:val="false"/>
          <w:color w:val="000000"/>
          <w:sz w:val="28"/>
        </w:rPr>
        <w:t>
      Міндеттері:</w:t>
      </w:r>
    </w:p>
    <w:bookmarkEnd w:id="1155"/>
    <w:bookmarkStart w:name="z3660" w:id="1156"/>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156"/>
    <w:bookmarkStart w:name="z3661" w:id="115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157"/>
    <w:bookmarkStart w:name="z3662" w:id="1158"/>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158"/>
    <w:bookmarkStart w:name="z3663" w:id="1159"/>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159"/>
    <w:bookmarkStart w:name="z3664" w:id="1160"/>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160"/>
    <w:bookmarkStart w:name="z3665" w:id="1161"/>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161"/>
    <w:bookmarkStart w:name="z3666" w:id="1162"/>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162"/>
    <w:bookmarkStart w:name="z3667" w:id="1163"/>
    <w:p>
      <w:pPr>
        <w:spacing w:after="0"/>
        <w:ind w:left="0"/>
        <w:jc w:val="both"/>
      </w:pPr>
      <w:r>
        <w:rPr>
          <w:rFonts w:ascii="Times New Roman"/>
          <w:b w:val="false"/>
          <w:i w:val="false"/>
          <w:color w:val="000000"/>
          <w:sz w:val="28"/>
        </w:rPr>
        <w:t>
      15. Функциялары:</w:t>
      </w:r>
    </w:p>
    <w:bookmarkEnd w:id="1163"/>
    <w:bookmarkStart w:name="z3668" w:id="1164"/>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164"/>
    <w:bookmarkStart w:name="z3669" w:id="1165"/>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165"/>
    <w:bookmarkStart w:name="z3670" w:id="1166"/>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166"/>
    <w:bookmarkStart w:name="z3671" w:id="1167"/>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167"/>
    <w:bookmarkStart w:name="z3672" w:id="1168"/>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168"/>
    <w:bookmarkStart w:name="z3673" w:id="1169"/>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169"/>
    <w:bookmarkStart w:name="z3674" w:id="1170"/>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170"/>
    <w:bookmarkStart w:name="z3675" w:id="1171"/>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171"/>
    <w:bookmarkStart w:name="z3676" w:id="1172"/>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172"/>
    <w:bookmarkStart w:name="z3677" w:id="1173"/>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173"/>
    <w:bookmarkStart w:name="z3678" w:id="1174"/>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174"/>
    <w:bookmarkStart w:name="z3679" w:id="1175"/>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175"/>
    <w:bookmarkStart w:name="z3680" w:id="1176"/>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176"/>
    <w:bookmarkStart w:name="z3681" w:id="1177"/>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177"/>
    <w:bookmarkStart w:name="z3682" w:id="1178"/>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178"/>
    <w:bookmarkStart w:name="z3683" w:id="1179"/>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179"/>
    <w:bookmarkStart w:name="z3684" w:id="1180"/>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180"/>
    <w:bookmarkStart w:name="z3685" w:id="1181"/>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181"/>
    <w:bookmarkStart w:name="z3686" w:id="118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182"/>
    <w:bookmarkStart w:name="z3687" w:id="1183"/>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183"/>
    <w:bookmarkStart w:name="z3688" w:id="1184"/>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184"/>
    <w:bookmarkStart w:name="z3689" w:id="1185"/>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185"/>
    <w:bookmarkStart w:name="z3690" w:id="1186"/>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186"/>
    <w:bookmarkStart w:name="z3691" w:id="1187"/>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187"/>
    <w:bookmarkStart w:name="z3692" w:id="1188"/>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188"/>
    <w:bookmarkStart w:name="z3693" w:id="1189"/>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189"/>
    <w:bookmarkStart w:name="z3694" w:id="1190"/>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190"/>
    <w:bookmarkStart w:name="z3695" w:id="1191"/>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1191"/>
    <w:bookmarkStart w:name="z3696" w:id="1192"/>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192"/>
    <w:bookmarkStart w:name="z3697" w:id="1193"/>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193"/>
    <w:bookmarkStart w:name="z3698" w:id="1194"/>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194"/>
    <w:bookmarkStart w:name="z3699" w:id="1195"/>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195"/>
    <w:bookmarkStart w:name="z3700" w:id="1196"/>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196"/>
    <w:bookmarkStart w:name="z3701" w:id="1197"/>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197"/>
    <w:bookmarkStart w:name="z3702" w:id="1198"/>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198"/>
    <w:bookmarkStart w:name="z3703" w:id="1199"/>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199"/>
    <w:bookmarkStart w:name="z3704" w:id="1200"/>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200"/>
    <w:bookmarkStart w:name="z3705" w:id="1201"/>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201"/>
    <w:bookmarkStart w:name="z3706" w:id="1202"/>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202"/>
    <w:bookmarkStart w:name="z3707" w:id="1203"/>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1203"/>
    <w:bookmarkStart w:name="z3708" w:id="1204"/>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204"/>
    <w:bookmarkStart w:name="z3709" w:id="1205"/>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205"/>
    <w:bookmarkStart w:name="z3710" w:id="1206"/>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206"/>
    <w:bookmarkStart w:name="z3711" w:id="1207"/>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1207"/>
    <w:bookmarkStart w:name="z3712" w:id="1208"/>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1208"/>
    <w:bookmarkStart w:name="z3713" w:id="1209"/>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209"/>
    <w:bookmarkStart w:name="z3714" w:id="1210"/>
    <w:p>
      <w:pPr>
        <w:spacing w:after="0"/>
        <w:ind w:left="0"/>
        <w:jc w:val="both"/>
      </w:pPr>
      <w:r>
        <w:rPr>
          <w:rFonts w:ascii="Times New Roman"/>
          <w:b w:val="false"/>
          <w:i w:val="false"/>
          <w:color w:val="000000"/>
          <w:sz w:val="28"/>
        </w:rPr>
        <w:t>
      44) Мемлекеттік жылжымалы құрам тізілімін жүргізу;</w:t>
      </w:r>
    </w:p>
    <w:bookmarkEnd w:id="1210"/>
    <w:bookmarkStart w:name="z3715" w:id="1211"/>
    <w:p>
      <w:pPr>
        <w:spacing w:after="0"/>
        <w:ind w:left="0"/>
        <w:jc w:val="both"/>
      </w:pPr>
      <w:r>
        <w:rPr>
          <w:rFonts w:ascii="Times New Roman"/>
          <w:b w:val="false"/>
          <w:i w:val="false"/>
          <w:color w:val="000000"/>
          <w:sz w:val="28"/>
        </w:rPr>
        <w:t>
      44-1)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211"/>
    <w:bookmarkStart w:name="z3716" w:id="1212"/>
    <w:p>
      <w:pPr>
        <w:spacing w:after="0"/>
        <w:ind w:left="0"/>
        <w:jc w:val="both"/>
      </w:pPr>
      <w:r>
        <w:rPr>
          <w:rFonts w:ascii="Times New Roman"/>
          <w:b w:val="false"/>
          <w:i w:val="false"/>
          <w:color w:val="000000"/>
          <w:sz w:val="28"/>
        </w:rPr>
        <w:t>
      44-2) қауіпсіздік сертификатын беру;</w:t>
      </w:r>
    </w:p>
    <w:bookmarkEnd w:id="1212"/>
    <w:bookmarkStart w:name="z3717" w:id="1213"/>
    <w:p>
      <w:pPr>
        <w:spacing w:after="0"/>
        <w:ind w:left="0"/>
        <w:jc w:val="both"/>
      </w:pPr>
      <w:r>
        <w:rPr>
          <w:rFonts w:ascii="Times New Roman"/>
          <w:b w:val="false"/>
          <w:i w:val="false"/>
          <w:color w:val="000000"/>
          <w:sz w:val="28"/>
        </w:rPr>
        <w:t>
      45)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213"/>
    <w:bookmarkStart w:name="z3718" w:id="1214"/>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214"/>
    <w:bookmarkStart w:name="z3719" w:id="1215"/>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215"/>
    <w:bookmarkStart w:name="z3720" w:id="1216"/>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216"/>
    <w:bookmarkStart w:name="z3721" w:id="1217"/>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217"/>
    <w:bookmarkStart w:name="z3722" w:id="1218"/>
    <w:p>
      <w:pPr>
        <w:spacing w:after="0"/>
        <w:ind w:left="0"/>
        <w:jc w:val="both"/>
      </w:pPr>
      <w:r>
        <w:rPr>
          <w:rFonts w:ascii="Times New Roman"/>
          <w:b w:val="false"/>
          <w:i w:val="false"/>
          <w:color w:val="000000"/>
          <w:sz w:val="28"/>
        </w:rPr>
        <w:t>
      19. Инспекция басшысының өкілеттігі:</w:t>
      </w:r>
    </w:p>
    <w:bookmarkEnd w:id="1218"/>
    <w:bookmarkStart w:name="z3723" w:id="1219"/>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219"/>
    <w:bookmarkStart w:name="z3724" w:id="1220"/>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220"/>
    <w:bookmarkStart w:name="z3725" w:id="1221"/>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221"/>
    <w:bookmarkStart w:name="z3726" w:id="1222"/>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222"/>
    <w:bookmarkStart w:name="z3727" w:id="1223"/>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223"/>
    <w:bookmarkStart w:name="z3728" w:id="1224"/>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224"/>
    <w:bookmarkStart w:name="z3729" w:id="1225"/>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225"/>
    <w:bookmarkStart w:name="z3730" w:id="1226"/>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226"/>
    <w:bookmarkStart w:name="z3731" w:id="1227"/>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227"/>
    <w:bookmarkStart w:name="z3732" w:id="1228"/>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228"/>
    <w:bookmarkStart w:name="z3733" w:id="122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229"/>
    <w:bookmarkStart w:name="z3734" w:id="1230"/>
    <w:p>
      <w:pPr>
        <w:spacing w:after="0"/>
        <w:ind w:left="0"/>
        <w:jc w:val="left"/>
      </w:pPr>
      <w:r>
        <w:rPr>
          <w:rFonts w:ascii="Times New Roman"/>
          <w:b/>
          <w:i w:val="false"/>
          <w:color w:val="000000"/>
        </w:rPr>
        <w:t xml:space="preserve"> 4-тарау. Инспекцияның мүлкі</w:t>
      </w:r>
    </w:p>
    <w:bookmarkEnd w:id="1230"/>
    <w:bookmarkStart w:name="z3735" w:id="1231"/>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231"/>
    <w:bookmarkStart w:name="z3736" w:id="1232"/>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32"/>
    <w:bookmarkStart w:name="z3737" w:id="1233"/>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233"/>
    <w:bookmarkStart w:name="z3738" w:id="1234"/>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34"/>
    <w:bookmarkStart w:name="z3739" w:id="1235"/>
    <w:p>
      <w:pPr>
        <w:spacing w:after="0"/>
        <w:ind w:left="0"/>
        <w:jc w:val="left"/>
      </w:pPr>
      <w:r>
        <w:rPr>
          <w:rFonts w:ascii="Times New Roman"/>
          <w:b/>
          <w:i w:val="false"/>
          <w:color w:val="000000"/>
        </w:rPr>
        <w:t xml:space="preserve"> 5-тарау. Инспекцияны қайта ұйымдастыру және тарату</w:t>
      </w:r>
    </w:p>
    <w:bookmarkEnd w:id="1235"/>
    <w:bookmarkStart w:name="z3740" w:id="123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10-қосымша</w:t>
            </w:r>
          </w:p>
        </w:tc>
      </w:tr>
    </w:tbl>
    <w:bookmarkStart w:name="z1190" w:id="1237"/>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"Батыс Қазақстан бойынша көліктік бақылау инспекциясы" республикалық мемлекеттік мекемесінің ережесі</w:t>
      </w:r>
    </w:p>
    <w:bookmarkEnd w:id="1237"/>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741" w:id="1238"/>
    <w:p>
      <w:pPr>
        <w:spacing w:after="0"/>
        <w:ind w:left="0"/>
        <w:jc w:val="left"/>
      </w:pPr>
      <w:r>
        <w:rPr>
          <w:rFonts w:ascii="Times New Roman"/>
          <w:b/>
          <w:i w:val="false"/>
          <w:color w:val="000000"/>
        </w:rPr>
        <w:t xml:space="preserve"> 1-тарау. Жалпы ережелер</w:t>
      </w:r>
    </w:p>
    <w:bookmarkEnd w:id="1238"/>
    <w:bookmarkStart w:name="z3742" w:id="1239"/>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Батыс Қазақстан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239"/>
    <w:bookmarkStart w:name="z3743" w:id="124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240"/>
    <w:bookmarkStart w:name="z3744" w:id="1241"/>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41"/>
    <w:bookmarkStart w:name="z3745" w:id="1242"/>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242"/>
    <w:bookmarkStart w:name="z3746" w:id="1243"/>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243"/>
    <w:bookmarkStart w:name="z3747" w:id="1244"/>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244"/>
    <w:bookmarkStart w:name="z3748" w:id="1245"/>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245"/>
    <w:bookmarkStart w:name="z3749" w:id="1246"/>
    <w:p>
      <w:pPr>
        <w:spacing w:after="0"/>
        <w:ind w:left="0"/>
        <w:jc w:val="both"/>
      </w:pPr>
      <w:r>
        <w:rPr>
          <w:rFonts w:ascii="Times New Roman"/>
          <w:b w:val="false"/>
          <w:i w:val="false"/>
          <w:color w:val="000000"/>
          <w:sz w:val="28"/>
        </w:rPr>
        <w:t>
      8. Инспекцияның орналасқан жері: Қазақстан Республикасы, 090001, Батыс Қазақстан облысы, Орал қаласы, Қ. Аманжолов көшесі, 104.</w:t>
      </w:r>
    </w:p>
    <w:bookmarkEnd w:id="1246"/>
    <w:bookmarkStart w:name="z3750" w:id="1247"/>
    <w:p>
      <w:pPr>
        <w:spacing w:after="0"/>
        <w:ind w:left="0"/>
        <w:jc w:val="both"/>
      </w:pPr>
      <w:r>
        <w:rPr>
          <w:rFonts w:ascii="Times New Roman"/>
          <w:b w:val="false"/>
          <w:i w:val="false"/>
          <w:color w:val="000000"/>
          <w:sz w:val="28"/>
        </w:rPr>
        <w:t>
      9. Мемлекеттік органның толық атауы:</w:t>
      </w:r>
    </w:p>
    <w:bookmarkEnd w:id="1247"/>
    <w:bookmarkStart w:name="z3751" w:id="1248"/>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Батыс Қазақстан бойынша көліктік бақылау инспекциясы" республикалық мемлекеттiк мекемесi;</w:t>
      </w:r>
    </w:p>
    <w:bookmarkEnd w:id="1248"/>
    <w:bookmarkStart w:name="z3752" w:id="1249"/>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Западно-Казахстанской" Комитета транспорта Министерства индустрии и инфраструктурного развития Республики Казахстан".</w:t>
      </w:r>
    </w:p>
    <w:bookmarkEnd w:id="1249"/>
    <w:bookmarkStart w:name="z3753" w:id="125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250"/>
    <w:bookmarkStart w:name="z3754" w:id="1251"/>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251"/>
    <w:bookmarkStart w:name="z3755" w:id="1252"/>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252"/>
    <w:bookmarkStart w:name="z3756" w:id="1253"/>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253"/>
    <w:bookmarkStart w:name="z3757" w:id="1254"/>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254"/>
    <w:bookmarkStart w:name="z3758" w:id="1255"/>
    <w:p>
      <w:pPr>
        <w:spacing w:after="0"/>
        <w:ind w:left="0"/>
        <w:jc w:val="both"/>
      </w:pPr>
      <w:r>
        <w:rPr>
          <w:rFonts w:ascii="Times New Roman"/>
          <w:b w:val="false"/>
          <w:i w:val="false"/>
          <w:color w:val="000000"/>
          <w:sz w:val="28"/>
        </w:rPr>
        <w:t>
      13. Мақсаттары:</w:t>
      </w:r>
    </w:p>
    <w:bookmarkEnd w:id="1255"/>
    <w:bookmarkStart w:name="z3759" w:id="1256"/>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256"/>
    <w:bookmarkStart w:name="z3760" w:id="1257"/>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257"/>
    <w:bookmarkStart w:name="z3761" w:id="1258"/>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258"/>
    <w:bookmarkStart w:name="z3762" w:id="1259"/>
    <w:p>
      <w:pPr>
        <w:spacing w:after="0"/>
        <w:ind w:left="0"/>
        <w:jc w:val="both"/>
      </w:pPr>
      <w:r>
        <w:rPr>
          <w:rFonts w:ascii="Times New Roman"/>
          <w:b w:val="false"/>
          <w:i w:val="false"/>
          <w:color w:val="000000"/>
          <w:sz w:val="28"/>
        </w:rPr>
        <w:t>
      14. Құқықтары мен міндеттері:</w:t>
      </w:r>
    </w:p>
    <w:bookmarkEnd w:id="1259"/>
    <w:bookmarkStart w:name="z3763" w:id="1260"/>
    <w:p>
      <w:pPr>
        <w:spacing w:after="0"/>
        <w:ind w:left="0"/>
        <w:jc w:val="both"/>
      </w:pPr>
      <w:r>
        <w:rPr>
          <w:rFonts w:ascii="Times New Roman"/>
          <w:b w:val="false"/>
          <w:i w:val="false"/>
          <w:color w:val="000000"/>
          <w:sz w:val="28"/>
        </w:rPr>
        <w:t>
      құқықтары:</w:t>
      </w:r>
    </w:p>
    <w:bookmarkEnd w:id="1260"/>
    <w:bookmarkStart w:name="z3764" w:id="1261"/>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261"/>
    <w:bookmarkStart w:name="z3765" w:id="1262"/>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262"/>
    <w:bookmarkStart w:name="z3766" w:id="1263"/>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263"/>
    <w:bookmarkStart w:name="z3767" w:id="1264"/>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264"/>
    <w:bookmarkStart w:name="z3768" w:id="1265"/>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265"/>
    <w:bookmarkStart w:name="z3769" w:id="1266"/>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266"/>
    <w:bookmarkStart w:name="z3770" w:id="1267"/>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267"/>
    <w:bookmarkStart w:name="z3771" w:id="1268"/>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268"/>
    <w:bookmarkStart w:name="z3772" w:id="1269"/>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269"/>
    <w:bookmarkStart w:name="z3773" w:id="1270"/>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270"/>
    <w:bookmarkStart w:name="z3774" w:id="1271"/>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271"/>
    <w:bookmarkStart w:name="z3775" w:id="1272"/>
    <w:p>
      <w:pPr>
        <w:spacing w:after="0"/>
        <w:ind w:left="0"/>
        <w:jc w:val="both"/>
      </w:pPr>
      <w:r>
        <w:rPr>
          <w:rFonts w:ascii="Times New Roman"/>
          <w:b w:val="false"/>
          <w:i w:val="false"/>
          <w:color w:val="000000"/>
          <w:sz w:val="28"/>
        </w:rPr>
        <w:t>
      Міндеттері:</w:t>
      </w:r>
    </w:p>
    <w:bookmarkEnd w:id="1272"/>
    <w:bookmarkStart w:name="z3776" w:id="1273"/>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273"/>
    <w:bookmarkStart w:name="z3777" w:id="127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274"/>
    <w:bookmarkStart w:name="z3778" w:id="1275"/>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275"/>
    <w:bookmarkStart w:name="z3779" w:id="1276"/>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276"/>
    <w:bookmarkStart w:name="z3780" w:id="1277"/>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277"/>
    <w:bookmarkStart w:name="z3781" w:id="1278"/>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278"/>
    <w:bookmarkStart w:name="z3782" w:id="1279"/>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279"/>
    <w:bookmarkStart w:name="z3783" w:id="1280"/>
    <w:p>
      <w:pPr>
        <w:spacing w:after="0"/>
        <w:ind w:left="0"/>
        <w:jc w:val="both"/>
      </w:pPr>
      <w:r>
        <w:rPr>
          <w:rFonts w:ascii="Times New Roman"/>
          <w:b w:val="false"/>
          <w:i w:val="false"/>
          <w:color w:val="000000"/>
          <w:sz w:val="28"/>
        </w:rPr>
        <w:t>
      15. Функциялары:</w:t>
      </w:r>
    </w:p>
    <w:bookmarkEnd w:id="1280"/>
    <w:bookmarkStart w:name="z3784" w:id="1281"/>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281"/>
    <w:bookmarkStart w:name="z3785" w:id="1282"/>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282"/>
    <w:bookmarkStart w:name="z3786" w:id="1283"/>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283"/>
    <w:bookmarkStart w:name="z3787" w:id="1284"/>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284"/>
    <w:bookmarkStart w:name="z3788" w:id="1285"/>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285"/>
    <w:bookmarkStart w:name="z3789" w:id="1286"/>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286"/>
    <w:bookmarkStart w:name="z3790" w:id="1287"/>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287"/>
    <w:bookmarkStart w:name="z3791" w:id="1288"/>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288"/>
    <w:bookmarkStart w:name="z3792" w:id="1289"/>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289"/>
    <w:bookmarkStart w:name="z3793" w:id="1290"/>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290"/>
    <w:bookmarkStart w:name="z3794" w:id="1291"/>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291"/>
    <w:bookmarkStart w:name="z3795" w:id="1292"/>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292"/>
    <w:bookmarkStart w:name="z3796" w:id="1293"/>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293"/>
    <w:bookmarkStart w:name="z3797" w:id="1294"/>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294"/>
    <w:bookmarkStart w:name="z3798" w:id="1295"/>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295"/>
    <w:bookmarkStart w:name="z3799" w:id="1296"/>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296"/>
    <w:bookmarkStart w:name="z3800" w:id="1297"/>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297"/>
    <w:bookmarkStart w:name="z3801" w:id="1298"/>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298"/>
    <w:bookmarkStart w:name="z3802" w:id="1299"/>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299"/>
    <w:bookmarkStart w:name="z3803" w:id="1300"/>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300"/>
    <w:bookmarkStart w:name="z3804" w:id="1301"/>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301"/>
    <w:bookmarkStart w:name="z3805" w:id="1302"/>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302"/>
    <w:bookmarkStart w:name="z3806" w:id="1303"/>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303"/>
    <w:bookmarkStart w:name="z3807" w:id="1304"/>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304"/>
    <w:bookmarkStart w:name="z3808" w:id="1305"/>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305"/>
    <w:bookmarkStart w:name="z3809" w:id="1306"/>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306"/>
    <w:bookmarkStart w:name="z3810" w:id="1307"/>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307"/>
    <w:bookmarkStart w:name="z3811" w:id="1308"/>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1308"/>
    <w:bookmarkStart w:name="z3812" w:id="1309"/>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1309"/>
    <w:bookmarkStart w:name="z3813" w:id="1310"/>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310"/>
    <w:bookmarkStart w:name="z3814" w:id="1311"/>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311"/>
    <w:bookmarkStart w:name="z3815" w:id="1312"/>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312"/>
    <w:bookmarkStart w:name="z3816" w:id="1313"/>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313"/>
    <w:bookmarkStart w:name="z3817" w:id="1314"/>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314"/>
    <w:bookmarkStart w:name="z3818" w:id="1315"/>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315"/>
    <w:bookmarkStart w:name="z3819" w:id="1316"/>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316"/>
    <w:bookmarkStart w:name="z3820" w:id="1317"/>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317"/>
    <w:bookmarkStart w:name="z3821" w:id="1318"/>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318"/>
    <w:bookmarkStart w:name="z3822" w:id="1319"/>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319"/>
    <w:bookmarkStart w:name="z3823" w:id="1320"/>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320"/>
    <w:bookmarkStart w:name="z3824" w:id="1321"/>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1321"/>
    <w:bookmarkStart w:name="z3825" w:id="1322"/>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322"/>
    <w:bookmarkStart w:name="z3826" w:id="1323"/>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323"/>
    <w:bookmarkStart w:name="z3827" w:id="1324"/>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324"/>
    <w:bookmarkStart w:name="z3828" w:id="1325"/>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325"/>
    <w:bookmarkStart w:name="z3829" w:id="1326"/>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326"/>
    <w:bookmarkStart w:name="z3830" w:id="1327"/>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1327"/>
    <w:bookmarkStart w:name="z3831" w:id="1328"/>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1328"/>
    <w:bookmarkStart w:name="z3832" w:id="1329"/>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1329"/>
    <w:bookmarkStart w:name="z3833" w:id="1330"/>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330"/>
    <w:bookmarkStart w:name="z3834" w:id="1331"/>
    <w:p>
      <w:pPr>
        <w:spacing w:after="0"/>
        <w:ind w:left="0"/>
        <w:jc w:val="both"/>
      </w:pPr>
      <w:r>
        <w:rPr>
          <w:rFonts w:ascii="Times New Roman"/>
          <w:b w:val="false"/>
          <w:i w:val="false"/>
          <w:color w:val="000000"/>
          <w:sz w:val="28"/>
        </w:rPr>
        <w:t>
      48) Мемлекеттік жылжымалы құрам тізілімін жүргізу;</w:t>
      </w:r>
    </w:p>
    <w:bookmarkEnd w:id="1331"/>
    <w:bookmarkStart w:name="z3835" w:id="1332"/>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332"/>
    <w:bookmarkStart w:name="z3836" w:id="1333"/>
    <w:p>
      <w:pPr>
        <w:spacing w:after="0"/>
        <w:ind w:left="0"/>
        <w:jc w:val="both"/>
      </w:pPr>
      <w:r>
        <w:rPr>
          <w:rFonts w:ascii="Times New Roman"/>
          <w:b w:val="false"/>
          <w:i w:val="false"/>
          <w:color w:val="000000"/>
          <w:sz w:val="28"/>
        </w:rPr>
        <w:t>
      48-2) қауіпсіздік сертификатын беру;</w:t>
      </w:r>
    </w:p>
    <w:bookmarkEnd w:id="1333"/>
    <w:bookmarkStart w:name="z3837" w:id="1334"/>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334"/>
    <w:bookmarkStart w:name="z3838" w:id="1335"/>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335"/>
    <w:bookmarkStart w:name="z3839" w:id="1336"/>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336"/>
    <w:bookmarkStart w:name="z3840" w:id="1337"/>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337"/>
    <w:bookmarkStart w:name="z3841" w:id="1338"/>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338"/>
    <w:bookmarkStart w:name="z3842" w:id="1339"/>
    <w:p>
      <w:pPr>
        <w:spacing w:after="0"/>
        <w:ind w:left="0"/>
        <w:jc w:val="both"/>
      </w:pPr>
      <w:r>
        <w:rPr>
          <w:rFonts w:ascii="Times New Roman"/>
          <w:b w:val="false"/>
          <w:i w:val="false"/>
          <w:color w:val="000000"/>
          <w:sz w:val="28"/>
        </w:rPr>
        <w:t>
      19. Инспекция басшысының өкілеттігі:</w:t>
      </w:r>
    </w:p>
    <w:bookmarkEnd w:id="1339"/>
    <w:bookmarkStart w:name="z3843" w:id="1340"/>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340"/>
    <w:bookmarkStart w:name="z3844" w:id="1341"/>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341"/>
    <w:bookmarkStart w:name="z3845" w:id="1342"/>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342"/>
    <w:bookmarkStart w:name="z3846" w:id="1343"/>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343"/>
    <w:bookmarkStart w:name="z3847" w:id="1344"/>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344"/>
    <w:bookmarkStart w:name="z3848" w:id="1345"/>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345"/>
    <w:bookmarkStart w:name="z3849" w:id="1346"/>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346"/>
    <w:bookmarkStart w:name="z3850" w:id="1347"/>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347"/>
    <w:bookmarkStart w:name="z3851" w:id="1348"/>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348"/>
    <w:bookmarkStart w:name="z3852" w:id="1349"/>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349"/>
    <w:bookmarkStart w:name="z3853" w:id="135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350"/>
    <w:bookmarkStart w:name="z3854" w:id="1351"/>
    <w:p>
      <w:pPr>
        <w:spacing w:after="0"/>
        <w:ind w:left="0"/>
        <w:jc w:val="left"/>
      </w:pPr>
      <w:r>
        <w:rPr>
          <w:rFonts w:ascii="Times New Roman"/>
          <w:b/>
          <w:i w:val="false"/>
          <w:color w:val="000000"/>
        </w:rPr>
        <w:t xml:space="preserve"> 4-тарау. Инспекцияның мүлкі</w:t>
      </w:r>
    </w:p>
    <w:bookmarkEnd w:id="1351"/>
    <w:bookmarkStart w:name="z3855" w:id="1352"/>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352"/>
    <w:bookmarkStart w:name="z3856" w:id="1353"/>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53"/>
    <w:bookmarkStart w:name="z3857" w:id="1354"/>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354"/>
    <w:bookmarkStart w:name="z3858" w:id="1355"/>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55"/>
    <w:bookmarkStart w:name="z3859" w:id="1356"/>
    <w:p>
      <w:pPr>
        <w:spacing w:after="0"/>
        <w:ind w:left="0"/>
        <w:jc w:val="left"/>
      </w:pPr>
      <w:r>
        <w:rPr>
          <w:rFonts w:ascii="Times New Roman"/>
          <w:b/>
          <w:i w:val="false"/>
          <w:color w:val="000000"/>
        </w:rPr>
        <w:t xml:space="preserve"> 5-тарау. Инспекцияны қайта ұйымдастыру және тарату</w:t>
      </w:r>
    </w:p>
    <w:bookmarkEnd w:id="1356"/>
    <w:bookmarkStart w:name="z3860" w:id="135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11-қосымша</w:t>
            </w:r>
          </w:p>
        </w:tc>
      </w:tr>
    </w:tbl>
    <w:bookmarkStart w:name="z1312" w:id="1358"/>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мемлекеттік мекемесінің ережесі</w:t>
      </w:r>
    </w:p>
    <w:bookmarkEnd w:id="1358"/>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861" w:id="1359"/>
    <w:p>
      <w:pPr>
        <w:spacing w:after="0"/>
        <w:ind w:left="0"/>
        <w:jc w:val="left"/>
      </w:pPr>
      <w:r>
        <w:rPr>
          <w:rFonts w:ascii="Times New Roman"/>
          <w:b/>
          <w:i w:val="false"/>
          <w:color w:val="000000"/>
        </w:rPr>
        <w:t xml:space="preserve"> 1-тарау. Жалпы ережелер</w:t>
      </w:r>
    </w:p>
    <w:bookmarkEnd w:id="1359"/>
    <w:bookmarkStart w:name="z3862" w:id="136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360"/>
    <w:bookmarkStart w:name="z3863" w:id="136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361"/>
    <w:bookmarkStart w:name="z3864" w:id="1362"/>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62"/>
    <w:bookmarkStart w:name="z3865" w:id="1363"/>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363"/>
    <w:bookmarkStart w:name="z3866" w:id="1364"/>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364"/>
    <w:bookmarkStart w:name="z3867" w:id="136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365"/>
    <w:bookmarkStart w:name="z3868" w:id="1366"/>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366"/>
    <w:bookmarkStart w:name="z3869" w:id="1367"/>
    <w:p>
      <w:pPr>
        <w:spacing w:after="0"/>
        <w:ind w:left="0"/>
        <w:jc w:val="both"/>
      </w:pPr>
      <w:r>
        <w:rPr>
          <w:rFonts w:ascii="Times New Roman"/>
          <w:b w:val="false"/>
          <w:i w:val="false"/>
          <w:color w:val="000000"/>
          <w:sz w:val="28"/>
        </w:rPr>
        <w:t>
      8. Инспекцияның орналасқан жері: Қазақстан Республикасы, 100026, Қарағанды облысы, Қарағанды қаласы, Қазыбек би атын. ауданы, Гапеева көшесі, 5.</w:t>
      </w:r>
    </w:p>
    <w:bookmarkEnd w:id="1367"/>
    <w:bookmarkStart w:name="z3870" w:id="1368"/>
    <w:p>
      <w:pPr>
        <w:spacing w:after="0"/>
        <w:ind w:left="0"/>
        <w:jc w:val="both"/>
      </w:pPr>
      <w:r>
        <w:rPr>
          <w:rFonts w:ascii="Times New Roman"/>
          <w:b w:val="false"/>
          <w:i w:val="false"/>
          <w:color w:val="000000"/>
          <w:sz w:val="28"/>
        </w:rPr>
        <w:t>
      9. Мемлекеттік органның толық атауы:</w:t>
      </w:r>
    </w:p>
    <w:bookmarkEnd w:id="1368"/>
    <w:bookmarkStart w:name="z3871" w:id="1369"/>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мемлекеттiк мекемесi;</w:t>
      </w:r>
    </w:p>
    <w:bookmarkEnd w:id="1369"/>
    <w:bookmarkStart w:name="z3872" w:id="1370"/>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Карагандинской области" Комитета транспорта Министерства индустрии и инфраструктурного развития Республики Казахстан".</w:t>
      </w:r>
    </w:p>
    <w:bookmarkEnd w:id="1370"/>
    <w:bookmarkStart w:name="z3873" w:id="137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371"/>
    <w:bookmarkStart w:name="z3874" w:id="1372"/>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372"/>
    <w:bookmarkStart w:name="z3875" w:id="1373"/>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373"/>
    <w:bookmarkStart w:name="z3876" w:id="1374"/>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374"/>
    <w:bookmarkStart w:name="z3877" w:id="1375"/>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375"/>
    <w:bookmarkStart w:name="z3878" w:id="1376"/>
    <w:p>
      <w:pPr>
        <w:spacing w:after="0"/>
        <w:ind w:left="0"/>
        <w:jc w:val="both"/>
      </w:pPr>
      <w:r>
        <w:rPr>
          <w:rFonts w:ascii="Times New Roman"/>
          <w:b w:val="false"/>
          <w:i w:val="false"/>
          <w:color w:val="000000"/>
          <w:sz w:val="28"/>
        </w:rPr>
        <w:t>
      13. Мақсаттары:</w:t>
      </w:r>
    </w:p>
    <w:bookmarkEnd w:id="1376"/>
    <w:bookmarkStart w:name="z3879" w:id="1377"/>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377"/>
    <w:bookmarkStart w:name="z3880" w:id="1378"/>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378"/>
    <w:bookmarkStart w:name="z3881" w:id="1379"/>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379"/>
    <w:bookmarkStart w:name="z3882" w:id="1380"/>
    <w:p>
      <w:pPr>
        <w:spacing w:after="0"/>
        <w:ind w:left="0"/>
        <w:jc w:val="both"/>
      </w:pPr>
      <w:r>
        <w:rPr>
          <w:rFonts w:ascii="Times New Roman"/>
          <w:b w:val="false"/>
          <w:i w:val="false"/>
          <w:color w:val="000000"/>
          <w:sz w:val="28"/>
        </w:rPr>
        <w:t>
      14. Құқықтары мен міндеттері:</w:t>
      </w:r>
    </w:p>
    <w:bookmarkEnd w:id="1380"/>
    <w:bookmarkStart w:name="z3883" w:id="1381"/>
    <w:p>
      <w:pPr>
        <w:spacing w:after="0"/>
        <w:ind w:left="0"/>
        <w:jc w:val="both"/>
      </w:pPr>
      <w:r>
        <w:rPr>
          <w:rFonts w:ascii="Times New Roman"/>
          <w:b w:val="false"/>
          <w:i w:val="false"/>
          <w:color w:val="000000"/>
          <w:sz w:val="28"/>
        </w:rPr>
        <w:t>
      құқықтары:</w:t>
      </w:r>
    </w:p>
    <w:bookmarkEnd w:id="1381"/>
    <w:bookmarkStart w:name="z3884" w:id="1382"/>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382"/>
    <w:bookmarkStart w:name="z3885" w:id="1383"/>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383"/>
    <w:bookmarkStart w:name="z3886" w:id="1384"/>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384"/>
    <w:bookmarkStart w:name="z3887" w:id="1385"/>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385"/>
    <w:bookmarkStart w:name="z3888" w:id="1386"/>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386"/>
    <w:bookmarkStart w:name="z3889" w:id="1387"/>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387"/>
    <w:bookmarkStart w:name="z3890" w:id="1388"/>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388"/>
    <w:bookmarkStart w:name="z3891" w:id="1389"/>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389"/>
    <w:bookmarkStart w:name="z3892" w:id="1390"/>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390"/>
    <w:bookmarkStart w:name="z3893" w:id="1391"/>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391"/>
    <w:bookmarkStart w:name="z3894" w:id="1392"/>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392"/>
    <w:bookmarkStart w:name="z3895" w:id="1393"/>
    <w:p>
      <w:pPr>
        <w:spacing w:after="0"/>
        <w:ind w:left="0"/>
        <w:jc w:val="both"/>
      </w:pPr>
      <w:r>
        <w:rPr>
          <w:rFonts w:ascii="Times New Roman"/>
          <w:b w:val="false"/>
          <w:i w:val="false"/>
          <w:color w:val="000000"/>
          <w:sz w:val="28"/>
        </w:rPr>
        <w:t>
      Міндеттері:</w:t>
      </w:r>
    </w:p>
    <w:bookmarkEnd w:id="1393"/>
    <w:bookmarkStart w:name="z3896" w:id="1394"/>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394"/>
    <w:bookmarkStart w:name="z3897" w:id="139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395"/>
    <w:bookmarkStart w:name="z3898" w:id="1396"/>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396"/>
    <w:bookmarkStart w:name="z3899" w:id="1397"/>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397"/>
    <w:bookmarkStart w:name="z3900" w:id="1398"/>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398"/>
    <w:bookmarkStart w:name="z3901" w:id="1399"/>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399"/>
    <w:bookmarkStart w:name="z3902" w:id="1400"/>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400"/>
    <w:bookmarkStart w:name="z3903" w:id="1401"/>
    <w:p>
      <w:pPr>
        <w:spacing w:after="0"/>
        <w:ind w:left="0"/>
        <w:jc w:val="both"/>
      </w:pPr>
      <w:r>
        <w:rPr>
          <w:rFonts w:ascii="Times New Roman"/>
          <w:b w:val="false"/>
          <w:i w:val="false"/>
          <w:color w:val="000000"/>
          <w:sz w:val="28"/>
        </w:rPr>
        <w:t>
      15. Функциялары:</w:t>
      </w:r>
    </w:p>
    <w:bookmarkEnd w:id="1401"/>
    <w:bookmarkStart w:name="z3904" w:id="1402"/>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402"/>
    <w:bookmarkStart w:name="z3905" w:id="1403"/>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403"/>
    <w:bookmarkStart w:name="z3906" w:id="1404"/>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404"/>
    <w:bookmarkStart w:name="z3907" w:id="1405"/>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405"/>
    <w:bookmarkStart w:name="z3908" w:id="1406"/>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406"/>
    <w:bookmarkStart w:name="z3909" w:id="1407"/>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407"/>
    <w:bookmarkStart w:name="z3910" w:id="1408"/>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408"/>
    <w:bookmarkStart w:name="z3911" w:id="1409"/>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409"/>
    <w:bookmarkStart w:name="z3912" w:id="1410"/>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410"/>
    <w:bookmarkStart w:name="z3913" w:id="1411"/>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411"/>
    <w:bookmarkStart w:name="z3914" w:id="1412"/>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412"/>
    <w:bookmarkStart w:name="z3915" w:id="1413"/>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413"/>
    <w:bookmarkStart w:name="z3916" w:id="1414"/>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414"/>
    <w:bookmarkStart w:name="z3917" w:id="1415"/>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415"/>
    <w:bookmarkStart w:name="z3918" w:id="1416"/>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416"/>
    <w:bookmarkStart w:name="z3919" w:id="1417"/>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1417"/>
    <w:bookmarkStart w:name="z3920" w:id="1418"/>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1418"/>
    <w:bookmarkStart w:name="z3921" w:id="1419"/>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419"/>
    <w:bookmarkStart w:name="z3922" w:id="1420"/>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1420"/>
    <w:bookmarkStart w:name="z3923" w:id="1421"/>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421"/>
    <w:bookmarkStart w:name="z3924" w:id="1422"/>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422"/>
    <w:bookmarkStart w:name="z3925" w:id="1423"/>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423"/>
    <w:bookmarkStart w:name="z3926" w:id="1424"/>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424"/>
    <w:bookmarkStart w:name="z3927" w:id="1425"/>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1425"/>
    <w:bookmarkStart w:name="z3928" w:id="1426"/>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426"/>
    <w:bookmarkStart w:name="z3929" w:id="1427"/>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1427"/>
    <w:bookmarkStart w:name="z3930" w:id="1428"/>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428"/>
    <w:bookmarkStart w:name="z3931" w:id="1429"/>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429"/>
    <w:bookmarkStart w:name="z3932" w:id="1430"/>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1430"/>
    <w:bookmarkStart w:name="z3933" w:id="1431"/>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1431"/>
    <w:bookmarkStart w:name="z3934" w:id="1432"/>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432"/>
    <w:bookmarkStart w:name="z3935" w:id="1433"/>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433"/>
    <w:bookmarkStart w:name="z3936" w:id="1434"/>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434"/>
    <w:bookmarkStart w:name="z3937" w:id="1435"/>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435"/>
    <w:bookmarkStart w:name="z3938" w:id="1436"/>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436"/>
    <w:bookmarkStart w:name="z3939" w:id="1437"/>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437"/>
    <w:bookmarkStart w:name="z3940" w:id="1438"/>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438"/>
    <w:bookmarkStart w:name="z3941" w:id="1439"/>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439"/>
    <w:bookmarkStart w:name="z3942" w:id="1440"/>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440"/>
    <w:bookmarkStart w:name="z3943" w:id="1441"/>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441"/>
    <w:bookmarkStart w:name="z3944" w:id="1442"/>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442"/>
    <w:bookmarkStart w:name="z3945" w:id="1443"/>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1443"/>
    <w:bookmarkStart w:name="z3946" w:id="1444"/>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444"/>
    <w:bookmarkStart w:name="z3947" w:id="1445"/>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445"/>
    <w:bookmarkStart w:name="z3948" w:id="1446"/>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446"/>
    <w:bookmarkStart w:name="z3949" w:id="1447"/>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447"/>
    <w:bookmarkStart w:name="z3950" w:id="1448"/>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448"/>
    <w:bookmarkStart w:name="z3951" w:id="1449"/>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1449"/>
    <w:bookmarkStart w:name="z3952" w:id="1450"/>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1450"/>
    <w:bookmarkStart w:name="z3953" w:id="1451"/>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1451"/>
    <w:bookmarkStart w:name="z3954" w:id="1452"/>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452"/>
    <w:bookmarkStart w:name="z3955" w:id="1453"/>
    <w:p>
      <w:pPr>
        <w:spacing w:after="0"/>
        <w:ind w:left="0"/>
        <w:jc w:val="both"/>
      </w:pPr>
      <w:r>
        <w:rPr>
          <w:rFonts w:ascii="Times New Roman"/>
          <w:b w:val="false"/>
          <w:i w:val="false"/>
          <w:color w:val="000000"/>
          <w:sz w:val="28"/>
        </w:rPr>
        <w:t>
      49) Мемлекеттік жылжымалы құрам тізілімін жүргізу;</w:t>
      </w:r>
    </w:p>
    <w:bookmarkEnd w:id="1453"/>
    <w:bookmarkStart w:name="z3956" w:id="1454"/>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454"/>
    <w:bookmarkStart w:name="z3957" w:id="1455"/>
    <w:p>
      <w:pPr>
        <w:spacing w:after="0"/>
        <w:ind w:left="0"/>
        <w:jc w:val="both"/>
      </w:pPr>
      <w:r>
        <w:rPr>
          <w:rFonts w:ascii="Times New Roman"/>
          <w:b w:val="false"/>
          <w:i w:val="false"/>
          <w:color w:val="000000"/>
          <w:sz w:val="28"/>
        </w:rPr>
        <w:t>
      49-2) қауіпсіздік сертификатын беру;</w:t>
      </w:r>
    </w:p>
    <w:bookmarkEnd w:id="1455"/>
    <w:bookmarkStart w:name="z3958" w:id="1456"/>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456"/>
    <w:bookmarkStart w:name="z3959" w:id="1457"/>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457"/>
    <w:bookmarkStart w:name="z3960" w:id="1458"/>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458"/>
    <w:bookmarkStart w:name="z3961" w:id="1459"/>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459"/>
    <w:bookmarkStart w:name="z3962" w:id="1460"/>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460"/>
    <w:bookmarkStart w:name="z3963" w:id="1461"/>
    <w:p>
      <w:pPr>
        <w:spacing w:after="0"/>
        <w:ind w:left="0"/>
        <w:jc w:val="both"/>
      </w:pPr>
      <w:r>
        <w:rPr>
          <w:rFonts w:ascii="Times New Roman"/>
          <w:b w:val="false"/>
          <w:i w:val="false"/>
          <w:color w:val="000000"/>
          <w:sz w:val="28"/>
        </w:rPr>
        <w:t>
      19. Инспекция басшысының өкілеттігі:</w:t>
      </w:r>
    </w:p>
    <w:bookmarkEnd w:id="1461"/>
    <w:bookmarkStart w:name="z3964" w:id="1462"/>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462"/>
    <w:bookmarkStart w:name="z3965" w:id="1463"/>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463"/>
    <w:bookmarkStart w:name="z3966" w:id="1464"/>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464"/>
    <w:bookmarkStart w:name="z3967" w:id="1465"/>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465"/>
    <w:bookmarkStart w:name="z3968" w:id="1466"/>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466"/>
    <w:bookmarkStart w:name="z3969" w:id="1467"/>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467"/>
    <w:bookmarkStart w:name="z3970" w:id="1468"/>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468"/>
    <w:bookmarkStart w:name="z3971" w:id="1469"/>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469"/>
    <w:bookmarkStart w:name="z3972" w:id="1470"/>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470"/>
    <w:bookmarkStart w:name="z3973" w:id="1471"/>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471"/>
    <w:bookmarkStart w:name="z3974" w:id="147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472"/>
    <w:bookmarkStart w:name="z3975" w:id="1473"/>
    <w:p>
      <w:pPr>
        <w:spacing w:after="0"/>
        <w:ind w:left="0"/>
        <w:jc w:val="left"/>
      </w:pPr>
      <w:r>
        <w:rPr>
          <w:rFonts w:ascii="Times New Roman"/>
          <w:b/>
          <w:i w:val="false"/>
          <w:color w:val="000000"/>
        </w:rPr>
        <w:t xml:space="preserve"> 4-тарау. Инспекцияның мүлкі</w:t>
      </w:r>
    </w:p>
    <w:bookmarkEnd w:id="1473"/>
    <w:bookmarkStart w:name="z3976" w:id="1474"/>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474"/>
    <w:bookmarkStart w:name="z3977" w:id="1475"/>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75"/>
    <w:bookmarkStart w:name="z3978" w:id="1476"/>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476"/>
    <w:bookmarkStart w:name="z3979" w:id="1477"/>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77"/>
    <w:bookmarkStart w:name="z3980" w:id="1478"/>
    <w:p>
      <w:pPr>
        <w:spacing w:after="0"/>
        <w:ind w:left="0"/>
        <w:jc w:val="left"/>
      </w:pPr>
      <w:r>
        <w:rPr>
          <w:rFonts w:ascii="Times New Roman"/>
          <w:b/>
          <w:i w:val="false"/>
          <w:color w:val="000000"/>
        </w:rPr>
        <w:t xml:space="preserve"> 5-тарау. Инспекцияны қайта ұйымдастыру және тарату</w:t>
      </w:r>
    </w:p>
    <w:bookmarkEnd w:id="1478"/>
    <w:bookmarkStart w:name="z3981" w:id="1479"/>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12-қосымша</w:t>
            </w:r>
          </w:p>
        </w:tc>
      </w:tr>
    </w:tbl>
    <w:bookmarkStart w:name="z1435" w:id="1480"/>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мемлекеттік мекемесінің ережесі</w:t>
      </w:r>
    </w:p>
    <w:bookmarkEnd w:id="1480"/>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982" w:id="1481"/>
    <w:p>
      <w:pPr>
        <w:spacing w:after="0"/>
        <w:ind w:left="0"/>
        <w:jc w:val="left"/>
      </w:pPr>
      <w:r>
        <w:rPr>
          <w:rFonts w:ascii="Times New Roman"/>
          <w:b/>
          <w:i w:val="false"/>
          <w:color w:val="000000"/>
        </w:rPr>
        <w:t xml:space="preserve"> 1-тарау. Жалпы ережелер</w:t>
      </w:r>
    </w:p>
    <w:bookmarkEnd w:id="1481"/>
    <w:bookmarkStart w:name="z3983" w:id="148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482"/>
    <w:bookmarkStart w:name="z3984" w:id="1483"/>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483"/>
    <w:bookmarkStart w:name="z3985" w:id="1484"/>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84"/>
    <w:bookmarkStart w:name="z3986" w:id="1485"/>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485"/>
    <w:bookmarkStart w:name="z3987" w:id="1486"/>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486"/>
    <w:bookmarkStart w:name="z3988" w:id="1487"/>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487"/>
    <w:bookmarkStart w:name="z3989" w:id="1488"/>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488"/>
    <w:bookmarkStart w:name="z3990" w:id="1489"/>
    <w:p>
      <w:pPr>
        <w:spacing w:after="0"/>
        <w:ind w:left="0"/>
        <w:jc w:val="both"/>
      </w:pPr>
      <w:r>
        <w:rPr>
          <w:rFonts w:ascii="Times New Roman"/>
          <w:b w:val="false"/>
          <w:i w:val="false"/>
          <w:color w:val="000000"/>
          <w:sz w:val="28"/>
        </w:rPr>
        <w:t>
      8. Инспекцияның орналасқан жері: Қазақстан Республикасы, 110000, Қостанай облысы, Қостанай қаласы, Чехов көшесі, 105А.</w:t>
      </w:r>
    </w:p>
    <w:bookmarkEnd w:id="1489"/>
    <w:bookmarkStart w:name="z3991" w:id="1490"/>
    <w:p>
      <w:pPr>
        <w:spacing w:after="0"/>
        <w:ind w:left="0"/>
        <w:jc w:val="both"/>
      </w:pPr>
      <w:r>
        <w:rPr>
          <w:rFonts w:ascii="Times New Roman"/>
          <w:b w:val="false"/>
          <w:i w:val="false"/>
          <w:color w:val="000000"/>
          <w:sz w:val="28"/>
        </w:rPr>
        <w:t>
      9. Мемлекеттік органның толық атауы:</w:t>
      </w:r>
    </w:p>
    <w:bookmarkEnd w:id="1490"/>
    <w:bookmarkStart w:name="z3992" w:id="1491"/>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мемлекеттiк мекемесi;</w:t>
      </w:r>
    </w:p>
    <w:bookmarkEnd w:id="1491"/>
    <w:bookmarkStart w:name="z3993" w:id="1492"/>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Костанайской области" Комитета транспорта Министерства индустрии и инфраструктурного развития Республики Казахстан".</w:t>
      </w:r>
    </w:p>
    <w:bookmarkEnd w:id="1492"/>
    <w:bookmarkStart w:name="z3994" w:id="149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493"/>
    <w:bookmarkStart w:name="z3995" w:id="1494"/>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494"/>
    <w:bookmarkStart w:name="z3996" w:id="1495"/>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495"/>
    <w:bookmarkStart w:name="z3997" w:id="1496"/>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496"/>
    <w:bookmarkStart w:name="z3998" w:id="1497"/>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497"/>
    <w:bookmarkStart w:name="z3999" w:id="1498"/>
    <w:p>
      <w:pPr>
        <w:spacing w:after="0"/>
        <w:ind w:left="0"/>
        <w:jc w:val="both"/>
      </w:pPr>
      <w:r>
        <w:rPr>
          <w:rFonts w:ascii="Times New Roman"/>
          <w:b w:val="false"/>
          <w:i w:val="false"/>
          <w:color w:val="000000"/>
          <w:sz w:val="28"/>
        </w:rPr>
        <w:t>
      13. Мақсаттары:</w:t>
      </w:r>
    </w:p>
    <w:bookmarkEnd w:id="1498"/>
    <w:bookmarkStart w:name="z4000" w:id="1499"/>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499"/>
    <w:bookmarkStart w:name="z4001" w:id="1500"/>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500"/>
    <w:bookmarkStart w:name="z4002" w:id="1501"/>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501"/>
    <w:bookmarkStart w:name="z4003" w:id="1502"/>
    <w:p>
      <w:pPr>
        <w:spacing w:after="0"/>
        <w:ind w:left="0"/>
        <w:jc w:val="both"/>
      </w:pPr>
      <w:r>
        <w:rPr>
          <w:rFonts w:ascii="Times New Roman"/>
          <w:b w:val="false"/>
          <w:i w:val="false"/>
          <w:color w:val="000000"/>
          <w:sz w:val="28"/>
        </w:rPr>
        <w:t>
      14. Құқықтары мен міндеттері:</w:t>
      </w:r>
    </w:p>
    <w:bookmarkEnd w:id="1502"/>
    <w:bookmarkStart w:name="z4004" w:id="1503"/>
    <w:p>
      <w:pPr>
        <w:spacing w:after="0"/>
        <w:ind w:left="0"/>
        <w:jc w:val="both"/>
      </w:pPr>
      <w:r>
        <w:rPr>
          <w:rFonts w:ascii="Times New Roman"/>
          <w:b w:val="false"/>
          <w:i w:val="false"/>
          <w:color w:val="000000"/>
          <w:sz w:val="28"/>
        </w:rPr>
        <w:t>
      құқықтары:</w:t>
      </w:r>
    </w:p>
    <w:bookmarkEnd w:id="1503"/>
    <w:bookmarkStart w:name="z4005" w:id="1504"/>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504"/>
    <w:bookmarkStart w:name="z4006" w:id="1505"/>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505"/>
    <w:bookmarkStart w:name="z4007" w:id="1506"/>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506"/>
    <w:bookmarkStart w:name="z4008" w:id="1507"/>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507"/>
    <w:bookmarkStart w:name="z4009" w:id="1508"/>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508"/>
    <w:bookmarkStart w:name="z4010" w:id="1509"/>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509"/>
    <w:bookmarkStart w:name="z4011" w:id="1510"/>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510"/>
    <w:bookmarkStart w:name="z4012" w:id="1511"/>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511"/>
    <w:bookmarkStart w:name="z4013" w:id="1512"/>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512"/>
    <w:bookmarkStart w:name="z4014" w:id="1513"/>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513"/>
    <w:bookmarkStart w:name="z4015" w:id="1514"/>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514"/>
    <w:bookmarkStart w:name="z4016" w:id="1515"/>
    <w:p>
      <w:pPr>
        <w:spacing w:after="0"/>
        <w:ind w:left="0"/>
        <w:jc w:val="both"/>
      </w:pPr>
      <w:r>
        <w:rPr>
          <w:rFonts w:ascii="Times New Roman"/>
          <w:b w:val="false"/>
          <w:i w:val="false"/>
          <w:color w:val="000000"/>
          <w:sz w:val="28"/>
        </w:rPr>
        <w:t>
      Міндеттері:</w:t>
      </w:r>
    </w:p>
    <w:bookmarkEnd w:id="1515"/>
    <w:bookmarkStart w:name="z4017" w:id="1516"/>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516"/>
    <w:bookmarkStart w:name="z4018" w:id="151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517"/>
    <w:bookmarkStart w:name="z4019" w:id="1518"/>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518"/>
    <w:bookmarkStart w:name="z4020" w:id="1519"/>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519"/>
    <w:bookmarkStart w:name="z4021" w:id="1520"/>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520"/>
    <w:bookmarkStart w:name="z4022" w:id="1521"/>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521"/>
    <w:bookmarkStart w:name="z4023" w:id="1522"/>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522"/>
    <w:bookmarkStart w:name="z4024" w:id="1523"/>
    <w:p>
      <w:pPr>
        <w:spacing w:after="0"/>
        <w:ind w:left="0"/>
        <w:jc w:val="both"/>
      </w:pPr>
      <w:r>
        <w:rPr>
          <w:rFonts w:ascii="Times New Roman"/>
          <w:b w:val="false"/>
          <w:i w:val="false"/>
          <w:color w:val="000000"/>
          <w:sz w:val="28"/>
        </w:rPr>
        <w:t>
      15. Функциялары:</w:t>
      </w:r>
    </w:p>
    <w:bookmarkEnd w:id="1523"/>
    <w:bookmarkStart w:name="z4025" w:id="1524"/>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524"/>
    <w:bookmarkStart w:name="z4026" w:id="1525"/>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525"/>
    <w:bookmarkStart w:name="z4027" w:id="1526"/>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526"/>
    <w:bookmarkStart w:name="z4028" w:id="1527"/>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527"/>
    <w:bookmarkStart w:name="z4029" w:id="1528"/>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528"/>
    <w:bookmarkStart w:name="z4030" w:id="1529"/>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529"/>
    <w:bookmarkStart w:name="z4031" w:id="1530"/>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530"/>
    <w:bookmarkStart w:name="z4032" w:id="1531"/>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531"/>
    <w:bookmarkStart w:name="z4033" w:id="1532"/>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532"/>
    <w:bookmarkStart w:name="z4034" w:id="1533"/>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533"/>
    <w:bookmarkStart w:name="z4035" w:id="1534"/>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534"/>
    <w:bookmarkStart w:name="z4036" w:id="1535"/>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535"/>
    <w:bookmarkStart w:name="z4037" w:id="1536"/>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536"/>
    <w:bookmarkStart w:name="z4038" w:id="1537"/>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537"/>
    <w:bookmarkStart w:name="z4039" w:id="1538"/>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538"/>
    <w:bookmarkStart w:name="z4040" w:id="1539"/>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1539"/>
    <w:bookmarkStart w:name="z4041" w:id="1540"/>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1540"/>
    <w:bookmarkStart w:name="z4042" w:id="1541"/>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541"/>
    <w:bookmarkStart w:name="z4043" w:id="1542"/>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1542"/>
    <w:bookmarkStart w:name="z4044" w:id="1543"/>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543"/>
    <w:bookmarkStart w:name="z4045" w:id="1544"/>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544"/>
    <w:bookmarkStart w:name="z4046" w:id="1545"/>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545"/>
    <w:bookmarkStart w:name="z4047" w:id="1546"/>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546"/>
    <w:bookmarkStart w:name="z4048" w:id="1547"/>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1547"/>
    <w:bookmarkStart w:name="z4049" w:id="1548"/>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548"/>
    <w:bookmarkStart w:name="z4050" w:id="1549"/>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1549"/>
    <w:bookmarkStart w:name="z4051" w:id="1550"/>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550"/>
    <w:bookmarkStart w:name="z4052" w:id="1551"/>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551"/>
    <w:bookmarkStart w:name="z4053" w:id="1552"/>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1552"/>
    <w:bookmarkStart w:name="z4054" w:id="1553"/>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1553"/>
    <w:bookmarkStart w:name="z4055" w:id="1554"/>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554"/>
    <w:bookmarkStart w:name="z4056" w:id="1555"/>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555"/>
    <w:bookmarkStart w:name="z4057" w:id="1556"/>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556"/>
    <w:bookmarkStart w:name="z4058" w:id="1557"/>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557"/>
    <w:bookmarkStart w:name="z4059" w:id="1558"/>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558"/>
    <w:bookmarkStart w:name="z4060" w:id="1559"/>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559"/>
    <w:bookmarkStart w:name="z4061" w:id="1560"/>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560"/>
    <w:bookmarkStart w:name="z4062" w:id="1561"/>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561"/>
    <w:bookmarkStart w:name="z4063" w:id="1562"/>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562"/>
    <w:bookmarkStart w:name="z4064" w:id="1563"/>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563"/>
    <w:bookmarkStart w:name="z4065" w:id="1564"/>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564"/>
    <w:bookmarkStart w:name="z4066" w:id="1565"/>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1565"/>
    <w:bookmarkStart w:name="z4067" w:id="1566"/>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566"/>
    <w:bookmarkStart w:name="z4068" w:id="1567"/>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567"/>
    <w:bookmarkStart w:name="z4069" w:id="1568"/>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568"/>
    <w:bookmarkStart w:name="z4070" w:id="1569"/>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569"/>
    <w:bookmarkStart w:name="z4071" w:id="1570"/>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570"/>
    <w:bookmarkStart w:name="z4072" w:id="1571"/>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1571"/>
    <w:bookmarkStart w:name="z4073" w:id="1572"/>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1572"/>
    <w:bookmarkStart w:name="z4074" w:id="1573"/>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1573"/>
    <w:bookmarkStart w:name="z4075" w:id="1574"/>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574"/>
    <w:bookmarkStart w:name="z4076" w:id="1575"/>
    <w:p>
      <w:pPr>
        <w:spacing w:after="0"/>
        <w:ind w:left="0"/>
        <w:jc w:val="both"/>
      </w:pPr>
      <w:r>
        <w:rPr>
          <w:rFonts w:ascii="Times New Roman"/>
          <w:b w:val="false"/>
          <w:i w:val="false"/>
          <w:color w:val="000000"/>
          <w:sz w:val="28"/>
        </w:rPr>
        <w:t>
      49) Мемлекеттік жылжымалы құрам тізілімін жүргізу;</w:t>
      </w:r>
    </w:p>
    <w:bookmarkEnd w:id="1575"/>
    <w:bookmarkStart w:name="z4077" w:id="1576"/>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576"/>
    <w:bookmarkStart w:name="z4078" w:id="1577"/>
    <w:p>
      <w:pPr>
        <w:spacing w:after="0"/>
        <w:ind w:left="0"/>
        <w:jc w:val="both"/>
      </w:pPr>
      <w:r>
        <w:rPr>
          <w:rFonts w:ascii="Times New Roman"/>
          <w:b w:val="false"/>
          <w:i w:val="false"/>
          <w:color w:val="000000"/>
          <w:sz w:val="28"/>
        </w:rPr>
        <w:t>
      49-2) қауіпсіздік сертификатын беру;</w:t>
      </w:r>
    </w:p>
    <w:bookmarkEnd w:id="1577"/>
    <w:bookmarkStart w:name="z4079" w:id="1578"/>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578"/>
    <w:bookmarkStart w:name="z4080" w:id="1579"/>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579"/>
    <w:bookmarkStart w:name="z4081" w:id="1580"/>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580"/>
    <w:bookmarkStart w:name="z4082" w:id="1581"/>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581"/>
    <w:bookmarkStart w:name="z4083" w:id="1582"/>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582"/>
    <w:bookmarkStart w:name="z4084" w:id="1583"/>
    <w:p>
      <w:pPr>
        <w:spacing w:after="0"/>
        <w:ind w:left="0"/>
        <w:jc w:val="both"/>
      </w:pPr>
      <w:r>
        <w:rPr>
          <w:rFonts w:ascii="Times New Roman"/>
          <w:b w:val="false"/>
          <w:i w:val="false"/>
          <w:color w:val="000000"/>
          <w:sz w:val="28"/>
        </w:rPr>
        <w:t>
      19. Инспекция басшысының өкілеттігі:</w:t>
      </w:r>
    </w:p>
    <w:bookmarkEnd w:id="1583"/>
    <w:bookmarkStart w:name="z4085" w:id="1584"/>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584"/>
    <w:bookmarkStart w:name="z4086" w:id="1585"/>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585"/>
    <w:bookmarkStart w:name="z4087" w:id="1586"/>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586"/>
    <w:bookmarkStart w:name="z4088" w:id="1587"/>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587"/>
    <w:bookmarkStart w:name="z4089" w:id="1588"/>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588"/>
    <w:bookmarkStart w:name="z4090" w:id="1589"/>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589"/>
    <w:bookmarkStart w:name="z4091" w:id="1590"/>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590"/>
    <w:bookmarkStart w:name="z4092" w:id="1591"/>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591"/>
    <w:bookmarkStart w:name="z4093" w:id="1592"/>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592"/>
    <w:bookmarkStart w:name="z4094" w:id="1593"/>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593"/>
    <w:bookmarkStart w:name="z4095" w:id="159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594"/>
    <w:bookmarkStart w:name="z4096" w:id="1595"/>
    <w:p>
      <w:pPr>
        <w:spacing w:after="0"/>
        <w:ind w:left="0"/>
        <w:jc w:val="left"/>
      </w:pPr>
      <w:r>
        <w:rPr>
          <w:rFonts w:ascii="Times New Roman"/>
          <w:b/>
          <w:i w:val="false"/>
          <w:color w:val="000000"/>
        </w:rPr>
        <w:t xml:space="preserve"> 4-тарау. Инспекцияның мүлкі</w:t>
      </w:r>
    </w:p>
    <w:bookmarkEnd w:id="1595"/>
    <w:bookmarkStart w:name="z4097" w:id="1596"/>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596"/>
    <w:bookmarkStart w:name="z4098" w:id="159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97"/>
    <w:bookmarkStart w:name="z4099" w:id="1598"/>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598"/>
    <w:bookmarkStart w:name="z4100" w:id="1599"/>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99"/>
    <w:bookmarkStart w:name="z4101" w:id="1600"/>
    <w:p>
      <w:pPr>
        <w:spacing w:after="0"/>
        <w:ind w:left="0"/>
        <w:jc w:val="left"/>
      </w:pPr>
      <w:r>
        <w:rPr>
          <w:rFonts w:ascii="Times New Roman"/>
          <w:b/>
          <w:i w:val="false"/>
          <w:color w:val="000000"/>
        </w:rPr>
        <w:t xml:space="preserve"> 5-тарау. Инспекцияны қайта ұйымдастыру және тарату</w:t>
      </w:r>
    </w:p>
    <w:bookmarkEnd w:id="1600"/>
    <w:bookmarkStart w:name="z4102" w:id="160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13-қосымша</w:t>
            </w:r>
          </w:p>
        </w:tc>
      </w:tr>
    </w:tbl>
    <w:bookmarkStart w:name="z1558" w:id="1602"/>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мемлекеттік мекемесінің ережесі</w:t>
      </w:r>
    </w:p>
    <w:bookmarkEnd w:id="1602"/>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103" w:id="1603"/>
    <w:p>
      <w:pPr>
        <w:spacing w:after="0"/>
        <w:ind w:left="0"/>
        <w:jc w:val="left"/>
      </w:pPr>
      <w:r>
        <w:rPr>
          <w:rFonts w:ascii="Times New Roman"/>
          <w:b/>
          <w:i w:val="false"/>
          <w:color w:val="000000"/>
        </w:rPr>
        <w:t xml:space="preserve"> 1-тарау. Жалпы ережелер</w:t>
      </w:r>
    </w:p>
    <w:bookmarkEnd w:id="1603"/>
    <w:bookmarkStart w:name="z4104" w:id="1604"/>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604"/>
    <w:bookmarkStart w:name="z4105" w:id="1605"/>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605"/>
    <w:bookmarkStart w:name="z4106" w:id="1606"/>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606"/>
    <w:bookmarkStart w:name="z4107" w:id="1607"/>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607"/>
    <w:bookmarkStart w:name="z4108" w:id="1608"/>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608"/>
    <w:bookmarkStart w:name="z4109" w:id="1609"/>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609"/>
    <w:bookmarkStart w:name="z4110" w:id="1610"/>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610"/>
    <w:bookmarkStart w:name="z4111" w:id="1611"/>
    <w:p>
      <w:pPr>
        <w:spacing w:after="0"/>
        <w:ind w:left="0"/>
        <w:jc w:val="both"/>
      </w:pPr>
      <w:r>
        <w:rPr>
          <w:rFonts w:ascii="Times New Roman"/>
          <w:b w:val="false"/>
          <w:i w:val="false"/>
          <w:color w:val="000000"/>
          <w:sz w:val="28"/>
        </w:rPr>
        <w:t>
      8. Инспекцияның орналасқан жері: Қазақстан Республикасы, 120019, Қызылорда облысы, Қызылорда қаласы, М. Әуезов көшесі, 24А.</w:t>
      </w:r>
    </w:p>
    <w:bookmarkEnd w:id="1611"/>
    <w:bookmarkStart w:name="z4112" w:id="1612"/>
    <w:p>
      <w:pPr>
        <w:spacing w:after="0"/>
        <w:ind w:left="0"/>
        <w:jc w:val="both"/>
      </w:pPr>
      <w:r>
        <w:rPr>
          <w:rFonts w:ascii="Times New Roman"/>
          <w:b w:val="false"/>
          <w:i w:val="false"/>
          <w:color w:val="000000"/>
          <w:sz w:val="28"/>
        </w:rPr>
        <w:t>
      9. Мемлекеттік органның толық атауы:</w:t>
      </w:r>
    </w:p>
    <w:bookmarkEnd w:id="1612"/>
    <w:bookmarkStart w:name="z4113" w:id="1613"/>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мемлекеттiк мекемесi;</w:t>
      </w:r>
    </w:p>
    <w:bookmarkEnd w:id="1613"/>
    <w:bookmarkStart w:name="z4114" w:id="1614"/>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Кызылординской области" Комитета транспорта Министерства индустрии и инфраструктурного развития Республики Казахстан".</w:t>
      </w:r>
    </w:p>
    <w:bookmarkEnd w:id="1614"/>
    <w:bookmarkStart w:name="z4115" w:id="161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615"/>
    <w:bookmarkStart w:name="z4116" w:id="1616"/>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616"/>
    <w:bookmarkStart w:name="z4117" w:id="1617"/>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617"/>
    <w:bookmarkStart w:name="z4118" w:id="1618"/>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618"/>
    <w:bookmarkStart w:name="z4119" w:id="1619"/>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619"/>
    <w:bookmarkStart w:name="z4120" w:id="1620"/>
    <w:p>
      <w:pPr>
        <w:spacing w:after="0"/>
        <w:ind w:left="0"/>
        <w:jc w:val="both"/>
      </w:pPr>
      <w:r>
        <w:rPr>
          <w:rFonts w:ascii="Times New Roman"/>
          <w:b w:val="false"/>
          <w:i w:val="false"/>
          <w:color w:val="000000"/>
          <w:sz w:val="28"/>
        </w:rPr>
        <w:t>
      13. Мақсаттары:</w:t>
      </w:r>
    </w:p>
    <w:bookmarkEnd w:id="1620"/>
    <w:bookmarkStart w:name="z4121" w:id="1621"/>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621"/>
    <w:bookmarkStart w:name="z4122" w:id="1622"/>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622"/>
    <w:bookmarkStart w:name="z4123" w:id="1623"/>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623"/>
    <w:bookmarkStart w:name="z4124" w:id="1624"/>
    <w:p>
      <w:pPr>
        <w:spacing w:after="0"/>
        <w:ind w:left="0"/>
        <w:jc w:val="both"/>
      </w:pPr>
      <w:r>
        <w:rPr>
          <w:rFonts w:ascii="Times New Roman"/>
          <w:b w:val="false"/>
          <w:i w:val="false"/>
          <w:color w:val="000000"/>
          <w:sz w:val="28"/>
        </w:rPr>
        <w:t>
      14. Құқықтары мен міндеттері:</w:t>
      </w:r>
    </w:p>
    <w:bookmarkEnd w:id="1624"/>
    <w:bookmarkStart w:name="z4125" w:id="1625"/>
    <w:p>
      <w:pPr>
        <w:spacing w:after="0"/>
        <w:ind w:left="0"/>
        <w:jc w:val="both"/>
      </w:pPr>
      <w:r>
        <w:rPr>
          <w:rFonts w:ascii="Times New Roman"/>
          <w:b w:val="false"/>
          <w:i w:val="false"/>
          <w:color w:val="000000"/>
          <w:sz w:val="28"/>
        </w:rPr>
        <w:t>
      құқықтары:</w:t>
      </w:r>
    </w:p>
    <w:bookmarkEnd w:id="1625"/>
    <w:bookmarkStart w:name="z4126" w:id="1626"/>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626"/>
    <w:bookmarkStart w:name="z4127" w:id="1627"/>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627"/>
    <w:bookmarkStart w:name="z4128" w:id="1628"/>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628"/>
    <w:bookmarkStart w:name="z4129" w:id="1629"/>
    <w:p>
      <w:pPr>
        <w:spacing w:after="0"/>
        <w:ind w:left="0"/>
        <w:jc w:val="both"/>
      </w:pPr>
      <w:r>
        <w:rPr>
          <w:rFonts w:ascii="Times New Roman"/>
          <w:b w:val="false"/>
          <w:i w:val="false"/>
          <w:color w:val="000000"/>
          <w:sz w:val="28"/>
        </w:rPr>
        <w:t xml:space="preserve">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іс жүргізуді жүзеге асырады;</w:t>
      </w:r>
    </w:p>
    <w:bookmarkEnd w:id="1629"/>
    <w:bookmarkStart w:name="z4130" w:id="1630"/>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630"/>
    <w:bookmarkStart w:name="z4131" w:id="1631"/>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631"/>
    <w:bookmarkStart w:name="z4132" w:id="1632"/>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632"/>
    <w:bookmarkStart w:name="z4133" w:id="1633"/>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633"/>
    <w:bookmarkStart w:name="z4134" w:id="1634"/>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634"/>
    <w:bookmarkStart w:name="z4135" w:id="1635"/>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635"/>
    <w:bookmarkStart w:name="z4136" w:id="1636"/>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636"/>
    <w:bookmarkStart w:name="z4137" w:id="1637"/>
    <w:p>
      <w:pPr>
        <w:spacing w:after="0"/>
        <w:ind w:left="0"/>
        <w:jc w:val="both"/>
      </w:pPr>
      <w:r>
        <w:rPr>
          <w:rFonts w:ascii="Times New Roman"/>
          <w:b w:val="false"/>
          <w:i w:val="false"/>
          <w:color w:val="000000"/>
          <w:sz w:val="28"/>
        </w:rPr>
        <w:t>
      Міндеттері:</w:t>
      </w:r>
    </w:p>
    <w:bookmarkEnd w:id="1637"/>
    <w:bookmarkStart w:name="z4138" w:id="1638"/>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638"/>
    <w:bookmarkStart w:name="z4139" w:id="163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639"/>
    <w:bookmarkStart w:name="z4140" w:id="1640"/>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640"/>
    <w:bookmarkStart w:name="z4141" w:id="1641"/>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641"/>
    <w:bookmarkStart w:name="z4142" w:id="1642"/>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642"/>
    <w:bookmarkStart w:name="z4143" w:id="1643"/>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643"/>
    <w:bookmarkStart w:name="z4144" w:id="1644"/>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644"/>
    <w:bookmarkStart w:name="z4145" w:id="1645"/>
    <w:p>
      <w:pPr>
        <w:spacing w:after="0"/>
        <w:ind w:left="0"/>
        <w:jc w:val="both"/>
      </w:pPr>
      <w:r>
        <w:rPr>
          <w:rFonts w:ascii="Times New Roman"/>
          <w:b w:val="false"/>
          <w:i w:val="false"/>
          <w:color w:val="000000"/>
          <w:sz w:val="28"/>
        </w:rPr>
        <w:t>
      15. Функциялары:</w:t>
      </w:r>
    </w:p>
    <w:bookmarkEnd w:id="1645"/>
    <w:bookmarkStart w:name="z4146" w:id="1646"/>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646"/>
    <w:bookmarkStart w:name="z4147" w:id="1647"/>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647"/>
    <w:bookmarkStart w:name="z4148" w:id="1648"/>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648"/>
    <w:bookmarkStart w:name="z4149" w:id="1649"/>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649"/>
    <w:bookmarkStart w:name="z4150" w:id="1650"/>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650"/>
    <w:bookmarkStart w:name="z4151" w:id="1651"/>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651"/>
    <w:bookmarkStart w:name="z4152" w:id="1652"/>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652"/>
    <w:bookmarkStart w:name="z4153" w:id="1653"/>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653"/>
    <w:bookmarkStart w:name="z4154" w:id="1654"/>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654"/>
    <w:bookmarkStart w:name="z4155" w:id="1655"/>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655"/>
    <w:bookmarkStart w:name="z4156" w:id="1656"/>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656"/>
    <w:bookmarkStart w:name="z4157" w:id="1657"/>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657"/>
    <w:bookmarkStart w:name="z4158" w:id="1658"/>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658"/>
    <w:bookmarkStart w:name="z4159" w:id="1659"/>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659"/>
    <w:bookmarkStart w:name="z4160" w:id="1660"/>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660"/>
    <w:bookmarkStart w:name="z4161" w:id="1661"/>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661"/>
    <w:bookmarkStart w:name="z4162" w:id="1662"/>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662"/>
    <w:bookmarkStart w:name="z4163" w:id="1663"/>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663"/>
    <w:bookmarkStart w:name="z4164" w:id="1664"/>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664"/>
    <w:bookmarkStart w:name="z4165" w:id="1665"/>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665"/>
    <w:bookmarkStart w:name="z4166" w:id="1666"/>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666"/>
    <w:bookmarkStart w:name="z4167" w:id="1667"/>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667"/>
    <w:bookmarkStart w:name="z4168" w:id="1668"/>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668"/>
    <w:bookmarkStart w:name="z4169" w:id="1669"/>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қатысушының қауіпсіздігін басқару жүйесінің аудитін жүргізу;</w:t>
      </w:r>
    </w:p>
    <w:bookmarkEnd w:id="1669"/>
    <w:bookmarkStart w:name="z4170" w:id="1670"/>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670"/>
    <w:bookmarkStart w:name="z4171" w:id="1671"/>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671"/>
    <w:bookmarkStart w:name="z4172" w:id="1672"/>
    <w:p>
      <w:pPr>
        <w:spacing w:after="0"/>
        <w:ind w:left="0"/>
        <w:jc w:val="both"/>
      </w:pPr>
      <w:r>
        <w:rPr>
          <w:rFonts w:ascii="Times New Roman"/>
          <w:b w:val="false"/>
          <w:i w:val="false"/>
          <w:color w:val="000000"/>
          <w:sz w:val="28"/>
        </w:rPr>
        <w:t>
      24)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672"/>
    <w:bookmarkStart w:name="z4173" w:id="1673"/>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1673"/>
    <w:bookmarkStart w:name="z4174" w:id="1674"/>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1674"/>
    <w:bookmarkStart w:name="z4175" w:id="1675"/>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675"/>
    <w:bookmarkStart w:name="z4176" w:id="1676"/>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676"/>
    <w:bookmarkStart w:name="z4177" w:id="1677"/>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677"/>
    <w:bookmarkStart w:name="z4178" w:id="1678"/>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678"/>
    <w:bookmarkStart w:name="z4179" w:id="1679"/>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679"/>
    <w:bookmarkStart w:name="z4180" w:id="1680"/>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680"/>
    <w:bookmarkStart w:name="z4181" w:id="1681"/>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681"/>
    <w:bookmarkStart w:name="z4182" w:id="1682"/>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682"/>
    <w:bookmarkStart w:name="z4183" w:id="1683"/>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683"/>
    <w:bookmarkStart w:name="z4184" w:id="1684"/>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684"/>
    <w:bookmarkStart w:name="z4185" w:id="1685"/>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685"/>
    <w:bookmarkStart w:name="z4186" w:id="1686"/>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1686"/>
    <w:bookmarkStart w:name="z4187" w:id="1687"/>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687"/>
    <w:bookmarkStart w:name="z4188" w:id="1688"/>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688"/>
    <w:bookmarkStart w:name="z4189" w:id="1689"/>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689"/>
    <w:bookmarkStart w:name="z4190" w:id="1690"/>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690"/>
    <w:bookmarkStart w:name="z4191" w:id="1691"/>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691"/>
    <w:bookmarkStart w:name="z4192" w:id="1692"/>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1692"/>
    <w:bookmarkStart w:name="z4193" w:id="1693"/>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1693"/>
    <w:bookmarkStart w:name="z4194" w:id="1694"/>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1694"/>
    <w:bookmarkStart w:name="z4195" w:id="1695"/>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695"/>
    <w:bookmarkStart w:name="z4196" w:id="1696"/>
    <w:p>
      <w:pPr>
        <w:spacing w:after="0"/>
        <w:ind w:left="0"/>
        <w:jc w:val="both"/>
      </w:pPr>
      <w:r>
        <w:rPr>
          <w:rFonts w:ascii="Times New Roman"/>
          <w:b w:val="false"/>
          <w:i w:val="false"/>
          <w:color w:val="000000"/>
          <w:sz w:val="28"/>
        </w:rPr>
        <w:t>
      48) Мемлекеттік жылжымалы құрам тізілімін жүргізу;</w:t>
      </w:r>
    </w:p>
    <w:bookmarkEnd w:id="1696"/>
    <w:bookmarkStart w:name="z4197" w:id="1697"/>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697"/>
    <w:bookmarkStart w:name="z4198" w:id="1698"/>
    <w:p>
      <w:pPr>
        <w:spacing w:after="0"/>
        <w:ind w:left="0"/>
        <w:jc w:val="both"/>
      </w:pPr>
      <w:r>
        <w:rPr>
          <w:rFonts w:ascii="Times New Roman"/>
          <w:b w:val="false"/>
          <w:i w:val="false"/>
          <w:color w:val="000000"/>
          <w:sz w:val="28"/>
        </w:rPr>
        <w:t>
      48-2) қауіпсіздік сертификатын беру;</w:t>
      </w:r>
    </w:p>
    <w:bookmarkEnd w:id="1698"/>
    <w:bookmarkStart w:name="z4199" w:id="1699"/>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699"/>
    <w:bookmarkStart w:name="z4200" w:id="1700"/>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700"/>
    <w:bookmarkStart w:name="z4201" w:id="1701"/>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701"/>
    <w:bookmarkStart w:name="z4202" w:id="1702"/>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702"/>
    <w:bookmarkStart w:name="z4203" w:id="1703"/>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703"/>
    <w:bookmarkStart w:name="z4204" w:id="1704"/>
    <w:p>
      <w:pPr>
        <w:spacing w:after="0"/>
        <w:ind w:left="0"/>
        <w:jc w:val="both"/>
      </w:pPr>
      <w:r>
        <w:rPr>
          <w:rFonts w:ascii="Times New Roman"/>
          <w:b w:val="false"/>
          <w:i w:val="false"/>
          <w:color w:val="000000"/>
          <w:sz w:val="28"/>
        </w:rPr>
        <w:t>
      19. Инспекция басшысының өкілеттігі:</w:t>
      </w:r>
    </w:p>
    <w:bookmarkEnd w:id="1704"/>
    <w:bookmarkStart w:name="z4205" w:id="1705"/>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705"/>
    <w:bookmarkStart w:name="z4206" w:id="1706"/>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706"/>
    <w:bookmarkStart w:name="z4207" w:id="1707"/>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707"/>
    <w:bookmarkStart w:name="z4208" w:id="1708"/>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708"/>
    <w:bookmarkStart w:name="z4209" w:id="1709"/>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709"/>
    <w:bookmarkStart w:name="z4210" w:id="1710"/>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710"/>
    <w:bookmarkStart w:name="z4211" w:id="1711"/>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711"/>
    <w:bookmarkStart w:name="z4212" w:id="1712"/>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712"/>
    <w:bookmarkStart w:name="z4213" w:id="1713"/>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713"/>
    <w:bookmarkStart w:name="z4214" w:id="1714"/>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714"/>
    <w:bookmarkStart w:name="z4215" w:id="171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715"/>
    <w:bookmarkStart w:name="z4216" w:id="1716"/>
    <w:p>
      <w:pPr>
        <w:spacing w:after="0"/>
        <w:ind w:left="0"/>
        <w:jc w:val="left"/>
      </w:pPr>
      <w:r>
        <w:rPr>
          <w:rFonts w:ascii="Times New Roman"/>
          <w:b/>
          <w:i w:val="false"/>
          <w:color w:val="000000"/>
        </w:rPr>
        <w:t xml:space="preserve"> 4-тарау. Инспекцияның мүлкі</w:t>
      </w:r>
    </w:p>
    <w:bookmarkEnd w:id="1716"/>
    <w:bookmarkStart w:name="z4217" w:id="1717"/>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717"/>
    <w:bookmarkStart w:name="z4218" w:id="1718"/>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18"/>
    <w:bookmarkStart w:name="z4219" w:id="1719"/>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719"/>
    <w:bookmarkStart w:name="z4220" w:id="1720"/>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20"/>
    <w:bookmarkStart w:name="z4221" w:id="1721"/>
    <w:p>
      <w:pPr>
        <w:spacing w:after="0"/>
        <w:ind w:left="0"/>
        <w:jc w:val="left"/>
      </w:pPr>
      <w:r>
        <w:rPr>
          <w:rFonts w:ascii="Times New Roman"/>
          <w:b/>
          <w:i w:val="false"/>
          <w:color w:val="000000"/>
        </w:rPr>
        <w:t xml:space="preserve"> 5-тарау. Инспекцияны қайта ұйымдастыру және тарату</w:t>
      </w:r>
    </w:p>
    <w:bookmarkEnd w:id="1721"/>
    <w:bookmarkStart w:name="z4222" w:id="172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14-қосымша</w:t>
            </w:r>
          </w:p>
        </w:tc>
      </w:tr>
    </w:tbl>
    <w:bookmarkStart w:name="z1680" w:id="1723"/>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мемлекеттік мекемесінің ережесі</w:t>
      </w:r>
    </w:p>
    <w:bookmarkEnd w:id="1723"/>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465" w:id="1724"/>
    <w:p>
      <w:pPr>
        <w:spacing w:after="0"/>
        <w:ind w:left="0"/>
        <w:jc w:val="left"/>
      </w:pPr>
      <w:r>
        <w:rPr>
          <w:rFonts w:ascii="Times New Roman"/>
          <w:b/>
          <w:i w:val="false"/>
          <w:color w:val="000000"/>
        </w:rPr>
        <w:t xml:space="preserve"> 1-тарау. Жалпы ережелер</w:t>
      </w:r>
    </w:p>
    <w:bookmarkEnd w:id="1724"/>
    <w:bookmarkStart w:name="z4466" w:id="172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725"/>
    <w:bookmarkStart w:name="z4467" w:id="172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726"/>
    <w:bookmarkStart w:name="z4468" w:id="1727"/>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727"/>
    <w:bookmarkStart w:name="z4469" w:id="1728"/>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728"/>
    <w:bookmarkStart w:name="z4470" w:id="1729"/>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729"/>
    <w:bookmarkStart w:name="z4471" w:id="1730"/>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730"/>
    <w:bookmarkStart w:name="z4472" w:id="1731"/>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731"/>
    <w:bookmarkStart w:name="z4473" w:id="1732"/>
    <w:p>
      <w:pPr>
        <w:spacing w:after="0"/>
        <w:ind w:left="0"/>
        <w:jc w:val="both"/>
      </w:pPr>
      <w:r>
        <w:rPr>
          <w:rFonts w:ascii="Times New Roman"/>
          <w:b w:val="false"/>
          <w:i w:val="false"/>
          <w:color w:val="000000"/>
          <w:sz w:val="28"/>
        </w:rPr>
        <w:t>
      8. Инспекцияның орналасқан жері: Қазақстан Республикасы, 140000, Павлодар облысы, Павлодар қаласы, Академик Бектұров көшесі, 107.</w:t>
      </w:r>
    </w:p>
    <w:bookmarkEnd w:id="1732"/>
    <w:bookmarkStart w:name="z4474" w:id="1733"/>
    <w:p>
      <w:pPr>
        <w:spacing w:after="0"/>
        <w:ind w:left="0"/>
        <w:jc w:val="both"/>
      </w:pPr>
      <w:r>
        <w:rPr>
          <w:rFonts w:ascii="Times New Roman"/>
          <w:b w:val="false"/>
          <w:i w:val="false"/>
          <w:color w:val="000000"/>
          <w:sz w:val="28"/>
        </w:rPr>
        <w:t>
      9. Мемлекеттік органның толық атауы:</w:t>
      </w:r>
    </w:p>
    <w:bookmarkEnd w:id="1733"/>
    <w:bookmarkStart w:name="z4475" w:id="1734"/>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мемлекеттiк мекемесi;</w:t>
      </w:r>
    </w:p>
    <w:bookmarkEnd w:id="1734"/>
    <w:bookmarkStart w:name="z4476" w:id="1735"/>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Павлодарской области" Комитета транспорта Министерства индустрии и инфраструктурного развития Республики Казахстан".</w:t>
      </w:r>
    </w:p>
    <w:bookmarkEnd w:id="1735"/>
    <w:bookmarkStart w:name="z4477" w:id="173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736"/>
    <w:bookmarkStart w:name="z4478" w:id="1737"/>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737"/>
    <w:bookmarkStart w:name="z4479" w:id="1738"/>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738"/>
    <w:bookmarkStart w:name="z4480" w:id="1739"/>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739"/>
    <w:bookmarkStart w:name="z4481" w:id="1740"/>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740"/>
    <w:bookmarkStart w:name="z4482" w:id="1741"/>
    <w:p>
      <w:pPr>
        <w:spacing w:after="0"/>
        <w:ind w:left="0"/>
        <w:jc w:val="both"/>
      </w:pPr>
      <w:r>
        <w:rPr>
          <w:rFonts w:ascii="Times New Roman"/>
          <w:b w:val="false"/>
          <w:i w:val="false"/>
          <w:color w:val="000000"/>
          <w:sz w:val="28"/>
        </w:rPr>
        <w:t>
      13. Мақсаттары:</w:t>
      </w:r>
    </w:p>
    <w:bookmarkEnd w:id="1741"/>
    <w:bookmarkStart w:name="z4483" w:id="1742"/>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742"/>
    <w:bookmarkStart w:name="z4484" w:id="1743"/>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743"/>
    <w:bookmarkStart w:name="z4485" w:id="1744"/>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744"/>
    <w:bookmarkStart w:name="z4486" w:id="1745"/>
    <w:p>
      <w:pPr>
        <w:spacing w:after="0"/>
        <w:ind w:left="0"/>
        <w:jc w:val="both"/>
      </w:pPr>
      <w:r>
        <w:rPr>
          <w:rFonts w:ascii="Times New Roman"/>
          <w:b w:val="false"/>
          <w:i w:val="false"/>
          <w:color w:val="000000"/>
          <w:sz w:val="28"/>
        </w:rPr>
        <w:t>
      14. Құқықтары мен міндеттері:</w:t>
      </w:r>
    </w:p>
    <w:bookmarkEnd w:id="1745"/>
    <w:bookmarkStart w:name="z4487" w:id="1746"/>
    <w:p>
      <w:pPr>
        <w:spacing w:after="0"/>
        <w:ind w:left="0"/>
        <w:jc w:val="both"/>
      </w:pPr>
      <w:r>
        <w:rPr>
          <w:rFonts w:ascii="Times New Roman"/>
          <w:b w:val="false"/>
          <w:i w:val="false"/>
          <w:color w:val="000000"/>
          <w:sz w:val="28"/>
        </w:rPr>
        <w:t>
      құқықтары:</w:t>
      </w:r>
    </w:p>
    <w:bookmarkEnd w:id="1746"/>
    <w:bookmarkStart w:name="z4488" w:id="1747"/>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747"/>
    <w:bookmarkStart w:name="z4489" w:id="1748"/>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748"/>
    <w:bookmarkStart w:name="z4490" w:id="1749"/>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749"/>
    <w:bookmarkStart w:name="z4491" w:id="1750"/>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750"/>
    <w:bookmarkStart w:name="z4492" w:id="1751"/>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751"/>
    <w:bookmarkStart w:name="z4493" w:id="1752"/>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752"/>
    <w:bookmarkStart w:name="z4494" w:id="1753"/>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753"/>
    <w:bookmarkStart w:name="z4495" w:id="1754"/>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754"/>
    <w:bookmarkStart w:name="z4496" w:id="1755"/>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755"/>
    <w:bookmarkStart w:name="z4497" w:id="1756"/>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756"/>
    <w:bookmarkStart w:name="z4498" w:id="1757"/>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757"/>
    <w:bookmarkStart w:name="z4499" w:id="1758"/>
    <w:p>
      <w:pPr>
        <w:spacing w:after="0"/>
        <w:ind w:left="0"/>
        <w:jc w:val="both"/>
      </w:pPr>
      <w:r>
        <w:rPr>
          <w:rFonts w:ascii="Times New Roman"/>
          <w:b w:val="false"/>
          <w:i w:val="false"/>
          <w:color w:val="000000"/>
          <w:sz w:val="28"/>
        </w:rPr>
        <w:t>
      Міндеттері:</w:t>
      </w:r>
    </w:p>
    <w:bookmarkEnd w:id="1758"/>
    <w:bookmarkStart w:name="z4500" w:id="1759"/>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759"/>
    <w:bookmarkStart w:name="z4501" w:id="176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760"/>
    <w:bookmarkStart w:name="z4502" w:id="1761"/>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761"/>
    <w:bookmarkStart w:name="z4503" w:id="1762"/>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762"/>
    <w:bookmarkStart w:name="z4504" w:id="1763"/>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763"/>
    <w:bookmarkStart w:name="z4505" w:id="1764"/>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764"/>
    <w:bookmarkStart w:name="z4506" w:id="1765"/>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765"/>
    <w:bookmarkStart w:name="z4507" w:id="1766"/>
    <w:p>
      <w:pPr>
        <w:spacing w:after="0"/>
        <w:ind w:left="0"/>
        <w:jc w:val="both"/>
      </w:pPr>
      <w:r>
        <w:rPr>
          <w:rFonts w:ascii="Times New Roman"/>
          <w:b w:val="false"/>
          <w:i w:val="false"/>
          <w:color w:val="000000"/>
          <w:sz w:val="28"/>
        </w:rPr>
        <w:t>
      15. Функциялары:</w:t>
      </w:r>
    </w:p>
    <w:bookmarkEnd w:id="1766"/>
    <w:bookmarkStart w:name="z4508" w:id="1767"/>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767"/>
    <w:bookmarkStart w:name="z4509" w:id="1768"/>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768"/>
    <w:bookmarkStart w:name="z4510" w:id="1769"/>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769"/>
    <w:bookmarkStart w:name="z4511" w:id="1770"/>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770"/>
    <w:bookmarkStart w:name="z4512" w:id="1771"/>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771"/>
    <w:bookmarkStart w:name="z4513" w:id="1772"/>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772"/>
    <w:bookmarkStart w:name="z4514" w:id="1773"/>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773"/>
    <w:bookmarkStart w:name="z4515" w:id="1774"/>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774"/>
    <w:bookmarkStart w:name="z4516" w:id="1775"/>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775"/>
    <w:bookmarkStart w:name="z4517" w:id="1776"/>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776"/>
    <w:bookmarkStart w:name="z4518" w:id="1777"/>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777"/>
    <w:bookmarkStart w:name="z4519" w:id="1778"/>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778"/>
    <w:bookmarkStart w:name="z4520" w:id="1779"/>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779"/>
    <w:bookmarkStart w:name="z4521" w:id="1780"/>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780"/>
    <w:bookmarkStart w:name="z4522" w:id="1781"/>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781"/>
    <w:bookmarkStart w:name="z4523" w:id="1782"/>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782"/>
    <w:bookmarkStart w:name="z4524" w:id="1783"/>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783"/>
    <w:bookmarkStart w:name="z4525" w:id="1784"/>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784"/>
    <w:bookmarkStart w:name="z4526" w:id="178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785"/>
    <w:bookmarkStart w:name="z4527" w:id="1786"/>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786"/>
    <w:bookmarkStart w:name="z4528" w:id="1787"/>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787"/>
    <w:bookmarkStart w:name="z4529" w:id="1788"/>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788"/>
    <w:bookmarkStart w:name="z4530" w:id="1789"/>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789"/>
    <w:bookmarkStart w:name="z4531" w:id="1790"/>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790"/>
    <w:bookmarkStart w:name="z4532" w:id="1791"/>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791"/>
    <w:bookmarkStart w:name="z4533" w:id="1792"/>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792"/>
    <w:bookmarkStart w:name="z4534" w:id="1793"/>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793"/>
    <w:bookmarkStart w:name="z4535" w:id="1794"/>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1794"/>
    <w:bookmarkStart w:name="z4536" w:id="1795"/>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1795"/>
    <w:bookmarkStart w:name="z4537" w:id="1796"/>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796"/>
    <w:bookmarkStart w:name="z4538" w:id="1797"/>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797"/>
    <w:bookmarkStart w:name="z4539" w:id="1798"/>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798"/>
    <w:bookmarkStart w:name="z4540" w:id="1799"/>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799"/>
    <w:bookmarkStart w:name="z4541" w:id="1800"/>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800"/>
    <w:bookmarkStart w:name="z4542" w:id="1801"/>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801"/>
    <w:bookmarkStart w:name="z4543" w:id="1802"/>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802"/>
    <w:bookmarkStart w:name="z4544" w:id="1803"/>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803"/>
    <w:bookmarkStart w:name="z4545" w:id="1804"/>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804"/>
    <w:bookmarkStart w:name="z4546" w:id="1805"/>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805"/>
    <w:bookmarkStart w:name="z4547" w:id="1806"/>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806"/>
    <w:bookmarkStart w:name="z4548" w:id="1807"/>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1807"/>
    <w:bookmarkStart w:name="z4549" w:id="1808"/>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808"/>
    <w:bookmarkStart w:name="z4550" w:id="1809"/>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809"/>
    <w:bookmarkStart w:name="z4551" w:id="1810"/>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810"/>
    <w:bookmarkStart w:name="z4552" w:id="1811"/>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811"/>
    <w:bookmarkStart w:name="z4553" w:id="1812"/>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812"/>
    <w:bookmarkStart w:name="z4554" w:id="1813"/>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1813"/>
    <w:bookmarkStart w:name="z4555" w:id="1814"/>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1814"/>
    <w:bookmarkStart w:name="z4556" w:id="1815"/>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1815"/>
    <w:bookmarkStart w:name="z4557" w:id="1816"/>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816"/>
    <w:bookmarkStart w:name="z4558" w:id="1817"/>
    <w:p>
      <w:pPr>
        <w:spacing w:after="0"/>
        <w:ind w:left="0"/>
        <w:jc w:val="both"/>
      </w:pPr>
      <w:r>
        <w:rPr>
          <w:rFonts w:ascii="Times New Roman"/>
          <w:b w:val="false"/>
          <w:i w:val="false"/>
          <w:color w:val="000000"/>
          <w:sz w:val="28"/>
        </w:rPr>
        <w:t>
      48) Мемлекеттік жылжымалы құрам тізілімін жүргізу;</w:t>
      </w:r>
    </w:p>
    <w:bookmarkEnd w:id="1817"/>
    <w:bookmarkStart w:name="z4559" w:id="1818"/>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818"/>
    <w:bookmarkStart w:name="z4560" w:id="1819"/>
    <w:p>
      <w:pPr>
        <w:spacing w:after="0"/>
        <w:ind w:left="0"/>
        <w:jc w:val="both"/>
      </w:pPr>
      <w:r>
        <w:rPr>
          <w:rFonts w:ascii="Times New Roman"/>
          <w:b w:val="false"/>
          <w:i w:val="false"/>
          <w:color w:val="000000"/>
          <w:sz w:val="28"/>
        </w:rPr>
        <w:t>
      48-2) қауіпсіздік сертификатын беру;</w:t>
      </w:r>
    </w:p>
    <w:bookmarkEnd w:id="1819"/>
    <w:bookmarkStart w:name="z4561" w:id="1820"/>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820"/>
    <w:bookmarkStart w:name="z4562" w:id="1821"/>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821"/>
    <w:bookmarkStart w:name="z4563" w:id="1822"/>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822"/>
    <w:bookmarkStart w:name="z4564" w:id="1823"/>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823"/>
    <w:bookmarkStart w:name="z4565" w:id="1824"/>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824"/>
    <w:bookmarkStart w:name="z4566" w:id="1825"/>
    <w:p>
      <w:pPr>
        <w:spacing w:after="0"/>
        <w:ind w:left="0"/>
        <w:jc w:val="both"/>
      </w:pPr>
      <w:r>
        <w:rPr>
          <w:rFonts w:ascii="Times New Roman"/>
          <w:b w:val="false"/>
          <w:i w:val="false"/>
          <w:color w:val="000000"/>
          <w:sz w:val="28"/>
        </w:rPr>
        <w:t>
      19. Инспекция басшысының өкілеттігі:</w:t>
      </w:r>
    </w:p>
    <w:bookmarkEnd w:id="1825"/>
    <w:bookmarkStart w:name="z4567" w:id="1826"/>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826"/>
    <w:bookmarkStart w:name="z4568" w:id="1827"/>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827"/>
    <w:bookmarkStart w:name="z4569" w:id="1828"/>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828"/>
    <w:bookmarkStart w:name="z4570" w:id="1829"/>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829"/>
    <w:bookmarkStart w:name="z4571" w:id="1830"/>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830"/>
    <w:bookmarkStart w:name="z4572" w:id="1831"/>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831"/>
    <w:bookmarkStart w:name="z4573" w:id="1832"/>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832"/>
    <w:bookmarkStart w:name="z4574" w:id="1833"/>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833"/>
    <w:bookmarkStart w:name="z4575" w:id="1834"/>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834"/>
    <w:bookmarkStart w:name="z4576" w:id="1835"/>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835"/>
    <w:bookmarkStart w:name="z4577" w:id="183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836"/>
    <w:bookmarkStart w:name="z4578" w:id="1837"/>
    <w:p>
      <w:pPr>
        <w:spacing w:after="0"/>
        <w:ind w:left="0"/>
        <w:jc w:val="left"/>
      </w:pPr>
      <w:r>
        <w:rPr>
          <w:rFonts w:ascii="Times New Roman"/>
          <w:b/>
          <w:i w:val="false"/>
          <w:color w:val="000000"/>
        </w:rPr>
        <w:t xml:space="preserve"> 4-тарау. Инспекцияның мүлкі</w:t>
      </w:r>
    </w:p>
    <w:bookmarkEnd w:id="1837"/>
    <w:bookmarkStart w:name="z4579" w:id="1838"/>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838"/>
    <w:bookmarkStart w:name="z4580" w:id="1839"/>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39"/>
    <w:bookmarkStart w:name="z4581" w:id="1840"/>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840"/>
    <w:bookmarkStart w:name="z4582" w:id="1841"/>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41"/>
    <w:bookmarkStart w:name="z4583" w:id="1842"/>
    <w:p>
      <w:pPr>
        <w:spacing w:after="0"/>
        <w:ind w:left="0"/>
        <w:jc w:val="left"/>
      </w:pPr>
      <w:r>
        <w:rPr>
          <w:rFonts w:ascii="Times New Roman"/>
          <w:b/>
          <w:i w:val="false"/>
          <w:color w:val="000000"/>
        </w:rPr>
        <w:t xml:space="preserve"> 5-тарау. Инспекцияны қайта ұйымдастыру және тарату</w:t>
      </w:r>
    </w:p>
    <w:bookmarkEnd w:id="1842"/>
    <w:bookmarkStart w:name="z4584" w:id="184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15-қосымша</w:t>
            </w:r>
          </w:p>
        </w:tc>
      </w:tr>
    </w:tbl>
    <w:bookmarkStart w:name="z1802" w:id="1844"/>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мемлекеттік мекемесінің ережесі</w:t>
      </w:r>
    </w:p>
    <w:bookmarkEnd w:id="1844"/>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585" w:id="1845"/>
    <w:p>
      <w:pPr>
        <w:spacing w:after="0"/>
        <w:ind w:left="0"/>
        <w:jc w:val="left"/>
      </w:pPr>
      <w:r>
        <w:rPr>
          <w:rFonts w:ascii="Times New Roman"/>
          <w:b/>
          <w:i w:val="false"/>
          <w:color w:val="000000"/>
        </w:rPr>
        <w:t xml:space="preserve"> 1-тарау. Жалпы ережелер</w:t>
      </w:r>
    </w:p>
    <w:bookmarkEnd w:id="1845"/>
    <w:bookmarkStart w:name="z4586" w:id="1846"/>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846"/>
    <w:bookmarkStart w:name="z4587" w:id="184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847"/>
    <w:bookmarkStart w:name="z4588" w:id="1848"/>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848"/>
    <w:bookmarkStart w:name="z4589" w:id="1849"/>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849"/>
    <w:bookmarkStart w:name="z4590" w:id="1850"/>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850"/>
    <w:bookmarkStart w:name="z4591" w:id="185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851"/>
    <w:bookmarkStart w:name="z4592" w:id="1852"/>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852"/>
    <w:bookmarkStart w:name="z4593" w:id="1853"/>
    <w:p>
      <w:pPr>
        <w:spacing w:after="0"/>
        <w:ind w:left="0"/>
        <w:jc w:val="both"/>
      </w:pPr>
      <w:r>
        <w:rPr>
          <w:rFonts w:ascii="Times New Roman"/>
          <w:b w:val="false"/>
          <w:i w:val="false"/>
          <w:color w:val="000000"/>
          <w:sz w:val="28"/>
        </w:rPr>
        <w:t>
      8. Инспекцияның орналасқан жері: Қазақстан Республикасы, 150000, Солтүстік Қазақстан облысы, Петропавл қаласы, Мир көшесі, 122.</w:t>
      </w:r>
    </w:p>
    <w:bookmarkEnd w:id="1853"/>
    <w:bookmarkStart w:name="z4594" w:id="1854"/>
    <w:p>
      <w:pPr>
        <w:spacing w:after="0"/>
        <w:ind w:left="0"/>
        <w:jc w:val="both"/>
      </w:pPr>
      <w:r>
        <w:rPr>
          <w:rFonts w:ascii="Times New Roman"/>
          <w:b w:val="false"/>
          <w:i w:val="false"/>
          <w:color w:val="000000"/>
          <w:sz w:val="28"/>
        </w:rPr>
        <w:t>
      9. Мемлекеттік органның толық атауы:</w:t>
      </w:r>
    </w:p>
    <w:bookmarkEnd w:id="1854"/>
    <w:bookmarkStart w:name="z4595" w:id="1855"/>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мемлекеттiк мекемесi;</w:t>
      </w:r>
    </w:p>
    <w:bookmarkEnd w:id="1855"/>
    <w:bookmarkStart w:name="z4596" w:id="185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Северо-Казахстанской области" Комитета транспорта Министерства индустрии и инфраструктурного развития Республики Казахстан".</w:t>
      </w:r>
    </w:p>
    <w:bookmarkEnd w:id="1856"/>
    <w:bookmarkStart w:name="z4597" w:id="185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857"/>
    <w:bookmarkStart w:name="z4598" w:id="1858"/>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858"/>
    <w:bookmarkStart w:name="z4599" w:id="1859"/>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859"/>
    <w:bookmarkStart w:name="z4600" w:id="186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860"/>
    <w:bookmarkStart w:name="z4601" w:id="1861"/>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861"/>
    <w:bookmarkStart w:name="z4602" w:id="1862"/>
    <w:p>
      <w:pPr>
        <w:spacing w:after="0"/>
        <w:ind w:left="0"/>
        <w:jc w:val="both"/>
      </w:pPr>
      <w:r>
        <w:rPr>
          <w:rFonts w:ascii="Times New Roman"/>
          <w:b w:val="false"/>
          <w:i w:val="false"/>
          <w:color w:val="000000"/>
          <w:sz w:val="28"/>
        </w:rPr>
        <w:t>
      13. Мақсаттары:</w:t>
      </w:r>
    </w:p>
    <w:bookmarkEnd w:id="1862"/>
    <w:bookmarkStart w:name="z4603" w:id="186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863"/>
    <w:bookmarkStart w:name="z4604" w:id="1864"/>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864"/>
    <w:bookmarkStart w:name="z4605" w:id="186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865"/>
    <w:bookmarkStart w:name="z4606" w:id="1866"/>
    <w:p>
      <w:pPr>
        <w:spacing w:after="0"/>
        <w:ind w:left="0"/>
        <w:jc w:val="both"/>
      </w:pPr>
      <w:r>
        <w:rPr>
          <w:rFonts w:ascii="Times New Roman"/>
          <w:b w:val="false"/>
          <w:i w:val="false"/>
          <w:color w:val="000000"/>
          <w:sz w:val="28"/>
        </w:rPr>
        <w:t>
      14. Құқықтары мен міндеттері:</w:t>
      </w:r>
    </w:p>
    <w:bookmarkEnd w:id="1866"/>
    <w:bookmarkStart w:name="z4607" w:id="1867"/>
    <w:p>
      <w:pPr>
        <w:spacing w:after="0"/>
        <w:ind w:left="0"/>
        <w:jc w:val="both"/>
      </w:pPr>
      <w:r>
        <w:rPr>
          <w:rFonts w:ascii="Times New Roman"/>
          <w:b w:val="false"/>
          <w:i w:val="false"/>
          <w:color w:val="000000"/>
          <w:sz w:val="28"/>
        </w:rPr>
        <w:t>
      құқықтары:</w:t>
      </w:r>
    </w:p>
    <w:bookmarkEnd w:id="1867"/>
    <w:bookmarkStart w:name="z4608" w:id="1868"/>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868"/>
    <w:bookmarkStart w:name="z4609" w:id="1869"/>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869"/>
    <w:bookmarkStart w:name="z4610" w:id="1870"/>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870"/>
    <w:bookmarkStart w:name="z4611" w:id="1871"/>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871"/>
    <w:bookmarkStart w:name="z4612" w:id="1872"/>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872"/>
    <w:bookmarkStart w:name="z4613" w:id="1873"/>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873"/>
    <w:bookmarkStart w:name="z4614" w:id="1874"/>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874"/>
    <w:bookmarkStart w:name="z4615" w:id="1875"/>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875"/>
    <w:bookmarkStart w:name="z4616" w:id="1876"/>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876"/>
    <w:bookmarkStart w:name="z4617" w:id="1877"/>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877"/>
    <w:bookmarkStart w:name="z4618" w:id="1878"/>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878"/>
    <w:bookmarkStart w:name="z4619" w:id="1879"/>
    <w:p>
      <w:pPr>
        <w:spacing w:after="0"/>
        <w:ind w:left="0"/>
        <w:jc w:val="both"/>
      </w:pPr>
      <w:r>
        <w:rPr>
          <w:rFonts w:ascii="Times New Roman"/>
          <w:b w:val="false"/>
          <w:i w:val="false"/>
          <w:color w:val="000000"/>
          <w:sz w:val="28"/>
        </w:rPr>
        <w:t>
      Міндеттері:</w:t>
      </w:r>
    </w:p>
    <w:bookmarkEnd w:id="1879"/>
    <w:bookmarkStart w:name="z4620" w:id="1880"/>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880"/>
    <w:bookmarkStart w:name="z4621" w:id="188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881"/>
    <w:bookmarkStart w:name="z4622" w:id="1882"/>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882"/>
    <w:bookmarkStart w:name="z4623" w:id="1883"/>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883"/>
    <w:bookmarkStart w:name="z4624" w:id="1884"/>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884"/>
    <w:bookmarkStart w:name="z4625" w:id="1885"/>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885"/>
    <w:bookmarkStart w:name="z4626" w:id="1886"/>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886"/>
    <w:bookmarkStart w:name="z4627" w:id="1887"/>
    <w:p>
      <w:pPr>
        <w:spacing w:after="0"/>
        <w:ind w:left="0"/>
        <w:jc w:val="both"/>
      </w:pPr>
      <w:r>
        <w:rPr>
          <w:rFonts w:ascii="Times New Roman"/>
          <w:b w:val="false"/>
          <w:i w:val="false"/>
          <w:color w:val="000000"/>
          <w:sz w:val="28"/>
        </w:rPr>
        <w:t>
      15. Функциялары:</w:t>
      </w:r>
    </w:p>
    <w:bookmarkEnd w:id="1887"/>
    <w:bookmarkStart w:name="z4628" w:id="188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888"/>
    <w:bookmarkStart w:name="z4629" w:id="1889"/>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889"/>
    <w:bookmarkStart w:name="z4630" w:id="189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890"/>
    <w:bookmarkStart w:name="z4631" w:id="189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891"/>
    <w:bookmarkStart w:name="z4632" w:id="1892"/>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892"/>
    <w:bookmarkStart w:name="z4633" w:id="1893"/>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893"/>
    <w:bookmarkStart w:name="z4634" w:id="1894"/>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894"/>
    <w:bookmarkStart w:name="z4635" w:id="1895"/>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895"/>
    <w:bookmarkStart w:name="z4636" w:id="1896"/>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1896"/>
    <w:bookmarkStart w:name="z4637" w:id="1897"/>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897"/>
    <w:bookmarkStart w:name="z4638" w:id="1898"/>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898"/>
    <w:bookmarkStart w:name="z4639" w:id="1899"/>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899"/>
    <w:bookmarkStart w:name="z4640" w:id="1900"/>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900"/>
    <w:bookmarkStart w:name="z4641" w:id="1901"/>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901"/>
    <w:bookmarkStart w:name="z4642" w:id="1902"/>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902"/>
    <w:bookmarkStart w:name="z4643" w:id="1903"/>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1903"/>
    <w:bookmarkStart w:name="z4644" w:id="1904"/>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1904"/>
    <w:bookmarkStart w:name="z4645" w:id="1905"/>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905"/>
    <w:bookmarkStart w:name="z4646" w:id="1906"/>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1906"/>
    <w:bookmarkStart w:name="z4647" w:id="1907"/>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907"/>
    <w:bookmarkStart w:name="z4648" w:id="1908"/>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908"/>
    <w:bookmarkStart w:name="z4649" w:id="1909"/>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909"/>
    <w:bookmarkStart w:name="z4650" w:id="1910"/>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910"/>
    <w:bookmarkStart w:name="z4651" w:id="1911"/>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1911"/>
    <w:bookmarkStart w:name="z4652" w:id="1912"/>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912"/>
    <w:bookmarkStart w:name="z4653" w:id="1913"/>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1913"/>
    <w:bookmarkStart w:name="z4654" w:id="1914"/>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1914"/>
    <w:bookmarkStart w:name="z4655" w:id="1915"/>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915"/>
    <w:bookmarkStart w:name="z4656" w:id="1916"/>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1916"/>
    <w:bookmarkStart w:name="z4657" w:id="1917"/>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1917"/>
    <w:bookmarkStart w:name="z4658" w:id="1918"/>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918"/>
    <w:bookmarkStart w:name="z4659" w:id="1919"/>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919"/>
    <w:bookmarkStart w:name="z4660" w:id="1920"/>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920"/>
    <w:bookmarkStart w:name="z4661" w:id="1921"/>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921"/>
    <w:bookmarkStart w:name="z4662" w:id="1922"/>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922"/>
    <w:bookmarkStart w:name="z4663" w:id="1923"/>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923"/>
    <w:bookmarkStart w:name="z4664" w:id="1924"/>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924"/>
    <w:bookmarkStart w:name="z4665" w:id="1925"/>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925"/>
    <w:bookmarkStart w:name="z4666" w:id="1926"/>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926"/>
    <w:bookmarkStart w:name="z4667" w:id="1927"/>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927"/>
    <w:bookmarkStart w:name="z4668" w:id="1928"/>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928"/>
    <w:bookmarkStart w:name="z4669" w:id="1929"/>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1929"/>
    <w:bookmarkStart w:name="z4670" w:id="1930"/>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930"/>
    <w:bookmarkStart w:name="z4671" w:id="1931"/>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931"/>
    <w:bookmarkStart w:name="z4672" w:id="1932"/>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932"/>
    <w:bookmarkStart w:name="z4673" w:id="1933"/>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933"/>
    <w:bookmarkStart w:name="z4674" w:id="1934"/>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934"/>
    <w:bookmarkStart w:name="z4675" w:id="1935"/>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1935"/>
    <w:bookmarkStart w:name="z4676" w:id="1936"/>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1936"/>
    <w:bookmarkStart w:name="z4677" w:id="1937"/>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1937"/>
    <w:bookmarkStart w:name="z4678" w:id="1938"/>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938"/>
    <w:bookmarkStart w:name="z4679" w:id="1939"/>
    <w:p>
      <w:pPr>
        <w:spacing w:after="0"/>
        <w:ind w:left="0"/>
        <w:jc w:val="both"/>
      </w:pPr>
      <w:r>
        <w:rPr>
          <w:rFonts w:ascii="Times New Roman"/>
          <w:b w:val="false"/>
          <w:i w:val="false"/>
          <w:color w:val="000000"/>
          <w:sz w:val="28"/>
        </w:rPr>
        <w:t>
      49) Мемлекеттік жылжымалы құрам тізілімін жүргізу;</w:t>
      </w:r>
    </w:p>
    <w:bookmarkEnd w:id="1939"/>
    <w:bookmarkStart w:name="z4680" w:id="1940"/>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940"/>
    <w:bookmarkStart w:name="z4681" w:id="1941"/>
    <w:p>
      <w:pPr>
        <w:spacing w:after="0"/>
        <w:ind w:left="0"/>
        <w:jc w:val="both"/>
      </w:pPr>
      <w:r>
        <w:rPr>
          <w:rFonts w:ascii="Times New Roman"/>
          <w:b w:val="false"/>
          <w:i w:val="false"/>
          <w:color w:val="000000"/>
          <w:sz w:val="28"/>
        </w:rPr>
        <w:t>
      49-2) қауіпсіздік сертификатын беру;</w:t>
      </w:r>
    </w:p>
    <w:bookmarkEnd w:id="1941"/>
    <w:bookmarkStart w:name="z4682" w:id="1942"/>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942"/>
    <w:bookmarkStart w:name="z4683" w:id="1943"/>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943"/>
    <w:bookmarkStart w:name="z4684" w:id="1944"/>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944"/>
    <w:bookmarkStart w:name="z4685" w:id="1945"/>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945"/>
    <w:bookmarkStart w:name="z4686" w:id="1946"/>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946"/>
    <w:bookmarkStart w:name="z4687" w:id="1947"/>
    <w:p>
      <w:pPr>
        <w:spacing w:after="0"/>
        <w:ind w:left="0"/>
        <w:jc w:val="both"/>
      </w:pPr>
      <w:r>
        <w:rPr>
          <w:rFonts w:ascii="Times New Roman"/>
          <w:b w:val="false"/>
          <w:i w:val="false"/>
          <w:color w:val="000000"/>
          <w:sz w:val="28"/>
        </w:rPr>
        <w:t>
      19. Инспекция басшысының өкілеттігі:</w:t>
      </w:r>
    </w:p>
    <w:bookmarkEnd w:id="1947"/>
    <w:bookmarkStart w:name="z4688" w:id="1948"/>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948"/>
    <w:bookmarkStart w:name="z4689" w:id="1949"/>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949"/>
    <w:bookmarkStart w:name="z4690" w:id="1950"/>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950"/>
    <w:bookmarkStart w:name="z4691" w:id="1951"/>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951"/>
    <w:bookmarkStart w:name="z4692" w:id="1952"/>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952"/>
    <w:bookmarkStart w:name="z4693" w:id="1953"/>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953"/>
    <w:bookmarkStart w:name="z4694" w:id="1954"/>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954"/>
    <w:bookmarkStart w:name="z4695" w:id="1955"/>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955"/>
    <w:bookmarkStart w:name="z4696" w:id="1956"/>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956"/>
    <w:bookmarkStart w:name="z4697" w:id="1957"/>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957"/>
    <w:bookmarkStart w:name="z4698" w:id="195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958"/>
    <w:bookmarkStart w:name="z4699" w:id="1959"/>
    <w:p>
      <w:pPr>
        <w:spacing w:after="0"/>
        <w:ind w:left="0"/>
        <w:jc w:val="left"/>
      </w:pPr>
      <w:r>
        <w:rPr>
          <w:rFonts w:ascii="Times New Roman"/>
          <w:b/>
          <w:i w:val="false"/>
          <w:color w:val="000000"/>
        </w:rPr>
        <w:t xml:space="preserve"> 4-тарау. Инспекцияның мүлкі</w:t>
      </w:r>
    </w:p>
    <w:bookmarkEnd w:id="1959"/>
    <w:bookmarkStart w:name="z4700" w:id="1960"/>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960"/>
    <w:bookmarkStart w:name="z4701" w:id="1961"/>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61"/>
    <w:bookmarkStart w:name="z4702" w:id="1962"/>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962"/>
    <w:bookmarkStart w:name="z4703" w:id="1963"/>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63"/>
    <w:bookmarkStart w:name="z4704" w:id="1964"/>
    <w:p>
      <w:pPr>
        <w:spacing w:after="0"/>
        <w:ind w:left="0"/>
        <w:jc w:val="left"/>
      </w:pPr>
      <w:r>
        <w:rPr>
          <w:rFonts w:ascii="Times New Roman"/>
          <w:b/>
          <w:i w:val="false"/>
          <w:color w:val="000000"/>
        </w:rPr>
        <w:t xml:space="preserve"> 5-тарау. Инспекцияны қайта ұйымдастыру және тарату</w:t>
      </w:r>
    </w:p>
    <w:bookmarkEnd w:id="1964"/>
    <w:bookmarkStart w:name="z4705" w:id="1965"/>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16-қосымша</w:t>
            </w:r>
          </w:p>
        </w:tc>
      </w:tr>
    </w:tbl>
    <w:bookmarkStart w:name="z1925" w:id="196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мемлекеттік мекемесінің ережесі</w:t>
      </w:r>
    </w:p>
    <w:bookmarkEnd w:id="1966"/>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268" w:id="1967"/>
    <w:p>
      <w:pPr>
        <w:spacing w:after="0"/>
        <w:ind w:left="0"/>
        <w:jc w:val="left"/>
      </w:pPr>
      <w:r>
        <w:rPr>
          <w:rFonts w:ascii="Times New Roman"/>
          <w:b/>
          <w:i w:val="false"/>
          <w:color w:val="000000"/>
        </w:rPr>
        <w:t xml:space="preserve"> 1-тарау. Жалпы ережелер</w:t>
      </w:r>
    </w:p>
    <w:bookmarkEnd w:id="1967"/>
    <w:bookmarkStart w:name="z3269" w:id="196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968"/>
    <w:bookmarkStart w:name="z3270" w:id="196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969"/>
    <w:bookmarkStart w:name="z3271" w:id="1970"/>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970"/>
    <w:bookmarkStart w:name="z3272" w:id="1971"/>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971"/>
    <w:bookmarkStart w:name="z3273" w:id="1972"/>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972"/>
    <w:bookmarkStart w:name="z3274" w:id="197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973"/>
    <w:bookmarkStart w:name="z3275" w:id="1974"/>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9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Инспекцияның орналасқан жері: Қазақстан Республикасы, 040000, Алматы облысы, Қонаев қаласы, Рауан шағын ауданы, 6 – линия көшесі, үй №1.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м.а. 24.07.2023 </w:t>
      </w:r>
      <w:r>
        <w:rPr>
          <w:rFonts w:ascii="Times New Roman"/>
          <w:b w:val="false"/>
          <w:i w:val="false"/>
          <w:color w:val="ff0000"/>
          <w:sz w:val="28"/>
        </w:rPr>
        <w:t>№ 539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277" w:id="1975"/>
    <w:p>
      <w:pPr>
        <w:spacing w:after="0"/>
        <w:ind w:left="0"/>
        <w:jc w:val="both"/>
      </w:pPr>
      <w:r>
        <w:rPr>
          <w:rFonts w:ascii="Times New Roman"/>
          <w:b w:val="false"/>
          <w:i w:val="false"/>
          <w:color w:val="000000"/>
          <w:sz w:val="28"/>
        </w:rPr>
        <w:t>
      9. Мемлекеттік органның толық атауы:</w:t>
      </w:r>
    </w:p>
    <w:bookmarkEnd w:id="1975"/>
    <w:bookmarkStart w:name="z3278" w:id="1976"/>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мемлекеттiк мекемесi;</w:t>
      </w:r>
    </w:p>
    <w:bookmarkEnd w:id="1976"/>
    <w:bookmarkStart w:name="z3279" w:id="1977"/>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Алматинской области" Комитета транспорта Министерства индустрии и инфраструктурного развития Республики Казахстан".</w:t>
      </w:r>
    </w:p>
    <w:bookmarkEnd w:id="1977"/>
    <w:bookmarkStart w:name="z3280" w:id="197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978"/>
    <w:bookmarkStart w:name="z3281" w:id="1979"/>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979"/>
    <w:bookmarkStart w:name="z3282" w:id="1980"/>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980"/>
    <w:bookmarkStart w:name="z3283" w:id="1981"/>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981"/>
    <w:bookmarkStart w:name="z3284" w:id="1982"/>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1982"/>
    <w:bookmarkStart w:name="z3285" w:id="1983"/>
    <w:p>
      <w:pPr>
        <w:spacing w:after="0"/>
        <w:ind w:left="0"/>
        <w:jc w:val="both"/>
      </w:pPr>
      <w:r>
        <w:rPr>
          <w:rFonts w:ascii="Times New Roman"/>
          <w:b w:val="false"/>
          <w:i w:val="false"/>
          <w:color w:val="000000"/>
          <w:sz w:val="28"/>
        </w:rPr>
        <w:t>
      13. Мақсаттары:</w:t>
      </w:r>
    </w:p>
    <w:bookmarkEnd w:id="1983"/>
    <w:bookmarkStart w:name="z3286" w:id="1984"/>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984"/>
    <w:bookmarkStart w:name="z3287" w:id="1985"/>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985"/>
    <w:bookmarkStart w:name="z3288" w:id="1986"/>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986"/>
    <w:bookmarkStart w:name="z3289" w:id="1987"/>
    <w:p>
      <w:pPr>
        <w:spacing w:after="0"/>
        <w:ind w:left="0"/>
        <w:jc w:val="both"/>
      </w:pPr>
      <w:r>
        <w:rPr>
          <w:rFonts w:ascii="Times New Roman"/>
          <w:b w:val="false"/>
          <w:i w:val="false"/>
          <w:color w:val="000000"/>
          <w:sz w:val="28"/>
        </w:rPr>
        <w:t>
      14. Құқықтары мен міндеттері:</w:t>
      </w:r>
    </w:p>
    <w:bookmarkEnd w:id="1987"/>
    <w:bookmarkStart w:name="z3290" w:id="1988"/>
    <w:p>
      <w:pPr>
        <w:spacing w:after="0"/>
        <w:ind w:left="0"/>
        <w:jc w:val="both"/>
      </w:pPr>
      <w:r>
        <w:rPr>
          <w:rFonts w:ascii="Times New Roman"/>
          <w:b w:val="false"/>
          <w:i w:val="false"/>
          <w:color w:val="000000"/>
          <w:sz w:val="28"/>
        </w:rPr>
        <w:t>
      құқықтары:</w:t>
      </w:r>
    </w:p>
    <w:bookmarkEnd w:id="1988"/>
    <w:bookmarkStart w:name="z3291" w:id="1989"/>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989"/>
    <w:bookmarkStart w:name="z3292" w:id="1990"/>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990"/>
    <w:bookmarkStart w:name="z3293" w:id="1991"/>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991"/>
    <w:bookmarkStart w:name="z3294" w:id="1992"/>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992"/>
    <w:bookmarkStart w:name="z3295" w:id="1993"/>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993"/>
    <w:bookmarkStart w:name="z3296" w:id="1994"/>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994"/>
    <w:bookmarkStart w:name="z3297" w:id="1995"/>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995"/>
    <w:bookmarkStart w:name="z3298" w:id="1996"/>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996"/>
    <w:bookmarkStart w:name="z3299" w:id="1997"/>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997"/>
    <w:bookmarkStart w:name="z3300" w:id="1998"/>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998"/>
    <w:bookmarkStart w:name="z3301" w:id="1999"/>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999"/>
    <w:bookmarkStart w:name="z3302" w:id="2000"/>
    <w:p>
      <w:pPr>
        <w:spacing w:after="0"/>
        <w:ind w:left="0"/>
        <w:jc w:val="both"/>
      </w:pPr>
      <w:r>
        <w:rPr>
          <w:rFonts w:ascii="Times New Roman"/>
          <w:b w:val="false"/>
          <w:i w:val="false"/>
          <w:color w:val="000000"/>
          <w:sz w:val="28"/>
        </w:rPr>
        <w:t>
      Міндеттері:</w:t>
      </w:r>
    </w:p>
    <w:bookmarkEnd w:id="2000"/>
    <w:bookmarkStart w:name="z3303" w:id="2001"/>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001"/>
    <w:bookmarkStart w:name="z3304" w:id="200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002"/>
    <w:bookmarkStart w:name="z3305" w:id="2003"/>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003"/>
    <w:bookmarkStart w:name="z3306" w:id="2004"/>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004"/>
    <w:bookmarkStart w:name="z3307" w:id="2005"/>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005"/>
    <w:bookmarkStart w:name="z3308" w:id="2006"/>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006"/>
    <w:bookmarkStart w:name="z3309" w:id="2007"/>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2007"/>
    <w:bookmarkStart w:name="z3310" w:id="2008"/>
    <w:p>
      <w:pPr>
        <w:spacing w:after="0"/>
        <w:ind w:left="0"/>
        <w:jc w:val="both"/>
      </w:pPr>
      <w:r>
        <w:rPr>
          <w:rFonts w:ascii="Times New Roman"/>
          <w:b w:val="false"/>
          <w:i w:val="false"/>
          <w:color w:val="000000"/>
          <w:sz w:val="28"/>
        </w:rPr>
        <w:t>
      15. Функциялары:</w:t>
      </w:r>
    </w:p>
    <w:bookmarkEnd w:id="2008"/>
    <w:bookmarkStart w:name="z3311" w:id="2009"/>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009"/>
    <w:bookmarkStart w:name="z3312" w:id="2010"/>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010"/>
    <w:bookmarkStart w:name="z3313" w:id="2011"/>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011"/>
    <w:bookmarkStart w:name="z3314" w:id="2012"/>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012"/>
    <w:bookmarkStart w:name="z3315" w:id="2013"/>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013"/>
    <w:bookmarkStart w:name="z3316" w:id="2014"/>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014"/>
    <w:bookmarkStart w:name="z3317" w:id="2015"/>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015"/>
    <w:bookmarkStart w:name="z3318" w:id="2016"/>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016"/>
    <w:bookmarkStart w:name="z3319" w:id="2017"/>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017"/>
    <w:bookmarkStart w:name="z3320" w:id="2018"/>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018"/>
    <w:bookmarkStart w:name="z3321" w:id="2019"/>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019"/>
    <w:bookmarkStart w:name="z3322" w:id="2020"/>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020"/>
    <w:bookmarkStart w:name="z3323" w:id="2021"/>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021"/>
    <w:bookmarkStart w:name="z3324" w:id="2022"/>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022"/>
    <w:bookmarkStart w:name="z3325" w:id="2023"/>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023"/>
    <w:bookmarkStart w:name="z3326" w:id="2024"/>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2024"/>
    <w:bookmarkStart w:name="z3327" w:id="2025"/>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2025"/>
    <w:bookmarkStart w:name="z3328" w:id="2026"/>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026"/>
    <w:bookmarkStart w:name="z3329" w:id="2027"/>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2027"/>
    <w:bookmarkStart w:name="z3330" w:id="202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028"/>
    <w:bookmarkStart w:name="z3331" w:id="2029"/>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029"/>
    <w:bookmarkStart w:name="z3332" w:id="2030"/>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030"/>
    <w:bookmarkStart w:name="z3333" w:id="2031"/>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2031"/>
    <w:bookmarkStart w:name="z3334" w:id="2032"/>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2032"/>
    <w:bookmarkStart w:name="z3335" w:id="2033"/>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033"/>
    <w:bookmarkStart w:name="z3336" w:id="2034"/>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2034"/>
    <w:bookmarkStart w:name="z3337" w:id="2035"/>
    <w:p>
      <w:pPr>
        <w:spacing w:after="0"/>
        <w:ind w:left="0"/>
        <w:jc w:val="both"/>
      </w:pPr>
      <w:r>
        <w:rPr>
          <w:rFonts w:ascii="Times New Roman"/>
          <w:b w:val="false"/>
          <w:i w:val="false"/>
          <w:color w:val="000000"/>
          <w:sz w:val="28"/>
        </w:rPr>
        <w:t>
      24)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2035"/>
    <w:bookmarkStart w:name="z3338" w:id="2036"/>
    <w:p>
      <w:pPr>
        <w:spacing w:after="0"/>
        <w:ind w:left="0"/>
        <w:jc w:val="both"/>
      </w:pPr>
      <w:r>
        <w:rPr>
          <w:rFonts w:ascii="Times New Roman"/>
          <w:b w:val="false"/>
          <w:i w:val="false"/>
          <w:color w:val="000000"/>
          <w:sz w:val="28"/>
        </w:rPr>
        <w:t xml:space="preserve">
      25)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036"/>
    <w:bookmarkStart w:name="z3339" w:id="2037"/>
    <w:p>
      <w:pPr>
        <w:spacing w:after="0"/>
        <w:ind w:left="0"/>
        <w:jc w:val="both"/>
      </w:pPr>
      <w:r>
        <w:rPr>
          <w:rFonts w:ascii="Times New Roman"/>
          <w:b w:val="false"/>
          <w:i w:val="false"/>
          <w:color w:val="000000"/>
          <w:sz w:val="28"/>
        </w:rPr>
        <w:t>
      26) кеме қатынасы қауіпсіздігін қамтамасыз етуді бақылауды және қадағалауды жүзеге асыру;</w:t>
      </w:r>
    </w:p>
    <w:bookmarkEnd w:id="2037"/>
    <w:bookmarkStart w:name="z3340" w:id="2038"/>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2038"/>
    <w:bookmarkStart w:name="z3341" w:id="2039"/>
    <w:p>
      <w:pPr>
        <w:spacing w:after="0"/>
        <w:ind w:left="0"/>
        <w:jc w:val="both"/>
      </w:pPr>
      <w:r>
        <w:rPr>
          <w:rFonts w:ascii="Times New Roman"/>
          <w:b w:val="false"/>
          <w:i w:val="false"/>
          <w:color w:val="000000"/>
          <w:sz w:val="28"/>
        </w:rPr>
        <w:t>
      28)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039"/>
    <w:bookmarkStart w:name="z3342" w:id="2040"/>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040"/>
    <w:bookmarkStart w:name="z3343" w:id="2041"/>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041"/>
    <w:bookmarkStart w:name="z3344" w:id="2042"/>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042"/>
    <w:bookmarkStart w:name="z3345" w:id="2043"/>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043"/>
    <w:bookmarkStart w:name="z3346" w:id="2044"/>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044"/>
    <w:bookmarkStart w:name="z3347" w:id="2045"/>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045"/>
    <w:bookmarkStart w:name="z3348" w:id="2046"/>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046"/>
    <w:bookmarkStart w:name="z3349" w:id="2047"/>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047"/>
    <w:bookmarkStart w:name="z3350" w:id="2048"/>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048"/>
    <w:bookmarkStart w:name="z3351" w:id="2049"/>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049"/>
    <w:bookmarkStart w:name="z3352" w:id="2050"/>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2050"/>
    <w:bookmarkStart w:name="z3353" w:id="2051"/>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051"/>
    <w:bookmarkStart w:name="z3354" w:id="2052"/>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052"/>
    <w:bookmarkStart w:name="z3355" w:id="2053"/>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053"/>
    <w:bookmarkStart w:name="z3356" w:id="2054"/>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054"/>
    <w:bookmarkStart w:name="z3357" w:id="2055"/>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055"/>
    <w:bookmarkStart w:name="z3358" w:id="2056"/>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2056"/>
    <w:bookmarkStart w:name="z3359" w:id="2057"/>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2057"/>
    <w:bookmarkStart w:name="z3360" w:id="2058"/>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2058"/>
    <w:bookmarkStart w:name="z3361" w:id="2059"/>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059"/>
    <w:bookmarkStart w:name="z3362" w:id="2060"/>
    <w:p>
      <w:pPr>
        <w:spacing w:after="0"/>
        <w:ind w:left="0"/>
        <w:jc w:val="both"/>
      </w:pPr>
      <w:r>
        <w:rPr>
          <w:rFonts w:ascii="Times New Roman"/>
          <w:b w:val="false"/>
          <w:i w:val="false"/>
          <w:color w:val="000000"/>
          <w:sz w:val="28"/>
        </w:rPr>
        <w:t>
      49) Мемлекеттік жылжымалы құрам тізілімін жүргізу;</w:t>
      </w:r>
    </w:p>
    <w:bookmarkEnd w:id="2060"/>
    <w:bookmarkStart w:name="z3363" w:id="2061"/>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061"/>
    <w:bookmarkStart w:name="z3364" w:id="2062"/>
    <w:p>
      <w:pPr>
        <w:spacing w:after="0"/>
        <w:ind w:left="0"/>
        <w:jc w:val="both"/>
      </w:pPr>
      <w:r>
        <w:rPr>
          <w:rFonts w:ascii="Times New Roman"/>
          <w:b w:val="false"/>
          <w:i w:val="false"/>
          <w:color w:val="000000"/>
          <w:sz w:val="28"/>
        </w:rPr>
        <w:t>
      49-2) қауіпсіздік сертификатын беру;</w:t>
      </w:r>
    </w:p>
    <w:bookmarkEnd w:id="2062"/>
    <w:bookmarkStart w:name="z3365" w:id="2063"/>
    <w:p>
      <w:pPr>
        <w:spacing w:after="0"/>
        <w:ind w:left="0"/>
        <w:jc w:val="both"/>
      </w:pPr>
      <w:r>
        <w:rPr>
          <w:rFonts w:ascii="Times New Roman"/>
          <w:b w:val="false"/>
          <w:i w:val="false"/>
          <w:color w:val="000000"/>
          <w:sz w:val="28"/>
        </w:rPr>
        <w:t>
      50)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063"/>
    <w:bookmarkStart w:name="z3366" w:id="2064"/>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064"/>
    <w:bookmarkStart w:name="z3367" w:id="2065"/>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065"/>
    <w:bookmarkStart w:name="z3368" w:id="2066"/>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066"/>
    <w:bookmarkStart w:name="z3369" w:id="2067"/>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067"/>
    <w:bookmarkStart w:name="z3370" w:id="2068"/>
    <w:p>
      <w:pPr>
        <w:spacing w:after="0"/>
        <w:ind w:left="0"/>
        <w:jc w:val="both"/>
      </w:pPr>
      <w:r>
        <w:rPr>
          <w:rFonts w:ascii="Times New Roman"/>
          <w:b w:val="false"/>
          <w:i w:val="false"/>
          <w:color w:val="000000"/>
          <w:sz w:val="28"/>
        </w:rPr>
        <w:t>
      19. Инспекция басшысының өкілеттігі:</w:t>
      </w:r>
    </w:p>
    <w:bookmarkEnd w:id="2068"/>
    <w:bookmarkStart w:name="z3371" w:id="2069"/>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2069"/>
    <w:bookmarkStart w:name="z3372" w:id="2070"/>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070"/>
    <w:bookmarkStart w:name="z3373" w:id="2071"/>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2071"/>
    <w:bookmarkStart w:name="z3374" w:id="2072"/>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072"/>
    <w:bookmarkStart w:name="z3375" w:id="2073"/>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073"/>
    <w:bookmarkStart w:name="z3376" w:id="2074"/>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074"/>
    <w:bookmarkStart w:name="z3377" w:id="2075"/>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075"/>
    <w:bookmarkStart w:name="z3378" w:id="2076"/>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076"/>
    <w:bookmarkStart w:name="z3379" w:id="2077"/>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077"/>
    <w:bookmarkStart w:name="z3380" w:id="2078"/>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078"/>
    <w:bookmarkStart w:name="z3381" w:id="207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079"/>
    <w:bookmarkStart w:name="z3382" w:id="2080"/>
    <w:p>
      <w:pPr>
        <w:spacing w:after="0"/>
        <w:ind w:left="0"/>
        <w:jc w:val="left"/>
      </w:pPr>
      <w:r>
        <w:rPr>
          <w:rFonts w:ascii="Times New Roman"/>
          <w:b/>
          <w:i w:val="false"/>
          <w:color w:val="000000"/>
        </w:rPr>
        <w:t xml:space="preserve"> 4-тарау. Инспекцияның мүлкі</w:t>
      </w:r>
    </w:p>
    <w:bookmarkEnd w:id="2080"/>
    <w:bookmarkStart w:name="z3383" w:id="2081"/>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2081"/>
    <w:bookmarkStart w:name="z3384" w:id="2082"/>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82"/>
    <w:bookmarkStart w:name="z3385" w:id="2083"/>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083"/>
    <w:bookmarkStart w:name="z3386" w:id="2084"/>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84"/>
    <w:bookmarkStart w:name="z3387" w:id="2085"/>
    <w:p>
      <w:pPr>
        <w:spacing w:after="0"/>
        <w:ind w:left="0"/>
        <w:jc w:val="left"/>
      </w:pPr>
      <w:r>
        <w:rPr>
          <w:rFonts w:ascii="Times New Roman"/>
          <w:b/>
          <w:i w:val="false"/>
          <w:color w:val="000000"/>
        </w:rPr>
        <w:t xml:space="preserve"> 5-тарау. Инспекцияны қайта ұйымдастыру және тарату</w:t>
      </w:r>
    </w:p>
    <w:bookmarkEnd w:id="2085"/>
    <w:bookmarkStart w:name="z3388" w:id="208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17-қосымша</w:t>
            </w:r>
          </w:p>
        </w:tc>
      </w:tr>
    </w:tbl>
    <w:bookmarkStart w:name="z2048" w:id="2087"/>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мемлекеттік мекемесінің ережесі</w:t>
      </w:r>
    </w:p>
    <w:bookmarkEnd w:id="2087"/>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706" w:id="2088"/>
    <w:p>
      <w:pPr>
        <w:spacing w:after="0"/>
        <w:ind w:left="0"/>
        <w:jc w:val="left"/>
      </w:pPr>
      <w:r>
        <w:rPr>
          <w:rFonts w:ascii="Times New Roman"/>
          <w:b/>
          <w:i w:val="false"/>
          <w:color w:val="000000"/>
        </w:rPr>
        <w:t xml:space="preserve"> 1-тарау. Жалпы ережелер</w:t>
      </w:r>
    </w:p>
    <w:bookmarkEnd w:id="2088"/>
    <w:bookmarkStart w:name="z4707" w:id="2089"/>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089"/>
    <w:bookmarkStart w:name="z4708" w:id="209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2090"/>
    <w:bookmarkStart w:name="z4709" w:id="2091"/>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091"/>
    <w:bookmarkStart w:name="z4710" w:id="2092"/>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092"/>
    <w:bookmarkStart w:name="z4711" w:id="2093"/>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093"/>
    <w:bookmarkStart w:name="z4712" w:id="2094"/>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094"/>
    <w:bookmarkStart w:name="z4713" w:id="2095"/>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095"/>
    <w:bookmarkStart w:name="z4714" w:id="2096"/>
    <w:p>
      <w:pPr>
        <w:spacing w:after="0"/>
        <w:ind w:left="0"/>
        <w:jc w:val="both"/>
      </w:pPr>
      <w:r>
        <w:rPr>
          <w:rFonts w:ascii="Times New Roman"/>
          <w:b w:val="false"/>
          <w:i w:val="false"/>
          <w:color w:val="000000"/>
          <w:sz w:val="28"/>
        </w:rPr>
        <w:t>
      8. Инспекцияның орналасқан жері: Қазақстан Республикасы, 161200, Түркістан облысы, Түркістан қаласы, М. Тыныштықұлов құрылысы көшесі № 9.</w:t>
      </w:r>
    </w:p>
    <w:bookmarkEnd w:id="2096"/>
    <w:bookmarkStart w:name="z4715" w:id="2097"/>
    <w:p>
      <w:pPr>
        <w:spacing w:after="0"/>
        <w:ind w:left="0"/>
        <w:jc w:val="both"/>
      </w:pPr>
      <w:r>
        <w:rPr>
          <w:rFonts w:ascii="Times New Roman"/>
          <w:b w:val="false"/>
          <w:i w:val="false"/>
          <w:color w:val="000000"/>
          <w:sz w:val="28"/>
        </w:rPr>
        <w:t>
      9. Мемлекеттік органның толық атауы:</w:t>
      </w:r>
    </w:p>
    <w:bookmarkEnd w:id="2097"/>
    <w:bookmarkStart w:name="z4716" w:id="2098"/>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мемлекеттiк мекемесi;</w:t>
      </w:r>
    </w:p>
    <w:bookmarkEnd w:id="2098"/>
    <w:bookmarkStart w:name="z4717" w:id="2099"/>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Туркестанской области" Комитета транспорта Министерства индустрии и инфраструктурного развития Республики Казахстан".</w:t>
      </w:r>
    </w:p>
    <w:bookmarkEnd w:id="2099"/>
    <w:bookmarkStart w:name="z4718" w:id="210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100"/>
    <w:bookmarkStart w:name="z4719" w:id="2101"/>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101"/>
    <w:bookmarkStart w:name="z4720" w:id="2102"/>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102"/>
    <w:bookmarkStart w:name="z4721" w:id="2103"/>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103"/>
    <w:bookmarkStart w:name="z4722" w:id="2104"/>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2104"/>
    <w:bookmarkStart w:name="z4723" w:id="2105"/>
    <w:p>
      <w:pPr>
        <w:spacing w:after="0"/>
        <w:ind w:left="0"/>
        <w:jc w:val="both"/>
      </w:pPr>
      <w:r>
        <w:rPr>
          <w:rFonts w:ascii="Times New Roman"/>
          <w:b w:val="false"/>
          <w:i w:val="false"/>
          <w:color w:val="000000"/>
          <w:sz w:val="28"/>
        </w:rPr>
        <w:t>
      13. Мақсаттары:</w:t>
      </w:r>
    </w:p>
    <w:bookmarkEnd w:id="2105"/>
    <w:bookmarkStart w:name="z4724" w:id="2106"/>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106"/>
    <w:bookmarkStart w:name="z4725" w:id="2107"/>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107"/>
    <w:bookmarkStart w:name="z4726" w:id="2108"/>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108"/>
    <w:bookmarkStart w:name="z4727" w:id="2109"/>
    <w:p>
      <w:pPr>
        <w:spacing w:after="0"/>
        <w:ind w:left="0"/>
        <w:jc w:val="both"/>
      </w:pPr>
      <w:r>
        <w:rPr>
          <w:rFonts w:ascii="Times New Roman"/>
          <w:b w:val="false"/>
          <w:i w:val="false"/>
          <w:color w:val="000000"/>
          <w:sz w:val="28"/>
        </w:rPr>
        <w:t>
      14. Құқықтары мен міндеттері:</w:t>
      </w:r>
    </w:p>
    <w:bookmarkEnd w:id="2109"/>
    <w:bookmarkStart w:name="z4728" w:id="2110"/>
    <w:p>
      <w:pPr>
        <w:spacing w:after="0"/>
        <w:ind w:left="0"/>
        <w:jc w:val="both"/>
      </w:pPr>
      <w:r>
        <w:rPr>
          <w:rFonts w:ascii="Times New Roman"/>
          <w:b w:val="false"/>
          <w:i w:val="false"/>
          <w:color w:val="000000"/>
          <w:sz w:val="28"/>
        </w:rPr>
        <w:t>
      құқықтары:</w:t>
      </w:r>
    </w:p>
    <w:bookmarkEnd w:id="2110"/>
    <w:bookmarkStart w:name="z4729" w:id="2111"/>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2111"/>
    <w:bookmarkStart w:name="z4730" w:id="2112"/>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112"/>
    <w:bookmarkStart w:name="z4731" w:id="2113"/>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113"/>
    <w:bookmarkStart w:name="z4732" w:id="2114"/>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114"/>
    <w:bookmarkStart w:name="z4733" w:id="2115"/>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115"/>
    <w:bookmarkStart w:name="z4734" w:id="2116"/>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116"/>
    <w:bookmarkStart w:name="z4735" w:id="2117"/>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117"/>
    <w:bookmarkStart w:name="z4736" w:id="2118"/>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118"/>
    <w:bookmarkStart w:name="z4737" w:id="2119"/>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119"/>
    <w:bookmarkStart w:name="z4738" w:id="2120"/>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120"/>
    <w:bookmarkStart w:name="z4739" w:id="2121"/>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121"/>
    <w:bookmarkStart w:name="z4740" w:id="2122"/>
    <w:p>
      <w:pPr>
        <w:spacing w:after="0"/>
        <w:ind w:left="0"/>
        <w:jc w:val="both"/>
      </w:pPr>
      <w:r>
        <w:rPr>
          <w:rFonts w:ascii="Times New Roman"/>
          <w:b w:val="false"/>
          <w:i w:val="false"/>
          <w:color w:val="000000"/>
          <w:sz w:val="28"/>
        </w:rPr>
        <w:t>
      Міндеттері:</w:t>
      </w:r>
    </w:p>
    <w:bookmarkEnd w:id="2122"/>
    <w:bookmarkStart w:name="z4741" w:id="2123"/>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123"/>
    <w:bookmarkStart w:name="z4742" w:id="212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124"/>
    <w:bookmarkStart w:name="z4743" w:id="2125"/>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125"/>
    <w:bookmarkStart w:name="z4744" w:id="2126"/>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126"/>
    <w:bookmarkStart w:name="z4745" w:id="2127"/>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127"/>
    <w:bookmarkStart w:name="z4746" w:id="2128"/>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128"/>
    <w:bookmarkStart w:name="z4747" w:id="2129"/>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2129"/>
    <w:bookmarkStart w:name="z4748" w:id="2130"/>
    <w:p>
      <w:pPr>
        <w:spacing w:after="0"/>
        <w:ind w:left="0"/>
        <w:jc w:val="both"/>
      </w:pPr>
      <w:r>
        <w:rPr>
          <w:rFonts w:ascii="Times New Roman"/>
          <w:b w:val="false"/>
          <w:i w:val="false"/>
          <w:color w:val="000000"/>
          <w:sz w:val="28"/>
        </w:rPr>
        <w:t>
      15. Функциялары:</w:t>
      </w:r>
    </w:p>
    <w:bookmarkEnd w:id="2130"/>
    <w:bookmarkStart w:name="z4749" w:id="2131"/>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131"/>
    <w:bookmarkStart w:name="z4750" w:id="2132"/>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132"/>
    <w:bookmarkStart w:name="z4751" w:id="2133"/>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133"/>
    <w:bookmarkStart w:name="z4752" w:id="2134"/>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134"/>
    <w:bookmarkStart w:name="z4753" w:id="2135"/>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135"/>
    <w:bookmarkStart w:name="z4754" w:id="2136"/>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136"/>
    <w:bookmarkStart w:name="z4755" w:id="2137"/>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137"/>
    <w:bookmarkStart w:name="z4756" w:id="2138"/>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138"/>
    <w:bookmarkStart w:name="z4757" w:id="2139"/>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139"/>
    <w:bookmarkStart w:name="z4758" w:id="2140"/>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140"/>
    <w:bookmarkStart w:name="z4759" w:id="2141"/>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141"/>
    <w:bookmarkStart w:name="z4760" w:id="2142"/>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142"/>
    <w:bookmarkStart w:name="z4761" w:id="2143"/>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143"/>
    <w:bookmarkStart w:name="z4762" w:id="2144"/>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144"/>
    <w:bookmarkStart w:name="z4763" w:id="2145"/>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145"/>
    <w:bookmarkStart w:name="z4764" w:id="2146"/>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146"/>
    <w:bookmarkStart w:name="z4765" w:id="2147"/>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147"/>
    <w:bookmarkStart w:name="z4766" w:id="2148"/>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148"/>
    <w:bookmarkStart w:name="z4767" w:id="2149"/>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149"/>
    <w:bookmarkStart w:name="z4768" w:id="2150"/>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150"/>
    <w:bookmarkStart w:name="z4769" w:id="2151"/>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151"/>
    <w:bookmarkStart w:name="z4770" w:id="2152"/>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152"/>
    <w:bookmarkStart w:name="z4771" w:id="2153"/>
    <w:p>
      <w:pPr>
        <w:spacing w:after="0"/>
        <w:ind w:left="0"/>
        <w:jc w:val="both"/>
      </w:pPr>
      <w:r>
        <w:rPr>
          <w:rFonts w:ascii="Times New Roman"/>
          <w:b w:val="false"/>
          <w:i w:val="false"/>
          <w:color w:val="000000"/>
          <w:sz w:val="28"/>
        </w:rPr>
        <w:t>
      20) теміржол жылжымалы құрамның мемлекеттік тiркеуді жүзеге асыру;</w:t>
      </w:r>
    </w:p>
    <w:bookmarkEnd w:id="2153"/>
    <w:bookmarkStart w:name="z4772" w:id="2154"/>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154"/>
    <w:bookmarkStart w:name="z4773" w:id="2155"/>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155"/>
    <w:bookmarkStart w:name="z4774" w:id="2156"/>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2156"/>
    <w:bookmarkStart w:name="z4775" w:id="2157"/>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157"/>
    <w:bookmarkStart w:name="z4776" w:id="2158"/>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2158"/>
    <w:bookmarkStart w:name="z4777" w:id="2159"/>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2159"/>
    <w:bookmarkStart w:name="z4778" w:id="2160"/>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160"/>
    <w:bookmarkStart w:name="z4779" w:id="2161"/>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161"/>
    <w:bookmarkStart w:name="z4780" w:id="2162"/>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162"/>
    <w:bookmarkStart w:name="z4781" w:id="2163"/>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163"/>
    <w:bookmarkStart w:name="z4782" w:id="2164"/>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164"/>
    <w:bookmarkStart w:name="z4783" w:id="2165"/>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165"/>
    <w:bookmarkStart w:name="z4784" w:id="2166"/>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166"/>
    <w:bookmarkStart w:name="z4785" w:id="2167"/>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167"/>
    <w:bookmarkStart w:name="z4786" w:id="2168"/>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168"/>
    <w:bookmarkStart w:name="z4787" w:id="2169"/>
    <w:p>
      <w:pPr>
        <w:spacing w:after="0"/>
        <w:ind w:left="0"/>
        <w:jc w:val="both"/>
      </w:pPr>
      <w:r>
        <w:rPr>
          <w:rFonts w:ascii="Times New Roman"/>
          <w:b w:val="false"/>
          <w:i w:val="false"/>
          <w:color w:val="000000"/>
          <w:sz w:val="28"/>
        </w:rPr>
        <w:t>
      36) кемелерді (оның ішінде шағын көлемді),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169"/>
    <w:bookmarkStart w:name="z4788" w:id="2170"/>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170"/>
    <w:bookmarkStart w:name="z4789" w:id="2171"/>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2171"/>
    <w:bookmarkStart w:name="z4790" w:id="2172"/>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172"/>
    <w:bookmarkStart w:name="z4791" w:id="2173"/>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173"/>
    <w:bookmarkStart w:name="z4792" w:id="2174"/>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174"/>
    <w:bookmarkStart w:name="z4793" w:id="2175"/>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175"/>
    <w:bookmarkStart w:name="z4794" w:id="2176"/>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176"/>
    <w:bookmarkStart w:name="z4795" w:id="2177"/>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2177"/>
    <w:bookmarkStart w:name="z4796" w:id="2178"/>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2178"/>
    <w:bookmarkStart w:name="z4797" w:id="2179"/>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2179"/>
    <w:bookmarkStart w:name="z4798" w:id="2180"/>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180"/>
    <w:bookmarkStart w:name="z4799" w:id="2181"/>
    <w:p>
      <w:pPr>
        <w:spacing w:after="0"/>
        <w:ind w:left="0"/>
        <w:jc w:val="both"/>
      </w:pPr>
      <w:r>
        <w:rPr>
          <w:rFonts w:ascii="Times New Roman"/>
          <w:b w:val="false"/>
          <w:i w:val="false"/>
          <w:color w:val="000000"/>
          <w:sz w:val="28"/>
        </w:rPr>
        <w:t>
      48) Мемлекеттік жылжымалы құрам тізілімін жүргізу;</w:t>
      </w:r>
    </w:p>
    <w:bookmarkEnd w:id="2181"/>
    <w:bookmarkStart w:name="z4800" w:id="2182"/>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182"/>
    <w:bookmarkStart w:name="z4801" w:id="2183"/>
    <w:p>
      <w:pPr>
        <w:spacing w:after="0"/>
        <w:ind w:left="0"/>
        <w:jc w:val="both"/>
      </w:pPr>
      <w:r>
        <w:rPr>
          <w:rFonts w:ascii="Times New Roman"/>
          <w:b w:val="false"/>
          <w:i w:val="false"/>
          <w:color w:val="000000"/>
          <w:sz w:val="28"/>
        </w:rPr>
        <w:t>
      48-2) қауіпсіздік сертификатын беру;</w:t>
      </w:r>
    </w:p>
    <w:bookmarkEnd w:id="2183"/>
    <w:bookmarkStart w:name="z4802" w:id="2184"/>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184"/>
    <w:bookmarkStart w:name="z4803" w:id="2185"/>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185"/>
    <w:bookmarkStart w:name="z4804" w:id="2186"/>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186"/>
    <w:bookmarkStart w:name="z4805" w:id="2187"/>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187"/>
    <w:bookmarkStart w:name="z4806" w:id="2188"/>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188"/>
    <w:bookmarkStart w:name="z4807" w:id="2189"/>
    <w:p>
      <w:pPr>
        <w:spacing w:after="0"/>
        <w:ind w:left="0"/>
        <w:jc w:val="both"/>
      </w:pPr>
      <w:r>
        <w:rPr>
          <w:rFonts w:ascii="Times New Roman"/>
          <w:b w:val="false"/>
          <w:i w:val="false"/>
          <w:color w:val="000000"/>
          <w:sz w:val="28"/>
        </w:rPr>
        <w:t>
      19. Инспекция басшысының өкілеттігі:</w:t>
      </w:r>
    </w:p>
    <w:bookmarkEnd w:id="2189"/>
    <w:bookmarkStart w:name="z4808" w:id="2190"/>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2190"/>
    <w:bookmarkStart w:name="z4809" w:id="2191"/>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191"/>
    <w:bookmarkStart w:name="z4810" w:id="2192"/>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2192"/>
    <w:bookmarkStart w:name="z4811" w:id="2193"/>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193"/>
    <w:bookmarkStart w:name="z4812" w:id="2194"/>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194"/>
    <w:bookmarkStart w:name="z4813" w:id="2195"/>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195"/>
    <w:bookmarkStart w:name="z4814" w:id="2196"/>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196"/>
    <w:bookmarkStart w:name="z4815" w:id="2197"/>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197"/>
    <w:bookmarkStart w:name="z4816" w:id="2198"/>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198"/>
    <w:bookmarkStart w:name="z4817" w:id="2199"/>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199"/>
    <w:bookmarkStart w:name="z4818" w:id="220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200"/>
    <w:bookmarkStart w:name="z4819" w:id="2201"/>
    <w:p>
      <w:pPr>
        <w:spacing w:after="0"/>
        <w:ind w:left="0"/>
        <w:jc w:val="left"/>
      </w:pPr>
      <w:r>
        <w:rPr>
          <w:rFonts w:ascii="Times New Roman"/>
          <w:b/>
          <w:i w:val="false"/>
          <w:color w:val="000000"/>
        </w:rPr>
        <w:t xml:space="preserve"> 4-тарау. Инспекцияның мүлкі</w:t>
      </w:r>
    </w:p>
    <w:bookmarkEnd w:id="2201"/>
    <w:bookmarkStart w:name="z4820" w:id="2202"/>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2202"/>
    <w:bookmarkStart w:name="z4821" w:id="2203"/>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203"/>
    <w:bookmarkStart w:name="z4822" w:id="2204"/>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204"/>
    <w:bookmarkStart w:name="z4823" w:id="2205"/>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205"/>
    <w:bookmarkStart w:name="z4824" w:id="2206"/>
    <w:p>
      <w:pPr>
        <w:spacing w:after="0"/>
        <w:ind w:left="0"/>
        <w:jc w:val="left"/>
      </w:pPr>
      <w:r>
        <w:rPr>
          <w:rFonts w:ascii="Times New Roman"/>
          <w:b/>
          <w:i w:val="false"/>
          <w:color w:val="000000"/>
        </w:rPr>
        <w:t xml:space="preserve"> 5-тарау. Инспекцияны қайта ұйымдастыру және тарату</w:t>
      </w:r>
    </w:p>
    <w:bookmarkEnd w:id="2206"/>
    <w:bookmarkStart w:name="z4825" w:id="220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18-қосымша</w:t>
            </w:r>
          </w:p>
        </w:tc>
      </w:tr>
    </w:tbl>
    <w:bookmarkStart w:name="z2169" w:id="2208"/>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мемлекеттік мекемесінің ережесі</w:t>
      </w:r>
    </w:p>
    <w:bookmarkEnd w:id="2208"/>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826" w:id="2209"/>
    <w:p>
      <w:pPr>
        <w:spacing w:after="0"/>
        <w:ind w:left="0"/>
        <w:jc w:val="left"/>
      </w:pPr>
      <w:r>
        <w:rPr>
          <w:rFonts w:ascii="Times New Roman"/>
          <w:b/>
          <w:i w:val="false"/>
          <w:color w:val="000000"/>
        </w:rPr>
        <w:t xml:space="preserve"> 1-тарау. Жалпы ережелер</w:t>
      </w:r>
    </w:p>
    <w:bookmarkEnd w:id="2209"/>
    <w:bookmarkStart w:name="z4827" w:id="221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210"/>
    <w:bookmarkStart w:name="z4828" w:id="221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2211"/>
    <w:bookmarkStart w:name="z4829" w:id="2212"/>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212"/>
    <w:bookmarkStart w:name="z4830" w:id="2213"/>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213"/>
    <w:bookmarkStart w:name="z4831" w:id="2214"/>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214"/>
    <w:bookmarkStart w:name="z4832" w:id="221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215"/>
    <w:bookmarkStart w:name="z4833" w:id="2216"/>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216"/>
    <w:bookmarkStart w:name="z4834" w:id="2217"/>
    <w:p>
      <w:pPr>
        <w:spacing w:after="0"/>
        <w:ind w:left="0"/>
        <w:jc w:val="both"/>
      </w:pPr>
      <w:r>
        <w:rPr>
          <w:rFonts w:ascii="Times New Roman"/>
          <w:b w:val="false"/>
          <w:i w:val="false"/>
          <w:color w:val="000000"/>
          <w:sz w:val="28"/>
        </w:rPr>
        <w:t>
      8. Инспекцияның орналасқан жері: Қазақстан Республикасы, 160019, Шымкент қаласы, Әл-Фараби ауданы, Ә. Молдағұлова көшесі, 4Б ғимараты.</w:t>
      </w:r>
    </w:p>
    <w:bookmarkEnd w:id="2217"/>
    <w:bookmarkStart w:name="z4835" w:id="2218"/>
    <w:p>
      <w:pPr>
        <w:spacing w:after="0"/>
        <w:ind w:left="0"/>
        <w:jc w:val="both"/>
      </w:pPr>
      <w:r>
        <w:rPr>
          <w:rFonts w:ascii="Times New Roman"/>
          <w:b w:val="false"/>
          <w:i w:val="false"/>
          <w:color w:val="000000"/>
          <w:sz w:val="28"/>
        </w:rPr>
        <w:t>
      9. Мемлекеттік органның толық атауы:</w:t>
      </w:r>
    </w:p>
    <w:bookmarkEnd w:id="2218"/>
    <w:bookmarkStart w:name="z4836" w:id="2219"/>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мемлекеттiк мекемесi;</w:t>
      </w:r>
    </w:p>
    <w:bookmarkEnd w:id="2219"/>
    <w:bookmarkStart w:name="z4837" w:id="2220"/>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городу Шымкент" Комитета транспорта Министерства индустрии и инфраструктурного развития Республики Казахстан".</w:t>
      </w:r>
    </w:p>
    <w:bookmarkEnd w:id="2220"/>
    <w:bookmarkStart w:name="z4838" w:id="222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221"/>
    <w:bookmarkStart w:name="z4839" w:id="2222"/>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222"/>
    <w:bookmarkStart w:name="z4840" w:id="2223"/>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223"/>
    <w:bookmarkStart w:name="z4841" w:id="2224"/>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224"/>
    <w:bookmarkStart w:name="z4842" w:id="2225"/>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2225"/>
    <w:bookmarkStart w:name="z4843" w:id="2226"/>
    <w:p>
      <w:pPr>
        <w:spacing w:after="0"/>
        <w:ind w:left="0"/>
        <w:jc w:val="both"/>
      </w:pPr>
      <w:r>
        <w:rPr>
          <w:rFonts w:ascii="Times New Roman"/>
          <w:b w:val="false"/>
          <w:i w:val="false"/>
          <w:color w:val="000000"/>
          <w:sz w:val="28"/>
        </w:rPr>
        <w:t>
      13. Мақсаттары:</w:t>
      </w:r>
    </w:p>
    <w:bookmarkEnd w:id="2226"/>
    <w:bookmarkStart w:name="z4844" w:id="2227"/>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227"/>
    <w:bookmarkStart w:name="z4845" w:id="2228"/>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228"/>
    <w:bookmarkStart w:name="z4846" w:id="2229"/>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229"/>
    <w:bookmarkStart w:name="z4847" w:id="2230"/>
    <w:p>
      <w:pPr>
        <w:spacing w:after="0"/>
        <w:ind w:left="0"/>
        <w:jc w:val="both"/>
      </w:pPr>
      <w:r>
        <w:rPr>
          <w:rFonts w:ascii="Times New Roman"/>
          <w:b w:val="false"/>
          <w:i w:val="false"/>
          <w:color w:val="000000"/>
          <w:sz w:val="28"/>
        </w:rPr>
        <w:t>
      14. Құқықтары мен міндеттері:</w:t>
      </w:r>
    </w:p>
    <w:bookmarkEnd w:id="2230"/>
    <w:bookmarkStart w:name="z4848" w:id="2231"/>
    <w:p>
      <w:pPr>
        <w:spacing w:after="0"/>
        <w:ind w:left="0"/>
        <w:jc w:val="both"/>
      </w:pPr>
      <w:r>
        <w:rPr>
          <w:rFonts w:ascii="Times New Roman"/>
          <w:b w:val="false"/>
          <w:i w:val="false"/>
          <w:color w:val="000000"/>
          <w:sz w:val="28"/>
        </w:rPr>
        <w:t>
      құқықтары:</w:t>
      </w:r>
    </w:p>
    <w:bookmarkEnd w:id="2231"/>
    <w:bookmarkStart w:name="z4849" w:id="2232"/>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2232"/>
    <w:bookmarkStart w:name="z4850" w:id="2233"/>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233"/>
    <w:bookmarkStart w:name="z4851" w:id="2234"/>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234"/>
    <w:bookmarkStart w:name="z4852" w:id="2235"/>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235"/>
    <w:bookmarkStart w:name="z4853" w:id="2236"/>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236"/>
    <w:bookmarkStart w:name="z4854" w:id="2237"/>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237"/>
    <w:bookmarkStart w:name="z4855" w:id="2238"/>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238"/>
    <w:bookmarkStart w:name="z4856" w:id="2239"/>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239"/>
    <w:bookmarkStart w:name="z4857" w:id="2240"/>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240"/>
    <w:bookmarkStart w:name="z4858" w:id="2241"/>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241"/>
    <w:bookmarkStart w:name="z4859" w:id="2242"/>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242"/>
    <w:bookmarkStart w:name="z4860" w:id="2243"/>
    <w:p>
      <w:pPr>
        <w:spacing w:after="0"/>
        <w:ind w:left="0"/>
        <w:jc w:val="both"/>
      </w:pPr>
      <w:r>
        <w:rPr>
          <w:rFonts w:ascii="Times New Roman"/>
          <w:b w:val="false"/>
          <w:i w:val="false"/>
          <w:color w:val="000000"/>
          <w:sz w:val="28"/>
        </w:rPr>
        <w:t>
      Міндеттері:</w:t>
      </w:r>
    </w:p>
    <w:bookmarkEnd w:id="2243"/>
    <w:bookmarkStart w:name="z4861" w:id="2244"/>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244"/>
    <w:bookmarkStart w:name="z4862" w:id="224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245"/>
    <w:bookmarkStart w:name="z4863" w:id="2246"/>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246"/>
    <w:bookmarkStart w:name="z4864" w:id="2247"/>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247"/>
    <w:bookmarkStart w:name="z4865" w:id="2248"/>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248"/>
    <w:bookmarkStart w:name="z4866" w:id="2249"/>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249"/>
    <w:bookmarkStart w:name="z4867" w:id="2250"/>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2250"/>
    <w:bookmarkStart w:name="z4868" w:id="2251"/>
    <w:p>
      <w:pPr>
        <w:spacing w:after="0"/>
        <w:ind w:left="0"/>
        <w:jc w:val="both"/>
      </w:pPr>
      <w:r>
        <w:rPr>
          <w:rFonts w:ascii="Times New Roman"/>
          <w:b w:val="false"/>
          <w:i w:val="false"/>
          <w:color w:val="000000"/>
          <w:sz w:val="28"/>
        </w:rPr>
        <w:t>
      15. Функциялары:</w:t>
      </w:r>
    </w:p>
    <w:bookmarkEnd w:id="2251"/>
    <w:bookmarkStart w:name="z4869" w:id="2252"/>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252"/>
    <w:bookmarkStart w:name="z4870" w:id="2253"/>
    <w:p>
      <w:pPr>
        <w:spacing w:after="0"/>
        <w:ind w:left="0"/>
        <w:jc w:val="both"/>
      </w:pPr>
      <w:r>
        <w:rPr>
          <w:rFonts w:ascii="Times New Roman"/>
          <w:b w:val="false"/>
          <w:i w:val="false"/>
          <w:color w:val="000000"/>
          <w:sz w:val="28"/>
        </w:rPr>
        <w:t>
      2) транзиттік әлеуетті пайдалану туралы ақпаратты жинақтауды, автокөлік құралдары қозғалысының қарқындылығын жинақталған ақпаратты есепке алуды жүзеге асыру, белгіленген нысандағы есеп беру құжаттары түрінде беруді ұйымдастыру мен жүзеге асыру;</w:t>
      </w:r>
    </w:p>
    <w:bookmarkEnd w:id="2253"/>
    <w:bookmarkStart w:name="z4871" w:id="2254"/>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254"/>
    <w:bookmarkStart w:name="z4872" w:id="2255"/>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255"/>
    <w:bookmarkStart w:name="z4873" w:id="2256"/>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256"/>
    <w:bookmarkStart w:name="z4874" w:id="2257"/>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257"/>
    <w:bookmarkStart w:name="z4875" w:id="2258"/>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258"/>
    <w:bookmarkStart w:name="z4876" w:id="2259"/>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259"/>
    <w:bookmarkStart w:name="z4877" w:id="2260"/>
    <w:p>
      <w:pPr>
        <w:spacing w:after="0"/>
        <w:ind w:left="0"/>
        <w:jc w:val="both"/>
      </w:pPr>
      <w:r>
        <w:rPr>
          <w:rFonts w:ascii="Times New Roman"/>
          <w:b w:val="false"/>
          <w:i w:val="false"/>
          <w:color w:val="000000"/>
          <w:sz w:val="28"/>
        </w:rPr>
        <w:t>
      9) Қазақстан Республикасының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2260"/>
    <w:bookmarkStart w:name="z4878" w:id="2261"/>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261"/>
    <w:bookmarkStart w:name="z4879" w:id="2262"/>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262"/>
    <w:bookmarkStart w:name="z4880" w:id="2263"/>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263"/>
    <w:bookmarkStart w:name="z4881" w:id="2264"/>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264"/>
    <w:bookmarkStart w:name="z4882" w:id="2265"/>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265"/>
    <w:bookmarkStart w:name="z4883" w:id="2266"/>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266"/>
    <w:bookmarkStart w:name="z4884" w:id="2267"/>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267"/>
    <w:bookmarkStart w:name="z4885" w:id="2268"/>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268"/>
    <w:bookmarkStart w:name="z4886" w:id="2269"/>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269"/>
    <w:bookmarkStart w:name="z4887" w:id="227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270"/>
    <w:bookmarkStart w:name="z4888" w:id="2271"/>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271"/>
    <w:bookmarkStart w:name="z4889" w:id="2272"/>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272"/>
    <w:bookmarkStart w:name="z4890" w:id="2273"/>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273"/>
    <w:bookmarkStart w:name="z4891" w:id="2274"/>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274"/>
    <w:bookmarkStart w:name="z4892" w:id="2275"/>
    <w:p>
      <w:pPr>
        <w:spacing w:after="0"/>
        <w:ind w:left="0"/>
        <w:jc w:val="both"/>
      </w:pPr>
      <w:r>
        <w:rPr>
          <w:rFonts w:ascii="Times New Roman"/>
          <w:b w:val="false"/>
          <w:i w:val="false"/>
          <w:color w:val="000000"/>
          <w:sz w:val="28"/>
        </w:rPr>
        <w:t>
      21) Министрдің міндетін атқарушының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275"/>
    <w:bookmarkStart w:name="z4893" w:id="2276"/>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276"/>
    <w:bookmarkStart w:name="z4894" w:id="2277"/>
    <w:p>
      <w:pPr>
        <w:spacing w:after="0"/>
        <w:ind w:left="0"/>
        <w:jc w:val="both"/>
      </w:pPr>
      <w:r>
        <w:rPr>
          <w:rFonts w:ascii="Times New Roman"/>
          <w:b w:val="false"/>
          <w:i w:val="false"/>
          <w:color w:val="000000"/>
          <w:sz w:val="28"/>
        </w:rPr>
        <w:t>
      23) жолаушылар поездарының Қазақстан Республикасының аумағымен жүру жолында жолаушыларды, багажды және жүк-багажды тасымалдау қағидаларының сақталуына бақылау жүргізу;</w:t>
      </w:r>
    </w:p>
    <w:bookmarkEnd w:id="2277"/>
    <w:bookmarkStart w:name="z4895" w:id="2278"/>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278"/>
    <w:bookmarkStart w:name="z4896" w:id="2279"/>
    <w:p>
      <w:pPr>
        <w:spacing w:after="0"/>
        <w:ind w:left="0"/>
        <w:jc w:val="both"/>
      </w:pPr>
      <w:r>
        <w:rPr>
          <w:rFonts w:ascii="Times New Roman"/>
          <w:b w:val="false"/>
          <w:i w:val="false"/>
          <w:color w:val="000000"/>
          <w:sz w:val="28"/>
        </w:rPr>
        <w:t>
      25) кеме қатынасы қауiпсiздiгiн қамтамасыз етудi бақылауды және қадағалауды жүзеге асыру;</w:t>
      </w:r>
    </w:p>
    <w:bookmarkEnd w:id="2279"/>
    <w:bookmarkStart w:name="z4897" w:id="2280"/>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2280"/>
    <w:bookmarkStart w:name="z4898" w:id="2281"/>
    <w:p>
      <w:pPr>
        <w:spacing w:after="0"/>
        <w:ind w:left="0"/>
        <w:jc w:val="both"/>
      </w:pPr>
      <w:r>
        <w:rPr>
          <w:rFonts w:ascii="Times New Roman"/>
          <w:b w:val="false"/>
          <w:i w:val="false"/>
          <w:color w:val="000000"/>
          <w:sz w:val="28"/>
        </w:rPr>
        <w:t>
      27)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281"/>
    <w:bookmarkStart w:name="z4899" w:id="2282"/>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талаптарының анықталған бұзушылықтарын жою туралы нұсқамалар енгiзу;</w:t>
      </w:r>
    </w:p>
    <w:bookmarkEnd w:id="2282"/>
    <w:bookmarkStart w:name="z4900" w:id="2283"/>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283"/>
    <w:bookmarkStart w:name="z4901" w:id="2284"/>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284"/>
    <w:bookmarkStart w:name="z4902" w:id="2285"/>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285"/>
    <w:bookmarkStart w:name="z4903" w:id="2286"/>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286"/>
    <w:bookmarkStart w:name="z4904" w:id="2287"/>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бұзушылықтарын жою туралы нұсқамалар енгiзу;</w:t>
      </w:r>
    </w:p>
    <w:bookmarkEnd w:id="2287"/>
    <w:bookmarkStart w:name="z4905" w:id="2288"/>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288"/>
    <w:bookmarkStart w:name="z4906" w:id="2289"/>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289"/>
    <w:bookmarkStart w:name="z4907" w:id="2290"/>
    <w:p>
      <w:pPr>
        <w:spacing w:after="0"/>
        <w:ind w:left="0"/>
        <w:jc w:val="both"/>
      </w:pPr>
      <w:r>
        <w:rPr>
          <w:rFonts w:ascii="Times New Roman"/>
          <w:b w:val="false"/>
          <w:i w:val="false"/>
          <w:color w:val="000000"/>
          <w:sz w:val="28"/>
        </w:rPr>
        <w:t>
      36) кемелерді (оның ішінде шағын көлемді кемелерді),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290"/>
    <w:bookmarkStart w:name="z4908" w:id="2291"/>
    <w:p>
      <w:pPr>
        <w:spacing w:after="0"/>
        <w:ind w:left="0"/>
        <w:jc w:val="both"/>
      </w:pPr>
      <w:r>
        <w:rPr>
          <w:rFonts w:ascii="Times New Roman"/>
          <w:b w:val="false"/>
          <w:i w:val="false"/>
          <w:color w:val="000000"/>
          <w:sz w:val="28"/>
        </w:rPr>
        <w:t>
      37) шағын көлемдi кемелердiң алкогольдік, есiрткiлік және уытты мас күйінде болған кеме жүргiзушiлерiн басқарудан шеттету және оларды медициналық куәландыруға жiберу;</w:t>
      </w:r>
    </w:p>
    <w:bookmarkEnd w:id="2291"/>
    <w:bookmarkStart w:name="z4909" w:id="2292"/>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2292"/>
    <w:bookmarkStart w:name="z4910" w:id="2293"/>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293"/>
    <w:bookmarkStart w:name="z4911" w:id="2294"/>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294"/>
    <w:bookmarkStart w:name="z4912" w:id="2295"/>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295"/>
    <w:bookmarkStart w:name="z4913" w:id="2296"/>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296"/>
    <w:bookmarkStart w:name="z4914" w:id="2297"/>
    <w:p>
      <w:pPr>
        <w:spacing w:after="0"/>
        <w:ind w:left="0"/>
        <w:jc w:val="both"/>
      </w:pPr>
      <w:r>
        <w:rPr>
          <w:rFonts w:ascii="Times New Roman"/>
          <w:b w:val="false"/>
          <w:i w:val="false"/>
          <w:color w:val="000000"/>
          <w:sz w:val="28"/>
        </w:rPr>
        <w:t>
      43)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297"/>
    <w:bookmarkStart w:name="z4915" w:id="2298"/>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2298"/>
    <w:bookmarkStart w:name="z4916" w:id="2299"/>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2299"/>
    <w:bookmarkStart w:name="z4917" w:id="2300"/>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2300"/>
    <w:bookmarkStart w:name="z4918" w:id="2301"/>
    <w:p>
      <w:pPr>
        <w:spacing w:after="0"/>
        <w:ind w:left="0"/>
        <w:jc w:val="both"/>
      </w:pPr>
      <w:r>
        <w:rPr>
          <w:rFonts w:ascii="Times New Roman"/>
          <w:b w:val="false"/>
          <w:i w:val="false"/>
          <w:color w:val="000000"/>
          <w:sz w:val="28"/>
        </w:rPr>
        <w:t>
      47) Мемлекеттік жылжымалы құрам тізілімін жүргізу;</w:t>
      </w:r>
    </w:p>
    <w:bookmarkEnd w:id="2301"/>
    <w:bookmarkStart w:name="z4919" w:id="2302"/>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302"/>
    <w:bookmarkStart w:name="z4920" w:id="2303"/>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303"/>
    <w:bookmarkStart w:name="z4921" w:id="2304"/>
    <w:p>
      <w:pPr>
        <w:spacing w:after="0"/>
        <w:ind w:left="0"/>
        <w:jc w:val="both"/>
      </w:pPr>
      <w:r>
        <w:rPr>
          <w:rFonts w:ascii="Times New Roman"/>
          <w:b w:val="false"/>
          <w:i w:val="false"/>
          <w:color w:val="000000"/>
          <w:sz w:val="28"/>
        </w:rPr>
        <w:t>
      48-2) қауіпсіздік сертификатын беру;</w:t>
      </w:r>
    </w:p>
    <w:bookmarkEnd w:id="2304"/>
    <w:bookmarkStart w:name="z4922" w:id="2305"/>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305"/>
    <w:bookmarkStart w:name="z4923" w:id="2306"/>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306"/>
    <w:bookmarkStart w:name="z4924" w:id="2307"/>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307"/>
    <w:bookmarkStart w:name="z4925" w:id="2308"/>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308"/>
    <w:bookmarkStart w:name="z4926" w:id="2309"/>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309"/>
    <w:bookmarkStart w:name="z4927" w:id="2310"/>
    <w:p>
      <w:pPr>
        <w:spacing w:after="0"/>
        <w:ind w:left="0"/>
        <w:jc w:val="both"/>
      </w:pPr>
      <w:r>
        <w:rPr>
          <w:rFonts w:ascii="Times New Roman"/>
          <w:b w:val="false"/>
          <w:i w:val="false"/>
          <w:color w:val="000000"/>
          <w:sz w:val="28"/>
        </w:rPr>
        <w:t>
      19. Инспекция басшысының өкілеттігі:</w:t>
      </w:r>
    </w:p>
    <w:bookmarkEnd w:id="2310"/>
    <w:bookmarkStart w:name="z4928" w:id="2311"/>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2311"/>
    <w:bookmarkStart w:name="z4929" w:id="2312"/>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312"/>
    <w:bookmarkStart w:name="z4930" w:id="2313"/>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2313"/>
    <w:bookmarkStart w:name="z4931" w:id="2314"/>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314"/>
    <w:bookmarkStart w:name="z4932" w:id="2315"/>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315"/>
    <w:bookmarkStart w:name="z4933" w:id="2316"/>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316"/>
    <w:bookmarkStart w:name="z4934" w:id="2317"/>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317"/>
    <w:bookmarkStart w:name="z4935" w:id="2318"/>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318"/>
    <w:bookmarkStart w:name="z4936" w:id="2319"/>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319"/>
    <w:bookmarkStart w:name="z4937" w:id="2320"/>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320"/>
    <w:bookmarkStart w:name="z4938" w:id="232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321"/>
    <w:bookmarkStart w:name="z4939" w:id="2322"/>
    <w:p>
      <w:pPr>
        <w:spacing w:after="0"/>
        <w:ind w:left="0"/>
        <w:jc w:val="left"/>
      </w:pPr>
      <w:r>
        <w:rPr>
          <w:rFonts w:ascii="Times New Roman"/>
          <w:b/>
          <w:i w:val="false"/>
          <w:color w:val="000000"/>
        </w:rPr>
        <w:t xml:space="preserve"> 4-тарау. Инспекцияның мүлкі</w:t>
      </w:r>
    </w:p>
    <w:bookmarkEnd w:id="2322"/>
    <w:bookmarkStart w:name="z4940" w:id="2323"/>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2323"/>
    <w:bookmarkStart w:name="z4941" w:id="2324"/>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324"/>
    <w:bookmarkStart w:name="z4942" w:id="2325"/>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325"/>
    <w:bookmarkStart w:name="z4943" w:id="2326"/>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326"/>
    <w:bookmarkStart w:name="z4944" w:id="2327"/>
    <w:p>
      <w:pPr>
        <w:spacing w:after="0"/>
        <w:ind w:left="0"/>
        <w:jc w:val="left"/>
      </w:pPr>
      <w:r>
        <w:rPr>
          <w:rFonts w:ascii="Times New Roman"/>
          <w:b/>
          <w:i w:val="false"/>
          <w:color w:val="000000"/>
        </w:rPr>
        <w:t xml:space="preserve"> 5-тарау. Инспекцияны қайта ұйымдастыру және тарату</w:t>
      </w:r>
    </w:p>
    <w:bookmarkEnd w:id="2327"/>
    <w:bookmarkStart w:name="z4945" w:id="2328"/>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3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18-1-қосымша</w:t>
            </w:r>
          </w:p>
        </w:tc>
      </w:tr>
    </w:tbl>
    <w:bookmarkStart w:name="z2571" w:id="2329"/>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"Абай облысы бойынша көліктік бақылау инспекциясы" республикалық мемлекеттік мекемесінің ережесі</w:t>
      </w:r>
    </w:p>
    <w:bookmarkEnd w:id="2329"/>
    <w:p>
      <w:pPr>
        <w:spacing w:after="0"/>
        <w:ind w:left="0"/>
        <w:jc w:val="both"/>
      </w:pPr>
      <w:r>
        <w:rPr>
          <w:rFonts w:ascii="Times New Roman"/>
          <w:b w:val="false"/>
          <w:i w:val="false"/>
          <w:color w:val="ff0000"/>
          <w:sz w:val="28"/>
        </w:rPr>
        <w:t xml:space="preserve">
      Ескерту. Бұйрық 18-1-қосымшамен толықтырылды - ҚР Индустрия және инфрақұрылымдық даму министрінің м.а. 22.07.2022 </w:t>
      </w:r>
      <w:r>
        <w:rPr>
          <w:rFonts w:ascii="Times New Roman"/>
          <w:b w:val="false"/>
          <w:i w:val="false"/>
          <w:color w:val="ff0000"/>
          <w:sz w:val="28"/>
        </w:rPr>
        <w:t>№ 424</w:t>
      </w:r>
      <w:r>
        <w:rPr>
          <w:rFonts w:ascii="Times New Roman"/>
          <w:b w:val="false"/>
          <w:i w:val="false"/>
          <w:color w:val="ff0000"/>
          <w:sz w:val="28"/>
        </w:rPr>
        <w:t xml:space="preserve"> (алғаш ресми жарияланған күнінен бастап қолданысқа енгізіледі);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бұйрықтарымен.</w:t>
      </w:r>
    </w:p>
    <w:bookmarkStart w:name="z4946" w:id="2330"/>
    <w:p>
      <w:pPr>
        <w:spacing w:after="0"/>
        <w:ind w:left="0"/>
        <w:jc w:val="left"/>
      </w:pPr>
      <w:r>
        <w:rPr>
          <w:rFonts w:ascii="Times New Roman"/>
          <w:b/>
          <w:i w:val="false"/>
          <w:color w:val="000000"/>
        </w:rPr>
        <w:t xml:space="preserve"> 1-тарау. Жалпы ережелер</w:t>
      </w:r>
    </w:p>
    <w:bookmarkEnd w:id="2330"/>
    <w:bookmarkStart w:name="z4947" w:id="233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"Абай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331"/>
    <w:bookmarkStart w:name="z4948" w:id="2332"/>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2332"/>
    <w:bookmarkStart w:name="z4949" w:id="2333"/>
    <w:p>
      <w:pPr>
        <w:spacing w:after="0"/>
        <w:ind w:left="0"/>
        <w:jc w:val="both"/>
      </w:pPr>
      <w:r>
        <w:rPr>
          <w:rFonts w:ascii="Times New Roman"/>
          <w:b w:val="false"/>
          <w:i w:val="false"/>
          <w:color w:val="000000"/>
          <w:sz w:val="28"/>
        </w:rPr>
        <w:t>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w:t>
      </w:r>
    </w:p>
    <w:bookmarkEnd w:id="2333"/>
    <w:bookmarkStart w:name="z4950" w:id="2334"/>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2334"/>
    <w:bookmarkStart w:name="z4951" w:id="2335"/>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335"/>
    <w:bookmarkStart w:name="z4952" w:id="2336"/>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336"/>
    <w:bookmarkStart w:name="z4953" w:id="2337"/>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337"/>
    <w:bookmarkStart w:name="z4954" w:id="2338"/>
    <w:p>
      <w:pPr>
        <w:spacing w:after="0"/>
        <w:ind w:left="0"/>
        <w:jc w:val="both"/>
      </w:pPr>
      <w:r>
        <w:rPr>
          <w:rFonts w:ascii="Times New Roman"/>
          <w:b w:val="false"/>
          <w:i w:val="false"/>
          <w:color w:val="000000"/>
          <w:sz w:val="28"/>
        </w:rPr>
        <w:t>
      8. Заңды тұлғаның орналасқан жері: Қазақстан Республикасы, 100100, Абай облысы, Семей қаласы, Мәңгілік ел көшесі, 10.</w:t>
      </w:r>
    </w:p>
    <w:bookmarkEnd w:id="2338"/>
    <w:bookmarkStart w:name="z4955" w:id="2339"/>
    <w:p>
      <w:pPr>
        <w:spacing w:after="0"/>
        <w:ind w:left="0"/>
        <w:jc w:val="both"/>
      </w:pPr>
      <w:r>
        <w:rPr>
          <w:rFonts w:ascii="Times New Roman"/>
          <w:b w:val="false"/>
          <w:i w:val="false"/>
          <w:color w:val="000000"/>
          <w:sz w:val="28"/>
        </w:rPr>
        <w:t>
      9. Мемлекеттік органның толық атауы:</w:t>
      </w:r>
    </w:p>
    <w:bookmarkEnd w:id="2339"/>
    <w:bookmarkStart w:name="z4956" w:id="2340"/>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"Абай облысы бойынша көліктік бақылау инспекциясы" республикалық мемлекеттiк мекемесi;</w:t>
      </w:r>
    </w:p>
    <w:bookmarkEnd w:id="2340"/>
    <w:bookmarkStart w:name="z4957" w:id="2341"/>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области Абай" Комитета транспорта Министерства индустрии и инфраструктурного развития Республики Казахстан".</w:t>
      </w:r>
    </w:p>
    <w:bookmarkEnd w:id="2341"/>
    <w:bookmarkStart w:name="z4958" w:id="2342"/>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342"/>
    <w:bookmarkStart w:name="z4959" w:id="2343"/>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343"/>
    <w:bookmarkStart w:name="z4960" w:id="2344"/>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тұрғысынан шарттық қатынастар жасауға тыйым салынады.</w:t>
      </w:r>
    </w:p>
    <w:bookmarkEnd w:id="2344"/>
    <w:bookmarkStart w:name="z4961" w:id="2345"/>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345"/>
    <w:bookmarkStart w:name="z4962" w:id="2346"/>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2346"/>
    <w:bookmarkStart w:name="z4963" w:id="2347"/>
    <w:p>
      <w:pPr>
        <w:spacing w:after="0"/>
        <w:ind w:left="0"/>
        <w:jc w:val="both"/>
      </w:pPr>
      <w:r>
        <w:rPr>
          <w:rFonts w:ascii="Times New Roman"/>
          <w:b w:val="false"/>
          <w:i w:val="false"/>
          <w:color w:val="000000"/>
          <w:sz w:val="28"/>
        </w:rPr>
        <w:t>
      13. Мақсаттары:</w:t>
      </w:r>
    </w:p>
    <w:bookmarkEnd w:id="2347"/>
    <w:bookmarkStart w:name="z4964" w:id="2348"/>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348"/>
    <w:bookmarkStart w:name="z4965" w:id="2349"/>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349"/>
    <w:bookmarkStart w:name="z4966" w:id="2350"/>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350"/>
    <w:bookmarkStart w:name="z4967" w:id="2351"/>
    <w:p>
      <w:pPr>
        <w:spacing w:after="0"/>
        <w:ind w:left="0"/>
        <w:jc w:val="both"/>
      </w:pPr>
      <w:r>
        <w:rPr>
          <w:rFonts w:ascii="Times New Roman"/>
          <w:b w:val="false"/>
          <w:i w:val="false"/>
          <w:color w:val="000000"/>
          <w:sz w:val="28"/>
        </w:rPr>
        <w:t>
      14. Құқықтары мен міндеттері:</w:t>
      </w:r>
    </w:p>
    <w:bookmarkEnd w:id="2351"/>
    <w:bookmarkStart w:name="z4968" w:id="2352"/>
    <w:p>
      <w:pPr>
        <w:spacing w:after="0"/>
        <w:ind w:left="0"/>
        <w:jc w:val="both"/>
      </w:pPr>
      <w:r>
        <w:rPr>
          <w:rFonts w:ascii="Times New Roman"/>
          <w:b w:val="false"/>
          <w:i w:val="false"/>
          <w:color w:val="000000"/>
          <w:sz w:val="28"/>
        </w:rPr>
        <w:t>
      құқықтары:</w:t>
      </w:r>
    </w:p>
    <w:bookmarkEnd w:id="2352"/>
    <w:bookmarkStart w:name="z4969" w:id="2353"/>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2353"/>
    <w:bookmarkStart w:name="z4970" w:id="2354"/>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354"/>
    <w:bookmarkStart w:name="z4971" w:id="2355"/>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355"/>
    <w:bookmarkStart w:name="z4972" w:id="2356"/>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356"/>
    <w:bookmarkStart w:name="z4973" w:id="2357"/>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357"/>
    <w:bookmarkStart w:name="z4974" w:id="2358"/>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358"/>
    <w:bookmarkStart w:name="z4975" w:id="2359"/>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359"/>
    <w:bookmarkStart w:name="z4976" w:id="2360"/>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360"/>
    <w:bookmarkStart w:name="z4977" w:id="2361"/>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361"/>
    <w:bookmarkStart w:name="z4978" w:id="2362"/>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362"/>
    <w:bookmarkStart w:name="z4979" w:id="2363"/>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363"/>
    <w:bookmarkStart w:name="z4980" w:id="2364"/>
    <w:p>
      <w:pPr>
        <w:spacing w:after="0"/>
        <w:ind w:left="0"/>
        <w:jc w:val="both"/>
      </w:pPr>
      <w:r>
        <w:rPr>
          <w:rFonts w:ascii="Times New Roman"/>
          <w:b w:val="false"/>
          <w:i w:val="false"/>
          <w:color w:val="000000"/>
          <w:sz w:val="28"/>
        </w:rPr>
        <w:t>
      Міндеттері:</w:t>
      </w:r>
    </w:p>
    <w:bookmarkEnd w:id="2364"/>
    <w:bookmarkStart w:name="z4981" w:id="2365"/>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365"/>
    <w:bookmarkStart w:name="z4982" w:id="2366"/>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366"/>
    <w:bookmarkStart w:name="z4983" w:id="2367"/>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367"/>
    <w:bookmarkStart w:name="z4984" w:id="2368"/>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368"/>
    <w:bookmarkStart w:name="z4985" w:id="2369"/>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369"/>
    <w:bookmarkStart w:name="z4986" w:id="2370"/>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370"/>
    <w:bookmarkStart w:name="z4987" w:id="2371"/>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w:t>
      </w:r>
    </w:p>
    <w:bookmarkEnd w:id="2371"/>
    <w:bookmarkStart w:name="z4988" w:id="2372"/>
    <w:p>
      <w:pPr>
        <w:spacing w:after="0"/>
        <w:ind w:left="0"/>
        <w:jc w:val="both"/>
      </w:pPr>
      <w:r>
        <w:rPr>
          <w:rFonts w:ascii="Times New Roman"/>
          <w:b w:val="false"/>
          <w:i w:val="false"/>
          <w:color w:val="000000"/>
          <w:sz w:val="28"/>
        </w:rPr>
        <w:t>
      15. Функциялары:</w:t>
      </w:r>
    </w:p>
    <w:bookmarkEnd w:id="2372"/>
    <w:bookmarkStart w:name="z4989" w:id="2373"/>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373"/>
    <w:bookmarkStart w:name="z4990" w:id="2374"/>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374"/>
    <w:bookmarkStart w:name="z4991" w:id="2375"/>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375"/>
    <w:bookmarkStart w:name="z4992" w:id="2376"/>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376"/>
    <w:bookmarkStart w:name="z4993" w:id="2377"/>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377"/>
    <w:bookmarkStart w:name="z4994" w:id="2378"/>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378"/>
    <w:bookmarkStart w:name="z4995" w:id="2379"/>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379"/>
    <w:bookmarkStart w:name="z4996" w:id="2380"/>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380"/>
    <w:bookmarkStart w:name="z4997" w:id="2381"/>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381"/>
    <w:bookmarkStart w:name="z4998" w:id="2382"/>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382"/>
    <w:bookmarkStart w:name="z4999" w:id="2383"/>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383"/>
    <w:bookmarkStart w:name="z5000" w:id="2384"/>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384"/>
    <w:bookmarkStart w:name="z5001" w:id="2385"/>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385"/>
    <w:bookmarkStart w:name="z5002" w:id="2386"/>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386"/>
    <w:bookmarkStart w:name="z5003" w:id="2387"/>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387"/>
    <w:bookmarkStart w:name="z5004" w:id="2388"/>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388"/>
    <w:bookmarkStart w:name="z5005" w:id="2389"/>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389"/>
    <w:bookmarkStart w:name="z5006" w:id="2390"/>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390"/>
    <w:bookmarkStart w:name="z5007" w:id="2391"/>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391"/>
    <w:bookmarkStart w:name="z5008" w:id="2392"/>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392"/>
    <w:bookmarkStart w:name="z5009" w:id="2393"/>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393"/>
    <w:bookmarkStart w:name="z5010" w:id="2394"/>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394"/>
    <w:bookmarkStart w:name="z5011" w:id="2395"/>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395"/>
    <w:bookmarkStart w:name="z5012" w:id="2396"/>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396"/>
    <w:bookmarkStart w:name="z5013" w:id="2397"/>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397"/>
    <w:bookmarkStart w:name="z5014" w:id="2398"/>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2398"/>
    <w:bookmarkStart w:name="z5015" w:id="2399"/>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399"/>
    <w:bookmarkStart w:name="z5016" w:id="2400"/>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2400"/>
    <w:bookmarkStart w:name="z5017" w:id="2401"/>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401"/>
    <w:bookmarkStart w:name="z5018" w:id="2402"/>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402"/>
    <w:bookmarkStart w:name="z5019" w:id="2403"/>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403"/>
    <w:bookmarkStart w:name="z5020" w:id="2404"/>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404"/>
    <w:bookmarkStart w:name="z5021" w:id="2405"/>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405"/>
    <w:bookmarkStart w:name="z5022" w:id="2406"/>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406"/>
    <w:bookmarkStart w:name="z5023" w:id="2407"/>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407"/>
    <w:bookmarkStart w:name="z5024" w:id="2408"/>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408"/>
    <w:bookmarkStart w:name="z5025" w:id="2409"/>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409"/>
    <w:bookmarkStart w:name="z5026" w:id="2410"/>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410"/>
    <w:bookmarkStart w:name="z5027" w:id="2411"/>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411"/>
    <w:bookmarkStart w:name="z5028" w:id="2412"/>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2412"/>
    <w:bookmarkStart w:name="z5029" w:id="2413"/>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413"/>
    <w:bookmarkStart w:name="z5030" w:id="2414"/>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414"/>
    <w:bookmarkStart w:name="z5031" w:id="2415"/>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415"/>
    <w:bookmarkStart w:name="z5032" w:id="2416"/>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2416"/>
    <w:bookmarkStart w:name="z5033" w:id="2417"/>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2417"/>
    <w:bookmarkStart w:name="z5034" w:id="2418"/>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418"/>
    <w:bookmarkStart w:name="z5035" w:id="2419"/>
    <w:p>
      <w:pPr>
        <w:spacing w:after="0"/>
        <w:ind w:left="0"/>
        <w:jc w:val="both"/>
      </w:pPr>
      <w:r>
        <w:rPr>
          <w:rFonts w:ascii="Times New Roman"/>
          <w:b w:val="false"/>
          <w:i w:val="false"/>
          <w:color w:val="000000"/>
          <w:sz w:val="28"/>
        </w:rPr>
        <w:t>
      44) Мемлекеттік жылжымалы құрам тізілімін жүргізу;</w:t>
      </w:r>
    </w:p>
    <w:bookmarkEnd w:id="2419"/>
    <w:bookmarkStart w:name="z5036" w:id="2420"/>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420"/>
    <w:bookmarkStart w:name="z5037" w:id="2421"/>
    <w:p>
      <w:pPr>
        <w:spacing w:after="0"/>
        <w:ind w:left="0"/>
        <w:jc w:val="both"/>
      </w:pPr>
      <w:r>
        <w:rPr>
          <w:rFonts w:ascii="Times New Roman"/>
          <w:b w:val="false"/>
          <w:i w:val="false"/>
          <w:color w:val="000000"/>
          <w:sz w:val="28"/>
        </w:rPr>
        <w:t>
      45-1) қауіпсіздік сертификатын беру;</w:t>
      </w:r>
    </w:p>
    <w:bookmarkEnd w:id="2421"/>
    <w:bookmarkStart w:name="z5038" w:id="2422"/>
    <w:p>
      <w:pPr>
        <w:spacing w:after="0"/>
        <w:ind w:left="0"/>
        <w:jc w:val="both"/>
      </w:pPr>
      <w:r>
        <w:rPr>
          <w:rFonts w:ascii="Times New Roman"/>
          <w:b w:val="false"/>
          <w:i w:val="false"/>
          <w:color w:val="000000"/>
          <w:sz w:val="28"/>
        </w:rPr>
        <w:t>
      46)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422"/>
    <w:bookmarkStart w:name="z5039" w:id="2423"/>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423"/>
    <w:bookmarkStart w:name="z5040" w:id="2424"/>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424"/>
    <w:bookmarkStart w:name="z5041" w:id="2425"/>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425"/>
    <w:bookmarkStart w:name="z5042" w:id="2426"/>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орынбасары болады.</w:t>
      </w:r>
    </w:p>
    <w:bookmarkEnd w:id="2426"/>
    <w:bookmarkStart w:name="z5043" w:id="2427"/>
    <w:p>
      <w:pPr>
        <w:spacing w:after="0"/>
        <w:ind w:left="0"/>
        <w:jc w:val="both"/>
      </w:pPr>
      <w:r>
        <w:rPr>
          <w:rFonts w:ascii="Times New Roman"/>
          <w:b w:val="false"/>
          <w:i w:val="false"/>
          <w:color w:val="000000"/>
          <w:sz w:val="28"/>
        </w:rPr>
        <w:t>
      19. Инспекция басшысының өкілеттігі:</w:t>
      </w:r>
    </w:p>
    <w:bookmarkEnd w:id="2427"/>
    <w:bookmarkStart w:name="z5044" w:id="2428"/>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428"/>
    <w:bookmarkStart w:name="z5045" w:id="2429"/>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429"/>
    <w:bookmarkStart w:name="z5046" w:id="2430"/>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2430"/>
    <w:bookmarkStart w:name="z5047" w:id="2431"/>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431"/>
    <w:bookmarkStart w:name="z5048" w:id="2432"/>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432"/>
    <w:bookmarkStart w:name="z5049" w:id="2433"/>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433"/>
    <w:bookmarkStart w:name="z5050" w:id="2434"/>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434"/>
    <w:bookmarkStart w:name="z5051" w:id="2435"/>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435"/>
    <w:bookmarkStart w:name="z5052" w:id="2436"/>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436"/>
    <w:bookmarkStart w:name="z5053" w:id="2437"/>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437"/>
    <w:bookmarkStart w:name="z5054" w:id="243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438"/>
    <w:bookmarkStart w:name="z5055" w:id="2439"/>
    <w:p>
      <w:pPr>
        <w:spacing w:after="0"/>
        <w:ind w:left="0"/>
        <w:jc w:val="left"/>
      </w:pPr>
      <w:r>
        <w:rPr>
          <w:rFonts w:ascii="Times New Roman"/>
          <w:b/>
          <w:i w:val="false"/>
          <w:color w:val="000000"/>
        </w:rPr>
        <w:t xml:space="preserve"> 4-тарау. Инспекцияның мүлкі</w:t>
      </w:r>
    </w:p>
    <w:bookmarkEnd w:id="2439"/>
    <w:bookmarkStart w:name="z5056" w:id="2440"/>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440"/>
    <w:bookmarkStart w:name="z5057" w:id="2441"/>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441"/>
    <w:bookmarkStart w:name="z5058" w:id="2442"/>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442"/>
    <w:bookmarkStart w:name="z5059" w:id="2443"/>
    <w:p>
      <w:pPr>
        <w:spacing w:after="0"/>
        <w:ind w:left="0"/>
        <w:jc w:val="left"/>
      </w:pPr>
      <w:r>
        <w:rPr>
          <w:rFonts w:ascii="Times New Roman"/>
          <w:b/>
          <w:i w:val="false"/>
          <w:color w:val="000000"/>
        </w:rPr>
        <w:t xml:space="preserve"> 5-тарау. Инспекцияны қайта ұйымдастыру және тарату</w:t>
      </w:r>
    </w:p>
    <w:bookmarkEnd w:id="2443"/>
    <w:bookmarkStart w:name="z5060" w:id="2444"/>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4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18-2-қосымша</w:t>
            </w:r>
          </w:p>
        </w:tc>
      </w:tr>
    </w:tbl>
    <w:bookmarkStart w:name="z2603" w:id="2445"/>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"Жетісу облысы бойынша көліктік бақылау инспекциясы" республикалық мемлекеттік мекемесінің ережесі</w:t>
      </w:r>
    </w:p>
    <w:bookmarkEnd w:id="2445"/>
    <w:p>
      <w:pPr>
        <w:spacing w:after="0"/>
        <w:ind w:left="0"/>
        <w:jc w:val="both"/>
      </w:pPr>
      <w:r>
        <w:rPr>
          <w:rFonts w:ascii="Times New Roman"/>
          <w:b w:val="false"/>
          <w:i w:val="false"/>
          <w:color w:val="ff0000"/>
          <w:sz w:val="28"/>
        </w:rPr>
        <w:t xml:space="preserve">
      Ескерту. Бұйрық 18-2-қосымшамен толықтырылды - ҚР Индустрия және инфрақұрылымдық даму министрінің м.а. 22.07.2022 </w:t>
      </w:r>
      <w:r>
        <w:rPr>
          <w:rFonts w:ascii="Times New Roman"/>
          <w:b w:val="false"/>
          <w:i w:val="false"/>
          <w:color w:val="ff0000"/>
          <w:sz w:val="28"/>
        </w:rPr>
        <w:t>№ 424</w:t>
      </w:r>
      <w:r>
        <w:rPr>
          <w:rFonts w:ascii="Times New Roman"/>
          <w:b w:val="false"/>
          <w:i w:val="false"/>
          <w:color w:val="ff0000"/>
          <w:sz w:val="28"/>
        </w:rPr>
        <w:t xml:space="preserve"> (алғаш ресми жарияланған күнінен бастап қолданысқа енгізіледі);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бұйрықтарымен.</w:t>
      </w:r>
    </w:p>
    <w:bookmarkStart w:name="z5061" w:id="2446"/>
    <w:p>
      <w:pPr>
        <w:spacing w:after="0"/>
        <w:ind w:left="0"/>
        <w:jc w:val="left"/>
      </w:pPr>
      <w:r>
        <w:rPr>
          <w:rFonts w:ascii="Times New Roman"/>
          <w:b/>
          <w:i w:val="false"/>
          <w:color w:val="000000"/>
        </w:rPr>
        <w:t xml:space="preserve"> 1-тарау. Жалпы ережелер</w:t>
      </w:r>
    </w:p>
    <w:bookmarkEnd w:id="2446"/>
    <w:bookmarkStart w:name="z5062" w:id="2447"/>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"Жетісу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447"/>
    <w:bookmarkStart w:name="z5063" w:id="2448"/>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2448"/>
    <w:bookmarkStart w:name="z5064" w:id="2449"/>
    <w:p>
      <w:pPr>
        <w:spacing w:after="0"/>
        <w:ind w:left="0"/>
        <w:jc w:val="both"/>
      </w:pPr>
      <w:r>
        <w:rPr>
          <w:rFonts w:ascii="Times New Roman"/>
          <w:b w:val="false"/>
          <w:i w:val="false"/>
          <w:color w:val="000000"/>
          <w:sz w:val="28"/>
        </w:rPr>
        <w:t>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w:t>
      </w:r>
    </w:p>
    <w:bookmarkEnd w:id="2449"/>
    <w:bookmarkStart w:name="z5065" w:id="2450"/>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2450"/>
    <w:bookmarkStart w:name="z5066" w:id="2451"/>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451"/>
    <w:bookmarkStart w:name="z5067" w:id="2452"/>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452"/>
    <w:bookmarkStart w:name="z5068" w:id="2453"/>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453"/>
    <w:bookmarkStart w:name="z5069" w:id="2454"/>
    <w:p>
      <w:pPr>
        <w:spacing w:after="0"/>
        <w:ind w:left="0"/>
        <w:jc w:val="both"/>
      </w:pPr>
      <w:r>
        <w:rPr>
          <w:rFonts w:ascii="Times New Roman"/>
          <w:b w:val="false"/>
          <w:i w:val="false"/>
          <w:color w:val="000000"/>
          <w:sz w:val="28"/>
        </w:rPr>
        <w:t>
      8. Заңды тұлғаның орналасқан жері: Қазақстан Республикасы, 040000, Жетісу облысы, Талдықорған қаласы, Шевченко көшесі, 131.</w:t>
      </w:r>
    </w:p>
    <w:bookmarkEnd w:id="2454"/>
    <w:bookmarkStart w:name="z5070" w:id="2455"/>
    <w:p>
      <w:pPr>
        <w:spacing w:after="0"/>
        <w:ind w:left="0"/>
        <w:jc w:val="both"/>
      </w:pPr>
      <w:r>
        <w:rPr>
          <w:rFonts w:ascii="Times New Roman"/>
          <w:b w:val="false"/>
          <w:i w:val="false"/>
          <w:color w:val="000000"/>
          <w:sz w:val="28"/>
        </w:rPr>
        <w:t>
      9. Мемлекеттік органның толық атауы:</w:t>
      </w:r>
    </w:p>
    <w:bookmarkEnd w:id="2455"/>
    <w:bookmarkStart w:name="z5071" w:id="2456"/>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"Жетісу облысы бойынша көліктік бақылау инспекциясы" республикалық мемлекеттiк мекемесi;</w:t>
      </w:r>
    </w:p>
    <w:bookmarkEnd w:id="2456"/>
    <w:bookmarkStart w:name="z5072" w:id="2457"/>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области Жетісу Комитета транспорта Министерства индустрии и инфраструктурного развития Республики Казахстан".</w:t>
      </w:r>
    </w:p>
    <w:bookmarkEnd w:id="2457"/>
    <w:bookmarkStart w:name="z5073" w:id="245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458"/>
    <w:bookmarkStart w:name="z5074" w:id="2459"/>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459"/>
    <w:bookmarkStart w:name="z5075" w:id="2460"/>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тұрғысынан шарттық қатынастар жасауға тыйым салынады.</w:t>
      </w:r>
    </w:p>
    <w:bookmarkEnd w:id="2460"/>
    <w:bookmarkStart w:name="z5076" w:id="2461"/>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461"/>
    <w:bookmarkStart w:name="z5077" w:id="2462"/>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2462"/>
    <w:bookmarkStart w:name="z5078" w:id="2463"/>
    <w:p>
      <w:pPr>
        <w:spacing w:after="0"/>
        <w:ind w:left="0"/>
        <w:jc w:val="both"/>
      </w:pPr>
      <w:r>
        <w:rPr>
          <w:rFonts w:ascii="Times New Roman"/>
          <w:b w:val="false"/>
          <w:i w:val="false"/>
          <w:color w:val="000000"/>
          <w:sz w:val="28"/>
        </w:rPr>
        <w:t>
      13. Мақсаттары:</w:t>
      </w:r>
    </w:p>
    <w:bookmarkEnd w:id="2463"/>
    <w:bookmarkStart w:name="z5079" w:id="2464"/>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464"/>
    <w:bookmarkStart w:name="z5080" w:id="2465"/>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465"/>
    <w:bookmarkStart w:name="z5081" w:id="2466"/>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466"/>
    <w:bookmarkStart w:name="z5082" w:id="2467"/>
    <w:p>
      <w:pPr>
        <w:spacing w:after="0"/>
        <w:ind w:left="0"/>
        <w:jc w:val="both"/>
      </w:pPr>
      <w:r>
        <w:rPr>
          <w:rFonts w:ascii="Times New Roman"/>
          <w:b w:val="false"/>
          <w:i w:val="false"/>
          <w:color w:val="000000"/>
          <w:sz w:val="28"/>
        </w:rPr>
        <w:t>
      14. Құқықтары мен міндеттері:</w:t>
      </w:r>
    </w:p>
    <w:bookmarkEnd w:id="2467"/>
    <w:bookmarkStart w:name="z5083" w:id="2468"/>
    <w:p>
      <w:pPr>
        <w:spacing w:after="0"/>
        <w:ind w:left="0"/>
        <w:jc w:val="both"/>
      </w:pPr>
      <w:r>
        <w:rPr>
          <w:rFonts w:ascii="Times New Roman"/>
          <w:b w:val="false"/>
          <w:i w:val="false"/>
          <w:color w:val="000000"/>
          <w:sz w:val="28"/>
        </w:rPr>
        <w:t>
      құқықтары:</w:t>
      </w:r>
    </w:p>
    <w:bookmarkEnd w:id="2468"/>
    <w:bookmarkStart w:name="z5084" w:id="2469"/>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2469"/>
    <w:bookmarkStart w:name="z5085" w:id="2470"/>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470"/>
    <w:bookmarkStart w:name="z5086" w:id="2471"/>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471"/>
    <w:bookmarkStart w:name="z5087" w:id="2472"/>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472"/>
    <w:bookmarkStart w:name="z5088" w:id="2473"/>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473"/>
    <w:bookmarkStart w:name="z5089" w:id="2474"/>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474"/>
    <w:bookmarkStart w:name="z5090" w:id="2475"/>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475"/>
    <w:bookmarkStart w:name="z5091" w:id="2476"/>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476"/>
    <w:bookmarkStart w:name="z5092" w:id="2477"/>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477"/>
    <w:bookmarkStart w:name="z5093" w:id="2478"/>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478"/>
    <w:bookmarkStart w:name="z5094" w:id="2479"/>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479"/>
    <w:bookmarkStart w:name="z5095" w:id="2480"/>
    <w:p>
      <w:pPr>
        <w:spacing w:after="0"/>
        <w:ind w:left="0"/>
        <w:jc w:val="both"/>
      </w:pPr>
      <w:r>
        <w:rPr>
          <w:rFonts w:ascii="Times New Roman"/>
          <w:b w:val="false"/>
          <w:i w:val="false"/>
          <w:color w:val="000000"/>
          <w:sz w:val="28"/>
        </w:rPr>
        <w:t>
      Міндеттері:</w:t>
      </w:r>
    </w:p>
    <w:bookmarkEnd w:id="2480"/>
    <w:bookmarkStart w:name="z5096" w:id="2481"/>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481"/>
    <w:bookmarkStart w:name="z5097" w:id="248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482"/>
    <w:bookmarkStart w:name="z5098" w:id="2483"/>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483"/>
    <w:bookmarkStart w:name="z5099" w:id="2484"/>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484"/>
    <w:bookmarkStart w:name="z5100" w:id="2485"/>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485"/>
    <w:bookmarkStart w:name="z5101" w:id="2486"/>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486"/>
    <w:bookmarkStart w:name="z5102" w:id="2487"/>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w:t>
      </w:r>
    </w:p>
    <w:bookmarkEnd w:id="2487"/>
    <w:bookmarkStart w:name="z5103" w:id="2488"/>
    <w:p>
      <w:pPr>
        <w:spacing w:after="0"/>
        <w:ind w:left="0"/>
        <w:jc w:val="both"/>
      </w:pPr>
      <w:r>
        <w:rPr>
          <w:rFonts w:ascii="Times New Roman"/>
          <w:b w:val="false"/>
          <w:i w:val="false"/>
          <w:color w:val="000000"/>
          <w:sz w:val="28"/>
        </w:rPr>
        <w:t>
      15. Функциялары:</w:t>
      </w:r>
    </w:p>
    <w:bookmarkEnd w:id="2488"/>
    <w:bookmarkStart w:name="z5104" w:id="2489"/>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489"/>
    <w:bookmarkStart w:name="z5105" w:id="2490"/>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490"/>
    <w:bookmarkStart w:name="z5106" w:id="2491"/>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491"/>
    <w:bookmarkStart w:name="z5107" w:id="2492"/>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492"/>
    <w:bookmarkStart w:name="z5108" w:id="2493"/>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493"/>
    <w:bookmarkStart w:name="z5109" w:id="2494"/>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494"/>
    <w:bookmarkStart w:name="z5110" w:id="2495"/>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495"/>
    <w:bookmarkStart w:name="z5111" w:id="2496"/>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496"/>
    <w:bookmarkStart w:name="z5112" w:id="2497"/>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497"/>
    <w:bookmarkStart w:name="z5113" w:id="2498"/>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498"/>
    <w:bookmarkStart w:name="z5114" w:id="2499"/>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499"/>
    <w:bookmarkStart w:name="z5115" w:id="2500"/>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500"/>
    <w:bookmarkStart w:name="z5116" w:id="2501"/>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501"/>
    <w:bookmarkStart w:name="z5117" w:id="2502"/>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502"/>
    <w:bookmarkStart w:name="z5118" w:id="2503"/>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503"/>
    <w:bookmarkStart w:name="z5119" w:id="2504"/>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504"/>
    <w:bookmarkStart w:name="z5120" w:id="2505"/>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505"/>
    <w:bookmarkStart w:name="z5121" w:id="2506"/>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506"/>
    <w:bookmarkStart w:name="z5122" w:id="2507"/>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507"/>
    <w:bookmarkStart w:name="z5123" w:id="2508"/>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508"/>
    <w:bookmarkStart w:name="z5124" w:id="2509"/>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509"/>
    <w:bookmarkStart w:name="z5125" w:id="2510"/>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510"/>
    <w:bookmarkStart w:name="z5126" w:id="2511"/>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511"/>
    <w:bookmarkStart w:name="z5127" w:id="2512"/>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512"/>
    <w:bookmarkStart w:name="z5128" w:id="2513"/>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513"/>
    <w:bookmarkStart w:name="z5129" w:id="2514"/>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2514"/>
    <w:bookmarkStart w:name="z5130" w:id="2515"/>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515"/>
    <w:bookmarkStart w:name="z5131" w:id="2516"/>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2516"/>
    <w:bookmarkStart w:name="z5132" w:id="2517"/>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517"/>
    <w:bookmarkStart w:name="z5133" w:id="2518"/>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518"/>
    <w:bookmarkStart w:name="z5134" w:id="2519"/>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519"/>
    <w:bookmarkStart w:name="z5135" w:id="2520"/>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520"/>
    <w:bookmarkStart w:name="z5136" w:id="2521"/>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521"/>
    <w:bookmarkStart w:name="z5137" w:id="2522"/>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522"/>
    <w:bookmarkStart w:name="z5138" w:id="2523"/>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523"/>
    <w:bookmarkStart w:name="z5139" w:id="2524"/>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524"/>
    <w:bookmarkStart w:name="z5140" w:id="2525"/>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525"/>
    <w:bookmarkStart w:name="z5141" w:id="2526"/>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526"/>
    <w:bookmarkStart w:name="z5142" w:id="2527"/>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527"/>
    <w:bookmarkStart w:name="z5143" w:id="2528"/>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2528"/>
    <w:bookmarkStart w:name="z5144" w:id="2529"/>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529"/>
    <w:bookmarkStart w:name="z5145" w:id="2530"/>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530"/>
    <w:bookmarkStart w:name="z5146" w:id="2531"/>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531"/>
    <w:bookmarkStart w:name="z5147" w:id="2532"/>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2532"/>
    <w:bookmarkStart w:name="z5148" w:id="2533"/>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2533"/>
    <w:bookmarkStart w:name="z5149" w:id="2534"/>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534"/>
    <w:bookmarkStart w:name="z5150" w:id="2535"/>
    <w:p>
      <w:pPr>
        <w:spacing w:after="0"/>
        <w:ind w:left="0"/>
        <w:jc w:val="both"/>
      </w:pPr>
      <w:r>
        <w:rPr>
          <w:rFonts w:ascii="Times New Roman"/>
          <w:b w:val="false"/>
          <w:i w:val="false"/>
          <w:color w:val="000000"/>
          <w:sz w:val="28"/>
        </w:rPr>
        <w:t>
      44) Мемлекеттік жылжымалы құрам тізілімін жүргізу;</w:t>
      </w:r>
    </w:p>
    <w:bookmarkEnd w:id="2535"/>
    <w:bookmarkStart w:name="z5151" w:id="2536"/>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536"/>
    <w:bookmarkStart w:name="z5152" w:id="2537"/>
    <w:p>
      <w:pPr>
        <w:spacing w:after="0"/>
        <w:ind w:left="0"/>
        <w:jc w:val="both"/>
      </w:pPr>
      <w:r>
        <w:rPr>
          <w:rFonts w:ascii="Times New Roman"/>
          <w:b w:val="false"/>
          <w:i w:val="false"/>
          <w:color w:val="000000"/>
          <w:sz w:val="28"/>
        </w:rPr>
        <w:t>
      45-1) қауіпсіздік сертификатын беру;</w:t>
      </w:r>
    </w:p>
    <w:bookmarkEnd w:id="2537"/>
    <w:bookmarkStart w:name="z5153" w:id="2538"/>
    <w:p>
      <w:pPr>
        <w:spacing w:after="0"/>
        <w:ind w:left="0"/>
        <w:jc w:val="both"/>
      </w:pPr>
      <w:r>
        <w:rPr>
          <w:rFonts w:ascii="Times New Roman"/>
          <w:b w:val="false"/>
          <w:i w:val="false"/>
          <w:color w:val="000000"/>
          <w:sz w:val="28"/>
        </w:rPr>
        <w:t>
      46)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538"/>
    <w:bookmarkStart w:name="z5154" w:id="2539"/>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539"/>
    <w:bookmarkStart w:name="z5155" w:id="2540"/>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540"/>
    <w:bookmarkStart w:name="z5156" w:id="2541"/>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541"/>
    <w:bookmarkStart w:name="z5157" w:id="2542"/>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орынбасары болады.</w:t>
      </w:r>
    </w:p>
    <w:bookmarkEnd w:id="2542"/>
    <w:bookmarkStart w:name="z5158" w:id="2543"/>
    <w:p>
      <w:pPr>
        <w:spacing w:after="0"/>
        <w:ind w:left="0"/>
        <w:jc w:val="both"/>
      </w:pPr>
      <w:r>
        <w:rPr>
          <w:rFonts w:ascii="Times New Roman"/>
          <w:b w:val="false"/>
          <w:i w:val="false"/>
          <w:color w:val="000000"/>
          <w:sz w:val="28"/>
        </w:rPr>
        <w:t>
      19. Инспекция басшысының өкілеттігі:</w:t>
      </w:r>
    </w:p>
    <w:bookmarkEnd w:id="2543"/>
    <w:bookmarkStart w:name="z5159" w:id="2544"/>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544"/>
    <w:bookmarkStart w:name="z5160" w:id="2545"/>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545"/>
    <w:bookmarkStart w:name="z5161" w:id="2546"/>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2546"/>
    <w:bookmarkStart w:name="z5162" w:id="2547"/>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547"/>
    <w:bookmarkStart w:name="z5163" w:id="2548"/>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548"/>
    <w:bookmarkStart w:name="z5164" w:id="2549"/>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549"/>
    <w:bookmarkStart w:name="z5165" w:id="2550"/>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550"/>
    <w:bookmarkStart w:name="z5166" w:id="2551"/>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551"/>
    <w:bookmarkStart w:name="z5167" w:id="2552"/>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552"/>
    <w:bookmarkStart w:name="z5168" w:id="2553"/>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553"/>
    <w:bookmarkStart w:name="z5169" w:id="255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554"/>
    <w:bookmarkStart w:name="z5170" w:id="2555"/>
    <w:p>
      <w:pPr>
        <w:spacing w:after="0"/>
        <w:ind w:left="0"/>
        <w:jc w:val="left"/>
      </w:pPr>
      <w:r>
        <w:rPr>
          <w:rFonts w:ascii="Times New Roman"/>
          <w:b/>
          <w:i w:val="false"/>
          <w:color w:val="000000"/>
        </w:rPr>
        <w:t xml:space="preserve"> 4-тарау. Инспекцияның мүлкі</w:t>
      </w:r>
    </w:p>
    <w:bookmarkEnd w:id="2555"/>
    <w:bookmarkStart w:name="z5171" w:id="2556"/>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56"/>
    <w:bookmarkStart w:name="z5172" w:id="2557"/>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557"/>
    <w:bookmarkStart w:name="z5173" w:id="2558"/>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558"/>
    <w:bookmarkStart w:name="z5174" w:id="2559"/>
    <w:p>
      <w:pPr>
        <w:spacing w:after="0"/>
        <w:ind w:left="0"/>
        <w:jc w:val="left"/>
      </w:pPr>
      <w:r>
        <w:rPr>
          <w:rFonts w:ascii="Times New Roman"/>
          <w:b/>
          <w:i w:val="false"/>
          <w:color w:val="000000"/>
        </w:rPr>
        <w:t xml:space="preserve"> 5-тарау. Инспекцияны қайта ұйымдастыру және тарату</w:t>
      </w:r>
    </w:p>
    <w:bookmarkEnd w:id="2559"/>
    <w:bookmarkStart w:name="z5175" w:id="256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5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18-3-қосымша</w:t>
            </w:r>
          </w:p>
        </w:tc>
      </w:tr>
    </w:tbl>
    <w:bookmarkStart w:name="z2635" w:id="2561"/>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"Ұлытау облысы бойынша көліктік бақылау инспекциясы" республикалық мемлекеттік мекемесінің ережесі</w:t>
      </w:r>
    </w:p>
    <w:bookmarkEnd w:id="2561"/>
    <w:p>
      <w:pPr>
        <w:spacing w:after="0"/>
        <w:ind w:left="0"/>
        <w:jc w:val="both"/>
      </w:pPr>
      <w:r>
        <w:rPr>
          <w:rFonts w:ascii="Times New Roman"/>
          <w:b w:val="false"/>
          <w:i w:val="false"/>
          <w:color w:val="ff0000"/>
          <w:sz w:val="28"/>
        </w:rPr>
        <w:t xml:space="preserve">
      Ескерту. Бұйрық 18-3-қосымшамен толықтырылды - ҚР Индустрия және инфрақұрылымдық даму министрінің м.а. 22.07.2022 </w:t>
      </w:r>
      <w:r>
        <w:rPr>
          <w:rFonts w:ascii="Times New Roman"/>
          <w:b w:val="false"/>
          <w:i w:val="false"/>
          <w:color w:val="ff0000"/>
          <w:sz w:val="28"/>
        </w:rPr>
        <w:t>№ 424</w:t>
      </w:r>
      <w:r>
        <w:rPr>
          <w:rFonts w:ascii="Times New Roman"/>
          <w:b w:val="false"/>
          <w:i w:val="false"/>
          <w:color w:val="ff0000"/>
          <w:sz w:val="28"/>
        </w:rPr>
        <w:t xml:space="preserve"> (алғаш ресми жарияланған күнінен бастап қолданысқа енгізіледі);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бұйрықтарымен.</w:t>
      </w:r>
    </w:p>
    <w:bookmarkStart w:name="z5176" w:id="2562"/>
    <w:p>
      <w:pPr>
        <w:spacing w:after="0"/>
        <w:ind w:left="0"/>
        <w:jc w:val="left"/>
      </w:pPr>
      <w:r>
        <w:rPr>
          <w:rFonts w:ascii="Times New Roman"/>
          <w:b/>
          <w:i w:val="false"/>
          <w:color w:val="000000"/>
        </w:rPr>
        <w:t xml:space="preserve"> 1-тарау. Жалпы ережелер</w:t>
      </w:r>
    </w:p>
    <w:bookmarkEnd w:id="2562"/>
    <w:bookmarkStart w:name="z5177" w:id="2563"/>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"Ұлытау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563"/>
    <w:bookmarkStart w:name="z5178" w:id="2564"/>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2564"/>
    <w:bookmarkStart w:name="z5179" w:id="2565"/>
    <w:p>
      <w:pPr>
        <w:spacing w:after="0"/>
        <w:ind w:left="0"/>
        <w:jc w:val="both"/>
      </w:pPr>
      <w:r>
        <w:rPr>
          <w:rFonts w:ascii="Times New Roman"/>
          <w:b w:val="false"/>
          <w:i w:val="false"/>
          <w:color w:val="000000"/>
          <w:sz w:val="28"/>
        </w:rPr>
        <w:t>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w:t>
      </w:r>
    </w:p>
    <w:bookmarkEnd w:id="2565"/>
    <w:bookmarkStart w:name="z5180" w:id="2566"/>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2566"/>
    <w:bookmarkStart w:name="z5181" w:id="2567"/>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567"/>
    <w:bookmarkStart w:name="z5182" w:id="2568"/>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568"/>
    <w:bookmarkStart w:name="z5183" w:id="2569"/>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569"/>
    <w:bookmarkStart w:name="z5184" w:id="2570"/>
    <w:p>
      <w:pPr>
        <w:spacing w:after="0"/>
        <w:ind w:left="0"/>
        <w:jc w:val="both"/>
      </w:pPr>
      <w:r>
        <w:rPr>
          <w:rFonts w:ascii="Times New Roman"/>
          <w:b w:val="false"/>
          <w:i w:val="false"/>
          <w:color w:val="000000"/>
          <w:sz w:val="28"/>
        </w:rPr>
        <w:t>
      8. Заңды тұлғаның орналасқан жері: Қазақстан Республикасы, 101500, Ұлытау облысы, Жезқазған қаласы, Ғарышкерлер гүлзары, 15.</w:t>
      </w:r>
    </w:p>
    <w:bookmarkEnd w:id="2570"/>
    <w:bookmarkStart w:name="z5185" w:id="2571"/>
    <w:p>
      <w:pPr>
        <w:spacing w:after="0"/>
        <w:ind w:left="0"/>
        <w:jc w:val="both"/>
      </w:pPr>
      <w:r>
        <w:rPr>
          <w:rFonts w:ascii="Times New Roman"/>
          <w:b w:val="false"/>
          <w:i w:val="false"/>
          <w:color w:val="000000"/>
          <w:sz w:val="28"/>
        </w:rPr>
        <w:t>
      9. Мемлекеттік органның толық атауы:</w:t>
      </w:r>
    </w:p>
    <w:bookmarkEnd w:id="2571"/>
    <w:bookmarkStart w:name="z5186" w:id="2572"/>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"Ұлытау облысы бойынша көліктік бақылау инспекциясы" республикалық мемлекеттiк мекемесi;</w:t>
      </w:r>
    </w:p>
    <w:bookmarkEnd w:id="2572"/>
    <w:bookmarkStart w:name="z5187" w:id="2573"/>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области Ұлытау" Комитета транспорта Министерства индустрии и инфраструктурного развития Республики Казахстан".</w:t>
      </w:r>
    </w:p>
    <w:bookmarkEnd w:id="2573"/>
    <w:bookmarkStart w:name="z5188" w:id="257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574"/>
    <w:bookmarkStart w:name="z5189" w:id="2575"/>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575"/>
    <w:bookmarkStart w:name="z5190" w:id="2576"/>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тұрғысынан шарттық қатынастар жасауға тыйым салынады.</w:t>
      </w:r>
    </w:p>
    <w:bookmarkEnd w:id="2576"/>
    <w:bookmarkStart w:name="z5191" w:id="2577"/>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577"/>
    <w:bookmarkStart w:name="z5192" w:id="2578"/>
    <w:p>
      <w:pPr>
        <w:spacing w:after="0"/>
        <w:ind w:left="0"/>
        <w:jc w:val="left"/>
      </w:pPr>
      <w:r>
        <w:rPr>
          <w:rFonts w:ascii="Times New Roman"/>
          <w:b/>
          <w:i w:val="false"/>
          <w:color w:val="000000"/>
        </w:rPr>
        <w:t xml:space="preserve"> 2-тарау. Инспекциянң мақсаттары, құқықтары мен міндеттері</w:t>
      </w:r>
    </w:p>
    <w:bookmarkEnd w:id="2578"/>
    <w:bookmarkStart w:name="z5193" w:id="2579"/>
    <w:p>
      <w:pPr>
        <w:spacing w:after="0"/>
        <w:ind w:left="0"/>
        <w:jc w:val="both"/>
      </w:pPr>
      <w:r>
        <w:rPr>
          <w:rFonts w:ascii="Times New Roman"/>
          <w:b w:val="false"/>
          <w:i w:val="false"/>
          <w:color w:val="000000"/>
          <w:sz w:val="28"/>
        </w:rPr>
        <w:t>
      13. Мақсаттары:</w:t>
      </w:r>
    </w:p>
    <w:bookmarkEnd w:id="2579"/>
    <w:bookmarkStart w:name="z5194" w:id="2580"/>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580"/>
    <w:bookmarkStart w:name="z5195" w:id="2581"/>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581"/>
    <w:bookmarkStart w:name="z5196" w:id="2582"/>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582"/>
    <w:bookmarkStart w:name="z5197" w:id="2583"/>
    <w:p>
      <w:pPr>
        <w:spacing w:after="0"/>
        <w:ind w:left="0"/>
        <w:jc w:val="both"/>
      </w:pPr>
      <w:r>
        <w:rPr>
          <w:rFonts w:ascii="Times New Roman"/>
          <w:b w:val="false"/>
          <w:i w:val="false"/>
          <w:color w:val="000000"/>
          <w:sz w:val="28"/>
        </w:rPr>
        <w:t>
      14. Құқықтары мен міндеттері:</w:t>
      </w:r>
    </w:p>
    <w:bookmarkEnd w:id="2583"/>
    <w:bookmarkStart w:name="z5198" w:id="2584"/>
    <w:p>
      <w:pPr>
        <w:spacing w:after="0"/>
        <w:ind w:left="0"/>
        <w:jc w:val="both"/>
      </w:pPr>
      <w:r>
        <w:rPr>
          <w:rFonts w:ascii="Times New Roman"/>
          <w:b w:val="false"/>
          <w:i w:val="false"/>
          <w:color w:val="000000"/>
          <w:sz w:val="28"/>
        </w:rPr>
        <w:t>
      құқықтары:</w:t>
      </w:r>
    </w:p>
    <w:bookmarkEnd w:id="2584"/>
    <w:bookmarkStart w:name="z5199" w:id="2585"/>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2585"/>
    <w:bookmarkStart w:name="z5200" w:id="2586"/>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586"/>
    <w:bookmarkStart w:name="z5201" w:id="2587"/>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587"/>
    <w:bookmarkStart w:name="z5202" w:id="2588"/>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орнатылған арнайы автоматтандырылған өлшеу құралдарымен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588"/>
    <w:bookmarkStart w:name="z5203" w:id="2589"/>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589"/>
    <w:bookmarkStart w:name="z5204" w:id="2590"/>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590"/>
    <w:bookmarkStart w:name="z5205" w:id="2591"/>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591"/>
    <w:bookmarkStart w:name="z5206" w:id="2592"/>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592"/>
    <w:bookmarkStart w:name="z5207" w:id="2593"/>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593"/>
    <w:bookmarkStart w:name="z5208" w:id="2594"/>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594"/>
    <w:bookmarkStart w:name="z5209" w:id="2595"/>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595"/>
    <w:bookmarkStart w:name="z5210" w:id="2596"/>
    <w:p>
      <w:pPr>
        <w:spacing w:after="0"/>
        <w:ind w:left="0"/>
        <w:jc w:val="both"/>
      </w:pPr>
      <w:r>
        <w:rPr>
          <w:rFonts w:ascii="Times New Roman"/>
          <w:b w:val="false"/>
          <w:i w:val="false"/>
          <w:color w:val="000000"/>
          <w:sz w:val="28"/>
        </w:rPr>
        <w:t>
      Міндеттері:</w:t>
      </w:r>
    </w:p>
    <w:bookmarkEnd w:id="2596"/>
    <w:bookmarkStart w:name="z5211" w:id="2597"/>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597"/>
    <w:bookmarkStart w:name="z5212" w:id="2598"/>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598"/>
    <w:bookmarkStart w:name="z5213" w:id="2599"/>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599"/>
    <w:bookmarkStart w:name="z5214" w:id="2600"/>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600"/>
    <w:bookmarkStart w:name="z5215" w:id="2601"/>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601"/>
    <w:bookmarkStart w:name="z5216" w:id="2602"/>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602"/>
    <w:bookmarkStart w:name="z5217" w:id="2603"/>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w:t>
      </w:r>
    </w:p>
    <w:bookmarkEnd w:id="2603"/>
    <w:bookmarkStart w:name="z5218" w:id="2604"/>
    <w:p>
      <w:pPr>
        <w:spacing w:after="0"/>
        <w:ind w:left="0"/>
        <w:jc w:val="both"/>
      </w:pPr>
      <w:r>
        <w:rPr>
          <w:rFonts w:ascii="Times New Roman"/>
          <w:b w:val="false"/>
          <w:i w:val="false"/>
          <w:color w:val="000000"/>
          <w:sz w:val="28"/>
        </w:rPr>
        <w:t>
      15. Функциялары:</w:t>
      </w:r>
    </w:p>
    <w:bookmarkEnd w:id="2604"/>
    <w:bookmarkStart w:name="z5219" w:id="2605"/>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605"/>
    <w:bookmarkStart w:name="z5220" w:id="2606"/>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606"/>
    <w:bookmarkStart w:name="z5221" w:id="2607"/>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607"/>
    <w:bookmarkStart w:name="z5222" w:id="2608"/>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608"/>
    <w:bookmarkStart w:name="z5223" w:id="2609"/>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609"/>
    <w:bookmarkStart w:name="z5224" w:id="2610"/>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610"/>
    <w:bookmarkStart w:name="z5225" w:id="2611"/>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611"/>
    <w:bookmarkStart w:name="z5226" w:id="2612"/>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612"/>
    <w:bookmarkStart w:name="z5227" w:id="2613"/>
    <w:p>
      <w:pPr>
        <w:spacing w:after="0"/>
        <w:ind w:left="0"/>
        <w:jc w:val="both"/>
      </w:pPr>
      <w:r>
        <w:rPr>
          <w:rFonts w:ascii="Times New Roman"/>
          <w:b w:val="false"/>
          <w:i w:val="false"/>
          <w:color w:val="000000"/>
          <w:sz w:val="28"/>
        </w:rPr>
        <w:t>
      9) Қазақстан Республикасы аумағы бойынша қалалардың шекараларындағы немесе өзге де елді мекендердегі жалпы пайдаланудағы автокөлік жолдарындағы көлік бақылау орындарында автокөлік құралдарының жүрістеріне бақылау жүргізу;</w:t>
      </w:r>
    </w:p>
    <w:bookmarkEnd w:id="2613"/>
    <w:bookmarkStart w:name="z5228" w:id="2614"/>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614"/>
    <w:bookmarkStart w:name="z5229" w:id="2615"/>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615"/>
    <w:bookmarkStart w:name="z5230" w:id="2616"/>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616"/>
    <w:bookmarkStart w:name="z5231" w:id="2617"/>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617"/>
    <w:bookmarkStart w:name="z5232" w:id="2618"/>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618"/>
    <w:bookmarkStart w:name="z5233" w:id="2619"/>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619"/>
    <w:bookmarkStart w:name="z5234" w:id="2620"/>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620"/>
    <w:bookmarkStart w:name="z5235" w:id="2621"/>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621"/>
    <w:bookmarkStart w:name="z5236" w:id="2622"/>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622"/>
    <w:bookmarkStart w:name="z5237" w:id="2623"/>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623"/>
    <w:bookmarkStart w:name="z5238" w:id="2624"/>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2624"/>
    <w:bookmarkStart w:name="z5239" w:id="2625"/>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625"/>
    <w:bookmarkStart w:name="z5240" w:id="2626"/>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626"/>
    <w:bookmarkStart w:name="z5241" w:id="2627"/>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627"/>
    <w:bookmarkStart w:name="z5242" w:id="2628"/>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628"/>
    <w:bookmarkStart w:name="z5243" w:id="2629"/>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629"/>
    <w:bookmarkStart w:name="z5244" w:id="2630"/>
    <w:p>
      <w:pPr>
        <w:spacing w:after="0"/>
        <w:ind w:left="0"/>
        <w:jc w:val="both"/>
      </w:pPr>
      <w:r>
        <w:rPr>
          <w:rFonts w:ascii="Times New Roman"/>
          <w:b w:val="false"/>
          <w:i w:val="false"/>
          <w:color w:val="000000"/>
          <w:sz w:val="28"/>
        </w:rPr>
        <w:t>
      23) жолаушылар поездарының Қазақстан Республикасы аумағымен жүру жолында жолаушыларды, багажды және жүк-багажды тасымалдау қағидаларының сақталуына бақылау жүргізу;</w:t>
      </w:r>
    </w:p>
    <w:bookmarkEnd w:id="2630"/>
    <w:bookmarkStart w:name="z5245" w:id="2631"/>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631"/>
    <w:bookmarkStart w:name="z5246" w:id="2632"/>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2632"/>
    <w:bookmarkStart w:name="z5247" w:id="2633"/>
    <w:p>
      <w:pPr>
        <w:spacing w:after="0"/>
        <w:ind w:left="0"/>
        <w:jc w:val="both"/>
      </w:pPr>
      <w:r>
        <w:rPr>
          <w:rFonts w:ascii="Times New Roman"/>
          <w:b w:val="false"/>
          <w:i w:val="false"/>
          <w:color w:val="000000"/>
          <w:sz w:val="28"/>
        </w:rPr>
        <w:t>
      26)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2633"/>
    <w:bookmarkStart w:name="z5248" w:id="2634"/>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634"/>
    <w:bookmarkStart w:name="z5249" w:id="2635"/>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635"/>
    <w:bookmarkStart w:name="z5250" w:id="2636"/>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636"/>
    <w:bookmarkStart w:name="z5251" w:id="2637"/>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637"/>
    <w:bookmarkStart w:name="z5252" w:id="2638"/>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638"/>
    <w:bookmarkStart w:name="z5253" w:id="2639"/>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639"/>
    <w:bookmarkStart w:name="z5254" w:id="2640"/>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640"/>
    <w:bookmarkStart w:name="z5255" w:id="2641"/>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641"/>
    <w:bookmarkStart w:name="z5256" w:id="2642"/>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642"/>
    <w:bookmarkStart w:name="z5257" w:id="2643"/>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643"/>
    <w:bookmarkStart w:name="z5258" w:id="2644"/>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2644"/>
    <w:bookmarkStart w:name="z5259" w:id="2645"/>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645"/>
    <w:bookmarkStart w:name="z5260" w:id="2646"/>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646"/>
    <w:bookmarkStart w:name="z5261" w:id="2647"/>
    <w:p>
      <w:pPr>
        <w:spacing w:after="0"/>
        <w:ind w:left="0"/>
        <w:jc w:val="both"/>
      </w:pPr>
      <w:r>
        <w:rPr>
          <w:rFonts w:ascii="Times New Roman"/>
          <w:b w:val="false"/>
          <w:i w:val="false"/>
          <w:color w:val="000000"/>
          <w:sz w:val="28"/>
        </w:rPr>
        <w:t>
      40)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647"/>
    <w:bookmarkStart w:name="z5262" w:id="2648"/>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2648"/>
    <w:bookmarkStart w:name="z5263" w:id="2649"/>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2649"/>
    <w:bookmarkStart w:name="z5264" w:id="2650"/>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650"/>
    <w:bookmarkStart w:name="z5265" w:id="2651"/>
    <w:p>
      <w:pPr>
        <w:spacing w:after="0"/>
        <w:ind w:left="0"/>
        <w:jc w:val="both"/>
      </w:pPr>
      <w:r>
        <w:rPr>
          <w:rFonts w:ascii="Times New Roman"/>
          <w:b w:val="false"/>
          <w:i w:val="false"/>
          <w:color w:val="000000"/>
          <w:sz w:val="28"/>
        </w:rPr>
        <w:t>
      44) Мемлекеттік жылжымалы құрам тізілімін жүргізу;</w:t>
      </w:r>
    </w:p>
    <w:bookmarkEnd w:id="2651"/>
    <w:bookmarkStart w:name="z5266" w:id="2652"/>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652"/>
    <w:bookmarkStart w:name="z5267" w:id="2653"/>
    <w:p>
      <w:pPr>
        <w:spacing w:after="0"/>
        <w:ind w:left="0"/>
        <w:jc w:val="both"/>
      </w:pPr>
      <w:r>
        <w:rPr>
          <w:rFonts w:ascii="Times New Roman"/>
          <w:b w:val="false"/>
          <w:i w:val="false"/>
          <w:color w:val="000000"/>
          <w:sz w:val="28"/>
        </w:rPr>
        <w:t>
      45-1) қауіпсіздік сертификатын беру;</w:t>
      </w:r>
    </w:p>
    <w:bookmarkEnd w:id="2653"/>
    <w:bookmarkStart w:name="z5268" w:id="2654"/>
    <w:p>
      <w:pPr>
        <w:spacing w:after="0"/>
        <w:ind w:left="0"/>
        <w:jc w:val="both"/>
      </w:pPr>
      <w:r>
        <w:rPr>
          <w:rFonts w:ascii="Times New Roman"/>
          <w:b w:val="false"/>
          <w:i w:val="false"/>
          <w:color w:val="000000"/>
          <w:sz w:val="28"/>
        </w:rPr>
        <w:t>
      46)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654"/>
    <w:bookmarkStart w:name="z5269" w:id="2655"/>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655"/>
    <w:bookmarkStart w:name="z5270" w:id="2656"/>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656"/>
    <w:bookmarkStart w:name="z5271" w:id="2657"/>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657"/>
    <w:bookmarkStart w:name="z5272" w:id="2658"/>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орынбасары болады.</w:t>
      </w:r>
    </w:p>
    <w:bookmarkEnd w:id="2658"/>
    <w:bookmarkStart w:name="z5273" w:id="2659"/>
    <w:p>
      <w:pPr>
        <w:spacing w:after="0"/>
        <w:ind w:left="0"/>
        <w:jc w:val="both"/>
      </w:pPr>
      <w:r>
        <w:rPr>
          <w:rFonts w:ascii="Times New Roman"/>
          <w:b w:val="false"/>
          <w:i w:val="false"/>
          <w:color w:val="000000"/>
          <w:sz w:val="28"/>
        </w:rPr>
        <w:t>
      19. Инспекция басшысының өкілеттігі:</w:t>
      </w:r>
    </w:p>
    <w:bookmarkEnd w:id="2659"/>
    <w:bookmarkStart w:name="z5274" w:id="2660"/>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660"/>
    <w:bookmarkStart w:name="z5275" w:id="2661"/>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661"/>
    <w:bookmarkStart w:name="z5276" w:id="2662"/>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2662"/>
    <w:bookmarkStart w:name="z5277" w:id="2663"/>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663"/>
    <w:bookmarkStart w:name="z5278" w:id="2664"/>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664"/>
    <w:bookmarkStart w:name="z5279" w:id="2665"/>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2665"/>
    <w:bookmarkStart w:name="z5280" w:id="2666"/>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666"/>
    <w:bookmarkStart w:name="z5281" w:id="2667"/>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667"/>
    <w:bookmarkStart w:name="z5282" w:id="2668"/>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668"/>
    <w:bookmarkStart w:name="z5283" w:id="2669"/>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669"/>
    <w:bookmarkStart w:name="z5284" w:id="267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670"/>
    <w:bookmarkStart w:name="z5285" w:id="2671"/>
    <w:p>
      <w:pPr>
        <w:spacing w:after="0"/>
        <w:ind w:left="0"/>
        <w:jc w:val="left"/>
      </w:pPr>
      <w:r>
        <w:rPr>
          <w:rFonts w:ascii="Times New Roman"/>
          <w:b/>
          <w:i w:val="false"/>
          <w:color w:val="000000"/>
        </w:rPr>
        <w:t xml:space="preserve"> 4-тарау. Инспекцияның мүлкі</w:t>
      </w:r>
    </w:p>
    <w:bookmarkEnd w:id="2671"/>
    <w:bookmarkStart w:name="z5286" w:id="2672"/>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672"/>
    <w:bookmarkStart w:name="z5287" w:id="2673"/>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673"/>
    <w:bookmarkStart w:name="z5288" w:id="2674"/>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674"/>
    <w:bookmarkStart w:name="z5289" w:id="2675"/>
    <w:p>
      <w:pPr>
        <w:spacing w:after="0"/>
        <w:ind w:left="0"/>
        <w:jc w:val="left"/>
      </w:pPr>
      <w:r>
        <w:rPr>
          <w:rFonts w:ascii="Times New Roman"/>
          <w:b/>
          <w:i w:val="false"/>
          <w:color w:val="000000"/>
        </w:rPr>
        <w:t xml:space="preserve"> 5-тарау. Инспекцияны қайта ұйымдастыру және тарату</w:t>
      </w:r>
    </w:p>
    <w:bookmarkEnd w:id="2675"/>
    <w:bookmarkStart w:name="z5290" w:id="267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6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2019 жылғы 31 қаңтардағы</w:t>
            </w:r>
            <w:r>
              <w:br/>
            </w:r>
            <w:r>
              <w:rPr>
                <w:rFonts w:ascii="Times New Roman"/>
                <w:b w:val="false"/>
                <w:i w:val="false"/>
                <w:color w:val="000000"/>
                <w:sz w:val="20"/>
              </w:rPr>
              <w:t>№ 58 бұйрығына</w:t>
            </w:r>
            <w:r>
              <w:br/>
            </w:r>
            <w:r>
              <w:rPr>
                <w:rFonts w:ascii="Times New Roman"/>
                <w:b w:val="false"/>
                <w:i w:val="false"/>
                <w:color w:val="000000"/>
                <w:sz w:val="20"/>
              </w:rPr>
              <w:t>19-қосымша</w:t>
            </w:r>
          </w:p>
        </w:tc>
      </w:tr>
    </w:tbl>
    <w:bookmarkStart w:name="z2291" w:id="2677"/>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 Көлік комитетінің "Қазақстан Республикасының порттарының теңiз әкiмшілiгi" республикалық мемлекеттік мекемесінің ережесі</w:t>
      </w:r>
    </w:p>
    <w:bookmarkEnd w:id="2677"/>
    <w:p>
      <w:pPr>
        <w:spacing w:after="0"/>
        <w:ind w:left="0"/>
        <w:jc w:val="both"/>
      </w:pPr>
      <w:r>
        <w:rPr>
          <w:rFonts w:ascii="Times New Roman"/>
          <w:b w:val="false"/>
          <w:i w:val="false"/>
          <w:color w:val="ff0000"/>
          <w:sz w:val="28"/>
        </w:rPr>
        <w:t xml:space="preserve">
      Ескерту. Ереже жаңа редакцияда – ҚР Индустрия және инфрақұрылымдық даму министрінің 14.10.2022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5291" w:id="2678"/>
    <w:p>
      <w:pPr>
        <w:spacing w:after="0"/>
        <w:ind w:left="0"/>
        <w:jc w:val="left"/>
      </w:pPr>
      <w:r>
        <w:rPr>
          <w:rFonts w:ascii="Times New Roman"/>
          <w:b/>
          <w:i w:val="false"/>
          <w:color w:val="000000"/>
        </w:rPr>
        <w:t xml:space="preserve"> 1-тарау. Жалпы ережелер</w:t>
      </w:r>
    </w:p>
    <w:bookmarkEnd w:id="2678"/>
    <w:bookmarkStart w:name="z5292" w:id="2679"/>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"Қазақстан Республикасының порттарының теңіз әкімшілігі" мемлекеттік мекемесі (бұдан әрі - ПТӘ) теңіз порттарының акваториясында теңіз кемелерін пайдалану саласындағы бақылау-қадағалау және іске асыру функцияларын жүзеге асыратын Қазақстан Республикасы Индустрия және инфрақұрылымдық даму министрлігі Көлік комитетінің (бұдан әрі - Комитет) аумақтық бөлімшесі болып табылады.</w:t>
      </w:r>
    </w:p>
    <w:bookmarkEnd w:id="2679"/>
    <w:bookmarkStart w:name="z5293" w:id="2680"/>
    <w:p>
      <w:pPr>
        <w:spacing w:after="0"/>
        <w:ind w:left="0"/>
        <w:jc w:val="both"/>
      </w:pPr>
      <w:r>
        <w:rPr>
          <w:rFonts w:ascii="Times New Roman"/>
          <w:b w:val="false"/>
          <w:i w:val="false"/>
          <w:color w:val="000000"/>
          <w:sz w:val="28"/>
        </w:rPr>
        <w:t xml:space="preserve">
      2. ПТӘ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2680"/>
    <w:bookmarkStart w:name="z5294" w:id="2681"/>
    <w:p>
      <w:pPr>
        <w:spacing w:after="0"/>
        <w:ind w:left="0"/>
        <w:jc w:val="both"/>
      </w:pPr>
      <w:r>
        <w:rPr>
          <w:rFonts w:ascii="Times New Roman"/>
          <w:b w:val="false"/>
          <w:i w:val="false"/>
          <w:color w:val="000000"/>
          <w:sz w:val="28"/>
        </w:rPr>
        <w:t>
      3. ПТӘ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681"/>
    <w:bookmarkStart w:name="z5295" w:id="2682"/>
    <w:p>
      <w:pPr>
        <w:spacing w:after="0"/>
        <w:ind w:left="0"/>
        <w:jc w:val="both"/>
      </w:pPr>
      <w:r>
        <w:rPr>
          <w:rFonts w:ascii="Times New Roman"/>
          <w:b w:val="false"/>
          <w:i w:val="false"/>
          <w:color w:val="000000"/>
          <w:sz w:val="28"/>
        </w:rPr>
        <w:t>
      4. ПТӘ азаматтық-құқықтық қатынастарды өз атынан жасайды.</w:t>
      </w:r>
    </w:p>
    <w:bookmarkEnd w:id="2682"/>
    <w:bookmarkStart w:name="z5296" w:id="2683"/>
    <w:p>
      <w:pPr>
        <w:spacing w:after="0"/>
        <w:ind w:left="0"/>
        <w:jc w:val="both"/>
      </w:pPr>
      <w:r>
        <w:rPr>
          <w:rFonts w:ascii="Times New Roman"/>
          <w:b w:val="false"/>
          <w:i w:val="false"/>
          <w:color w:val="000000"/>
          <w:sz w:val="28"/>
        </w:rPr>
        <w:t>
      5. ПТӘ заңнамаға сәйкес уәкілеттік берілген болса, ол мемлекеттің атынан азаматтық-құқықтық қатынастардың тарапы болуға құқылы.</w:t>
      </w:r>
    </w:p>
    <w:bookmarkEnd w:id="2683"/>
    <w:bookmarkStart w:name="z5297" w:id="2684"/>
    <w:p>
      <w:pPr>
        <w:spacing w:after="0"/>
        <w:ind w:left="0"/>
        <w:jc w:val="both"/>
      </w:pPr>
      <w:r>
        <w:rPr>
          <w:rFonts w:ascii="Times New Roman"/>
          <w:b w:val="false"/>
          <w:i w:val="false"/>
          <w:color w:val="000000"/>
          <w:sz w:val="28"/>
        </w:rPr>
        <w:t>
      6. ПТӘ өз құзыретінің мәселелері бойынша заңнамада белгіленген тәртіппен ПТӘ капитанының бұйрықтарымен және Қазақстан Республикасының заңнамасында көзделген басқа да актілермен ресімделетін шешімдер қабылдайды.</w:t>
      </w:r>
    </w:p>
    <w:bookmarkEnd w:id="2684"/>
    <w:bookmarkStart w:name="z5298" w:id="2685"/>
    <w:p>
      <w:pPr>
        <w:spacing w:after="0"/>
        <w:ind w:left="0"/>
        <w:jc w:val="both"/>
      </w:pPr>
      <w:r>
        <w:rPr>
          <w:rFonts w:ascii="Times New Roman"/>
          <w:b w:val="false"/>
          <w:i w:val="false"/>
          <w:color w:val="000000"/>
          <w:sz w:val="28"/>
        </w:rPr>
        <w:t>
      7. ПТӘ құрылымы мен штат санының лимиті Қазақстан Республикасының заңнамасына сәйкес бекітіледі.</w:t>
      </w:r>
    </w:p>
    <w:bookmarkEnd w:id="2685"/>
    <w:bookmarkStart w:name="z5299" w:id="2686"/>
    <w:p>
      <w:pPr>
        <w:spacing w:after="0"/>
        <w:ind w:left="0"/>
        <w:jc w:val="both"/>
      </w:pPr>
      <w:r>
        <w:rPr>
          <w:rFonts w:ascii="Times New Roman"/>
          <w:b w:val="false"/>
          <w:i w:val="false"/>
          <w:color w:val="000000"/>
          <w:sz w:val="28"/>
        </w:rPr>
        <w:t>
      8. Инспекцияның орналасқан жері: Қазақстан Республикасы, 130000, Маңғыстау облысы, Ақтау қаласы, 1-шағын ауданы, 1 ғимарат.</w:t>
      </w:r>
    </w:p>
    <w:bookmarkEnd w:id="2686"/>
    <w:bookmarkStart w:name="z5300" w:id="2687"/>
    <w:p>
      <w:pPr>
        <w:spacing w:after="0"/>
        <w:ind w:left="0"/>
        <w:jc w:val="both"/>
      </w:pPr>
      <w:r>
        <w:rPr>
          <w:rFonts w:ascii="Times New Roman"/>
          <w:b w:val="false"/>
          <w:i w:val="false"/>
          <w:color w:val="000000"/>
          <w:sz w:val="28"/>
        </w:rPr>
        <w:t>
      9. ПТӘ толық атауы:</w:t>
      </w:r>
    </w:p>
    <w:bookmarkEnd w:id="2687"/>
    <w:bookmarkStart w:name="z5301" w:id="2688"/>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"Қазақстан Республикасының порттарының теңіз әкімшілігі" республикалық мемлекеттік мекемесі.</w:t>
      </w:r>
    </w:p>
    <w:bookmarkEnd w:id="2688"/>
    <w:bookmarkStart w:name="z5302" w:id="2689"/>
    <w:p>
      <w:pPr>
        <w:spacing w:after="0"/>
        <w:ind w:left="0"/>
        <w:jc w:val="both"/>
      </w:pPr>
      <w:r>
        <w:rPr>
          <w:rFonts w:ascii="Times New Roman"/>
          <w:b w:val="false"/>
          <w:i w:val="false"/>
          <w:color w:val="000000"/>
          <w:sz w:val="28"/>
        </w:rPr>
        <w:t>
      орыс тілінде - республиканское государственное учреждение "Морская администрация портов Республики Казахстан" Комитета транспорта Министерства индустрии и инфраструктурного развития Республики Казахстан".</w:t>
      </w:r>
    </w:p>
    <w:bookmarkEnd w:id="2689"/>
    <w:bookmarkStart w:name="z5303" w:id="2690"/>
    <w:p>
      <w:pPr>
        <w:spacing w:after="0"/>
        <w:ind w:left="0"/>
        <w:jc w:val="both"/>
      </w:pPr>
      <w:r>
        <w:rPr>
          <w:rFonts w:ascii="Times New Roman"/>
          <w:b w:val="false"/>
          <w:i w:val="false"/>
          <w:color w:val="000000"/>
          <w:sz w:val="28"/>
        </w:rPr>
        <w:t>
      10. Осы Ереже ПТӘ құрылтай құжаты болып табылады.</w:t>
      </w:r>
    </w:p>
    <w:bookmarkEnd w:id="2690"/>
    <w:bookmarkStart w:name="z5304" w:id="2691"/>
    <w:p>
      <w:pPr>
        <w:spacing w:after="0"/>
        <w:ind w:left="0"/>
        <w:jc w:val="both"/>
      </w:pPr>
      <w:r>
        <w:rPr>
          <w:rFonts w:ascii="Times New Roman"/>
          <w:b w:val="false"/>
          <w:i w:val="false"/>
          <w:color w:val="000000"/>
          <w:sz w:val="28"/>
        </w:rPr>
        <w:t>
      11. ПТӘ қызметін қаржыландыру республикалық бюджеттен жүзеге асырылады.</w:t>
      </w:r>
    </w:p>
    <w:bookmarkEnd w:id="2691"/>
    <w:bookmarkStart w:name="z5305" w:id="2692"/>
    <w:p>
      <w:pPr>
        <w:spacing w:after="0"/>
        <w:ind w:left="0"/>
        <w:jc w:val="both"/>
      </w:pPr>
      <w:r>
        <w:rPr>
          <w:rFonts w:ascii="Times New Roman"/>
          <w:b w:val="false"/>
          <w:i w:val="false"/>
          <w:color w:val="000000"/>
          <w:sz w:val="28"/>
        </w:rPr>
        <w:t>
      12. ПТӘ кәсіпкерлік субъектілерімен ПТӘ функциялары болып табылатын міндеттерді орындау тұрғысынан шарттық қатынастар жасауға тыйым салынады.</w:t>
      </w:r>
    </w:p>
    <w:bookmarkEnd w:id="2692"/>
    <w:bookmarkStart w:name="z5306" w:id="2693"/>
    <w:p>
      <w:pPr>
        <w:spacing w:after="0"/>
        <w:ind w:left="0"/>
        <w:jc w:val="both"/>
      </w:pPr>
      <w:r>
        <w:rPr>
          <w:rFonts w:ascii="Times New Roman"/>
          <w:b w:val="false"/>
          <w:i w:val="false"/>
          <w:color w:val="000000"/>
          <w:sz w:val="28"/>
        </w:rPr>
        <w:t>
      Егер ПТӘ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693"/>
    <w:bookmarkStart w:name="z5307" w:id="2694"/>
    <w:p>
      <w:pPr>
        <w:spacing w:after="0"/>
        <w:ind w:left="0"/>
        <w:jc w:val="left"/>
      </w:pPr>
      <w:r>
        <w:rPr>
          <w:rFonts w:ascii="Times New Roman"/>
          <w:b/>
          <w:i w:val="false"/>
          <w:color w:val="000000"/>
        </w:rPr>
        <w:t xml:space="preserve"> 2-тарау. ПТӘ мақсаттары, құқықтары мен міндеттері</w:t>
      </w:r>
    </w:p>
    <w:bookmarkEnd w:id="2694"/>
    <w:bookmarkStart w:name="z5308" w:id="2695"/>
    <w:p>
      <w:pPr>
        <w:spacing w:after="0"/>
        <w:ind w:left="0"/>
        <w:jc w:val="both"/>
      </w:pPr>
      <w:r>
        <w:rPr>
          <w:rFonts w:ascii="Times New Roman"/>
          <w:b w:val="false"/>
          <w:i w:val="false"/>
          <w:color w:val="000000"/>
          <w:sz w:val="28"/>
        </w:rPr>
        <w:t>
      13. Мақсаттары:</w:t>
      </w:r>
    </w:p>
    <w:bookmarkEnd w:id="2695"/>
    <w:bookmarkStart w:name="z5309" w:id="2696"/>
    <w:p>
      <w:pPr>
        <w:spacing w:after="0"/>
        <w:ind w:left="0"/>
        <w:jc w:val="both"/>
      </w:pPr>
      <w:r>
        <w:rPr>
          <w:rFonts w:ascii="Times New Roman"/>
          <w:b w:val="false"/>
          <w:i w:val="false"/>
          <w:color w:val="000000"/>
          <w:sz w:val="28"/>
        </w:rPr>
        <w:t>
      ПТӘ негізгі міндеті теңіз порттарының акваториясында кемелердің қауіпсіз пайдаланылуын қамтамасыз етуді бақылау болып табылады.</w:t>
      </w:r>
    </w:p>
    <w:bookmarkEnd w:id="2696"/>
    <w:bookmarkStart w:name="z5310" w:id="2697"/>
    <w:p>
      <w:pPr>
        <w:spacing w:after="0"/>
        <w:ind w:left="0"/>
        <w:jc w:val="both"/>
      </w:pPr>
      <w:r>
        <w:rPr>
          <w:rFonts w:ascii="Times New Roman"/>
          <w:b w:val="false"/>
          <w:i w:val="false"/>
          <w:color w:val="000000"/>
          <w:sz w:val="28"/>
        </w:rPr>
        <w:t>
      14. Құқықтары мен міндеттері:</w:t>
      </w:r>
    </w:p>
    <w:bookmarkEnd w:id="2697"/>
    <w:bookmarkStart w:name="z5311" w:id="2698"/>
    <w:p>
      <w:pPr>
        <w:spacing w:after="0"/>
        <w:ind w:left="0"/>
        <w:jc w:val="both"/>
      </w:pPr>
      <w:r>
        <w:rPr>
          <w:rFonts w:ascii="Times New Roman"/>
          <w:b w:val="false"/>
          <w:i w:val="false"/>
          <w:color w:val="000000"/>
          <w:sz w:val="28"/>
        </w:rPr>
        <w:t>
      1) ПТӘ құзыретiне қатысты мәселелер бойынша сараптамаларға қатысу үшiн тиiстi мамандарды тартуға;</w:t>
      </w:r>
    </w:p>
    <w:bookmarkEnd w:id="2698"/>
    <w:bookmarkStart w:name="z5312" w:id="2699"/>
    <w:p>
      <w:pPr>
        <w:spacing w:after="0"/>
        <w:ind w:left="0"/>
        <w:jc w:val="both"/>
      </w:pPr>
      <w:r>
        <w:rPr>
          <w:rFonts w:ascii="Times New Roman"/>
          <w:b w:val="false"/>
          <w:i w:val="false"/>
          <w:color w:val="000000"/>
          <w:sz w:val="28"/>
        </w:rPr>
        <w:t>
      2) мемлекеттiк органдарға көлiк оқиғаларының, су көлiгiн пайдалану тәртібінің бұзушылықтарының алдын алу жөнiндегi шаралар туралы ұсыныстар енгiзуге;</w:t>
      </w:r>
    </w:p>
    <w:bookmarkEnd w:id="2699"/>
    <w:bookmarkStart w:name="z5313" w:id="2700"/>
    <w:p>
      <w:pPr>
        <w:spacing w:after="0"/>
        <w:ind w:left="0"/>
        <w:jc w:val="both"/>
      </w:pPr>
      <w:r>
        <w:rPr>
          <w:rFonts w:ascii="Times New Roman"/>
          <w:b w:val="false"/>
          <w:i w:val="false"/>
          <w:color w:val="000000"/>
          <w:sz w:val="28"/>
        </w:rPr>
        <w:t>
      3) тексеру нәтижелерi бойынша өз құзыретi шегiнде актiлер жасауға және су көлiгiнiң жұмыс iстеу тәртiбiн айқындайтын Қазақстан Республикасының заңнамасының, стандарттар мен нормалардың анықталған бұзушылықтарын т жою туралы нұсқамалар енгiзуге;</w:t>
      </w:r>
    </w:p>
    <w:bookmarkEnd w:id="2700"/>
    <w:bookmarkStart w:name="z5314" w:id="2701"/>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құқықтарды жүзеге асыруға құқығы бар.</w:t>
      </w:r>
    </w:p>
    <w:bookmarkEnd w:id="2701"/>
    <w:bookmarkStart w:name="z5315" w:id="2702"/>
    <w:p>
      <w:pPr>
        <w:spacing w:after="0"/>
        <w:ind w:left="0"/>
        <w:jc w:val="both"/>
      </w:pPr>
      <w:r>
        <w:rPr>
          <w:rFonts w:ascii="Times New Roman"/>
          <w:b w:val="false"/>
          <w:i w:val="false"/>
          <w:color w:val="000000"/>
          <w:sz w:val="28"/>
        </w:rPr>
        <w:t>
      15. Функциялары:</w:t>
      </w:r>
    </w:p>
    <w:bookmarkEnd w:id="2702"/>
    <w:bookmarkStart w:name="z5316" w:id="2703"/>
    <w:p>
      <w:pPr>
        <w:spacing w:after="0"/>
        <w:ind w:left="0"/>
        <w:jc w:val="both"/>
      </w:pPr>
      <w:r>
        <w:rPr>
          <w:rFonts w:ascii="Times New Roman"/>
          <w:b w:val="false"/>
          <w:i w:val="false"/>
          <w:color w:val="000000"/>
          <w:sz w:val="28"/>
        </w:rPr>
        <w:t>
      1) Теңiз кемелерiнiң мемлекеттiк кеме тiзiлiмiн, бербоут-чартер тiзiлiмi мен Қазақстан Республикасының халықаралық кеме тізілімін жүргiзу және кемелердiң мемлекеттiк тiркелуiн, тиiстi кеме құжаттарын беру;</w:t>
      </w:r>
    </w:p>
    <w:bookmarkEnd w:id="2703"/>
    <w:bookmarkStart w:name="z5317" w:id="2704"/>
    <w:p>
      <w:pPr>
        <w:spacing w:after="0"/>
        <w:ind w:left="0"/>
        <w:jc w:val="both"/>
      </w:pPr>
      <w:r>
        <w:rPr>
          <w:rFonts w:ascii="Times New Roman"/>
          <w:b w:val="false"/>
          <w:i w:val="false"/>
          <w:color w:val="000000"/>
          <w:sz w:val="28"/>
        </w:rPr>
        <w:t>
      2) кемеге және жасалып жатқан кемеге меншiк құқықтарын, кеме немесе жасалып жатқан кеме кепiлiн және оларға өзге де құқықтарды мемлекеттiк тiркеу, тиiстi құжаттар беру;</w:t>
      </w:r>
    </w:p>
    <w:bookmarkEnd w:id="2704"/>
    <w:bookmarkStart w:name="z5318" w:id="2705"/>
    <w:p>
      <w:pPr>
        <w:spacing w:after="0"/>
        <w:ind w:left="0"/>
        <w:jc w:val="both"/>
      </w:pPr>
      <w:r>
        <w:rPr>
          <w:rFonts w:ascii="Times New Roman"/>
          <w:b w:val="false"/>
          <w:i w:val="false"/>
          <w:color w:val="000000"/>
          <w:sz w:val="28"/>
        </w:rPr>
        <w:t>
      3) Қазақстан Республикасы теңізшісінің жеке куәліктерінің, теңiзде жүзу кiтапшаларының тізілімдерін жүргізу және оларды беру, сондай-ақ кәсіби дипломдарды, кәсіби дипломдардың растамаларын, жеңілдік рұқсаттарын беру, олардың қолданылу мерзімін тоқтата тұру, алып қою;</w:t>
      </w:r>
    </w:p>
    <w:bookmarkEnd w:id="2705"/>
    <w:bookmarkStart w:name="z5319" w:id="2706"/>
    <w:p>
      <w:pPr>
        <w:spacing w:after="0"/>
        <w:ind w:left="0"/>
        <w:jc w:val="both"/>
      </w:pPr>
      <w:r>
        <w:rPr>
          <w:rFonts w:ascii="Times New Roman"/>
          <w:b w:val="false"/>
          <w:i w:val="false"/>
          <w:color w:val="000000"/>
          <w:sz w:val="28"/>
        </w:rPr>
        <w:t>
      4) кеме құжаттарын, дипломдарды, бiлiктiлiк куәлiктерiн және дипломдар мен бiлiктiлiк куәлiктерiне растамаларды тексеру;</w:t>
      </w:r>
    </w:p>
    <w:bookmarkEnd w:id="2706"/>
    <w:bookmarkStart w:name="z5320" w:id="2707"/>
    <w:p>
      <w:pPr>
        <w:spacing w:after="0"/>
        <w:ind w:left="0"/>
        <w:jc w:val="both"/>
      </w:pPr>
      <w:r>
        <w:rPr>
          <w:rFonts w:ascii="Times New Roman"/>
          <w:b w:val="false"/>
          <w:i w:val="false"/>
          <w:color w:val="000000"/>
          <w:sz w:val="28"/>
        </w:rPr>
        <w:t>
      5) кемелердiң портқа кiру және олардың порттан шығу тәртiбi туралы талаптардың сақталуына бақылау жасау және қадағалау;</w:t>
      </w:r>
    </w:p>
    <w:bookmarkEnd w:id="2707"/>
    <w:bookmarkStart w:name="z5321" w:id="2708"/>
    <w:p>
      <w:pPr>
        <w:spacing w:after="0"/>
        <w:ind w:left="0"/>
        <w:jc w:val="both"/>
      </w:pPr>
      <w:r>
        <w:rPr>
          <w:rFonts w:ascii="Times New Roman"/>
          <w:b w:val="false"/>
          <w:i w:val="false"/>
          <w:color w:val="000000"/>
          <w:sz w:val="28"/>
        </w:rPr>
        <w:t>
      6) кемелердiң портқа келуiн және олардың порттан шығуын ресiмдеу;</w:t>
      </w:r>
    </w:p>
    <w:bookmarkEnd w:id="2708"/>
    <w:bookmarkStart w:name="z5322" w:id="2709"/>
    <w:p>
      <w:pPr>
        <w:spacing w:after="0"/>
        <w:ind w:left="0"/>
        <w:jc w:val="both"/>
      </w:pPr>
      <w:r>
        <w:rPr>
          <w:rFonts w:ascii="Times New Roman"/>
          <w:b w:val="false"/>
          <w:i w:val="false"/>
          <w:color w:val="000000"/>
          <w:sz w:val="28"/>
        </w:rPr>
        <w:t>
      7) лоцмандық қызмет көрсету жұмысына және кемелер жүрiсiн басқару жүйесiне бақылау жасау және қадағалау;</w:t>
      </w:r>
    </w:p>
    <w:bookmarkEnd w:id="2709"/>
    <w:bookmarkStart w:name="z5323" w:id="2710"/>
    <w:p>
      <w:pPr>
        <w:spacing w:after="0"/>
        <w:ind w:left="0"/>
        <w:jc w:val="both"/>
      </w:pPr>
      <w:r>
        <w:rPr>
          <w:rFonts w:ascii="Times New Roman"/>
          <w:b w:val="false"/>
          <w:i w:val="false"/>
          <w:color w:val="000000"/>
          <w:sz w:val="28"/>
        </w:rPr>
        <w:t>
      8) теңiзге батқан мүлiктi көтерiп шығаруға рұқсаттар беру;</w:t>
      </w:r>
    </w:p>
    <w:bookmarkEnd w:id="2710"/>
    <w:bookmarkStart w:name="z5324" w:id="2711"/>
    <w:p>
      <w:pPr>
        <w:spacing w:after="0"/>
        <w:ind w:left="0"/>
        <w:jc w:val="both"/>
      </w:pPr>
      <w:r>
        <w:rPr>
          <w:rFonts w:ascii="Times New Roman"/>
          <w:b w:val="false"/>
          <w:i w:val="false"/>
          <w:color w:val="000000"/>
          <w:sz w:val="28"/>
        </w:rPr>
        <w:t>
      9) портта құрылыс, гидротехникалық және өзге де жұмыстарды жүргiзуге рұқсаттар беру;</w:t>
      </w:r>
    </w:p>
    <w:bookmarkEnd w:id="2711"/>
    <w:bookmarkStart w:name="z5325" w:id="2712"/>
    <w:p>
      <w:pPr>
        <w:spacing w:after="0"/>
        <w:ind w:left="0"/>
        <w:jc w:val="both"/>
      </w:pPr>
      <w:r>
        <w:rPr>
          <w:rFonts w:ascii="Times New Roman"/>
          <w:b w:val="false"/>
          <w:i w:val="false"/>
          <w:color w:val="000000"/>
          <w:sz w:val="28"/>
        </w:rPr>
        <w:t>
      10) көлік оқиғасы туралы уәкілетті органды хабардар ету, кемелермен болған көлік оқиғаларын тергеп-тексерулерді, сыныптауды және есепке алуды жүргізу үшін қажетті ақпаратты және дәлелдемелерді жинау;</w:t>
      </w:r>
    </w:p>
    <w:bookmarkEnd w:id="2712"/>
    <w:bookmarkStart w:name="z5326" w:id="2713"/>
    <w:p>
      <w:pPr>
        <w:spacing w:after="0"/>
        <w:ind w:left="0"/>
        <w:jc w:val="both"/>
      </w:pPr>
      <w:r>
        <w:rPr>
          <w:rFonts w:ascii="Times New Roman"/>
          <w:b w:val="false"/>
          <w:i w:val="false"/>
          <w:color w:val="000000"/>
          <w:sz w:val="28"/>
        </w:rPr>
        <w:t>
      11) мемлекеттік органдардың (шекаралық, санитариялық-карантиндiк, фитосанитариялық, ветеринариялық, мемлекеттік кіріс органдарының және басқаларының) теңiз порты аумағында орналасатын жерiн белгiлеу;</w:t>
      </w:r>
    </w:p>
    <w:bookmarkEnd w:id="2713"/>
    <w:bookmarkStart w:name="z5327" w:id="2714"/>
    <w:p>
      <w:pPr>
        <w:spacing w:after="0"/>
        <w:ind w:left="0"/>
        <w:jc w:val="both"/>
      </w:pPr>
      <w:r>
        <w:rPr>
          <w:rFonts w:ascii="Times New Roman"/>
          <w:b w:val="false"/>
          <w:i w:val="false"/>
          <w:color w:val="000000"/>
          <w:sz w:val="28"/>
        </w:rPr>
        <w:t>
      12) порттағы құрылыстардың және оларды пайдаланудың техникалық жай-күйiне бақылау жасау және қадағалау;</w:t>
      </w:r>
    </w:p>
    <w:bookmarkEnd w:id="2714"/>
    <w:bookmarkStart w:name="z5328" w:id="2715"/>
    <w:p>
      <w:pPr>
        <w:spacing w:after="0"/>
        <w:ind w:left="0"/>
        <w:jc w:val="both"/>
      </w:pPr>
      <w:r>
        <w:rPr>
          <w:rFonts w:ascii="Times New Roman"/>
          <w:b w:val="false"/>
          <w:i w:val="false"/>
          <w:color w:val="000000"/>
          <w:sz w:val="28"/>
        </w:rPr>
        <w:t>
      13) Қазақстан Республикасының әкімшілік құқық бұзушылықтар туралы заңнамасына сәйкес әкімшілік құқық бұзушылықтар туралы істер бойынша хаттамалар жасау, іс жүргізу;</w:t>
      </w:r>
    </w:p>
    <w:bookmarkEnd w:id="2715"/>
    <w:bookmarkStart w:name="z5329" w:id="2716"/>
    <w:p>
      <w:pPr>
        <w:spacing w:after="0"/>
        <w:ind w:left="0"/>
        <w:jc w:val="both"/>
      </w:pPr>
      <w:r>
        <w:rPr>
          <w:rFonts w:ascii="Times New Roman"/>
          <w:b w:val="false"/>
          <w:i w:val="false"/>
          <w:color w:val="000000"/>
          <w:sz w:val="28"/>
        </w:rPr>
        <w:t>
      14) кеме қатынасы және теңізде жүзу қауіпсіздігін қамтамасыз етуді бақылау мен қадағалау;</w:t>
      </w:r>
    </w:p>
    <w:bookmarkEnd w:id="2716"/>
    <w:bookmarkStart w:name="z5330" w:id="2717"/>
    <w:p>
      <w:pPr>
        <w:spacing w:after="0"/>
        <w:ind w:left="0"/>
        <w:jc w:val="both"/>
      </w:pPr>
      <w:r>
        <w:rPr>
          <w:rFonts w:ascii="Times New Roman"/>
          <w:b w:val="false"/>
          <w:i w:val="false"/>
          <w:color w:val="000000"/>
          <w:sz w:val="28"/>
        </w:rPr>
        <w:t>
      15) авариялық жағдайларды және көлік оқиғаларын, Су көлігін пайдалану тәртібінің бұзушылықтарының алдын алу жөніндегі шаралар туралы мемлекеттік органдарға ұсыныстар енгізу;</w:t>
      </w:r>
    </w:p>
    <w:bookmarkEnd w:id="2717"/>
    <w:bookmarkStart w:name="z5331" w:id="2718"/>
    <w:p>
      <w:pPr>
        <w:spacing w:after="0"/>
        <w:ind w:left="0"/>
        <w:jc w:val="both"/>
      </w:pPr>
      <w:r>
        <w:rPr>
          <w:rFonts w:ascii="Times New Roman"/>
          <w:b w:val="false"/>
          <w:i w:val="false"/>
          <w:color w:val="000000"/>
          <w:sz w:val="28"/>
        </w:rPr>
        <w:t>
      16) порттық құрылыстардың қауіпсіз пайдаланылуын бақылауды және қадағалауды жүзеге асыру;</w:t>
      </w:r>
    </w:p>
    <w:bookmarkEnd w:id="2718"/>
    <w:bookmarkStart w:name="z5332" w:id="2719"/>
    <w:p>
      <w:pPr>
        <w:spacing w:after="0"/>
        <w:ind w:left="0"/>
        <w:jc w:val="both"/>
      </w:pPr>
      <w:r>
        <w:rPr>
          <w:rFonts w:ascii="Times New Roman"/>
          <w:b w:val="false"/>
          <w:i w:val="false"/>
          <w:color w:val="000000"/>
          <w:sz w:val="28"/>
        </w:rPr>
        <w:t>
      17) Қазақстан Республикасының заңнамасында көзделген тәртіпте және жағдайларда теңіз кемелерін әкімшілік ұстауды, теңіз кемелерінде қарап-тексеруді жүргізу;</w:t>
      </w:r>
    </w:p>
    <w:bookmarkEnd w:id="2719"/>
    <w:bookmarkStart w:name="z5333" w:id="2720"/>
    <w:p>
      <w:pPr>
        <w:spacing w:after="0"/>
        <w:ind w:left="0"/>
        <w:jc w:val="both"/>
      </w:pPr>
      <w:r>
        <w:rPr>
          <w:rFonts w:ascii="Times New Roman"/>
          <w:b w:val="false"/>
          <w:i w:val="false"/>
          <w:color w:val="000000"/>
          <w:sz w:val="28"/>
        </w:rPr>
        <w:t>
      18) кеме экипажын жинақтауға қойылатын талаптардың сақталуын бақылауды жүзеге асыру;</w:t>
      </w:r>
    </w:p>
    <w:bookmarkEnd w:id="2720"/>
    <w:bookmarkStart w:name="z5334" w:id="2721"/>
    <w:p>
      <w:pPr>
        <w:spacing w:after="0"/>
        <w:ind w:left="0"/>
        <w:jc w:val="both"/>
      </w:pPr>
      <w:r>
        <w:rPr>
          <w:rFonts w:ascii="Times New Roman"/>
          <w:b w:val="false"/>
          <w:i w:val="false"/>
          <w:color w:val="000000"/>
          <w:sz w:val="28"/>
        </w:rPr>
        <w:t>
      19) жеке және заңды тұлғалардың су көлiгiнiң жұмыс істеуі тәртiбiн айқындайтын Қазақстан Республикасының нормативтік құқықтық актілерінің талаптарын сақтауына мемлекеттік бақылауды және қадағалауды жүзеге асыру, олардың бұзылуын анықтау және жолын кесу жөнінде шаралар қабылдау;</w:t>
      </w:r>
    </w:p>
    <w:bookmarkEnd w:id="2721"/>
    <w:bookmarkStart w:name="z5335" w:id="2722"/>
    <w:p>
      <w:pPr>
        <w:spacing w:after="0"/>
        <w:ind w:left="0"/>
        <w:jc w:val="both"/>
      </w:pPr>
      <w:r>
        <w:rPr>
          <w:rFonts w:ascii="Times New Roman"/>
          <w:b w:val="false"/>
          <w:i w:val="false"/>
          <w:color w:val="000000"/>
          <w:sz w:val="28"/>
        </w:rPr>
        <w:t>
      20) өз құзыретінің шегінде тексерулер нәтижелері бойынша актілер жасау және су көлігінің жұмыс істеу тәртібін айқындайтын Қазақстан Республикасының заңнамасының, стандарттары мен нормаларының анықталған бұзушылықтарын жою туралы нұсқамалар енгізу;</w:t>
      </w:r>
    </w:p>
    <w:bookmarkEnd w:id="2722"/>
    <w:bookmarkStart w:name="z5336" w:id="2723"/>
    <w:p>
      <w:pPr>
        <w:spacing w:after="0"/>
        <w:ind w:left="0"/>
        <w:jc w:val="both"/>
      </w:pPr>
      <w:r>
        <w:rPr>
          <w:rFonts w:ascii="Times New Roman"/>
          <w:b w:val="false"/>
          <w:i w:val="false"/>
          <w:color w:val="000000"/>
          <w:sz w:val="28"/>
        </w:rPr>
        <w:t>
      21) кемеде кеме құжаттарының бар болуын тексеруді жүзеге асыру;</w:t>
      </w:r>
    </w:p>
    <w:bookmarkEnd w:id="2723"/>
    <w:bookmarkStart w:name="z5337" w:id="2724"/>
    <w:p>
      <w:pPr>
        <w:spacing w:after="0"/>
        <w:ind w:left="0"/>
        <w:jc w:val="both"/>
      </w:pPr>
      <w:r>
        <w:rPr>
          <w:rFonts w:ascii="Times New Roman"/>
          <w:b w:val="false"/>
          <w:i w:val="false"/>
          <w:color w:val="000000"/>
          <w:sz w:val="28"/>
        </w:rPr>
        <w:t>
      22) кемені пайдалану қауіпсіздігін қамтамасыз ету талаптарына сәйкес келмейтін кемелерді, салдар мен өзге де жүзу объектілерін ұстауды жүзеге асыру;</w:t>
      </w:r>
    </w:p>
    <w:bookmarkEnd w:id="2724"/>
    <w:bookmarkStart w:name="z5338" w:id="2725"/>
    <w:p>
      <w:pPr>
        <w:spacing w:after="0"/>
        <w:ind w:left="0"/>
        <w:jc w:val="both"/>
      </w:pPr>
      <w:r>
        <w:rPr>
          <w:rFonts w:ascii="Times New Roman"/>
          <w:b w:val="false"/>
          <w:i w:val="false"/>
          <w:color w:val="000000"/>
          <w:sz w:val="28"/>
        </w:rPr>
        <w:t>
      23) кеме қатынасы қауіпсіздігіне, адамдардың өмірі мен денсаулығына, жүктердің сақталуына қауіп болған кезде кемелердің, салдар мен өзге де жүзу объектілерінің қозғалысын тоқтата тұру және тыйым салуды жүзеге асыру;</w:t>
      </w:r>
    </w:p>
    <w:bookmarkEnd w:id="2725"/>
    <w:bookmarkStart w:name="z5339" w:id="2726"/>
    <w:p>
      <w:pPr>
        <w:spacing w:after="0"/>
        <w:ind w:left="0"/>
        <w:jc w:val="both"/>
      </w:pPr>
      <w:r>
        <w:rPr>
          <w:rFonts w:ascii="Times New Roman"/>
          <w:b w:val="false"/>
          <w:i w:val="false"/>
          <w:color w:val="000000"/>
          <w:sz w:val="28"/>
        </w:rPr>
        <w:t>
      23-1)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726"/>
    <w:bookmarkStart w:name="z5340" w:id="2727"/>
    <w:p>
      <w:pPr>
        <w:spacing w:after="0"/>
        <w:ind w:left="0"/>
        <w:jc w:val="both"/>
      </w:pPr>
      <w:r>
        <w:rPr>
          <w:rFonts w:ascii="Times New Roman"/>
          <w:b w:val="false"/>
          <w:i w:val="false"/>
          <w:color w:val="000000"/>
          <w:sz w:val="28"/>
        </w:rPr>
        <w:t>
      23-2) қауіпсіздік сертификатын беру;</w:t>
      </w:r>
    </w:p>
    <w:bookmarkEnd w:id="2727"/>
    <w:bookmarkStart w:name="z5341" w:id="2728"/>
    <w:p>
      <w:pPr>
        <w:spacing w:after="0"/>
        <w:ind w:left="0"/>
        <w:jc w:val="both"/>
      </w:pPr>
      <w:r>
        <w:rPr>
          <w:rFonts w:ascii="Times New Roman"/>
          <w:b w:val="false"/>
          <w:i w:val="false"/>
          <w:color w:val="000000"/>
          <w:sz w:val="28"/>
        </w:rPr>
        <w:t>
      24)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728"/>
    <w:bookmarkStart w:name="z5342" w:id="2729"/>
    <w:p>
      <w:pPr>
        <w:spacing w:after="0"/>
        <w:ind w:left="0"/>
        <w:jc w:val="left"/>
      </w:pPr>
      <w:r>
        <w:rPr>
          <w:rFonts w:ascii="Times New Roman"/>
          <w:b/>
          <w:i w:val="false"/>
          <w:color w:val="000000"/>
        </w:rPr>
        <w:t xml:space="preserve"> 3-тарау. ПТӘ қызметін ұйымдастыру кезіндегі оның басшысының мәртебесі және өкілеттіктері</w:t>
      </w:r>
    </w:p>
    <w:bookmarkEnd w:id="2729"/>
    <w:bookmarkStart w:name="z5343" w:id="2730"/>
    <w:p>
      <w:pPr>
        <w:spacing w:after="0"/>
        <w:ind w:left="0"/>
        <w:jc w:val="both"/>
      </w:pPr>
      <w:r>
        <w:rPr>
          <w:rFonts w:ascii="Times New Roman"/>
          <w:b w:val="false"/>
          <w:i w:val="false"/>
          <w:color w:val="000000"/>
          <w:sz w:val="28"/>
        </w:rPr>
        <w:t>
      16. ПТӘ басқаруды ПТӘ жүктелген міндеттердің орындалуына және оның өкілеттіктерін жүзеге асыруға дербес теңіз портының капитаны жүзеге асырады.</w:t>
      </w:r>
    </w:p>
    <w:bookmarkEnd w:id="2730"/>
    <w:bookmarkStart w:name="z5344" w:id="2731"/>
    <w:p>
      <w:pPr>
        <w:spacing w:after="0"/>
        <w:ind w:left="0"/>
        <w:jc w:val="both"/>
      </w:pPr>
      <w:r>
        <w:rPr>
          <w:rFonts w:ascii="Times New Roman"/>
          <w:b w:val="false"/>
          <w:i w:val="false"/>
          <w:color w:val="000000"/>
          <w:sz w:val="28"/>
        </w:rPr>
        <w:t>
      17. ПТӘ капитаны Қазақстан Республикасының заңнамасына сәйкес қызметке тағайындалады және қызметтен босатылады.</w:t>
      </w:r>
    </w:p>
    <w:bookmarkEnd w:id="2731"/>
    <w:bookmarkStart w:name="z5345" w:id="2732"/>
    <w:p>
      <w:pPr>
        <w:spacing w:after="0"/>
        <w:ind w:left="0"/>
        <w:jc w:val="both"/>
      </w:pPr>
      <w:r>
        <w:rPr>
          <w:rFonts w:ascii="Times New Roman"/>
          <w:b w:val="false"/>
          <w:i w:val="false"/>
          <w:color w:val="000000"/>
          <w:sz w:val="28"/>
        </w:rPr>
        <w:t>
      18. ПТӘ капитанының Қазақстан Республикасының заңнамасына сәйкес қызметке тағайындалатын және қызметтен босатылатын орынбасарлары болады.</w:t>
      </w:r>
    </w:p>
    <w:bookmarkEnd w:id="2732"/>
    <w:bookmarkStart w:name="z5346" w:id="2733"/>
    <w:p>
      <w:pPr>
        <w:spacing w:after="0"/>
        <w:ind w:left="0"/>
        <w:jc w:val="both"/>
      </w:pPr>
      <w:r>
        <w:rPr>
          <w:rFonts w:ascii="Times New Roman"/>
          <w:b w:val="false"/>
          <w:i w:val="false"/>
          <w:color w:val="000000"/>
          <w:sz w:val="28"/>
        </w:rPr>
        <w:t>
      19. ПТӘ капитанының өкілеттігі:</w:t>
      </w:r>
    </w:p>
    <w:bookmarkEnd w:id="2733"/>
    <w:bookmarkStart w:name="z5347" w:id="2734"/>
    <w:p>
      <w:pPr>
        <w:spacing w:after="0"/>
        <w:ind w:left="0"/>
        <w:jc w:val="both"/>
      </w:pPr>
      <w:r>
        <w:rPr>
          <w:rFonts w:ascii="Times New Roman"/>
          <w:b w:val="false"/>
          <w:i w:val="false"/>
          <w:color w:val="000000"/>
          <w:sz w:val="28"/>
        </w:rPr>
        <w:t>
      1) порттағы барлық кемелерге, жеке және заңды тұлғаларға мiндеттi өкiмдер шығаруға, соның ішінде порттың айдынында және кіреберіс каналында кемелердің суға батып тұруының мөлшерлi шегін жариялауға;</w:t>
      </w:r>
    </w:p>
    <w:bookmarkEnd w:id="2734"/>
    <w:bookmarkStart w:name="z5348" w:id="2735"/>
    <w:p>
      <w:pPr>
        <w:spacing w:after="0"/>
        <w:ind w:left="0"/>
        <w:jc w:val="both"/>
      </w:pPr>
      <w:r>
        <w:rPr>
          <w:rFonts w:ascii="Times New Roman"/>
          <w:b w:val="false"/>
          <w:i w:val="false"/>
          <w:color w:val="000000"/>
          <w:sz w:val="28"/>
        </w:rPr>
        <w:t>
      2) портта тұрған кеменi порт айдыны шегінде апатқа ұшыраған адамдар мен кемелердi құтқару iсiне қатыстыру үшiн тартуға;</w:t>
      </w:r>
    </w:p>
    <w:bookmarkEnd w:id="2735"/>
    <w:bookmarkStart w:name="z5349" w:id="2736"/>
    <w:p>
      <w:pPr>
        <w:spacing w:after="0"/>
        <w:ind w:left="0"/>
        <w:jc w:val="both"/>
      </w:pPr>
      <w:r>
        <w:rPr>
          <w:rFonts w:ascii="Times New Roman"/>
          <w:b w:val="false"/>
          <w:i w:val="false"/>
          <w:color w:val="000000"/>
          <w:sz w:val="28"/>
        </w:rPr>
        <w:t>
      3) Қазақстан Республикасының әкiмшiлiк құқық бұзушылық туралы заңнамасына сәйкес әкiмшiлiк жазалар қолдануға;</w:t>
      </w:r>
    </w:p>
    <w:bookmarkEnd w:id="2736"/>
    <w:bookmarkStart w:name="z5350" w:id="2737"/>
    <w:p>
      <w:pPr>
        <w:spacing w:after="0"/>
        <w:ind w:left="0"/>
        <w:jc w:val="both"/>
      </w:pPr>
      <w:r>
        <w:rPr>
          <w:rFonts w:ascii="Times New Roman"/>
          <w:b w:val="false"/>
          <w:i w:val="false"/>
          <w:color w:val="000000"/>
          <w:sz w:val="28"/>
        </w:rPr>
        <w:t>
      4) кемелердiң мiндеттi түрде лоцмандық алып өтiлуiн белгiлеуге;</w:t>
      </w:r>
    </w:p>
    <w:bookmarkEnd w:id="2737"/>
    <w:bookmarkStart w:name="z5351" w:id="2738"/>
    <w:p>
      <w:pPr>
        <w:spacing w:after="0"/>
        <w:ind w:left="0"/>
        <w:jc w:val="both"/>
      </w:pPr>
      <w:r>
        <w:rPr>
          <w:rFonts w:ascii="Times New Roman"/>
          <w:b w:val="false"/>
          <w:i w:val="false"/>
          <w:color w:val="000000"/>
          <w:sz w:val="28"/>
        </w:rPr>
        <w:t>
      5) Қазақстан Республикасының заңнамасында белгiленген жағдайларда кеменi қарап тексеруге;</w:t>
      </w:r>
    </w:p>
    <w:bookmarkEnd w:id="2738"/>
    <w:bookmarkStart w:name="z5352" w:id="2739"/>
    <w:p>
      <w:pPr>
        <w:spacing w:after="0"/>
        <w:ind w:left="0"/>
        <w:jc w:val="both"/>
      </w:pPr>
      <w:r>
        <w:rPr>
          <w:rFonts w:ascii="Times New Roman"/>
          <w:b w:val="false"/>
          <w:i w:val="false"/>
          <w:color w:val="000000"/>
          <w:sz w:val="28"/>
        </w:rPr>
        <w:t>
      6) кеменiң теңiз портынан шығуына рұқсат беруге кедергi жасайтын кемшiлiктердiң жойылуын тексеру мақсатында кемеге бақылаушылық тексеру жүргiзуге;</w:t>
      </w:r>
    </w:p>
    <w:bookmarkEnd w:id="2739"/>
    <w:bookmarkStart w:name="z5353" w:id="2740"/>
    <w:p>
      <w:pPr>
        <w:spacing w:after="0"/>
        <w:ind w:left="0"/>
        <w:jc w:val="both"/>
      </w:pPr>
      <w:r>
        <w:rPr>
          <w:rFonts w:ascii="Times New Roman"/>
          <w:b w:val="false"/>
          <w:i w:val="false"/>
          <w:color w:val="000000"/>
          <w:sz w:val="28"/>
        </w:rPr>
        <w:t>
      7) кеменiң портқа кiруi мен одан шығуы туралы шешiмдер қабылдауға;</w:t>
      </w:r>
    </w:p>
    <w:bookmarkEnd w:id="2740"/>
    <w:bookmarkStart w:name="z5354" w:id="2741"/>
    <w:p>
      <w:pPr>
        <w:spacing w:after="0"/>
        <w:ind w:left="0"/>
        <w:jc w:val="both"/>
      </w:pPr>
      <w:r>
        <w:rPr>
          <w:rFonts w:ascii="Times New Roman"/>
          <w:b w:val="false"/>
          <w:i w:val="false"/>
          <w:color w:val="000000"/>
          <w:sz w:val="28"/>
        </w:rPr>
        <w:t>
      8) ПТӘ мемлекеттік органдар мен өзге де ұйымдарда білдіреді;</w:t>
      </w:r>
    </w:p>
    <w:bookmarkEnd w:id="2741"/>
    <w:bookmarkStart w:name="z5355" w:id="2742"/>
    <w:p>
      <w:pPr>
        <w:spacing w:after="0"/>
        <w:ind w:left="0"/>
        <w:jc w:val="both"/>
      </w:pPr>
      <w:r>
        <w:rPr>
          <w:rFonts w:ascii="Times New Roman"/>
          <w:b w:val="false"/>
          <w:i w:val="false"/>
          <w:color w:val="000000"/>
          <w:sz w:val="28"/>
        </w:rPr>
        <w:t>
      9) Қазақстан Республикасының заңнамасында және осы Ережеде белгіленген құзырет шегінде ПТӘ қызметінің мәселелерін дербес шешеді;</w:t>
      </w:r>
    </w:p>
    <w:bookmarkEnd w:id="2742"/>
    <w:bookmarkStart w:name="z5356" w:id="2743"/>
    <w:p>
      <w:pPr>
        <w:spacing w:after="0"/>
        <w:ind w:left="0"/>
        <w:jc w:val="both"/>
      </w:pPr>
      <w:r>
        <w:rPr>
          <w:rFonts w:ascii="Times New Roman"/>
          <w:b w:val="false"/>
          <w:i w:val="false"/>
          <w:color w:val="000000"/>
          <w:sz w:val="28"/>
        </w:rPr>
        <w:t>
      10) заңнамада белгіленген тәртіппен ПТӘ қызметкерлерін тағайындайды және лауазымдарынан босатады, оларға қатысты көтермелеу, материалдық көмек көрсету және тәртіптік жауапкершілікке тарту шараларын қолданады;</w:t>
      </w:r>
    </w:p>
    <w:bookmarkEnd w:id="2743"/>
    <w:bookmarkStart w:name="z5357" w:id="2744"/>
    <w:p>
      <w:pPr>
        <w:spacing w:after="0"/>
        <w:ind w:left="0"/>
        <w:jc w:val="both"/>
      </w:pPr>
      <w:r>
        <w:rPr>
          <w:rFonts w:ascii="Times New Roman"/>
          <w:b w:val="false"/>
          <w:i w:val="false"/>
          <w:color w:val="000000"/>
          <w:sz w:val="28"/>
        </w:rPr>
        <w:t>
      11) бағынысты қызметкерлердің орындауына міндетті бұйрықтарға қол қояды және нұсқаулар береді, олардың арасында функционалдық міндеттерді бөледі;</w:t>
      </w:r>
    </w:p>
    <w:bookmarkEnd w:id="2744"/>
    <w:bookmarkStart w:name="z5358" w:id="2745"/>
    <w:p>
      <w:pPr>
        <w:spacing w:after="0"/>
        <w:ind w:left="0"/>
        <w:jc w:val="both"/>
      </w:pPr>
      <w:r>
        <w:rPr>
          <w:rFonts w:ascii="Times New Roman"/>
          <w:b w:val="false"/>
          <w:i w:val="false"/>
          <w:color w:val="000000"/>
          <w:sz w:val="28"/>
        </w:rPr>
        <w:t>
      12) Комитеттің басшылығының нұсқаулары мен тапсырмаларын орындайды;</w:t>
      </w:r>
    </w:p>
    <w:bookmarkEnd w:id="2745"/>
    <w:bookmarkStart w:name="z5359" w:id="2746"/>
    <w:p>
      <w:pPr>
        <w:spacing w:after="0"/>
        <w:ind w:left="0"/>
        <w:jc w:val="both"/>
      </w:pPr>
      <w:r>
        <w:rPr>
          <w:rFonts w:ascii="Times New Roman"/>
          <w:b w:val="false"/>
          <w:i w:val="false"/>
          <w:color w:val="000000"/>
          <w:sz w:val="28"/>
        </w:rPr>
        <w:t>
      13) Қазақстан Республикасының заңнамасында көзделген өзге де құқықтарды жүзеге асырады.</w:t>
      </w:r>
    </w:p>
    <w:bookmarkEnd w:id="2746"/>
    <w:bookmarkStart w:name="z5360" w:id="2747"/>
    <w:p>
      <w:pPr>
        <w:spacing w:after="0"/>
        <w:ind w:left="0"/>
        <w:jc w:val="both"/>
      </w:pPr>
      <w:r>
        <w:rPr>
          <w:rFonts w:ascii="Times New Roman"/>
          <w:b w:val="false"/>
          <w:i w:val="false"/>
          <w:color w:val="000000"/>
          <w:sz w:val="28"/>
        </w:rPr>
        <w:t>
      Теңіз порты капитанының міндеттемелеріне:</w:t>
      </w:r>
    </w:p>
    <w:bookmarkEnd w:id="2747"/>
    <w:bookmarkStart w:name="z5361" w:id="2748"/>
    <w:p>
      <w:pPr>
        <w:spacing w:after="0"/>
        <w:ind w:left="0"/>
        <w:jc w:val="both"/>
      </w:pPr>
      <w:r>
        <w:rPr>
          <w:rFonts w:ascii="Times New Roman"/>
          <w:b w:val="false"/>
          <w:i w:val="false"/>
          <w:color w:val="000000"/>
          <w:sz w:val="28"/>
        </w:rPr>
        <w:t>
      1) теңiзге шығатын кемелерге бақылау жасауды және қадағалауды жүзеге асыру;</w:t>
      </w:r>
    </w:p>
    <w:bookmarkEnd w:id="2748"/>
    <w:bookmarkStart w:name="z5362" w:id="2749"/>
    <w:p>
      <w:pPr>
        <w:spacing w:after="0"/>
        <w:ind w:left="0"/>
        <w:jc w:val="both"/>
      </w:pPr>
      <w:r>
        <w:rPr>
          <w:rFonts w:ascii="Times New Roman"/>
          <w:b w:val="false"/>
          <w:i w:val="false"/>
          <w:color w:val="000000"/>
          <w:sz w:val="28"/>
        </w:rPr>
        <w:t>
      2) кеменiң теңiз портынан шығуына рұқсат беру;</w:t>
      </w:r>
    </w:p>
    <w:bookmarkEnd w:id="2749"/>
    <w:bookmarkStart w:name="z5363" w:id="2750"/>
    <w:p>
      <w:pPr>
        <w:spacing w:after="0"/>
        <w:ind w:left="0"/>
        <w:jc w:val="both"/>
      </w:pPr>
      <w:r>
        <w:rPr>
          <w:rFonts w:ascii="Times New Roman"/>
          <w:b w:val="false"/>
          <w:i w:val="false"/>
          <w:color w:val="000000"/>
          <w:sz w:val="28"/>
        </w:rPr>
        <w:t xml:space="preserve">
      3) "Сауда мақсатында теңізде жүзу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жағдайларда кеменiң теңiз портынан шығуына рұқсат беруден бас тарту;</w:t>
      </w:r>
    </w:p>
    <w:bookmarkEnd w:id="2750"/>
    <w:bookmarkStart w:name="z5364" w:id="2751"/>
    <w:p>
      <w:pPr>
        <w:spacing w:after="0"/>
        <w:ind w:left="0"/>
        <w:jc w:val="both"/>
      </w:pPr>
      <w:r>
        <w:rPr>
          <w:rFonts w:ascii="Times New Roman"/>
          <w:b w:val="false"/>
          <w:i w:val="false"/>
          <w:color w:val="000000"/>
          <w:sz w:val="28"/>
        </w:rPr>
        <w:t>
      4) суға батқан мүлiктi алып шығу үшiн белгiленген мерзiмдер туралы мәлiметтердi бұқаралық ақпарат құралдарында жариялау;</w:t>
      </w:r>
    </w:p>
    <w:bookmarkEnd w:id="2751"/>
    <w:bookmarkStart w:name="z5365" w:id="2752"/>
    <w:p>
      <w:pPr>
        <w:spacing w:after="0"/>
        <w:ind w:left="0"/>
        <w:jc w:val="both"/>
      </w:pPr>
      <w:r>
        <w:rPr>
          <w:rFonts w:ascii="Times New Roman"/>
          <w:b w:val="false"/>
          <w:i w:val="false"/>
          <w:color w:val="000000"/>
          <w:sz w:val="28"/>
        </w:rPr>
        <w:t>
      5) сыбайлас жемқорлыққа қарсы іс-қимылға бағытталған шараларды қабылдайды және сыбайлас жемқорлыққа қарсы қабылданған шаралар үшін дербес жауаптылықта болады;</w:t>
      </w:r>
    </w:p>
    <w:bookmarkEnd w:id="2752"/>
    <w:bookmarkStart w:name="z5366" w:id="2753"/>
    <w:p>
      <w:pPr>
        <w:spacing w:after="0"/>
        <w:ind w:left="0"/>
        <w:jc w:val="both"/>
      </w:pPr>
      <w:r>
        <w:rPr>
          <w:rFonts w:ascii="Times New Roman"/>
          <w:b w:val="false"/>
          <w:i w:val="false"/>
          <w:color w:val="000000"/>
          <w:sz w:val="28"/>
        </w:rPr>
        <w:t>
      6) Қазақстан Республикасының заңнамасына сәйкес өзге де міндеттерді жүзеге асыру кіреді.</w:t>
      </w:r>
    </w:p>
    <w:bookmarkEnd w:id="2753"/>
    <w:bookmarkStart w:name="z5367" w:id="2754"/>
    <w:p>
      <w:pPr>
        <w:spacing w:after="0"/>
        <w:ind w:left="0"/>
        <w:jc w:val="both"/>
      </w:pPr>
      <w:r>
        <w:rPr>
          <w:rFonts w:ascii="Times New Roman"/>
          <w:b w:val="false"/>
          <w:i w:val="false"/>
          <w:color w:val="000000"/>
          <w:sz w:val="28"/>
        </w:rPr>
        <w:t>
      ПТӘ капитаны болмаған кезде оның өкілеттіктерін қолданыстағы заңнамаға сәйкес оны алмастыратын тұлға орындайды.</w:t>
      </w:r>
    </w:p>
    <w:bookmarkEnd w:id="2754"/>
    <w:bookmarkStart w:name="z5368" w:id="2755"/>
    <w:p>
      <w:pPr>
        <w:spacing w:after="0"/>
        <w:ind w:left="0"/>
        <w:jc w:val="both"/>
      </w:pPr>
      <w:r>
        <w:rPr>
          <w:rFonts w:ascii="Times New Roman"/>
          <w:b w:val="false"/>
          <w:i w:val="false"/>
          <w:color w:val="000000"/>
          <w:sz w:val="28"/>
        </w:rPr>
        <w:t>
      20. Капитан өз орынбасарларының өкілеттіктерін қолданыстағы заңнамаға сәйкес белгілейді.</w:t>
      </w:r>
    </w:p>
    <w:bookmarkEnd w:id="2755"/>
    <w:bookmarkStart w:name="z5369" w:id="2756"/>
    <w:p>
      <w:pPr>
        <w:spacing w:after="0"/>
        <w:ind w:left="0"/>
        <w:jc w:val="left"/>
      </w:pPr>
      <w:r>
        <w:rPr>
          <w:rFonts w:ascii="Times New Roman"/>
          <w:b/>
          <w:i w:val="false"/>
          <w:color w:val="000000"/>
        </w:rPr>
        <w:t xml:space="preserve"> 4-тарау. ПТӘ мүлкі</w:t>
      </w:r>
    </w:p>
    <w:bookmarkEnd w:id="2756"/>
    <w:bookmarkStart w:name="z5370" w:id="2757"/>
    <w:p>
      <w:pPr>
        <w:spacing w:after="0"/>
        <w:ind w:left="0"/>
        <w:jc w:val="both"/>
      </w:pPr>
      <w:r>
        <w:rPr>
          <w:rFonts w:ascii="Times New Roman"/>
          <w:b w:val="false"/>
          <w:i w:val="false"/>
          <w:color w:val="000000"/>
          <w:sz w:val="28"/>
        </w:rPr>
        <w:t>
      21. ПТӘ заңнамада көзделген жағдайларда жедел басқару құқығында оқшауланған мүлкі болуы мүмкін. ПТӘ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757"/>
    <w:bookmarkStart w:name="z5371" w:id="2758"/>
    <w:p>
      <w:pPr>
        <w:spacing w:after="0"/>
        <w:ind w:left="0"/>
        <w:jc w:val="both"/>
      </w:pPr>
      <w:r>
        <w:rPr>
          <w:rFonts w:ascii="Times New Roman"/>
          <w:b w:val="false"/>
          <w:i w:val="false"/>
          <w:color w:val="000000"/>
          <w:sz w:val="28"/>
        </w:rPr>
        <w:t>
      22. ПТӘ бекітілген мүлік республикалық меншікке жатады.</w:t>
      </w:r>
    </w:p>
    <w:bookmarkEnd w:id="2758"/>
    <w:bookmarkStart w:name="z5372" w:id="2759"/>
    <w:p>
      <w:pPr>
        <w:spacing w:after="0"/>
        <w:ind w:left="0"/>
        <w:jc w:val="both"/>
      </w:pPr>
      <w:r>
        <w:rPr>
          <w:rFonts w:ascii="Times New Roman"/>
          <w:b w:val="false"/>
          <w:i w:val="false"/>
          <w:color w:val="000000"/>
          <w:sz w:val="28"/>
        </w:rPr>
        <w:t>
      23. Егер заңнамада өзгеше белгіленбесе, ПТӘ,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759"/>
    <w:bookmarkStart w:name="z5373" w:id="2760"/>
    <w:p>
      <w:pPr>
        <w:spacing w:after="0"/>
        <w:ind w:left="0"/>
        <w:jc w:val="left"/>
      </w:pPr>
      <w:r>
        <w:rPr>
          <w:rFonts w:ascii="Times New Roman"/>
          <w:b/>
          <w:i w:val="false"/>
          <w:color w:val="000000"/>
        </w:rPr>
        <w:t xml:space="preserve"> 5-тарау. ПТӘ қайта ұйымдастыру және тарату</w:t>
      </w:r>
    </w:p>
    <w:bookmarkEnd w:id="2760"/>
    <w:bookmarkStart w:name="z5374" w:id="2761"/>
    <w:p>
      <w:pPr>
        <w:spacing w:after="0"/>
        <w:ind w:left="0"/>
        <w:jc w:val="both"/>
      </w:pPr>
      <w:r>
        <w:rPr>
          <w:rFonts w:ascii="Times New Roman"/>
          <w:b w:val="false"/>
          <w:i w:val="false"/>
          <w:color w:val="000000"/>
          <w:sz w:val="28"/>
        </w:rPr>
        <w:t>
      24. ПТӘ қайта ұйымдастыру және тарату Қазақстан Республикасының заңнамасына сәйкес жүзеге асырылады.</w:t>
      </w:r>
    </w:p>
    <w:bookmarkEnd w:id="27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