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2b60" w14:textId="4f32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 Техникалық peттеу және метрология комитеті" республикалық мемлекеттік мекемесінің және оның aумақтық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11 ақпандағы № 69 бұйрығы. Күші жойылды -Қазақстан Республикасы Сауда және интеграция министрінің м.а. 2019 жылғы 25 шілдедегі № 9 бұйрығымен</w:t>
      </w:r>
    </w:p>
    <w:p>
      <w:pPr>
        <w:spacing w:after="0"/>
        <w:ind w:left="0"/>
        <w:jc w:val="both"/>
      </w:pPr>
      <w:r>
        <w:rPr>
          <w:rFonts w:ascii="Times New Roman"/>
          <w:b w:val="false"/>
          <w:i w:val="false"/>
          <w:color w:val="ff0000"/>
          <w:sz w:val="28"/>
        </w:rPr>
        <w:t xml:space="preserve">
      Ескерту. Күші жойылды –ҚР Сауда және интеграция министрінің м.а. 25.07.2019 </w:t>
      </w:r>
      <w:r>
        <w:rPr>
          <w:rFonts w:ascii="Times New Roman"/>
          <w:b w:val="false"/>
          <w:i w:val="false"/>
          <w:color w:val="ff0000"/>
          <w:sz w:val="28"/>
        </w:rPr>
        <w:t>№ 9</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ережесі;</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Астана қаласы бойынша департаменті" республикалық мемлекеттік мекемесінің ережесі;</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Алматы қаласы бойынша департаменті" республикалық мемлекеттік мекемесінің ережесі;</w:t>
      </w:r>
    </w:p>
    <w:bookmarkEnd w:id="4"/>
    <w:bookmarkStart w:name="z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Ақмола облысы бойынша департаменті" республикалық мемлекеттік мекемесінің ережесі;</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Ақтөбе облысы бойынша департаменті" республикалық мемлекеттік мекемесінің ережесі;</w:t>
      </w:r>
    </w:p>
    <w:bookmarkEnd w:id="6"/>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Алматы облысы бойынша департаменті" республикалық мемлекеттік мекемесінің ережесі;</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Атырау облысы бойынша департаменті" республикалық мемлекеттік мекемесінің ережесі;</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Батыс Қазақстан облысы бойынша департаменті" республикалық мемлекеттік мекемесінің ережесі;</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Жамбыл облысы бойынша департаменті" республикалық мемлекеттік мекемесінің ережесі;</w:t>
      </w:r>
    </w:p>
    <w:bookmarkEnd w:id="10"/>
    <w:bookmarkStart w:name="z16"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 республикалық мемлекеттік мекемесінің ережесі;</w:t>
      </w:r>
    </w:p>
    <w:bookmarkEnd w:id="11"/>
    <w:bookmarkStart w:name="z17"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 республикалық мемлекеттік мекемесінің ережесі;</w:t>
      </w:r>
    </w:p>
    <w:bookmarkEnd w:id="12"/>
    <w:bookmarkStart w:name="z18"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Қызылорда облысы бойынша департаменті" республикалық мемлекеттік мекемесінің ережесі;</w:t>
      </w:r>
    </w:p>
    <w:bookmarkEnd w:id="13"/>
    <w:bookmarkStart w:name="z19"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Маңғыстау облысы бойынша департаменті" республикалық мемлекеттік мекемесінің ережесі;</w:t>
      </w:r>
    </w:p>
    <w:bookmarkEnd w:id="14"/>
    <w:bookmarkStart w:name="z20"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Түркістан облысы бойынша департаменті" республикалық мемлекеттік мекемесінің ережесі;</w:t>
      </w:r>
    </w:p>
    <w:bookmarkEnd w:id="15"/>
    <w:bookmarkStart w:name="z21"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Павлодар облысы бойынша департаменті" республикалық мемлекеттік мекемесінің ережесі;</w:t>
      </w:r>
    </w:p>
    <w:bookmarkEnd w:id="16"/>
    <w:bookmarkStart w:name="z22"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Солтүстік Қазақстан облысы бойынша департаменті" республикалық мемлекеттік мекемесінің ережесі;</w:t>
      </w:r>
    </w:p>
    <w:bookmarkEnd w:id="17"/>
    <w:bookmarkStart w:name="z23"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Шығыс Қазақстан облысы бойынша департаменті" республикалық мемлекеттік мекемесінің ережесі;</w:t>
      </w:r>
    </w:p>
    <w:bookmarkEnd w:id="18"/>
    <w:bookmarkStart w:name="z24"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Техникалық реттеу және метрология комитетінің Шымкент қаласы бойынша департаменті" республикалық мемлекеттік мекемесінің ережесі бекітілсін.</w:t>
      </w:r>
    </w:p>
    <w:bookmarkEnd w:id="19"/>
    <w:bookmarkStart w:name="z25" w:id="20"/>
    <w:p>
      <w:pPr>
        <w:spacing w:after="0"/>
        <w:ind w:left="0"/>
        <w:jc w:val="both"/>
      </w:pPr>
      <w:r>
        <w:rPr>
          <w:rFonts w:ascii="Times New Roman"/>
          <w:b w:val="false"/>
          <w:i w:val="false"/>
          <w:color w:val="000000"/>
          <w:sz w:val="28"/>
        </w:rPr>
        <w:t>
      2. Мыналардың:</w:t>
      </w:r>
    </w:p>
    <w:bookmarkEnd w:id="20"/>
    <w:bookmarkStart w:name="z26" w:id="2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Техникалық peттеу және метрология комитеті" республикалық мемлекеттік мекемесінің және оның aумақтық бөлімшелерінің ережелерін бекіту туралы" Қазақстан Республикасы Инвестициялар және даму министрінің міндетін атқарушының 2017 жылғы 27 желтоқсандағы № 900 </w:t>
      </w:r>
      <w:r>
        <w:rPr>
          <w:rFonts w:ascii="Times New Roman"/>
          <w:b w:val="false"/>
          <w:i w:val="false"/>
          <w:color w:val="000000"/>
          <w:sz w:val="28"/>
        </w:rPr>
        <w:t>бұйрығы</w:t>
      </w:r>
      <w:r>
        <w:rPr>
          <w:rFonts w:ascii="Times New Roman"/>
          <w:b w:val="false"/>
          <w:i w:val="false"/>
          <w:color w:val="000000"/>
          <w:sz w:val="28"/>
        </w:rPr>
        <w:t xml:space="preserve"> (2018 жылғы 11 қаңтарда ҚР НҚА Эталондық бақылау банкінде жарияланды);</w:t>
      </w:r>
    </w:p>
    <w:bookmarkEnd w:id="21"/>
    <w:bookmarkStart w:name="z27" w:id="2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Техникалық peттеу және метрология комитеті" республикалық мемлекеттік мекемесінің және оның aумақтық бөлімшелерінің ережелерін бекіту туралы" Қазақстан Республикасы Инвестициялар және даму министрінің міндетін атқарушының 2017 жылғы 27 желтоқсандағы № 900 бұйрығына өзгерістер мен толықтырулар енгізу туралы" Қазақстан Республикасы Инвестициялар және даму министрінің міндетін атқарушының 2018 жылғы 31 шiлдедегi № 547 </w:t>
      </w:r>
      <w:r>
        <w:rPr>
          <w:rFonts w:ascii="Times New Roman"/>
          <w:b w:val="false"/>
          <w:i w:val="false"/>
          <w:color w:val="000000"/>
          <w:sz w:val="28"/>
        </w:rPr>
        <w:t>бұйрығының</w:t>
      </w:r>
      <w:r>
        <w:rPr>
          <w:rFonts w:ascii="Times New Roman"/>
          <w:b w:val="false"/>
          <w:i w:val="false"/>
          <w:color w:val="000000"/>
          <w:sz w:val="28"/>
        </w:rPr>
        <w:t xml:space="preserve"> (2018 жылғы 13 тамызда ҚР НҚА Эталондық бақылау банкінде жарияланды) күші жойылды деп танылсын.</w:t>
      </w:r>
    </w:p>
    <w:bookmarkEnd w:id="22"/>
    <w:bookmarkStart w:name="z28" w:id="2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Техникалық реттеу және метрология комитеті:</w:t>
      </w:r>
    </w:p>
    <w:bookmarkEnd w:id="23"/>
    <w:bookmarkStart w:name="z29" w:id="24"/>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4"/>
    <w:bookmarkStart w:name="z30" w:id="2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5"/>
    <w:bookmarkStart w:name="z31" w:id="2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6"/>
    <w:bookmarkStart w:name="z32" w:id="27"/>
    <w:p>
      <w:pPr>
        <w:spacing w:after="0"/>
        <w:ind w:left="0"/>
        <w:jc w:val="both"/>
      </w:pPr>
      <w:r>
        <w:rPr>
          <w:rFonts w:ascii="Times New Roman"/>
          <w:b w:val="false"/>
          <w:i w:val="false"/>
          <w:color w:val="000000"/>
          <w:sz w:val="28"/>
        </w:rPr>
        <w:t xml:space="preserve">
      5. Осы бұйрық: </w:t>
      </w:r>
    </w:p>
    <w:bookmarkEnd w:id="27"/>
    <w:bookmarkStart w:name="z33" w:id="28"/>
    <w:p>
      <w:pPr>
        <w:spacing w:after="0"/>
        <w:ind w:left="0"/>
        <w:jc w:val="both"/>
      </w:pPr>
      <w:r>
        <w:rPr>
          <w:rFonts w:ascii="Times New Roman"/>
          <w:b w:val="false"/>
          <w:i w:val="false"/>
          <w:color w:val="000000"/>
          <w:sz w:val="28"/>
        </w:rPr>
        <w:t xml:space="preserve">
      1)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2019 жылғы 11 сәуірге дейін қолданыста болатын бұйрыққа 1-қосымшаның </w:t>
      </w:r>
      <w:r>
        <w:rPr>
          <w:rFonts w:ascii="Times New Roman"/>
          <w:b w:val="false"/>
          <w:i w:val="false"/>
          <w:color w:val="000000"/>
          <w:sz w:val="28"/>
        </w:rPr>
        <w:t>15-тармағының</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 тармақшаларын</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2) "</w:t>
      </w:r>
      <w:r>
        <w:rPr>
          <w:rFonts w:ascii="Times New Roman"/>
          <w:b w:val="false"/>
          <w:i w:val="false"/>
          <w:color w:val="000000"/>
          <w:sz w:val="28"/>
        </w:rPr>
        <w:t>Стандарттау туралы</w:t>
      </w:r>
      <w:r>
        <w:rPr>
          <w:rFonts w:ascii="Times New Roman"/>
          <w:b w:val="false"/>
          <w:i w:val="false"/>
          <w:color w:val="000000"/>
          <w:sz w:val="28"/>
        </w:rPr>
        <w:t xml:space="preserve">"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2019 жылғы 11 сәуірге дейін қолданысқа енгізілетін бұйрыққа 1-қосымшаның </w:t>
      </w:r>
      <w:r>
        <w:rPr>
          <w:rFonts w:ascii="Times New Roman"/>
          <w:b w:val="false"/>
          <w:i w:val="false"/>
          <w:color w:val="000000"/>
          <w:sz w:val="28"/>
        </w:rPr>
        <w:t>15-тармағының</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 тармақшаларын</w:t>
      </w:r>
      <w:r>
        <w:rPr>
          <w:rFonts w:ascii="Times New Roman"/>
          <w:b w:val="false"/>
          <w:i w:val="false"/>
          <w:color w:val="000000"/>
          <w:sz w:val="28"/>
        </w:rPr>
        <w:t xml:space="preserve"> қоспағанда, қол қойылған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1-қосымша</w:t>
            </w:r>
          </w:p>
        </w:tc>
      </w:tr>
    </w:tbl>
    <w:bookmarkStart w:name="z37" w:id="3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ережесі</w:t>
      </w:r>
    </w:p>
    <w:bookmarkEnd w:id="30"/>
    <w:bookmarkStart w:name="z38" w:id="31"/>
    <w:p>
      <w:pPr>
        <w:spacing w:after="0"/>
        <w:ind w:left="0"/>
        <w:jc w:val="left"/>
      </w:pPr>
      <w:r>
        <w:rPr>
          <w:rFonts w:ascii="Times New Roman"/>
          <w:b/>
          <w:i w:val="false"/>
          <w:color w:val="000000"/>
        </w:rPr>
        <w:t xml:space="preserve"> 1. Жалпы ережелер</w:t>
      </w:r>
    </w:p>
    <w:bookmarkEnd w:id="31"/>
    <w:bookmarkStart w:name="z39" w:id="3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(бұдан әрі – Министрлік) Техникалық реттеу және метрология комитеті" республикалық мемлекеттік мекемесі (бұдан әрі – Комитет) реттеу, іске асыру және бақылау функцияларын жүзеге асыратын, сондай-ақ техникалық реттеу, стандарттау және өлшем бірлігін қамтамасыз ету, сәйкестікті бағалау аясында Қазақстан Республикасының аккредиттеу туралы заңнамасы салаларында және бағалы металдар мен асыл тастардан жасалған зергерлік және басқа да бұйымдарды өткізу саласында Министрліктің стратегиялық функцияларын орындауға қатысатын Қазақстан Республикасы Индустрия және инфрақұрылымдық даму министрлігінің ведомствосы болып табылады.</w:t>
      </w:r>
    </w:p>
    <w:bookmarkEnd w:id="32"/>
    <w:bookmarkStart w:name="z40" w:id="33"/>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3"/>
    <w:bookmarkStart w:name="z41" w:id="34"/>
    <w:p>
      <w:pPr>
        <w:spacing w:after="0"/>
        <w:ind w:left="0"/>
        <w:jc w:val="both"/>
      </w:pPr>
      <w:r>
        <w:rPr>
          <w:rFonts w:ascii="Times New Roman"/>
          <w:b w:val="false"/>
          <w:i w:val="false"/>
          <w:color w:val="000000"/>
          <w:sz w:val="28"/>
        </w:rPr>
        <w:t>
      3. Комитет мемлекеттiк мекеменің ұйымдық-құқықтық нысанындағы заңды тұлға болып табылады, мемлекеттiк тiлде өз атауы бар мөрi мен мөртабандары, белгiленген үлгiдегi бланкiлерi, қазынашылық органдарында шоттары бар.</w:t>
      </w:r>
    </w:p>
    <w:bookmarkEnd w:id="34"/>
    <w:bookmarkStart w:name="z42" w:id="35"/>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35"/>
    <w:bookmarkStart w:name="z43" w:id="36"/>
    <w:p>
      <w:pPr>
        <w:spacing w:after="0"/>
        <w:ind w:left="0"/>
        <w:jc w:val="both"/>
      </w:pPr>
      <w:r>
        <w:rPr>
          <w:rFonts w:ascii="Times New Roman"/>
          <w:b w:val="false"/>
          <w:i w:val="false"/>
          <w:color w:val="000000"/>
          <w:sz w:val="28"/>
        </w:rPr>
        <w:t>
      5. Комитет, егер осыған уәкiлеттiк берілген болса, мемлекет атынан азаматтық-құқықтық қатынастардың тарапы бола алады.</w:t>
      </w:r>
    </w:p>
    <w:bookmarkEnd w:id="36"/>
    <w:bookmarkStart w:name="z44" w:id="37"/>
    <w:p>
      <w:pPr>
        <w:spacing w:after="0"/>
        <w:ind w:left="0"/>
        <w:jc w:val="both"/>
      </w:pPr>
      <w:r>
        <w:rPr>
          <w:rFonts w:ascii="Times New Roman"/>
          <w:b w:val="false"/>
          <w:i w:val="false"/>
          <w:color w:val="000000"/>
          <w:sz w:val="28"/>
        </w:rPr>
        <w:t>
      6. Комитет өз құзыретіндегі мәселелер бойынша Комитет басшысының бұйрықтарымен ресімделетін шешімдер қабылдайды.</w:t>
      </w:r>
    </w:p>
    <w:bookmarkEnd w:id="37"/>
    <w:bookmarkStart w:name="z45" w:id="38"/>
    <w:p>
      <w:pPr>
        <w:spacing w:after="0"/>
        <w:ind w:left="0"/>
        <w:jc w:val="both"/>
      </w:pPr>
      <w:r>
        <w:rPr>
          <w:rFonts w:ascii="Times New Roman"/>
          <w:b w:val="false"/>
          <w:i w:val="false"/>
          <w:color w:val="000000"/>
          <w:sz w:val="28"/>
        </w:rPr>
        <w:t>
      7. Комитеттің құрылымы мен штат саны лимитiн Жауапты хатшы бекітеді.</w:t>
      </w:r>
    </w:p>
    <w:bookmarkEnd w:id="38"/>
    <w:bookmarkStart w:name="z46" w:id="39"/>
    <w:p>
      <w:pPr>
        <w:spacing w:after="0"/>
        <w:ind w:left="0"/>
        <w:jc w:val="both"/>
      </w:pPr>
      <w:r>
        <w:rPr>
          <w:rFonts w:ascii="Times New Roman"/>
          <w:b w:val="false"/>
          <w:i w:val="false"/>
          <w:color w:val="000000"/>
          <w:sz w:val="28"/>
        </w:rPr>
        <w:t>
      8. Комитеттің орналасқан орны: Қазақстан Республикасы, 010000, Астана қаласы, Есіл ауданы, Мәңгілік Ел даңғылы, 11-үй, "Эталон орталығы" ғимараты.</w:t>
      </w:r>
    </w:p>
    <w:bookmarkEnd w:id="39"/>
    <w:bookmarkStart w:name="z47" w:id="40"/>
    <w:p>
      <w:pPr>
        <w:spacing w:after="0"/>
        <w:ind w:left="0"/>
        <w:jc w:val="both"/>
      </w:pPr>
      <w:r>
        <w:rPr>
          <w:rFonts w:ascii="Times New Roman"/>
          <w:b w:val="false"/>
          <w:i w:val="false"/>
          <w:color w:val="000000"/>
          <w:sz w:val="28"/>
        </w:rPr>
        <w:t>
      9. Комитеттің толық атауы:</w:t>
      </w:r>
    </w:p>
    <w:bookmarkEnd w:id="40"/>
    <w:bookmarkStart w:name="z48" w:id="4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w:t>
      </w:r>
    </w:p>
    <w:bookmarkEnd w:id="41"/>
    <w:bookmarkStart w:name="z49" w:id="42"/>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технического регулирования и метрологии Министерства индустрии и инфраструктурного развития Республики Казахстан".</w:t>
      </w:r>
    </w:p>
    <w:bookmarkEnd w:id="42"/>
    <w:bookmarkStart w:name="z50" w:id="4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3"/>
    <w:bookmarkStart w:name="z51" w:id="44"/>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44"/>
    <w:bookmarkStart w:name="z52" w:id="45"/>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жол берілмейді.</w:t>
      </w:r>
    </w:p>
    <w:bookmarkEnd w:id="45"/>
    <w:bookmarkStart w:name="z53" w:id="46"/>
    <w:p>
      <w:pPr>
        <w:spacing w:after="0"/>
        <w:ind w:left="0"/>
        <w:jc w:val="both"/>
      </w:pPr>
      <w:r>
        <w:rPr>
          <w:rFonts w:ascii="Times New Roman"/>
          <w:b w:val="false"/>
          <w:i w:val="false"/>
          <w:color w:val="000000"/>
          <w:sz w:val="28"/>
        </w:rPr>
        <w:t>
      Егер Комитетке кiрiс әкелетiн қызметтi жүзеге асыру құқығы берiлсе, онда осындай қызметтен алынған кiрiстер республикалық бюджеттің кiрiсiне жiберiледi.</w:t>
      </w:r>
    </w:p>
    <w:bookmarkEnd w:id="46"/>
    <w:bookmarkStart w:name="z54" w:id="47"/>
    <w:p>
      <w:pPr>
        <w:spacing w:after="0"/>
        <w:ind w:left="0"/>
        <w:jc w:val="left"/>
      </w:pPr>
      <w:r>
        <w:rPr>
          <w:rFonts w:ascii="Times New Roman"/>
          <w:b/>
          <w:i w:val="false"/>
          <w:color w:val="000000"/>
        </w:rPr>
        <w:t xml:space="preserve"> 2. Миссиясы, негізгі міндеттері, функциялары,құқықтары мен міндеттері</w:t>
      </w:r>
    </w:p>
    <w:bookmarkEnd w:id="47"/>
    <w:bookmarkStart w:name="z55" w:id="48"/>
    <w:p>
      <w:pPr>
        <w:spacing w:after="0"/>
        <w:ind w:left="0"/>
        <w:jc w:val="both"/>
      </w:pPr>
      <w:r>
        <w:rPr>
          <w:rFonts w:ascii="Times New Roman"/>
          <w:b w:val="false"/>
          <w:i w:val="false"/>
          <w:color w:val="000000"/>
          <w:sz w:val="28"/>
        </w:rPr>
        <w:t>
      13. Комитеттің миссиясы: өнімнің, көрсетілетін қызметтердің және процестердің қауіпсіздігі мен сапасын қамтамасыз ету олардың қауіпсіздігі мен сапасына қатысты жаңылыстыратын іс-әрекеттердің алдын алу, Қазақстан Республикасы азаматтарының, заңды тұлғалардың және экономикасының құқықтары мен заңды мүдделерін өлшеудің дұрыс емес нәтижелерінің салдарынан қорғау, материалдық және энергетикалық ресурстардың барлық түрлерін дұрыс есепке алуды қамтамасыз ету.</w:t>
      </w:r>
    </w:p>
    <w:bookmarkEnd w:id="48"/>
    <w:bookmarkStart w:name="z56" w:id="49"/>
    <w:p>
      <w:pPr>
        <w:spacing w:after="0"/>
        <w:ind w:left="0"/>
        <w:jc w:val="both"/>
      </w:pPr>
      <w:r>
        <w:rPr>
          <w:rFonts w:ascii="Times New Roman"/>
          <w:b w:val="false"/>
          <w:i w:val="false"/>
          <w:color w:val="000000"/>
          <w:sz w:val="28"/>
        </w:rPr>
        <w:t>
      14. Мiндеттерi: техникалық реттеу, стандарттау және өлшем бірлігін қамтамасыз ету, сәйкестікті бағалау аясында Қазақстан Республикасының аккредиттеу туралы заңнамасы саласында және бағалы металдар мен асыл тастардан жасалған зергерлік және басқа да бұйымдарды өткізу саласында мемлекеттiк саясатты іске асыру.</w:t>
      </w:r>
    </w:p>
    <w:bookmarkEnd w:id="49"/>
    <w:bookmarkStart w:name="z57" w:id="50"/>
    <w:p>
      <w:pPr>
        <w:spacing w:after="0"/>
        <w:ind w:left="0"/>
        <w:jc w:val="both"/>
      </w:pPr>
      <w:r>
        <w:rPr>
          <w:rFonts w:ascii="Times New Roman"/>
          <w:b w:val="false"/>
          <w:i w:val="false"/>
          <w:color w:val="000000"/>
          <w:sz w:val="28"/>
        </w:rPr>
        <w:t>
      15. Комитеттің функциялары:</w:t>
      </w:r>
    </w:p>
    <w:bookmarkEnd w:id="50"/>
    <w:bookmarkStart w:name="z58" w:id="51"/>
    <w:p>
      <w:pPr>
        <w:spacing w:after="0"/>
        <w:ind w:left="0"/>
        <w:jc w:val="both"/>
      </w:pPr>
      <w:r>
        <w:rPr>
          <w:rFonts w:ascii="Times New Roman"/>
          <w:b w:val="false"/>
          <w:i w:val="false"/>
          <w:color w:val="000000"/>
          <w:sz w:val="28"/>
        </w:rPr>
        <w:t>
      1) аккредиттеу жөніндегі органды таңдау бойынша конкурс өткізу қағидаларын және аккредиттеу жөніндегі органға қойылатын біліктілік талаптарын әзірлеу;</w:t>
      </w:r>
    </w:p>
    <w:bookmarkEnd w:id="51"/>
    <w:bookmarkStart w:name="z59" w:id="52"/>
    <w:p>
      <w:pPr>
        <w:spacing w:after="0"/>
        <w:ind w:left="0"/>
        <w:jc w:val="both"/>
      </w:pPr>
      <w:r>
        <w:rPr>
          <w:rFonts w:ascii="Times New Roman"/>
          <w:b w:val="false"/>
          <w:i w:val="false"/>
          <w:color w:val="000000"/>
          <w:sz w:val="28"/>
        </w:rPr>
        <w:t>
      2) сәйкестікті бағалау саласындағы аккредиттеу жөніндегі органды таңдау бойынша конкурстарды ұйымдастыру және өткізу;</w:t>
      </w:r>
    </w:p>
    <w:bookmarkEnd w:id="52"/>
    <w:bookmarkStart w:name="z60" w:id="53"/>
    <w:p>
      <w:pPr>
        <w:spacing w:after="0"/>
        <w:ind w:left="0"/>
        <w:jc w:val="both"/>
      </w:pPr>
      <w:r>
        <w:rPr>
          <w:rFonts w:ascii="Times New Roman"/>
          <w:b w:val="false"/>
          <w:i w:val="false"/>
          <w:color w:val="000000"/>
          <w:sz w:val="28"/>
        </w:rPr>
        <w:t xml:space="preserve">
      3) жобалар мен техникалық регламенттердiң техникалық реттеу саласындағы мемлекеттiк саясатқа және "Техникалық реттеу туралы"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сәйкестiгiн талдауды және сараптама жүргiзудi ұйымдастыру;</w:t>
      </w:r>
    </w:p>
    <w:bookmarkEnd w:id="53"/>
    <w:bookmarkStart w:name="z61" w:id="54"/>
    <w:p>
      <w:pPr>
        <w:spacing w:after="0"/>
        <w:ind w:left="0"/>
        <w:jc w:val="both"/>
      </w:pPr>
      <w:r>
        <w:rPr>
          <w:rFonts w:ascii="Times New Roman"/>
          <w:b w:val="false"/>
          <w:i w:val="false"/>
          <w:color w:val="000000"/>
          <w:sz w:val="28"/>
        </w:rPr>
        <w:t>
      4) техникалық реттеу мәселелері бойынша жеке және заңды тұлғаларға техникалық регламенттерді әзірлеу бойынша сараптамалық кеңестермен өзара әрекет ету;</w:t>
      </w:r>
    </w:p>
    <w:bookmarkEnd w:id="54"/>
    <w:bookmarkStart w:name="z62" w:id="55"/>
    <w:p>
      <w:pPr>
        <w:spacing w:after="0"/>
        <w:ind w:left="0"/>
        <w:jc w:val="both"/>
      </w:pPr>
      <w:r>
        <w:rPr>
          <w:rFonts w:ascii="Times New Roman"/>
          <w:b w:val="false"/>
          <w:i w:val="false"/>
          <w:color w:val="000000"/>
          <w:sz w:val="28"/>
        </w:rPr>
        <w:t>
      5) Стандарттау, метрология және аккредиттеу жөніндегі халықаралық және өңірлік ұйымдарда Қазақстан Республикасының атынан өкілдік ету, сондай-ақ халықаралық және өңірлік стандарттау, сәйкестікті растау нәтижелерін өзара тану жөніндегі жұмыстарға қатысу;</w:t>
      </w:r>
    </w:p>
    <w:bookmarkEnd w:id="55"/>
    <w:bookmarkStart w:name="z63" w:id="56"/>
    <w:p>
      <w:pPr>
        <w:spacing w:after="0"/>
        <w:ind w:left="0"/>
        <w:jc w:val="both"/>
      </w:pPr>
      <w:r>
        <w:rPr>
          <w:rFonts w:ascii="Times New Roman"/>
          <w:b w:val="false"/>
          <w:i w:val="false"/>
          <w:color w:val="000000"/>
          <w:sz w:val="28"/>
        </w:rPr>
        <w:t>
      6) мемлекеттiк техникалық реттеу жүйесiнiң тiзiлiмiн жүргiзудi ұйымдастыру;</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8) Саудадағы техникалық кедергілер, санитариялық және фитосанитариялық шаралар жөніндегі ақпараттық орталықтың жұмыс iстеуiн қамтамасыз ету;</w:t>
      </w:r>
    </w:p>
    <w:bookmarkEnd w:id="57"/>
    <w:bookmarkStart w:name="z66" w:id="58"/>
    <w:p>
      <w:pPr>
        <w:spacing w:after="0"/>
        <w:ind w:left="0"/>
        <w:jc w:val="both"/>
      </w:pPr>
      <w:r>
        <w:rPr>
          <w:rFonts w:ascii="Times New Roman"/>
          <w:b w:val="false"/>
          <w:i w:val="false"/>
          <w:color w:val="000000"/>
          <w:sz w:val="28"/>
        </w:rPr>
        <w:t>
      9) техникалық регламенттерде белгіленген талаптардың сақталуына мемлекеттік бақылау жүргізу бойынша жұмыстарды ұйымдастыру және үйлестіру;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 w:id="59"/>
    <w:p>
      <w:pPr>
        <w:spacing w:after="0"/>
        <w:ind w:left="0"/>
        <w:jc w:val="both"/>
      </w:pPr>
      <w:r>
        <w:rPr>
          <w:rFonts w:ascii="Times New Roman"/>
          <w:b w:val="false"/>
          <w:i w:val="false"/>
          <w:color w:val="000000"/>
          <w:sz w:val="28"/>
        </w:rPr>
        <w:t>
      12) техникалық реттеудің мемлекеттік жүйесінің қағидаларын әзірлеу;</w:t>
      </w:r>
    </w:p>
    <w:bookmarkEnd w:id="59"/>
    <w:bookmarkStart w:name="z70" w:id="60"/>
    <w:p>
      <w:pPr>
        <w:spacing w:after="0"/>
        <w:ind w:left="0"/>
        <w:jc w:val="both"/>
      </w:pPr>
      <w:r>
        <w:rPr>
          <w:rFonts w:ascii="Times New Roman"/>
          <w:b w:val="false"/>
          <w:i w:val="false"/>
          <w:color w:val="000000"/>
          <w:sz w:val="28"/>
        </w:rPr>
        <w:t>
      13) зертханааралық салыстырма сынау (салыстыру) жөнiндегi жұмыстарды ұйымдастыруды қамтамасыз ету;</w:t>
      </w:r>
    </w:p>
    <w:bookmarkEnd w:id="60"/>
    <w:bookmarkStart w:name="z71" w:id="61"/>
    <w:p>
      <w:pPr>
        <w:spacing w:after="0"/>
        <w:ind w:left="0"/>
        <w:jc w:val="both"/>
      </w:pPr>
      <w:r>
        <w:rPr>
          <w:rFonts w:ascii="Times New Roman"/>
          <w:b w:val="false"/>
          <w:i w:val="false"/>
          <w:color w:val="000000"/>
          <w:sz w:val="28"/>
        </w:rPr>
        <w:t>
      14) Қазақстан Республикасының аумағында шетел үлгісінің сәйкестігін растау саласында құжаттарды беру жөніндегі қызметтің жүзеге асырылуын бастау немесе тоқтату туралы хабарландырылған шетелдік және халықаралық ұйымдардың тізілімін жүргізу;</w:t>
      </w:r>
    </w:p>
    <w:bookmarkEnd w:id="61"/>
    <w:bookmarkStart w:name="z72" w:id="62"/>
    <w:p>
      <w:pPr>
        <w:spacing w:after="0"/>
        <w:ind w:left="0"/>
        <w:jc w:val="both"/>
      </w:pPr>
      <w:r>
        <w:rPr>
          <w:rFonts w:ascii="Times New Roman"/>
          <w:b w:val="false"/>
          <w:i w:val="false"/>
          <w:color w:val="000000"/>
          <w:sz w:val="28"/>
        </w:rPr>
        <w:t>
      15) техникалық реттеудiң мемлекеттiк жүйесiн қалыптастыруға қатысу;</w:t>
      </w:r>
    </w:p>
    <w:bookmarkEnd w:id="62"/>
    <w:bookmarkStart w:name="z73" w:id="63"/>
    <w:p>
      <w:pPr>
        <w:spacing w:after="0"/>
        <w:ind w:left="0"/>
        <w:jc w:val="both"/>
      </w:pPr>
      <w:r>
        <w:rPr>
          <w:rFonts w:ascii="Times New Roman"/>
          <w:b w:val="false"/>
          <w:i w:val="false"/>
          <w:color w:val="000000"/>
          <w:sz w:val="28"/>
        </w:rPr>
        <w:t>
      16) сәйкестікті растау, аккредиттеу, тауардың шығарылған елін, Кеден одағы тауарының немесе шетел тауарының мәртебесін айқындау жөніндегі сарапшы-аудиторларды даярлау, қайта даярлау, біліктілігін арттыру және оларды аттестаттау тәртібін әзірлеу және ұйымдастыру, сондай-ақ оларға қойылатын рұқсат беру талаптарын әзірлеу;</w:t>
      </w:r>
    </w:p>
    <w:bookmarkEnd w:id="63"/>
    <w:bookmarkStart w:name="z74" w:id="64"/>
    <w:p>
      <w:pPr>
        <w:spacing w:after="0"/>
        <w:ind w:left="0"/>
        <w:jc w:val="both"/>
      </w:pPr>
      <w:r>
        <w:rPr>
          <w:rFonts w:ascii="Times New Roman"/>
          <w:b w:val="false"/>
          <w:i w:val="false"/>
          <w:color w:val="000000"/>
          <w:sz w:val="28"/>
        </w:rPr>
        <w:t>
      17) сәйкестiк белгiсiнiң кескiнiн, оған қойылатын техникалық талаптар мен таңбалау тәртiбiн әзiрлеу;</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 w:id="65"/>
    <w:p>
      <w:pPr>
        <w:spacing w:after="0"/>
        <w:ind w:left="0"/>
        <w:jc w:val="both"/>
      </w:pPr>
      <w:r>
        <w:rPr>
          <w:rFonts w:ascii="Times New Roman"/>
          <w:b w:val="false"/>
          <w:i w:val="false"/>
          <w:color w:val="000000"/>
          <w:sz w:val="28"/>
        </w:rPr>
        <w:t>
      20) өнiмнiң, процестердiң қауiпсiздiгiн қамтамасыз ету мүддесiнде консультативтік-кеңесшi органдар құру жөнінде ұсыныстар дайындау;</w:t>
      </w:r>
    </w:p>
    <w:bookmarkEnd w:id="65"/>
    <w:bookmarkStart w:name="z78" w:id="66"/>
    <w:p>
      <w:pPr>
        <w:spacing w:after="0"/>
        <w:ind w:left="0"/>
        <w:jc w:val="both"/>
      </w:pPr>
      <w:r>
        <w:rPr>
          <w:rFonts w:ascii="Times New Roman"/>
          <w:b w:val="false"/>
          <w:i w:val="false"/>
          <w:color w:val="000000"/>
          <w:sz w:val="28"/>
        </w:rPr>
        <w:t>
      21) техникалық регламенттерді әзірлеу бойынша жоспар жобасын қалыптастыру;</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 w:id="67"/>
    <w:p>
      <w:pPr>
        <w:spacing w:after="0"/>
        <w:ind w:left="0"/>
        <w:jc w:val="both"/>
      </w:pPr>
      <w:r>
        <w:rPr>
          <w:rFonts w:ascii="Times New Roman"/>
          <w:b w:val="false"/>
          <w:i w:val="false"/>
          <w:color w:val="000000"/>
          <w:sz w:val="28"/>
        </w:rPr>
        <w:t>
      23) шама бiрлiгiнiң мемлекеттiк эталондарын бекiту;</w:t>
      </w:r>
    </w:p>
    <w:bookmarkEnd w:id="67"/>
    <w:bookmarkStart w:name="z81" w:id="68"/>
    <w:p>
      <w:pPr>
        <w:spacing w:after="0"/>
        <w:ind w:left="0"/>
        <w:jc w:val="both"/>
      </w:pPr>
      <w:r>
        <w:rPr>
          <w:rFonts w:ascii="Times New Roman"/>
          <w:b w:val="false"/>
          <w:i w:val="false"/>
          <w:color w:val="000000"/>
          <w:sz w:val="28"/>
        </w:rPr>
        <w:t>
      24) метрология саласында ғылыми зерттеулер жүргiзудi ұйымдастыру;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 w:id="69"/>
    <w:p>
      <w:pPr>
        <w:spacing w:after="0"/>
        <w:ind w:left="0"/>
        <w:jc w:val="both"/>
      </w:pPr>
      <w:r>
        <w:rPr>
          <w:rFonts w:ascii="Times New Roman"/>
          <w:b w:val="false"/>
          <w:i w:val="false"/>
          <w:color w:val="000000"/>
          <w:sz w:val="28"/>
        </w:rPr>
        <w:t>
      27) мемлекеттік метрологиялық бақылауды ұйымдастыру және жүргізу;</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11.04.2019 дейін қолданыста болды – ҚР Индустрия және инфрақұрылымдық даму министрінің 11.02.2019 </w:t>
      </w:r>
      <w:r>
        <w:rPr>
          <w:rFonts w:ascii="Times New Roman"/>
          <w:b w:val="false"/>
          <w:i w:val="false"/>
          <w:color w:val="000000"/>
          <w:sz w:val="28"/>
        </w:rPr>
        <w:t>№ 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 w:id="70"/>
    <w:p>
      <w:pPr>
        <w:spacing w:after="0"/>
        <w:ind w:left="0"/>
        <w:jc w:val="both"/>
      </w:pPr>
      <w:r>
        <w:rPr>
          <w:rFonts w:ascii="Times New Roman"/>
          <w:b w:val="false"/>
          <w:i w:val="false"/>
          <w:color w:val="000000"/>
          <w:sz w:val="28"/>
        </w:rPr>
        <w:t>
      30) өлшем құралдарының типін, стандартты үлгілерді бекіту;</w:t>
      </w:r>
    </w:p>
    <w:bookmarkEnd w:id="70"/>
    <w:bookmarkStart w:name="z88" w:id="71"/>
    <w:p>
      <w:pPr>
        <w:spacing w:after="0"/>
        <w:ind w:left="0"/>
        <w:jc w:val="both"/>
      </w:pPr>
      <w:r>
        <w:rPr>
          <w:rFonts w:ascii="Times New Roman"/>
          <w:b w:val="false"/>
          <w:i w:val="false"/>
          <w:color w:val="000000"/>
          <w:sz w:val="28"/>
        </w:rPr>
        <w:t>
      31) Қазақстан Республикасының Мемлекеттік Туы мен Мемлекеттік Елтаңбасын дайындау бойынша лицензиялауды жүзеге асыру;</w:t>
      </w:r>
    </w:p>
    <w:bookmarkEnd w:id="71"/>
    <w:bookmarkStart w:name="z89" w:id="72"/>
    <w:p>
      <w:pPr>
        <w:spacing w:after="0"/>
        <w:ind w:left="0"/>
        <w:jc w:val="both"/>
      </w:pPr>
      <w:r>
        <w:rPr>
          <w:rFonts w:ascii="Times New Roman"/>
          <w:b w:val="false"/>
          <w:i w:val="false"/>
          <w:color w:val="000000"/>
          <w:sz w:val="28"/>
        </w:rPr>
        <w:t>
      32) тауардың шығарылған елін айқындау және тауардың шығу тегі туралы сертификатты беру және оның қолданылуын жою жөніндегі қағидаларды әзірлеу;</w:t>
      </w:r>
    </w:p>
    <w:bookmarkEnd w:id="72"/>
    <w:bookmarkStart w:name="z90" w:id="73"/>
    <w:p>
      <w:pPr>
        <w:spacing w:after="0"/>
        <w:ind w:left="0"/>
        <w:jc w:val="both"/>
      </w:pPr>
      <w:r>
        <w:rPr>
          <w:rFonts w:ascii="Times New Roman"/>
          <w:b w:val="false"/>
          <w:i w:val="false"/>
          <w:color w:val="000000"/>
          <w:sz w:val="28"/>
        </w:rPr>
        <w:t>
      33)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әзірлеу;</w:t>
      </w:r>
    </w:p>
    <w:bookmarkEnd w:id="73"/>
    <w:bookmarkStart w:name="z91" w:id="74"/>
    <w:p>
      <w:pPr>
        <w:spacing w:after="0"/>
        <w:ind w:left="0"/>
        <w:jc w:val="both"/>
      </w:pPr>
      <w:r>
        <w:rPr>
          <w:rFonts w:ascii="Times New Roman"/>
          <w:b w:val="false"/>
          <w:i w:val="false"/>
          <w:color w:val="000000"/>
          <w:sz w:val="28"/>
        </w:rPr>
        <w:t>
      34) Кимберлий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 әзірлеу;</w:t>
      </w:r>
    </w:p>
    <w:bookmarkEnd w:id="74"/>
    <w:bookmarkStart w:name="z92" w:id="75"/>
    <w:p>
      <w:pPr>
        <w:spacing w:after="0"/>
        <w:ind w:left="0"/>
        <w:jc w:val="both"/>
      </w:pPr>
      <w:r>
        <w:rPr>
          <w:rFonts w:ascii="Times New Roman"/>
          <w:b w:val="false"/>
          <w:i w:val="false"/>
          <w:color w:val="000000"/>
          <w:sz w:val="28"/>
        </w:rPr>
        <w:t>
      35) мемлекеттік бақылауды жүзеге асыру салаларында:</w:t>
      </w:r>
    </w:p>
    <w:bookmarkEnd w:id="75"/>
    <w:bookmarkStart w:name="z93" w:id="76"/>
    <w:p>
      <w:pPr>
        <w:spacing w:after="0"/>
        <w:ind w:left="0"/>
        <w:jc w:val="both"/>
      </w:pPr>
      <w:r>
        <w:rPr>
          <w:rFonts w:ascii="Times New Roman"/>
          <w:b w:val="false"/>
          <w:i w:val="false"/>
          <w:color w:val="000000"/>
          <w:sz w:val="28"/>
        </w:rPr>
        <w:t>
      - техникалық реттеу;</w:t>
      </w:r>
    </w:p>
    <w:bookmarkEnd w:id="76"/>
    <w:bookmarkStart w:name="z94" w:id="77"/>
    <w:p>
      <w:pPr>
        <w:spacing w:after="0"/>
        <w:ind w:left="0"/>
        <w:jc w:val="both"/>
      </w:pPr>
      <w:r>
        <w:rPr>
          <w:rFonts w:ascii="Times New Roman"/>
          <w:b w:val="false"/>
          <w:i w:val="false"/>
          <w:color w:val="000000"/>
          <w:sz w:val="28"/>
        </w:rPr>
        <w:t>
      - өлшем бірлігін қамтамасыз ету;</w:t>
      </w:r>
    </w:p>
    <w:bookmarkEnd w:id="77"/>
    <w:bookmarkStart w:name="z95" w:id="78"/>
    <w:p>
      <w:pPr>
        <w:spacing w:after="0"/>
        <w:ind w:left="0"/>
        <w:jc w:val="both"/>
      </w:pPr>
      <w:r>
        <w:rPr>
          <w:rFonts w:ascii="Times New Roman"/>
          <w:b w:val="false"/>
          <w:i w:val="false"/>
          <w:color w:val="000000"/>
          <w:sz w:val="28"/>
        </w:rPr>
        <w:t>
      - Қазақстан Республикасының сәйкестікті бағалау саласындағы аккредиттеу туралы заңнамасы;</w:t>
      </w:r>
    </w:p>
    <w:bookmarkEnd w:id="78"/>
    <w:bookmarkStart w:name="z96" w:id="79"/>
    <w:p>
      <w:pPr>
        <w:spacing w:after="0"/>
        <w:ind w:left="0"/>
        <w:jc w:val="both"/>
      </w:pPr>
      <w:r>
        <w:rPr>
          <w:rFonts w:ascii="Times New Roman"/>
          <w:b w:val="false"/>
          <w:i w:val="false"/>
          <w:color w:val="000000"/>
          <w:sz w:val="28"/>
        </w:rPr>
        <w:t>
      - бағалы металдар мен асыл тастардан жасалған зергерлік және басқа да бұйымдарды өткізу;</w:t>
      </w:r>
    </w:p>
    <w:bookmarkEnd w:id="79"/>
    <w:bookmarkStart w:name="z97" w:id="80"/>
    <w:p>
      <w:pPr>
        <w:spacing w:after="0"/>
        <w:ind w:left="0"/>
        <w:jc w:val="both"/>
      </w:pPr>
      <w:r>
        <w:rPr>
          <w:rFonts w:ascii="Times New Roman"/>
          <w:b w:val="false"/>
          <w:i w:val="false"/>
          <w:color w:val="000000"/>
          <w:sz w:val="28"/>
        </w:rPr>
        <w:t>
      36) асыл тастарға, бағалы металдар мен асыл тастардан жасалған зергерлік және басқа да бұйымдарға сараптама жүргізу қағидаларын әзірлеу;</w:t>
      </w:r>
    </w:p>
    <w:bookmarkEnd w:id="80"/>
    <w:bookmarkStart w:name="z98" w:id="81"/>
    <w:p>
      <w:pPr>
        <w:spacing w:after="0"/>
        <w:ind w:left="0"/>
        <w:jc w:val="both"/>
      </w:pPr>
      <w:r>
        <w:rPr>
          <w:rFonts w:ascii="Times New Roman"/>
          <w:b w:val="false"/>
          <w:i w:val="false"/>
          <w:color w:val="000000"/>
          <w:sz w:val="28"/>
        </w:rPr>
        <w:t>
      37) техникалық реттеу, метрология саласында, Қазақстан Республикасының сәйкестікті бағалау саласындағы және бағалы металдар мен асыл тастардан жасалған зергерлік және басқа да бұйымдарды өткізу саласындағы аккредиттеу туралы заңнамасын зерделей отырып, тексеру парақтарын, тәуекел дәрежесін бағалау критерийлерін, профилактикалық бақылаудың жартыжылдық тізімдерін әзірлеу;</w:t>
      </w:r>
    </w:p>
    <w:bookmarkEnd w:id="81"/>
    <w:bookmarkStart w:name="z99" w:id="82"/>
    <w:p>
      <w:pPr>
        <w:spacing w:after="0"/>
        <w:ind w:left="0"/>
        <w:jc w:val="both"/>
      </w:pPr>
      <w:r>
        <w:rPr>
          <w:rFonts w:ascii="Times New Roman"/>
          <w:b w:val="false"/>
          <w:i w:val="false"/>
          <w:color w:val="000000"/>
          <w:sz w:val="28"/>
        </w:rPr>
        <w:t xml:space="preserve">
      38)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қолдану;тиісті аядағы (саладағы) өзін-өзі реттейтін ұйымдардың тізілімін жүргізу.</w:t>
      </w:r>
    </w:p>
    <w:bookmarkEnd w:id="82"/>
    <w:bookmarkStart w:name="z100" w:id="83"/>
    <w:p>
      <w:pPr>
        <w:spacing w:after="0"/>
        <w:ind w:left="0"/>
        <w:jc w:val="both"/>
      </w:pPr>
      <w:r>
        <w:rPr>
          <w:rFonts w:ascii="Times New Roman"/>
          <w:b w:val="false"/>
          <w:i w:val="false"/>
          <w:color w:val="000000"/>
          <w:sz w:val="28"/>
        </w:rPr>
        <w:t>
      39) тиісті салада (салада) өзін-өзі реттейтін ұйымдардың тізілімін жүргізу);</w:t>
      </w:r>
    </w:p>
    <w:bookmarkEnd w:id="83"/>
    <w:bookmarkStart w:name="z101" w:id="84"/>
    <w:p>
      <w:pPr>
        <w:spacing w:after="0"/>
        <w:ind w:left="0"/>
        <w:jc w:val="both"/>
      </w:pPr>
      <w:r>
        <w:rPr>
          <w:rFonts w:ascii="Times New Roman"/>
          <w:b w:val="false"/>
          <w:i w:val="false"/>
          <w:color w:val="000000"/>
          <w:sz w:val="28"/>
        </w:rPr>
        <w:t>
      40) өңіраралық және салааралық үйлестіруді жүзеге асыру және уақыт пен жиілікті өлшем бірлігін қамтамасыз етуге және Жердің айналу параметрлерін айқындауға бағытталған жұмыстарды орындау;</w:t>
      </w:r>
    </w:p>
    <w:bookmarkEnd w:id="84"/>
    <w:bookmarkStart w:name="z102" w:id="85"/>
    <w:p>
      <w:pPr>
        <w:spacing w:after="0"/>
        <w:ind w:left="0"/>
        <w:jc w:val="both"/>
      </w:pPr>
      <w:r>
        <w:rPr>
          <w:rFonts w:ascii="Times New Roman"/>
          <w:b w:val="false"/>
          <w:i w:val="false"/>
          <w:color w:val="000000"/>
          <w:sz w:val="28"/>
        </w:rPr>
        <w:t>
      41) өңіраралық және салааралық үйлестіруді жүзеге асыру және стандартты үлгілерді әзірлеумен және енгізумен байланысты жұмыстарды орындау;</w:t>
      </w:r>
    </w:p>
    <w:bookmarkEnd w:id="85"/>
    <w:bookmarkStart w:name="z103" w:id="86"/>
    <w:p>
      <w:pPr>
        <w:spacing w:after="0"/>
        <w:ind w:left="0"/>
        <w:jc w:val="both"/>
      </w:pPr>
      <w:r>
        <w:rPr>
          <w:rFonts w:ascii="Times New Roman"/>
          <w:b w:val="false"/>
          <w:i w:val="false"/>
          <w:color w:val="000000"/>
          <w:sz w:val="28"/>
        </w:rPr>
        <w:t>
      42) өңіраралық және салааралық үйлестіруді жүзеге асыру және заттар мен материалдардың физикалық константтары мен қасиеттері туралы стандартты анықтамалық деректерді әзірлеу және енгізуге байланысты жұмыстарды орындау;</w:t>
      </w:r>
    </w:p>
    <w:bookmarkEnd w:id="86"/>
    <w:bookmarkStart w:name="z104" w:id="87"/>
    <w:p>
      <w:pPr>
        <w:spacing w:after="0"/>
        <w:ind w:left="0"/>
        <w:jc w:val="both"/>
      </w:pPr>
      <w:r>
        <w:rPr>
          <w:rFonts w:ascii="Times New Roman"/>
          <w:b w:val="false"/>
          <w:i w:val="false"/>
          <w:color w:val="000000"/>
          <w:sz w:val="28"/>
        </w:rPr>
        <w:t>
      43) әзірленген техникалық регламенттерге сараптаманы, келісуді жүзеге асыру, Техникалық регламенттердің қолданылуын тоқтата тұруды немесе жоюды келісу, оның ішінде салалық мемлекеттік органдардың техникалық регламенттердің қолданылуын тоқтата тұру немесе жою мәселелеріне бастамашылық ету;</w:t>
      </w:r>
    </w:p>
    <w:bookmarkEnd w:id="87"/>
    <w:bookmarkStart w:name="z105" w:id="88"/>
    <w:p>
      <w:pPr>
        <w:spacing w:after="0"/>
        <w:ind w:left="0"/>
        <w:jc w:val="both"/>
      </w:pPr>
      <w:r>
        <w:rPr>
          <w:rFonts w:ascii="Times New Roman"/>
          <w:b w:val="false"/>
          <w:i w:val="false"/>
          <w:color w:val="000000"/>
          <w:sz w:val="28"/>
        </w:rPr>
        <w:t>
      44) тауардың шығу тегі туралы сертификаттарды берудің негізділігін, ондағы мәліметтердің дұрыстығын верификациялауды (тексеруді) жүзеге асыру, сондай-ақ тауарды әкелген елдің уәкілетті органдарының сұрау салулары негізінде тауарлардың шығарылған елін айқындау критерийлерін өндірушілердің орындауына тексеру жүргізу;</w:t>
      </w:r>
    </w:p>
    <w:bookmarkEnd w:id="88"/>
    <w:bookmarkStart w:name="z106" w:id="89"/>
    <w:p>
      <w:pPr>
        <w:spacing w:after="0"/>
        <w:ind w:left="0"/>
        <w:jc w:val="both"/>
      </w:pPr>
      <w:r>
        <w:rPr>
          <w:rFonts w:ascii="Times New Roman"/>
          <w:b w:val="false"/>
          <w:i w:val="false"/>
          <w:color w:val="000000"/>
          <w:sz w:val="28"/>
        </w:rPr>
        <w:t>
      45) ұлттық стандарттарды (әскери ұлттық стандарттарды қоспағанда) және мемлекетаралық стандарттарды талдауды және әзірлеуді ұйымдастыру;</w:t>
      </w:r>
    </w:p>
    <w:bookmarkEnd w:id="89"/>
    <w:bookmarkStart w:name="z107" w:id="90"/>
    <w:p>
      <w:pPr>
        <w:spacing w:after="0"/>
        <w:ind w:left="0"/>
        <w:jc w:val="both"/>
      </w:pPr>
      <w:r>
        <w:rPr>
          <w:rFonts w:ascii="Times New Roman"/>
          <w:b w:val="false"/>
          <w:i w:val="false"/>
          <w:color w:val="000000"/>
          <w:sz w:val="28"/>
        </w:rPr>
        <w:t>
      46) ұлттық стандарттарды (әскери ұлттық стандарттарды қоспағанда), техникалық-экономикалық ақпараттың ұлттық жіктеуіштерін және стандарттау жөніндегі ұсынымдарды тіркеу;</w:t>
      </w:r>
    </w:p>
    <w:bookmarkEnd w:id="90"/>
    <w:bookmarkStart w:name="z108" w:id="91"/>
    <w:p>
      <w:pPr>
        <w:spacing w:after="0"/>
        <w:ind w:left="0"/>
        <w:jc w:val="both"/>
      </w:pPr>
      <w:r>
        <w:rPr>
          <w:rFonts w:ascii="Times New Roman"/>
          <w:b w:val="false"/>
          <w:i w:val="false"/>
          <w:color w:val="000000"/>
          <w:sz w:val="28"/>
        </w:rPr>
        <w:t>
      47) Еуразиялық экономикалық одақтың тиісті техникалық регламенттеріне стандарттар тізбесіне ұлттық стандарттарды енгізу жөніндегі жұмыстарды жүргізу;</w:t>
      </w:r>
    </w:p>
    <w:bookmarkEnd w:id="91"/>
    <w:bookmarkStart w:name="z109" w:id="92"/>
    <w:p>
      <w:pPr>
        <w:spacing w:after="0"/>
        <w:ind w:left="0"/>
        <w:jc w:val="both"/>
      </w:pPr>
      <w:r>
        <w:rPr>
          <w:rFonts w:ascii="Times New Roman"/>
          <w:b w:val="false"/>
          <w:i w:val="false"/>
          <w:color w:val="000000"/>
          <w:sz w:val="28"/>
        </w:rPr>
        <w:t>
      48) көлік құралдарын дайындаушыларға халықаралық сәйкестендіру кодтарын беру қағидаларын әзірлеу;</w:t>
      </w:r>
    </w:p>
    <w:bookmarkEnd w:id="92"/>
    <w:bookmarkStart w:name="z110" w:id="93"/>
    <w:p>
      <w:pPr>
        <w:spacing w:after="0"/>
        <w:ind w:left="0"/>
        <w:jc w:val="both"/>
      </w:pPr>
      <w:r>
        <w:rPr>
          <w:rFonts w:ascii="Times New Roman"/>
          <w:b w:val="false"/>
          <w:i w:val="false"/>
          <w:color w:val="000000"/>
          <w:sz w:val="28"/>
        </w:rPr>
        <w:t>
      49) көлік құралын дайындаушының халықаралық сәйкестендіру кодын беру туралы куәліктің нысанын әзірлеу;</w:t>
      </w:r>
    </w:p>
    <w:bookmarkEnd w:id="93"/>
    <w:bookmarkStart w:name="z111" w:id="94"/>
    <w:p>
      <w:pPr>
        <w:spacing w:after="0"/>
        <w:ind w:left="0"/>
        <w:jc w:val="both"/>
      </w:pPr>
      <w:r>
        <w:rPr>
          <w:rFonts w:ascii="Times New Roman"/>
          <w:b w:val="false"/>
          <w:i w:val="false"/>
          <w:color w:val="000000"/>
          <w:sz w:val="28"/>
        </w:rPr>
        <w:t>
      50) тауардың шығарылған елін айқындау, тауардың шығу тегі туралы сертификатты беру және оның қолданылуын жою жөніндегі қағидаларды әзірлеу;</w:t>
      </w:r>
    </w:p>
    <w:bookmarkEnd w:id="94"/>
    <w:bookmarkStart w:name="z112" w:id="95"/>
    <w:p>
      <w:pPr>
        <w:spacing w:after="0"/>
        <w:ind w:left="0"/>
        <w:jc w:val="both"/>
      </w:pPr>
      <w:r>
        <w:rPr>
          <w:rFonts w:ascii="Times New Roman"/>
          <w:b w:val="false"/>
          <w:i w:val="false"/>
          <w:color w:val="000000"/>
          <w:sz w:val="28"/>
        </w:rPr>
        <w:t>
      51) егер олар Қазақстан Республикасының заңнамасына сәйкес мемлекеттік техникалық реттеу жүйесінің талаптарына сай келмесе, басқа ұйымдар шығарған сәйкестікті растау мәселелері бойынша құжаттардың күшін жою туралы ұсыныстар дайындау;</w:t>
      </w:r>
    </w:p>
    <w:bookmarkEnd w:id="95"/>
    <w:bookmarkStart w:name="z113" w:id="96"/>
    <w:p>
      <w:pPr>
        <w:spacing w:after="0"/>
        <w:ind w:left="0"/>
        <w:jc w:val="both"/>
      </w:pPr>
      <w:r>
        <w:rPr>
          <w:rFonts w:ascii="Times New Roman"/>
          <w:b w:val="false"/>
          <w:i w:val="false"/>
          <w:color w:val="000000"/>
          <w:sz w:val="28"/>
        </w:rPr>
        <w:t>
      52) ұлттық стандарттау жоспарын бекіту;</w:t>
      </w:r>
    </w:p>
    <w:bookmarkEnd w:id="96"/>
    <w:bookmarkStart w:name="z114" w:id="97"/>
    <w:p>
      <w:pPr>
        <w:spacing w:after="0"/>
        <w:ind w:left="0"/>
        <w:jc w:val="both"/>
      </w:pPr>
      <w:r>
        <w:rPr>
          <w:rFonts w:ascii="Times New Roman"/>
          <w:b w:val="false"/>
          <w:i w:val="false"/>
          <w:color w:val="000000"/>
          <w:sz w:val="28"/>
        </w:rPr>
        <w:t>
      53) ұлттық стандарттарды және техникалық-экономикалық ақпараттың ұлттық жіктеуіштерін белгіленген тәртіппен әзірлеу;</w:t>
      </w:r>
    </w:p>
    <w:bookmarkEnd w:id="97"/>
    <w:bookmarkStart w:name="z115" w:id="98"/>
    <w:p>
      <w:pPr>
        <w:spacing w:after="0"/>
        <w:ind w:left="0"/>
        <w:jc w:val="both"/>
      </w:pPr>
      <w:r>
        <w:rPr>
          <w:rFonts w:ascii="Times New Roman"/>
          <w:b w:val="false"/>
          <w:i w:val="false"/>
          <w:color w:val="000000"/>
          <w:sz w:val="28"/>
        </w:rPr>
        <w:t>
      54) стандарттау жөніндегі құжаттардың және ұлттық стандарттау жоспарының жобаларын қарау;</w:t>
      </w:r>
    </w:p>
    <w:bookmarkEnd w:id="98"/>
    <w:bookmarkStart w:name="z116" w:id="99"/>
    <w:p>
      <w:pPr>
        <w:spacing w:after="0"/>
        <w:ind w:left="0"/>
        <w:jc w:val="both"/>
      </w:pPr>
      <w:r>
        <w:rPr>
          <w:rFonts w:ascii="Times New Roman"/>
          <w:b w:val="false"/>
          <w:i w:val="false"/>
          <w:color w:val="000000"/>
          <w:sz w:val="28"/>
        </w:rPr>
        <w:t>
      55) стандарттау жөніндегі техникалық комитеттер құру бойынша ұсыныстар дайындау;</w:t>
      </w:r>
    </w:p>
    <w:bookmarkEnd w:id="99"/>
    <w:bookmarkStart w:name="z117" w:id="100"/>
    <w:p>
      <w:pPr>
        <w:spacing w:after="0"/>
        <w:ind w:left="0"/>
        <w:jc w:val="both"/>
      </w:pPr>
      <w:r>
        <w:rPr>
          <w:rFonts w:ascii="Times New Roman"/>
          <w:b w:val="false"/>
          <w:i w:val="false"/>
          <w:color w:val="000000"/>
          <w:sz w:val="28"/>
        </w:rPr>
        <w:t>
      56)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00"/>
    <w:bookmarkStart w:name="z118" w:id="101"/>
    <w:p>
      <w:pPr>
        <w:spacing w:after="0"/>
        <w:ind w:left="0"/>
        <w:jc w:val="both"/>
      </w:pPr>
      <w:r>
        <w:rPr>
          <w:rFonts w:ascii="Times New Roman"/>
          <w:b w:val="false"/>
          <w:i w:val="false"/>
          <w:color w:val="000000"/>
          <w:sz w:val="28"/>
        </w:rPr>
        <w:t>
      57) ұлттық стандарттарды (әскери ұлттық стандарттарды қоспағанда), техникалық-экономикалық ақпараттың ұлттық жіктеуіштерін, стандарттау жөніндегі ұсынымдарды, сондай-ақ оларға өзгерістерді бекіту;</w:t>
      </w:r>
    </w:p>
    <w:bookmarkEnd w:id="101"/>
    <w:bookmarkStart w:name="z119" w:id="102"/>
    <w:p>
      <w:pPr>
        <w:spacing w:after="0"/>
        <w:ind w:left="0"/>
        <w:jc w:val="both"/>
      </w:pPr>
      <w:r>
        <w:rPr>
          <w:rFonts w:ascii="Times New Roman"/>
          <w:b w:val="false"/>
          <w:i w:val="false"/>
          <w:color w:val="000000"/>
          <w:sz w:val="28"/>
        </w:rPr>
        <w:t>
      58) мемлекеттік ғылыми метрологиялық орталықтың қызметін үйлестіруді жүзеге асыру;</w:t>
      </w:r>
    </w:p>
    <w:bookmarkEnd w:id="102"/>
    <w:bookmarkStart w:name="z120" w:id="103"/>
    <w:p>
      <w:pPr>
        <w:spacing w:after="0"/>
        <w:ind w:left="0"/>
        <w:jc w:val="both"/>
      </w:pPr>
      <w:r>
        <w:rPr>
          <w:rFonts w:ascii="Times New Roman"/>
          <w:b w:val="false"/>
          <w:i w:val="false"/>
          <w:color w:val="000000"/>
          <w:sz w:val="28"/>
        </w:rPr>
        <w:t>
      59) шама бірліктері эталондарының сыныптамасын бекіту;</w:t>
      </w:r>
    </w:p>
    <w:bookmarkEnd w:id="103"/>
    <w:bookmarkStart w:name="z121" w:id="104"/>
    <w:p>
      <w:pPr>
        <w:spacing w:after="0"/>
        <w:ind w:left="0"/>
        <w:jc w:val="both"/>
      </w:pPr>
      <w:r>
        <w:rPr>
          <w:rFonts w:ascii="Times New Roman"/>
          <w:b w:val="false"/>
          <w:i w:val="false"/>
          <w:color w:val="000000"/>
          <w:sz w:val="28"/>
        </w:rPr>
        <w:t>
      60) өлшем бірлігін қамтамасыз етудің мемлекеттік жүйесінің тізілімінде өлшемдерді орындау әдістемелерін және өлшемдерді орындаудың референттік әдістемелерін бекіту және тіркеу;</w:t>
      </w:r>
    </w:p>
    <w:bookmarkEnd w:id="104"/>
    <w:bookmarkStart w:name="z122" w:id="105"/>
    <w:p>
      <w:pPr>
        <w:spacing w:after="0"/>
        <w:ind w:left="0"/>
        <w:jc w:val="both"/>
      </w:pPr>
      <w:r>
        <w:rPr>
          <w:rFonts w:ascii="Times New Roman"/>
          <w:b w:val="false"/>
          <w:i w:val="false"/>
          <w:color w:val="000000"/>
          <w:sz w:val="28"/>
        </w:rPr>
        <w:t>
      61) Еуразиялық экономикалық одақ шеңберінде әзірленген жобалардың және қолданыстағы техникалық регламенттер мен оларға стандарттар тізбелерінің жобаларына метрологиялық сараптама ұйымдастыру.</w:t>
      </w:r>
    </w:p>
    <w:bookmarkEnd w:id="105"/>
    <w:bookmarkStart w:name="z123" w:id="106"/>
    <w:p>
      <w:pPr>
        <w:spacing w:after="0"/>
        <w:ind w:left="0"/>
        <w:jc w:val="both"/>
      </w:pPr>
      <w:r>
        <w:rPr>
          <w:rFonts w:ascii="Times New Roman"/>
          <w:b w:val="false"/>
          <w:i w:val="false"/>
          <w:color w:val="000000"/>
          <w:sz w:val="28"/>
        </w:rPr>
        <w:t>
      16. Қазақстан Республикасының заңнамасымен көзделген өзге де функцияларды жүзеге асырады.</w:t>
      </w:r>
    </w:p>
    <w:bookmarkEnd w:id="106"/>
    <w:bookmarkStart w:name="z124" w:id="107"/>
    <w:p>
      <w:pPr>
        <w:spacing w:after="0"/>
        <w:ind w:left="0"/>
        <w:jc w:val="both"/>
      </w:pPr>
      <w:r>
        <w:rPr>
          <w:rFonts w:ascii="Times New Roman"/>
          <w:b w:val="false"/>
          <w:i w:val="false"/>
          <w:color w:val="000000"/>
          <w:sz w:val="28"/>
        </w:rPr>
        <w:t>
      17. Комитеттің құқығына:</w:t>
      </w:r>
    </w:p>
    <w:bookmarkEnd w:id="107"/>
    <w:bookmarkStart w:name="z125" w:id="108"/>
    <w:p>
      <w:pPr>
        <w:spacing w:after="0"/>
        <w:ind w:left="0"/>
        <w:jc w:val="both"/>
      </w:pPr>
      <w:r>
        <w:rPr>
          <w:rFonts w:ascii="Times New Roman"/>
          <w:b w:val="false"/>
          <w:i w:val="false"/>
          <w:color w:val="000000"/>
          <w:sz w:val="28"/>
        </w:rPr>
        <w:t>
      1) өз құзыреті шегінде құқықтық актілерді шығару;</w:t>
      </w:r>
    </w:p>
    <w:bookmarkEnd w:id="108"/>
    <w:bookmarkStart w:name="z126" w:id="109"/>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 және алу;</w:t>
      </w:r>
    </w:p>
    <w:bookmarkEnd w:id="109"/>
    <w:bookmarkStart w:name="z127" w:id="110"/>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w:t>
      </w:r>
    </w:p>
    <w:bookmarkEnd w:id="110"/>
    <w:bookmarkStart w:name="z128" w:id="111"/>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іс-шараларды өткізу;</w:t>
      </w:r>
    </w:p>
    <w:bookmarkEnd w:id="111"/>
    <w:bookmarkStart w:name="z129" w:id="112"/>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органдарды (жұмыс топтарын, комиссияларды, кеңестерді) құру;</w:t>
      </w:r>
    </w:p>
    <w:bookmarkEnd w:id="112"/>
    <w:bookmarkStart w:name="z130" w:id="113"/>
    <w:p>
      <w:pPr>
        <w:spacing w:after="0"/>
        <w:ind w:left="0"/>
        <w:jc w:val="both"/>
      </w:pPr>
      <w:r>
        <w:rPr>
          <w:rFonts w:ascii="Times New Roman"/>
          <w:b w:val="false"/>
          <w:i w:val="false"/>
          <w:color w:val="000000"/>
          <w:sz w:val="28"/>
        </w:rPr>
        <w:t>
      6) өз құзыретіне жататын мәселелер бойынша сараптамаларға қатысу үшін тиісті мамандарды тарту және қорытындылар беру;</w:t>
      </w:r>
    </w:p>
    <w:bookmarkEnd w:id="113"/>
    <w:bookmarkStart w:name="z131" w:id="114"/>
    <w:p>
      <w:pPr>
        <w:spacing w:after="0"/>
        <w:ind w:left="0"/>
        <w:jc w:val="both"/>
      </w:pPr>
      <w:r>
        <w:rPr>
          <w:rFonts w:ascii="Times New Roman"/>
          <w:b w:val="false"/>
          <w:i w:val="false"/>
          <w:color w:val="000000"/>
          <w:sz w:val="28"/>
        </w:rPr>
        <w:t>
      7) шағымдарды (апелляцияларды) қарау үшiн апелляциялық комиссия құру;</w:t>
      </w:r>
    </w:p>
    <w:bookmarkEnd w:id="114"/>
    <w:bookmarkStart w:name="z132" w:id="115"/>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 кіреді.</w:t>
      </w:r>
    </w:p>
    <w:bookmarkEnd w:id="115"/>
    <w:bookmarkStart w:name="z133" w:id="116"/>
    <w:p>
      <w:pPr>
        <w:spacing w:after="0"/>
        <w:ind w:left="0"/>
        <w:jc w:val="both"/>
      </w:pPr>
      <w:r>
        <w:rPr>
          <w:rFonts w:ascii="Times New Roman"/>
          <w:b w:val="false"/>
          <w:i w:val="false"/>
          <w:color w:val="000000"/>
          <w:sz w:val="28"/>
        </w:rPr>
        <w:t>
      Комитеттің міндеттеріне:</w:t>
      </w:r>
    </w:p>
    <w:bookmarkEnd w:id="116"/>
    <w:bookmarkStart w:name="z134" w:id="117"/>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bookmarkEnd w:id="117"/>
    <w:bookmarkStart w:name="z135" w:id="11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18"/>
    <w:bookmarkStart w:name="z136" w:id="119"/>
    <w:p>
      <w:pPr>
        <w:spacing w:after="0"/>
        <w:ind w:left="0"/>
        <w:jc w:val="both"/>
      </w:pPr>
      <w:r>
        <w:rPr>
          <w:rFonts w:ascii="Times New Roman"/>
          <w:b w:val="false"/>
          <w:i w:val="false"/>
          <w:color w:val="000000"/>
          <w:sz w:val="28"/>
        </w:rPr>
        <w:t>
      3) Комитетің құзыретіне кіретін мәселелер бойынша түсініктемелер дайындау;</w:t>
      </w:r>
    </w:p>
    <w:bookmarkEnd w:id="119"/>
    <w:bookmarkStart w:name="z137" w:id="120"/>
    <w:p>
      <w:pPr>
        <w:spacing w:after="0"/>
        <w:ind w:left="0"/>
        <w:jc w:val="both"/>
      </w:pPr>
      <w:r>
        <w:rPr>
          <w:rFonts w:ascii="Times New Roman"/>
          <w:b w:val="false"/>
          <w:i w:val="false"/>
          <w:color w:val="000000"/>
          <w:sz w:val="28"/>
        </w:rPr>
        <w:t>
      4) бұл туралы Министрліктің құрылымдық бөлімшелері және мемлекеттік органдары ресми түрде сұратқан жағдайда, өз құзыреті шегінде және заңнама шеңберінде қажетті материалдар мен анықтамаларды беру;</w:t>
      </w:r>
    </w:p>
    <w:bookmarkEnd w:id="120"/>
    <w:bookmarkStart w:name="z138" w:id="121"/>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bookmarkEnd w:id="121"/>
    <w:bookmarkStart w:name="z139" w:id="122"/>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122"/>
    <w:bookmarkStart w:name="z140" w:id="123"/>
    <w:p>
      <w:pPr>
        <w:spacing w:after="0"/>
        <w:ind w:left="0"/>
        <w:jc w:val="both"/>
      </w:pPr>
      <w:r>
        <w:rPr>
          <w:rFonts w:ascii="Times New Roman"/>
          <w:b w:val="false"/>
          <w:i w:val="false"/>
          <w:color w:val="000000"/>
          <w:sz w:val="28"/>
        </w:rPr>
        <w:t>
      7) белгіленген мерзімде бухгалтерлік және қаржылық есептілікті жасау және Министрлікке беру;</w:t>
      </w:r>
    </w:p>
    <w:bookmarkEnd w:id="123"/>
    <w:bookmarkStart w:name="z141" w:id="124"/>
    <w:p>
      <w:pPr>
        <w:spacing w:after="0"/>
        <w:ind w:left="0"/>
        <w:jc w:val="both"/>
      </w:pPr>
      <w:r>
        <w:rPr>
          <w:rFonts w:ascii="Times New Roman"/>
          <w:b w:val="false"/>
          <w:i w:val="false"/>
          <w:color w:val="000000"/>
          <w:sz w:val="28"/>
        </w:rPr>
        <w:t>
      8) Комитетке бөлінген бюджеттік қаражатты толық, уақтылы және тиімді пайдалануды қамтамасыз ету;</w:t>
      </w:r>
    </w:p>
    <w:bookmarkEnd w:id="124"/>
    <w:bookmarkStart w:name="z142" w:id="125"/>
    <w:p>
      <w:pPr>
        <w:spacing w:after="0"/>
        <w:ind w:left="0"/>
        <w:jc w:val="both"/>
      </w:pPr>
      <w:r>
        <w:rPr>
          <w:rFonts w:ascii="Times New Roman"/>
          <w:b w:val="false"/>
          <w:i w:val="false"/>
          <w:color w:val="000000"/>
          <w:sz w:val="28"/>
        </w:rPr>
        <w:t>
      9) мемлекеттік сатып алу рәсімдерін Қазақстан Республикасының заңнамасына сәйкес жүргізу кіреді.</w:t>
      </w:r>
    </w:p>
    <w:bookmarkEnd w:id="125"/>
    <w:bookmarkStart w:name="z143" w:id="126"/>
    <w:p>
      <w:pPr>
        <w:spacing w:after="0"/>
        <w:ind w:left="0"/>
        <w:jc w:val="left"/>
      </w:pPr>
      <w:r>
        <w:rPr>
          <w:rFonts w:ascii="Times New Roman"/>
          <w:b/>
          <w:i w:val="false"/>
          <w:color w:val="000000"/>
        </w:rPr>
        <w:t xml:space="preserve"> 3. Комитеттің қызметiн ұйымдастыру</w:t>
      </w:r>
    </w:p>
    <w:bookmarkEnd w:id="126"/>
    <w:bookmarkStart w:name="z144" w:id="127"/>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қызметке тағайындалатын және қызметтен босатылатын, Комитетті төраға – Қазақстан Республикасының Техникалық реттеу және метрология, сәйкестікті бағалау саласындағы және бағалы металдар мен асыл тастардан жасалған зергерлік және басқа да бұйымдарды сату саласындағы мемлекеттік бақылау жөніндегі Бас мемлекеттік инспекторы басқарады. </w:t>
      </w:r>
    </w:p>
    <w:bookmarkEnd w:id="127"/>
    <w:bookmarkStart w:name="z145" w:id="128"/>
    <w:p>
      <w:pPr>
        <w:spacing w:after="0"/>
        <w:ind w:left="0"/>
        <w:jc w:val="both"/>
      </w:pPr>
      <w:r>
        <w:rPr>
          <w:rFonts w:ascii="Times New Roman"/>
          <w:b w:val="false"/>
          <w:i w:val="false"/>
          <w:color w:val="000000"/>
          <w:sz w:val="28"/>
        </w:rPr>
        <w:t>
      19. Төрағаның заңнамада белгіленген тәртіппен қызметке тағайындалатын және қызметтен босатылатын Қазақстан Республикасының Техникалық реттеу және метрология, сәйкестікті бағалау саласындағы және бағалы металдар мен асыл тастардан жасалған зергерлік және басқа да бұйымдарды өткізу саласындағы мемлекеттік бақылау жөніндегі Бас мемлекеттік инспекторының орынбасарлары болып табылатын орынбасарлары болады.</w:t>
      </w:r>
    </w:p>
    <w:bookmarkEnd w:id="128"/>
    <w:bookmarkStart w:name="z146" w:id="129"/>
    <w:p>
      <w:pPr>
        <w:spacing w:after="0"/>
        <w:ind w:left="0"/>
        <w:jc w:val="both"/>
      </w:pPr>
      <w:r>
        <w:rPr>
          <w:rFonts w:ascii="Times New Roman"/>
          <w:b w:val="false"/>
          <w:i w:val="false"/>
          <w:color w:val="000000"/>
          <w:sz w:val="28"/>
        </w:rPr>
        <w:t>
      20. Комитет төрағасы Министрліктің басшылығына Комитеттің құрылымы мен штат кестесі бойынша ұсыныстар береді.</w:t>
      </w:r>
    </w:p>
    <w:bookmarkEnd w:id="129"/>
    <w:bookmarkStart w:name="z147" w:id="130"/>
    <w:p>
      <w:pPr>
        <w:spacing w:after="0"/>
        <w:ind w:left="0"/>
        <w:jc w:val="both"/>
      </w:pPr>
      <w:r>
        <w:rPr>
          <w:rFonts w:ascii="Times New Roman"/>
          <w:b w:val="false"/>
          <w:i w:val="false"/>
          <w:color w:val="000000"/>
          <w:sz w:val="28"/>
        </w:rPr>
        <w:t>
      21. Комитет төрағасы Комитеттің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w:t>
      </w:r>
    </w:p>
    <w:bookmarkEnd w:id="130"/>
    <w:bookmarkStart w:name="z148" w:id="131"/>
    <w:p>
      <w:pPr>
        <w:spacing w:after="0"/>
        <w:ind w:left="0"/>
        <w:jc w:val="both"/>
      </w:pPr>
      <w:r>
        <w:rPr>
          <w:rFonts w:ascii="Times New Roman"/>
          <w:b w:val="false"/>
          <w:i w:val="false"/>
          <w:color w:val="000000"/>
          <w:sz w:val="28"/>
        </w:rPr>
        <w:t>
      22. Осы мақсаттарда Комитет төрағасы:</w:t>
      </w:r>
    </w:p>
    <w:bookmarkEnd w:id="131"/>
    <w:bookmarkStart w:name="z149" w:id="132"/>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өкiлеттiктерiн айқындайды;</w:t>
      </w:r>
    </w:p>
    <w:bookmarkEnd w:id="132"/>
    <w:bookmarkStart w:name="z150" w:id="133"/>
    <w:p>
      <w:pPr>
        <w:spacing w:after="0"/>
        <w:ind w:left="0"/>
        <w:jc w:val="both"/>
      </w:pPr>
      <w:r>
        <w:rPr>
          <w:rFonts w:ascii="Times New Roman"/>
          <w:b w:val="false"/>
          <w:i w:val="false"/>
          <w:color w:val="000000"/>
          <w:sz w:val="28"/>
        </w:rPr>
        <w:t>
      2) өз құзыреті шегінде бұйрықтар шығарады;</w:t>
      </w:r>
    </w:p>
    <w:bookmarkEnd w:id="133"/>
    <w:bookmarkStart w:name="z151" w:id="134"/>
    <w:p>
      <w:pPr>
        <w:spacing w:after="0"/>
        <w:ind w:left="0"/>
        <w:jc w:val="both"/>
      </w:pPr>
      <w:r>
        <w:rPr>
          <w:rFonts w:ascii="Times New Roman"/>
          <w:b w:val="false"/>
          <w:i w:val="false"/>
          <w:color w:val="000000"/>
          <w:sz w:val="28"/>
        </w:rPr>
        <w:t>
      3) еңбек қатынастары мәселелері жоғары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bookmarkEnd w:id="134"/>
    <w:bookmarkStart w:name="z152" w:id="135"/>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қызметкерлеріне демалыс беру, материалдық көмек көрсету, даярлау (қайта даярлау), біліктілігін арттыру, көтермелеу, үстемақы және сыйақы төлеу, іссапарлар, сондай-ақ тәртіптік жауапкершілік мәселелерін шешеді;</w:t>
      </w:r>
    </w:p>
    <w:bookmarkEnd w:id="135"/>
    <w:bookmarkStart w:name="z153" w:id="136"/>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Комитеттің мүддесін білдіреді;</w:t>
      </w:r>
    </w:p>
    <w:bookmarkEnd w:id="136"/>
    <w:bookmarkStart w:name="z154" w:id="137"/>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37"/>
    <w:bookmarkStart w:name="z155" w:id="138"/>
    <w:p>
      <w:pPr>
        <w:spacing w:after="0"/>
        <w:ind w:left="0"/>
        <w:jc w:val="both"/>
      </w:pPr>
      <w:r>
        <w:rPr>
          <w:rFonts w:ascii="Times New Roman"/>
          <w:b w:val="false"/>
          <w:i w:val="false"/>
          <w:color w:val="000000"/>
          <w:sz w:val="28"/>
        </w:rPr>
        <w:t>
      7) сыбайлас жемқорлық әрекеттердің туындауына ықпал ететін сыбайлас жемқорлық құқық бұзушылықтар немесе әрекеттер белгіленген жағдайларда бұл туралы Министрліктің басшылығына хабарлайды;</w:t>
      </w:r>
    </w:p>
    <w:bookmarkEnd w:id="138"/>
    <w:bookmarkStart w:name="z156" w:id="139"/>
    <w:p>
      <w:pPr>
        <w:spacing w:after="0"/>
        <w:ind w:left="0"/>
        <w:jc w:val="both"/>
      </w:pPr>
      <w:r>
        <w:rPr>
          <w:rFonts w:ascii="Times New Roman"/>
          <w:b w:val="false"/>
          <w:i w:val="false"/>
          <w:color w:val="000000"/>
          <w:sz w:val="28"/>
        </w:rPr>
        <w:t>
      8) Комитет қызметкерлерінің мемлекеттік қызметшілердің қызметтік этика нормаларын сақтауын қамтамасыз етеді;</w:t>
      </w:r>
    </w:p>
    <w:bookmarkEnd w:id="139"/>
    <w:bookmarkStart w:name="z157" w:id="140"/>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 қолданады және сыбайлас жемқорлыққа қарсы шараларды қабылдау үшін дербес жауапты болады;</w:t>
      </w:r>
    </w:p>
    <w:bookmarkEnd w:id="140"/>
    <w:bookmarkStart w:name="z158" w:id="141"/>
    <w:p>
      <w:pPr>
        <w:spacing w:after="0"/>
        <w:ind w:left="0"/>
        <w:jc w:val="both"/>
      </w:pPr>
      <w:r>
        <w:rPr>
          <w:rFonts w:ascii="Times New Roman"/>
          <w:b w:val="false"/>
          <w:i w:val="false"/>
          <w:color w:val="000000"/>
          <w:sz w:val="28"/>
        </w:rPr>
        <w:t>
      10) республикалық бюджеттік бағдарламаларды іске асыру және мемлекеттік сатып алу саласында қызметті жүзеге асыру үшін дербес жауапты болады;</w:t>
      </w:r>
    </w:p>
    <w:bookmarkEnd w:id="141"/>
    <w:bookmarkStart w:name="z159" w:id="142"/>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 бұзушылықтарды жою туралы нұсқамаларға және әкімшілік құқық бұзушылық туралы істер бойынша қаулыларға шағымдарын қарайды және олар бойынша шешімдер қабылдайды, сондай-ақ мұндай өкілеттіктерді өз орынбасарларына береді.</w:t>
      </w:r>
    </w:p>
    <w:bookmarkEnd w:id="142"/>
    <w:bookmarkStart w:name="z160" w:id="143"/>
    <w:p>
      <w:pPr>
        <w:spacing w:after="0"/>
        <w:ind w:left="0"/>
        <w:jc w:val="both"/>
      </w:pPr>
      <w:r>
        <w:rPr>
          <w:rFonts w:ascii="Times New Roman"/>
          <w:b w:val="false"/>
          <w:i w:val="false"/>
          <w:color w:val="000000"/>
          <w:sz w:val="28"/>
        </w:rPr>
        <w:t>
      12) оның құзыретіне жатқызылған өзге де мәселелер бойынша шешімдер қабылдайды.</w:t>
      </w:r>
    </w:p>
    <w:bookmarkEnd w:id="143"/>
    <w:bookmarkStart w:name="z161" w:id="144"/>
    <w:p>
      <w:pPr>
        <w:spacing w:after="0"/>
        <w:ind w:left="0"/>
        <w:jc w:val="both"/>
      </w:pPr>
      <w:r>
        <w:rPr>
          <w:rFonts w:ascii="Times New Roman"/>
          <w:b w:val="false"/>
          <w:i w:val="false"/>
          <w:color w:val="000000"/>
          <w:sz w:val="28"/>
        </w:rPr>
        <w:t>
      Комитет Төрағасының өкілеттіктерін орындауды ол болмаған кезеңде қолданыстағы заңнамаға сәйкес оны алмастыратын тұлға жүзеге асырады.</w:t>
      </w:r>
    </w:p>
    <w:bookmarkEnd w:id="144"/>
    <w:bookmarkStart w:name="z162" w:id="145"/>
    <w:p>
      <w:pPr>
        <w:spacing w:after="0"/>
        <w:ind w:left="0"/>
        <w:jc w:val="both"/>
      </w:pPr>
      <w:r>
        <w:rPr>
          <w:rFonts w:ascii="Times New Roman"/>
          <w:b w:val="false"/>
          <w:i w:val="false"/>
          <w:color w:val="000000"/>
          <w:sz w:val="28"/>
        </w:rPr>
        <w:t>
      23. Комитет төрағасының орынбасары:</w:t>
      </w:r>
    </w:p>
    <w:bookmarkEnd w:id="145"/>
    <w:bookmarkStart w:name="z163" w:id="146"/>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146"/>
    <w:bookmarkStart w:name="z164" w:id="147"/>
    <w:p>
      <w:pPr>
        <w:spacing w:after="0"/>
        <w:ind w:left="0"/>
        <w:jc w:val="both"/>
      </w:pPr>
      <w:r>
        <w:rPr>
          <w:rFonts w:ascii="Times New Roman"/>
          <w:b w:val="false"/>
          <w:i w:val="false"/>
          <w:color w:val="000000"/>
          <w:sz w:val="28"/>
        </w:rPr>
        <w:t>
      2) Комитет төрағасы оған жүктеген өзге де функцияларды жүзеге асырады.</w:t>
      </w:r>
    </w:p>
    <w:bookmarkEnd w:id="147"/>
    <w:bookmarkStart w:name="z165" w:id="148"/>
    <w:p>
      <w:pPr>
        <w:spacing w:after="0"/>
        <w:ind w:left="0"/>
        <w:jc w:val="both"/>
      </w:pPr>
      <w:r>
        <w:rPr>
          <w:rFonts w:ascii="Times New Roman"/>
          <w:b w:val="false"/>
          <w:i w:val="false"/>
          <w:color w:val="000000"/>
          <w:sz w:val="28"/>
        </w:rPr>
        <w:t>
      24. Осы Ережеге тізілімге сәйкес Комитеттің аумақтық органдары болады.</w:t>
      </w:r>
    </w:p>
    <w:bookmarkEnd w:id="148"/>
    <w:bookmarkStart w:name="z166" w:id="149"/>
    <w:p>
      <w:pPr>
        <w:spacing w:after="0"/>
        <w:ind w:left="0"/>
        <w:jc w:val="left"/>
      </w:pPr>
      <w:r>
        <w:rPr>
          <w:rFonts w:ascii="Times New Roman"/>
          <w:b/>
          <w:i w:val="false"/>
          <w:color w:val="000000"/>
        </w:rPr>
        <w:t xml:space="preserve"> 4. Комитеттің мүлкі</w:t>
      </w:r>
    </w:p>
    <w:bookmarkEnd w:id="149"/>
    <w:bookmarkStart w:name="z167" w:id="150"/>
    <w:p>
      <w:pPr>
        <w:spacing w:after="0"/>
        <w:ind w:left="0"/>
        <w:jc w:val="both"/>
      </w:pPr>
      <w:r>
        <w:rPr>
          <w:rFonts w:ascii="Times New Roman"/>
          <w:b w:val="false"/>
          <w:i w:val="false"/>
          <w:color w:val="000000"/>
          <w:sz w:val="28"/>
        </w:rPr>
        <w:t>
      25. Комитеттің заңнамада көзделген жағдайларда жедел басқару құқығында оқшауланған мүлкi болуы мүмкін.</w:t>
      </w:r>
    </w:p>
    <w:bookmarkEnd w:id="150"/>
    <w:bookmarkStart w:name="z168" w:id="151"/>
    <w:p>
      <w:pPr>
        <w:spacing w:after="0"/>
        <w:ind w:left="0"/>
        <w:jc w:val="both"/>
      </w:pPr>
      <w:r>
        <w:rPr>
          <w:rFonts w:ascii="Times New Roman"/>
          <w:b w:val="false"/>
          <w:i w:val="false"/>
          <w:color w:val="000000"/>
          <w:sz w:val="28"/>
        </w:rPr>
        <w:t>
      26. Комитетке бекiтiлген мүлiк республикалық меншiкке жатады.</w:t>
      </w:r>
    </w:p>
    <w:bookmarkEnd w:id="151"/>
    <w:bookmarkStart w:name="z169" w:id="152"/>
    <w:p>
      <w:pPr>
        <w:spacing w:after="0"/>
        <w:ind w:left="0"/>
        <w:jc w:val="both"/>
      </w:pPr>
      <w:r>
        <w:rPr>
          <w:rFonts w:ascii="Times New Roman"/>
          <w:b w:val="false"/>
          <w:i w:val="false"/>
          <w:color w:val="000000"/>
          <w:sz w:val="28"/>
        </w:rPr>
        <w:t>
      27. Егер заңнамада өзгеше белгіленбесе, Комитеттің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52"/>
    <w:bookmarkStart w:name="z170" w:id="153"/>
    <w:p>
      <w:pPr>
        <w:spacing w:after="0"/>
        <w:ind w:left="0"/>
        <w:jc w:val="left"/>
      </w:pPr>
      <w:r>
        <w:rPr>
          <w:rFonts w:ascii="Times New Roman"/>
          <w:b/>
          <w:i w:val="false"/>
          <w:color w:val="000000"/>
        </w:rPr>
        <w:t xml:space="preserve"> 5. Комитетті қайта ұйымдастыру және тарату</w:t>
      </w:r>
    </w:p>
    <w:bookmarkEnd w:id="153"/>
    <w:bookmarkStart w:name="z171" w:id="154"/>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 даму министрлігі</w:t>
            </w:r>
            <w:r>
              <w:br/>
            </w:r>
            <w:r>
              <w:rPr>
                <w:rFonts w:ascii="Times New Roman"/>
                <w:b w:val="false"/>
                <w:i w:val="false"/>
                <w:color w:val="000000"/>
                <w:sz w:val="20"/>
              </w:rPr>
              <w:t xml:space="preserve">Техникалық реттеу және </w:t>
            </w:r>
            <w:r>
              <w:br/>
            </w:r>
            <w:r>
              <w:rPr>
                <w:rFonts w:ascii="Times New Roman"/>
                <w:b w:val="false"/>
                <w:i w:val="false"/>
                <w:color w:val="000000"/>
                <w:sz w:val="20"/>
              </w:rPr>
              <w:t xml:space="preserve">метрология комитеті" </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мекемесінің ережесіне қосымша</w:t>
            </w:r>
          </w:p>
        </w:tc>
      </w:tr>
    </w:tbl>
    <w:bookmarkStart w:name="z173" w:id="155"/>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аумақтық бөлімшелерінің тізімі</w:t>
      </w:r>
    </w:p>
    <w:bookmarkEnd w:id="155"/>
    <w:bookmarkStart w:name="z174" w:id="15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Астана қаласы бойынша департаменті" республикалық мемлекеттік мекемесі.</w:t>
      </w:r>
    </w:p>
    <w:bookmarkEnd w:id="156"/>
    <w:bookmarkStart w:name="z175" w:id="15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Техникалық реттеу және метрология комитетінің Алматы қаласы бойынша департаменті" республикалық мемлекеттік мекемесі.</w:t>
      </w:r>
    </w:p>
    <w:bookmarkEnd w:id="157"/>
    <w:bookmarkStart w:name="z176" w:id="158"/>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Техникалық реттеу және метрология комитетінің Ақмола облысы бойынша департаменті" республикалық мемлекеттік мекемесі.</w:t>
      </w:r>
    </w:p>
    <w:bookmarkEnd w:id="158"/>
    <w:bookmarkStart w:name="z177" w:id="159"/>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Техникалық реттеу және метрология комитетінің Ақтөбе облысы бойынша департаменті" республикалық мемлекеттік мекемесі.</w:t>
      </w:r>
    </w:p>
    <w:bookmarkEnd w:id="159"/>
    <w:bookmarkStart w:name="z178" w:id="160"/>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 Техникалық реттеу және метрология комитетінің Алматы облысы бойынша департаменті" республикалық мемлекеттік мекемесі.</w:t>
      </w:r>
    </w:p>
    <w:bookmarkEnd w:id="160"/>
    <w:bookmarkStart w:name="z179" w:id="161"/>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 Техникалық реттеу және метрология комитетінің Атырау облысы бойынша департаменті" республикалық мемлекеттік мекемесі.</w:t>
      </w:r>
    </w:p>
    <w:bookmarkEnd w:id="161"/>
    <w:bookmarkStart w:name="z180" w:id="162"/>
    <w:p>
      <w:pPr>
        <w:spacing w:after="0"/>
        <w:ind w:left="0"/>
        <w:jc w:val="both"/>
      </w:pPr>
      <w:r>
        <w:rPr>
          <w:rFonts w:ascii="Times New Roman"/>
          <w:b w:val="false"/>
          <w:i w:val="false"/>
          <w:color w:val="000000"/>
          <w:sz w:val="28"/>
        </w:rPr>
        <w:t>
      7. "Қазақстан Республикасы Индустрия және инфрақұрылымдық даму министрлігі Техникалық реттеу және метрология комитетінің Батыс Қазақстан облысы бойынша департаменті" республикалық мемлекеттік мекемесі.</w:t>
      </w:r>
    </w:p>
    <w:bookmarkEnd w:id="162"/>
    <w:bookmarkStart w:name="z181" w:id="163"/>
    <w:p>
      <w:pPr>
        <w:spacing w:after="0"/>
        <w:ind w:left="0"/>
        <w:jc w:val="both"/>
      </w:pPr>
      <w:r>
        <w:rPr>
          <w:rFonts w:ascii="Times New Roman"/>
          <w:b w:val="false"/>
          <w:i w:val="false"/>
          <w:color w:val="000000"/>
          <w:sz w:val="28"/>
        </w:rPr>
        <w:t>
      8. "Қазақстан Республикасы Индустрия және инфрақұрылымдық даму министрлігі Техникалық реттеу және метрология комитетінің Жамбыл облысы бойынша департаменті" республикалық мемлекеттік мекемесі.</w:t>
      </w:r>
    </w:p>
    <w:bookmarkEnd w:id="163"/>
    <w:bookmarkStart w:name="z182" w:id="164"/>
    <w:p>
      <w:pPr>
        <w:spacing w:after="0"/>
        <w:ind w:left="0"/>
        <w:jc w:val="both"/>
      </w:pPr>
      <w:r>
        <w:rPr>
          <w:rFonts w:ascii="Times New Roman"/>
          <w:b w:val="false"/>
          <w:i w:val="false"/>
          <w:color w:val="000000"/>
          <w:sz w:val="28"/>
        </w:rPr>
        <w:t>
      9.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 республикалық мемлекеттік мекемесі.</w:t>
      </w:r>
    </w:p>
    <w:bookmarkEnd w:id="164"/>
    <w:bookmarkStart w:name="z183" w:id="165"/>
    <w:p>
      <w:pPr>
        <w:spacing w:after="0"/>
        <w:ind w:left="0"/>
        <w:jc w:val="both"/>
      </w:pPr>
      <w:r>
        <w:rPr>
          <w:rFonts w:ascii="Times New Roman"/>
          <w:b w:val="false"/>
          <w:i w:val="false"/>
          <w:color w:val="000000"/>
          <w:sz w:val="28"/>
        </w:rPr>
        <w:t>
      10. "Қазақстан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 республикалық мемлекеттік мекемесі.</w:t>
      </w:r>
    </w:p>
    <w:bookmarkEnd w:id="165"/>
    <w:bookmarkStart w:name="z184" w:id="166"/>
    <w:p>
      <w:pPr>
        <w:spacing w:after="0"/>
        <w:ind w:left="0"/>
        <w:jc w:val="both"/>
      </w:pPr>
      <w:r>
        <w:rPr>
          <w:rFonts w:ascii="Times New Roman"/>
          <w:b w:val="false"/>
          <w:i w:val="false"/>
          <w:color w:val="000000"/>
          <w:sz w:val="28"/>
        </w:rPr>
        <w:t>
      11. "Қазақстан Республикасы Индустрия және инфрақұрылымдық даму министрлігі Техникалық реттеу және метрология комитетінің Қызылорда облысы бойынша департаменті" республикалық мемлекеттік мекемесі.</w:t>
      </w:r>
    </w:p>
    <w:bookmarkEnd w:id="166"/>
    <w:bookmarkStart w:name="z185" w:id="167"/>
    <w:p>
      <w:pPr>
        <w:spacing w:after="0"/>
        <w:ind w:left="0"/>
        <w:jc w:val="both"/>
      </w:pPr>
      <w:r>
        <w:rPr>
          <w:rFonts w:ascii="Times New Roman"/>
          <w:b w:val="false"/>
          <w:i w:val="false"/>
          <w:color w:val="000000"/>
          <w:sz w:val="28"/>
        </w:rPr>
        <w:t>
      12. "Қазақстан Республикасы Индустрия және инфрақұрылымдық даму министрлігі Техникалық реттеу және метрология комитетінің Маңғыстау облысы бойынша департаменті" республикалық мемлекеттік мекемесі.</w:t>
      </w:r>
    </w:p>
    <w:bookmarkEnd w:id="167"/>
    <w:bookmarkStart w:name="z186" w:id="168"/>
    <w:p>
      <w:pPr>
        <w:spacing w:after="0"/>
        <w:ind w:left="0"/>
        <w:jc w:val="both"/>
      </w:pPr>
      <w:r>
        <w:rPr>
          <w:rFonts w:ascii="Times New Roman"/>
          <w:b w:val="false"/>
          <w:i w:val="false"/>
          <w:color w:val="000000"/>
          <w:sz w:val="28"/>
        </w:rPr>
        <w:t>
      13. "Қазақстан Республикасы Индустрия және инфрақұрылымдық даму министрлігі Техникалық реттеу және метрология комитетінің Түркістан облысы бойынша департаменті" республикалық мемлекеттік мекемесі.</w:t>
      </w:r>
    </w:p>
    <w:bookmarkEnd w:id="168"/>
    <w:bookmarkStart w:name="z187" w:id="169"/>
    <w:p>
      <w:pPr>
        <w:spacing w:after="0"/>
        <w:ind w:left="0"/>
        <w:jc w:val="both"/>
      </w:pPr>
      <w:r>
        <w:rPr>
          <w:rFonts w:ascii="Times New Roman"/>
          <w:b w:val="false"/>
          <w:i w:val="false"/>
          <w:color w:val="000000"/>
          <w:sz w:val="28"/>
        </w:rPr>
        <w:t>
      14. "Қазақстан Республикасы Индустрия және инфрақұрылымдық даму министрлігі Техникалық реттеу және метрология комитетінің Павлодар облысы бойынша департаменті" республикалық мемлекеттік мекемесі.</w:t>
      </w:r>
    </w:p>
    <w:bookmarkEnd w:id="169"/>
    <w:bookmarkStart w:name="z188" w:id="170"/>
    <w:p>
      <w:pPr>
        <w:spacing w:after="0"/>
        <w:ind w:left="0"/>
        <w:jc w:val="both"/>
      </w:pPr>
      <w:r>
        <w:rPr>
          <w:rFonts w:ascii="Times New Roman"/>
          <w:b w:val="false"/>
          <w:i w:val="false"/>
          <w:color w:val="000000"/>
          <w:sz w:val="28"/>
        </w:rPr>
        <w:t>
      15. "Қазақстан Республикасы Индустрия және инфрақұрылымдық даму министрлігі Техникалық реттеу және метрология комитетінің Солтүстік Қазақстан облысы бойынша департаменті" республикалық мемлекеттік мекемесі.</w:t>
      </w:r>
    </w:p>
    <w:bookmarkEnd w:id="170"/>
    <w:bookmarkStart w:name="z189" w:id="171"/>
    <w:p>
      <w:pPr>
        <w:spacing w:after="0"/>
        <w:ind w:left="0"/>
        <w:jc w:val="both"/>
      </w:pPr>
      <w:r>
        <w:rPr>
          <w:rFonts w:ascii="Times New Roman"/>
          <w:b w:val="false"/>
          <w:i w:val="false"/>
          <w:color w:val="000000"/>
          <w:sz w:val="28"/>
        </w:rPr>
        <w:t>
      16. "Қазақстан Республикасы Индустрия және инфрақұрылымдық даму министрлігі Техникалық реттеу және метрология комитетінің Шығыс Қазақстан облысы бойынша департаменті" республикалық мемлекеттік мекемесі.</w:t>
      </w:r>
    </w:p>
    <w:bookmarkEnd w:id="171"/>
    <w:bookmarkStart w:name="z190" w:id="172"/>
    <w:p>
      <w:pPr>
        <w:spacing w:after="0"/>
        <w:ind w:left="0"/>
        <w:jc w:val="both"/>
      </w:pPr>
      <w:r>
        <w:rPr>
          <w:rFonts w:ascii="Times New Roman"/>
          <w:b w:val="false"/>
          <w:i w:val="false"/>
          <w:color w:val="000000"/>
          <w:sz w:val="28"/>
        </w:rPr>
        <w:t>
      17. "Қазақстан Республикасы Индустрия және инфрақұрылымдық даму министрлігі Техникалық реттеу және метрология комитетінің Шымкент қаласы бойынша департаменті" республикалық мемлекеттік мекемесі.</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2-қосымша</w:t>
            </w:r>
          </w:p>
        </w:tc>
      </w:tr>
    </w:tbl>
    <w:bookmarkStart w:name="z192" w:id="17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Астана қаласы бойынша департаменті" республикалық мемлекеттік мекемесінің ережесі</w:t>
      </w:r>
    </w:p>
    <w:bookmarkEnd w:id="173"/>
    <w:bookmarkStart w:name="z193" w:id="174"/>
    <w:p>
      <w:pPr>
        <w:spacing w:after="0"/>
        <w:ind w:left="0"/>
        <w:jc w:val="left"/>
      </w:pPr>
      <w:r>
        <w:rPr>
          <w:rFonts w:ascii="Times New Roman"/>
          <w:b/>
          <w:i w:val="false"/>
          <w:color w:val="000000"/>
        </w:rPr>
        <w:t xml:space="preserve"> 1. Жалпы ережелер</w:t>
      </w:r>
    </w:p>
    <w:bookmarkEnd w:id="174"/>
    <w:bookmarkStart w:name="z194" w:id="17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Астана қаласы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175"/>
    <w:bookmarkStart w:name="z195" w:id="17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76"/>
    <w:bookmarkStart w:name="z196" w:id="177"/>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77"/>
    <w:bookmarkStart w:name="z197" w:id="178"/>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78"/>
    <w:bookmarkStart w:name="z198" w:id="179"/>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179"/>
    <w:bookmarkStart w:name="z199" w:id="180"/>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180"/>
    <w:bookmarkStart w:name="z200" w:id="181"/>
    <w:p>
      <w:pPr>
        <w:spacing w:after="0"/>
        <w:ind w:left="0"/>
        <w:jc w:val="both"/>
      </w:pPr>
      <w:r>
        <w:rPr>
          <w:rFonts w:ascii="Times New Roman"/>
          <w:b w:val="false"/>
          <w:i w:val="false"/>
          <w:color w:val="000000"/>
          <w:sz w:val="28"/>
        </w:rPr>
        <w:t>
      7. Департаменттің толық атауы:</w:t>
      </w:r>
    </w:p>
    <w:bookmarkEnd w:id="181"/>
    <w:bookmarkStart w:name="z201" w:id="182"/>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Астана қаласы бойынша департаменті" республикалық мемлекеттік мекемесі;</w:t>
      </w:r>
    </w:p>
    <w:bookmarkEnd w:id="182"/>
    <w:bookmarkStart w:name="z202" w:id="183"/>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инфратсруктурного развития Республики Казахстан по городу Астана".</w:t>
      </w:r>
    </w:p>
    <w:bookmarkEnd w:id="183"/>
    <w:bookmarkStart w:name="z203" w:id="184"/>
    <w:p>
      <w:pPr>
        <w:spacing w:after="0"/>
        <w:ind w:left="0"/>
        <w:jc w:val="both"/>
      </w:pPr>
      <w:r>
        <w:rPr>
          <w:rFonts w:ascii="Times New Roman"/>
          <w:b w:val="false"/>
          <w:i w:val="false"/>
          <w:color w:val="000000"/>
          <w:sz w:val="28"/>
        </w:rPr>
        <w:t>
      8. Департаменттің орналасқан орны: Қазақстан Республикасы, 010000, Астана қаласы, Мәңгілік Ел даңғылы, 11-үй, "Эталон орталығы" ғимараты.</w:t>
      </w:r>
    </w:p>
    <w:bookmarkEnd w:id="184"/>
    <w:bookmarkStart w:name="z204" w:id="185"/>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85"/>
    <w:bookmarkStart w:name="z205" w:id="186"/>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186"/>
    <w:bookmarkStart w:name="z206" w:id="187"/>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87"/>
    <w:bookmarkStart w:name="z207" w:id="188"/>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88"/>
    <w:bookmarkStart w:name="z208" w:id="189"/>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189"/>
    <w:bookmarkStart w:name="z209" w:id="190"/>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190"/>
    <w:bookmarkStart w:name="z210" w:id="191"/>
    <w:p>
      <w:pPr>
        <w:spacing w:after="0"/>
        <w:ind w:left="0"/>
        <w:jc w:val="both"/>
      </w:pPr>
      <w:r>
        <w:rPr>
          <w:rFonts w:ascii="Times New Roman"/>
          <w:b w:val="false"/>
          <w:i w:val="false"/>
          <w:color w:val="000000"/>
          <w:sz w:val="28"/>
        </w:rPr>
        <w:t>
      14. Департаменттің функциялары:</w:t>
      </w:r>
    </w:p>
    <w:bookmarkEnd w:id="191"/>
    <w:bookmarkStart w:name="z211" w:id="192"/>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192"/>
    <w:bookmarkStart w:name="z212" w:id="193"/>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193"/>
    <w:bookmarkStart w:name="z213" w:id="194"/>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94"/>
    <w:bookmarkStart w:name="z214" w:id="195"/>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95"/>
    <w:bookmarkStart w:name="z215" w:id="196"/>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196"/>
    <w:bookmarkStart w:name="z216" w:id="197"/>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97"/>
    <w:bookmarkStart w:name="z217" w:id="198"/>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198"/>
    <w:bookmarkStart w:name="z218" w:id="199"/>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199"/>
    <w:bookmarkStart w:name="z219" w:id="200"/>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200"/>
    <w:bookmarkStart w:name="z220" w:id="201"/>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201"/>
    <w:bookmarkStart w:name="z221" w:id="202"/>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202"/>
    <w:bookmarkStart w:name="z222" w:id="203"/>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03"/>
    <w:bookmarkStart w:name="z223" w:id="204"/>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204"/>
    <w:bookmarkStart w:name="z224" w:id="205"/>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205"/>
    <w:bookmarkStart w:name="z225" w:id="206"/>
    <w:p>
      <w:pPr>
        <w:spacing w:after="0"/>
        <w:ind w:left="0"/>
        <w:jc w:val="both"/>
      </w:pPr>
      <w:r>
        <w:rPr>
          <w:rFonts w:ascii="Times New Roman"/>
          <w:b w:val="false"/>
          <w:i w:val="false"/>
          <w:color w:val="000000"/>
          <w:sz w:val="28"/>
        </w:rPr>
        <w:t>
      15. Департаменттің құқықтары мен міндеттері:</w:t>
      </w:r>
    </w:p>
    <w:bookmarkEnd w:id="206"/>
    <w:bookmarkStart w:name="z226" w:id="207"/>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07"/>
    <w:bookmarkStart w:name="z227" w:id="208"/>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08"/>
    <w:bookmarkStart w:name="z228" w:id="209"/>
    <w:p>
      <w:pPr>
        <w:spacing w:after="0"/>
        <w:ind w:left="0"/>
        <w:jc w:val="left"/>
      </w:pPr>
      <w:r>
        <w:rPr>
          <w:rFonts w:ascii="Times New Roman"/>
          <w:b/>
          <w:i w:val="false"/>
          <w:color w:val="000000"/>
        </w:rPr>
        <w:t xml:space="preserve"> 3. Департаменттің қызметiн ұйымдастыру</w:t>
      </w:r>
    </w:p>
    <w:bookmarkEnd w:id="209"/>
    <w:bookmarkStart w:name="z229" w:id="210"/>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210"/>
    <w:bookmarkStart w:name="z230" w:id="211"/>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211"/>
    <w:bookmarkStart w:name="z231" w:id="212"/>
    <w:p>
      <w:pPr>
        <w:spacing w:after="0"/>
        <w:ind w:left="0"/>
        <w:jc w:val="both"/>
      </w:pPr>
      <w:r>
        <w:rPr>
          <w:rFonts w:ascii="Times New Roman"/>
          <w:b w:val="false"/>
          <w:i w:val="false"/>
          <w:color w:val="000000"/>
          <w:sz w:val="28"/>
        </w:rPr>
        <w:t>
      18. Басшының Қазақстан Республикасы Индустрия және инфрақұрылымдық даму министрлігінің Жауапты хатшысы лауазымға тағайындайтын және лауазымнан босататын орынбасарлары болады.</w:t>
      </w:r>
    </w:p>
    <w:bookmarkEnd w:id="212"/>
    <w:bookmarkStart w:name="z232" w:id="213"/>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13"/>
    <w:bookmarkStart w:name="z233" w:id="214"/>
    <w:p>
      <w:pPr>
        <w:spacing w:after="0"/>
        <w:ind w:left="0"/>
        <w:jc w:val="both"/>
      </w:pPr>
      <w:r>
        <w:rPr>
          <w:rFonts w:ascii="Times New Roman"/>
          <w:b w:val="false"/>
          <w:i w:val="false"/>
          <w:color w:val="000000"/>
          <w:sz w:val="28"/>
        </w:rPr>
        <w:t>
      20. Осы мақсаттарда Басшы:</w:t>
      </w:r>
    </w:p>
    <w:bookmarkEnd w:id="214"/>
    <w:bookmarkStart w:name="z234" w:id="215"/>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215"/>
    <w:bookmarkStart w:name="z235" w:id="216"/>
    <w:p>
      <w:pPr>
        <w:spacing w:after="0"/>
        <w:ind w:left="0"/>
        <w:jc w:val="both"/>
      </w:pPr>
      <w:r>
        <w:rPr>
          <w:rFonts w:ascii="Times New Roman"/>
          <w:b w:val="false"/>
          <w:i w:val="false"/>
          <w:color w:val="000000"/>
          <w:sz w:val="28"/>
        </w:rPr>
        <w:t>
      2) Қазақстан Республикасының заңнамасына сәйкес өз орынбасарларын қоспағанда Департамент қызметкерлерін лауазымға тағайындайды және босатады;</w:t>
      </w:r>
    </w:p>
    <w:bookmarkEnd w:id="216"/>
    <w:bookmarkStart w:name="z236" w:id="217"/>
    <w:p>
      <w:pPr>
        <w:spacing w:after="0"/>
        <w:ind w:left="0"/>
        <w:jc w:val="both"/>
      </w:pPr>
      <w:r>
        <w:rPr>
          <w:rFonts w:ascii="Times New Roman"/>
          <w:b w:val="false"/>
          <w:i w:val="false"/>
          <w:color w:val="000000"/>
          <w:sz w:val="28"/>
        </w:rPr>
        <w:t>
      3) өз орынбасарларын қоспағанда, Департамент қызметкерлерін тәртіптік жазаға тартады және көтермелеу шараларын қолданады;</w:t>
      </w:r>
    </w:p>
    <w:bookmarkEnd w:id="217"/>
    <w:bookmarkStart w:name="z237" w:id="218"/>
    <w:p>
      <w:pPr>
        <w:spacing w:after="0"/>
        <w:ind w:left="0"/>
        <w:jc w:val="both"/>
      </w:pPr>
      <w:r>
        <w:rPr>
          <w:rFonts w:ascii="Times New Roman"/>
          <w:b w:val="false"/>
          <w:i w:val="false"/>
          <w:color w:val="000000"/>
          <w:sz w:val="28"/>
        </w:rPr>
        <w:t>
      4) басқа мемлекеттік органдар мен өзге де ұйымдарда Департамент мүддесін білдіреді;</w:t>
      </w:r>
    </w:p>
    <w:bookmarkEnd w:id="218"/>
    <w:bookmarkStart w:name="z238" w:id="219"/>
    <w:p>
      <w:pPr>
        <w:spacing w:after="0"/>
        <w:ind w:left="0"/>
        <w:jc w:val="both"/>
      </w:pPr>
      <w:r>
        <w:rPr>
          <w:rFonts w:ascii="Times New Roman"/>
          <w:b w:val="false"/>
          <w:i w:val="false"/>
          <w:color w:val="000000"/>
          <w:sz w:val="28"/>
        </w:rPr>
        <w:t>
      5) Департаменттің бұйрықтарына қол қояды;</w:t>
      </w:r>
    </w:p>
    <w:bookmarkEnd w:id="219"/>
    <w:bookmarkStart w:name="z239" w:id="220"/>
    <w:p>
      <w:pPr>
        <w:spacing w:after="0"/>
        <w:ind w:left="0"/>
        <w:jc w:val="both"/>
      </w:pPr>
      <w:r>
        <w:rPr>
          <w:rFonts w:ascii="Times New Roman"/>
          <w:b w:val="false"/>
          <w:i w:val="false"/>
          <w:color w:val="000000"/>
          <w:sz w:val="28"/>
        </w:rPr>
        <w:t>
      6) Департаменттің жұмыс жоспарын бекітеді;</w:t>
      </w:r>
    </w:p>
    <w:bookmarkEnd w:id="220"/>
    <w:bookmarkStart w:name="z240" w:id="22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221"/>
    <w:bookmarkStart w:name="z241" w:id="222"/>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222"/>
    <w:bookmarkStart w:name="z242" w:id="22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23"/>
    <w:bookmarkStart w:name="z243" w:id="224"/>
    <w:p>
      <w:pPr>
        <w:spacing w:after="0"/>
        <w:ind w:left="0"/>
        <w:jc w:val="left"/>
      </w:pPr>
      <w:r>
        <w:rPr>
          <w:rFonts w:ascii="Times New Roman"/>
          <w:b/>
          <w:i w:val="false"/>
          <w:color w:val="000000"/>
        </w:rPr>
        <w:t xml:space="preserve"> 4. Департаменттің мүлкі</w:t>
      </w:r>
    </w:p>
    <w:bookmarkEnd w:id="224"/>
    <w:bookmarkStart w:name="z244" w:id="22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225"/>
    <w:bookmarkStart w:name="z245" w:id="226"/>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226"/>
    <w:bookmarkStart w:name="z246" w:id="227"/>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27"/>
    <w:bookmarkStart w:name="z247" w:id="228"/>
    <w:p>
      <w:pPr>
        <w:spacing w:after="0"/>
        <w:ind w:left="0"/>
        <w:jc w:val="left"/>
      </w:pPr>
      <w:r>
        <w:rPr>
          <w:rFonts w:ascii="Times New Roman"/>
          <w:b/>
          <w:i w:val="false"/>
          <w:color w:val="000000"/>
        </w:rPr>
        <w:t xml:space="preserve"> 5. Департаментті қайта ұйымдастыру және тарату</w:t>
      </w:r>
    </w:p>
    <w:bookmarkEnd w:id="228"/>
    <w:bookmarkStart w:name="z248" w:id="22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3-қосымша</w:t>
            </w:r>
          </w:p>
        </w:tc>
      </w:tr>
    </w:tbl>
    <w:bookmarkStart w:name="z250" w:id="23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Алматы қаласы бойынша департаменті" республикалық мемлекеттік мекемесінің ережесі</w:t>
      </w:r>
    </w:p>
    <w:bookmarkEnd w:id="230"/>
    <w:bookmarkStart w:name="z251" w:id="231"/>
    <w:p>
      <w:pPr>
        <w:spacing w:after="0"/>
        <w:ind w:left="0"/>
        <w:jc w:val="left"/>
      </w:pPr>
      <w:r>
        <w:rPr>
          <w:rFonts w:ascii="Times New Roman"/>
          <w:b/>
          <w:i w:val="false"/>
          <w:color w:val="000000"/>
        </w:rPr>
        <w:t xml:space="preserve"> 1. Жалпы ережелер</w:t>
      </w:r>
    </w:p>
    <w:bookmarkEnd w:id="231"/>
    <w:bookmarkStart w:name="z252" w:id="23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Алматы қаласы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32"/>
    <w:bookmarkStart w:name="z253" w:id="23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33"/>
    <w:bookmarkStart w:name="z254" w:id="234"/>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34"/>
    <w:bookmarkStart w:name="z255" w:id="235"/>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35"/>
    <w:bookmarkStart w:name="z256" w:id="236"/>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236"/>
    <w:bookmarkStart w:name="z257" w:id="237"/>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237"/>
    <w:bookmarkStart w:name="z258" w:id="238"/>
    <w:p>
      <w:pPr>
        <w:spacing w:after="0"/>
        <w:ind w:left="0"/>
        <w:jc w:val="both"/>
      </w:pPr>
      <w:r>
        <w:rPr>
          <w:rFonts w:ascii="Times New Roman"/>
          <w:b w:val="false"/>
          <w:i w:val="false"/>
          <w:color w:val="000000"/>
          <w:sz w:val="28"/>
        </w:rPr>
        <w:t>
      7. Департаменттің толық атауы:</w:t>
      </w:r>
    </w:p>
    <w:bookmarkEnd w:id="238"/>
    <w:bookmarkStart w:name="z259" w:id="239"/>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Алматы қаласы бойынша департаменті" республикалық мемлекеттік мекемесі;</w:t>
      </w:r>
    </w:p>
    <w:bookmarkEnd w:id="239"/>
    <w:bookmarkStart w:name="z260" w:id="240"/>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городу Алматы".</w:t>
      </w:r>
    </w:p>
    <w:bookmarkEnd w:id="240"/>
    <w:bookmarkStart w:name="z261" w:id="241"/>
    <w:p>
      <w:pPr>
        <w:spacing w:after="0"/>
        <w:ind w:left="0"/>
        <w:jc w:val="both"/>
      </w:pPr>
      <w:r>
        <w:rPr>
          <w:rFonts w:ascii="Times New Roman"/>
          <w:b w:val="false"/>
          <w:i w:val="false"/>
          <w:color w:val="000000"/>
          <w:sz w:val="28"/>
        </w:rPr>
        <w:t>
      8. Департаменттің орналасқан орны: 050040, Алматы қаласы, Жандосов көшесі, 2.</w:t>
      </w:r>
    </w:p>
    <w:bookmarkEnd w:id="241"/>
    <w:bookmarkStart w:name="z262" w:id="242"/>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42"/>
    <w:bookmarkStart w:name="z263" w:id="243"/>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243"/>
    <w:bookmarkStart w:name="z264" w:id="244"/>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44"/>
    <w:bookmarkStart w:name="z265" w:id="245"/>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245"/>
    <w:bookmarkStart w:name="z266" w:id="24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46"/>
    <w:bookmarkStart w:name="z267" w:id="247"/>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247"/>
    <w:bookmarkStart w:name="z268" w:id="248"/>
    <w:p>
      <w:pPr>
        <w:spacing w:after="0"/>
        <w:ind w:left="0"/>
        <w:jc w:val="both"/>
      </w:pPr>
      <w:r>
        <w:rPr>
          <w:rFonts w:ascii="Times New Roman"/>
          <w:b w:val="false"/>
          <w:i w:val="false"/>
          <w:color w:val="000000"/>
          <w:sz w:val="28"/>
        </w:rPr>
        <w:t>
      14. Департаменттің функциялары:</w:t>
      </w:r>
    </w:p>
    <w:bookmarkEnd w:id="248"/>
    <w:bookmarkStart w:name="z269" w:id="249"/>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249"/>
    <w:bookmarkStart w:name="z270" w:id="250"/>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250"/>
    <w:bookmarkStart w:name="z271" w:id="251"/>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251"/>
    <w:bookmarkStart w:name="z272" w:id="252"/>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252"/>
    <w:bookmarkStart w:name="z273" w:id="253"/>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253"/>
    <w:bookmarkStart w:name="z274" w:id="254"/>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254"/>
    <w:bookmarkStart w:name="z275" w:id="255"/>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әкелуді және Қазақстан Республикасының аумағынан осы елдерге әкетуді жүзеге асыру жөніндегі қызметті бастау немесе тоқтату туралы дара кәсіпкерлер мен заңды тұлғаларды арнайы есепке қою туралы құжат қабылдау;</w:t>
      </w:r>
    </w:p>
    <w:bookmarkEnd w:id="255"/>
    <w:bookmarkStart w:name="z276" w:id="256"/>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256"/>
    <w:bookmarkStart w:name="z277" w:id="257"/>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257"/>
    <w:bookmarkStart w:name="z278" w:id="258"/>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258"/>
    <w:bookmarkStart w:name="z279" w:id="259"/>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259"/>
    <w:bookmarkStart w:name="z280" w:id="260"/>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260"/>
    <w:bookmarkStart w:name="z281" w:id="261"/>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261"/>
    <w:bookmarkStart w:name="z282" w:id="262"/>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262"/>
    <w:bookmarkStart w:name="z283" w:id="263"/>
    <w:p>
      <w:pPr>
        <w:spacing w:after="0"/>
        <w:ind w:left="0"/>
        <w:jc w:val="both"/>
      </w:pPr>
      <w:r>
        <w:rPr>
          <w:rFonts w:ascii="Times New Roman"/>
          <w:b w:val="false"/>
          <w:i w:val="false"/>
          <w:color w:val="000000"/>
          <w:sz w:val="28"/>
        </w:rPr>
        <w:t>
      15. Департаменттің құқықтары мен міндеттері:</w:t>
      </w:r>
    </w:p>
    <w:bookmarkEnd w:id="263"/>
    <w:bookmarkStart w:name="z284" w:id="26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264"/>
    <w:bookmarkStart w:name="z285" w:id="26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65"/>
    <w:bookmarkStart w:name="z286" w:id="266"/>
    <w:p>
      <w:pPr>
        <w:spacing w:after="0"/>
        <w:ind w:left="0"/>
        <w:jc w:val="left"/>
      </w:pPr>
      <w:r>
        <w:rPr>
          <w:rFonts w:ascii="Times New Roman"/>
          <w:b/>
          <w:i w:val="false"/>
          <w:color w:val="000000"/>
        </w:rPr>
        <w:t xml:space="preserve"> 3. Департаменттің қызметiн ұйымдастыру</w:t>
      </w:r>
    </w:p>
    <w:bookmarkEnd w:id="266"/>
    <w:bookmarkStart w:name="z287" w:id="267"/>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267"/>
    <w:bookmarkStart w:name="z288" w:id="268"/>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268"/>
    <w:bookmarkStart w:name="z289" w:id="269"/>
    <w:p>
      <w:pPr>
        <w:spacing w:after="0"/>
        <w:ind w:left="0"/>
        <w:jc w:val="both"/>
      </w:pPr>
      <w:r>
        <w:rPr>
          <w:rFonts w:ascii="Times New Roman"/>
          <w:b w:val="false"/>
          <w:i w:val="false"/>
          <w:color w:val="000000"/>
          <w:sz w:val="28"/>
        </w:rPr>
        <w:t>
      18. Басшының Қазақстан Республикасы Индустрия және инфрақұрылымдық даму министрлігінің Жауапты хатшысы лауазымға тағайындайтын және лауазымнан босататын орынбасарлары болады.</w:t>
      </w:r>
    </w:p>
    <w:bookmarkEnd w:id="269"/>
    <w:bookmarkStart w:name="z290" w:id="270"/>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70"/>
    <w:bookmarkStart w:name="z291" w:id="271"/>
    <w:p>
      <w:pPr>
        <w:spacing w:after="0"/>
        <w:ind w:left="0"/>
        <w:jc w:val="both"/>
      </w:pPr>
      <w:r>
        <w:rPr>
          <w:rFonts w:ascii="Times New Roman"/>
          <w:b w:val="false"/>
          <w:i w:val="false"/>
          <w:color w:val="000000"/>
          <w:sz w:val="28"/>
        </w:rPr>
        <w:t>
      20. Осы мақсаттарда Басшы:</w:t>
      </w:r>
    </w:p>
    <w:bookmarkEnd w:id="271"/>
    <w:bookmarkStart w:name="z292" w:id="272"/>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272"/>
    <w:bookmarkStart w:name="z293" w:id="273"/>
    <w:p>
      <w:pPr>
        <w:spacing w:after="0"/>
        <w:ind w:left="0"/>
        <w:jc w:val="both"/>
      </w:pPr>
      <w:r>
        <w:rPr>
          <w:rFonts w:ascii="Times New Roman"/>
          <w:b w:val="false"/>
          <w:i w:val="false"/>
          <w:color w:val="000000"/>
          <w:sz w:val="28"/>
        </w:rPr>
        <w:t>
      2) Қазақстан Республикасының заңнамасына сәйкес өз орынбасарларын қоспағанда Департамент қызметкерлерін лауазымға тағайындайды және босатады;</w:t>
      </w:r>
    </w:p>
    <w:bookmarkEnd w:id="273"/>
    <w:bookmarkStart w:name="z294" w:id="274"/>
    <w:p>
      <w:pPr>
        <w:spacing w:after="0"/>
        <w:ind w:left="0"/>
        <w:jc w:val="both"/>
      </w:pPr>
      <w:r>
        <w:rPr>
          <w:rFonts w:ascii="Times New Roman"/>
          <w:b w:val="false"/>
          <w:i w:val="false"/>
          <w:color w:val="000000"/>
          <w:sz w:val="28"/>
        </w:rPr>
        <w:t>
      3) өз орынбасарларын қоспағанда Департамент қызметкерлерін, тәртіптік жазаға тартады және көтермелеу шараларын қолданады;</w:t>
      </w:r>
    </w:p>
    <w:bookmarkEnd w:id="274"/>
    <w:bookmarkStart w:name="z295" w:id="275"/>
    <w:p>
      <w:pPr>
        <w:spacing w:after="0"/>
        <w:ind w:left="0"/>
        <w:jc w:val="both"/>
      </w:pPr>
      <w:r>
        <w:rPr>
          <w:rFonts w:ascii="Times New Roman"/>
          <w:b w:val="false"/>
          <w:i w:val="false"/>
          <w:color w:val="000000"/>
          <w:sz w:val="28"/>
        </w:rPr>
        <w:t>
      4) басқа мемлекеттік органдар мен өзге де ұйымдарда Департамент мүддесін білдіреді;</w:t>
      </w:r>
    </w:p>
    <w:bookmarkEnd w:id="275"/>
    <w:bookmarkStart w:name="z296" w:id="276"/>
    <w:p>
      <w:pPr>
        <w:spacing w:after="0"/>
        <w:ind w:left="0"/>
        <w:jc w:val="both"/>
      </w:pPr>
      <w:r>
        <w:rPr>
          <w:rFonts w:ascii="Times New Roman"/>
          <w:b w:val="false"/>
          <w:i w:val="false"/>
          <w:color w:val="000000"/>
          <w:sz w:val="28"/>
        </w:rPr>
        <w:t>
      5) Департаменттің бұйрықтарына қол қояды;</w:t>
      </w:r>
    </w:p>
    <w:bookmarkEnd w:id="276"/>
    <w:bookmarkStart w:name="z297" w:id="277"/>
    <w:p>
      <w:pPr>
        <w:spacing w:after="0"/>
        <w:ind w:left="0"/>
        <w:jc w:val="both"/>
      </w:pPr>
      <w:r>
        <w:rPr>
          <w:rFonts w:ascii="Times New Roman"/>
          <w:b w:val="false"/>
          <w:i w:val="false"/>
          <w:color w:val="000000"/>
          <w:sz w:val="28"/>
        </w:rPr>
        <w:t>
      6) Департаменттің жұмыс жоспарын бекітеді;</w:t>
      </w:r>
    </w:p>
    <w:bookmarkEnd w:id="277"/>
    <w:bookmarkStart w:name="z298" w:id="27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278"/>
    <w:bookmarkStart w:name="z299" w:id="279"/>
    <w:p>
      <w:pPr>
        <w:spacing w:after="0"/>
        <w:ind w:left="0"/>
        <w:jc w:val="both"/>
      </w:pPr>
      <w:r>
        <w:rPr>
          <w:rFonts w:ascii="Times New Roman"/>
          <w:b w:val="false"/>
          <w:i w:val="false"/>
          <w:color w:val="000000"/>
          <w:sz w:val="28"/>
        </w:rPr>
        <w:t>
      8) бару арқылы профилактикалық бақылау тізімін қалыптастыру үшін жеке жауап береді;</w:t>
      </w:r>
    </w:p>
    <w:bookmarkEnd w:id="279"/>
    <w:bookmarkStart w:name="z300" w:id="28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80"/>
    <w:bookmarkStart w:name="z301" w:id="281"/>
    <w:p>
      <w:pPr>
        <w:spacing w:after="0"/>
        <w:ind w:left="0"/>
        <w:jc w:val="left"/>
      </w:pPr>
      <w:r>
        <w:rPr>
          <w:rFonts w:ascii="Times New Roman"/>
          <w:b/>
          <w:i w:val="false"/>
          <w:color w:val="000000"/>
        </w:rPr>
        <w:t xml:space="preserve"> 4. Департаменттің мүлкі</w:t>
      </w:r>
    </w:p>
    <w:bookmarkEnd w:id="281"/>
    <w:bookmarkStart w:name="z302" w:id="28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282"/>
    <w:bookmarkStart w:name="z303" w:id="283"/>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283"/>
    <w:bookmarkStart w:name="z304" w:id="284"/>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84"/>
    <w:bookmarkStart w:name="z305" w:id="285"/>
    <w:p>
      <w:pPr>
        <w:spacing w:after="0"/>
        <w:ind w:left="0"/>
        <w:jc w:val="left"/>
      </w:pPr>
      <w:r>
        <w:rPr>
          <w:rFonts w:ascii="Times New Roman"/>
          <w:b/>
          <w:i w:val="false"/>
          <w:color w:val="000000"/>
        </w:rPr>
        <w:t xml:space="preserve"> 5. Департаментті қайта ұйымдастыру және тарату</w:t>
      </w:r>
    </w:p>
    <w:bookmarkEnd w:id="285"/>
    <w:bookmarkStart w:name="z306" w:id="28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4-қосымша</w:t>
            </w:r>
          </w:p>
        </w:tc>
      </w:tr>
    </w:tbl>
    <w:bookmarkStart w:name="z308" w:id="28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Ақмола облысы бойынша департаменті" республикалық мемлекеттік мекемесінің ережесі</w:t>
      </w:r>
    </w:p>
    <w:bookmarkEnd w:id="287"/>
    <w:bookmarkStart w:name="z309" w:id="288"/>
    <w:p>
      <w:pPr>
        <w:spacing w:after="0"/>
        <w:ind w:left="0"/>
        <w:jc w:val="left"/>
      </w:pPr>
      <w:r>
        <w:rPr>
          <w:rFonts w:ascii="Times New Roman"/>
          <w:b/>
          <w:i w:val="false"/>
          <w:color w:val="000000"/>
        </w:rPr>
        <w:t xml:space="preserve"> 1. Жалпы ережелер</w:t>
      </w:r>
    </w:p>
    <w:bookmarkEnd w:id="288"/>
    <w:bookmarkStart w:name="z310" w:id="28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Ақмола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289"/>
    <w:bookmarkStart w:name="z311" w:id="29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90"/>
    <w:bookmarkStart w:name="z312" w:id="291"/>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91"/>
    <w:bookmarkStart w:name="z313" w:id="292"/>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92"/>
    <w:bookmarkStart w:name="z314" w:id="293"/>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293"/>
    <w:bookmarkStart w:name="z315" w:id="294"/>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294"/>
    <w:bookmarkStart w:name="z316" w:id="295"/>
    <w:p>
      <w:pPr>
        <w:spacing w:after="0"/>
        <w:ind w:left="0"/>
        <w:jc w:val="both"/>
      </w:pPr>
      <w:r>
        <w:rPr>
          <w:rFonts w:ascii="Times New Roman"/>
          <w:b w:val="false"/>
          <w:i w:val="false"/>
          <w:color w:val="000000"/>
          <w:sz w:val="28"/>
        </w:rPr>
        <w:t>
      7. Департаменттің толық атауы:</w:t>
      </w:r>
    </w:p>
    <w:bookmarkEnd w:id="295"/>
    <w:bookmarkStart w:name="z317" w:id="296"/>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Ақмола облысы бойынша департаменті" республикалық мемлекеттік мекемесі;</w:t>
      </w:r>
    </w:p>
    <w:bookmarkEnd w:id="296"/>
    <w:bookmarkStart w:name="z318" w:id="297"/>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Акмолинской области".</w:t>
      </w:r>
    </w:p>
    <w:bookmarkEnd w:id="297"/>
    <w:bookmarkStart w:name="z319" w:id="298"/>
    <w:p>
      <w:pPr>
        <w:spacing w:after="0"/>
        <w:ind w:left="0"/>
        <w:jc w:val="both"/>
      </w:pPr>
      <w:r>
        <w:rPr>
          <w:rFonts w:ascii="Times New Roman"/>
          <w:b w:val="false"/>
          <w:i w:val="false"/>
          <w:color w:val="000000"/>
          <w:sz w:val="28"/>
        </w:rPr>
        <w:t>
      8. Департаменттің орналасқан орны: 020000, Қазақстан Республикасы, Ақмола облысы, Көкшетау қаласы, Әуелбеков көшесі, 117.</w:t>
      </w:r>
    </w:p>
    <w:bookmarkEnd w:id="298"/>
    <w:bookmarkStart w:name="z320" w:id="299"/>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99"/>
    <w:bookmarkStart w:name="z321" w:id="300"/>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00"/>
    <w:bookmarkStart w:name="z322" w:id="301"/>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01"/>
    <w:bookmarkStart w:name="z323" w:id="302"/>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02"/>
    <w:bookmarkStart w:name="z324" w:id="303"/>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303"/>
    <w:bookmarkStart w:name="z325" w:id="304"/>
    <w:p>
      <w:pPr>
        <w:spacing w:after="0"/>
        <w:ind w:left="0"/>
        <w:jc w:val="both"/>
      </w:pPr>
      <w:r>
        <w:rPr>
          <w:rFonts w:ascii="Times New Roman"/>
          <w:b w:val="false"/>
          <w:i w:val="false"/>
          <w:color w:val="000000"/>
          <w:sz w:val="28"/>
        </w:rPr>
        <w:t>
      13. Департаменттің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304"/>
    <w:bookmarkStart w:name="z326" w:id="305"/>
    <w:p>
      <w:pPr>
        <w:spacing w:after="0"/>
        <w:ind w:left="0"/>
        <w:jc w:val="both"/>
      </w:pPr>
      <w:r>
        <w:rPr>
          <w:rFonts w:ascii="Times New Roman"/>
          <w:b w:val="false"/>
          <w:i w:val="false"/>
          <w:color w:val="000000"/>
          <w:sz w:val="28"/>
        </w:rPr>
        <w:t>
      14. Департаменттің функциялары:</w:t>
      </w:r>
    </w:p>
    <w:bookmarkEnd w:id="305"/>
    <w:bookmarkStart w:name="z327" w:id="306"/>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306"/>
    <w:bookmarkStart w:name="z328" w:id="307"/>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307"/>
    <w:bookmarkStart w:name="z329" w:id="308"/>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308"/>
    <w:bookmarkStart w:name="z330" w:id="309"/>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309"/>
    <w:bookmarkStart w:name="z331" w:id="310"/>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310"/>
    <w:bookmarkStart w:name="z332" w:id="311"/>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311"/>
    <w:bookmarkStart w:name="z333" w:id="312"/>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312"/>
    <w:bookmarkStart w:name="z334" w:id="313"/>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313"/>
    <w:bookmarkStart w:name="z335" w:id="314"/>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314"/>
    <w:bookmarkStart w:name="z336" w:id="315"/>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315"/>
    <w:bookmarkStart w:name="z337" w:id="316"/>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316"/>
    <w:bookmarkStart w:name="z338" w:id="317"/>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317"/>
    <w:bookmarkStart w:name="z339" w:id="318"/>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318"/>
    <w:bookmarkStart w:name="z340" w:id="319"/>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319"/>
    <w:bookmarkStart w:name="z341" w:id="320"/>
    <w:p>
      <w:pPr>
        <w:spacing w:after="0"/>
        <w:ind w:left="0"/>
        <w:jc w:val="both"/>
      </w:pPr>
      <w:r>
        <w:rPr>
          <w:rFonts w:ascii="Times New Roman"/>
          <w:b w:val="false"/>
          <w:i w:val="false"/>
          <w:color w:val="000000"/>
          <w:sz w:val="28"/>
        </w:rPr>
        <w:t>
      15. Департаменттің құқықтары мен міндеттері:</w:t>
      </w:r>
    </w:p>
    <w:bookmarkEnd w:id="320"/>
    <w:bookmarkStart w:name="z342" w:id="321"/>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321"/>
    <w:bookmarkStart w:name="z343" w:id="322"/>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322"/>
    <w:bookmarkStart w:name="z344" w:id="323"/>
    <w:p>
      <w:pPr>
        <w:spacing w:after="0"/>
        <w:ind w:left="0"/>
        <w:jc w:val="left"/>
      </w:pPr>
      <w:r>
        <w:rPr>
          <w:rFonts w:ascii="Times New Roman"/>
          <w:b/>
          <w:i w:val="false"/>
          <w:color w:val="000000"/>
        </w:rPr>
        <w:t xml:space="preserve"> 3. Департаменттің қызметiн ұйымдастыру</w:t>
      </w:r>
    </w:p>
    <w:bookmarkEnd w:id="323"/>
    <w:bookmarkStart w:name="z345" w:id="324"/>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324"/>
    <w:bookmarkStart w:name="z346" w:id="325"/>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325"/>
    <w:bookmarkStart w:name="z347" w:id="326"/>
    <w:p>
      <w:pPr>
        <w:spacing w:after="0"/>
        <w:ind w:left="0"/>
        <w:jc w:val="both"/>
      </w:pPr>
      <w:r>
        <w:rPr>
          <w:rFonts w:ascii="Times New Roman"/>
          <w:b w:val="false"/>
          <w:i w:val="false"/>
          <w:color w:val="000000"/>
          <w:sz w:val="28"/>
        </w:rPr>
        <w:t>
      18. Басшының Қазақстан Республикасы Индустрия және инфрақұрылымдық даму министрлігінің Жауапты хатшысы қызметке тағайындайтын және қызметтен босататын орынбасарлары болады.</w:t>
      </w:r>
    </w:p>
    <w:bookmarkEnd w:id="326"/>
    <w:bookmarkStart w:name="z348" w:id="327"/>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27"/>
    <w:bookmarkStart w:name="z349" w:id="328"/>
    <w:p>
      <w:pPr>
        <w:spacing w:after="0"/>
        <w:ind w:left="0"/>
        <w:jc w:val="both"/>
      </w:pPr>
      <w:r>
        <w:rPr>
          <w:rFonts w:ascii="Times New Roman"/>
          <w:b w:val="false"/>
          <w:i w:val="false"/>
          <w:color w:val="000000"/>
          <w:sz w:val="28"/>
        </w:rPr>
        <w:t>
      20. Осы мақсаттарда Басшы:</w:t>
      </w:r>
    </w:p>
    <w:bookmarkEnd w:id="328"/>
    <w:bookmarkStart w:name="z350" w:id="329"/>
    <w:p>
      <w:pPr>
        <w:spacing w:after="0"/>
        <w:ind w:left="0"/>
        <w:jc w:val="both"/>
      </w:pPr>
      <w:r>
        <w:rPr>
          <w:rFonts w:ascii="Times New Roman"/>
          <w:b w:val="false"/>
          <w:i w:val="false"/>
          <w:color w:val="000000"/>
          <w:sz w:val="28"/>
        </w:rPr>
        <w:t>
      1) Департамент қызметкерлерін міндеттері мен жауапкершілігін айқындайды;</w:t>
      </w:r>
    </w:p>
    <w:bookmarkEnd w:id="329"/>
    <w:bookmarkStart w:name="z351" w:id="330"/>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330"/>
    <w:bookmarkStart w:name="z352" w:id="331"/>
    <w:p>
      <w:pPr>
        <w:spacing w:after="0"/>
        <w:ind w:left="0"/>
        <w:jc w:val="both"/>
      </w:pPr>
      <w:r>
        <w:rPr>
          <w:rFonts w:ascii="Times New Roman"/>
          <w:b w:val="false"/>
          <w:i w:val="false"/>
          <w:color w:val="000000"/>
          <w:sz w:val="28"/>
        </w:rPr>
        <w:t>
      3) Департамент қызметкерлерін тәртіптік жазаға тартады және көтермелеу шараларын қолданады;</w:t>
      </w:r>
    </w:p>
    <w:bookmarkEnd w:id="331"/>
    <w:bookmarkStart w:name="z353" w:id="332"/>
    <w:p>
      <w:pPr>
        <w:spacing w:after="0"/>
        <w:ind w:left="0"/>
        <w:jc w:val="both"/>
      </w:pPr>
      <w:r>
        <w:rPr>
          <w:rFonts w:ascii="Times New Roman"/>
          <w:b w:val="false"/>
          <w:i w:val="false"/>
          <w:color w:val="000000"/>
          <w:sz w:val="28"/>
        </w:rPr>
        <w:t>
      4) басқа мемлекеттік органдар мен өзге де ұйымдарда Департамент мүддесін білдіреді;</w:t>
      </w:r>
    </w:p>
    <w:bookmarkEnd w:id="332"/>
    <w:bookmarkStart w:name="z354" w:id="333"/>
    <w:p>
      <w:pPr>
        <w:spacing w:after="0"/>
        <w:ind w:left="0"/>
        <w:jc w:val="both"/>
      </w:pPr>
      <w:r>
        <w:rPr>
          <w:rFonts w:ascii="Times New Roman"/>
          <w:b w:val="false"/>
          <w:i w:val="false"/>
          <w:color w:val="000000"/>
          <w:sz w:val="28"/>
        </w:rPr>
        <w:t>
      5) Департаменттің бұйрықтарына қол қояды;</w:t>
      </w:r>
    </w:p>
    <w:bookmarkEnd w:id="333"/>
    <w:bookmarkStart w:name="z355" w:id="334"/>
    <w:p>
      <w:pPr>
        <w:spacing w:after="0"/>
        <w:ind w:left="0"/>
        <w:jc w:val="both"/>
      </w:pPr>
      <w:r>
        <w:rPr>
          <w:rFonts w:ascii="Times New Roman"/>
          <w:b w:val="false"/>
          <w:i w:val="false"/>
          <w:color w:val="000000"/>
          <w:sz w:val="28"/>
        </w:rPr>
        <w:t>
      6) Департаменттің жұмыс жоспарын бекітеді;</w:t>
      </w:r>
    </w:p>
    <w:bookmarkEnd w:id="334"/>
    <w:bookmarkStart w:name="z356" w:id="33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335"/>
    <w:bookmarkStart w:name="z357" w:id="336"/>
    <w:p>
      <w:pPr>
        <w:spacing w:after="0"/>
        <w:ind w:left="0"/>
        <w:jc w:val="left"/>
      </w:pPr>
      <w:r>
        <w:rPr>
          <w:rFonts w:ascii="Times New Roman"/>
          <w:b/>
          <w:i w:val="false"/>
          <w:color w:val="000000"/>
        </w:rPr>
        <w:t xml:space="preserve"> 4. Департаменттің мүлкі</w:t>
      </w:r>
    </w:p>
    <w:bookmarkEnd w:id="336"/>
    <w:bookmarkStart w:name="z358" w:id="33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337"/>
    <w:bookmarkStart w:name="z359" w:id="338"/>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338"/>
    <w:bookmarkStart w:name="z360" w:id="339"/>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39"/>
    <w:bookmarkStart w:name="z361" w:id="340"/>
    <w:p>
      <w:pPr>
        <w:spacing w:after="0"/>
        <w:ind w:left="0"/>
        <w:jc w:val="left"/>
      </w:pPr>
      <w:r>
        <w:rPr>
          <w:rFonts w:ascii="Times New Roman"/>
          <w:b/>
          <w:i w:val="false"/>
          <w:color w:val="000000"/>
        </w:rPr>
        <w:t xml:space="preserve"> 5. Департаментті қайта ұйымдастыру және тарату</w:t>
      </w:r>
    </w:p>
    <w:bookmarkEnd w:id="340"/>
    <w:bookmarkStart w:name="z362" w:id="34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5-қосымша</w:t>
            </w:r>
          </w:p>
        </w:tc>
      </w:tr>
    </w:tbl>
    <w:bookmarkStart w:name="z364" w:id="34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Ақтөбе облысы бойынша департаменті" республикалық мемлекеттік мекемесінің ережесі</w:t>
      </w:r>
    </w:p>
    <w:bookmarkEnd w:id="342"/>
    <w:bookmarkStart w:name="z365" w:id="343"/>
    <w:p>
      <w:pPr>
        <w:spacing w:after="0"/>
        <w:ind w:left="0"/>
        <w:jc w:val="left"/>
      </w:pPr>
      <w:r>
        <w:rPr>
          <w:rFonts w:ascii="Times New Roman"/>
          <w:b/>
          <w:i w:val="false"/>
          <w:color w:val="000000"/>
        </w:rPr>
        <w:t xml:space="preserve"> 1. Жалпы ережелер</w:t>
      </w:r>
    </w:p>
    <w:bookmarkEnd w:id="343"/>
    <w:bookmarkStart w:name="z366" w:id="344"/>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Ақтөбе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344"/>
    <w:bookmarkStart w:name="z367" w:id="34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45"/>
    <w:bookmarkStart w:name="z368" w:id="346"/>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346"/>
    <w:bookmarkStart w:name="z369" w:id="34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347"/>
    <w:bookmarkStart w:name="z370" w:id="348"/>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348"/>
    <w:bookmarkStart w:name="z371" w:id="349"/>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349"/>
    <w:bookmarkStart w:name="z372" w:id="350"/>
    <w:p>
      <w:pPr>
        <w:spacing w:after="0"/>
        <w:ind w:left="0"/>
        <w:jc w:val="both"/>
      </w:pPr>
      <w:r>
        <w:rPr>
          <w:rFonts w:ascii="Times New Roman"/>
          <w:b w:val="false"/>
          <w:i w:val="false"/>
          <w:color w:val="000000"/>
          <w:sz w:val="28"/>
        </w:rPr>
        <w:t>
      7. Департаменттің толық атауы:</w:t>
      </w:r>
    </w:p>
    <w:bookmarkEnd w:id="350"/>
    <w:bookmarkStart w:name="z373" w:id="35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Ақтөбе облысы бойынша департаменті" республикалық мемлекеттік мекемесі;</w:t>
      </w:r>
    </w:p>
    <w:bookmarkEnd w:id="351"/>
    <w:bookmarkStart w:name="z374" w:id="352"/>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Актюбинской области".</w:t>
      </w:r>
    </w:p>
    <w:bookmarkEnd w:id="352"/>
    <w:bookmarkStart w:name="z375" w:id="353"/>
    <w:p>
      <w:pPr>
        <w:spacing w:after="0"/>
        <w:ind w:left="0"/>
        <w:jc w:val="both"/>
      </w:pPr>
      <w:r>
        <w:rPr>
          <w:rFonts w:ascii="Times New Roman"/>
          <w:b w:val="false"/>
          <w:i w:val="false"/>
          <w:color w:val="000000"/>
          <w:sz w:val="28"/>
        </w:rPr>
        <w:t>
      8. Департаменттің орналасқан орны: 030007, Ақтөбе қаласы, Киселев көшесі, 1 "Б".</w:t>
      </w:r>
    </w:p>
    <w:bookmarkEnd w:id="353"/>
    <w:bookmarkStart w:name="z376" w:id="35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354"/>
    <w:bookmarkStart w:name="z377" w:id="355"/>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55"/>
    <w:bookmarkStart w:name="z378" w:id="35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56"/>
    <w:bookmarkStart w:name="z379" w:id="357"/>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57"/>
    <w:bookmarkStart w:name="z380" w:id="358"/>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358"/>
    <w:bookmarkStart w:name="z381" w:id="359"/>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359"/>
    <w:bookmarkStart w:name="z382" w:id="360"/>
    <w:p>
      <w:pPr>
        <w:spacing w:after="0"/>
        <w:ind w:left="0"/>
        <w:jc w:val="both"/>
      </w:pPr>
      <w:r>
        <w:rPr>
          <w:rFonts w:ascii="Times New Roman"/>
          <w:b w:val="false"/>
          <w:i w:val="false"/>
          <w:color w:val="000000"/>
          <w:sz w:val="28"/>
        </w:rPr>
        <w:t>
      14. Департаменттің функциялары:</w:t>
      </w:r>
    </w:p>
    <w:bookmarkEnd w:id="360"/>
    <w:bookmarkStart w:name="z383" w:id="361"/>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361"/>
    <w:bookmarkStart w:name="z384" w:id="362"/>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362"/>
    <w:bookmarkStart w:name="z385" w:id="363"/>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363"/>
    <w:bookmarkStart w:name="z386" w:id="364"/>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364"/>
    <w:bookmarkStart w:name="z387" w:id="365"/>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365"/>
    <w:bookmarkStart w:name="z388" w:id="366"/>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366"/>
    <w:bookmarkStart w:name="z389" w:id="367"/>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367"/>
    <w:bookmarkStart w:name="z390" w:id="368"/>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368"/>
    <w:bookmarkStart w:name="z391" w:id="369"/>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369"/>
    <w:bookmarkStart w:name="z392" w:id="370"/>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370"/>
    <w:bookmarkStart w:name="z393" w:id="371"/>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371"/>
    <w:bookmarkStart w:name="z394" w:id="372"/>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372"/>
    <w:bookmarkStart w:name="z395" w:id="373"/>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373"/>
    <w:bookmarkStart w:name="z396" w:id="374"/>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374"/>
    <w:bookmarkStart w:name="z397" w:id="375"/>
    <w:p>
      <w:pPr>
        <w:spacing w:after="0"/>
        <w:ind w:left="0"/>
        <w:jc w:val="both"/>
      </w:pPr>
      <w:r>
        <w:rPr>
          <w:rFonts w:ascii="Times New Roman"/>
          <w:b w:val="false"/>
          <w:i w:val="false"/>
          <w:color w:val="000000"/>
          <w:sz w:val="28"/>
        </w:rPr>
        <w:t>
      15. Департаменттің құқықтары мен міндеттері:</w:t>
      </w:r>
    </w:p>
    <w:bookmarkEnd w:id="375"/>
    <w:bookmarkStart w:name="z398" w:id="376"/>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376"/>
    <w:bookmarkStart w:name="z399" w:id="37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377"/>
    <w:bookmarkStart w:name="z400" w:id="378"/>
    <w:p>
      <w:pPr>
        <w:spacing w:after="0"/>
        <w:ind w:left="0"/>
        <w:jc w:val="left"/>
      </w:pPr>
      <w:r>
        <w:rPr>
          <w:rFonts w:ascii="Times New Roman"/>
          <w:b/>
          <w:i w:val="false"/>
          <w:color w:val="000000"/>
        </w:rPr>
        <w:t xml:space="preserve"> 3. Департаменттің қызметiн ұйымдастыру</w:t>
      </w:r>
    </w:p>
    <w:bookmarkEnd w:id="378"/>
    <w:bookmarkStart w:name="z401" w:id="379"/>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379"/>
    <w:bookmarkStart w:name="z402" w:id="380"/>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380"/>
    <w:bookmarkStart w:name="z403" w:id="381"/>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81"/>
    <w:bookmarkStart w:name="z404" w:id="382"/>
    <w:p>
      <w:pPr>
        <w:spacing w:after="0"/>
        <w:ind w:left="0"/>
        <w:jc w:val="both"/>
      </w:pPr>
      <w:r>
        <w:rPr>
          <w:rFonts w:ascii="Times New Roman"/>
          <w:b w:val="false"/>
          <w:i w:val="false"/>
          <w:color w:val="000000"/>
          <w:sz w:val="28"/>
        </w:rPr>
        <w:t>
      19. Осы мақсаттарда Басшы:</w:t>
      </w:r>
    </w:p>
    <w:bookmarkEnd w:id="382"/>
    <w:bookmarkStart w:name="z405" w:id="38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383"/>
    <w:bookmarkStart w:name="z406" w:id="384"/>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384"/>
    <w:bookmarkStart w:name="z407" w:id="385"/>
    <w:p>
      <w:pPr>
        <w:spacing w:after="0"/>
        <w:ind w:left="0"/>
        <w:jc w:val="both"/>
      </w:pPr>
      <w:r>
        <w:rPr>
          <w:rFonts w:ascii="Times New Roman"/>
          <w:b w:val="false"/>
          <w:i w:val="false"/>
          <w:color w:val="000000"/>
          <w:sz w:val="28"/>
        </w:rPr>
        <w:t>
      3) Департамент қызметкерлеріне, тәртіптік жаза береді және көтермелеу шараларын қолданады;</w:t>
      </w:r>
    </w:p>
    <w:bookmarkEnd w:id="385"/>
    <w:bookmarkStart w:name="z408" w:id="386"/>
    <w:p>
      <w:pPr>
        <w:spacing w:after="0"/>
        <w:ind w:left="0"/>
        <w:jc w:val="both"/>
      </w:pPr>
      <w:r>
        <w:rPr>
          <w:rFonts w:ascii="Times New Roman"/>
          <w:b w:val="false"/>
          <w:i w:val="false"/>
          <w:color w:val="000000"/>
          <w:sz w:val="28"/>
        </w:rPr>
        <w:t>
      4) басқа мемлекеттік органдар мен өзге де ұйымдарда Департамент мүддесін білдіреді;</w:t>
      </w:r>
    </w:p>
    <w:bookmarkEnd w:id="386"/>
    <w:bookmarkStart w:name="z409" w:id="387"/>
    <w:p>
      <w:pPr>
        <w:spacing w:after="0"/>
        <w:ind w:left="0"/>
        <w:jc w:val="both"/>
      </w:pPr>
      <w:r>
        <w:rPr>
          <w:rFonts w:ascii="Times New Roman"/>
          <w:b w:val="false"/>
          <w:i w:val="false"/>
          <w:color w:val="000000"/>
          <w:sz w:val="28"/>
        </w:rPr>
        <w:t>
      5) Департаменттің бұйрықтарына қол қояды;</w:t>
      </w:r>
    </w:p>
    <w:bookmarkEnd w:id="387"/>
    <w:bookmarkStart w:name="z410" w:id="388"/>
    <w:p>
      <w:pPr>
        <w:spacing w:after="0"/>
        <w:ind w:left="0"/>
        <w:jc w:val="both"/>
      </w:pPr>
      <w:r>
        <w:rPr>
          <w:rFonts w:ascii="Times New Roman"/>
          <w:b w:val="false"/>
          <w:i w:val="false"/>
          <w:color w:val="000000"/>
          <w:sz w:val="28"/>
        </w:rPr>
        <w:t>
      6) Департаменттің жұмыс жоспарын бекітеді;</w:t>
      </w:r>
    </w:p>
    <w:bookmarkEnd w:id="388"/>
    <w:bookmarkStart w:name="z411" w:id="38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389"/>
    <w:bookmarkStart w:name="z412" w:id="390"/>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390"/>
    <w:bookmarkStart w:name="z413" w:id="39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391"/>
    <w:bookmarkStart w:name="z414" w:id="392"/>
    <w:p>
      <w:pPr>
        <w:spacing w:after="0"/>
        <w:ind w:left="0"/>
        <w:jc w:val="left"/>
      </w:pPr>
      <w:r>
        <w:rPr>
          <w:rFonts w:ascii="Times New Roman"/>
          <w:b/>
          <w:i w:val="false"/>
          <w:color w:val="000000"/>
        </w:rPr>
        <w:t xml:space="preserve"> 4. Департаменттің мүлкі</w:t>
      </w:r>
    </w:p>
    <w:bookmarkEnd w:id="392"/>
    <w:bookmarkStart w:name="z415" w:id="39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393"/>
    <w:bookmarkStart w:name="z416" w:id="394"/>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394"/>
    <w:bookmarkStart w:name="z417" w:id="395"/>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95"/>
    <w:bookmarkStart w:name="z418" w:id="396"/>
    <w:p>
      <w:pPr>
        <w:spacing w:after="0"/>
        <w:ind w:left="0"/>
        <w:jc w:val="left"/>
      </w:pPr>
      <w:r>
        <w:rPr>
          <w:rFonts w:ascii="Times New Roman"/>
          <w:b/>
          <w:i w:val="false"/>
          <w:color w:val="000000"/>
        </w:rPr>
        <w:t xml:space="preserve"> 5. Департаментті қайта ұйымдастыру және тарату</w:t>
      </w:r>
    </w:p>
    <w:bookmarkEnd w:id="396"/>
    <w:bookmarkStart w:name="z419" w:id="39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6-қосымша</w:t>
            </w:r>
          </w:p>
        </w:tc>
      </w:tr>
    </w:tbl>
    <w:bookmarkStart w:name="z421" w:id="39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Алматы облысы бойынша департаменті" республикалық мемлекеттік мекемесінің ережесі</w:t>
      </w:r>
    </w:p>
    <w:bookmarkEnd w:id="398"/>
    <w:bookmarkStart w:name="z422" w:id="399"/>
    <w:p>
      <w:pPr>
        <w:spacing w:after="0"/>
        <w:ind w:left="0"/>
        <w:jc w:val="left"/>
      </w:pPr>
      <w:r>
        <w:rPr>
          <w:rFonts w:ascii="Times New Roman"/>
          <w:b/>
          <w:i w:val="false"/>
          <w:color w:val="000000"/>
        </w:rPr>
        <w:t xml:space="preserve"> 1. Жалпы ережелер</w:t>
      </w:r>
    </w:p>
    <w:bookmarkEnd w:id="399"/>
    <w:bookmarkStart w:name="z423" w:id="40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Алматы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400"/>
    <w:bookmarkStart w:name="z424" w:id="401"/>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01"/>
    <w:bookmarkStart w:name="z425" w:id="402"/>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02"/>
    <w:bookmarkStart w:name="z426" w:id="403"/>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03"/>
    <w:bookmarkStart w:name="z427" w:id="404"/>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404"/>
    <w:bookmarkStart w:name="z428" w:id="405"/>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405"/>
    <w:bookmarkStart w:name="z429" w:id="406"/>
    <w:p>
      <w:pPr>
        <w:spacing w:after="0"/>
        <w:ind w:left="0"/>
        <w:jc w:val="both"/>
      </w:pPr>
      <w:r>
        <w:rPr>
          <w:rFonts w:ascii="Times New Roman"/>
          <w:b w:val="false"/>
          <w:i w:val="false"/>
          <w:color w:val="000000"/>
          <w:sz w:val="28"/>
        </w:rPr>
        <w:t>
      7. Департаменттің толық атауы:</w:t>
      </w:r>
    </w:p>
    <w:bookmarkEnd w:id="406"/>
    <w:bookmarkStart w:name="z430" w:id="407"/>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Алматы облысы бойынша департаменті" республикалық мемлекеттік мекемесі;</w:t>
      </w:r>
    </w:p>
    <w:bookmarkEnd w:id="407"/>
    <w:bookmarkStart w:name="z431" w:id="408"/>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Алматинской области".</w:t>
      </w:r>
    </w:p>
    <w:bookmarkEnd w:id="408"/>
    <w:bookmarkStart w:name="z432" w:id="409"/>
    <w:p>
      <w:pPr>
        <w:spacing w:after="0"/>
        <w:ind w:left="0"/>
        <w:jc w:val="both"/>
      </w:pPr>
      <w:r>
        <w:rPr>
          <w:rFonts w:ascii="Times New Roman"/>
          <w:b w:val="false"/>
          <w:i w:val="false"/>
          <w:color w:val="000000"/>
          <w:sz w:val="28"/>
        </w:rPr>
        <w:t>
      8. Департаменттің орналасқан орны: 040008, Талдықорған қаласы, Абай көшесі, 295.</w:t>
      </w:r>
    </w:p>
    <w:bookmarkEnd w:id="409"/>
    <w:bookmarkStart w:name="z433" w:id="410"/>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10"/>
    <w:bookmarkStart w:name="z434" w:id="411"/>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411"/>
    <w:bookmarkStart w:name="z435" w:id="412"/>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412"/>
    <w:bookmarkStart w:name="z436" w:id="413"/>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413"/>
    <w:bookmarkStart w:name="z437" w:id="414"/>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414"/>
    <w:bookmarkStart w:name="z438" w:id="415"/>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415"/>
    <w:bookmarkStart w:name="z439" w:id="416"/>
    <w:p>
      <w:pPr>
        <w:spacing w:after="0"/>
        <w:ind w:left="0"/>
        <w:jc w:val="both"/>
      </w:pPr>
      <w:r>
        <w:rPr>
          <w:rFonts w:ascii="Times New Roman"/>
          <w:b w:val="false"/>
          <w:i w:val="false"/>
          <w:color w:val="000000"/>
          <w:sz w:val="28"/>
        </w:rPr>
        <w:t>
      14. Департаменттің функциялары:</w:t>
      </w:r>
    </w:p>
    <w:bookmarkEnd w:id="416"/>
    <w:bookmarkStart w:name="z440" w:id="417"/>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417"/>
    <w:bookmarkStart w:name="z441" w:id="418"/>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418"/>
    <w:bookmarkStart w:name="z442" w:id="41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419"/>
    <w:bookmarkStart w:name="z443" w:id="420"/>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420"/>
    <w:bookmarkStart w:name="z444" w:id="421"/>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421"/>
    <w:bookmarkStart w:name="z445" w:id="422"/>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422"/>
    <w:bookmarkStart w:name="z446" w:id="423"/>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423"/>
    <w:bookmarkStart w:name="z447" w:id="424"/>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424"/>
    <w:bookmarkStart w:name="z448" w:id="425"/>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425"/>
    <w:bookmarkStart w:name="z449" w:id="426"/>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426"/>
    <w:bookmarkStart w:name="z450" w:id="427"/>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427"/>
    <w:bookmarkStart w:name="z451" w:id="428"/>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428"/>
    <w:bookmarkStart w:name="z452" w:id="429"/>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429"/>
    <w:bookmarkStart w:name="z453" w:id="430"/>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430"/>
    <w:bookmarkStart w:name="z454" w:id="431"/>
    <w:p>
      <w:pPr>
        <w:spacing w:after="0"/>
        <w:ind w:left="0"/>
        <w:jc w:val="both"/>
      </w:pPr>
      <w:r>
        <w:rPr>
          <w:rFonts w:ascii="Times New Roman"/>
          <w:b w:val="false"/>
          <w:i w:val="false"/>
          <w:color w:val="000000"/>
          <w:sz w:val="28"/>
        </w:rPr>
        <w:t>
      15. Департаменттің құқықтары мен міндеттері:</w:t>
      </w:r>
    </w:p>
    <w:bookmarkEnd w:id="431"/>
    <w:bookmarkStart w:name="z455" w:id="432"/>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432"/>
    <w:bookmarkStart w:name="z456" w:id="43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433"/>
    <w:bookmarkStart w:name="z457" w:id="434"/>
    <w:p>
      <w:pPr>
        <w:spacing w:after="0"/>
        <w:ind w:left="0"/>
        <w:jc w:val="left"/>
      </w:pPr>
      <w:r>
        <w:rPr>
          <w:rFonts w:ascii="Times New Roman"/>
          <w:b/>
          <w:i w:val="false"/>
          <w:color w:val="000000"/>
        </w:rPr>
        <w:t xml:space="preserve"> 3. Департаменттің қызметiн ұйымдастыру</w:t>
      </w:r>
    </w:p>
    <w:bookmarkEnd w:id="434"/>
    <w:bookmarkStart w:name="z458" w:id="435"/>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435"/>
    <w:bookmarkStart w:name="z459" w:id="436"/>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436"/>
    <w:bookmarkStart w:name="z460" w:id="437"/>
    <w:p>
      <w:pPr>
        <w:spacing w:after="0"/>
        <w:ind w:left="0"/>
        <w:jc w:val="both"/>
      </w:pPr>
      <w:r>
        <w:rPr>
          <w:rFonts w:ascii="Times New Roman"/>
          <w:b w:val="false"/>
          <w:i w:val="false"/>
          <w:color w:val="000000"/>
          <w:sz w:val="28"/>
        </w:rPr>
        <w:t>
      18. Басшының Қазақстан Республикасы Индустрия және инфрақұрылымдық даму министрлігінің Жауапты хатшысы лауазымға тағайындайтын және лауазымнан босататын орынбасарлары болады.</w:t>
      </w:r>
    </w:p>
    <w:bookmarkEnd w:id="437"/>
    <w:bookmarkStart w:name="z461" w:id="438"/>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38"/>
    <w:bookmarkStart w:name="z462" w:id="439"/>
    <w:p>
      <w:pPr>
        <w:spacing w:after="0"/>
        <w:ind w:left="0"/>
        <w:jc w:val="both"/>
      </w:pPr>
      <w:r>
        <w:rPr>
          <w:rFonts w:ascii="Times New Roman"/>
          <w:b w:val="false"/>
          <w:i w:val="false"/>
          <w:color w:val="000000"/>
          <w:sz w:val="28"/>
        </w:rPr>
        <w:t>
      20. Осы мақсаттарда Басшы:</w:t>
      </w:r>
    </w:p>
    <w:bookmarkEnd w:id="439"/>
    <w:bookmarkStart w:name="z463" w:id="440"/>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440"/>
    <w:bookmarkStart w:name="z464" w:id="441"/>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441"/>
    <w:bookmarkStart w:name="z465" w:id="442"/>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442"/>
    <w:bookmarkStart w:name="z466" w:id="443"/>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443"/>
    <w:bookmarkStart w:name="z467" w:id="444"/>
    <w:p>
      <w:pPr>
        <w:spacing w:after="0"/>
        <w:ind w:left="0"/>
        <w:jc w:val="both"/>
      </w:pPr>
      <w:r>
        <w:rPr>
          <w:rFonts w:ascii="Times New Roman"/>
          <w:b w:val="false"/>
          <w:i w:val="false"/>
          <w:color w:val="000000"/>
          <w:sz w:val="28"/>
        </w:rPr>
        <w:t>
      5) Департамент бұйрықтарына қол қояды;</w:t>
      </w:r>
    </w:p>
    <w:bookmarkEnd w:id="444"/>
    <w:bookmarkStart w:name="z468" w:id="445"/>
    <w:p>
      <w:pPr>
        <w:spacing w:after="0"/>
        <w:ind w:left="0"/>
        <w:jc w:val="both"/>
      </w:pPr>
      <w:r>
        <w:rPr>
          <w:rFonts w:ascii="Times New Roman"/>
          <w:b w:val="false"/>
          <w:i w:val="false"/>
          <w:color w:val="000000"/>
          <w:sz w:val="28"/>
        </w:rPr>
        <w:t>
      6) Департаменттің жұмыс жоспарын бекітеді;</w:t>
      </w:r>
    </w:p>
    <w:bookmarkEnd w:id="445"/>
    <w:bookmarkStart w:name="z469" w:id="446"/>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446"/>
    <w:bookmarkStart w:name="z470" w:id="447"/>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447"/>
    <w:bookmarkStart w:name="z471" w:id="448"/>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448"/>
    <w:bookmarkStart w:name="z472" w:id="449"/>
    <w:p>
      <w:pPr>
        <w:spacing w:after="0"/>
        <w:ind w:left="0"/>
        <w:jc w:val="left"/>
      </w:pPr>
      <w:r>
        <w:rPr>
          <w:rFonts w:ascii="Times New Roman"/>
          <w:b/>
          <w:i w:val="false"/>
          <w:color w:val="000000"/>
        </w:rPr>
        <w:t xml:space="preserve"> 4. Департаменттің мүлкі</w:t>
      </w:r>
    </w:p>
    <w:bookmarkEnd w:id="449"/>
    <w:bookmarkStart w:name="z473" w:id="45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450"/>
    <w:bookmarkStart w:name="z474" w:id="451"/>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451"/>
    <w:bookmarkStart w:name="z475" w:id="452"/>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452"/>
    <w:bookmarkStart w:name="z476" w:id="453"/>
    <w:p>
      <w:pPr>
        <w:spacing w:after="0"/>
        <w:ind w:left="0"/>
        <w:jc w:val="left"/>
      </w:pPr>
      <w:r>
        <w:rPr>
          <w:rFonts w:ascii="Times New Roman"/>
          <w:b/>
          <w:i w:val="false"/>
          <w:color w:val="000000"/>
        </w:rPr>
        <w:t xml:space="preserve"> 5. Департаментті қайта ұйымдастыру және тарату</w:t>
      </w:r>
    </w:p>
    <w:bookmarkEnd w:id="453"/>
    <w:bookmarkStart w:name="z477" w:id="4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7-қосымша</w:t>
            </w:r>
          </w:p>
        </w:tc>
      </w:tr>
    </w:tbl>
    <w:bookmarkStart w:name="z479" w:id="455"/>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Атырау облысы бойынша департаменті" республикалық мемлекеттік мекемесінің ережесі</w:t>
      </w:r>
    </w:p>
    <w:bookmarkEnd w:id="455"/>
    <w:bookmarkStart w:name="z480" w:id="456"/>
    <w:p>
      <w:pPr>
        <w:spacing w:after="0"/>
        <w:ind w:left="0"/>
        <w:jc w:val="left"/>
      </w:pPr>
      <w:r>
        <w:rPr>
          <w:rFonts w:ascii="Times New Roman"/>
          <w:b/>
          <w:i w:val="false"/>
          <w:color w:val="000000"/>
        </w:rPr>
        <w:t xml:space="preserve"> 1. Жалпы ережелер</w:t>
      </w:r>
    </w:p>
    <w:bookmarkEnd w:id="456"/>
    <w:bookmarkStart w:name="z481" w:id="457"/>
    <w:p>
      <w:pPr>
        <w:spacing w:after="0"/>
        <w:ind w:left="0"/>
        <w:jc w:val="both"/>
      </w:pPr>
      <w:r>
        <w:rPr>
          <w:rFonts w:ascii="Times New Roman"/>
          <w:b w:val="false"/>
          <w:i w:val="false"/>
          <w:color w:val="000000"/>
          <w:sz w:val="28"/>
        </w:rPr>
        <w:t>
      1. "Қазақстан Республикасы Индустрия және инфрақұрылымдықдаму министрлігі Техникалық реттеу және метрология комитетінің Атырау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457"/>
    <w:bookmarkStart w:name="z482" w:id="458"/>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58"/>
    <w:bookmarkStart w:name="z483" w:id="459"/>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59"/>
    <w:bookmarkStart w:name="z484" w:id="460"/>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60"/>
    <w:bookmarkStart w:name="z485" w:id="461"/>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461"/>
    <w:bookmarkStart w:name="z486" w:id="462"/>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462"/>
    <w:bookmarkStart w:name="z487" w:id="463"/>
    <w:p>
      <w:pPr>
        <w:spacing w:after="0"/>
        <w:ind w:left="0"/>
        <w:jc w:val="both"/>
      </w:pPr>
      <w:r>
        <w:rPr>
          <w:rFonts w:ascii="Times New Roman"/>
          <w:b w:val="false"/>
          <w:i w:val="false"/>
          <w:color w:val="000000"/>
          <w:sz w:val="28"/>
        </w:rPr>
        <w:t>
      7. Департаменттің толық атауы:</w:t>
      </w:r>
    </w:p>
    <w:bookmarkEnd w:id="463"/>
    <w:bookmarkStart w:name="z488" w:id="464"/>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Атырау облысы бойынша департаменті" республикалық мемлекеттік мекемесі;</w:t>
      </w:r>
    </w:p>
    <w:bookmarkEnd w:id="464"/>
    <w:bookmarkStart w:name="z489" w:id="465"/>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Атырауской области".</w:t>
      </w:r>
    </w:p>
    <w:bookmarkEnd w:id="465"/>
    <w:bookmarkStart w:name="z490" w:id="466"/>
    <w:p>
      <w:pPr>
        <w:spacing w:after="0"/>
        <w:ind w:left="0"/>
        <w:jc w:val="both"/>
      </w:pPr>
      <w:r>
        <w:rPr>
          <w:rFonts w:ascii="Times New Roman"/>
          <w:b w:val="false"/>
          <w:i w:val="false"/>
          <w:color w:val="000000"/>
          <w:sz w:val="28"/>
        </w:rPr>
        <w:t>
      8. Департаменттің орналасқан орны: 060002, Атырау қаласы, Абай көшесі, 10А, 3 қабат.</w:t>
      </w:r>
    </w:p>
    <w:bookmarkEnd w:id="466"/>
    <w:bookmarkStart w:name="z491" w:id="467"/>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67"/>
    <w:bookmarkStart w:name="z492" w:id="468"/>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468"/>
    <w:bookmarkStart w:name="z493" w:id="469"/>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469"/>
    <w:bookmarkStart w:name="z494" w:id="470"/>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470"/>
    <w:bookmarkStart w:name="z495" w:id="471"/>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471"/>
    <w:bookmarkStart w:name="z496" w:id="472"/>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472"/>
    <w:bookmarkStart w:name="z497" w:id="473"/>
    <w:p>
      <w:pPr>
        <w:spacing w:after="0"/>
        <w:ind w:left="0"/>
        <w:jc w:val="both"/>
      </w:pPr>
      <w:r>
        <w:rPr>
          <w:rFonts w:ascii="Times New Roman"/>
          <w:b w:val="false"/>
          <w:i w:val="false"/>
          <w:color w:val="000000"/>
          <w:sz w:val="28"/>
        </w:rPr>
        <w:t>
      14. Департаменттің функциялары:</w:t>
      </w:r>
    </w:p>
    <w:bookmarkEnd w:id="473"/>
    <w:bookmarkStart w:name="z498" w:id="474"/>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474"/>
    <w:bookmarkStart w:name="z499" w:id="475"/>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475"/>
    <w:bookmarkStart w:name="z500" w:id="476"/>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476"/>
    <w:bookmarkStart w:name="z501" w:id="477"/>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477"/>
    <w:bookmarkStart w:name="z502" w:id="478"/>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478"/>
    <w:bookmarkStart w:name="z503" w:id="479"/>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479"/>
    <w:bookmarkStart w:name="z504" w:id="480"/>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 ;</w:t>
      </w:r>
    </w:p>
    <w:bookmarkEnd w:id="480"/>
    <w:bookmarkStart w:name="z505" w:id="481"/>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481"/>
    <w:bookmarkStart w:name="z506" w:id="482"/>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482"/>
    <w:bookmarkStart w:name="z507" w:id="483"/>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483"/>
    <w:bookmarkStart w:name="z508" w:id="484"/>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484"/>
    <w:bookmarkStart w:name="z509" w:id="485"/>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485"/>
    <w:bookmarkStart w:name="z510" w:id="486"/>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486"/>
    <w:bookmarkStart w:name="z511" w:id="487"/>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487"/>
    <w:bookmarkStart w:name="z512" w:id="488"/>
    <w:p>
      <w:pPr>
        <w:spacing w:after="0"/>
        <w:ind w:left="0"/>
        <w:jc w:val="both"/>
      </w:pPr>
      <w:r>
        <w:rPr>
          <w:rFonts w:ascii="Times New Roman"/>
          <w:b w:val="false"/>
          <w:i w:val="false"/>
          <w:color w:val="000000"/>
          <w:sz w:val="28"/>
        </w:rPr>
        <w:t>
      15. Департаменттің құқықтары мен міндеттері:</w:t>
      </w:r>
    </w:p>
    <w:bookmarkEnd w:id="488"/>
    <w:bookmarkStart w:name="z513" w:id="48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489"/>
    <w:bookmarkStart w:name="z514" w:id="49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490"/>
    <w:bookmarkStart w:name="z515" w:id="491"/>
    <w:p>
      <w:pPr>
        <w:spacing w:after="0"/>
        <w:ind w:left="0"/>
        <w:jc w:val="left"/>
      </w:pPr>
      <w:r>
        <w:rPr>
          <w:rFonts w:ascii="Times New Roman"/>
          <w:b/>
          <w:i w:val="false"/>
          <w:color w:val="000000"/>
        </w:rPr>
        <w:t xml:space="preserve"> 3. Департаменттің қызметiн ұйымдастыру</w:t>
      </w:r>
    </w:p>
    <w:bookmarkEnd w:id="491"/>
    <w:bookmarkStart w:name="z516" w:id="492"/>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492"/>
    <w:bookmarkStart w:name="z517" w:id="493"/>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493"/>
    <w:bookmarkStart w:name="z518" w:id="494"/>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94"/>
    <w:bookmarkStart w:name="z519" w:id="495"/>
    <w:p>
      <w:pPr>
        <w:spacing w:after="0"/>
        <w:ind w:left="0"/>
        <w:jc w:val="both"/>
      </w:pPr>
      <w:r>
        <w:rPr>
          <w:rFonts w:ascii="Times New Roman"/>
          <w:b w:val="false"/>
          <w:i w:val="false"/>
          <w:color w:val="000000"/>
          <w:sz w:val="28"/>
        </w:rPr>
        <w:t>
      19. Осы мақсаттарда Басшы:</w:t>
      </w:r>
    </w:p>
    <w:bookmarkEnd w:id="495"/>
    <w:bookmarkStart w:name="z520" w:id="496"/>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496"/>
    <w:bookmarkStart w:name="z521" w:id="497"/>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497"/>
    <w:bookmarkStart w:name="z522" w:id="498"/>
    <w:p>
      <w:pPr>
        <w:spacing w:after="0"/>
        <w:ind w:left="0"/>
        <w:jc w:val="both"/>
      </w:pPr>
      <w:r>
        <w:rPr>
          <w:rFonts w:ascii="Times New Roman"/>
          <w:b w:val="false"/>
          <w:i w:val="false"/>
          <w:color w:val="000000"/>
          <w:sz w:val="28"/>
        </w:rPr>
        <w:t>
      3) Департамент қызметкерлерін тәртіптік жазаға тартады және көтермелеу шараларын қолданады;</w:t>
      </w:r>
    </w:p>
    <w:bookmarkEnd w:id="498"/>
    <w:bookmarkStart w:name="z523" w:id="499"/>
    <w:p>
      <w:pPr>
        <w:spacing w:after="0"/>
        <w:ind w:left="0"/>
        <w:jc w:val="both"/>
      </w:pPr>
      <w:r>
        <w:rPr>
          <w:rFonts w:ascii="Times New Roman"/>
          <w:b w:val="false"/>
          <w:i w:val="false"/>
          <w:color w:val="000000"/>
          <w:sz w:val="28"/>
        </w:rPr>
        <w:t>
      4) басқа мемлекеттік органдар мен өзге де ұйымдарда Департамент мүддесін білдіреді;</w:t>
      </w:r>
    </w:p>
    <w:bookmarkEnd w:id="499"/>
    <w:bookmarkStart w:name="z524" w:id="500"/>
    <w:p>
      <w:pPr>
        <w:spacing w:after="0"/>
        <w:ind w:left="0"/>
        <w:jc w:val="both"/>
      </w:pPr>
      <w:r>
        <w:rPr>
          <w:rFonts w:ascii="Times New Roman"/>
          <w:b w:val="false"/>
          <w:i w:val="false"/>
          <w:color w:val="000000"/>
          <w:sz w:val="28"/>
        </w:rPr>
        <w:t>
      5) Департаменттің бұйрықтарына қол қояды;</w:t>
      </w:r>
    </w:p>
    <w:bookmarkEnd w:id="500"/>
    <w:bookmarkStart w:name="z525" w:id="501"/>
    <w:p>
      <w:pPr>
        <w:spacing w:after="0"/>
        <w:ind w:left="0"/>
        <w:jc w:val="both"/>
      </w:pPr>
      <w:r>
        <w:rPr>
          <w:rFonts w:ascii="Times New Roman"/>
          <w:b w:val="false"/>
          <w:i w:val="false"/>
          <w:color w:val="000000"/>
          <w:sz w:val="28"/>
        </w:rPr>
        <w:t>
      6) Департаменттің жұмыс жоспарын бекітеді;</w:t>
      </w:r>
    </w:p>
    <w:bookmarkEnd w:id="501"/>
    <w:bookmarkStart w:name="z526" w:id="502"/>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502"/>
    <w:bookmarkStart w:name="z527" w:id="503"/>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503"/>
    <w:bookmarkStart w:name="z528" w:id="504"/>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504"/>
    <w:bookmarkStart w:name="z529" w:id="505"/>
    <w:p>
      <w:pPr>
        <w:spacing w:after="0"/>
        <w:ind w:left="0"/>
        <w:jc w:val="left"/>
      </w:pPr>
      <w:r>
        <w:rPr>
          <w:rFonts w:ascii="Times New Roman"/>
          <w:b/>
          <w:i w:val="false"/>
          <w:color w:val="000000"/>
        </w:rPr>
        <w:t xml:space="preserve"> 4. Департаменттің мүлкі</w:t>
      </w:r>
    </w:p>
    <w:bookmarkEnd w:id="505"/>
    <w:bookmarkStart w:name="z530" w:id="506"/>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506"/>
    <w:bookmarkStart w:name="z531" w:id="507"/>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507"/>
    <w:bookmarkStart w:name="z532" w:id="508"/>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508"/>
    <w:bookmarkStart w:name="z533" w:id="509"/>
    <w:p>
      <w:pPr>
        <w:spacing w:after="0"/>
        <w:ind w:left="0"/>
        <w:jc w:val="left"/>
      </w:pPr>
      <w:r>
        <w:rPr>
          <w:rFonts w:ascii="Times New Roman"/>
          <w:b/>
          <w:i w:val="false"/>
          <w:color w:val="000000"/>
        </w:rPr>
        <w:t xml:space="preserve"> 5. Департаментті қайта ұйымдастыру және тарату</w:t>
      </w:r>
    </w:p>
    <w:bookmarkEnd w:id="509"/>
    <w:bookmarkStart w:name="z534" w:id="51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8-қосымша</w:t>
            </w:r>
          </w:p>
        </w:tc>
      </w:tr>
    </w:tbl>
    <w:bookmarkStart w:name="z536" w:id="51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Батыс Қазақстан облысы бойынша департаменті" республикалық мемлекеттік мекемесінің ережесі</w:t>
      </w:r>
    </w:p>
    <w:bookmarkEnd w:id="511"/>
    <w:bookmarkStart w:name="z537" w:id="512"/>
    <w:p>
      <w:pPr>
        <w:spacing w:after="0"/>
        <w:ind w:left="0"/>
        <w:jc w:val="left"/>
      </w:pPr>
      <w:r>
        <w:rPr>
          <w:rFonts w:ascii="Times New Roman"/>
          <w:b/>
          <w:i w:val="false"/>
          <w:color w:val="000000"/>
        </w:rPr>
        <w:t xml:space="preserve"> 1. Жалпы ережелер</w:t>
      </w:r>
    </w:p>
    <w:bookmarkEnd w:id="512"/>
    <w:bookmarkStart w:name="z538" w:id="51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Батыс Қазақстан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513"/>
    <w:bookmarkStart w:name="z539" w:id="51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514"/>
    <w:bookmarkStart w:name="z540" w:id="515"/>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515"/>
    <w:bookmarkStart w:name="z541" w:id="516"/>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516"/>
    <w:bookmarkStart w:name="z542" w:id="517"/>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517"/>
    <w:bookmarkStart w:name="z543" w:id="518"/>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518"/>
    <w:bookmarkStart w:name="z544" w:id="519"/>
    <w:p>
      <w:pPr>
        <w:spacing w:after="0"/>
        <w:ind w:left="0"/>
        <w:jc w:val="both"/>
      </w:pPr>
      <w:r>
        <w:rPr>
          <w:rFonts w:ascii="Times New Roman"/>
          <w:b w:val="false"/>
          <w:i w:val="false"/>
          <w:color w:val="000000"/>
          <w:sz w:val="28"/>
        </w:rPr>
        <w:t>
      7. Департаменттің толық атауы:</w:t>
      </w:r>
    </w:p>
    <w:bookmarkEnd w:id="519"/>
    <w:bookmarkStart w:name="z545" w:id="520"/>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Батыс Қазақстан облысы бойынша департаменті" республикалық мемлекеттік мекемесі;</w:t>
      </w:r>
    </w:p>
    <w:bookmarkEnd w:id="520"/>
    <w:bookmarkStart w:name="z546" w:id="52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Западно-Казахстанской области".</w:t>
      </w:r>
    </w:p>
    <w:bookmarkEnd w:id="521"/>
    <w:bookmarkStart w:name="z547" w:id="522"/>
    <w:p>
      <w:pPr>
        <w:spacing w:after="0"/>
        <w:ind w:left="0"/>
        <w:jc w:val="both"/>
      </w:pPr>
      <w:r>
        <w:rPr>
          <w:rFonts w:ascii="Times New Roman"/>
          <w:b w:val="false"/>
          <w:i w:val="false"/>
          <w:color w:val="000000"/>
          <w:sz w:val="28"/>
        </w:rPr>
        <w:t>
      8. Департаменттің орналасқан орны: 090006, Орал қаласы, Х. Чурин көшесі, 116-үй.</w:t>
      </w:r>
    </w:p>
    <w:bookmarkEnd w:id="522"/>
    <w:bookmarkStart w:name="z548" w:id="523"/>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523"/>
    <w:bookmarkStart w:name="z549" w:id="524"/>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524"/>
    <w:bookmarkStart w:name="z550" w:id="525"/>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525"/>
    <w:bookmarkStart w:name="z551" w:id="526"/>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526"/>
    <w:bookmarkStart w:name="z552" w:id="527"/>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527"/>
    <w:bookmarkStart w:name="z553" w:id="528"/>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528"/>
    <w:bookmarkStart w:name="z554" w:id="529"/>
    <w:p>
      <w:pPr>
        <w:spacing w:after="0"/>
        <w:ind w:left="0"/>
        <w:jc w:val="both"/>
      </w:pPr>
      <w:r>
        <w:rPr>
          <w:rFonts w:ascii="Times New Roman"/>
          <w:b w:val="false"/>
          <w:i w:val="false"/>
          <w:color w:val="000000"/>
          <w:sz w:val="28"/>
        </w:rPr>
        <w:t>
      14. Департаменттің функциялары:</w:t>
      </w:r>
    </w:p>
    <w:bookmarkEnd w:id="529"/>
    <w:bookmarkStart w:name="z555" w:id="530"/>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530"/>
    <w:bookmarkStart w:name="z556" w:id="531"/>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531"/>
    <w:bookmarkStart w:name="z557" w:id="532"/>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532"/>
    <w:bookmarkStart w:name="z558" w:id="533"/>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533"/>
    <w:bookmarkStart w:name="z559" w:id="534"/>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534"/>
    <w:bookmarkStart w:name="z560" w:id="535"/>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535"/>
    <w:bookmarkStart w:name="z561" w:id="536"/>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536"/>
    <w:bookmarkStart w:name="z562" w:id="537"/>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537"/>
    <w:bookmarkStart w:name="z563" w:id="538"/>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538"/>
    <w:bookmarkStart w:name="z564" w:id="539"/>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539"/>
    <w:bookmarkStart w:name="z565" w:id="540"/>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540"/>
    <w:bookmarkStart w:name="z566" w:id="541"/>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541"/>
    <w:bookmarkStart w:name="z567" w:id="542"/>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542"/>
    <w:bookmarkStart w:name="z568" w:id="543"/>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543"/>
    <w:bookmarkStart w:name="z569" w:id="544"/>
    <w:p>
      <w:pPr>
        <w:spacing w:after="0"/>
        <w:ind w:left="0"/>
        <w:jc w:val="both"/>
      </w:pPr>
      <w:r>
        <w:rPr>
          <w:rFonts w:ascii="Times New Roman"/>
          <w:b w:val="false"/>
          <w:i w:val="false"/>
          <w:color w:val="000000"/>
          <w:sz w:val="28"/>
        </w:rPr>
        <w:t>
      15. Департаменттің құқықтары мен міндеттері:</w:t>
      </w:r>
    </w:p>
    <w:bookmarkEnd w:id="544"/>
    <w:bookmarkStart w:name="z570" w:id="545"/>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545"/>
    <w:bookmarkStart w:name="z571" w:id="546"/>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546"/>
    <w:bookmarkStart w:name="z572" w:id="547"/>
    <w:p>
      <w:pPr>
        <w:spacing w:after="0"/>
        <w:ind w:left="0"/>
        <w:jc w:val="left"/>
      </w:pPr>
      <w:r>
        <w:rPr>
          <w:rFonts w:ascii="Times New Roman"/>
          <w:b/>
          <w:i w:val="false"/>
          <w:color w:val="000000"/>
        </w:rPr>
        <w:t xml:space="preserve"> 3. Департаменттің қызметiн ұйымдастыру</w:t>
      </w:r>
    </w:p>
    <w:bookmarkEnd w:id="547"/>
    <w:bookmarkStart w:name="z573" w:id="548"/>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548"/>
    <w:bookmarkStart w:name="z574" w:id="549"/>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549"/>
    <w:bookmarkStart w:name="z575" w:id="550"/>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550"/>
    <w:bookmarkStart w:name="z576" w:id="551"/>
    <w:p>
      <w:pPr>
        <w:spacing w:after="0"/>
        <w:ind w:left="0"/>
        <w:jc w:val="both"/>
      </w:pPr>
      <w:r>
        <w:rPr>
          <w:rFonts w:ascii="Times New Roman"/>
          <w:b w:val="false"/>
          <w:i w:val="false"/>
          <w:color w:val="000000"/>
          <w:sz w:val="28"/>
        </w:rPr>
        <w:t>
      19. Осы мақсаттарда Басшы:</w:t>
      </w:r>
    </w:p>
    <w:bookmarkEnd w:id="551"/>
    <w:bookmarkStart w:name="z577" w:id="552"/>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552"/>
    <w:bookmarkStart w:name="z578" w:id="553"/>
    <w:p>
      <w:pPr>
        <w:spacing w:after="0"/>
        <w:ind w:left="0"/>
        <w:jc w:val="both"/>
      </w:pPr>
      <w:r>
        <w:rPr>
          <w:rFonts w:ascii="Times New Roman"/>
          <w:b w:val="false"/>
          <w:i w:val="false"/>
          <w:color w:val="000000"/>
          <w:sz w:val="28"/>
        </w:rPr>
        <w:t>
      2) Қазақстан Республикасының заңнамасына сәйкес өз орынбасарларын қоспағанда Департамент қызметкерлерін лауазымға тағайындайды және босатады;</w:t>
      </w:r>
    </w:p>
    <w:bookmarkEnd w:id="553"/>
    <w:bookmarkStart w:name="z579" w:id="554"/>
    <w:p>
      <w:pPr>
        <w:spacing w:after="0"/>
        <w:ind w:left="0"/>
        <w:jc w:val="both"/>
      </w:pPr>
      <w:r>
        <w:rPr>
          <w:rFonts w:ascii="Times New Roman"/>
          <w:b w:val="false"/>
          <w:i w:val="false"/>
          <w:color w:val="000000"/>
          <w:sz w:val="28"/>
        </w:rPr>
        <w:t>
      3) өз орынбасарларын қоспағанда, Департамент қызметкерлерін тәртіптік жазаға тартады және көтермелеу шараларын қолданады;</w:t>
      </w:r>
    </w:p>
    <w:bookmarkEnd w:id="554"/>
    <w:bookmarkStart w:name="z580" w:id="555"/>
    <w:p>
      <w:pPr>
        <w:spacing w:after="0"/>
        <w:ind w:left="0"/>
        <w:jc w:val="both"/>
      </w:pPr>
      <w:r>
        <w:rPr>
          <w:rFonts w:ascii="Times New Roman"/>
          <w:b w:val="false"/>
          <w:i w:val="false"/>
          <w:color w:val="000000"/>
          <w:sz w:val="28"/>
        </w:rPr>
        <w:t>
      4) басқа мемлекеттік органдар мен өзге де ұйымдарда Департамент мүддесін білдіреді;</w:t>
      </w:r>
    </w:p>
    <w:bookmarkEnd w:id="555"/>
    <w:bookmarkStart w:name="z581" w:id="556"/>
    <w:p>
      <w:pPr>
        <w:spacing w:after="0"/>
        <w:ind w:left="0"/>
        <w:jc w:val="both"/>
      </w:pPr>
      <w:r>
        <w:rPr>
          <w:rFonts w:ascii="Times New Roman"/>
          <w:b w:val="false"/>
          <w:i w:val="false"/>
          <w:color w:val="000000"/>
          <w:sz w:val="28"/>
        </w:rPr>
        <w:t>
      5) Департаменттің бұйрықтарына қол қояды;</w:t>
      </w:r>
    </w:p>
    <w:bookmarkEnd w:id="556"/>
    <w:bookmarkStart w:name="z582" w:id="557"/>
    <w:p>
      <w:pPr>
        <w:spacing w:after="0"/>
        <w:ind w:left="0"/>
        <w:jc w:val="both"/>
      </w:pPr>
      <w:r>
        <w:rPr>
          <w:rFonts w:ascii="Times New Roman"/>
          <w:b w:val="false"/>
          <w:i w:val="false"/>
          <w:color w:val="000000"/>
          <w:sz w:val="28"/>
        </w:rPr>
        <w:t>
      6) Департаменттің жұмыс жоспарын бекітеді;</w:t>
      </w:r>
    </w:p>
    <w:bookmarkEnd w:id="557"/>
    <w:bookmarkStart w:name="z583" w:id="558"/>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558"/>
    <w:bookmarkStart w:name="z584" w:id="559"/>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559"/>
    <w:bookmarkStart w:name="z585" w:id="56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560"/>
    <w:bookmarkStart w:name="z586" w:id="561"/>
    <w:p>
      <w:pPr>
        <w:spacing w:after="0"/>
        <w:ind w:left="0"/>
        <w:jc w:val="left"/>
      </w:pPr>
      <w:r>
        <w:rPr>
          <w:rFonts w:ascii="Times New Roman"/>
          <w:b/>
          <w:i w:val="false"/>
          <w:color w:val="000000"/>
        </w:rPr>
        <w:t xml:space="preserve"> 4. Департаменттің мүлкі</w:t>
      </w:r>
    </w:p>
    <w:bookmarkEnd w:id="561"/>
    <w:bookmarkStart w:name="z587" w:id="562"/>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562"/>
    <w:bookmarkStart w:name="z588" w:id="563"/>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563"/>
    <w:bookmarkStart w:name="z589" w:id="564"/>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564"/>
    <w:bookmarkStart w:name="z590" w:id="565"/>
    <w:p>
      <w:pPr>
        <w:spacing w:after="0"/>
        <w:ind w:left="0"/>
        <w:jc w:val="left"/>
      </w:pPr>
      <w:r>
        <w:rPr>
          <w:rFonts w:ascii="Times New Roman"/>
          <w:b/>
          <w:i w:val="false"/>
          <w:color w:val="000000"/>
        </w:rPr>
        <w:t xml:space="preserve"> 5. Департаментті қайта ұйымдастыру және тарату</w:t>
      </w:r>
    </w:p>
    <w:bookmarkEnd w:id="565"/>
    <w:bookmarkStart w:name="z591" w:id="56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5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9-қосымша</w:t>
            </w:r>
          </w:p>
        </w:tc>
      </w:tr>
    </w:tbl>
    <w:bookmarkStart w:name="z593" w:id="56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Жамбыл облысы бойынша департаменті" республикалық мемлекеттік мекемесінің ережесі</w:t>
      </w:r>
    </w:p>
    <w:bookmarkEnd w:id="567"/>
    <w:bookmarkStart w:name="z594" w:id="568"/>
    <w:p>
      <w:pPr>
        <w:spacing w:after="0"/>
        <w:ind w:left="0"/>
        <w:jc w:val="left"/>
      </w:pPr>
      <w:r>
        <w:rPr>
          <w:rFonts w:ascii="Times New Roman"/>
          <w:b/>
          <w:i w:val="false"/>
          <w:color w:val="000000"/>
        </w:rPr>
        <w:t xml:space="preserve"> 1. Жалпы ережелер</w:t>
      </w:r>
    </w:p>
    <w:bookmarkEnd w:id="568"/>
    <w:bookmarkStart w:name="z595" w:id="56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Жамбыл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569"/>
    <w:bookmarkStart w:name="z596" w:id="57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570"/>
    <w:bookmarkStart w:name="z597" w:id="571"/>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571"/>
    <w:bookmarkStart w:name="z598" w:id="572"/>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572"/>
    <w:bookmarkStart w:name="z599" w:id="573"/>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573"/>
    <w:bookmarkStart w:name="z600" w:id="574"/>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Республикасы Индустрия және инфрақұрылымдық даму министрілігінің жауапты хатшысы бекітеді.</w:t>
      </w:r>
    </w:p>
    <w:bookmarkEnd w:id="574"/>
    <w:bookmarkStart w:name="z601" w:id="575"/>
    <w:p>
      <w:pPr>
        <w:spacing w:after="0"/>
        <w:ind w:left="0"/>
        <w:jc w:val="both"/>
      </w:pPr>
      <w:r>
        <w:rPr>
          <w:rFonts w:ascii="Times New Roman"/>
          <w:b w:val="false"/>
          <w:i w:val="false"/>
          <w:color w:val="000000"/>
          <w:sz w:val="28"/>
        </w:rPr>
        <w:t>
      7. Департаменттің толық атауы:</w:t>
      </w:r>
    </w:p>
    <w:bookmarkEnd w:id="575"/>
    <w:bookmarkStart w:name="z602" w:id="576"/>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Жамбыл облысы бойынша департаменті" республикалық мемлекеттік мекемесі;</w:t>
      </w:r>
    </w:p>
    <w:bookmarkEnd w:id="576"/>
    <w:bookmarkStart w:name="z603" w:id="577"/>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ифнраструктурного развития Республики Казахстан по Жамбылской области".</w:t>
      </w:r>
    </w:p>
    <w:bookmarkEnd w:id="577"/>
    <w:bookmarkStart w:name="z604" w:id="578"/>
    <w:p>
      <w:pPr>
        <w:spacing w:after="0"/>
        <w:ind w:left="0"/>
        <w:jc w:val="both"/>
      </w:pPr>
      <w:r>
        <w:rPr>
          <w:rFonts w:ascii="Times New Roman"/>
          <w:b w:val="false"/>
          <w:i w:val="false"/>
          <w:color w:val="000000"/>
          <w:sz w:val="28"/>
        </w:rPr>
        <w:t>
      8. Департаменттің орналасқан орны: 080000, Тараз қаласы, Әйтиев көшесі, 27.</w:t>
      </w:r>
    </w:p>
    <w:bookmarkEnd w:id="578"/>
    <w:bookmarkStart w:name="z605" w:id="579"/>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579"/>
    <w:bookmarkStart w:name="z606" w:id="580"/>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580"/>
    <w:bookmarkStart w:name="z607" w:id="581"/>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581"/>
    <w:bookmarkStart w:name="z608" w:id="582"/>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582"/>
    <w:bookmarkStart w:name="z609" w:id="583"/>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583"/>
    <w:bookmarkStart w:name="z610" w:id="584"/>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584"/>
    <w:bookmarkStart w:name="z611" w:id="585"/>
    <w:p>
      <w:pPr>
        <w:spacing w:after="0"/>
        <w:ind w:left="0"/>
        <w:jc w:val="both"/>
      </w:pPr>
      <w:r>
        <w:rPr>
          <w:rFonts w:ascii="Times New Roman"/>
          <w:b w:val="false"/>
          <w:i w:val="false"/>
          <w:color w:val="000000"/>
          <w:sz w:val="28"/>
        </w:rPr>
        <w:t>
      14. Департаменттің функциялары:</w:t>
      </w:r>
    </w:p>
    <w:bookmarkEnd w:id="585"/>
    <w:bookmarkStart w:name="z612" w:id="586"/>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586"/>
    <w:bookmarkStart w:name="z613" w:id="587"/>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587"/>
    <w:bookmarkStart w:name="z614" w:id="588"/>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588"/>
    <w:bookmarkStart w:name="z615" w:id="589"/>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589"/>
    <w:bookmarkStart w:name="z616" w:id="590"/>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590"/>
    <w:bookmarkStart w:name="z617" w:id="591"/>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591"/>
    <w:bookmarkStart w:name="z618" w:id="592"/>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592"/>
    <w:bookmarkStart w:name="z619" w:id="593"/>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593"/>
    <w:bookmarkStart w:name="z620" w:id="594"/>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594"/>
    <w:bookmarkStart w:name="z621" w:id="595"/>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595"/>
    <w:bookmarkStart w:name="z622" w:id="596"/>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596"/>
    <w:bookmarkStart w:name="z623" w:id="597"/>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597"/>
    <w:bookmarkStart w:name="z624" w:id="598"/>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598"/>
    <w:bookmarkStart w:name="z625" w:id="599"/>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599"/>
    <w:bookmarkStart w:name="z626" w:id="600"/>
    <w:p>
      <w:pPr>
        <w:spacing w:after="0"/>
        <w:ind w:left="0"/>
        <w:jc w:val="both"/>
      </w:pPr>
      <w:r>
        <w:rPr>
          <w:rFonts w:ascii="Times New Roman"/>
          <w:b w:val="false"/>
          <w:i w:val="false"/>
          <w:color w:val="000000"/>
          <w:sz w:val="28"/>
        </w:rPr>
        <w:t>
      15. Департаменттің құқықтары мен міндеттері:</w:t>
      </w:r>
    </w:p>
    <w:bookmarkEnd w:id="600"/>
    <w:bookmarkStart w:name="z627" w:id="601"/>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601"/>
    <w:bookmarkStart w:name="z628" w:id="602"/>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602"/>
    <w:bookmarkStart w:name="z629" w:id="603"/>
    <w:p>
      <w:pPr>
        <w:spacing w:after="0"/>
        <w:ind w:left="0"/>
        <w:jc w:val="left"/>
      </w:pPr>
      <w:r>
        <w:rPr>
          <w:rFonts w:ascii="Times New Roman"/>
          <w:b/>
          <w:i w:val="false"/>
          <w:color w:val="000000"/>
        </w:rPr>
        <w:t xml:space="preserve"> 3. Департаменттің қызметiн ұйымдастыру</w:t>
      </w:r>
    </w:p>
    <w:bookmarkEnd w:id="603"/>
    <w:bookmarkStart w:name="z630" w:id="604"/>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604"/>
    <w:bookmarkStart w:name="z631" w:id="605"/>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605"/>
    <w:bookmarkStart w:name="z632" w:id="606"/>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606"/>
    <w:bookmarkStart w:name="z633" w:id="607"/>
    <w:p>
      <w:pPr>
        <w:spacing w:after="0"/>
        <w:ind w:left="0"/>
        <w:jc w:val="both"/>
      </w:pPr>
      <w:r>
        <w:rPr>
          <w:rFonts w:ascii="Times New Roman"/>
          <w:b w:val="false"/>
          <w:i w:val="false"/>
          <w:color w:val="000000"/>
          <w:sz w:val="28"/>
        </w:rPr>
        <w:t>
      19. Осы мақсаттарда Басшы:</w:t>
      </w:r>
    </w:p>
    <w:bookmarkEnd w:id="607"/>
    <w:bookmarkStart w:name="z634" w:id="608"/>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608"/>
    <w:bookmarkStart w:name="z635" w:id="609"/>
    <w:p>
      <w:pPr>
        <w:spacing w:after="0"/>
        <w:ind w:left="0"/>
        <w:jc w:val="both"/>
      </w:pPr>
      <w:r>
        <w:rPr>
          <w:rFonts w:ascii="Times New Roman"/>
          <w:b w:val="false"/>
          <w:i w:val="false"/>
          <w:color w:val="000000"/>
          <w:sz w:val="28"/>
        </w:rPr>
        <w:t>
      2) Қазақстан Республикасының заңнамасына сәйкес өз орынбасарларын қоспағанда Департамент қызметкерлерін лауазымға тағайындайды және босатады;</w:t>
      </w:r>
    </w:p>
    <w:bookmarkEnd w:id="609"/>
    <w:bookmarkStart w:name="z636" w:id="610"/>
    <w:p>
      <w:pPr>
        <w:spacing w:after="0"/>
        <w:ind w:left="0"/>
        <w:jc w:val="both"/>
      </w:pPr>
      <w:r>
        <w:rPr>
          <w:rFonts w:ascii="Times New Roman"/>
          <w:b w:val="false"/>
          <w:i w:val="false"/>
          <w:color w:val="000000"/>
          <w:sz w:val="28"/>
        </w:rPr>
        <w:t>
      3) өз орынбасарларын қоспағанда, Департамент қызметкерлеріне тәртіптік жазаға тартады және көтермелеу шараларын қолданады;</w:t>
      </w:r>
    </w:p>
    <w:bookmarkEnd w:id="610"/>
    <w:bookmarkStart w:name="z637" w:id="611"/>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611"/>
    <w:bookmarkStart w:name="z638" w:id="612"/>
    <w:p>
      <w:pPr>
        <w:spacing w:after="0"/>
        <w:ind w:left="0"/>
        <w:jc w:val="both"/>
      </w:pPr>
      <w:r>
        <w:rPr>
          <w:rFonts w:ascii="Times New Roman"/>
          <w:b w:val="false"/>
          <w:i w:val="false"/>
          <w:color w:val="000000"/>
          <w:sz w:val="28"/>
        </w:rPr>
        <w:t>
      5) Департаменттің бұйрықтарына қол қояды;</w:t>
      </w:r>
    </w:p>
    <w:bookmarkEnd w:id="612"/>
    <w:bookmarkStart w:name="z639" w:id="613"/>
    <w:p>
      <w:pPr>
        <w:spacing w:after="0"/>
        <w:ind w:left="0"/>
        <w:jc w:val="both"/>
      </w:pPr>
      <w:r>
        <w:rPr>
          <w:rFonts w:ascii="Times New Roman"/>
          <w:b w:val="false"/>
          <w:i w:val="false"/>
          <w:color w:val="000000"/>
          <w:sz w:val="28"/>
        </w:rPr>
        <w:t>
      6) Департаменттің жұмыс жоспарын бекітеді;</w:t>
      </w:r>
    </w:p>
    <w:bookmarkEnd w:id="613"/>
    <w:bookmarkStart w:name="z640" w:id="614"/>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614"/>
    <w:bookmarkStart w:name="z641" w:id="615"/>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615"/>
    <w:bookmarkStart w:name="z642" w:id="616"/>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16"/>
    <w:bookmarkStart w:name="z643" w:id="617"/>
    <w:p>
      <w:pPr>
        <w:spacing w:after="0"/>
        <w:ind w:left="0"/>
        <w:jc w:val="left"/>
      </w:pPr>
      <w:r>
        <w:rPr>
          <w:rFonts w:ascii="Times New Roman"/>
          <w:b/>
          <w:i w:val="false"/>
          <w:color w:val="000000"/>
        </w:rPr>
        <w:t xml:space="preserve"> 4. Департаменттің мүлкі</w:t>
      </w:r>
    </w:p>
    <w:bookmarkEnd w:id="617"/>
    <w:bookmarkStart w:name="z644" w:id="61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618"/>
    <w:bookmarkStart w:name="z645" w:id="619"/>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619"/>
    <w:bookmarkStart w:name="z646" w:id="620"/>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620"/>
    <w:bookmarkStart w:name="z647" w:id="621"/>
    <w:p>
      <w:pPr>
        <w:spacing w:after="0"/>
        <w:ind w:left="0"/>
        <w:jc w:val="left"/>
      </w:pPr>
      <w:r>
        <w:rPr>
          <w:rFonts w:ascii="Times New Roman"/>
          <w:b/>
          <w:i w:val="false"/>
          <w:color w:val="000000"/>
        </w:rPr>
        <w:t xml:space="preserve"> 5. Департаментті қайта ұйымдастыру және тарату</w:t>
      </w:r>
    </w:p>
    <w:bookmarkEnd w:id="621"/>
    <w:bookmarkStart w:name="z648" w:id="62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10-қосымша</w:t>
            </w:r>
          </w:p>
        </w:tc>
      </w:tr>
    </w:tbl>
    <w:bookmarkStart w:name="z650" w:id="62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 республикалық мемлекеттік мекемесінің ережесі</w:t>
      </w:r>
    </w:p>
    <w:bookmarkEnd w:id="623"/>
    <w:bookmarkStart w:name="z651" w:id="624"/>
    <w:p>
      <w:pPr>
        <w:spacing w:after="0"/>
        <w:ind w:left="0"/>
        <w:jc w:val="left"/>
      </w:pPr>
      <w:r>
        <w:rPr>
          <w:rFonts w:ascii="Times New Roman"/>
          <w:b/>
          <w:i w:val="false"/>
          <w:color w:val="000000"/>
        </w:rPr>
        <w:t xml:space="preserve"> 1. Жалпы ережелер</w:t>
      </w:r>
    </w:p>
    <w:bookmarkEnd w:id="624"/>
    <w:bookmarkStart w:name="z652" w:id="62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625"/>
    <w:bookmarkStart w:name="z653" w:id="626"/>
    <w:p>
      <w:pPr>
        <w:spacing w:after="0"/>
        <w:ind w:left="0"/>
        <w:jc w:val="both"/>
      </w:pPr>
      <w:r>
        <w:rPr>
          <w:rFonts w:ascii="Times New Roman"/>
          <w:b w:val="false"/>
          <w:i w:val="false"/>
          <w:color w:val="000000"/>
          <w:sz w:val="28"/>
        </w:rPr>
        <w:t>
      Департаментте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департаментінің Жезқазған бөлімі және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департаментінің Жезқазған бөлімінің Балқаш бөлімшесі бар.</w:t>
      </w:r>
    </w:p>
    <w:bookmarkEnd w:id="626"/>
    <w:bookmarkStart w:name="z654" w:id="62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627"/>
    <w:bookmarkStart w:name="z655" w:id="62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628"/>
    <w:bookmarkStart w:name="z656" w:id="629"/>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629"/>
    <w:bookmarkStart w:name="z657" w:id="630"/>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630"/>
    <w:bookmarkStart w:name="z658" w:id="631"/>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631"/>
    <w:bookmarkStart w:name="z659" w:id="632"/>
    <w:p>
      <w:pPr>
        <w:spacing w:after="0"/>
        <w:ind w:left="0"/>
        <w:jc w:val="both"/>
      </w:pPr>
      <w:r>
        <w:rPr>
          <w:rFonts w:ascii="Times New Roman"/>
          <w:b w:val="false"/>
          <w:i w:val="false"/>
          <w:color w:val="000000"/>
          <w:sz w:val="28"/>
        </w:rPr>
        <w:t>
      7. Департаменттің толық атауы:</w:t>
      </w:r>
    </w:p>
    <w:bookmarkEnd w:id="632"/>
    <w:bookmarkStart w:name="z660" w:id="633"/>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 республикалық мемлекеттік мекемесі;</w:t>
      </w:r>
    </w:p>
    <w:bookmarkEnd w:id="633"/>
    <w:bookmarkStart w:name="z661" w:id="634"/>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w:t>
      </w:r>
    </w:p>
    <w:bookmarkEnd w:id="634"/>
    <w:bookmarkStart w:name="z662" w:id="635"/>
    <w:p>
      <w:pPr>
        <w:spacing w:after="0"/>
        <w:ind w:left="0"/>
        <w:jc w:val="both"/>
      </w:pPr>
      <w:r>
        <w:rPr>
          <w:rFonts w:ascii="Times New Roman"/>
          <w:b w:val="false"/>
          <w:i w:val="false"/>
          <w:color w:val="000000"/>
          <w:sz w:val="28"/>
        </w:rPr>
        <w:t>
      8. Департаменттің орналасқан орны: 100009, Қарағанды қаласы, Анжерская көшесі, 22/2, 38-кабинет.</w:t>
      </w:r>
    </w:p>
    <w:bookmarkEnd w:id="635"/>
    <w:bookmarkStart w:name="z663" w:id="636"/>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636"/>
    <w:bookmarkStart w:name="z664" w:id="637"/>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637"/>
    <w:bookmarkStart w:name="z665" w:id="638"/>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638"/>
    <w:bookmarkStart w:name="z666" w:id="639"/>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639"/>
    <w:bookmarkStart w:name="z667" w:id="640"/>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640"/>
    <w:bookmarkStart w:name="z668" w:id="641"/>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641"/>
    <w:bookmarkStart w:name="z669" w:id="642"/>
    <w:p>
      <w:pPr>
        <w:spacing w:after="0"/>
        <w:ind w:left="0"/>
        <w:jc w:val="both"/>
      </w:pPr>
      <w:r>
        <w:rPr>
          <w:rFonts w:ascii="Times New Roman"/>
          <w:b w:val="false"/>
          <w:i w:val="false"/>
          <w:color w:val="000000"/>
          <w:sz w:val="28"/>
        </w:rPr>
        <w:t>
      14. Департаменттің функциялары:</w:t>
      </w:r>
    </w:p>
    <w:bookmarkEnd w:id="642"/>
    <w:bookmarkStart w:name="z670" w:id="643"/>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643"/>
    <w:bookmarkStart w:name="z671" w:id="644"/>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644"/>
    <w:bookmarkStart w:name="z672" w:id="645"/>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645"/>
    <w:bookmarkStart w:name="z673" w:id="646"/>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646"/>
    <w:bookmarkStart w:name="z674" w:id="647"/>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647"/>
    <w:bookmarkStart w:name="z675" w:id="648"/>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648"/>
    <w:bookmarkStart w:name="z676" w:id="649"/>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649"/>
    <w:bookmarkStart w:name="z677" w:id="650"/>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650"/>
    <w:bookmarkStart w:name="z678" w:id="651"/>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651"/>
    <w:bookmarkStart w:name="z679" w:id="652"/>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652"/>
    <w:bookmarkStart w:name="z680" w:id="653"/>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653"/>
    <w:bookmarkStart w:name="z681" w:id="654"/>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654"/>
    <w:bookmarkStart w:name="z682" w:id="655"/>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655"/>
    <w:bookmarkStart w:name="z683" w:id="656"/>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656"/>
    <w:bookmarkStart w:name="z684" w:id="657"/>
    <w:p>
      <w:pPr>
        <w:spacing w:after="0"/>
        <w:ind w:left="0"/>
        <w:jc w:val="both"/>
      </w:pPr>
      <w:r>
        <w:rPr>
          <w:rFonts w:ascii="Times New Roman"/>
          <w:b w:val="false"/>
          <w:i w:val="false"/>
          <w:color w:val="000000"/>
          <w:sz w:val="28"/>
        </w:rPr>
        <w:t>
      15. Департаменттің құқықтары мен міндеттері:</w:t>
      </w:r>
    </w:p>
    <w:bookmarkEnd w:id="657"/>
    <w:bookmarkStart w:name="z685" w:id="658"/>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658"/>
    <w:bookmarkStart w:name="z686" w:id="659"/>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659"/>
    <w:bookmarkStart w:name="z687" w:id="660"/>
    <w:p>
      <w:pPr>
        <w:spacing w:after="0"/>
        <w:ind w:left="0"/>
        <w:jc w:val="left"/>
      </w:pPr>
      <w:r>
        <w:rPr>
          <w:rFonts w:ascii="Times New Roman"/>
          <w:b/>
          <w:i w:val="false"/>
          <w:color w:val="000000"/>
        </w:rPr>
        <w:t xml:space="preserve"> 3. Департаменттің қызметiн ұйымдастыру</w:t>
      </w:r>
    </w:p>
    <w:bookmarkEnd w:id="660"/>
    <w:bookmarkStart w:name="z688" w:id="661"/>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661"/>
    <w:bookmarkStart w:name="z689" w:id="662"/>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662"/>
    <w:bookmarkStart w:name="z690" w:id="663"/>
    <w:p>
      <w:pPr>
        <w:spacing w:after="0"/>
        <w:ind w:left="0"/>
        <w:jc w:val="both"/>
      </w:pPr>
      <w:r>
        <w:rPr>
          <w:rFonts w:ascii="Times New Roman"/>
          <w:b w:val="false"/>
          <w:i w:val="false"/>
          <w:color w:val="000000"/>
          <w:sz w:val="28"/>
        </w:rPr>
        <w:t>
      18. Басшының Қазақстан Республикасы Индустрия және инфрақұрылымдық даму министрлігінің Жауапты хатшысы лауазымға тағайындайтын және лауазымнан босататын орынбасарлары болады.</w:t>
      </w:r>
    </w:p>
    <w:bookmarkEnd w:id="663"/>
    <w:bookmarkStart w:name="z691" w:id="664"/>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664"/>
    <w:bookmarkStart w:name="z692" w:id="665"/>
    <w:p>
      <w:pPr>
        <w:spacing w:after="0"/>
        <w:ind w:left="0"/>
        <w:jc w:val="both"/>
      </w:pPr>
      <w:r>
        <w:rPr>
          <w:rFonts w:ascii="Times New Roman"/>
          <w:b w:val="false"/>
          <w:i w:val="false"/>
          <w:color w:val="000000"/>
          <w:sz w:val="28"/>
        </w:rPr>
        <w:t>
      20. Осы мақсаттарда Басшы:</w:t>
      </w:r>
    </w:p>
    <w:bookmarkEnd w:id="665"/>
    <w:bookmarkStart w:name="z693" w:id="666"/>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 міндеттерінің мен жауапкершілігін айқындайды;</w:t>
      </w:r>
    </w:p>
    <w:bookmarkEnd w:id="666"/>
    <w:bookmarkStart w:name="z694" w:id="667"/>
    <w:p>
      <w:pPr>
        <w:spacing w:after="0"/>
        <w:ind w:left="0"/>
        <w:jc w:val="both"/>
      </w:pPr>
      <w:r>
        <w:rPr>
          <w:rFonts w:ascii="Times New Roman"/>
          <w:b w:val="false"/>
          <w:i w:val="false"/>
          <w:color w:val="000000"/>
          <w:sz w:val="28"/>
        </w:rPr>
        <w:t>
      2) Қазақстан Республикасының заңнамасына сәйкес өз орынбасарларын қоспағанда Департамент қызметкерлерін лауазымға тағайындайды және босатады;</w:t>
      </w:r>
    </w:p>
    <w:bookmarkEnd w:id="667"/>
    <w:bookmarkStart w:name="z695" w:id="668"/>
    <w:p>
      <w:pPr>
        <w:spacing w:after="0"/>
        <w:ind w:left="0"/>
        <w:jc w:val="both"/>
      </w:pPr>
      <w:r>
        <w:rPr>
          <w:rFonts w:ascii="Times New Roman"/>
          <w:b w:val="false"/>
          <w:i w:val="false"/>
          <w:color w:val="000000"/>
          <w:sz w:val="28"/>
        </w:rPr>
        <w:t>
      3) өз орынбасарларын қоспағанда, Департамент қызметкерлерін тәртіптік жазаға тартады және көтермелеу шараларын қолданады;</w:t>
      </w:r>
    </w:p>
    <w:bookmarkEnd w:id="668"/>
    <w:bookmarkStart w:name="z696" w:id="669"/>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669"/>
    <w:bookmarkStart w:name="z697" w:id="670"/>
    <w:p>
      <w:pPr>
        <w:spacing w:after="0"/>
        <w:ind w:left="0"/>
        <w:jc w:val="both"/>
      </w:pPr>
      <w:r>
        <w:rPr>
          <w:rFonts w:ascii="Times New Roman"/>
          <w:b w:val="false"/>
          <w:i w:val="false"/>
          <w:color w:val="000000"/>
          <w:sz w:val="28"/>
        </w:rPr>
        <w:t>
      5) Департаменттің бұйрықтарына қол қояды;</w:t>
      </w:r>
    </w:p>
    <w:bookmarkEnd w:id="670"/>
    <w:bookmarkStart w:name="z698" w:id="671"/>
    <w:p>
      <w:pPr>
        <w:spacing w:after="0"/>
        <w:ind w:left="0"/>
        <w:jc w:val="both"/>
      </w:pPr>
      <w:r>
        <w:rPr>
          <w:rFonts w:ascii="Times New Roman"/>
          <w:b w:val="false"/>
          <w:i w:val="false"/>
          <w:color w:val="000000"/>
          <w:sz w:val="28"/>
        </w:rPr>
        <w:t>
      6) Департаменттің жұмыс жоспарын бекітеді;</w:t>
      </w:r>
    </w:p>
    <w:bookmarkEnd w:id="671"/>
    <w:bookmarkStart w:name="z699" w:id="672"/>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672"/>
    <w:bookmarkStart w:name="z700" w:id="673"/>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673"/>
    <w:bookmarkStart w:name="z701" w:id="674"/>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74"/>
    <w:bookmarkStart w:name="z702" w:id="675"/>
    <w:p>
      <w:pPr>
        <w:spacing w:after="0"/>
        <w:ind w:left="0"/>
        <w:jc w:val="left"/>
      </w:pPr>
      <w:r>
        <w:rPr>
          <w:rFonts w:ascii="Times New Roman"/>
          <w:b/>
          <w:i w:val="false"/>
          <w:color w:val="000000"/>
        </w:rPr>
        <w:t xml:space="preserve"> 4. Департаменттің мүлкі</w:t>
      </w:r>
    </w:p>
    <w:bookmarkEnd w:id="675"/>
    <w:bookmarkStart w:name="z703" w:id="67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676"/>
    <w:bookmarkStart w:name="z704" w:id="677"/>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677"/>
    <w:bookmarkStart w:name="z705" w:id="678"/>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678"/>
    <w:bookmarkStart w:name="z706" w:id="679"/>
    <w:p>
      <w:pPr>
        <w:spacing w:after="0"/>
        <w:ind w:left="0"/>
        <w:jc w:val="left"/>
      </w:pPr>
      <w:r>
        <w:rPr>
          <w:rFonts w:ascii="Times New Roman"/>
          <w:b/>
          <w:i w:val="false"/>
          <w:color w:val="000000"/>
        </w:rPr>
        <w:t xml:space="preserve"> 5. Департаментті қайта ұйымдастыру және тарату</w:t>
      </w:r>
    </w:p>
    <w:bookmarkEnd w:id="679"/>
    <w:bookmarkStart w:name="z707" w:id="68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11-қосымша</w:t>
            </w:r>
          </w:p>
        </w:tc>
      </w:tr>
    </w:tbl>
    <w:bookmarkStart w:name="z709" w:id="68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 республикалық мемлекеттік мекемесінің ережесі</w:t>
      </w:r>
    </w:p>
    <w:bookmarkEnd w:id="681"/>
    <w:bookmarkStart w:name="z710" w:id="682"/>
    <w:p>
      <w:pPr>
        <w:spacing w:after="0"/>
        <w:ind w:left="0"/>
        <w:jc w:val="left"/>
      </w:pPr>
      <w:r>
        <w:rPr>
          <w:rFonts w:ascii="Times New Roman"/>
          <w:b/>
          <w:i w:val="false"/>
          <w:color w:val="000000"/>
        </w:rPr>
        <w:t xml:space="preserve"> 1. Жалпы ережелер</w:t>
      </w:r>
    </w:p>
    <w:bookmarkEnd w:id="682"/>
    <w:bookmarkStart w:name="z711" w:id="68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683"/>
    <w:bookmarkStart w:name="z712" w:id="684"/>
    <w:p>
      <w:pPr>
        <w:spacing w:after="0"/>
        <w:ind w:left="0"/>
        <w:jc w:val="both"/>
      </w:pPr>
      <w:r>
        <w:rPr>
          <w:rFonts w:ascii="Times New Roman"/>
          <w:b w:val="false"/>
          <w:i w:val="false"/>
          <w:color w:val="000000"/>
          <w:sz w:val="28"/>
        </w:rPr>
        <w:t>
      Департаментте 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департаментінің Арқалық бөлімі бар.</w:t>
      </w:r>
    </w:p>
    <w:bookmarkEnd w:id="684"/>
    <w:bookmarkStart w:name="z713" w:id="68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685"/>
    <w:bookmarkStart w:name="z714" w:id="686"/>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686"/>
    <w:bookmarkStart w:name="z715" w:id="68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687"/>
    <w:bookmarkStart w:name="z716" w:id="688"/>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688"/>
    <w:bookmarkStart w:name="z717" w:id="689"/>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689"/>
    <w:bookmarkStart w:name="z718" w:id="690"/>
    <w:p>
      <w:pPr>
        <w:spacing w:after="0"/>
        <w:ind w:left="0"/>
        <w:jc w:val="both"/>
      </w:pPr>
      <w:r>
        <w:rPr>
          <w:rFonts w:ascii="Times New Roman"/>
          <w:b w:val="false"/>
          <w:i w:val="false"/>
          <w:color w:val="000000"/>
          <w:sz w:val="28"/>
        </w:rPr>
        <w:t>
      7. Департаменттің толық атауы:</w:t>
      </w:r>
    </w:p>
    <w:bookmarkEnd w:id="690"/>
    <w:bookmarkStart w:name="z719" w:id="69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 республикалық мемлекеттік мекемесі;</w:t>
      </w:r>
    </w:p>
    <w:bookmarkEnd w:id="691"/>
    <w:bookmarkStart w:name="z720" w:id="692"/>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Костанайской области".</w:t>
      </w:r>
    </w:p>
    <w:bookmarkEnd w:id="692"/>
    <w:bookmarkStart w:name="z721" w:id="693"/>
    <w:p>
      <w:pPr>
        <w:spacing w:after="0"/>
        <w:ind w:left="0"/>
        <w:jc w:val="both"/>
      </w:pPr>
      <w:r>
        <w:rPr>
          <w:rFonts w:ascii="Times New Roman"/>
          <w:b w:val="false"/>
          <w:i w:val="false"/>
          <w:color w:val="000000"/>
          <w:sz w:val="28"/>
        </w:rPr>
        <w:t>
      8. Департаменттің орналасқан орны: 110000, Қостанай қаласы, Гоголь көшесі, 75.</w:t>
      </w:r>
    </w:p>
    <w:bookmarkEnd w:id="693"/>
    <w:bookmarkStart w:name="z722" w:id="69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694"/>
    <w:bookmarkStart w:name="z723" w:id="695"/>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695"/>
    <w:bookmarkStart w:name="z724" w:id="69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696"/>
    <w:bookmarkStart w:name="z725" w:id="697"/>
    <w:p>
      <w:pPr>
        <w:spacing w:after="0"/>
        <w:ind w:left="0"/>
        <w:jc w:val="both"/>
      </w:pPr>
      <w:r>
        <w:rPr>
          <w:rFonts w:ascii="Times New Roman"/>
          <w:b w:val="false"/>
          <w:i w:val="false"/>
          <w:color w:val="000000"/>
          <w:sz w:val="28"/>
        </w:rPr>
        <w:t>
      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697"/>
    <w:bookmarkStart w:name="z726" w:id="698"/>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698"/>
    <w:bookmarkStart w:name="z727" w:id="699"/>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699"/>
    <w:bookmarkStart w:name="z728" w:id="700"/>
    <w:p>
      <w:pPr>
        <w:spacing w:after="0"/>
        <w:ind w:left="0"/>
        <w:jc w:val="both"/>
      </w:pPr>
      <w:r>
        <w:rPr>
          <w:rFonts w:ascii="Times New Roman"/>
          <w:b w:val="false"/>
          <w:i w:val="false"/>
          <w:color w:val="000000"/>
          <w:sz w:val="28"/>
        </w:rPr>
        <w:t>
      14. Департаменттің функциялары:</w:t>
      </w:r>
    </w:p>
    <w:bookmarkEnd w:id="700"/>
    <w:bookmarkStart w:name="z729" w:id="701"/>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701"/>
    <w:bookmarkStart w:name="z730" w:id="702"/>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702"/>
    <w:bookmarkStart w:name="z731" w:id="703"/>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703"/>
    <w:bookmarkStart w:name="z732" w:id="704"/>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704"/>
    <w:bookmarkStart w:name="z733" w:id="705"/>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705"/>
    <w:bookmarkStart w:name="z734" w:id="706"/>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706"/>
    <w:bookmarkStart w:name="z735" w:id="707"/>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707"/>
    <w:bookmarkStart w:name="z736" w:id="708"/>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708"/>
    <w:bookmarkStart w:name="z737" w:id="709"/>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709"/>
    <w:bookmarkStart w:name="z738" w:id="710"/>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710"/>
    <w:bookmarkStart w:name="z739" w:id="711"/>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711"/>
    <w:bookmarkStart w:name="z740" w:id="712"/>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712"/>
    <w:bookmarkStart w:name="z741" w:id="713"/>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713"/>
    <w:bookmarkStart w:name="z742" w:id="714"/>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714"/>
    <w:bookmarkStart w:name="z743" w:id="715"/>
    <w:p>
      <w:pPr>
        <w:spacing w:after="0"/>
        <w:ind w:left="0"/>
        <w:jc w:val="both"/>
      </w:pPr>
      <w:r>
        <w:rPr>
          <w:rFonts w:ascii="Times New Roman"/>
          <w:b w:val="false"/>
          <w:i w:val="false"/>
          <w:color w:val="000000"/>
          <w:sz w:val="28"/>
        </w:rPr>
        <w:t>
      15. Департаменттің құқықтары мен міндеттері:</w:t>
      </w:r>
    </w:p>
    <w:bookmarkEnd w:id="715"/>
    <w:bookmarkStart w:name="z744" w:id="716"/>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716"/>
    <w:bookmarkStart w:name="z745" w:id="71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717"/>
    <w:bookmarkStart w:name="z746" w:id="718"/>
    <w:p>
      <w:pPr>
        <w:spacing w:after="0"/>
        <w:ind w:left="0"/>
        <w:jc w:val="left"/>
      </w:pPr>
      <w:r>
        <w:rPr>
          <w:rFonts w:ascii="Times New Roman"/>
          <w:b/>
          <w:i w:val="false"/>
          <w:color w:val="000000"/>
        </w:rPr>
        <w:t xml:space="preserve"> 3. Департаменттің қызметiн ұйымдастыру</w:t>
      </w:r>
    </w:p>
    <w:bookmarkEnd w:id="718"/>
    <w:bookmarkStart w:name="z747" w:id="719"/>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719"/>
    <w:bookmarkStart w:name="z748" w:id="720"/>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720"/>
    <w:bookmarkStart w:name="z749" w:id="721"/>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721"/>
    <w:bookmarkStart w:name="z750" w:id="722"/>
    <w:p>
      <w:pPr>
        <w:spacing w:after="0"/>
        <w:ind w:left="0"/>
        <w:jc w:val="both"/>
      </w:pPr>
      <w:r>
        <w:rPr>
          <w:rFonts w:ascii="Times New Roman"/>
          <w:b w:val="false"/>
          <w:i w:val="false"/>
          <w:color w:val="000000"/>
          <w:sz w:val="28"/>
        </w:rPr>
        <w:t>
      19. Осы мақсаттарда Басшы:</w:t>
      </w:r>
    </w:p>
    <w:bookmarkEnd w:id="722"/>
    <w:bookmarkStart w:name="z751" w:id="723"/>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723"/>
    <w:bookmarkStart w:name="z752" w:id="724"/>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724"/>
    <w:bookmarkStart w:name="z753" w:id="725"/>
    <w:p>
      <w:pPr>
        <w:spacing w:after="0"/>
        <w:ind w:left="0"/>
        <w:jc w:val="both"/>
      </w:pPr>
      <w:r>
        <w:rPr>
          <w:rFonts w:ascii="Times New Roman"/>
          <w:b w:val="false"/>
          <w:i w:val="false"/>
          <w:color w:val="000000"/>
          <w:sz w:val="28"/>
        </w:rPr>
        <w:t>
      3) Департамент қызметкерлеріне тәртіптік жазаға тартады және көтермелеу шараларын қолданады;</w:t>
      </w:r>
    </w:p>
    <w:bookmarkEnd w:id="725"/>
    <w:bookmarkStart w:name="z754" w:id="726"/>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726"/>
    <w:bookmarkStart w:name="z755" w:id="727"/>
    <w:p>
      <w:pPr>
        <w:spacing w:after="0"/>
        <w:ind w:left="0"/>
        <w:jc w:val="both"/>
      </w:pPr>
      <w:r>
        <w:rPr>
          <w:rFonts w:ascii="Times New Roman"/>
          <w:b w:val="false"/>
          <w:i w:val="false"/>
          <w:color w:val="000000"/>
          <w:sz w:val="28"/>
        </w:rPr>
        <w:t>
      5) Департаменттің бұйрықтарына қол қояды;</w:t>
      </w:r>
    </w:p>
    <w:bookmarkEnd w:id="727"/>
    <w:bookmarkStart w:name="z756" w:id="728"/>
    <w:p>
      <w:pPr>
        <w:spacing w:after="0"/>
        <w:ind w:left="0"/>
        <w:jc w:val="both"/>
      </w:pPr>
      <w:r>
        <w:rPr>
          <w:rFonts w:ascii="Times New Roman"/>
          <w:b w:val="false"/>
          <w:i w:val="false"/>
          <w:color w:val="000000"/>
          <w:sz w:val="28"/>
        </w:rPr>
        <w:t>
      6) Департаменттің жұмыс жоспарын бекітеді;</w:t>
      </w:r>
    </w:p>
    <w:bookmarkEnd w:id="728"/>
    <w:bookmarkStart w:name="z757" w:id="72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729"/>
    <w:bookmarkStart w:name="z758" w:id="730"/>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730"/>
    <w:bookmarkStart w:name="z759" w:id="73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31"/>
    <w:bookmarkStart w:name="z760" w:id="732"/>
    <w:p>
      <w:pPr>
        <w:spacing w:after="0"/>
        <w:ind w:left="0"/>
        <w:jc w:val="left"/>
      </w:pPr>
      <w:r>
        <w:rPr>
          <w:rFonts w:ascii="Times New Roman"/>
          <w:b/>
          <w:i w:val="false"/>
          <w:color w:val="000000"/>
        </w:rPr>
        <w:t xml:space="preserve"> 4. Департаменттің мүлкі</w:t>
      </w:r>
    </w:p>
    <w:bookmarkEnd w:id="732"/>
    <w:bookmarkStart w:name="z761" w:id="73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733"/>
    <w:bookmarkStart w:name="z762" w:id="734"/>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734"/>
    <w:bookmarkStart w:name="z763" w:id="735"/>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735"/>
    <w:bookmarkStart w:name="z764" w:id="736"/>
    <w:p>
      <w:pPr>
        <w:spacing w:after="0"/>
        <w:ind w:left="0"/>
        <w:jc w:val="left"/>
      </w:pPr>
      <w:r>
        <w:rPr>
          <w:rFonts w:ascii="Times New Roman"/>
          <w:b/>
          <w:i w:val="false"/>
          <w:color w:val="000000"/>
        </w:rPr>
        <w:t xml:space="preserve"> 5. Департаментті қайта ұйымдастыру және тарату</w:t>
      </w:r>
    </w:p>
    <w:bookmarkEnd w:id="736"/>
    <w:bookmarkStart w:name="z765" w:id="73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12-қосымша</w:t>
            </w:r>
          </w:p>
        </w:tc>
      </w:tr>
    </w:tbl>
    <w:bookmarkStart w:name="z767" w:id="73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Қызылорда облысы бойынша департаменті" республикалық мемлекеттік мекемесінің ережесі</w:t>
      </w:r>
    </w:p>
    <w:bookmarkEnd w:id="738"/>
    <w:bookmarkStart w:name="z768" w:id="739"/>
    <w:p>
      <w:pPr>
        <w:spacing w:after="0"/>
        <w:ind w:left="0"/>
        <w:jc w:val="left"/>
      </w:pPr>
      <w:r>
        <w:rPr>
          <w:rFonts w:ascii="Times New Roman"/>
          <w:b/>
          <w:i w:val="false"/>
          <w:color w:val="000000"/>
        </w:rPr>
        <w:t xml:space="preserve"> 1. Жалпы ережелер</w:t>
      </w:r>
    </w:p>
    <w:bookmarkEnd w:id="739"/>
    <w:bookmarkStart w:name="z769" w:id="74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Қызылорда облысы бойынша департаменті" республикалық мемлекеттік мекемесі(бұдан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740"/>
    <w:bookmarkStart w:name="z770" w:id="741"/>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41"/>
    <w:bookmarkStart w:name="z771" w:id="742"/>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742"/>
    <w:bookmarkStart w:name="z772" w:id="743"/>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743"/>
    <w:bookmarkStart w:name="z773" w:id="744"/>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744"/>
    <w:bookmarkStart w:name="z774" w:id="745"/>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745"/>
    <w:bookmarkStart w:name="z775" w:id="746"/>
    <w:p>
      <w:pPr>
        <w:spacing w:after="0"/>
        <w:ind w:left="0"/>
        <w:jc w:val="both"/>
      </w:pPr>
      <w:r>
        <w:rPr>
          <w:rFonts w:ascii="Times New Roman"/>
          <w:b w:val="false"/>
          <w:i w:val="false"/>
          <w:color w:val="000000"/>
          <w:sz w:val="28"/>
        </w:rPr>
        <w:t>
      7. Департаменттің толық атауы:</w:t>
      </w:r>
    </w:p>
    <w:bookmarkEnd w:id="746"/>
    <w:bookmarkStart w:name="z776" w:id="747"/>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Қызылорда облысы бойынша департаменті" республикалық мемлекеттік мекемесі;</w:t>
      </w:r>
    </w:p>
    <w:bookmarkEnd w:id="747"/>
    <w:bookmarkStart w:name="z777" w:id="748"/>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Кызылординской области".</w:t>
      </w:r>
    </w:p>
    <w:bookmarkEnd w:id="748"/>
    <w:bookmarkStart w:name="z778" w:id="749"/>
    <w:p>
      <w:pPr>
        <w:spacing w:after="0"/>
        <w:ind w:left="0"/>
        <w:jc w:val="both"/>
      </w:pPr>
      <w:r>
        <w:rPr>
          <w:rFonts w:ascii="Times New Roman"/>
          <w:b w:val="false"/>
          <w:i w:val="false"/>
          <w:color w:val="000000"/>
          <w:sz w:val="28"/>
        </w:rPr>
        <w:t>
      8. Департаменттің орналасқан орны: 120008, Қызылорда қаласы, Журба көшесі, 12.</w:t>
      </w:r>
    </w:p>
    <w:bookmarkEnd w:id="749"/>
    <w:bookmarkStart w:name="z779" w:id="750"/>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750"/>
    <w:bookmarkStart w:name="z780" w:id="751"/>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751"/>
    <w:bookmarkStart w:name="z781" w:id="752"/>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752"/>
    <w:bookmarkStart w:name="z782" w:id="753"/>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753"/>
    <w:bookmarkStart w:name="z783" w:id="754"/>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754"/>
    <w:bookmarkStart w:name="z784" w:id="755"/>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755"/>
    <w:bookmarkStart w:name="z785" w:id="756"/>
    <w:p>
      <w:pPr>
        <w:spacing w:after="0"/>
        <w:ind w:left="0"/>
        <w:jc w:val="both"/>
      </w:pPr>
      <w:r>
        <w:rPr>
          <w:rFonts w:ascii="Times New Roman"/>
          <w:b w:val="false"/>
          <w:i w:val="false"/>
          <w:color w:val="000000"/>
          <w:sz w:val="28"/>
        </w:rPr>
        <w:t>
      14. Департаменттің функциялары:</w:t>
      </w:r>
    </w:p>
    <w:bookmarkEnd w:id="756"/>
    <w:bookmarkStart w:name="z786" w:id="757"/>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757"/>
    <w:bookmarkStart w:name="z787" w:id="758"/>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758"/>
    <w:bookmarkStart w:name="z788" w:id="759"/>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759"/>
    <w:bookmarkStart w:name="z789" w:id="760"/>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760"/>
    <w:bookmarkStart w:name="z790" w:id="761"/>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761"/>
    <w:bookmarkStart w:name="z791" w:id="762"/>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762"/>
    <w:bookmarkStart w:name="z792" w:id="763"/>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763"/>
    <w:bookmarkStart w:name="z793" w:id="764"/>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764"/>
    <w:bookmarkStart w:name="z794" w:id="765"/>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765"/>
    <w:bookmarkStart w:name="z795" w:id="766"/>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766"/>
    <w:bookmarkStart w:name="z796" w:id="767"/>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767"/>
    <w:bookmarkStart w:name="z797" w:id="768"/>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768"/>
    <w:bookmarkStart w:name="z798" w:id="769"/>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769"/>
    <w:bookmarkStart w:name="z799" w:id="770"/>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770"/>
    <w:bookmarkStart w:name="z800" w:id="771"/>
    <w:p>
      <w:pPr>
        <w:spacing w:after="0"/>
        <w:ind w:left="0"/>
        <w:jc w:val="both"/>
      </w:pPr>
      <w:r>
        <w:rPr>
          <w:rFonts w:ascii="Times New Roman"/>
          <w:b w:val="false"/>
          <w:i w:val="false"/>
          <w:color w:val="000000"/>
          <w:sz w:val="28"/>
        </w:rPr>
        <w:t>
      15. Департаменттің құқықтары мен міндеттері:</w:t>
      </w:r>
    </w:p>
    <w:bookmarkEnd w:id="771"/>
    <w:bookmarkStart w:name="z801" w:id="772"/>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772"/>
    <w:bookmarkStart w:name="z802" w:id="77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773"/>
    <w:bookmarkStart w:name="z803" w:id="774"/>
    <w:p>
      <w:pPr>
        <w:spacing w:after="0"/>
        <w:ind w:left="0"/>
        <w:jc w:val="left"/>
      </w:pPr>
      <w:r>
        <w:rPr>
          <w:rFonts w:ascii="Times New Roman"/>
          <w:b/>
          <w:i w:val="false"/>
          <w:color w:val="000000"/>
        </w:rPr>
        <w:t xml:space="preserve"> 3. Департаменттің қызметiн ұйымдастыру</w:t>
      </w:r>
    </w:p>
    <w:bookmarkEnd w:id="774"/>
    <w:bookmarkStart w:name="z804" w:id="775"/>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775"/>
    <w:bookmarkStart w:name="z805" w:id="776"/>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776"/>
    <w:bookmarkStart w:name="z806" w:id="777"/>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777"/>
    <w:bookmarkStart w:name="z807" w:id="778"/>
    <w:p>
      <w:pPr>
        <w:spacing w:after="0"/>
        <w:ind w:left="0"/>
        <w:jc w:val="both"/>
      </w:pPr>
      <w:r>
        <w:rPr>
          <w:rFonts w:ascii="Times New Roman"/>
          <w:b w:val="false"/>
          <w:i w:val="false"/>
          <w:color w:val="000000"/>
          <w:sz w:val="28"/>
        </w:rPr>
        <w:t>
      19. Осы мақсаттарда Басшы:</w:t>
      </w:r>
    </w:p>
    <w:bookmarkEnd w:id="778"/>
    <w:bookmarkStart w:name="z808" w:id="779"/>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779"/>
    <w:bookmarkStart w:name="z809" w:id="780"/>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780"/>
    <w:bookmarkStart w:name="z810" w:id="781"/>
    <w:p>
      <w:pPr>
        <w:spacing w:after="0"/>
        <w:ind w:left="0"/>
        <w:jc w:val="both"/>
      </w:pPr>
      <w:r>
        <w:rPr>
          <w:rFonts w:ascii="Times New Roman"/>
          <w:b w:val="false"/>
          <w:i w:val="false"/>
          <w:color w:val="000000"/>
          <w:sz w:val="28"/>
        </w:rPr>
        <w:t>
      3) Департамент қызметкерлерін тәртіптік жазаға тартады және көтермелеу шараларын қолданады;</w:t>
      </w:r>
    </w:p>
    <w:bookmarkEnd w:id="781"/>
    <w:bookmarkStart w:name="z811" w:id="782"/>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782"/>
    <w:bookmarkStart w:name="z812" w:id="783"/>
    <w:p>
      <w:pPr>
        <w:spacing w:after="0"/>
        <w:ind w:left="0"/>
        <w:jc w:val="both"/>
      </w:pPr>
      <w:r>
        <w:rPr>
          <w:rFonts w:ascii="Times New Roman"/>
          <w:b w:val="false"/>
          <w:i w:val="false"/>
          <w:color w:val="000000"/>
          <w:sz w:val="28"/>
        </w:rPr>
        <w:t>
      5) Департаменттің бұйрықтарына қол қояды;</w:t>
      </w:r>
    </w:p>
    <w:bookmarkEnd w:id="783"/>
    <w:bookmarkStart w:name="z813" w:id="784"/>
    <w:p>
      <w:pPr>
        <w:spacing w:after="0"/>
        <w:ind w:left="0"/>
        <w:jc w:val="both"/>
      </w:pPr>
      <w:r>
        <w:rPr>
          <w:rFonts w:ascii="Times New Roman"/>
          <w:b w:val="false"/>
          <w:i w:val="false"/>
          <w:color w:val="000000"/>
          <w:sz w:val="28"/>
        </w:rPr>
        <w:t>
      6) Департаменттің жұмыс жоспарын бекітеді;</w:t>
      </w:r>
    </w:p>
    <w:bookmarkEnd w:id="784"/>
    <w:bookmarkStart w:name="z814" w:id="785"/>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785"/>
    <w:bookmarkStart w:name="z815" w:id="786"/>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786"/>
    <w:bookmarkStart w:name="z816" w:id="78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87"/>
    <w:bookmarkStart w:name="z817" w:id="788"/>
    <w:p>
      <w:pPr>
        <w:spacing w:after="0"/>
        <w:ind w:left="0"/>
        <w:jc w:val="left"/>
      </w:pPr>
      <w:r>
        <w:rPr>
          <w:rFonts w:ascii="Times New Roman"/>
          <w:b/>
          <w:i w:val="false"/>
          <w:color w:val="000000"/>
        </w:rPr>
        <w:t xml:space="preserve"> 4. Департаменттің мүлкі</w:t>
      </w:r>
    </w:p>
    <w:bookmarkEnd w:id="788"/>
    <w:bookmarkStart w:name="z818" w:id="78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789"/>
    <w:bookmarkStart w:name="z819" w:id="790"/>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790"/>
    <w:bookmarkStart w:name="z820" w:id="791"/>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791"/>
    <w:bookmarkStart w:name="z821" w:id="792"/>
    <w:p>
      <w:pPr>
        <w:spacing w:after="0"/>
        <w:ind w:left="0"/>
        <w:jc w:val="left"/>
      </w:pPr>
      <w:r>
        <w:rPr>
          <w:rFonts w:ascii="Times New Roman"/>
          <w:b/>
          <w:i w:val="false"/>
          <w:color w:val="000000"/>
        </w:rPr>
        <w:t xml:space="preserve"> 5. Департаментті қайта ұйымдастыру және тарату</w:t>
      </w:r>
    </w:p>
    <w:bookmarkEnd w:id="792"/>
    <w:bookmarkStart w:name="z822" w:id="79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7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13-қосымша</w:t>
            </w:r>
          </w:p>
        </w:tc>
      </w:tr>
    </w:tbl>
    <w:bookmarkStart w:name="z824" w:id="794"/>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Маңғыстау облысы бойынша департаменті" республикалық мемлекеттік мекемесінің ережесі</w:t>
      </w:r>
    </w:p>
    <w:bookmarkEnd w:id="794"/>
    <w:bookmarkStart w:name="z825" w:id="795"/>
    <w:p>
      <w:pPr>
        <w:spacing w:after="0"/>
        <w:ind w:left="0"/>
        <w:jc w:val="left"/>
      </w:pPr>
      <w:r>
        <w:rPr>
          <w:rFonts w:ascii="Times New Roman"/>
          <w:b/>
          <w:i w:val="false"/>
          <w:color w:val="000000"/>
        </w:rPr>
        <w:t xml:space="preserve"> 1. Жалпы ережелер</w:t>
      </w:r>
    </w:p>
    <w:bookmarkEnd w:id="795"/>
    <w:bookmarkStart w:name="z826" w:id="79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Маңғыстау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796"/>
    <w:bookmarkStart w:name="z827" w:id="79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97"/>
    <w:bookmarkStart w:name="z828" w:id="798"/>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798"/>
    <w:bookmarkStart w:name="z829" w:id="799"/>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799"/>
    <w:bookmarkStart w:name="z830" w:id="800"/>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800"/>
    <w:bookmarkStart w:name="z831" w:id="801"/>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801"/>
    <w:bookmarkStart w:name="z832" w:id="802"/>
    <w:p>
      <w:pPr>
        <w:spacing w:after="0"/>
        <w:ind w:left="0"/>
        <w:jc w:val="both"/>
      </w:pPr>
      <w:r>
        <w:rPr>
          <w:rFonts w:ascii="Times New Roman"/>
          <w:b w:val="false"/>
          <w:i w:val="false"/>
          <w:color w:val="000000"/>
          <w:sz w:val="28"/>
        </w:rPr>
        <w:t>
      7. Департаменттің толық атауы:</w:t>
      </w:r>
    </w:p>
    <w:bookmarkEnd w:id="802"/>
    <w:bookmarkStart w:name="z833" w:id="803"/>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Маңғыстау облысы бойынша департаменті" республикалық мемлекеттік мекемесі;</w:t>
      </w:r>
    </w:p>
    <w:bookmarkEnd w:id="803"/>
    <w:bookmarkStart w:name="z834" w:id="804"/>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Мангистауской области".</w:t>
      </w:r>
    </w:p>
    <w:bookmarkEnd w:id="804"/>
    <w:bookmarkStart w:name="z835" w:id="805"/>
    <w:p>
      <w:pPr>
        <w:spacing w:after="0"/>
        <w:ind w:left="0"/>
        <w:jc w:val="both"/>
      </w:pPr>
      <w:r>
        <w:rPr>
          <w:rFonts w:ascii="Times New Roman"/>
          <w:b w:val="false"/>
          <w:i w:val="false"/>
          <w:color w:val="000000"/>
          <w:sz w:val="28"/>
        </w:rPr>
        <w:t>
      8. Департаменттің орналасқан орны: 130000, Ақтау қаласы, 9-шағын ауданы, 23-ғимарат.</w:t>
      </w:r>
    </w:p>
    <w:bookmarkEnd w:id="805"/>
    <w:bookmarkStart w:name="z836" w:id="806"/>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806"/>
    <w:bookmarkStart w:name="z837" w:id="807"/>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807"/>
    <w:bookmarkStart w:name="z838" w:id="808"/>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808"/>
    <w:bookmarkStart w:name="z839" w:id="809"/>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809"/>
    <w:bookmarkStart w:name="z840" w:id="810"/>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810"/>
    <w:bookmarkStart w:name="z841" w:id="811"/>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811"/>
    <w:bookmarkStart w:name="z842" w:id="812"/>
    <w:p>
      <w:pPr>
        <w:spacing w:after="0"/>
        <w:ind w:left="0"/>
        <w:jc w:val="both"/>
      </w:pPr>
      <w:r>
        <w:rPr>
          <w:rFonts w:ascii="Times New Roman"/>
          <w:b w:val="false"/>
          <w:i w:val="false"/>
          <w:color w:val="000000"/>
          <w:sz w:val="28"/>
        </w:rPr>
        <w:t>
      14. Департаменттің функциялары:</w:t>
      </w:r>
    </w:p>
    <w:bookmarkEnd w:id="812"/>
    <w:bookmarkStart w:name="z843" w:id="813"/>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813"/>
    <w:bookmarkStart w:name="z844" w:id="814"/>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814"/>
    <w:bookmarkStart w:name="z845" w:id="815"/>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815"/>
    <w:bookmarkStart w:name="z846" w:id="816"/>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816"/>
    <w:bookmarkStart w:name="z847" w:id="817"/>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817"/>
    <w:bookmarkStart w:name="z848" w:id="818"/>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818"/>
    <w:bookmarkStart w:name="z849" w:id="819"/>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819"/>
    <w:bookmarkStart w:name="z850" w:id="820"/>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820"/>
    <w:bookmarkStart w:name="z851" w:id="821"/>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821"/>
    <w:bookmarkStart w:name="z852" w:id="822"/>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822"/>
    <w:bookmarkStart w:name="z853" w:id="823"/>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823"/>
    <w:bookmarkStart w:name="z854" w:id="824"/>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824"/>
    <w:bookmarkStart w:name="z855" w:id="825"/>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825"/>
    <w:bookmarkStart w:name="z856" w:id="826"/>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826"/>
    <w:bookmarkStart w:name="z857" w:id="827"/>
    <w:p>
      <w:pPr>
        <w:spacing w:after="0"/>
        <w:ind w:left="0"/>
        <w:jc w:val="both"/>
      </w:pPr>
      <w:r>
        <w:rPr>
          <w:rFonts w:ascii="Times New Roman"/>
          <w:b w:val="false"/>
          <w:i w:val="false"/>
          <w:color w:val="000000"/>
          <w:sz w:val="28"/>
        </w:rPr>
        <w:t>
      15. Департаменттің құқықтары мен міндеттері:</w:t>
      </w:r>
    </w:p>
    <w:bookmarkEnd w:id="827"/>
    <w:bookmarkStart w:name="z858" w:id="828"/>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828"/>
    <w:bookmarkStart w:name="z859" w:id="829"/>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829"/>
    <w:bookmarkStart w:name="z860" w:id="830"/>
    <w:p>
      <w:pPr>
        <w:spacing w:after="0"/>
        <w:ind w:left="0"/>
        <w:jc w:val="left"/>
      </w:pPr>
      <w:r>
        <w:rPr>
          <w:rFonts w:ascii="Times New Roman"/>
          <w:b/>
          <w:i w:val="false"/>
          <w:color w:val="000000"/>
        </w:rPr>
        <w:t xml:space="preserve"> 3. Департаменттің қызметiн ұйымдастыру</w:t>
      </w:r>
    </w:p>
    <w:bookmarkEnd w:id="830"/>
    <w:bookmarkStart w:name="z861" w:id="831"/>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831"/>
    <w:bookmarkStart w:name="z862" w:id="832"/>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832"/>
    <w:bookmarkStart w:name="z863" w:id="833"/>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833"/>
    <w:bookmarkStart w:name="z864" w:id="834"/>
    <w:p>
      <w:pPr>
        <w:spacing w:after="0"/>
        <w:ind w:left="0"/>
        <w:jc w:val="both"/>
      </w:pPr>
      <w:r>
        <w:rPr>
          <w:rFonts w:ascii="Times New Roman"/>
          <w:b w:val="false"/>
          <w:i w:val="false"/>
          <w:color w:val="000000"/>
          <w:sz w:val="28"/>
        </w:rPr>
        <w:t>
      19. Осы мақсаттарда Басшы:</w:t>
      </w:r>
    </w:p>
    <w:bookmarkEnd w:id="834"/>
    <w:bookmarkStart w:name="z865" w:id="835"/>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835"/>
    <w:bookmarkStart w:name="z866" w:id="836"/>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836"/>
    <w:bookmarkStart w:name="z867" w:id="837"/>
    <w:p>
      <w:pPr>
        <w:spacing w:after="0"/>
        <w:ind w:left="0"/>
        <w:jc w:val="both"/>
      </w:pPr>
      <w:r>
        <w:rPr>
          <w:rFonts w:ascii="Times New Roman"/>
          <w:b w:val="false"/>
          <w:i w:val="false"/>
          <w:color w:val="000000"/>
          <w:sz w:val="28"/>
        </w:rPr>
        <w:t>
      3) Департамент қызметкерлеріне тәртіптік жазаға тартады және көтермелеу шараларын қолданады;</w:t>
      </w:r>
    </w:p>
    <w:bookmarkEnd w:id="837"/>
    <w:bookmarkStart w:name="z868" w:id="838"/>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838"/>
    <w:bookmarkStart w:name="z869" w:id="839"/>
    <w:p>
      <w:pPr>
        <w:spacing w:after="0"/>
        <w:ind w:left="0"/>
        <w:jc w:val="both"/>
      </w:pPr>
      <w:r>
        <w:rPr>
          <w:rFonts w:ascii="Times New Roman"/>
          <w:b w:val="false"/>
          <w:i w:val="false"/>
          <w:color w:val="000000"/>
          <w:sz w:val="28"/>
        </w:rPr>
        <w:t>
      5) Департаменттің бұйрықтарына қол қояды;</w:t>
      </w:r>
    </w:p>
    <w:bookmarkEnd w:id="839"/>
    <w:bookmarkStart w:name="z870" w:id="840"/>
    <w:p>
      <w:pPr>
        <w:spacing w:after="0"/>
        <w:ind w:left="0"/>
        <w:jc w:val="both"/>
      </w:pPr>
      <w:r>
        <w:rPr>
          <w:rFonts w:ascii="Times New Roman"/>
          <w:b w:val="false"/>
          <w:i w:val="false"/>
          <w:color w:val="000000"/>
          <w:sz w:val="28"/>
        </w:rPr>
        <w:t>
      6) Департаменттің жұмыс жоспарын бекітеді;</w:t>
      </w:r>
    </w:p>
    <w:bookmarkEnd w:id="840"/>
    <w:bookmarkStart w:name="z871" w:id="841"/>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841"/>
    <w:bookmarkStart w:name="z872" w:id="842"/>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842"/>
    <w:bookmarkStart w:name="z873" w:id="84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843"/>
    <w:bookmarkStart w:name="z874" w:id="844"/>
    <w:p>
      <w:pPr>
        <w:spacing w:after="0"/>
        <w:ind w:left="0"/>
        <w:jc w:val="left"/>
      </w:pPr>
      <w:r>
        <w:rPr>
          <w:rFonts w:ascii="Times New Roman"/>
          <w:b/>
          <w:i w:val="false"/>
          <w:color w:val="000000"/>
        </w:rPr>
        <w:t xml:space="preserve"> 4. Департаменттің мүлкі</w:t>
      </w:r>
    </w:p>
    <w:bookmarkEnd w:id="844"/>
    <w:bookmarkStart w:name="z875" w:id="845"/>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845"/>
    <w:bookmarkStart w:name="z876" w:id="846"/>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846"/>
    <w:bookmarkStart w:name="z877" w:id="847"/>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847"/>
    <w:bookmarkStart w:name="z878" w:id="848"/>
    <w:p>
      <w:pPr>
        <w:spacing w:after="0"/>
        <w:ind w:left="0"/>
        <w:jc w:val="left"/>
      </w:pPr>
      <w:r>
        <w:rPr>
          <w:rFonts w:ascii="Times New Roman"/>
          <w:b/>
          <w:i w:val="false"/>
          <w:color w:val="000000"/>
        </w:rPr>
        <w:t xml:space="preserve"> 5. Департаментті қайта ұйымдастыру және тарату</w:t>
      </w:r>
    </w:p>
    <w:bookmarkEnd w:id="848"/>
    <w:bookmarkStart w:name="z879" w:id="84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14-қосымша</w:t>
            </w:r>
          </w:p>
        </w:tc>
      </w:tr>
    </w:tbl>
    <w:bookmarkStart w:name="z881" w:id="85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Түркістан облысы бойынша департаменті" республикалық мекемесінің ережесі</w:t>
      </w:r>
    </w:p>
    <w:bookmarkEnd w:id="850"/>
    <w:bookmarkStart w:name="z882" w:id="851"/>
    <w:p>
      <w:pPr>
        <w:spacing w:after="0"/>
        <w:ind w:left="0"/>
        <w:jc w:val="left"/>
      </w:pPr>
      <w:r>
        <w:rPr>
          <w:rFonts w:ascii="Times New Roman"/>
          <w:b/>
          <w:i w:val="false"/>
          <w:color w:val="000000"/>
        </w:rPr>
        <w:t xml:space="preserve"> 1. Жалпы ережелер</w:t>
      </w:r>
    </w:p>
    <w:bookmarkEnd w:id="851"/>
    <w:bookmarkStart w:name="z883" w:id="85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Түркістан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852"/>
    <w:bookmarkStart w:name="z884" w:id="85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53"/>
    <w:bookmarkStart w:name="z885" w:id="854"/>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854"/>
    <w:bookmarkStart w:name="z886" w:id="855"/>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855"/>
    <w:bookmarkStart w:name="z887" w:id="856"/>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856"/>
    <w:bookmarkStart w:name="z888" w:id="857"/>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857"/>
    <w:bookmarkStart w:name="z889" w:id="858"/>
    <w:p>
      <w:pPr>
        <w:spacing w:after="0"/>
        <w:ind w:left="0"/>
        <w:jc w:val="both"/>
      </w:pPr>
      <w:r>
        <w:rPr>
          <w:rFonts w:ascii="Times New Roman"/>
          <w:b w:val="false"/>
          <w:i w:val="false"/>
          <w:color w:val="000000"/>
          <w:sz w:val="28"/>
        </w:rPr>
        <w:t>
      7. Департаменттің толық атауы:</w:t>
      </w:r>
    </w:p>
    <w:bookmarkEnd w:id="858"/>
    <w:bookmarkStart w:name="z890" w:id="859"/>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инфрақұрылымдықдаму министрлігі Техникалық реттеу және метрология комитетінің Түркістан облысы бойынша департаменті" республикалық мемлекеттік мекемесі.</w:t>
      </w:r>
    </w:p>
    <w:bookmarkEnd w:id="859"/>
    <w:bookmarkStart w:name="z891" w:id="860"/>
    <w:p>
      <w:pPr>
        <w:spacing w:after="0"/>
        <w:ind w:left="0"/>
        <w:jc w:val="both"/>
      </w:pPr>
      <w:r>
        <w:rPr>
          <w:rFonts w:ascii="Times New Roman"/>
          <w:b w:val="false"/>
          <w:i w:val="false"/>
          <w:color w:val="000000"/>
          <w:sz w:val="28"/>
        </w:rPr>
        <w:t xml:space="preserve">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Туркестанской области". </w:t>
      </w:r>
    </w:p>
    <w:bookmarkEnd w:id="860"/>
    <w:bookmarkStart w:name="z892" w:id="861"/>
    <w:p>
      <w:pPr>
        <w:spacing w:after="0"/>
        <w:ind w:left="0"/>
        <w:jc w:val="both"/>
      </w:pPr>
      <w:r>
        <w:rPr>
          <w:rFonts w:ascii="Times New Roman"/>
          <w:b w:val="false"/>
          <w:i w:val="false"/>
          <w:color w:val="000000"/>
          <w:sz w:val="28"/>
        </w:rPr>
        <w:t>
      8. Департаменттің орналасқан орны: 161200, Түркістан қаласы, Н.Төреқұлов көшесі, 68.</w:t>
      </w:r>
    </w:p>
    <w:bookmarkEnd w:id="861"/>
    <w:bookmarkStart w:name="z893" w:id="862"/>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862"/>
    <w:bookmarkStart w:name="z894" w:id="863"/>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863"/>
    <w:bookmarkStart w:name="z895" w:id="864"/>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864"/>
    <w:bookmarkStart w:name="z896" w:id="865"/>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865"/>
    <w:bookmarkStart w:name="z897" w:id="866"/>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866"/>
    <w:bookmarkStart w:name="z898" w:id="867"/>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867"/>
    <w:bookmarkStart w:name="z899" w:id="868"/>
    <w:p>
      <w:pPr>
        <w:spacing w:after="0"/>
        <w:ind w:left="0"/>
        <w:jc w:val="both"/>
      </w:pPr>
      <w:r>
        <w:rPr>
          <w:rFonts w:ascii="Times New Roman"/>
          <w:b w:val="false"/>
          <w:i w:val="false"/>
          <w:color w:val="000000"/>
          <w:sz w:val="28"/>
        </w:rPr>
        <w:t>
      14. Департаменттің функциялары:</w:t>
      </w:r>
    </w:p>
    <w:bookmarkEnd w:id="868"/>
    <w:bookmarkStart w:name="z900" w:id="869"/>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869"/>
    <w:bookmarkStart w:name="z901" w:id="870"/>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870"/>
    <w:bookmarkStart w:name="z902" w:id="871"/>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871"/>
    <w:bookmarkStart w:name="z903" w:id="872"/>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872"/>
    <w:bookmarkStart w:name="z904" w:id="873"/>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873"/>
    <w:bookmarkStart w:name="z905" w:id="874"/>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874"/>
    <w:bookmarkStart w:name="z906" w:id="875"/>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875"/>
    <w:bookmarkStart w:name="z907" w:id="876"/>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876"/>
    <w:bookmarkStart w:name="z908" w:id="877"/>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877"/>
    <w:bookmarkStart w:name="z909" w:id="878"/>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878"/>
    <w:bookmarkStart w:name="z910" w:id="879"/>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879"/>
    <w:bookmarkStart w:name="z911" w:id="880"/>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880"/>
    <w:bookmarkStart w:name="z912" w:id="881"/>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881"/>
    <w:bookmarkStart w:name="z913" w:id="882"/>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882"/>
    <w:bookmarkStart w:name="z914" w:id="883"/>
    <w:p>
      <w:pPr>
        <w:spacing w:after="0"/>
        <w:ind w:left="0"/>
        <w:jc w:val="both"/>
      </w:pPr>
      <w:r>
        <w:rPr>
          <w:rFonts w:ascii="Times New Roman"/>
          <w:b w:val="false"/>
          <w:i w:val="false"/>
          <w:color w:val="000000"/>
          <w:sz w:val="28"/>
        </w:rPr>
        <w:t>
      15. Департаменттің құқықтары мен міндеттері:</w:t>
      </w:r>
    </w:p>
    <w:bookmarkEnd w:id="883"/>
    <w:bookmarkStart w:name="z915" w:id="88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884"/>
    <w:bookmarkStart w:name="z916" w:id="88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885"/>
    <w:bookmarkStart w:name="z917" w:id="886"/>
    <w:p>
      <w:pPr>
        <w:spacing w:after="0"/>
        <w:ind w:left="0"/>
        <w:jc w:val="left"/>
      </w:pPr>
      <w:r>
        <w:rPr>
          <w:rFonts w:ascii="Times New Roman"/>
          <w:b/>
          <w:i w:val="false"/>
          <w:color w:val="000000"/>
        </w:rPr>
        <w:t xml:space="preserve"> 3. Департаменттің қызметiн ұйымдастыру</w:t>
      </w:r>
    </w:p>
    <w:bookmarkEnd w:id="886"/>
    <w:bookmarkStart w:name="z918" w:id="887"/>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887"/>
    <w:bookmarkStart w:name="z919" w:id="888"/>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888"/>
    <w:bookmarkStart w:name="z920" w:id="889"/>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889"/>
    <w:bookmarkStart w:name="z921" w:id="890"/>
    <w:p>
      <w:pPr>
        <w:spacing w:after="0"/>
        <w:ind w:left="0"/>
        <w:jc w:val="both"/>
      </w:pPr>
      <w:r>
        <w:rPr>
          <w:rFonts w:ascii="Times New Roman"/>
          <w:b w:val="false"/>
          <w:i w:val="false"/>
          <w:color w:val="000000"/>
          <w:sz w:val="28"/>
        </w:rPr>
        <w:t>
      19. Осы мақсаттарда Басшы:</w:t>
      </w:r>
    </w:p>
    <w:bookmarkEnd w:id="890"/>
    <w:bookmarkStart w:name="z922" w:id="891"/>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891"/>
    <w:bookmarkStart w:name="z923" w:id="892"/>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892"/>
    <w:bookmarkStart w:name="z924" w:id="893"/>
    <w:p>
      <w:pPr>
        <w:spacing w:after="0"/>
        <w:ind w:left="0"/>
        <w:jc w:val="both"/>
      </w:pPr>
      <w:r>
        <w:rPr>
          <w:rFonts w:ascii="Times New Roman"/>
          <w:b w:val="false"/>
          <w:i w:val="false"/>
          <w:color w:val="000000"/>
          <w:sz w:val="28"/>
        </w:rPr>
        <w:t>
      3) Департамент қызметкерлеріне тәртіптік жазаға тартады және көтермелеу шараларын қолданады;</w:t>
      </w:r>
    </w:p>
    <w:bookmarkEnd w:id="893"/>
    <w:bookmarkStart w:name="z925" w:id="894"/>
    <w:p>
      <w:pPr>
        <w:spacing w:after="0"/>
        <w:ind w:left="0"/>
        <w:jc w:val="both"/>
      </w:pPr>
      <w:r>
        <w:rPr>
          <w:rFonts w:ascii="Times New Roman"/>
          <w:b w:val="false"/>
          <w:i w:val="false"/>
          <w:color w:val="000000"/>
          <w:sz w:val="28"/>
        </w:rPr>
        <w:t>
      4) басқа мемлекеттік органдар мен өзге де ұйымдарда Департамент мүддесін білдіреді;</w:t>
      </w:r>
    </w:p>
    <w:bookmarkEnd w:id="894"/>
    <w:bookmarkStart w:name="z926" w:id="895"/>
    <w:p>
      <w:pPr>
        <w:spacing w:after="0"/>
        <w:ind w:left="0"/>
        <w:jc w:val="both"/>
      </w:pPr>
      <w:r>
        <w:rPr>
          <w:rFonts w:ascii="Times New Roman"/>
          <w:b w:val="false"/>
          <w:i w:val="false"/>
          <w:color w:val="000000"/>
          <w:sz w:val="28"/>
        </w:rPr>
        <w:t>
      5) Департаменттің бұйрықтарына қол қояды;</w:t>
      </w:r>
    </w:p>
    <w:bookmarkEnd w:id="895"/>
    <w:bookmarkStart w:name="z927" w:id="896"/>
    <w:p>
      <w:pPr>
        <w:spacing w:after="0"/>
        <w:ind w:left="0"/>
        <w:jc w:val="both"/>
      </w:pPr>
      <w:r>
        <w:rPr>
          <w:rFonts w:ascii="Times New Roman"/>
          <w:b w:val="false"/>
          <w:i w:val="false"/>
          <w:color w:val="000000"/>
          <w:sz w:val="28"/>
        </w:rPr>
        <w:t>
      6) Департаменттің жұмыс жоспарын бекітеді;</w:t>
      </w:r>
    </w:p>
    <w:bookmarkEnd w:id="896"/>
    <w:bookmarkStart w:name="z928" w:id="89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897"/>
    <w:bookmarkStart w:name="z929" w:id="898"/>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898"/>
    <w:bookmarkStart w:name="z930" w:id="89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899"/>
    <w:bookmarkStart w:name="z931" w:id="900"/>
    <w:p>
      <w:pPr>
        <w:spacing w:after="0"/>
        <w:ind w:left="0"/>
        <w:jc w:val="left"/>
      </w:pPr>
      <w:r>
        <w:rPr>
          <w:rFonts w:ascii="Times New Roman"/>
          <w:b/>
          <w:i w:val="false"/>
          <w:color w:val="000000"/>
        </w:rPr>
        <w:t xml:space="preserve"> 4. Департаменттің мүлкі</w:t>
      </w:r>
    </w:p>
    <w:bookmarkEnd w:id="900"/>
    <w:bookmarkStart w:name="z932" w:id="901"/>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901"/>
    <w:bookmarkStart w:name="z933" w:id="902"/>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902"/>
    <w:bookmarkStart w:name="z934" w:id="903"/>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903"/>
    <w:bookmarkStart w:name="z935" w:id="904"/>
    <w:p>
      <w:pPr>
        <w:spacing w:after="0"/>
        <w:ind w:left="0"/>
        <w:jc w:val="left"/>
      </w:pPr>
      <w:r>
        <w:rPr>
          <w:rFonts w:ascii="Times New Roman"/>
          <w:b/>
          <w:i w:val="false"/>
          <w:color w:val="000000"/>
        </w:rPr>
        <w:t xml:space="preserve"> 5. Департаментті қайта ұйымдастыру және тарату</w:t>
      </w:r>
    </w:p>
    <w:bookmarkEnd w:id="904"/>
    <w:bookmarkStart w:name="z936" w:id="90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9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15-қосымша</w:t>
            </w:r>
          </w:p>
        </w:tc>
      </w:tr>
    </w:tbl>
    <w:bookmarkStart w:name="z938" w:id="90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Павлодар облысы бойынша департаменті" республикалық мемлекеттік мекемесінің ережесі</w:t>
      </w:r>
    </w:p>
    <w:bookmarkEnd w:id="906"/>
    <w:bookmarkStart w:name="z939" w:id="907"/>
    <w:p>
      <w:pPr>
        <w:spacing w:after="0"/>
        <w:ind w:left="0"/>
        <w:jc w:val="left"/>
      </w:pPr>
      <w:r>
        <w:rPr>
          <w:rFonts w:ascii="Times New Roman"/>
          <w:b/>
          <w:i w:val="false"/>
          <w:color w:val="000000"/>
        </w:rPr>
        <w:t xml:space="preserve"> 1. Жалпы ережелер</w:t>
      </w:r>
    </w:p>
    <w:bookmarkEnd w:id="907"/>
    <w:bookmarkStart w:name="z940" w:id="90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Павлодар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908"/>
    <w:bookmarkStart w:name="z941" w:id="90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909"/>
    <w:bookmarkStart w:name="z942" w:id="910"/>
    <w:p>
      <w:pPr>
        <w:spacing w:after="0"/>
        <w:ind w:left="0"/>
        <w:jc w:val="both"/>
      </w:pPr>
      <w:r>
        <w:rPr>
          <w:rFonts w:ascii="Times New Roman"/>
          <w:b w:val="false"/>
          <w:i w:val="false"/>
          <w:color w:val="000000"/>
          <w:sz w:val="28"/>
        </w:rPr>
        <w:t xml:space="preserve">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w:t>
      </w:r>
    </w:p>
    <w:bookmarkEnd w:id="910"/>
    <w:bookmarkStart w:name="z943" w:id="911"/>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911"/>
    <w:bookmarkStart w:name="z944" w:id="912"/>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912"/>
    <w:bookmarkStart w:name="z945" w:id="913"/>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913"/>
    <w:bookmarkStart w:name="z946" w:id="914"/>
    <w:p>
      <w:pPr>
        <w:spacing w:after="0"/>
        <w:ind w:left="0"/>
        <w:jc w:val="both"/>
      </w:pPr>
      <w:r>
        <w:rPr>
          <w:rFonts w:ascii="Times New Roman"/>
          <w:b w:val="false"/>
          <w:i w:val="false"/>
          <w:color w:val="000000"/>
          <w:sz w:val="28"/>
        </w:rPr>
        <w:t>
      7. Департаменттің толық атауы:</w:t>
      </w:r>
    </w:p>
    <w:bookmarkEnd w:id="914"/>
    <w:bookmarkStart w:name="z947" w:id="91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Павлодар облысы бойынша департаменті" республикалық мемлекеттік мекемесі;</w:t>
      </w:r>
    </w:p>
    <w:bookmarkEnd w:id="915"/>
    <w:bookmarkStart w:name="z948" w:id="91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Павлодарской области".</w:t>
      </w:r>
    </w:p>
    <w:bookmarkEnd w:id="916"/>
    <w:bookmarkStart w:name="z949" w:id="917"/>
    <w:p>
      <w:pPr>
        <w:spacing w:after="0"/>
        <w:ind w:left="0"/>
        <w:jc w:val="both"/>
      </w:pPr>
      <w:r>
        <w:rPr>
          <w:rFonts w:ascii="Times New Roman"/>
          <w:b w:val="false"/>
          <w:i w:val="false"/>
          <w:color w:val="000000"/>
          <w:sz w:val="28"/>
        </w:rPr>
        <w:t>
      8. Департаменттің орналасқан орны: 140000, Павлодар қаласы, Академик Сәтбаев көшесі, 136-құрылыс.</w:t>
      </w:r>
    </w:p>
    <w:bookmarkEnd w:id="917"/>
    <w:bookmarkStart w:name="z950" w:id="918"/>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918"/>
    <w:bookmarkStart w:name="z951" w:id="919"/>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919"/>
    <w:bookmarkStart w:name="z952" w:id="920"/>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920"/>
    <w:bookmarkStart w:name="z953" w:id="921"/>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921"/>
    <w:bookmarkStart w:name="z954" w:id="922"/>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922"/>
    <w:bookmarkStart w:name="z955" w:id="923"/>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923"/>
    <w:bookmarkStart w:name="z956" w:id="924"/>
    <w:p>
      <w:pPr>
        <w:spacing w:after="0"/>
        <w:ind w:left="0"/>
        <w:jc w:val="both"/>
      </w:pPr>
      <w:r>
        <w:rPr>
          <w:rFonts w:ascii="Times New Roman"/>
          <w:b w:val="false"/>
          <w:i w:val="false"/>
          <w:color w:val="000000"/>
          <w:sz w:val="28"/>
        </w:rPr>
        <w:t>
      14. Департаменттің функциялары:</w:t>
      </w:r>
    </w:p>
    <w:bookmarkEnd w:id="924"/>
    <w:bookmarkStart w:name="z957" w:id="925"/>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925"/>
    <w:bookmarkStart w:name="z958" w:id="926"/>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926"/>
    <w:bookmarkStart w:name="z959" w:id="927"/>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927"/>
    <w:bookmarkStart w:name="z960" w:id="928"/>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928"/>
    <w:bookmarkStart w:name="z961" w:id="929"/>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929"/>
    <w:bookmarkStart w:name="z962" w:id="930"/>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930"/>
    <w:bookmarkStart w:name="z963" w:id="931"/>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931"/>
    <w:bookmarkStart w:name="z964" w:id="932"/>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932"/>
    <w:bookmarkStart w:name="z965" w:id="933"/>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933"/>
    <w:bookmarkStart w:name="z966" w:id="934"/>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934"/>
    <w:bookmarkStart w:name="z967" w:id="935"/>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935"/>
    <w:bookmarkStart w:name="z968" w:id="936"/>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936"/>
    <w:bookmarkStart w:name="z969" w:id="937"/>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937"/>
    <w:bookmarkStart w:name="z970" w:id="938"/>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938"/>
    <w:bookmarkStart w:name="z971" w:id="939"/>
    <w:p>
      <w:pPr>
        <w:spacing w:after="0"/>
        <w:ind w:left="0"/>
        <w:jc w:val="both"/>
      </w:pPr>
      <w:r>
        <w:rPr>
          <w:rFonts w:ascii="Times New Roman"/>
          <w:b w:val="false"/>
          <w:i w:val="false"/>
          <w:color w:val="000000"/>
          <w:sz w:val="28"/>
        </w:rPr>
        <w:t>
      15. Департаменттің құқықтары мен міндеттері:</w:t>
      </w:r>
    </w:p>
    <w:bookmarkEnd w:id="939"/>
    <w:bookmarkStart w:name="z972" w:id="940"/>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940"/>
    <w:bookmarkStart w:name="z973" w:id="94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941"/>
    <w:bookmarkStart w:name="z974" w:id="942"/>
    <w:p>
      <w:pPr>
        <w:spacing w:after="0"/>
        <w:ind w:left="0"/>
        <w:jc w:val="left"/>
      </w:pPr>
      <w:r>
        <w:rPr>
          <w:rFonts w:ascii="Times New Roman"/>
          <w:b/>
          <w:i w:val="false"/>
          <w:color w:val="000000"/>
        </w:rPr>
        <w:t xml:space="preserve"> 3. Департамент қызметiн ұйымдастыру</w:t>
      </w:r>
    </w:p>
    <w:bookmarkEnd w:id="942"/>
    <w:bookmarkStart w:name="z975" w:id="943"/>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943"/>
    <w:bookmarkStart w:name="z976" w:id="944"/>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944"/>
    <w:bookmarkStart w:name="z977" w:id="945"/>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945"/>
    <w:bookmarkStart w:name="z978" w:id="946"/>
    <w:p>
      <w:pPr>
        <w:spacing w:after="0"/>
        <w:ind w:left="0"/>
        <w:jc w:val="both"/>
      </w:pPr>
      <w:r>
        <w:rPr>
          <w:rFonts w:ascii="Times New Roman"/>
          <w:b w:val="false"/>
          <w:i w:val="false"/>
          <w:color w:val="000000"/>
          <w:sz w:val="28"/>
        </w:rPr>
        <w:t>
      19. Осы мақсаттарда Басшы:</w:t>
      </w:r>
    </w:p>
    <w:bookmarkEnd w:id="946"/>
    <w:bookmarkStart w:name="z979" w:id="947"/>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947"/>
    <w:bookmarkStart w:name="z980" w:id="948"/>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948"/>
    <w:bookmarkStart w:name="z981" w:id="949"/>
    <w:p>
      <w:pPr>
        <w:spacing w:after="0"/>
        <w:ind w:left="0"/>
        <w:jc w:val="both"/>
      </w:pPr>
      <w:r>
        <w:rPr>
          <w:rFonts w:ascii="Times New Roman"/>
          <w:b w:val="false"/>
          <w:i w:val="false"/>
          <w:color w:val="000000"/>
          <w:sz w:val="28"/>
        </w:rPr>
        <w:t>
      3) Департамент қызметкерлеріне тәртіптік жазаға тартады және көтермелеу шараларын қолданады;</w:t>
      </w:r>
    </w:p>
    <w:bookmarkEnd w:id="949"/>
    <w:bookmarkStart w:name="z982" w:id="950"/>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950"/>
    <w:bookmarkStart w:name="z983" w:id="951"/>
    <w:p>
      <w:pPr>
        <w:spacing w:after="0"/>
        <w:ind w:left="0"/>
        <w:jc w:val="both"/>
      </w:pPr>
      <w:r>
        <w:rPr>
          <w:rFonts w:ascii="Times New Roman"/>
          <w:b w:val="false"/>
          <w:i w:val="false"/>
          <w:color w:val="000000"/>
          <w:sz w:val="28"/>
        </w:rPr>
        <w:t>
      5) Департаменттің бұйрықтарына қол қояды;</w:t>
      </w:r>
    </w:p>
    <w:bookmarkEnd w:id="951"/>
    <w:bookmarkStart w:name="z984" w:id="952"/>
    <w:p>
      <w:pPr>
        <w:spacing w:after="0"/>
        <w:ind w:left="0"/>
        <w:jc w:val="both"/>
      </w:pPr>
      <w:r>
        <w:rPr>
          <w:rFonts w:ascii="Times New Roman"/>
          <w:b w:val="false"/>
          <w:i w:val="false"/>
          <w:color w:val="000000"/>
          <w:sz w:val="28"/>
        </w:rPr>
        <w:t>
      6) Департаменттің жұмыс жоспарын бекітеді;</w:t>
      </w:r>
    </w:p>
    <w:bookmarkEnd w:id="952"/>
    <w:bookmarkStart w:name="z985" w:id="95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953"/>
    <w:bookmarkStart w:name="z986" w:id="954"/>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954"/>
    <w:bookmarkStart w:name="z987" w:id="95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55"/>
    <w:bookmarkStart w:name="z988" w:id="956"/>
    <w:p>
      <w:pPr>
        <w:spacing w:after="0"/>
        <w:ind w:left="0"/>
        <w:jc w:val="left"/>
      </w:pPr>
      <w:r>
        <w:rPr>
          <w:rFonts w:ascii="Times New Roman"/>
          <w:b/>
          <w:i w:val="false"/>
          <w:color w:val="000000"/>
        </w:rPr>
        <w:t xml:space="preserve"> 4. Департаменттің мүлкі</w:t>
      </w:r>
    </w:p>
    <w:bookmarkEnd w:id="956"/>
    <w:bookmarkStart w:name="z989" w:id="957"/>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957"/>
    <w:bookmarkStart w:name="z990" w:id="958"/>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958"/>
    <w:bookmarkStart w:name="z991" w:id="959"/>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959"/>
    <w:bookmarkStart w:name="z992" w:id="960"/>
    <w:p>
      <w:pPr>
        <w:spacing w:after="0"/>
        <w:ind w:left="0"/>
        <w:jc w:val="left"/>
      </w:pPr>
      <w:r>
        <w:rPr>
          <w:rFonts w:ascii="Times New Roman"/>
          <w:b/>
          <w:i w:val="false"/>
          <w:color w:val="000000"/>
        </w:rPr>
        <w:t xml:space="preserve"> 5. Департаментті қайта ұйымдастыру және тарату</w:t>
      </w:r>
    </w:p>
    <w:bookmarkEnd w:id="960"/>
    <w:bookmarkStart w:name="z993" w:id="96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9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16-қосымша</w:t>
            </w:r>
          </w:p>
        </w:tc>
      </w:tr>
    </w:tbl>
    <w:bookmarkStart w:name="z995" w:id="96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Солтүстік Қазақстан облысы бойынша департаменті" республикалық мемлекеттік мекемесінің ережесі</w:t>
      </w:r>
    </w:p>
    <w:bookmarkEnd w:id="962"/>
    <w:bookmarkStart w:name="z996" w:id="963"/>
    <w:p>
      <w:pPr>
        <w:spacing w:after="0"/>
        <w:ind w:left="0"/>
        <w:jc w:val="left"/>
      </w:pPr>
      <w:r>
        <w:rPr>
          <w:rFonts w:ascii="Times New Roman"/>
          <w:b/>
          <w:i w:val="false"/>
          <w:color w:val="000000"/>
        </w:rPr>
        <w:t xml:space="preserve"> 1. Жалпы ережелер</w:t>
      </w:r>
    </w:p>
    <w:bookmarkEnd w:id="963"/>
    <w:bookmarkStart w:name="z997" w:id="964"/>
    <w:p>
      <w:pPr>
        <w:spacing w:after="0"/>
        <w:ind w:left="0"/>
        <w:jc w:val="both"/>
      </w:pPr>
      <w:r>
        <w:rPr>
          <w:rFonts w:ascii="Times New Roman"/>
          <w:b w:val="false"/>
          <w:i w:val="false"/>
          <w:color w:val="000000"/>
          <w:sz w:val="28"/>
        </w:rPr>
        <w:t>
      1. "Қазақстан Республикасы Индустрия және инфрақұрылымдықдаму министрлігі Техникалық реттеу және метрология комитетінің Солтүстік Қазақстан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964"/>
    <w:bookmarkStart w:name="z998" w:id="96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965"/>
    <w:bookmarkStart w:name="z999" w:id="966"/>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966"/>
    <w:bookmarkStart w:name="z1000" w:id="96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967"/>
    <w:bookmarkStart w:name="z1001" w:id="968"/>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968"/>
    <w:bookmarkStart w:name="z1002" w:id="969"/>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969"/>
    <w:bookmarkStart w:name="z1003" w:id="970"/>
    <w:p>
      <w:pPr>
        <w:spacing w:after="0"/>
        <w:ind w:left="0"/>
        <w:jc w:val="both"/>
      </w:pPr>
      <w:r>
        <w:rPr>
          <w:rFonts w:ascii="Times New Roman"/>
          <w:b w:val="false"/>
          <w:i w:val="false"/>
          <w:color w:val="000000"/>
          <w:sz w:val="28"/>
        </w:rPr>
        <w:t>
      7. Департаменттің толық атауы:</w:t>
      </w:r>
    </w:p>
    <w:bookmarkEnd w:id="970"/>
    <w:bookmarkStart w:name="z1004" w:id="97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Солтүстік Қазақстан облысы бойынша департаменті" республикалық мемлекеттік мекемесі;</w:t>
      </w:r>
    </w:p>
    <w:bookmarkEnd w:id="971"/>
    <w:bookmarkStart w:name="z1005" w:id="972"/>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Северо-Казахстанской области".</w:t>
      </w:r>
    </w:p>
    <w:bookmarkEnd w:id="972"/>
    <w:bookmarkStart w:name="z1006" w:id="973"/>
    <w:p>
      <w:pPr>
        <w:spacing w:after="0"/>
        <w:ind w:left="0"/>
        <w:jc w:val="both"/>
      </w:pPr>
      <w:r>
        <w:rPr>
          <w:rFonts w:ascii="Times New Roman"/>
          <w:b w:val="false"/>
          <w:i w:val="false"/>
          <w:color w:val="000000"/>
          <w:sz w:val="28"/>
        </w:rPr>
        <w:t>
      8. Департаменттің орналасқан орны: 150000, Петропавл қаласы, Ульянова көшесі, 56.</w:t>
      </w:r>
    </w:p>
    <w:bookmarkEnd w:id="973"/>
    <w:bookmarkStart w:name="z1007" w:id="97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974"/>
    <w:bookmarkStart w:name="z1008" w:id="975"/>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975"/>
    <w:bookmarkStart w:name="z1009" w:id="97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976"/>
    <w:bookmarkStart w:name="z1010" w:id="977"/>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977"/>
    <w:bookmarkStart w:name="z1011" w:id="978"/>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978"/>
    <w:bookmarkStart w:name="z1012" w:id="979"/>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979"/>
    <w:bookmarkStart w:name="z1013" w:id="980"/>
    <w:p>
      <w:pPr>
        <w:spacing w:after="0"/>
        <w:ind w:left="0"/>
        <w:jc w:val="both"/>
      </w:pPr>
      <w:r>
        <w:rPr>
          <w:rFonts w:ascii="Times New Roman"/>
          <w:b w:val="false"/>
          <w:i w:val="false"/>
          <w:color w:val="000000"/>
          <w:sz w:val="28"/>
        </w:rPr>
        <w:t>
      14. Департаменттің функциялары:</w:t>
      </w:r>
    </w:p>
    <w:bookmarkEnd w:id="980"/>
    <w:bookmarkStart w:name="z1014" w:id="981"/>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981"/>
    <w:bookmarkStart w:name="z1015" w:id="982"/>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982"/>
    <w:bookmarkStart w:name="z1016" w:id="983"/>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983"/>
    <w:bookmarkStart w:name="z1017" w:id="984"/>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984"/>
    <w:bookmarkStart w:name="z1018" w:id="985"/>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985"/>
    <w:bookmarkStart w:name="z1019" w:id="986"/>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986"/>
    <w:bookmarkStart w:name="z1020" w:id="987"/>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987"/>
    <w:bookmarkStart w:name="z1021" w:id="988"/>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988"/>
    <w:bookmarkStart w:name="z1022" w:id="989"/>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989"/>
    <w:bookmarkStart w:name="z1023" w:id="990"/>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990"/>
    <w:bookmarkStart w:name="z1024" w:id="991"/>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991"/>
    <w:bookmarkStart w:name="z1025" w:id="992"/>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992"/>
    <w:bookmarkStart w:name="z1026" w:id="993"/>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993"/>
    <w:bookmarkStart w:name="z1027" w:id="994"/>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994"/>
    <w:bookmarkStart w:name="z1028" w:id="995"/>
    <w:p>
      <w:pPr>
        <w:spacing w:after="0"/>
        <w:ind w:left="0"/>
        <w:jc w:val="both"/>
      </w:pPr>
      <w:r>
        <w:rPr>
          <w:rFonts w:ascii="Times New Roman"/>
          <w:b w:val="false"/>
          <w:i w:val="false"/>
          <w:color w:val="000000"/>
          <w:sz w:val="28"/>
        </w:rPr>
        <w:t>
      15. Департаменттің құқықтары мен міндеттері:</w:t>
      </w:r>
    </w:p>
    <w:bookmarkEnd w:id="995"/>
    <w:bookmarkStart w:name="z1029" w:id="996"/>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996"/>
    <w:bookmarkStart w:name="z1030" w:id="99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997"/>
    <w:bookmarkStart w:name="z1031" w:id="998"/>
    <w:p>
      <w:pPr>
        <w:spacing w:after="0"/>
        <w:ind w:left="0"/>
        <w:jc w:val="left"/>
      </w:pPr>
      <w:r>
        <w:rPr>
          <w:rFonts w:ascii="Times New Roman"/>
          <w:b/>
          <w:i w:val="false"/>
          <w:color w:val="000000"/>
        </w:rPr>
        <w:t xml:space="preserve"> 3. Департаменттің қызметiн ұйымдастыру</w:t>
      </w:r>
    </w:p>
    <w:bookmarkEnd w:id="998"/>
    <w:bookmarkStart w:name="z1032" w:id="999"/>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999"/>
    <w:bookmarkStart w:name="z1033" w:id="1000"/>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1000"/>
    <w:bookmarkStart w:name="z1034" w:id="1001"/>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1001"/>
    <w:bookmarkStart w:name="z1035" w:id="1002"/>
    <w:p>
      <w:pPr>
        <w:spacing w:after="0"/>
        <w:ind w:left="0"/>
        <w:jc w:val="both"/>
      </w:pPr>
      <w:r>
        <w:rPr>
          <w:rFonts w:ascii="Times New Roman"/>
          <w:b w:val="false"/>
          <w:i w:val="false"/>
          <w:color w:val="000000"/>
          <w:sz w:val="28"/>
        </w:rPr>
        <w:t>
      19. Осы мақсаттарда Басшы:</w:t>
      </w:r>
    </w:p>
    <w:bookmarkEnd w:id="1002"/>
    <w:bookmarkStart w:name="z1036" w:id="1003"/>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1003"/>
    <w:bookmarkStart w:name="z1037" w:id="1004"/>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1004"/>
    <w:bookmarkStart w:name="z1038" w:id="1005"/>
    <w:p>
      <w:pPr>
        <w:spacing w:after="0"/>
        <w:ind w:left="0"/>
        <w:jc w:val="both"/>
      </w:pPr>
      <w:r>
        <w:rPr>
          <w:rFonts w:ascii="Times New Roman"/>
          <w:b w:val="false"/>
          <w:i w:val="false"/>
          <w:color w:val="000000"/>
          <w:sz w:val="28"/>
        </w:rPr>
        <w:t>
      3) Департамент қызметкерлеріне тәртіптік жазаға тартады және көтермелеу шараларын қолданады;</w:t>
      </w:r>
    </w:p>
    <w:bookmarkEnd w:id="1005"/>
    <w:bookmarkStart w:name="z1039" w:id="1006"/>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1006"/>
    <w:bookmarkStart w:name="z1040" w:id="1007"/>
    <w:p>
      <w:pPr>
        <w:spacing w:after="0"/>
        <w:ind w:left="0"/>
        <w:jc w:val="both"/>
      </w:pPr>
      <w:r>
        <w:rPr>
          <w:rFonts w:ascii="Times New Roman"/>
          <w:b w:val="false"/>
          <w:i w:val="false"/>
          <w:color w:val="000000"/>
          <w:sz w:val="28"/>
        </w:rPr>
        <w:t>
      5) Департаменттің бұйрықтарына қол қояды;</w:t>
      </w:r>
    </w:p>
    <w:bookmarkEnd w:id="1007"/>
    <w:bookmarkStart w:name="z1041" w:id="1008"/>
    <w:p>
      <w:pPr>
        <w:spacing w:after="0"/>
        <w:ind w:left="0"/>
        <w:jc w:val="both"/>
      </w:pPr>
      <w:r>
        <w:rPr>
          <w:rFonts w:ascii="Times New Roman"/>
          <w:b w:val="false"/>
          <w:i w:val="false"/>
          <w:color w:val="000000"/>
          <w:sz w:val="28"/>
        </w:rPr>
        <w:t>
      6) Департаменттің жұмыс жоспарын бекітеді;</w:t>
      </w:r>
    </w:p>
    <w:bookmarkEnd w:id="1008"/>
    <w:bookmarkStart w:name="z1042" w:id="1009"/>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009"/>
    <w:bookmarkStart w:name="z1043" w:id="1010"/>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1010"/>
    <w:bookmarkStart w:name="z1044" w:id="101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011"/>
    <w:bookmarkStart w:name="z1045" w:id="1012"/>
    <w:p>
      <w:pPr>
        <w:spacing w:after="0"/>
        <w:ind w:left="0"/>
        <w:jc w:val="left"/>
      </w:pPr>
      <w:r>
        <w:rPr>
          <w:rFonts w:ascii="Times New Roman"/>
          <w:b/>
          <w:i w:val="false"/>
          <w:color w:val="000000"/>
        </w:rPr>
        <w:t xml:space="preserve"> 4. Департаменттің мүлкі</w:t>
      </w:r>
    </w:p>
    <w:bookmarkEnd w:id="1012"/>
    <w:bookmarkStart w:name="z1046" w:id="1013"/>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1013"/>
    <w:bookmarkStart w:name="z1047" w:id="1014"/>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014"/>
    <w:bookmarkStart w:name="z1048" w:id="1015"/>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015"/>
    <w:bookmarkStart w:name="z1049" w:id="1016"/>
    <w:p>
      <w:pPr>
        <w:spacing w:after="0"/>
        <w:ind w:left="0"/>
        <w:jc w:val="left"/>
      </w:pPr>
      <w:r>
        <w:rPr>
          <w:rFonts w:ascii="Times New Roman"/>
          <w:b/>
          <w:i w:val="false"/>
          <w:color w:val="000000"/>
        </w:rPr>
        <w:t xml:space="preserve"> 5. Департаментті қайта ұйымдастыру және тарату</w:t>
      </w:r>
    </w:p>
    <w:bookmarkEnd w:id="1016"/>
    <w:bookmarkStart w:name="z1050" w:id="101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10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17-қосымша</w:t>
            </w:r>
          </w:p>
        </w:tc>
      </w:tr>
    </w:tbl>
    <w:bookmarkStart w:name="z1052" w:id="101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Шығыс Қазақстан облысы бойынша департаменті" республикалық мемлекеттік мекемесінің ережесі</w:t>
      </w:r>
    </w:p>
    <w:bookmarkEnd w:id="1018"/>
    <w:bookmarkStart w:name="z1053" w:id="1019"/>
    <w:p>
      <w:pPr>
        <w:spacing w:after="0"/>
        <w:ind w:left="0"/>
        <w:jc w:val="left"/>
      </w:pPr>
      <w:r>
        <w:rPr>
          <w:rFonts w:ascii="Times New Roman"/>
          <w:b/>
          <w:i w:val="false"/>
          <w:color w:val="000000"/>
        </w:rPr>
        <w:t xml:space="preserve"> 1. Жалпы ережелер</w:t>
      </w:r>
    </w:p>
    <w:bookmarkEnd w:id="1019"/>
    <w:bookmarkStart w:name="z1054" w:id="102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Шығыс Қазақстан облысы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1020"/>
    <w:bookmarkStart w:name="z1055" w:id="1021"/>
    <w:p>
      <w:pPr>
        <w:spacing w:after="0"/>
        <w:ind w:left="0"/>
        <w:jc w:val="both"/>
      </w:pPr>
      <w:r>
        <w:rPr>
          <w:rFonts w:ascii="Times New Roman"/>
          <w:b w:val="false"/>
          <w:i w:val="false"/>
          <w:color w:val="000000"/>
          <w:sz w:val="28"/>
        </w:rPr>
        <w:t>
      Департаменттің Қазақстан Республикасы Индустрия және инфрақұрылымдық даму министрлігі Шығыс Қазақсан облысы бойынша Техникалық реттеу және метрология комитеті департаментінің Семей бөлімі бар.</w:t>
      </w:r>
    </w:p>
    <w:bookmarkEnd w:id="1021"/>
    <w:bookmarkStart w:name="z1056" w:id="102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022"/>
    <w:bookmarkStart w:name="z1057" w:id="102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023"/>
    <w:bookmarkStart w:name="z1058" w:id="1024"/>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024"/>
    <w:bookmarkStart w:name="z1059" w:id="1025"/>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1025"/>
    <w:bookmarkStart w:name="z1060" w:id="1026"/>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1026"/>
    <w:bookmarkStart w:name="z1061" w:id="1027"/>
    <w:p>
      <w:pPr>
        <w:spacing w:after="0"/>
        <w:ind w:left="0"/>
        <w:jc w:val="both"/>
      </w:pPr>
      <w:r>
        <w:rPr>
          <w:rFonts w:ascii="Times New Roman"/>
          <w:b w:val="false"/>
          <w:i w:val="false"/>
          <w:color w:val="000000"/>
          <w:sz w:val="28"/>
        </w:rPr>
        <w:t>
      7. Департаменттің толық атауы:</w:t>
      </w:r>
    </w:p>
    <w:bookmarkEnd w:id="1027"/>
    <w:bookmarkStart w:name="z1062" w:id="1028"/>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Техникалық реттеу және метрология комитетінің Шығыс Қазақстан облысы бойынша департаменті" республикалық мемлекеттік мекемесі;</w:t>
      </w:r>
    </w:p>
    <w:bookmarkEnd w:id="1028"/>
    <w:bookmarkStart w:name="z1063" w:id="102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Восточно-Казахстанской области".</w:t>
      </w:r>
    </w:p>
    <w:bookmarkEnd w:id="1029"/>
    <w:bookmarkStart w:name="z1064" w:id="1030"/>
    <w:p>
      <w:pPr>
        <w:spacing w:after="0"/>
        <w:ind w:left="0"/>
        <w:jc w:val="both"/>
      </w:pPr>
      <w:r>
        <w:rPr>
          <w:rFonts w:ascii="Times New Roman"/>
          <w:b w:val="false"/>
          <w:i w:val="false"/>
          <w:color w:val="000000"/>
          <w:sz w:val="28"/>
        </w:rPr>
        <w:t>
      8. Департаменттің орналасқан орны: 070004, Өскемен қаласы, Қазақстан көшесі, 5.</w:t>
      </w:r>
    </w:p>
    <w:bookmarkEnd w:id="1030"/>
    <w:bookmarkStart w:name="z1065" w:id="1031"/>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031"/>
    <w:bookmarkStart w:name="z1066" w:id="1032"/>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1032"/>
    <w:bookmarkStart w:name="z1067" w:id="1033"/>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033"/>
    <w:bookmarkStart w:name="z1068" w:id="1034"/>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034"/>
    <w:bookmarkStart w:name="z1069" w:id="1035"/>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1035"/>
    <w:bookmarkStart w:name="z1070" w:id="1036"/>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1036"/>
    <w:bookmarkStart w:name="z1071" w:id="1037"/>
    <w:p>
      <w:pPr>
        <w:spacing w:after="0"/>
        <w:ind w:left="0"/>
        <w:jc w:val="both"/>
      </w:pPr>
      <w:r>
        <w:rPr>
          <w:rFonts w:ascii="Times New Roman"/>
          <w:b w:val="false"/>
          <w:i w:val="false"/>
          <w:color w:val="000000"/>
          <w:sz w:val="28"/>
        </w:rPr>
        <w:t>
      14. Департаменттің функциялары:</w:t>
      </w:r>
    </w:p>
    <w:bookmarkEnd w:id="1037"/>
    <w:bookmarkStart w:name="z1072" w:id="1038"/>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1038"/>
    <w:bookmarkStart w:name="z1073" w:id="1039"/>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1039"/>
    <w:bookmarkStart w:name="z1074" w:id="1040"/>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040"/>
    <w:bookmarkStart w:name="z1075" w:id="1041"/>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041"/>
    <w:bookmarkStart w:name="z1076" w:id="1042"/>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1042"/>
    <w:bookmarkStart w:name="z1077" w:id="1043"/>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043"/>
    <w:bookmarkStart w:name="z1078" w:id="1044"/>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1044"/>
    <w:bookmarkStart w:name="z1079" w:id="1045"/>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1045"/>
    <w:bookmarkStart w:name="z1080" w:id="1046"/>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1046"/>
    <w:bookmarkStart w:name="z1081" w:id="1047"/>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047"/>
    <w:bookmarkStart w:name="z1082" w:id="1048"/>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1048"/>
    <w:bookmarkStart w:name="z1083" w:id="1049"/>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1049"/>
    <w:bookmarkStart w:name="z1084" w:id="1050"/>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1050"/>
    <w:bookmarkStart w:name="z1085" w:id="1051"/>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1051"/>
    <w:bookmarkStart w:name="z1086" w:id="1052"/>
    <w:p>
      <w:pPr>
        <w:spacing w:after="0"/>
        <w:ind w:left="0"/>
        <w:jc w:val="both"/>
      </w:pPr>
      <w:r>
        <w:rPr>
          <w:rFonts w:ascii="Times New Roman"/>
          <w:b w:val="false"/>
          <w:i w:val="false"/>
          <w:color w:val="000000"/>
          <w:sz w:val="28"/>
        </w:rPr>
        <w:t>
      15. Департаменттің құқықтары мен міндеттері:</w:t>
      </w:r>
    </w:p>
    <w:bookmarkEnd w:id="1052"/>
    <w:bookmarkStart w:name="z1087" w:id="1053"/>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1053"/>
    <w:bookmarkStart w:name="z1088" w:id="1054"/>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054"/>
    <w:bookmarkStart w:name="z1089" w:id="1055"/>
    <w:p>
      <w:pPr>
        <w:spacing w:after="0"/>
        <w:ind w:left="0"/>
        <w:jc w:val="left"/>
      </w:pPr>
      <w:r>
        <w:rPr>
          <w:rFonts w:ascii="Times New Roman"/>
          <w:b/>
          <w:i w:val="false"/>
          <w:color w:val="000000"/>
        </w:rPr>
        <w:t xml:space="preserve"> 3. Департаменттің қызметiн ұйымдастыру</w:t>
      </w:r>
    </w:p>
    <w:bookmarkEnd w:id="1055"/>
    <w:bookmarkStart w:name="z1090" w:id="1056"/>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1056"/>
    <w:bookmarkStart w:name="z1091" w:id="1057"/>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1057"/>
    <w:bookmarkStart w:name="z1092" w:id="1058"/>
    <w:p>
      <w:pPr>
        <w:spacing w:after="0"/>
        <w:ind w:left="0"/>
        <w:jc w:val="both"/>
      </w:pPr>
      <w:r>
        <w:rPr>
          <w:rFonts w:ascii="Times New Roman"/>
          <w:b w:val="false"/>
          <w:i w:val="false"/>
          <w:color w:val="000000"/>
          <w:sz w:val="28"/>
        </w:rPr>
        <w:t>
      18. Басшының Қазақстан Республикасы Индустрия және инфрақұрылымдық даму министрлігінің Жауапты хатшысы лауазымға тағайындайтын және лауазымнан босататын орынбасарлары болады.</w:t>
      </w:r>
    </w:p>
    <w:bookmarkEnd w:id="1058"/>
    <w:bookmarkStart w:name="z1093" w:id="1059"/>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1059"/>
    <w:bookmarkStart w:name="z1094" w:id="1060"/>
    <w:p>
      <w:pPr>
        <w:spacing w:after="0"/>
        <w:ind w:left="0"/>
        <w:jc w:val="both"/>
      </w:pPr>
      <w:r>
        <w:rPr>
          <w:rFonts w:ascii="Times New Roman"/>
          <w:b w:val="false"/>
          <w:i w:val="false"/>
          <w:color w:val="000000"/>
          <w:sz w:val="28"/>
        </w:rPr>
        <w:t>
      20. Осы мақсаттарда Басшы:</w:t>
      </w:r>
    </w:p>
    <w:bookmarkEnd w:id="1060"/>
    <w:bookmarkStart w:name="z1095" w:id="1061"/>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1061"/>
    <w:bookmarkStart w:name="z1096" w:id="1062"/>
    <w:p>
      <w:pPr>
        <w:spacing w:after="0"/>
        <w:ind w:left="0"/>
        <w:jc w:val="both"/>
      </w:pPr>
      <w:r>
        <w:rPr>
          <w:rFonts w:ascii="Times New Roman"/>
          <w:b w:val="false"/>
          <w:i w:val="false"/>
          <w:color w:val="000000"/>
          <w:sz w:val="28"/>
        </w:rPr>
        <w:t>
      2) Қазақстан Республикасының заңнамасына сәйкес өз орынбасарларын қоспағанда Департамент қызметкерлерін лауазымға тағайындайды және босатады;</w:t>
      </w:r>
    </w:p>
    <w:bookmarkEnd w:id="1062"/>
    <w:bookmarkStart w:name="z1097" w:id="1063"/>
    <w:p>
      <w:pPr>
        <w:spacing w:after="0"/>
        <w:ind w:left="0"/>
        <w:jc w:val="both"/>
      </w:pPr>
      <w:r>
        <w:rPr>
          <w:rFonts w:ascii="Times New Roman"/>
          <w:b w:val="false"/>
          <w:i w:val="false"/>
          <w:color w:val="000000"/>
          <w:sz w:val="28"/>
        </w:rPr>
        <w:t>
      3) өз орынбасарларын қоспағанда, Департамент қызметкерлерін тәртіптік жазаға тартады және көтермелеу шараларын қолданады;</w:t>
      </w:r>
    </w:p>
    <w:bookmarkEnd w:id="1063"/>
    <w:bookmarkStart w:name="z1098" w:id="1064"/>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1064"/>
    <w:bookmarkStart w:name="z1099" w:id="1065"/>
    <w:p>
      <w:pPr>
        <w:spacing w:after="0"/>
        <w:ind w:left="0"/>
        <w:jc w:val="both"/>
      </w:pPr>
      <w:r>
        <w:rPr>
          <w:rFonts w:ascii="Times New Roman"/>
          <w:b w:val="false"/>
          <w:i w:val="false"/>
          <w:color w:val="000000"/>
          <w:sz w:val="28"/>
        </w:rPr>
        <w:t>
      5) Департаменттің бұйрықтарына қол қояды;</w:t>
      </w:r>
    </w:p>
    <w:bookmarkEnd w:id="1065"/>
    <w:bookmarkStart w:name="z1100" w:id="1066"/>
    <w:p>
      <w:pPr>
        <w:spacing w:after="0"/>
        <w:ind w:left="0"/>
        <w:jc w:val="both"/>
      </w:pPr>
      <w:r>
        <w:rPr>
          <w:rFonts w:ascii="Times New Roman"/>
          <w:b w:val="false"/>
          <w:i w:val="false"/>
          <w:color w:val="000000"/>
          <w:sz w:val="28"/>
        </w:rPr>
        <w:t>
      6) Департаменттің жұмыс жоспарын бекітеді;</w:t>
      </w:r>
    </w:p>
    <w:bookmarkEnd w:id="1066"/>
    <w:bookmarkStart w:name="z1101" w:id="1067"/>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067"/>
    <w:bookmarkStart w:name="z1102" w:id="1068"/>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1068"/>
    <w:bookmarkStart w:name="z1103" w:id="106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069"/>
    <w:bookmarkStart w:name="z1104" w:id="1070"/>
    <w:p>
      <w:pPr>
        <w:spacing w:after="0"/>
        <w:ind w:left="0"/>
        <w:jc w:val="left"/>
      </w:pPr>
      <w:r>
        <w:rPr>
          <w:rFonts w:ascii="Times New Roman"/>
          <w:b/>
          <w:i w:val="false"/>
          <w:color w:val="000000"/>
        </w:rPr>
        <w:t xml:space="preserve"> 4. Департаменттің мүлкі</w:t>
      </w:r>
    </w:p>
    <w:bookmarkEnd w:id="1070"/>
    <w:bookmarkStart w:name="z1105" w:id="107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1071"/>
    <w:bookmarkStart w:name="z1106" w:id="1072"/>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1072"/>
    <w:bookmarkStart w:name="z1107" w:id="1073"/>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073"/>
    <w:bookmarkStart w:name="z1108" w:id="1074"/>
    <w:p>
      <w:pPr>
        <w:spacing w:after="0"/>
        <w:ind w:left="0"/>
        <w:jc w:val="left"/>
      </w:pPr>
      <w:r>
        <w:rPr>
          <w:rFonts w:ascii="Times New Roman"/>
          <w:b/>
          <w:i w:val="false"/>
          <w:color w:val="000000"/>
        </w:rPr>
        <w:t xml:space="preserve"> 5. Департаментті қайта ұйымдастыру және тарату</w:t>
      </w:r>
    </w:p>
    <w:bookmarkEnd w:id="1074"/>
    <w:bookmarkStart w:name="z1109" w:id="107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11 ақпандағы</w:t>
            </w:r>
            <w:r>
              <w:br/>
            </w:r>
            <w:r>
              <w:rPr>
                <w:rFonts w:ascii="Times New Roman"/>
                <w:b w:val="false"/>
                <w:i w:val="false"/>
                <w:color w:val="000000"/>
                <w:sz w:val="20"/>
              </w:rPr>
              <w:t>№ 69 бұйрығына</w:t>
            </w:r>
            <w:r>
              <w:br/>
            </w:r>
            <w:r>
              <w:rPr>
                <w:rFonts w:ascii="Times New Roman"/>
                <w:b w:val="false"/>
                <w:i w:val="false"/>
                <w:color w:val="000000"/>
                <w:sz w:val="20"/>
              </w:rPr>
              <w:t>18-қосымша</w:t>
            </w:r>
          </w:p>
        </w:tc>
      </w:tr>
    </w:tbl>
    <w:bookmarkStart w:name="z1111" w:id="107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Техникалық реттеу және метрология комитетінің Шымкент қаласы бойынша департаменті" республикалық мемлекеттік мекемесінің ережесі</w:t>
      </w:r>
    </w:p>
    <w:bookmarkEnd w:id="1076"/>
    <w:bookmarkStart w:name="z1112" w:id="1077"/>
    <w:p>
      <w:pPr>
        <w:spacing w:after="0"/>
        <w:ind w:left="0"/>
        <w:jc w:val="left"/>
      </w:pPr>
      <w:r>
        <w:rPr>
          <w:rFonts w:ascii="Times New Roman"/>
          <w:b/>
          <w:i w:val="false"/>
          <w:color w:val="000000"/>
        </w:rPr>
        <w:t xml:space="preserve"> 1. Жалпы ережелер</w:t>
      </w:r>
    </w:p>
    <w:bookmarkEnd w:id="1077"/>
    <w:bookmarkStart w:name="z1113" w:id="107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Шымкент қаласы бойынша департаменті" мемлекеттік мекемесі (бұдан әрі – Департамент) "Қазақстан Республикасы Индустрия және инфрақұрылымдық даму министрлігі Техникалық реттеу және метрология комитеті" мемлекеттік мекемесінің (бұдан әрі – Комитет) аумақтық бөлімшесі болып табылады.</w:t>
      </w:r>
    </w:p>
    <w:bookmarkEnd w:id="1078"/>
    <w:bookmarkStart w:name="z1114" w:id="107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079"/>
    <w:bookmarkStart w:name="z1115" w:id="1080"/>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080"/>
    <w:bookmarkStart w:name="z1116" w:id="1081"/>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081"/>
    <w:bookmarkStart w:name="z1117" w:id="1082"/>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1082"/>
    <w:bookmarkStart w:name="z1118" w:id="1083"/>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министрілігінің жауапты хатшысы бекітеді.</w:t>
      </w:r>
    </w:p>
    <w:bookmarkEnd w:id="1083"/>
    <w:bookmarkStart w:name="z1119" w:id="1084"/>
    <w:p>
      <w:pPr>
        <w:spacing w:after="0"/>
        <w:ind w:left="0"/>
        <w:jc w:val="both"/>
      </w:pPr>
      <w:r>
        <w:rPr>
          <w:rFonts w:ascii="Times New Roman"/>
          <w:b w:val="false"/>
          <w:i w:val="false"/>
          <w:color w:val="000000"/>
          <w:sz w:val="28"/>
        </w:rPr>
        <w:t>
      7. Департаменттің толық атауы:</w:t>
      </w:r>
    </w:p>
    <w:bookmarkEnd w:id="1084"/>
    <w:bookmarkStart w:name="z1120" w:id="108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ехникалық реттеу және метрология комитетінің Шымкент қаласы бойынша департаменті" республикалық мемлекеттік мекемесі.</w:t>
      </w:r>
    </w:p>
    <w:bookmarkEnd w:id="1085"/>
    <w:bookmarkStart w:name="z1121" w:id="108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индустрии и инфраструктурного развития Республики Казахстан по городу Шымкент".</w:t>
      </w:r>
    </w:p>
    <w:bookmarkEnd w:id="1086"/>
    <w:bookmarkStart w:name="z1122" w:id="1087"/>
    <w:p>
      <w:pPr>
        <w:spacing w:after="0"/>
        <w:ind w:left="0"/>
        <w:jc w:val="both"/>
      </w:pPr>
      <w:r>
        <w:rPr>
          <w:rFonts w:ascii="Times New Roman"/>
          <w:b w:val="false"/>
          <w:i w:val="false"/>
          <w:color w:val="000000"/>
          <w:sz w:val="28"/>
        </w:rPr>
        <w:t>
      8. Департаменттің орналасқан орны: 160013, Шымкент қаласы, Диваев көшесі, 148.</w:t>
      </w:r>
    </w:p>
    <w:bookmarkEnd w:id="1087"/>
    <w:bookmarkStart w:name="z1123" w:id="1088"/>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088"/>
    <w:bookmarkStart w:name="z1124" w:id="1089"/>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1089"/>
    <w:bookmarkStart w:name="z1125" w:id="1090"/>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090"/>
    <w:bookmarkStart w:name="z1126" w:id="1091"/>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091"/>
    <w:bookmarkStart w:name="z1127" w:id="1092"/>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1092"/>
    <w:bookmarkStart w:name="z1128" w:id="1093"/>
    <w:p>
      <w:pPr>
        <w:spacing w:after="0"/>
        <w:ind w:left="0"/>
        <w:jc w:val="both"/>
      </w:pPr>
      <w:r>
        <w:rPr>
          <w:rFonts w:ascii="Times New Roman"/>
          <w:b w:val="false"/>
          <w:i w:val="false"/>
          <w:color w:val="000000"/>
          <w:sz w:val="28"/>
        </w:rPr>
        <w:t>
      13. Департаменттің міндеті техникалық реттеу, өлшем бірлігін қамтамасыз ету, бағалы металдар мен асыл тастардан жасалған зергерлік және басқа да бұйымдардың сәйкестігін бағалау және сату саласында аккредиттеу салаларында мемлекеттік саясатты іске асыру және мемлекеттік бақылауды жүзеге асыру болып табылады.</w:t>
      </w:r>
    </w:p>
    <w:bookmarkEnd w:id="1093"/>
    <w:bookmarkStart w:name="z1129" w:id="1094"/>
    <w:p>
      <w:pPr>
        <w:spacing w:after="0"/>
        <w:ind w:left="0"/>
        <w:jc w:val="both"/>
      </w:pPr>
      <w:r>
        <w:rPr>
          <w:rFonts w:ascii="Times New Roman"/>
          <w:b w:val="false"/>
          <w:i w:val="false"/>
          <w:color w:val="000000"/>
          <w:sz w:val="28"/>
        </w:rPr>
        <w:t>
      14. Департаменттің функциялары:</w:t>
      </w:r>
    </w:p>
    <w:bookmarkEnd w:id="1094"/>
    <w:bookmarkStart w:name="z1130" w:id="1095"/>
    <w:p>
      <w:pPr>
        <w:spacing w:after="0"/>
        <w:ind w:left="0"/>
        <w:jc w:val="both"/>
      </w:pPr>
      <w:r>
        <w:rPr>
          <w:rFonts w:ascii="Times New Roman"/>
          <w:b w:val="false"/>
          <w:i w:val="false"/>
          <w:color w:val="000000"/>
          <w:sz w:val="28"/>
        </w:rPr>
        <w:t>
      1) мемлекеттiк метрологиялық бақылауды ұйымдастыру және жүргізу;</w:t>
      </w:r>
    </w:p>
    <w:bookmarkEnd w:id="1095"/>
    <w:bookmarkStart w:name="z1131" w:id="1096"/>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bookmarkEnd w:id="1096"/>
    <w:bookmarkStart w:name="z1132" w:id="1097"/>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097"/>
    <w:bookmarkStart w:name="z1133" w:id="1098"/>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098"/>
    <w:bookmarkStart w:name="z1134" w:id="1099"/>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bookmarkEnd w:id="1099"/>
    <w:bookmarkStart w:name="z1135" w:id="1100"/>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100"/>
    <w:bookmarkStart w:name="z1136" w:id="1101"/>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құжатты қабылдау;</w:t>
      </w:r>
    </w:p>
    <w:bookmarkEnd w:id="1101"/>
    <w:bookmarkStart w:name="z1137" w:id="1102"/>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bookmarkEnd w:id="1102"/>
    <w:bookmarkStart w:name="z1138" w:id="1103"/>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жасау, әкімшілік құқық бұзушылық туралы істерді қарау және әкімшілік жазалар қолдану;</w:t>
      </w:r>
    </w:p>
    <w:bookmarkEnd w:id="1103"/>
    <w:bookmarkStart w:name="z1139" w:id="1104"/>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104"/>
    <w:bookmarkStart w:name="z1140" w:id="1105"/>
    <w:p>
      <w:pPr>
        <w:spacing w:after="0"/>
        <w:ind w:left="0"/>
        <w:jc w:val="both"/>
      </w:pPr>
      <w:r>
        <w:rPr>
          <w:rFonts w:ascii="Times New Roman"/>
          <w:b w:val="false"/>
          <w:i w:val="false"/>
          <w:color w:val="000000"/>
          <w:sz w:val="28"/>
        </w:rPr>
        <w:t xml:space="preserve">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End w:id="1105"/>
    <w:bookmarkStart w:name="z1141" w:id="1106"/>
    <w:p>
      <w:pPr>
        <w:spacing w:after="0"/>
        <w:ind w:left="0"/>
        <w:jc w:val="both"/>
      </w:pPr>
      <w:r>
        <w:rPr>
          <w:rFonts w:ascii="Times New Roman"/>
          <w:b w:val="false"/>
          <w:i w:val="false"/>
          <w:color w:val="000000"/>
          <w:sz w:val="28"/>
        </w:rPr>
        <w:t>
      12)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1106"/>
    <w:bookmarkStart w:name="z1142" w:id="1107"/>
    <w:p>
      <w:pPr>
        <w:spacing w:after="0"/>
        <w:ind w:left="0"/>
        <w:jc w:val="both"/>
      </w:pPr>
      <w:r>
        <w:rPr>
          <w:rFonts w:ascii="Times New Roman"/>
          <w:b w:val="false"/>
          <w:i w:val="false"/>
          <w:color w:val="000000"/>
          <w:sz w:val="28"/>
        </w:rPr>
        <w:t>
      13) өнімнің, процестердің қауіпсіздігін қамтамасыз ету мүддесінде консультативтік-кеңесші органдар құру жөнінде ұсыныстар дайындау;</w:t>
      </w:r>
    </w:p>
    <w:bookmarkEnd w:id="1107"/>
    <w:bookmarkStart w:name="z1143" w:id="1108"/>
    <w:p>
      <w:pPr>
        <w:spacing w:after="0"/>
        <w:ind w:left="0"/>
        <w:jc w:val="both"/>
      </w:pPr>
      <w:r>
        <w:rPr>
          <w:rFonts w:ascii="Times New Roman"/>
          <w:b w:val="false"/>
          <w:i w:val="false"/>
          <w:color w:val="000000"/>
          <w:sz w:val="28"/>
        </w:rPr>
        <w:t>
      14) техникалық регламенттерді әзірлеу жөніндегі жоспарды қалыптастыру бойынша ұсыныстар енгізу.</w:t>
      </w:r>
    </w:p>
    <w:bookmarkEnd w:id="1108"/>
    <w:bookmarkStart w:name="z1144" w:id="1109"/>
    <w:p>
      <w:pPr>
        <w:spacing w:after="0"/>
        <w:ind w:left="0"/>
        <w:jc w:val="both"/>
      </w:pPr>
      <w:r>
        <w:rPr>
          <w:rFonts w:ascii="Times New Roman"/>
          <w:b w:val="false"/>
          <w:i w:val="false"/>
          <w:color w:val="000000"/>
          <w:sz w:val="28"/>
        </w:rPr>
        <w:t>
      15. Департаменттің құқықтары мен міндеттері:</w:t>
      </w:r>
    </w:p>
    <w:bookmarkEnd w:id="1109"/>
    <w:bookmarkStart w:name="z1145" w:id="1110"/>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1110"/>
    <w:bookmarkStart w:name="z1146" w:id="111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111"/>
    <w:bookmarkStart w:name="z1147" w:id="1112"/>
    <w:p>
      <w:pPr>
        <w:spacing w:after="0"/>
        <w:ind w:left="0"/>
        <w:jc w:val="left"/>
      </w:pPr>
      <w:r>
        <w:rPr>
          <w:rFonts w:ascii="Times New Roman"/>
          <w:b/>
          <w:i w:val="false"/>
          <w:color w:val="000000"/>
        </w:rPr>
        <w:t xml:space="preserve"> 3. Департаменттің қызметiн ұйымдастыру</w:t>
      </w:r>
    </w:p>
    <w:bookmarkEnd w:id="1112"/>
    <w:bookmarkStart w:name="z1148" w:id="1113"/>
    <w:p>
      <w:pPr>
        <w:spacing w:after="0"/>
        <w:ind w:left="0"/>
        <w:jc w:val="both"/>
      </w:pPr>
      <w:r>
        <w:rPr>
          <w:rFonts w:ascii="Times New Roman"/>
          <w:b w:val="false"/>
          <w:i w:val="false"/>
          <w:color w:val="000000"/>
          <w:sz w:val="28"/>
        </w:rPr>
        <w:t>
      16. Департаментті Қазақстан Республикасы Индустрия және инфрақұрылымдық даму министрлігінің Жауапты хатшысы қызметке тағайындайтын және қызметтен босататын басшы басқарады.</w:t>
      </w:r>
    </w:p>
    <w:bookmarkEnd w:id="1113"/>
    <w:bookmarkStart w:name="z1149" w:id="1114"/>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Индустрия және инфрақұрылымдық даму министрлігінің Жауапты хатшысының бұйрығымен ресімделеді.</w:t>
      </w:r>
    </w:p>
    <w:bookmarkEnd w:id="1114"/>
    <w:bookmarkStart w:name="z1150" w:id="1115"/>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1115"/>
    <w:bookmarkStart w:name="z1151" w:id="1116"/>
    <w:p>
      <w:pPr>
        <w:spacing w:after="0"/>
        <w:ind w:left="0"/>
        <w:jc w:val="both"/>
      </w:pPr>
      <w:r>
        <w:rPr>
          <w:rFonts w:ascii="Times New Roman"/>
          <w:b w:val="false"/>
          <w:i w:val="false"/>
          <w:color w:val="000000"/>
          <w:sz w:val="28"/>
        </w:rPr>
        <w:t>
      19. Осы мақсаттарда Басшы:</w:t>
      </w:r>
    </w:p>
    <w:bookmarkEnd w:id="1116"/>
    <w:bookmarkStart w:name="z1152" w:id="1117"/>
    <w:p>
      <w:pPr>
        <w:spacing w:after="0"/>
        <w:ind w:left="0"/>
        <w:jc w:val="both"/>
      </w:pPr>
      <w:r>
        <w:rPr>
          <w:rFonts w:ascii="Times New Roman"/>
          <w:b w:val="false"/>
          <w:i w:val="false"/>
          <w:color w:val="000000"/>
          <w:sz w:val="28"/>
        </w:rPr>
        <w:t>
      1) өз орынбасарларының және Департаменттің құрылымдық бөлімшелері қызметкерлерінің міндеттері мен жауапкершілігін айқындайды;</w:t>
      </w:r>
    </w:p>
    <w:bookmarkEnd w:id="1117"/>
    <w:bookmarkStart w:name="z1153" w:id="1118"/>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лауазымға тағайындайды және босатады;</w:t>
      </w:r>
    </w:p>
    <w:bookmarkEnd w:id="1118"/>
    <w:bookmarkStart w:name="z1154" w:id="1119"/>
    <w:p>
      <w:pPr>
        <w:spacing w:after="0"/>
        <w:ind w:left="0"/>
        <w:jc w:val="both"/>
      </w:pPr>
      <w:r>
        <w:rPr>
          <w:rFonts w:ascii="Times New Roman"/>
          <w:b w:val="false"/>
          <w:i w:val="false"/>
          <w:color w:val="000000"/>
          <w:sz w:val="28"/>
        </w:rPr>
        <w:t>
      3) Департамент қызметкерлеріне тәртіптік жазаға тартады және көтермелеу шараларын қолданады;</w:t>
      </w:r>
    </w:p>
    <w:bookmarkEnd w:id="1119"/>
    <w:bookmarkStart w:name="z1155" w:id="1120"/>
    <w:p>
      <w:pPr>
        <w:spacing w:after="0"/>
        <w:ind w:left="0"/>
        <w:jc w:val="both"/>
      </w:pPr>
      <w:r>
        <w:rPr>
          <w:rFonts w:ascii="Times New Roman"/>
          <w:b w:val="false"/>
          <w:i w:val="false"/>
          <w:color w:val="000000"/>
          <w:sz w:val="28"/>
        </w:rPr>
        <w:t>
      4) басқа мемлекеттік органдар мен өзге де ұйымдарда Департаменттің мүддесін білдіреді;</w:t>
      </w:r>
    </w:p>
    <w:bookmarkEnd w:id="1120"/>
    <w:bookmarkStart w:name="z1156" w:id="1121"/>
    <w:p>
      <w:pPr>
        <w:spacing w:after="0"/>
        <w:ind w:left="0"/>
        <w:jc w:val="both"/>
      </w:pPr>
      <w:r>
        <w:rPr>
          <w:rFonts w:ascii="Times New Roman"/>
          <w:b w:val="false"/>
          <w:i w:val="false"/>
          <w:color w:val="000000"/>
          <w:sz w:val="28"/>
        </w:rPr>
        <w:t>
      5) Департаменттің бұйрықтарына қол қояды;</w:t>
      </w:r>
    </w:p>
    <w:bookmarkEnd w:id="1121"/>
    <w:bookmarkStart w:name="z1157" w:id="1122"/>
    <w:p>
      <w:pPr>
        <w:spacing w:after="0"/>
        <w:ind w:left="0"/>
        <w:jc w:val="both"/>
      </w:pPr>
      <w:r>
        <w:rPr>
          <w:rFonts w:ascii="Times New Roman"/>
          <w:b w:val="false"/>
          <w:i w:val="false"/>
          <w:color w:val="000000"/>
          <w:sz w:val="28"/>
        </w:rPr>
        <w:t>
      6) Департаменттің жұмыс жоспарын бекітеді;</w:t>
      </w:r>
    </w:p>
    <w:bookmarkEnd w:id="1122"/>
    <w:bookmarkStart w:name="z1158" w:id="1123"/>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123"/>
    <w:bookmarkStart w:name="z1159" w:id="1124"/>
    <w:p>
      <w:pPr>
        <w:spacing w:after="0"/>
        <w:ind w:left="0"/>
        <w:jc w:val="both"/>
      </w:pPr>
      <w:r>
        <w:rPr>
          <w:rFonts w:ascii="Times New Roman"/>
          <w:b w:val="false"/>
          <w:i w:val="false"/>
          <w:color w:val="000000"/>
          <w:sz w:val="28"/>
        </w:rPr>
        <w:t>
      8) бару арқылы профилактикалық бақылау тізімін қалыптастыру үшін дербес жауапты болады;</w:t>
      </w:r>
    </w:p>
    <w:bookmarkEnd w:id="1124"/>
    <w:bookmarkStart w:name="z1160" w:id="112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125"/>
    <w:bookmarkStart w:name="z1161" w:id="1126"/>
    <w:p>
      <w:pPr>
        <w:spacing w:after="0"/>
        <w:ind w:left="0"/>
        <w:jc w:val="left"/>
      </w:pPr>
      <w:r>
        <w:rPr>
          <w:rFonts w:ascii="Times New Roman"/>
          <w:b/>
          <w:i w:val="false"/>
          <w:color w:val="000000"/>
        </w:rPr>
        <w:t xml:space="preserve"> 4. Департаменттің мүлкі</w:t>
      </w:r>
    </w:p>
    <w:bookmarkEnd w:id="1126"/>
    <w:bookmarkStart w:name="z1162" w:id="1127"/>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бар.</w:t>
      </w:r>
    </w:p>
    <w:bookmarkEnd w:id="1127"/>
    <w:bookmarkStart w:name="z1163" w:id="1128"/>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128"/>
    <w:bookmarkStart w:name="z1164" w:id="1129"/>
    <w:p>
      <w:pPr>
        <w:spacing w:after="0"/>
        <w:ind w:left="0"/>
        <w:jc w:val="both"/>
      </w:pPr>
      <w:r>
        <w:rPr>
          <w:rFonts w:ascii="Times New Roman"/>
          <w:b w:val="false"/>
          <w:i w:val="false"/>
          <w:color w:val="000000"/>
          <w:sz w:val="28"/>
        </w:rPr>
        <w:t>
      22.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129"/>
    <w:bookmarkStart w:name="z1165" w:id="1130"/>
    <w:p>
      <w:pPr>
        <w:spacing w:after="0"/>
        <w:ind w:left="0"/>
        <w:jc w:val="left"/>
      </w:pPr>
      <w:r>
        <w:rPr>
          <w:rFonts w:ascii="Times New Roman"/>
          <w:b/>
          <w:i w:val="false"/>
          <w:color w:val="000000"/>
        </w:rPr>
        <w:t xml:space="preserve"> 5. Департаментті қайта ұйымдастыру және тарату</w:t>
      </w:r>
    </w:p>
    <w:bookmarkEnd w:id="1130"/>
    <w:bookmarkStart w:name="z1166" w:id="113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1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