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8afad" w14:textId="cc8af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Цифрлық даму, инновациялар және аэроғарыш өнеркәсібі министрлігінің Телекоммуникациялар комитеті аумақтық органдарының ережелерін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м.а. 2019 жылғы 9 тамыздағы № 190/НҚ бұйрығы.</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24 Жарлығын іске асыру жөніндегі шаралар туралы" Қазақстан Республикасы Үкіметінің 2019 жылғы 12 шілдедегі № 501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1) "Қазақстан Республикасының Цифрлық даму, инновациялар және аэроғарыш өнеркәсібі министрлігі Телекоммуникациялар комитетінің Қостанай, Солтүстік Қазақстан облыстары бойынша өңіраралық байланыс инспекциясы" республикалық мемлекеттік мекемесі туралы ереже;</w:t>
      </w:r>
    </w:p>
    <w:bookmarkEnd w:id="2"/>
    <w:bookmarkStart w:name="z4" w:id="3"/>
    <w:p>
      <w:pPr>
        <w:spacing w:after="0"/>
        <w:ind w:left="0"/>
        <w:jc w:val="both"/>
      </w:pPr>
      <w:r>
        <w:rPr>
          <w:rFonts w:ascii="Times New Roman"/>
          <w:b w:val="false"/>
          <w:i w:val="false"/>
          <w:color w:val="000000"/>
          <w:sz w:val="28"/>
        </w:rPr>
        <w:t>
      2) "Қазақстан Республикасының Цифрлық даму, инновациялар және аэроғарыш өнеркәсібі министрлігі Телекоммуникациялар комитетінің Шығыс Қазақстан, Павлодар облыстары бойынша өңіраралық байланыс инспекциясы" республикалық мемлекеттік мекемесі туралы ереже;</w:t>
      </w:r>
    </w:p>
    <w:bookmarkEnd w:id="3"/>
    <w:bookmarkStart w:name="z5" w:id="4"/>
    <w:p>
      <w:pPr>
        <w:spacing w:after="0"/>
        <w:ind w:left="0"/>
        <w:jc w:val="both"/>
      </w:pPr>
      <w:r>
        <w:rPr>
          <w:rFonts w:ascii="Times New Roman"/>
          <w:b w:val="false"/>
          <w:i w:val="false"/>
          <w:color w:val="000000"/>
          <w:sz w:val="28"/>
        </w:rPr>
        <w:t>
      3) "Қазақстан Республикасының Цифрлық даму, инновациялар және аэроғарыш өнеркәсібі министрлігі Телекоммуникациялар комитетінің Ақтөбе, Батыс Қазақстан, Маңғыстау, Атырау облыстары бойынша өңіраралық байланыс инспекциясы" республикалық мемлекеттік мекемесі туралы ереже;</w:t>
      </w:r>
    </w:p>
    <w:bookmarkEnd w:id="4"/>
    <w:bookmarkStart w:name="z6" w:id="5"/>
    <w:p>
      <w:pPr>
        <w:spacing w:after="0"/>
        <w:ind w:left="0"/>
        <w:jc w:val="both"/>
      </w:pPr>
      <w:r>
        <w:rPr>
          <w:rFonts w:ascii="Times New Roman"/>
          <w:b w:val="false"/>
          <w:i w:val="false"/>
          <w:color w:val="000000"/>
          <w:sz w:val="28"/>
        </w:rPr>
        <w:t>
      4) "Қазақстан Республикасының Цифрлық даму, инновациялар және аэроғарыш өнеркәсібі министрлігі Телекоммуникациялар комитетінің Шымкент қаласы және Жамбыл, Түркістан, Қызылорда облыстары бойынша өңіраралық байланыс инспекциясы" республикалық мемлекеттік мекемесі туралы ереже бекітілсін;</w:t>
      </w:r>
    </w:p>
    <w:bookmarkEnd w:id="5"/>
    <w:bookmarkStart w:name="z7" w:id="6"/>
    <w:p>
      <w:pPr>
        <w:spacing w:after="0"/>
        <w:ind w:left="0"/>
        <w:jc w:val="both"/>
      </w:pPr>
      <w:r>
        <w:rPr>
          <w:rFonts w:ascii="Times New Roman"/>
          <w:b w:val="false"/>
          <w:i w:val="false"/>
          <w:color w:val="000000"/>
          <w:sz w:val="28"/>
        </w:rPr>
        <w:t>
      5) "Қазақстан Республикасының Цифрлық даму, инновациялар және аэроғарыш өнеркәсібі министрлігі Телекоммуникациялар комитетінің Алматы қаласы және Алматы облысы бойынша өңіраралық байланыс инспекциясы" республикалық мемлекеттік мекемесі туралы ереже;</w:t>
      </w:r>
    </w:p>
    <w:bookmarkEnd w:id="6"/>
    <w:bookmarkStart w:name="z8" w:id="7"/>
    <w:p>
      <w:pPr>
        <w:spacing w:after="0"/>
        <w:ind w:left="0"/>
        <w:jc w:val="both"/>
      </w:pPr>
      <w:r>
        <w:rPr>
          <w:rFonts w:ascii="Times New Roman"/>
          <w:b w:val="false"/>
          <w:i w:val="false"/>
          <w:color w:val="000000"/>
          <w:sz w:val="28"/>
        </w:rPr>
        <w:t>
      6) "Қазақстан Республикасының Цифрлық даму, инновациялар және аэроғарыш өнеркәсібі министрлігі Телекоммуникациялар комитетінің Нұр-Сұлтан қаласы және Ақмола, Қарағанды облыстары бойынша өңіраралық байланыс инспекциясы" республикалық мемлекеттік мекемесі туралы ереже бекітілсін.</w:t>
      </w:r>
    </w:p>
    <w:bookmarkEnd w:id="7"/>
    <w:bookmarkStart w:name="z9" w:id="8"/>
    <w:p>
      <w:pPr>
        <w:spacing w:after="0"/>
        <w:ind w:left="0"/>
        <w:jc w:val="both"/>
      </w:pPr>
      <w:r>
        <w:rPr>
          <w:rFonts w:ascii="Times New Roman"/>
          <w:b w:val="false"/>
          <w:i w:val="false"/>
          <w:color w:val="000000"/>
          <w:sz w:val="28"/>
        </w:rPr>
        <w:t xml:space="preserve">
      2. "Қазақстан Республикасы Цифрлық даму, қорғаныс және аэроғарыш өнеркәсібі министрлігі Телекоммуникациялар комитетінің аумақтық органдарының ережелерін бекіту туралы" Қазақстан Республикасы Цифрлық даму, қорғаныс және аэроғарыш өнеркәсібі министрінің 2019 жылғы 3 мамырдағы № 68/НҚ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8"/>
    <w:bookmarkStart w:name="z10" w:id="9"/>
    <w:p>
      <w:pPr>
        <w:spacing w:after="0"/>
        <w:ind w:left="0"/>
        <w:jc w:val="both"/>
      </w:pPr>
      <w:r>
        <w:rPr>
          <w:rFonts w:ascii="Times New Roman"/>
          <w:b w:val="false"/>
          <w:i w:val="false"/>
          <w:color w:val="000000"/>
          <w:sz w:val="28"/>
        </w:rPr>
        <w:t>
      3. Қазақстан Республикасы Цифрлық даму, инновациялар және аэроғарыш өнеркәсібі министрлігінің Телекоммуникациялар комитеті:</w:t>
      </w:r>
    </w:p>
    <w:bookmarkEnd w:id="9"/>
    <w:bookmarkStart w:name="z11" w:id="10"/>
    <w:p>
      <w:pPr>
        <w:spacing w:after="0"/>
        <w:ind w:left="0"/>
        <w:jc w:val="both"/>
      </w:pPr>
      <w:r>
        <w:rPr>
          <w:rFonts w:ascii="Times New Roman"/>
          <w:b w:val="false"/>
          <w:i w:val="false"/>
          <w:color w:val="000000"/>
          <w:sz w:val="28"/>
        </w:rPr>
        <w:t>
      1) осы бұйрық бекітілген күннен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Республикасының Нормативтік құқықтық актілерінің эталондық бақылау банкіне енгізу үшін Қазақстан Республикасы Әдiлет министрлiгінiң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10"/>
    <w:bookmarkStart w:name="z12" w:id="11"/>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интернет-ресурсына орналастыруды қамтамасыз етсін.</w:t>
      </w:r>
    </w:p>
    <w:bookmarkEnd w:id="11"/>
    <w:bookmarkStart w:name="z13" w:id="12"/>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12"/>
    <w:bookmarkStart w:name="z14" w:id="13"/>
    <w:p>
      <w:pPr>
        <w:spacing w:after="0"/>
        <w:ind w:left="0"/>
        <w:jc w:val="both"/>
      </w:pPr>
      <w:r>
        <w:rPr>
          <w:rFonts w:ascii="Times New Roman"/>
          <w:b w:val="false"/>
          <w:i w:val="false"/>
          <w:color w:val="000000"/>
          <w:sz w:val="28"/>
        </w:rPr>
        <w:t>
      5. Осы бұйрық қол қойылған күнінен бастап күшіне енеді.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Цифрлық даму, инновациялар және</w:t>
            </w:r>
          </w:p>
          <w:p>
            <w:pPr>
              <w:spacing w:after="20"/>
              <w:ind w:left="20"/>
              <w:jc w:val="both"/>
            </w:pPr>
            <w:r>
              <w:rPr>
                <w:rFonts w:ascii="Times New Roman"/>
                <w:b w:val="false"/>
                <w:i/>
                <w:color w:val="000000"/>
                <w:sz w:val="20"/>
              </w:rPr>
              <w:t>аэроғарыш өнеркәсібі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2019 жылғы 9 тамыздағы</w:t>
            </w:r>
            <w:r>
              <w:br/>
            </w:r>
            <w:r>
              <w:rPr>
                <w:rFonts w:ascii="Times New Roman"/>
                <w:b w:val="false"/>
                <w:i w:val="false"/>
                <w:color w:val="000000"/>
                <w:sz w:val="20"/>
              </w:rPr>
              <w:t>№ 190/НҚ бұйрығымен</w:t>
            </w:r>
            <w:r>
              <w:br/>
            </w:r>
            <w:r>
              <w:rPr>
                <w:rFonts w:ascii="Times New Roman"/>
                <w:b w:val="false"/>
                <w:i w:val="false"/>
                <w:color w:val="000000"/>
                <w:sz w:val="20"/>
              </w:rPr>
              <w:t>бекітілген</w:t>
            </w:r>
          </w:p>
        </w:tc>
      </w:tr>
    </w:tbl>
    <w:bookmarkStart w:name="z16" w:id="14"/>
    <w:p>
      <w:pPr>
        <w:spacing w:after="0"/>
        <w:ind w:left="0"/>
        <w:jc w:val="left"/>
      </w:pPr>
      <w:r>
        <w:rPr>
          <w:rFonts w:ascii="Times New Roman"/>
          <w:b/>
          <w:i w:val="false"/>
          <w:color w:val="000000"/>
        </w:rPr>
        <w:t xml:space="preserve"> "Қазақстан Республикасының Цифрлық даму, инновациялар және аэроғарыш өнеркәсібі министрлігі Телекоммуникациялар комитетінің Қостанай, Солтүстік Қазақстан облыстары бойынша өңіраралық байланыс инспекциясы" республикалық мемлекеттік мекемесі туралы ереже</w:t>
      </w:r>
    </w:p>
    <w:bookmarkEnd w:id="14"/>
    <w:p>
      <w:pPr>
        <w:spacing w:after="0"/>
        <w:ind w:left="0"/>
        <w:jc w:val="both"/>
      </w:pPr>
      <w:r>
        <w:rPr>
          <w:rFonts w:ascii="Times New Roman"/>
          <w:b w:val="false"/>
          <w:i w:val="false"/>
          <w:color w:val="ff0000"/>
          <w:sz w:val="28"/>
        </w:rPr>
        <w:t xml:space="preserve">
      Ескерту. Ереже жаңа редакцияда – ҚР Цифрлық даму, инновациялар және аэроғарыш өнеркәсібі министрінің м.а. 19.12.2022 </w:t>
      </w:r>
      <w:r>
        <w:rPr>
          <w:rFonts w:ascii="Times New Roman"/>
          <w:b w:val="false"/>
          <w:i w:val="false"/>
          <w:color w:val="ff0000"/>
          <w:sz w:val="28"/>
        </w:rPr>
        <w:t>№ 497/НҚ</w:t>
      </w:r>
      <w:r>
        <w:rPr>
          <w:rFonts w:ascii="Times New Roman"/>
          <w:b w:val="false"/>
          <w:i w:val="false"/>
          <w:color w:val="ff0000"/>
          <w:sz w:val="28"/>
        </w:rPr>
        <w:t xml:space="preserve"> бұйрығымен.</w:t>
      </w:r>
    </w:p>
    <w:bookmarkStart w:name="z462" w:id="15"/>
    <w:p>
      <w:pPr>
        <w:spacing w:after="0"/>
        <w:ind w:left="0"/>
        <w:jc w:val="left"/>
      </w:pPr>
      <w:r>
        <w:rPr>
          <w:rFonts w:ascii="Times New Roman"/>
          <w:b/>
          <w:i w:val="false"/>
          <w:color w:val="000000"/>
        </w:rPr>
        <w:t xml:space="preserve"> 1-тарау. Жалпы ережелер</w:t>
      </w:r>
    </w:p>
    <w:bookmarkEnd w:id="15"/>
    <w:p>
      <w:pPr>
        <w:spacing w:after="0"/>
        <w:ind w:left="0"/>
        <w:jc w:val="both"/>
      </w:pPr>
      <w:r>
        <w:rPr>
          <w:rFonts w:ascii="Times New Roman"/>
          <w:b w:val="false"/>
          <w:i w:val="false"/>
          <w:color w:val="000000"/>
          <w:sz w:val="28"/>
        </w:rPr>
        <w:t>
      1. "Қазақстан Республикасының Цифрлық даму, инновациялар және аэроғарыш өнеркәсібі министрлігі Телекоммуникациялар комитетінің Қостанай, Солтүстік Қазақстан облыстары бойынша өңіраралық байланыс инспекциясы" республикалық мемлекеттік мекемесі (бұдан әрі – Инспекция) байланыс саласында, сондай-ақ "Телерадио хабарларын тарату туралы" Қазақстан Республикасы Заңының 31-бабында көзделген талаптарды сақтау бөлігінде Қазақстан Республикасының телерадио хабарларын тарату туралы заңнамасының сақталуын іске асыру және бақылау функцияларын жүзеге асыратын Қазақстан Республикасының Цифрлық даму, инновациялар және аэроғарыш өнеркәсібі министрлігі Телекоммуникациялар комитетінің (бұдан әрі – Комитет) аумақтық органы болып табылады.</w:t>
      </w:r>
    </w:p>
    <w:p>
      <w:pPr>
        <w:spacing w:after="0"/>
        <w:ind w:left="0"/>
        <w:jc w:val="both"/>
      </w:pPr>
      <w:r>
        <w:rPr>
          <w:rFonts w:ascii="Times New Roman"/>
          <w:b w:val="false"/>
          <w:i w:val="false"/>
          <w:color w:val="000000"/>
          <w:sz w:val="28"/>
        </w:rPr>
        <w:t xml:space="preserve">
      2. Инспекция өз қызметін Қазақстан Республикасының Конституциясына және Қазақстан Республикасының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p>
      <w:pPr>
        <w:spacing w:after="0"/>
        <w:ind w:left="0"/>
        <w:jc w:val="both"/>
      </w:pPr>
      <w:r>
        <w:rPr>
          <w:rFonts w:ascii="Times New Roman"/>
          <w:b w:val="false"/>
          <w:i w:val="false"/>
          <w:color w:val="000000"/>
          <w:sz w:val="28"/>
        </w:rPr>
        <w:t xml:space="preserve">
      3. Инспекция республикалық мемлекеттік мекеменің ұйымдастыру-құқықтық нысандағы заңды тұлғасы болып табылады, өз атауымен мемлекеттік тілде жазылған мөрлері мен мөртаңбалары, белгіленген үлгідегі бланкілері бар. </w:t>
      </w:r>
    </w:p>
    <w:p>
      <w:pPr>
        <w:spacing w:after="0"/>
        <w:ind w:left="0"/>
        <w:jc w:val="both"/>
      </w:pPr>
      <w:r>
        <w:rPr>
          <w:rFonts w:ascii="Times New Roman"/>
          <w:b w:val="false"/>
          <w:i w:val="false"/>
          <w:color w:val="000000"/>
          <w:sz w:val="28"/>
        </w:rPr>
        <w:t>
      4. Инспекция өз атынан азаматтық-құқықтық қатынастарға түсе алады.</w:t>
      </w:r>
    </w:p>
    <w:p>
      <w:pPr>
        <w:spacing w:after="0"/>
        <w:ind w:left="0"/>
        <w:jc w:val="both"/>
      </w:pPr>
      <w:r>
        <w:rPr>
          <w:rFonts w:ascii="Times New Roman"/>
          <w:b w:val="false"/>
          <w:i w:val="false"/>
          <w:color w:val="000000"/>
          <w:sz w:val="28"/>
        </w:rPr>
        <w:t>
      5. Инспекция азаматтық-құқықтық қатыныстарға, егер Қазақстан Республикасының заңнамасына сәйкес уәкілетті болса, мемлекет атынан тарап болуға құқығы бар.</w:t>
      </w:r>
    </w:p>
    <w:p>
      <w:pPr>
        <w:spacing w:after="0"/>
        <w:ind w:left="0"/>
        <w:jc w:val="both"/>
      </w:pPr>
      <w:r>
        <w:rPr>
          <w:rFonts w:ascii="Times New Roman"/>
          <w:b w:val="false"/>
          <w:i w:val="false"/>
          <w:color w:val="000000"/>
          <w:sz w:val="28"/>
        </w:rPr>
        <w:t>
      6. Инспекция заңнамада белгіленген тәртіппен өз құзыретіндегі мәселелер бойынша Инспекция басшысының бұйрықтарымен ресімделген шешімдер қабылдайды.</w:t>
      </w:r>
    </w:p>
    <w:p>
      <w:pPr>
        <w:spacing w:after="0"/>
        <w:ind w:left="0"/>
        <w:jc w:val="both"/>
      </w:pPr>
      <w:r>
        <w:rPr>
          <w:rFonts w:ascii="Times New Roman"/>
          <w:b w:val="false"/>
          <w:i w:val="false"/>
          <w:color w:val="000000"/>
          <w:sz w:val="28"/>
        </w:rPr>
        <w:t>
      7. Құрылымы және штаттық санының лимиті Қазақстан Республикасының заңнамасына сәйкес бекітіледі.</w:t>
      </w:r>
    </w:p>
    <w:p>
      <w:pPr>
        <w:spacing w:after="0"/>
        <w:ind w:left="0"/>
        <w:jc w:val="both"/>
      </w:pPr>
      <w:r>
        <w:rPr>
          <w:rFonts w:ascii="Times New Roman"/>
          <w:b w:val="false"/>
          <w:i w:val="false"/>
          <w:color w:val="000000"/>
          <w:sz w:val="28"/>
        </w:rPr>
        <w:t>
      8. Инспекцияның орналасқан жері: Қазақстан Республикасы, 110000, Қостанай облысы, Қостанай қаласы, Темірбаев көшесі, 14, 6-т.е.б.</w:t>
      </w:r>
    </w:p>
    <w:p>
      <w:pPr>
        <w:spacing w:after="0"/>
        <w:ind w:left="0"/>
        <w:jc w:val="both"/>
      </w:pPr>
      <w:r>
        <w:rPr>
          <w:rFonts w:ascii="Times New Roman"/>
          <w:b w:val="false"/>
          <w:i w:val="false"/>
          <w:color w:val="000000"/>
          <w:sz w:val="28"/>
        </w:rPr>
        <w:t>
      9. Инспекцияның толық атауы – "Қазақстан Республикасының Цифрлық даму, инновациялар және аэроғарыш өнеркәсібі министрлігі Телекоммуникациялар комитетінің Қостанай, Солтүстік Қазақстан облыстары бойынша өңіраралық байланыс инспекциясы" республикалық мемлекеттік мекемесі.</w:t>
      </w:r>
    </w:p>
    <w:p>
      <w:pPr>
        <w:spacing w:after="0"/>
        <w:ind w:left="0"/>
        <w:jc w:val="both"/>
      </w:pPr>
      <w:r>
        <w:rPr>
          <w:rFonts w:ascii="Times New Roman"/>
          <w:b w:val="false"/>
          <w:i w:val="false"/>
          <w:color w:val="000000"/>
          <w:sz w:val="28"/>
        </w:rPr>
        <w:t>
      10. Осы Ереже Инспекцияның құрылтай құжаты болып табылады.</w:t>
      </w:r>
    </w:p>
    <w:p>
      <w:pPr>
        <w:spacing w:after="0"/>
        <w:ind w:left="0"/>
        <w:jc w:val="both"/>
      </w:pPr>
      <w:r>
        <w:rPr>
          <w:rFonts w:ascii="Times New Roman"/>
          <w:b w:val="false"/>
          <w:i w:val="false"/>
          <w:color w:val="000000"/>
          <w:sz w:val="28"/>
        </w:rPr>
        <w:t>
      11. Инспекцияның қызметін қаржыландыру республикалық бюджет есебінен жүзеге асырылады.</w:t>
      </w:r>
    </w:p>
    <w:p>
      <w:pPr>
        <w:spacing w:after="0"/>
        <w:ind w:left="0"/>
        <w:jc w:val="both"/>
      </w:pPr>
      <w:r>
        <w:rPr>
          <w:rFonts w:ascii="Times New Roman"/>
          <w:b w:val="false"/>
          <w:i w:val="false"/>
          <w:color w:val="000000"/>
          <w:sz w:val="28"/>
        </w:rPr>
        <w:t>
      12. Инспекцияға кәсiпкерлiк субъектiлерiмен Инспекцияның функциялары болып табылатын мiндеттердi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Инспекцияға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p>
      <w:pPr>
        <w:spacing w:after="0"/>
        <w:ind w:left="0"/>
        <w:jc w:val="both"/>
      </w:pPr>
      <w:r>
        <w:rPr>
          <w:rFonts w:ascii="Times New Roman"/>
          <w:b w:val="false"/>
          <w:i w:val="false"/>
          <w:color w:val="000000"/>
          <w:sz w:val="28"/>
        </w:rPr>
        <w:t>
      2-тарау. Инспекцияның негізгі міндеттері, функциялары, құқықтары және міндеттемелері</w:t>
      </w:r>
    </w:p>
    <w:p>
      <w:pPr>
        <w:spacing w:after="0"/>
        <w:ind w:left="0"/>
        <w:jc w:val="both"/>
      </w:pPr>
      <w:r>
        <w:rPr>
          <w:rFonts w:ascii="Times New Roman"/>
          <w:b w:val="false"/>
          <w:i w:val="false"/>
          <w:color w:val="000000"/>
          <w:sz w:val="28"/>
        </w:rPr>
        <w:t>
      13. Инспекцияның міндеті:</w:t>
      </w:r>
    </w:p>
    <w:p>
      <w:pPr>
        <w:spacing w:after="0"/>
        <w:ind w:left="0"/>
        <w:jc w:val="both"/>
      </w:pPr>
      <w:r>
        <w:rPr>
          <w:rFonts w:ascii="Times New Roman"/>
          <w:b w:val="false"/>
          <w:i w:val="false"/>
          <w:color w:val="000000"/>
          <w:sz w:val="28"/>
        </w:rPr>
        <w:t>
      тиісті аумақтық бірліктерде Қазақстан Республикасының байланыс саласында, сондай-ақ "Телерадио хабарларын тарату туралы" Қазақстан Республикасы Заңының 31-бабында көзделген талаптарды сақтау бөлігінде Қазақстан Республикасының телерадио хабарларын тарату туралы заңнамасын сақтауды мемлекеттік бақылау.</w:t>
      </w:r>
    </w:p>
    <w:p>
      <w:pPr>
        <w:spacing w:after="0"/>
        <w:ind w:left="0"/>
        <w:jc w:val="both"/>
      </w:pPr>
      <w:r>
        <w:rPr>
          <w:rFonts w:ascii="Times New Roman"/>
          <w:b w:val="false"/>
          <w:i w:val="false"/>
          <w:color w:val="000000"/>
          <w:sz w:val="28"/>
        </w:rPr>
        <w:t>
      14. Инспекцияның функциялары:</w:t>
      </w:r>
    </w:p>
    <w:p>
      <w:pPr>
        <w:spacing w:after="0"/>
        <w:ind w:left="0"/>
        <w:jc w:val="both"/>
      </w:pPr>
      <w:r>
        <w:rPr>
          <w:rFonts w:ascii="Times New Roman"/>
          <w:b w:val="false"/>
          <w:i w:val="false"/>
          <w:color w:val="000000"/>
          <w:sz w:val="28"/>
        </w:rPr>
        <w:t>
      1) тиісті аумақтық бірліктерде Қазақстан Республикасының байланыс саласындағы заңнамасының сақталуына мемлекеттік бақылауды жүзеге асыру;</w:t>
      </w:r>
    </w:p>
    <w:p>
      <w:pPr>
        <w:spacing w:after="0"/>
        <w:ind w:left="0"/>
        <w:jc w:val="both"/>
      </w:pPr>
      <w:r>
        <w:rPr>
          <w:rFonts w:ascii="Times New Roman"/>
          <w:b w:val="false"/>
          <w:i w:val="false"/>
          <w:color w:val="000000"/>
          <w:sz w:val="28"/>
        </w:rPr>
        <w:t>
      2) радиоэлектрондық құралдар мен жоғары жиілікті құрылғылар белгіленген стандарттар мен техникалық нормаларға сәйкес келмеген, азаматтардың қауіпсіздігіне, қоршаған ортаға қауіп төндірген жағдайда, сондай-ақ аса маңызды жұмыстар мен іс-шараларды орындаған кезде оларды пайдалануды Қазақстан Республикасының заңдарына сәйкес тоқтата тұру;</w:t>
      </w:r>
    </w:p>
    <w:p>
      <w:pPr>
        <w:spacing w:after="0"/>
        <w:ind w:left="0"/>
        <w:jc w:val="both"/>
      </w:pPr>
      <w:r>
        <w:rPr>
          <w:rFonts w:ascii="Times New Roman"/>
          <w:b w:val="false"/>
          <w:i w:val="false"/>
          <w:color w:val="000000"/>
          <w:sz w:val="28"/>
        </w:rPr>
        <w:t>
      3) радиоэлектрондық құралдарды және (немесе) жоғары жиілікті құрылғыларды пайдаланудың басталғаны туралы хабарлама болмаған және (немесе) техникалық сипаттамалары белгіленген нормаларға сәйкес келмеген жағдайда, радиоэлектрондық құралдар мен жоғары жиілікті құрылғыларды өшіру;</w:t>
      </w:r>
    </w:p>
    <w:p>
      <w:pPr>
        <w:spacing w:after="0"/>
        <w:ind w:left="0"/>
        <w:jc w:val="both"/>
      </w:pPr>
      <w:r>
        <w:rPr>
          <w:rFonts w:ascii="Times New Roman"/>
          <w:b w:val="false"/>
          <w:i w:val="false"/>
          <w:color w:val="000000"/>
          <w:sz w:val="28"/>
        </w:rPr>
        <w:t>
      4) электрондық құралдар мен жоғары жиілікті құрылғылардың электромагниттік үйлесімділігін қамтамасыз ету жөніндегі ұйымдастыру-техникалық іс-шаралардың орындалуын бақылау;</w:t>
      </w:r>
    </w:p>
    <w:p>
      <w:pPr>
        <w:spacing w:after="0"/>
        <w:ind w:left="0"/>
        <w:jc w:val="both"/>
      </w:pPr>
      <w:r>
        <w:rPr>
          <w:rFonts w:ascii="Times New Roman"/>
          <w:b w:val="false"/>
          <w:i w:val="false"/>
          <w:color w:val="000000"/>
          <w:sz w:val="28"/>
        </w:rPr>
        <w:t>
      5)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қызметтер көрсетуді жүзеге асыратын субъектілерге қойылатын біліктілік талаптарын және байланыс қызметтерін көрсету қағидаларын сақтауына тексеру жүргiзу;</w:t>
      </w:r>
    </w:p>
    <w:p>
      <w:pPr>
        <w:spacing w:after="0"/>
        <w:ind w:left="0"/>
        <w:jc w:val="both"/>
      </w:pPr>
      <w:r>
        <w:rPr>
          <w:rFonts w:ascii="Times New Roman"/>
          <w:b w:val="false"/>
          <w:i w:val="false"/>
          <w:color w:val="000000"/>
          <w:sz w:val="28"/>
        </w:rPr>
        <w:t>
      6) байланыс операторларының байланыс саласында қызметтер көрсетуді жүзеге асыратын субъектілерге қойылатын бiлiктiлiк талаптарын, байланыс қызметтерін көрсету қағидаларын, пошта байланысы қызметтерін көрсету қағидаларын және Қазақстан Республикасының аумағындағы пошта жөнелтiлiмдеріне пошта штемпелiн қолдану қағидаларын сақтауын бақылау;</w:t>
      </w:r>
    </w:p>
    <w:p>
      <w:pPr>
        <w:spacing w:after="0"/>
        <w:ind w:left="0"/>
        <w:jc w:val="both"/>
      </w:pPr>
      <w:r>
        <w:rPr>
          <w:rFonts w:ascii="Times New Roman"/>
          <w:b w:val="false"/>
          <w:i w:val="false"/>
          <w:color w:val="000000"/>
          <w:sz w:val="28"/>
        </w:rPr>
        <w:t>
      7) Қазақстан Республикасының заңнамасына сәйкес телекоммуникациялар желiлерi мен құрылғылары құрылыстарының және пошта байланысының техникалық нормалар мен оларды техникалық пайдалануды ұйымдастыру жөнiндегi талаптарға сәйкестiгiн тексеру;</w:t>
      </w:r>
    </w:p>
    <w:p>
      <w:pPr>
        <w:spacing w:after="0"/>
        <w:ind w:left="0"/>
        <w:jc w:val="both"/>
      </w:pPr>
      <w:r>
        <w:rPr>
          <w:rFonts w:ascii="Times New Roman"/>
          <w:b w:val="false"/>
          <w:i w:val="false"/>
          <w:color w:val="000000"/>
          <w:sz w:val="28"/>
        </w:rPr>
        <w:t>
      8) Қазақстан Республикасының байланыс саласындағы заңнамасын бұза отырып, жұмыс істеп тұрған радиоэлектрондық құралдар мен жоғары жиiлiктi құрылғыларды анықтау және оларды пайдаланудың жолын кесу;</w:t>
      </w:r>
    </w:p>
    <w:p>
      <w:pPr>
        <w:spacing w:after="0"/>
        <w:ind w:left="0"/>
        <w:jc w:val="both"/>
      </w:pPr>
      <w:r>
        <w:rPr>
          <w:rFonts w:ascii="Times New Roman"/>
          <w:b w:val="false"/>
          <w:i w:val="false"/>
          <w:color w:val="000000"/>
          <w:sz w:val="28"/>
        </w:rPr>
        <w:t>
      9) пошта желiсi объектiлерiн пайдалануды ұйымдастыру және байланыс қызметiн пайдаланушыларға қызмет көрсету жөнiндегi нормативтiк құқықтық актiлердiң талаптарын сақтауды қамтамасыз ету;</w:t>
      </w:r>
    </w:p>
    <w:p>
      <w:pPr>
        <w:spacing w:after="0"/>
        <w:ind w:left="0"/>
        <w:jc w:val="both"/>
      </w:pPr>
      <w:r>
        <w:rPr>
          <w:rFonts w:ascii="Times New Roman"/>
          <w:b w:val="false"/>
          <w:i w:val="false"/>
          <w:color w:val="000000"/>
          <w:sz w:val="28"/>
        </w:rPr>
        <w:t>
      10) Қазақстан Республикасының "Әкімшілік құқық бұзушылық туралы" кодексінде белгіленген тәртіппен хаттамаларды толтыру, әкімшілік құқық бұзушылық туралы істерді қарау және әкiмшiлiк жазалар қолдану;</w:t>
      </w:r>
    </w:p>
    <w:p>
      <w:pPr>
        <w:spacing w:after="0"/>
        <w:ind w:left="0"/>
        <w:jc w:val="both"/>
      </w:pPr>
      <w:r>
        <w:rPr>
          <w:rFonts w:ascii="Times New Roman"/>
          <w:b w:val="false"/>
          <w:i w:val="false"/>
          <w:color w:val="000000"/>
          <w:sz w:val="28"/>
        </w:rPr>
        <w:t>
      11) радиоәуесқойлық қызметтердің радиоэлектрондық құралдары мен жоғары жиілікті құрылғыларын қоса алғанда, радиоэлектрондық құралдарды және (немесе) жоғары жиілікті құрылғыларды пайдаланудың басталғаны немесе тоқтатылғаны туралы хабарламаларды қабылдау;</w:t>
      </w:r>
    </w:p>
    <w:p>
      <w:pPr>
        <w:spacing w:after="0"/>
        <w:ind w:left="0"/>
        <w:jc w:val="both"/>
      </w:pPr>
      <w:r>
        <w:rPr>
          <w:rFonts w:ascii="Times New Roman"/>
          <w:b w:val="false"/>
          <w:i w:val="false"/>
          <w:color w:val="000000"/>
          <w:sz w:val="28"/>
        </w:rPr>
        <w:t>
      12) "Телерадио хабарларын тарату туралы" Қазақстан Республикасы Заңының 31-бабында көзделген талаптарды сақтау бөлігінде Қазақстан Республикасының телерадио хабарларын тарату туралы заңнамасының сақталуына бақылауды жүзеге асыру;</w:t>
      </w:r>
    </w:p>
    <w:p>
      <w:pPr>
        <w:spacing w:after="0"/>
        <w:ind w:left="0"/>
        <w:jc w:val="both"/>
      </w:pPr>
      <w:r>
        <w:rPr>
          <w:rFonts w:ascii="Times New Roman"/>
          <w:b w:val="false"/>
          <w:i w:val="false"/>
          <w:color w:val="000000"/>
          <w:sz w:val="28"/>
        </w:rPr>
        <w:t>
      13) Қазақстан Республикасының байланыс туралы заңнамасы талаптарының бұзушылықтары анықталған кезде нұсқамалар жіберу;</w:t>
      </w:r>
    </w:p>
    <w:p>
      <w:pPr>
        <w:spacing w:after="0"/>
        <w:ind w:left="0"/>
        <w:jc w:val="both"/>
      </w:pPr>
      <w:r>
        <w:rPr>
          <w:rFonts w:ascii="Times New Roman"/>
          <w:b w:val="false"/>
          <w:i w:val="false"/>
          <w:color w:val="000000"/>
          <w:sz w:val="28"/>
        </w:rPr>
        <w:t>
      14) Қазақстан Республикасының заңдарына сәйкес өзге де мәселелер жатады.</w:t>
      </w:r>
    </w:p>
    <w:p>
      <w:pPr>
        <w:spacing w:after="0"/>
        <w:ind w:left="0"/>
        <w:jc w:val="both"/>
      </w:pPr>
      <w:r>
        <w:rPr>
          <w:rFonts w:ascii="Times New Roman"/>
          <w:b w:val="false"/>
          <w:i w:val="false"/>
          <w:color w:val="000000"/>
          <w:sz w:val="28"/>
        </w:rPr>
        <w:t xml:space="preserve">
      15. Инспекцияның құқықтары: </w:t>
      </w:r>
    </w:p>
    <w:p>
      <w:pPr>
        <w:spacing w:after="0"/>
        <w:ind w:left="0"/>
        <w:jc w:val="both"/>
      </w:pPr>
      <w:r>
        <w:rPr>
          <w:rFonts w:ascii="Times New Roman"/>
          <w:b w:val="false"/>
          <w:i w:val="false"/>
          <w:color w:val="000000"/>
          <w:sz w:val="28"/>
        </w:rPr>
        <w:t>
      1) заңнамада белгіленген тәртіппен жеке және заңды тұлғалардан Инспекцияға жүктелген функциялар мен міндеттерді жүзеге асыруға қажетті ақпаратты сұратуға және алуға;</w:t>
      </w:r>
    </w:p>
    <w:p>
      <w:pPr>
        <w:spacing w:after="0"/>
        <w:ind w:left="0"/>
        <w:jc w:val="both"/>
      </w:pPr>
      <w:r>
        <w:rPr>
          <w:rFonts w:ascii="Times New Roman"/>
          <w:b w:val="false"/>
          <w:i w:val="false"/>
          <w:color w:val="000000"/>
          <w:sz w:val="28"/>
        </w:rPr>
        <w:t>
      2) заңды және жеке тұлғаларға байланыс желілері мен ақпараттық жүйелерінің жұмыстарын анықтайтын нормативтік құқықтық актілер, стандарттар мен нормалардың талаптар бұзушылықтарын жою туралы нұсқамалар енгізуге;</w:t>
      </w:r>
    </w:p>
    <w:p>
      <w:pPr>
        <w:spacing w:after="0"/>
        <w:ind w:left="0"/>
        <w:jc w:val="both"/>
      </w:pPr>
      <w:r>
        <w:rPr>
          <w:rFonts w:ascii="Times New Roman"/>
          <w:b w:val="false"/>
          <w:i w:val="false"/>
          <w:color w:val="000000"/>
          <w:sz w:val="28"/>
        </w:rPr>
        <w:t>
      3) байланыс желісі мен құралдарының жұмысына тексеруді жүргізуге;</w:t>
      </w:r>
    </w:p>
    <w:p>
      <w:pPr>
        <w:spacing w:after="0"/>
        <w:ind w:left="0"/>
        <w:jc w:val="both"/>
      </w:pPr>
      <w:r>
        <w:rPr>
          <w:rFonts w:ascii="Times New Roman"/>
          <w:b w:val="false"/>
          <w:i w:val="false"/>
          <w:color w:val="000000"/>
          <w:sz w:val="28"/>
        </w:rPr>
        <w:t>
      4) сотқа талап-арыздармен жүгінуге, оның қаралуына қатысуға;</w:t>
      </w:r>
    </w:p>
    <w:p>
      <w:pPr>
        <w:spacing w:after="0"/>
        <w:ind w:left="0"/>
        <w:jc w:val="both"/>
      </w:pPr>
      <w:r>
        <w:rPr>
          <w:rFonts w:ascii="Times New Roman"/>
          <w:b w:val="false"/>
          <w:i w:val="false"/>
          <w:color w:val="000000"/>
          <w:sz w:val="28"/>
        </w:rPr>
        <w:t>
      5) өз құзыреті шегінде сараптамалар мен кеңестер жүргізу үшін сарапшылардың, мамандардың, сондай-ақ өзге мемлекеттік органдардың және өзге де ұйымдар қызметкерлерін тартуға;</w:t>
      </w:r>
    </w:p>
    <w:p>
      <w:pPr>
        <w:spacing w:after="0"/>
        <w:ind w:left="0"/>
        <w:jc w:val="both"/>
      </w:pPr>
      <w:r>
        <w:rPr>
          <w:rFonts w:ascii="Times New Roman"/>
          <w:b w:val="false"/>
          <w:i w:val="false"/>
          <w:color w:val="000000"/>
          <w:sz w:val="28"/>
        </w:rPr>
        <w:t>
      6) Қазақстан Республикасының заңнамасына сәйкес өзге де құқықтарды жүзеге асыруға құқылы.</w:t>
      </w:r>
    </w:p>
    <w:p>
      <w:pPr>
        <w:spacing w:after="0"/>
        <w:ind w:left="0"/>
        <w:jc w:val="both"/>
      </w:pPr>
      <w:r>
        <w:rPr>
          <w:rFonts w:ascii="Times New Roman"/>
          <w:b w:val="false"/>
          <w:i w:val="false"/>
          <w:color w:val="000000"/>
          <w:sz w:val="28"/>
        </w:rPr>
        <w:t>
      16. Инспекцияның міндеттемелеріне мыналар кіреді:</w:t>
      </w:r>
    </w:p>
    <w:p>
      <w:pPr>
        <w:spacing w:after="0"/>
        <w:ind w:left="0"/>
        <w:jc w:val="both"/>
      </w:pPr>
      <w:r>
        <w:rPr>
          <w:rFonts w:ascii="Times New Roman"/>
          <w:b w:val="false"/>
          <w:i w:val="false"/>
          <w:color w:val="000000"/>
          <w:sz w:val="28"/>
        </w:rPr>
        <w:t>
      1) Инспекцияға жүктелген міндеттер мен функцияларды іске асыруды қамтамасыз ету;</w:t>
      </w:r>
    </w:p>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p>
      <w:pPr>
        <w:spacing w:after="0"/>
        <w:ind w:left="0"/>
        <w:jc w:val="both"/>
      </w:pPr>
      <w:r>
        <w:rPr>
          <w:rFonts w:ascii="Times New Roman"/>
          <w:b w:val="false"/>
          <w:i w:val="false"/>
          <w:color w:val="000000"/>
          <w:sz w:val="28"/>
        </w:rPr>
        <w:t xml:space="preserve">
      3) Инспекцияның құзыретіне кіретін мәселелер бойынша түсініктемелер дайындау; </w:t>
      </w:r>
    </w:p>
    <w:p>
      <w:pPr>
        <w:spacing w:after="0"/>
        <w:ind w:left="0"/>
        <w:jc w:val="both"/>
      </w:pPr>
      <w:r>
        <w:rPr>
          <w:rFonts w:ascii="Times New Roman"/>
          <w:b w:val="false"/>
          <w:i w:val="false"/>
          <w:color w:val="000000"/>
          <w:sz w:val="28"/>
        </w:rPr>
        <w:t>
      4) өз құзыреті шегінде және заңнама шеңберінде Комитеттің құрылымдық бөлімшелері мен мемлекеттік органдардың ресми сұрау салуы жағдайында қажетті материалдар мен анықтамалар беру;</w:t>
      </w:r>
    </w:p>
    <w:p>
      <w:pPr>
        <w:spacing w:after="0"/>
        <w:ind w:left="0"/>
        <w:jc w:val="both"/>
      </w:pPr>
      <w:r>
        <w:rPr>
          <w:rFonts w:ascii="Times New Roman"/>
          <w:b w:val="false"/>
          <w:i w:val="false"/>
          <w:color w:val="000000"/>
          <w:sz w:val="28"/>
        </w:rPr>
        <w:t>
      5) Қазақстан Республикасының делегация құқығынсыз байланыс туралы заңнамасының талаптарын бұзушылықтар анықталған кезде нұсқама береді.</w:t>
      </w:r>
    </w:p>
    <w:p>
      <w:pPr>
        <w:spacing w:after="0"/>
        <w:ind w:left="0"/>
        <w:jc w:val="both"/>
      </w:pPr>
      <w:r>
        <w:rPr>
          <w:rFonts w:ascii="Times New Roman"/>
          <w:b w:val="false"/>
          <w:i w:val="false"/>
          <w:color w:val="000000"/>
          <w:sz w:val="28"/>
        </w:rPr>
        <w:t>
      3-тарау. Инспекция қызметін ұйымдастыру</w:t>
      </w:r>
    </w:p>
    <w:p>
      <w:pPr>
        <w:spacing w:after="0"/>
        <w:ind w:left="0"/>
        <w:jc w:val="both"/>
      </w:pPr>
      <w:r>
        <w:rPr>
          <w:rFonts w:ascii="Times New Roman"/>
          <w:b w:val="false"/>
          <w:i w:val="false"/>
          <w:color w:val="000000"/>
          <w:sz w:val="28"/>
        </w:rPr>
        <w:t>
      17. Инспекцияны Қазақстан Республикасы Цифрлық даму, инновациялар және аэроғарыш өнеркәсібі министрінің келісімі бойынша Қазақстан Республикасы Цифрлық даму, инновациялар және аэроғарыш өнеркәсібі министрлігінің аппарат басшысы лауазымға тағайындайтын және лауазымнан босататын басшы басқарады.</w:t>
      </w:r>
    </w:p>
    <w:p>
      <w:pPr>
        <w:spacing w:after="0"/>
        <w:ind w:left="0"/>
        <w:jc w:val="both"/>
      </w:pPr>
      <w:r>
        <w:rPr>
          <w:rFonts w:ascii="Times New Roman"/>
          <w:b w:val="false"/>
          <w:i w:val="false"/>
          <w:color w:val="000000"/>
          <w:sz w:val="28"/>
        </w:rPr>
        <w:t>
      18. Инспекция басшысы Инспекцияның жұмысын ұйымдастырады және басқарады және өз қызметтерін жүзеге асыруға және Инспекцияға жүктелген міндеттердің орындалуына дербес жауапты болады.</w:t>
      </w:r>
    </w:p>
    <w:p>
      <w:pPr>
        <w:spacing w:after="0"/>
        <w:ind w:left="0"/>
        <w:jc w:val="both"/>
      </w:pPr>
      <w:r>
        <w:rPr>
          <w:rFonts w:ascii="Times New Roman"/>
          <w:b w:val="false"/>
          <w:i w:val="false"/>
          <w:color w:val="000000"/>
          <w:sz w:val="28"/>
        </w:rPr>
        <w:t xml:space="preserve">
      19. Осы мақсатта Инспекцияның басшысы: </w:t>
      </w:r>
    </w:p>
    <w:p>
      <w:pPr>
        <w:spacing w:after="0"/>
        <w:ind w:left="0"/>
        <w:jc w:val="both"/>
      </w:pPr>
      <w:r>
        <w:rPr>
          <w:rFonts w:ascii="Times New Roman"/>
          <w:b w:val="false"/>
          <w:i w:val="false"/>
          <w:color w:val="000000"/>
          <w:sz w:val="28"/>
        </w:rPr>
        <w:t>
      1) өз құзыреті шеңберінде бұйрықтар шығарады;</w:t>
      </w:r>
    </w:p>
    <w:p>
      <w:pPr>
        <w:spacing w:after="0"/>
        <w:ind w:left="0"/>
        <w:jc w:val="both"/>
      </w:pPr>
      <w:r>
        <w:rPr>
          <w:rFonts w:ascii="Times New Roman"/>
          <w:b w:val="false"/>
          <w:i w:val="false"/>
          <w:color w:val="000000"/>
          <w:sz w:val="28"/>
        </w:rPr>
        <w:t>
      2) Инспекция қызметкерлерінің міндеттері мен өкілеттіктерін анықтайды;</w:t>
      </w:r>
    </w:p>
    <w:p>
      <w:pPr>
        <w:spacing w:after="0"/>
        <w:ind w:left="0"/>
        <w:jc w:val="both"/>
      </w:pPr>
      <w:r>
        <w:rPr>
          <w:rFonts w:ascii="Times New Roman"/>
          <w:b w:val="false"/>
          <w:i w:val="false"/>
          <w:color w:val="000000"/>
          <w:sz w:val="28"/>
        </w:rPr>
        <w:t>
      3) Қазақстан Республикасының заңнамасына сәйкес Инспекцияның қызметкерлерін лауазымға тағайындайды және лауазымнан босатады;</w:t>
      </w:r>
    </w:p>
    <w:p>
      <w:pPr>
        <w:spacing w:after="0"/>
        <w:ind w:left="0"/>
        <w:jc w:val="both"/>
      </w:pPr>
      <w:r>
        <w:rPr>
          <w:rFonts w:ascii="Times New Roman"/>
          <w:b w:val="false"/>
          <w:i w:val="false"/>
          <w:color w:val="000000"/>
          <w:sz w:val="28"/>
        </w:rPr>
        <w:t>
      4) мемлекеттік органдар мен өзге ұйымдарда Инспекцияның мүддесін білдіреді;</w:t>
      </w:r>
    </w:p>
    <w:p>
      <w:pPr>
        <w:spacing w:after="0"/>
        <w:ind w:left="0"/>
        <w:jc w:val="both"/>
      </w:pPr>
      <w:r>
        <w:rPr>
          <w:rFonts w:ascii="Times New Roman"/>
          <w:b w:val="false"/>
          <w:i w:val="false"/>
          <w:color w:val="000000"/>
          <w:sz w:val="28"/>
        </w:rPr>
        <w:t>
      5) заңнамада белгіленген тәртіппен Инспекцияның қызметкерлерін көтермелейді, сондай-ақ тәртіптік жаза қолданады;</w:t>
      </w:r>
    </w:p>
    <w:p>
      <w:pPr>
        <w:spacing w:after="0"/>
        <w:ind w:left="0"/>
        <w:jc w:val="both"/>
      </w:pPr>
      <w:r>
        <w:rPr>
          <w:rFonts w:ascii="Times New Roman"/>
          <w:b w:val="false"/>
          <w:i w:val="false"/>
          <w:color w:val="000000"/>
          <w:sz w:val="28"/>
        </w:rPr>
        <w:t>
      6) Қазақстан Республикасының заңнамасына сәйкес өзге де өкілеттіктерді жүзеге асырады.</w:t>
      </w:r>
    </w:p>
    <w:p>
      <w:pPr>
        <w:spacing w:after="0"/>
        <w:ind w:left="0"/>
        <w:jc w:val="both"/>
      </w:pPr>
      <w:r>
        <w:rPr>
          <w:rFonts w:ascii="Times New Roman"/>
          <w:b w:val="false"/>
          <w:i w:val="false"/>
          <w:color w:val="000000"/>
          <w:sz w:val="28"/>
        </w:rPr>
        <w:t>
      20. Қазақстан Республикасының заңнамасына сәйкес Инспекцияда лауазымдық жалақыны белгілеуге құқық беретін мемлекеттік қызмет өтілін есептеу жөніндегі комиссия құрылады.</w:t>
      </w:r>
    </w:p>
    <w:p>
      <w:pPr>
        <w:spacing w:after="0"/>
        <w:ind w:left="0"/>
        <w:jc w:val="both"/>
      </w:pPr>
      <w:r>
        <w:rPr>
          <w:rFonts w:ascii="Times New Roman"/>
          <w:b w:val="false"/>
          <w:i w:val="false"/>
          <w:color w:val="000000"/>
          <w:sz w:val="28"/>
        </w:rPr>
        <w:t>
      Жоғарыда көрсетілген комиссияның дербес құрамын инспекция басшысы айқындайды. Комиссияның шешімі хаттамамен ресімделеді.</w:t>
      </w:r>
    </w:p>
    <w:p>
      <w:pPr>
        <w:spacing w:after="0"/>
        <w:ind w:left="0"/>
        <w:jc w:val="both"/>
      </w:pPr>
      <w:r>
        <w:rPr>
          <w:rFonts w:ascii="Times New Roman"/>
          <w:b w:val="false"/>
          <w:i w:val="false"/>
          <w:color w:val="000000"/>
          <w:sz w:val="28"/>
        </w:rPr>
        <w:t>
      5-тарау. Инспекцияны қайта ұйымдастыру және тарату</w:t>
      </w:r>
    </w:p>
    <w:p>
      <w:pPr>
        <w:spacing w:after="0"/>
        <w:ind w:left="0"/>
        <w:jc w:val="both"/>
      </w:pPr>
      <w:r>
        <w:rPr>
          <w:rFonts w:ascii="Times New Roman"/>
          <w:b w:val="false"/>
          <w:i w:val="false"/>
          <w:color w:val="000000"/>
          <w:sz w:val="28"/>
        </w:rPr>
        <w:t>
      21. Инспекцияны қайта ұйымдастыру және тарату Қазақстан Республикасының азаматтық заңнамасына сәйкес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2019 жылғы 9 тамыздағы</w:t>
            </w:r>
            <w:r>
              <w:br/>
            </w:r>
            <w:r>
              <w:rPr>
                <w:rFonts w:ascii="Times New Roman"/>
                <w:b w:val="false"/>
                <w:i w:val="false"/>
                <w:color w:val="000000"/>
                <w:sz w:val="20"/>
              </w:rPr>
              <w:t>№ 190/НҚ бұйрығымен</w:t>
            </w:r>
            <w:r>
              <w:br/>
            </w:r>
            <w:r>
              <w:rPr>
                <w:rFonts w:ascii="Times New Roman"/>
                <w:b w:val="false"/>
                <w:i w:val="false"/>
                <w:color w:val="000000"/>
                <w:sz w:val="20"/>
              </w:rPr>
              <w:t>бекітілген</w:t>
            </w:r>
          </w:p>
        </w:tc>
      </w:tr>
    </w:tbl>
    <w:bookmarkStart w:name="z90" w:id="16"/>
    <w:p>
      <w:pPr>
        <w:spacing w:after="0"/>
        <w:ind w:left="0"/>
        <w:jc w:val="left"/>
      </w:pPr>
      <w:r>
        <w:rPr>
          <w:rFonts w:ascii="Times New Roman"/>
          <w:b/>
          <w:i w:val="false"/>
          <w:color w:val="000000"/>
        </w:rPr>
        <w:t xml:space="preserve"> "Қазақстан Республикасының Цифрлық даму, инновациялар және аэроғарыш өнеркәсібі министрлігі Телекоммуникациялар комитетінің Шығыс Қазақстан, Павлодар және Абай облыстары бойынша өңіраралық байланыс инспекциясы" республикалық мемлекеттік мекемесі туралы ереже</w:t>
      </w:r>
    </w:p>
    <w:bookmarkEnd w:id="16"/>
    <w:p>
      <w:pPr>
        <w:spacing w:after="0"/>
        <w:ind w:left="0"/>
        <w:jc w:val="both"/>
      </w:pPr>
      <w:r>
        <w:rPr>
          <w:rFonts w:ascii="Times New Roman"/>
          <w:b w:val="false"/>
          <w:i w:val="false"/>
          <w:color w:val="ff0000"/>
          <w:sz w:val="28"/>
        </w:rPr>
        <w:t xml:space="preserve">
      Ескерту. Ереже жаңа редакцияда – ҚР Цифрлық даму, инновациялар және аэроғарыш өнеркәсібі министрінің м.а. 19.12.2022 </w:t>
      </w:r>
      <w:r>
        <w:rPr>
          <w:rFonts w:ascii="Times New Roman"/>
          <w:b w:val="false"/>
          <w:i w:val="false"/>
          <w:color w:val="ff0000"/>
          <w:sz w:val="28"/>
        </w:rPr>
        <w:t>№ 497/НҚ</w:t>
      </w:r>
      <w:r>
        <w:rPr>
          <w:rFonts w:ascii="Times New Roman"/>
          <w:b w:val="false"/>
          <w:i w:val="false"/>
          <w:color w:val="ff0000"/>
          <w:sz w:val="28"/>
        </w:rPr>
        <w:t xml:space="preserve"> бұйрығымен.</w:t>
      </w:r>
    </w:p>
    <w:bookmarkStart w:name="z461" w:id="17"/>
    <w:p>
      <w:pPr>
        <w:spacing w:after="0"/>
        <w:ind w:left="0"/>
        <w:jc w:val="left"/>
      </w:pPr>
      <w:r>
        <w:rPr>
          <w:rFonts w:ascii="Times New Roman"/>
          <w:b/>
          <w:i w:val="false"/>
          <w:color w:val="000000"/>
        </w:rPr>
        <w:t xml:space="preserve"> 1-тарау. Жалпы ережелер</w:t>
      </w:r>
    </w:p>
    <w:bookmarkEnd w:id="17"/>
    <w:bookmarkStart w:name="z37" w:id="18"/>
    <w:p>
      <w:pPr>
        <w:spacing w:after="0"/>
        <w:ind w:left="0"/>
        <w:jc w:val="both"/>
      </w:pPr>
      <w:r>
        <w:rPr>
          <w:rFonts w:ascii="Times New Roman"/>
          <w:b w:val="false"/>
          <w:i w:val="false"/>
          <w:color w:val="000000"/>
          <w:sz w:val="28"/>
        </w:rPr>
        <w:t xml:space="preserve">
      1. "Қазақстан Республикасының Цифрлық даму, инновациялар және аэроғарыш өнеркәсібі министрлігі Телекоммуникациялар комитетінің Шығыс Қазақстан, Павлодар және Абай облыстары бойынша өңіраралық байланыс инспекциясы" республикалық мемлекеттік мекемесі (бұдан әрі – Инспекция) байланыс саласында, сондай-ақ "Телерадио хабарларын тарату туралы" Қазақстан Республикасы Заңының </w:t>
      </w:r>
      <w:r>
        <w:rPr>
          <w:rFonts w:ascii="Times New Roman"/>
          <w:b w:val="false"/>
          <w:i w:val="false"/>
          <w:color w:val="000000"/>
          <w:sz w:val="28"/>
        </w:rPr>
        <w:t>31-бабында</w:t>
      </w:r>
      <w:r>
        <w:rPr>
          <w:rFonts w:ascii="Times New Roman"/>
          <w:b w:val="false"/>
          <w:i w:val="false"/>
          <w:color w:val="000000"/>
          <w:sz w:val="28"/>
        </w:rPr>
        <w:t xml:space="preserve"> көзделген талаптарды сақтау бөлігінде Қазақстан Республикасының телерадио хабарларын тарату туралы заңнамасының сақталуын іске асыру және бақылау функцияларын жүзеге асыратын Қазақстан Республикасының Цифрлық даму, инновациялар және аэроғарыш өнеркәсібі министрлігі Телекоммуникациялар комитетінің (бұдан әрі – Комитет) аумақтық органы болып табылады.</w:t>
      </w:r>
    </w:p>
    <w:bookmarkEnd w:id="18"/>
    <w:bookmarkStart w:name="z38" w:id="19"/>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19"/>
    <w:bookmarkStart w:name="z39" w:id="20"/>
    <w:p>
      <w:pPr>
        <w:spacing w:after="0"/>
        <w:ind w:left="0"/>
        <w:jc w:val="both"/>
      </w:pPr>
      <w:r>
        <w:rPr>
          <w:rFonts w:ascii="Times New Roman"/>
          <w:b w:val="false"/>
          <w:i w:val="false"/>
          <w:color w:val="000000"/>
          <w:sz w:val="28"/>
        </w:rPr>
        <w:t xml:space="preserve">
      3. Инспекция республикалық мемлекеттік мекеменің ұйымдастыру-құқықтық нысандағы заңды тұлғасы болып табылады, өз атауымен мемлекеттік тілде жазылған мөрлері мен мөртаңбалары, белгіленген үлгідегі бланкілері бар. </w:t>
      </w:r>
    </w:p>
    <w:bookmarkEnd w:id="20"/>
    <w:bookmarkStart w:name="z40" w:id="21"/>
    <w:p>
      <w:pPr>
        <w:spacing w:after="0"/>
        <w:ind w:left="0"/>
        <w:jc w:val="both"/>
      </w:pPr>
      <w:r>
        <w:rPr>
          <w:rFonts w:ascii="Times New Roman"/>
          <w:b w:val="false"/>
          <w:i w:val="false"/>
          <w:color w:val="000000"/>
          <w:sz w:val="28"/>
        </w:rPr>
        <w:t>
      4. Инспекция өз атынан азаматтық-құқықтық қатынастарға түсе алады.</w:t>
      </w:r>
    </w:p>
    <w:bookmarkEnd w:id="21"/>
    <w:bookmarkStart w:name="z41" w:id="22"/>
    <w:p>
      <w:pPr>
        <w:spacing w:after="0"/>
        <w:ind w:left="0"/>
        <w:jc w:val="both"/>
      </w:pPr>
      <w:r>
        <w:rPr>
          <w:rFonts w:ascii="Times New Roman"/>
          <w:b w:val="false"/>
          <w:i w:val="false"/>
          <w:color w:val="000000"/>
          <w:sz w:val="28"/>
        </w:rPr>
        <w:t>
      5. Егер Қазақстан Республикасының заңнамасына сәйкес осыған уәкілеттік берілген болса, Инспекция мемлекеттің атынан азаматтық-құқықтық қатынастардың тарапы болуға құқығы бар.</w:t>
      </w:r>
    </w:p>
    <w:bookmarkEnd w:id="22"/>
    <w:bookmarkStart w:name="z42" w:id="23"/>
    <w:p>
      <w:pPr>
        <w:spacing w:after="0"/>
        <w:ind w:left="0"/>
        <w:jc w:val="both"/>
      </w:pPr>
      <w:r>
        <w:rPr>
          <w:rFonts w:ascii="Times New Roman"/>
          <w:b w:val="false"/>
          <w:i w:val="false"/>
          <w:color w:val="000000"/>
          <w:sz w:val="28"/>
        </w:rPr>
        <w:t xml:space="preserve">
      6. Инспекция заңнамада белгіленген тәртіппен өз құзыретіндегі мәселелер бойынша Инспекция басшысының бұйрықтарымен ресімделген шешімдер қабылдайды. </w:t>
      </w:r>
    </w:p>
    <w:bookmarkEnd w:id="23"/>
    <w:bookmarkStart w:name="z43" w:id="24"/>
    <w:p>
      <w:pPr>
        <w:spacing w:after="0"/>
        <w:ind w:left="0"/>
        <w:jc w:val="both"/>
      </w:pPr>
      <w:r>
        <w:rPr>
          <w:rFonts w:ascii="Times New Roman"/>
          <w:b w:val="false"/>
          <w:i w:val="false"/>
          <w:color w:val="000000"/>
          <w:sz w:val="28"/>
        </w:rPr>
        <w:t>
      7. Құрылымы және штаттық санының лимиті Қазақстан Республикасының заңнамасына сәйкес бекітіледі.</w:t>
      </w:r>
    </w:p>
    <w:bookmarkEnd w:id="24"/>
    <w:bookmarkStart w:name="z44" w:id="25"/>
    <w:p>
      <w:pPr>
        <w:spacing w:after="0"/>
        <w:ind w:left="0"/>
        <w:jc w:val="both"/>
      </w:pPr>
      <w:r>
        <w:rPr>
          <w:rFonts w:ascii="Times New Roman"/>
          <w:b w:val="false"/>
          <w:i w:val="false"/>
          <w:color w:val="000000"/>
          <w:sz w:val="28"/>
        </w:rPr>
        <w:t>
      8. Инспекцияның орналасқан жері: Қазақстан Республикасы, 070000, Шығыс Қазақстан облысы, Өскемен қаласы, Карл Либкнехт көшесі, 19.</w:t>
      </w:r>
    </w:p>
    <w:bookmarkEnd w:id="25"/>
    <w:bookmarkStart w:name="z45" w:id="26"/>
    <w:p>
      <w:pPr>
        <w:spacing w:after="0"/>
        <w:ind w:left="0"/>
        <w:jc w:val="both"/>
      </w:pPr>
      <w:r>
        <w:rPr>
          <w:rFonts w:ascii="Times New Roman"/>
          <w:b w:val="false"/>
          <w:i w:val="false"/>
          <w:color w:val="000000"/>
          <w:sz w:val="28"/>
        </w:rPr>
        <w:t xml:space="preserve">
      9. Инспекцияның толық атауы – "Қазақстан Республикасының Цифрлық даму, инновациялар және аэроғарыш өнеркәсібі министрлігі Телекоммуникациялар комитетінің Шығыс Қазақстан, Павлодар және Абай облыстары бойынша өңіраралық байланыс инспекциясы" республикалық мемлекеттік мекемесі. </w:t>
      </w:r>
    </w:p>
    <w:bookmarkEnd w:id="26"/>
    <w:bookmarkStart w:name="z46" w:id="27"/>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27"/>
    <w:bookmarkStart w:name="z47" w:id="28"/>
    <w:p>
      <w:pPr>
        <w:spacing w:after="0"/>
        <w:ind w:left="0"/>
        <w:jc w:val="both"/>
      </w:pPr>
      <w:r>
        <w:rPr>
          <w:rFonts w:ascii="Times New Roman"/>
          <w:b w:val="false"/>
          <w:i w:val="false"/>
          <w:color w:val="000000"/>
          <w:sz w:val="28"/>
        </w:rPr>
        <w:t>
      11. Инспекцияның қызметін қаржыландыру республикалық бюджет есебінен жүзеге асырылады.</w:t>
      </w:r>
    </w:p>
    <w:bookmarkEnd w:id="28"/>
    <w:bookmarkStart w:name="z48" w:id="29"/>
    <w:p>
      <w:pPr>
        <w:spacing w:after="0"/>
        <w:ind w:left="0"/>
        <w:jc w:val="both"/>
      </w:pPr>
      <w:r>
        <w:rPr>
          <w:rFonts w:ascii="Times New Roman"/>
          <w:b w:val="false"/>
          <w:i w:val="false"/>
          <w:color w:val="000000"/>
          <w:sz w:val="28"/>
        </w:rPr>
        <w:t>
      12. Инспекцияға кәсiпкерлiк субъектiлерiмен Инспекцияның функциялары болып табылатын мiндеттердi орындау тұрғысында шарттық қатынастарға түсуге тыйым салынады.</w:t>
      </w:r>
    </w:p>
    <w:bookmarkEnd w:id="29"/>
    <w:p>
      <w:pPr>
        <w:spacing w:after="0"/>
        <w:ind w:left="0"/>
        <w:jc w:val="both"/>
      </w:pPr>
      <w:r>
        <w:rPr>
          <w:rFonts w:ascii="Times New Roman"/>
          <w:b w:val="false"/>
          <w:i w:val="false"/>
          <w:color w:val="000000"/>
          <w:sz w:val="28"/>
        </w:rPr>
        <w:t>
      Егер Инспекцияға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49" w:id="30"/>
    <w:p>
      <w:pPr>
        <w:spacing w:after="0"/>
        <w:ind w:left="0"/>
        <w:jc w:val="left"/>
      </w:pPr>
      <w:r>
        <w:rPr>
          <w:rFonts w:ascii="Times New Roman"/>
          <w:b/>
          <w:i w:val="false"/>
          <w:color w:val="000000"/>
        </w:rPr>
        <w:t xml:space="preserve"> 2-тарау. Инспекцияның негізгі міндеттері, функциялары, құқықтары және міндеттемелері</w:t>
      </w:r>
    </w:p>
    <w:bookmarkEnd w:id="30"/>
    <w:bookmarkStart w:name="z50" w:id="31"/>
    <w:p>
      <w:pPr>
        <w:spacing w:after="0"/>
        <w:ind w:left="0"/>
        <w:jc w:val="both"/>
      </w:pPr>
      <w:r>
        <w:rPr>
          <w:rFonts w:ascii="Times New Roman"/>
          <w:b w:val="false"/>
          <w:i w:val="false"/>
          <w:color w:val="000000"/>
          <w:sz w:val="28"/>
        </w:rPr>
        <w:t>
      13. Инспекцияның міндеті:</w:t>
      </w:r>
    </w:p>
    <w:bookmarkEnd w:id="31"/>
    <w:p>
      <w:pPr>
        <w:spacing w:after="0"/>
        <w:ind w:left="0"/>
        <w:jc w:val="both"/>
      </w:pPr>
      <w:r>
        <w:rPr>
          <w:rFonts w:ascii="Times New Roman"/>
          <w:b w:val="false"/>
          <w:i w:val="false"/>
          <w:color w:val="000000"/>
          <w:sz w:val="28"/>
        </w:rPr>
        <w:t xml:space="preserve">
      тиісті аумақтық бірліктерде Қазақстан Республикасының байланыс саласында, сондай-ақ "Телерадио хабарларын тарату туралы" Қазақстан Республикасы Заңының </w:t>
      </w:r>
      <w:r>
        <w:rPr>
          <w:rFonts w:ascii="Times New Roman"/>
          <w:b w:val="false"/>
          <w:i w:val="false"/>
          <w:color w:val="000000"/>
          <w:sz w:val="28"/>
        </w:rPr>
        <w:t>31-бабында</w:t>
      </w:r>
      <w:r>
        <w:rPr>
          <w:rFonts w:ascii="Times New Roman"/>
          <w:b w:val="false"/>
          <w:i w:val="false"/>
          <w:color w:val="000000"/>
          <w:sz w:val="28"/>
        </w:rPr>
        <w:t xml:space="preserve"> көзделген талаптарды сақтау бөлігінде Қазақстан Республикасының телерадио хабарларын тарату туралы заңнамасын сақтауды мемлекеттік бақылау.</w:t>
      </w:r>
    </w:p>
    <w:bookmarkStart w:name="z51" w:id="32"/>
    <w:p>
      <w:pPr>
        <w:spacing w:after="0"/>
        <w:ind w:left="0"/>
        <w:jc w:val="both"/>
      </w:pPr>
      <w:r>
        <w:rPr>
          <w:rFonts w:ascii="Times New Roman"/>
          <w:b w:val="false"/>
          <w:i w:val="false"/>
          <w:color w:val="000000"/>
          <w:sz w:val="28"/>
        </w:rPr>
        <w:t>
      14. Инспекцияның функциялары:</w:t>
      </w:r>
    </w:p>
    <w:bookmarkEnd w:id="32"/>
    <w:p>
      <w:pPr>
        <w:spacing w:after="0"/>
        <w:ind w:left="0"/>
        <w:jc w:val="both"/>
      </w:pPr>
      <w:r>
        <w:rPr>
          <w:rFonts w:ascii="Times New Roman"/>
          <w:b w:val="false"/>
          <w:i w:val="false"/>
          <w:color w:val="000000"/>
          <w:sz w:val="28"/>
        </w:rPr>
        <w:t>
      1) тиісті аумақтық бірліктерде Қазақстан Республикасының байланыс саласындағы заңнамасының сақталуына мемлекеттік бақылауды жүзеге асыру;</w:t>
      </w:r>
    </w:p>
    <w:p>
      <w:pPr>
        <w:spacing w:after="0"/>
        <w:ind w:left="0"/>
        <w:jc w:val="both"/>
      </w:pPr>
      <w:r>
        <w:rPr>
          <w:rFonts w:ascii="Times New Roman"/>
          <w:b w:val="false"/>
          <w:i w:val="false"/>
          <w:color w:val="000000"/>
          <w:sz w:val="28"/>
        </w:rPr>
        <w:t>
      2) радиоэлектрондық құралдар мен жоғары жиілікті құрылғылар белгіленген стандарттар мен техникалық нормаларға сәйкес келмеген, азаматтардың қауіпсіздігіне, қоршаған ортаға қауіп төндірген жағдайда, сондай-ақ аса маңызды жұмыстар мен іс-шараларды орындаған кезде оларды пайдалануды Қазақстан Республикасының заңдарына сәйкес тоқтата тұру;</w:t>
      </w:r>
    </w:p>
    <w:p>
      <w:pPr>
        <w:spacing w:after="0"/>
        <w:ind w:left="0"/>
        <w:jc w:val="both"/>
      </w:pPr>
      <w:r>
        <w:rPr>
          <w:rFonts w:ascii="Times New Roman"/>
          <w:b w:val="false"/>
          <w:i w:val="false"/>
          <w:color w:val="000000"/>
          <w:sz w:val="28"/>
        </w:rPr>
        <w:t>
      3) радиоэлектрондық құралдарды және (немесе) жоғары жиілікті құрылғыларды пайдаланудың басталғаны туралы хабарлама болмаған және (немесе) техникалық сипаттамалары белгіленген нормаларға сәйкес келмеген жағдайда, радиоэлектрондық құралдар мен жоғары жиілікті құрылғыларды өшіру;</w:t>
      </w:r>
    </w:p>
    <w:p>
      <w:pPr>
        <w:spacing w:after="0"/>
        <w:ind w:left="0"/>
        <w:jc w:val="both"/>
      </w:pPr>
      <w:r>
        <w:rPr>
          <w:rFonts w:ascii="Times New Roman"/>
          <w:b w:val="false"/>
          <w:i w:val="false"/>
          <w:color w:val="000000"/>
          <w:sz w:val="28"/>
        </w:rPr>
        <w:t>
      4) электрондық құралдар мен жоғары жиілікті құрылғылардың электромагниттік үйлесімділігін қамтамасыз ету жөніндегі ұйымдастыру-техникалық іс-шаралардың орындалуын бақылау;</w:t>
      </w:r>
    </w:p>
    <w:p>
      <w:pPr>
        <w:spacing w:after="0"/>
        <w:ind w:left="0"/>
        <w:jc w:val="both"/>
      </w:pPr>
      <w:r>
        <w:rPr>
          <w:rFonts w:ascii="Times New Roman"/>
          <w:b w:val="false"/>
          <w:i w:val="false"/>
          <w:color w:val="000000"/>
          <w:sz w:val="28"/>
        </w:rPr>
        <w:t>
      5)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қызметтер көрсетуді жүзеге асыратын субъектілерге қойылатын біліктілік талаптарын және байланыс қызметтерін көрсету қағидаларын сақтауына тексеру жүргiзу;</w:t>
      </w:r>
    </w:p>
    <w:p>
      <w:pPr>
        <w:spacing w:after="0"/>
        <w:ind w:left="0"/>
        <w:jc w:val="both"/>
      </w:pPr>
      <w:r>
        <w:rPr>
          <w:rFonts w:ascii="Times New Roman"/>
          <w:b w:val="false"/>
          <w:i w:val="false"/>
          <w:color w:val="000000"/>
          <w:sz w:val="28"/>
        </w:rPr>
        <w:t>
      6) байланыс операторларының байланыс саласында қызметтер көрсетуді жүзеге асыратын субъектілерге қойылатын бiлiктiлiк талаптарын, байланыс қызметтерін көрсету қағидаларын, пошта байланысы қызметтерін көрсету қағидаларын және Қазақстан Республикасының аумағындағы пошта жөнелтiлiмдеріне пошта штемпелiн қолдану қағидаларын сақтауын бақылау;</w:t>
      </w:r>
    </w:p>
    <w:p>
      <w:pPr>
        <w:spacing w:after="0"/>
        <w:ind w:left="0"/>
        <w:jc w:val="both"/>
      </w:pPr>
      <w:r>
        <w:rPr>
          <w:rFonts w:ascii="Times New Roman"/>
          <w:b w:val="false"/>
          <w:i w:val="false"/>
          <w:color w:val="000000"/>
          <w:sz w:val="28"/>
        </w:rPr>
        <w:t>
      7) Қазақстан Республикасының заңнамасына сәйкес телекоммуникациялар желiлерi мен құрылғылары құрылыстарының және пошта байланысының техникалық нормалар мен оларды техникалық пайдалануды ұйымдастыру жөнiндегi талаптарға сәйкестiгiн тексеру;</w:t>
      </w:r>
    </w:p>
    <w:p>
      <w:pPr>
        <w:spacing w:after="0"/>
        <w:ind w:left="0"/>
        <w:jc w:val="both"/>
      </w:pPr>
      <w:r>
        <w:rPr>
          <w:rFonts w:ascii="Times New Roman"/>
          <w:b w:val="false"/>
          <w:i w:val="false"/>
          <w:color w:val="000000"/>
          <w:sz w:val="28"/>
        </w:rPr>
        <w:t>
      8) Қазақстан Республикасының байланыс саласындағы заңнамасын бұза отырып, жұмыс істеп тұрған радиоэлектрондық құралдар мен жоғары жиiлiктi құрылғыларды анықтау және оларды пайдаланудың жолын кесу;</w:t>
      </w:r>
    </w:p>
    <w:p>
      <w:pPr>
        <w:spacing w:after="0"/>
        <w:ind w:left="0"/>
        <w:jc w:val="both"/>
      </w:pPr>
      <w:r>
        <w:rPr>
          <w:rFonts w:ascii="Times New Roman"/>
          <w:b w:val="false"/>
          <w:i w:val="false"/>
          <w:color w:val="000000"/>
          <w:sz w:val="28"/>
        </w:rPr>
        <w:t>
      9) пошта желiсi объектiлерiн пайдалануды ұйымдастыру және байланыс қызметiн пайдаланушыларға қызмет көрсету жөнiндегi нормативтiк құқықтық актiлердiң талаптарын сақтауды қамтамасыз ету;</w:t>
      </w:r>
    </w:p>
    <w:p>
      <w:pPr>
        <w:spacing w:after="0"/>
        <w:ind w:left="0"/>
        <w:jc w:val="both"/>
      </w:pPr>
      <w:r>
        <w:rPr>
          <w:rFonts w:ascii="Times New Roman"/>
          <w:b w:val="false"/>
          <w:i w:val="false"/>
          <w:color w:val="000000"/>
          <w:sz w:val="28"/>
        </w:rPr>
        <w:t xml:space="preserve">
      10)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хаттамаларды толтыру, әкімшілік құқық бұзушылық туралы істерді қарау және әкiмшiлiк жазалар қолдану;</w:t>
      </w:r>
    </w:p>
    <w:p>
      <w:pPr>
        <w:spacing w:after="0"/>
        <w:ind w:left="0"/>
        <w:jc w:val="both"/>
      </w:pPr>
      <w:r>
        <w:rPr>
          <w:rFonts w:ascii="Times New Roman"/>
          <w:b w:val="false"/>
          <w:i w:val="false"/>
          <w:color w:val="000000"/>
          <w:sz w:val="28"/>
        </w:rPr>
        <w:t>
      11) радиоәуесқойлық қызметтердің радиоэлектрондық құралдары мен жоғары жиілікті құрылғыларын қоса алғанда, радиоэлектрондық құралдарды және (немесе) жоғары жиілікті құрылғыларды пайдаланудың басталғаны немесе тоқтатылғаны туралы хабарламаларды қабылдау;</w:t>
      </w:r>
    </w:p>
    <w:p>
      <w:pPr>
        <w:spacing w:after="0"/>
        <w:ind w:left="0"/>
        <w:jc w:val="both"/>
      </w:pPr>
      <w:r>
        <w:rPr>
          <w:rFonts w:ascii="Times New Roman"/>
          <w:b w:val="false"/>
          <w:i w:val="false"/>
          <w:color w:val="000000"/>
          <w:sz w:val="28"/>
        </w:rPr>
        <w:t xml:space="preserve">
      12) "Телерадио хабарларын тарату туралы" Қазақстан Республикасы Заңының </w:t>
      </w:r>
      <w:r>
        <w:rPr>
          <w:rFonts w:ascii="Times New Roman"/>
          <w:b w:val="false"/>
          <w:i w:val="false"/>
          <w:color w:val="000000"/>
          <w:sz w:val="28"/>
        </w:rPr>
        <w:t>31-бабында</w:t>
      </w:r>
      <w:r>
        <w:rPr>
          <w:rFonts w:ascii="Times New Roman"/>
          <w:b w:val="false"/>
          <w:i w:val="false"/>
          <w:color w:val="000000"/>
          <w:sz w:val="28"/>
        </w:rPr>
        <w:t xml:space="preserve"> көзделген талаптарды сақтау бөлігінде Қазақстан Республикасының телерадио хабарларын тарату туралы заңнамасының сақталуына бақылауды жүзеге асыру;</w:t>
      </w:r>
    </w:p>
    <w:p>
      <w:pPr>
        <w:spacing w:after="0"/>
        <w:ind w:left="0"/>
        <w:jc w:val="both"/>
      </w:pPr>
      <w:r>
        <w:rPr>
          <w:rFonts w:ascii="Times New Roman"/>
          <w:b w:val="false"/>
          <w:i w:val="false"/>
          <w:color w:val="000000"/>
          <w:sz w:val="28"/>
        </w:rPr>
        <w:t>
      13) Қазақстан Республикасының байланыс туралы заңнамасы талаптарының бұзушылықтары анықталған кезде нұсқамалар жіберу;</w:t>
      </w:r>
    </w:p>
    <w:p>
      <w:pPr>
        <w:spacing w:after="0"/>
        <w:ind w:left="0"/>
        <w:jc w:val="both"/>
      </w:pPr>
      <w:r>
        <w:rPr>
          <w:rFonts w:ascii="Times New Roman"/>
          <w:b w:val="false"/>
          <w:i w:val="false"/>
          <w:color w:val="000000"/>
          <w:sz w:val="28"/>
        </w:rPr>
        <w:t>
      14) Қазақстан Республикасының заңдарына сәйкес өзге де мәселелер жатады.</w:t>
      </w:r>
    </w:p>
    <w:bookmarkStart w:name="z52" w:id="33"/>
    <w:p>
      <w:pPr>
        <w:spacing w:after="0"/>
        <w:ind w:left="0"/>
        <w:jc w:val="both"/>
      </w:pPr>
      <w:r>
        <w:rPr>
          <w:rFonts w:ascii="Times New Roman"/>
          <w:b w:val="false"/>
          <w:i w:val="false"/>
          <w:color w:val="000000"/>
          <w:sz w:val="28"/>
        </w:rPr>
        <w:t xml:space="preserve">
      15. Инспекцияның құқықтары: </w:t>
      </w:r>
    </w:p>
    <w:bookmarkEnd w:id="33"/>
    <w:p>
      <w:pPr>
        <w:spacing w:after="0"/>
        <w:ind w:left="0"/>
        <w:jc w:val="both"/>
      </w:pPr>
      <w:r>
        <w:rPr>
          <w:rFonts w:ascii="Times New Roman"/>
          <w:b w:val="false"/>
          <w:i w:val="false"/>
          <w:color w:val="000000"/>
          <w:sz w:val="28"/>
        </w:rPr>
        <w:t>
      1) заңнамада белгіленген тәртіппен жеке және заңды тұлғалардан Инспекцияға жүктелген функциялар мен міндеттерді жүзеге асыруға қажетті ақпаратты сұратуға және алуға;</w:t>
      </w:r>
    </w:p>
    <w:p>
      <w:pPr>
        <w:spacing w:after="0"/>
        <w:ind w:left="0"/>
        <w:jc w:val="both"/>
      </w:pPr>
      <w:r>
        <w:rPr>
          <w:rFonts w:ascii="Times New Roman"/>
          <w:b w:val="false"/>
          <w:i w:val="false"/>
          <w:color w:val="000000"/>
          <w:sz w:val="28"/>
        </w:rPr>
        <w:t>
      2) заңды және жеке тұлғаларға байланыс желілері мен ақпараттық жүйелерінің жұмыстарын анықтайтын нормативтік құқықтық актілер, стандарттар мен нормалардың талаптар бұзушылықтарын жою туралы нұсқамалар енгізуге;</w:t>
      </w:r>
    </w:p>
    <w:p>
      <w:pPr>
        <w:spacing w:after="0"/>
        <w:ind w:left="0"/>
        <w:jc w:val="both"/>
      </w:pPr>
      <w:r>
        <w:rPr>
          <w:rFonts w:ascii="Times New Roman"/>
          <w:b w:val="false"/>
          <w:i w:val="false"/>
          <w:color w:val="000000"/>
          <w:sz w:val="28"/>
        </w:rPr>
        <w:t>
      3) байланыс желісі мен құралдарының жұмысына тексеруді жүргізуге;</w:t>
      </w:r>
    </w:p>
    <w:p>
      <w:pPr>
        <w:spacing w:after="0"/>
        <w:ind w:left="0"/>
        <w:jc w:val="both"/>
      </w:pPr>
      <w:r>
        <w:rPr>
          <w:rFonts w:ascii="Times New Roman"/>
          <w:b w:val="false"/>
          <w:i w:val="false"/>
          <w:color w:val="000000"/>
          <w:sz w:val="28"/>
        </w:rPr>
        <w:t>
      4) сотқа талап-арыздармен жүгінуге, оның қаралуына қатысуға;</w:t>
      </w:r>
    </w:p>
    <w:p>
      <w:pPr>
        <w:spacing w:after="0"/>
        <w:ind w:left="0"/>
        <w:jc w:val="both"/>
      </w:pPr>
      <w:r>
        <w:rPr>
          <w:rFonts w:ascii="Times New Roman"/>
          <w:b w:val="false"/>
          <w:i w:val="false"/>
          <w:color w:val="000000"/>
          <w:sz w:val="28"/>
        </w:rPr>
        <w:t>
      5) өз құзыреті шегінде сараптамалар мен кеңестер жүргізу үшін сарапшылардың, мамандардың, сондай-ақ өзге мемлекеттік органдардың және өзге де ұйымдар қызметкерлерін тартуға;</w:t>
      </w:r>
    </w:p>
    <w:p>
      <w:pPr>
        <w:spacing w:after="0"/>
        <w:ind w:left="0"/>
        <w:jc w:val="both"/>
      </w:pPr>
      <w:r>
        <w:rPr>
          <w:rFonts w:ascii="Times New Roman"/>
          <w:b w:val="false"/>
          <w:i w:val="false"/>
          <w:color w:val="000000"/>
          <w:sz w:val="28"/>
        </w:rPr>
        <w:t>
      6) Қазақстан Республикасының заңнамасына сәйкес өзге де құқықтарды жүзеге асыруға құқылы.</w:t>
      </w:r>
    </w:p>
    <w:bookmarkStart w:name="z53" w:id="34"/>
    <w:p>
      <w:pPr>
        <w:spacing w:after="0"/>
        <w:ind w:left="0"/>
        <w:jc w:val="both"/>
      </w:pPr>
      <w:r>
        <w:rPr>
          <w:rFonts w:ascii="Times New Roman"/>
          <w:b w:val="false"/>
          <w:i w:val="false"/>
          <w:color w:val="000000"/>
          <w:sz w:val="28"/>
        </w:rPr>
        <w:t>
      16. Инспекцияның міндеттемелеріне мыналар кіреді:</w:t>
      </w:r>
    </w:p>
    <w:bookmarkEnd w:id="34"/>
    <w:p>
      <w:pPr>
        <w:spacing w:after="0"/>
        <w:ind w:left="0"/>
        <w:jc w:val="both"/>
      </w:pPr>
      <w:r>
        <w:rPr>
          <w:rFonts w:ascii="Times New Roman"/>
          <w:b w:val="false"/>
          <w:i w:val="false"/>
          <w:color w:val="000000"/>
          <w:sz w:val="28"/>
        </w:rPr>
        <w:t>
      1) Инспекцияға жүктелген міндеттер мен функцияларды іске асыруды қамтамасыз ету;</w:t>
      </w:r>
    </w:p>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p>
      <w:pPr>
        <w:spacing w:after="0"/>
        <w:ind w:left="0"/>
        <w:jc w:val="both"/>
      </w:pPr>
      <w:r>
        <w:rPr>
          <w:rFonts w:ascii="Times New Roman"/>
          <w:b w:val="false"/>
          <w:i w:val="false"/>
          <w:color w:val="000000"/>
          <w:sz w:val="28"/>
        </w:rPr>
        <w:t xml:space="preserve">
      3) Инспекцияның құзыретіне кіретін мәселелер бойынша түсініктемелер дайындау; </w:t>
      </w:r>
    </w:p>
    <w:p>
      <w:pPr>
        <w:spacing w:after="0"/>
        <w:ind w:left="0"/>
        <w:jc w:val="both"/>
      </w:pPr>
      <w:r>
        <w:rPr>
          <w:rFonts w:ascii="Times New Roman"/>
          <w:b w:val="false"/>
          <w:i w:val="false"/>
          <w:color w:val="000000"/>
          <w:sz w:val="28"/>
        </w:rPr>
        <w:t>
      4) өз құзыреті шегінде және заңнама шеңберінде Комитеттің құрылымдық бөлімшелері мен мемлекеттік органдардың ресми сұрау салуы жағдайында қажетті материалдар мен анықтамалар беру;</w:t>
      </w:r>
    </w:p>
    <w:p>
      <w:pPr>
        <w:spacing w:after="0"/>
        <w:ind w:left="0"/>
        <w:jc w:val="both"/>
      </w:pPr>
      <w:r>
        <w:rPr>
          <w:rFonts w:ascii="Times New Roman"/>
          <w:b w:val="false"/>
          <w:i w:val="false"/>
          <w:color w:val="000000"/>
          <w:sz w:val="28"/>
        </w:rPr>
        <w:t>
      5) Қазақстан Республикасының делегация құқығынсыз байланыс туралы заңнамасының талаптарын бұзушылықтар анықталған кезде нұсқама береді.</w:t>
      </w:r>
    </w:p>
    <w:bookmarkStart w:name="z54" w:id="35"/>
    <w:p>
      <w:pPr>
        <w:spacing w:after="0"/>
        <w:ind w:left="0"/>
        <w:jc w:val="left"/>
      </w:pPr>
      <w:r>
        <w:rPr>
          <w:rFonts w:ascii="Times New Roman"/>
          <w:b/>
          <w:i w:val="false"/>
          <w:color w:val="000000"/>
        </w:rPr>
        <w:t xml:space="preserve"> 3-тарау. Инспекция қызметін ұйымдастыру</w:t>
      </w:r>
    </w:p>
    <w:bookmarkEnd w:id="35"/>
    <w:bookmarkStart w:name="z55" w:id="36"/>
    <w:p>
      <w:pPr>
        <w:spacing w:after="0"/>
        <w:ind w:left="0"/>
        <w:jc w:val="both"/>
      </w:pPr>
      <w:r>
        <w:rPr>
          <w:rFonts w:ascii="Times New Roman"/>
          <w:b w:val="false"/>
          <w:i w:val="false"/>
          <w:color w:val="000000"/>
          <w:sz w:val="28"/>
        </w:rPr>
        <w:t>
      17. Инспекцияны Қазақстан Республикасы Цифрлық даму, инновациялар және аэроғарыш өнеркәсібі министрінің келісімі бойынша Қазақстан Республикасы Цифрлық даму, инновациялар және аэроғарыш өнеркәсібі министрлігінің аппарат басшысы лауазымға тағайындайтын және лауазымнан босататын басшы басқарады.</w:t>
      </w:r>
    </w:p>
    <w:bookmarkEnd w:id="36"/>
    <w:bookmarkStart w:name="z56" w:id="37"/>
    <w:p>
      <w:pPr>
        <w:spacing w:after="0"/>
        <w:ind w:left="0"/>
        <w:jc w:val="both"/>
      </w:pPr>
      <w:r>
        <w:rPr>
          <w:rFonts w:ascii="Times New Roman"/>
          <w:b w:val="false"/>
          <w:i w:val="false"/>
          <w:color w:val="000000"/>
          <w:sz w:val="28"/>
        </w:rPr>
        <w:t>
      18. Инспекция басшысы Инспекцияның жұмысын ұйымдастырады және басқарады және өз қызметтерін жүзеге асыруға және Инспекцияға жүктелген міндеттердің орындалуына дербес жауапты болады.</w:t>
      </w:r>
    </w:p>
    <w:bookmarkEnd w:id="37"/>
    <w:bookmarkStart w:name="z57" w:id="38"/>
    <w:p>
      <w:pPr>
        <w:spacing w:after="0"/>
        <w:ind w:left="0"/>
        <w:jc w:val="both"/>
      </w:pPr>
      <w:r>
        <w:rPr>
          <w:rFonts w:ascii="Times New Roman"/>
          <w:b w:val="false"/>
          <w:i w:val="false"/>
          <w:color w:val="000000"/>
          <w:sz w:val="28"/>
        </w:rPr>
        <w:t xml:space="preserve">
      19. Осы мақсатта Инспекцияның басшысы: </w:t>
      </w:r>
    </w:p>
    <w:bookmarkEnd w:id="38"/>
    <w:p>
      <w:pPr>
        <w:spacing w:after="0"/>
        <w:ind w:left="0"/>
        <w:jc w:val="both"/>
      </w:pPr>
      <w:r>
        <w:rPr>
          <w:rFonts w:ascii="Times New Roman"/>
          <w:b w:val="false"/>
          <w:i w:val="false"/>
          <w:color w:val="000000"/>
          <w:sz w:val="28"/>
        </w:rPr>
        <w:t>
      1) өз құзыреті шеңберінде бұйрықтар шығарады;</w:t>
      </w:r>
    </w:p>
    <w:p>
      <w:pPr>
        <w:spacing w:after="0"/>
        <w:ind w:left="0"/>
        <w:jc w:val="both"/>
      </w:pPr>
      <w:r>
        <w:rPr>
          <w:rFonts w:ascii="Times New Roman"/>
          <w:b w:val="false"/>
          <w:i w:val="false"/>
          <w:color w:val="000000"/>
          <w:sz w:val="28"/>
        </w:rPr>
        <w:t>
      2) Инспекция қызметкерлерінің міндеттері мен өкілеттіктерін анықтайды;</w:t>
      </w:r>
    </w:p>
    <w:p>
      <w:pPr>
        <w:spacing w:after="0"/>
        <w:ind w:left="0"/>
        <w:jc w:val="both"/>
      </w:pPr>
      <w:r>
        <w:rPr>
          <w:rFonts w:ascii="Times New Roman"/>
          <w:b w:val="false"/>
          <w:i w:val="false"/>
          <w:color w:val="000000"/>
          <w:sz w:val="28"/>
        </w:rPr>
        <w:t>
      3) Қазақстан Республикасының заңнамасына сәйкес Инспекцияның қызметкерлерін лауазымға тағайындайды және лауазымнан босатады;</w:t>
      </w:r>
    </w:p>
    <w:p>
      <w:pPr>
        <w:spacing w:after="0"/>
        <w:ind w:left="0"/>
        <w:jc w:val="both"/>
      </w:pPr>
      <w:r>
        <w:rPr>
          <w:rFonts w:ascii="Times New Roman"/>
          <w:b w:val="false"/>
          <w:i w:val="false"/>
          <w:color w:val="000000"/>
          <w:sz w:val="28"/>
        </w:rPr>
        <w:t>
      4) мемлекеттік органдар мен өзге ұйымдарда Инспекцияның мүддесін білдіреді;</w:t>
      </w:r>
    </w:p>
    <w:p>
      <w:pPr>
        <w:spacing w:after="0"/>
        <w:ind w:left="0"/>
        <w:jc w:val="both"/>
      </w:pPr>
      <w:r>
        <w:rPr>
          <w:rFonts w:ascii="Times New Roman"/>
          <w:b w:val="false"/>
          <w:i w:val="false"/>
          <w:color w:val="000000"/>
          <w:sz w:val="28"/>
        </w:rPr>
        <w:t>
      5) заңнамада белгіленген тәртіппен Инспекцияның қызметкерлерін көтермелейді, сондай-ақ тәртіптік жаза қолданады;</w:t>
      </w:r>
    </w:p>
    <w:p>
      <w:pPr>
        <w:spacing w:after="0"/>
        <w:ind w:left="0"/>
        <w:jc w:val="both"/>
      </w:pPr>
      <w:r>
        <w:rPr>
          <w:rFonts w:ascii="Times New Roman"/>
          <w:b w:val="false"/>
          <w:i w:val="false"/>
          <w:color w:val="000000"/>
          <w:sz w:val="28"/>
        </w:rPr>
        <w:t>
      6) Қазақстан Республикасының заңнамасына сәйкес өзге де өкілеттіктерді жүзеге асырады.</w:t>
      </w:r>
    </w:p>
    <w:bookmarkStart w:name="z58" w:id="39"/>
    <w:p>
      <w:pPr>
        <w:spacing w:after="0"/>
        <w:ind w:left="0"/>
        <w:jc w:val="both"/>
      </w:pPr>
      <w:r>
        <w:rPr>
          <w:rFonts w:ascii="Times New Roman"/>
          <w:b w:val="false"/>
          <w:i w:val="false"/>
          <w:color w:val="000000"/>
          <w:sz w:val="28"/>
        </w:rPr>
        <w:t>
      20. Қазақстан Республикасының заңнамасына сәйкес Инспекцияда лауазымдық жалақыны белгілеуге құқық беретін мемлекеттік қызмет өтілін есептеу жөніндегі комиссия құрылады.</w:t>
      </w:r>
    </w:p>
    <w:bookmarkEnd w:id="39"/>
    <w:p>
      <w:pPr>
        <w:spacing w:after="0"/>
        <w:ind w:left="0"/>
        <w:jc w:val="both"/>
      </w:pPr>
      <w:r>
        <w:rPr>
          <w:rFonts w:ascii="Times New Roman"/>
          <w:b w:val="false"/>
          <w:i w:val="false"/>
          <w:color w:val="000000"/>
          <w:sz w:val="28"/>
        </w:rPr>
        <w:t>
      Жоғарыда көрсетілген комиссияның дербес құрамын инспекция басшысы айқындайды. Комиссияның шешімі хаттамамен ресімделеді.</w:t>
      </w:r>
    </w:p>
    <w:bookmarkStart w:name="z59" w:id="40"/>
    <w:p>
      <w:pPr>
        <w:spacing w:after="0"/>
        <w:ind w:left="0"/>
        <w:jc w:val="left"/>
      </w:pPr>
      <w:r>
        <w:rPr>
          <w:rFonts w:ascii="Times New Roman"/>
          <w:b/>
          <w:i w:val="false"/>
          <w:color w:val="000000"/>
        </w:rPr>
        <w:t xml:space="preserve"> 5-тарау. Инспекцияны қайта ұйымдастыру және тарату</w:t>
      </w:r>
    </w:p>
    <w:bookmarkEnd w:id="40"/>
    <w:bookmarkStart w:name="z60" w:id="41"/>
    <w:p>
      <w:pPr>
        <w:spacing w:after="0"/>
        <w:ind w:left="0"/>
        <w:jc w:val="both"/>
      </w:pPr>
      <w:r>
        <w:rPr>
          <w:rFonts w:ascii="Times New Roman"/>
          <w:b w:val="false"/>
          <w:i w:val="false"/>
          <w:color w:val="000000"/>
          <w:sz w:val="28"/>
        </w:rPr>
        <w:t>
      21. Инспекцияны қайта ұйымдастыру және тарату Қазақстан Республикасының азаматтық заңнамасына сәйкес жүргізіледі.</w:t>
      </w:r>
    </w:p>
    <w:bookmarkEnd w:id="4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2019 жылғы 9 тамыздағы</w:t>
            </w:r>
            <w:r>
              <w:br/>
            </w:r>
            <w:r>
              <w:rPr>
                <w:rFonts w:ascii="Times New Roman"/>
                <w:b w:val="false"/>
                <w:i w:val="false"/>
                <w:color w:val="000000"/>
                <w:sz w:val="20"/>
              </w:rPr>
              <w:t>№ 190/НҚ бұйрығымен</w:t>
            </w:r>
            <w:r>
              <w:br/>
            </w:r>
            <w:r>
              <w:rPr>
                <w:rFonts w:ascii="Times New Roman"/>
                <w:b w:val="false"/>
                <w:i w:val="false"/>
                <w:color w:val="000000"/>
                <w:sz w:val="20"/>
              </w:rPr>
              <w:t>бекітілген</w:t>
            </w:r>
          </w:p>
        </w:tc>
      </w:tr>
    </w:tbl>
    <w:bookmarkStart w:name="z164" w:id="42"/>
    <w:p>
      <w:pPr>
        <w:spacing w:after="0"/>
        <w:ind w:left="0"/>
        <w:jc w:val="left"/>
      </w:pPr>
      <w:r>
        <w:rPr>
          <w:rFonts w:ascii="Times New Roman"/>
          <w:b/>
          <w:i w:val="false"/>
          <w:color w:val="000000"/>
        </w:rPr>
        <w:t xml:space="preserve"> "Қазақстан Республикасының Цифрлық даму, инновациялар және аэроғарыш өнеркәсібі министрлігі Телекоммуникациялар комитетінің Ақтөбе, Батыс Қазақстан, Маңғыстау, Атырау облыстары бойынша өңіраралық байланыс инспекциясы" республикалық мемлекеттік мекемесі туралы ереже</w:t>
      </w:r>
    </w:p>
    <w:bookmarkEnd w:id="42"/>
    <w:p>
      <w:pPr>
        <w:spacing w:after="0"/>
        <w:ind w:left="0"/>
        <w:jc w:val="both"/>
      </w:pPr>
      <w:r>
        <w:rPr>
          <w:rFonts w:ascii="Times New Roman"/>
          <w:b w:val="false"/>
          <w:i w:val="false"/>
          <w:color w:val="ff0000"/>
          <w:sz w:val="28"/>
        </w:rPr>
        <w:t xml:space="preserve">
      Ескерту. Ереже жаңа редакцияда – ҚР Цифрлық даму, инновациялар және аэроғарыш өнеркәсібі министрінің м.а. 19.12.2022 </w:t>
      </w:r>
      <w:r>
        <w:rPr>
          <w:rFonts w:ascii="Times New Roman"/>
          <w:b w:val="false"/>
          <w:i w:val="false"/>
          <w:color w:val="ff0000"/>
          <w:sz w:val="28"/>
        </w:rPr>
        <w:t>№ 497/НҚ</w:t>
      </w:r>
      <w:r>
        <w:rPr>
          <w:rFonts w:ascii="Times New Roman"/>
          <w:b w:val="false"/>
          <w:i w:val="false"/>
          <w:color w:val="ff0000"/>
          <w:sz w:val="28"/>
        </w:rPr>
        <w:t xml:space="preserve"> бұйрығымен.</w:t>
      </w:r>
    </w:p>
    <w:bookmarkStart w:name="z460" w:id="43"/>
    <w:p>
      <w:pPr>
        <w:spacing w:after="0"/>
        <w:ind w:left="0"/>
        <w:jc w:val="left"/>
      </w:pPr>
      <w:r>
        <w:rPr>
          <w:rFonts w:ascii="Times New Roman"/>
          <w:b/>
          <w:i w:val="false"/>
          <w:color w:val="000000"/>
        </w:rPr>
        <w:t xml:space="preserve"> 1-тарау. Жалпы ережелер</w:t>
      </w:r>
    </w:p>
    <w:bookmarkEnd w:id="43"/>
    <w:bookmarkStart w:name="z64" w:id="44"/>
    <w:p>
      <w:pPr>
        <w:spacing w:after="0"/>
        <w:ind w:left="0"/>
        <w:jc w:val="both"/>
      </w:pPr>
      <w:r>
        <w:rPr>
          <w:rFonts w:ascii="Times New Roman"/>
          <w:b w:val="false"/>
          <w:i w:val="false"/>
          <w:color w:val="000000"/>
          <w:sz w:val="28"/>
        </w:rPr>
        <w:t xml:space="preserve">
      1. "Қазақстан Республикасының Цифрлық даму, инновациялар және аэроғарыш өнеркәсібі министрлігі Телекоммуникациялар комитетінің Ақтөбе, Батыс Қазақстан, Маңғыстау, Атырау облыстары бойынша өңіраралық байланыс инспекциясы" республикалық мемлекеттік мекемесі (бұдан әрі – Инспекция) байланыс саласында, сондай-ақ "Телерадио хабарларын тарату туралы" Қазақстан Республикасы Заңының </w:t>
      </w:r>
      <w:r>
        <w:rPr>
          <w:rFonts w:ascii="Times New Roman"/>
          <w:b w:val="false"/>
          <w:i w:val="false"/>
          <w:color w:val="000000"/>
          <w:sz w:val="28"/>
        </w:rPr>
        <w:t>31-бабында</w:t>
      </w:r>
      <w:r>
        <w:rPr>
          <w:rFonts w:ascii="Times New Roman"/>
          <w:b w:val="false"/>
          <w:i w:val="false"/>
          <w:color w:val="000000"/>
          <w:sz w:val="28"/>
        </w:rPr>
        <w:t xml:space="preserve"> көзделген талаптарды сақтау бөлігінде Қазақстан Республикасының телерадио хабарларын тарату туралы заңнамасының сақталуын іске асыру және бақылау функцияларын жүзеге асыратын Қазақстан Республикасының Цифрлық даму, инновациялар және аэроғарыш өнеркәсібі министрлігі Телекоммуникациялар комитетінің (бұдан әрі – Комитет) аумақтық органы болып табылады.</w:t>
      </w:r>
    </w:p>
    <w:bookmarkEnd w:id="44"/>
    <w:bookmarkStart w:name="z65" w:id="45"/>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45"/>
    <w:bookmarkStart w:name="z66" w:id="46"/>
    <w:p>
      <w:pPr>
        <w:spacing w:after="0"/>
        <w:ind w:left="0"/>
        <w:jc w:val="both"/>
      </w:pPr>
      <w:r>
        <w:rPr>
          <w:rFonts w:ascii="Times New Roman"/>
          <w:b w:val="false"/>
          <w:i w:val="false"/>
          <w:color w:val="000000"/>
          <w:sz w:val="28"/>
        </w:rPr>
        <w:t xml:space="preserve">
      3. Инспекция республикалық мемлекеттік мекеменің ұйымдастыру-құқықтық нысандағы заңды тұлғасы болып табылады, өз атауымен мемлекеттік тілде жазылған мөрлері мен мөртаңбалары, белгіленген үлгідегі бланкілері бар. </w:t>
      </w:r>
    </w:p>
    <w:bookmarkEnd w:id="46"/>
    <w:bookmarkStart w:name="z67" w:id="47"/>
    <w:p>
      <w:pPr>
        <w:spacing w:after="0"/>
        <w:ind w:left="0"/>
        <w:jc w:val="both"/>
      </w:pPr>
      <w:r>
        <w:rPr>
          <w:rFonts w:ascii="Times New Roman"/>
          <w:b w:val="false"/>
          <w:i w:val="false"/>
          <w:color w:val="000000"/>
          <w:sz w:val="28"/>
        </w:rPr>
        <w:t>
      4. Инспекция өз атынан азаматтық-құқықтық қатынастарға түсе алады.</w:t>
      </w:r>
    </w:p>
    <w:bookmarkEnd w:id="47"/>
    <w:bookmarkStart w:name="z68" w:id="48"/>
    <w:p>
      <w:pPr>
        <w:spacing w:after="0"/>
        <w:ind w:left="0"/>
        <w:jc w:val="both"/>
      </w:pPr>
      <w:r>
        <w:rPr>
          <w:rFonts w:ascii="Times New Roman"/>
          <w:b w:val="false"/>
          <w:i w:val="false"/>
          <w:color w:val="000000"/>
          <w:sz w:val="28"/>
        </w:rPr>
        <w:t>
      5. Егер Қазақстан Республикасының заңнамасына сәйкес осыған уәкілеттік берілген болса, Инспекция мемлекеттің атынан азаматтық-құқықтық қатынастардың тарапы болуға құқығы бар.</w:t>
      </w:r>
    </w:p>
    <w:bookmarkEnd w:id="48"/>
    <w:bookmarkStart w:name="z69" w:id="49"/>
    <w:p>
      <w:pPr>
        <w:spacing w:after="0"/>
        <w:ind w:left="0"/>
        <w:jc w:val="both"/>
      </w:pPr>
      <w:r>
        <w:rPr>
          <w:rFonts w:ascii="Times New Roman"/>
          <w:b w:val="false"/>
          <w:i w:val="false"/>
          <w:color w:val="000000"/>
          <w:sz w:val="28"/>
        </w:rPr>
        <w:t xml:space="preserve">
      6. Инспекция заңнамада белгіленген тәртіппен өз құзыретіндегі мәселелер бойынша Инспекция басшысының бұйрықтарымен ресімделген шешімдер қабылдайды. </w:t>
      </w:r>
    </w:p>
    <w:bookmarkEnd w:id="49"/>
    <w:bookmarkStart w:name="z70" w:id="50"/>
    <w:p>
      <w:pPr>
        <w:spacing w:after="0"/>
        <w:ind w:left="0"/>
        <w:jc w:val="both"/>
      </w:pPr>
      <w:r>
        <w:rPr>
          <w:rFonts w:ascii="Times New Roman"/>
          <w:b w:val="false"/>
          <w:i w:val="false"/>
          <w:color w:val="000000"/>
          <w:sz w:val="28"/>
        </w:rPr>
        <w:t>
      7. Құрылымы және штаттық санының лимиті Қазақстан Республикасының заңнамасына сәйкес бекітіледі.</w:t>
      </w:r>
    </w:p>
    <w:bookmarkEnd w:id="50"/>
    <w:bookmarkStart w:name="z71" w:id="51"/>
    <w:p>
      <w:pPr>
        <w:spacing w:after="0"/>
        <w:ind w:left="0"/>
        <w:jc w:val="both"/>
      </w:pPr>
      <w:r>
        <w:rPr>
          <w:rFonts w:ascii="Times New Roman"/>
          <w:b w:val="false"/>
          <w:i w:val="false"/>
          <w:color w:val="000000"/>
          <w:sz w:val="28"/>
        </w:rPr>
        <w:t xml:space="preserve">
      8. Инспекцияның орналасқан жері: Қазақстан Республикасы, 030002, Ақтөбе облысы, Ақтөбе қаласы, Астана ауданы, Маресьев көшесі, 95/1-үй. </w:t>
      </w:r>
    </w:p>
    <w:bookmarkEnd w:id="51"/>
    <w:bookmarkStart w:name="z72" w:id="52"/>
    <w:p>
      <w:pPr>
        <w:spacing w:after="0"/>
        <w:ind w:left="0"/>
        <w:jc w:val="both"/>
      </w:pPr>
      <w:r>
        <w:rPr>
          <w:rFonts w:ascii="Times New Roman"/>
          <w:b w:val="false"/>
          <w:i w:val="false"/>
          <w:color w:val="000000"/>
          <w:sz w:val="28"/>
        </w:rPr>
        <w:t>
      9. Инспекцияның толық атауы – "Қазақстан Республикасының Цифрлық даму, инновациялар және аэроғарыш өнеркәсібі министрлігі Телекоммуникациялар комитетінің Ақтөбе, Батыс Қазақстан, Маңғыстау, Атырау облыстары бойынша өңіраралық байланыс инспекциясы" республикалық мемлекеттік мекемесі.</w:t>
      </w:r>
    </w:p>
    <w:bookmarkEnd w:id="52"/>
    <w:bookmarkStart w:name="z73" w:id="53"/>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53"/>
    <w:bookmarkStart w:name="z74" w:id="54"/>
    <w:p>
      <w:pPr>
        <w:spacing w:after="0"/>
        <w:ind w:left="0"/>
        <w:jc w:val="both"/>
      </w:pPr>
      <w:r>
        <w:rPr>
          <w:rFonts w:ascii="Times New Roman"/>
          <w:b w:val="false"/>
          <w:i w:val="false"/>
          <w:color w:val="000000"/>
          <w:sz w:val="28"/>
        </w:rPr>
        <w:t>
      11. Инспекцияның қызметін қаржыландыру республикалық бюджет есебінен жүзеге асырылады.</w:t>
      </w:r>
    </w:p>
    <w:bookmarkEnd w:id="54"/>
    <w:bookmarkStart w:name="z75" w:id="55"/>
    <w:p>
      <w:pPr>
        <w:spacing w:after="0"/>
        <w:ind w:left="0"/>
        <w:jc w:val="both"/>
      </w:pPr>
      <w:r>
        <w:rPr>
          <w:rFonts w:ascii="Times New Roman"/>
          <w:b w:val="false"/>
          <w:i w:val="false"/>
          <w:color w:val="000000"/>
          <w:sz w:val="28"/>
        </w:rPr>
        <w:t>
      12. Инспекцияға кәсiпкерлiк субъектiлерiмен Инспекцияның функциялары болып табылатын мiндеттердi орындау тұрғысында шарттық қатынастарға түсуге тыйым салынады.</w:t>
      </w:r>
    </w:p>
    <w:bookmarkEnd w:id="55"/>
    <w:p>
      <w:pPr>
        <w:spacing w:after="0"/>
        <w:ind w:left="0"/>
        <w:jc w:val="both"/>
      </w:pPr>
      <w:r>
        <w:rPr>
          <w:rFonts w:ascii="Times New Roman"/>
          <w:b w:val="false"/>
          <w:i w:val="false"/>
          <w:color w:val="000000"/>
          <w:sz w:val="28"/>
        </w:rPr>
        <w:t>
      Егер Инспекцияға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76" w:id="56"/>
    <w:p>
      <w:pPr>
        <w:spacing w:after="0"/>
        <w:ind w:left="0"/>
        <w:jc w:val="left"/>
      </w:pPr>
      <w:r>
        <w:rPr>
          <w:rFonts w:ascii="Times New Roman"/>
          <w:b/>
          <w:i w:val="false"/>
          <w:color w:val="000000"/>
        </w:rPr>
        <w:t xml:space="preserve"> 2-тарау. Инспекцияның негізгі міндеттері, функциялары, құқықтары және міндеттемелері</w:t>
      </w:r>
    </w:p>
    <w:bookmarkEnd w:id="56"/>
    <w:bookmarkStart w:name="z77" w:id="57"/>
    <w:p>
      <w:pPr>
        <w:spacing w:after="0"/>
        <w:ind w:left="0"/>
        <w:jc w:val="both"/>
      </w:pPr>
      <w:r>
        <w:rPr>
          <w:rFonts w:ascii="Times New Roman"/>
          <w:b w:val="false"/>
          <w:i w:val="false"/>
          <w:color w:val="000000"/>
          <w:sz w:val="28"/>
        </w:rPr>
        <w:t>
      13. Инспекцияның міндеті:</w:t>
      </w:r>
    </w:p>
    <w:bookmarkEnd w:id="57"/>
    <w:p>
      <w:pPr>
        <w:spacing w:after="0"/>
        <w:ind w:left="0"/>
        <w:jc w:val="both"/>
      </w:pPr>
      <w:r>
        <w:rPr>
          <w:rFonts w:ascii="Times New Roman"/>
          <w:b w:val="false"/>
          <w:i w:val="false"/>
          <w:color w:val="000000"/>
          <w:sz w:val="28"/>
        </w:rPr>
        <w:t xml:space="preserve">
      тиісті аумақтық бірліктерде Қазақстан Республикасының байланыс саласында, сондай-ақ "Телерадио хабарларын тарату туралы" Қазақстан Республикасы Заңының </w:t>
      </w:r>
      <w:r>
        <w:rPr>
          <w:rFonts w:ascii="Times New Roman"/>
          <w:b w:val="false"/>
          <w:i w:val="false"/>
          <w:color w:val="000000"/>
          <w:sz w:val="28"/>
        </w:rPr>
        <w:t>31-бабында</w:t>
      </w:r>
      <w:r>
        <w:rPr>
          <w:rFonts w:ascii="Times New Roman"/>
          <w:b w:val="false"/>
          <w:i w:val="false"/>
          <w:color w:val="000000"/>
          <w:sz w:val="28"/>
        </w:rPr>
        <w:t xml:space="preserve"> көзделген талаптарды сақтау бөлігінде Қазақстан Республикасының телерадио хабарларын тарату туралы заңнамасын сақтауды мемлекеттік бақылау.</w:t>
      </w:r>
    </w:p>
    <w:bookmarkStart w:name="z78" w:id="58"/>
    <w:p>
      <w:pPr>
        <w:spacing w:after="0"/>
        <w:ind w:left="0"/>
        <w:jc w:val="both"/>
      </w:pPr>
      <w:r>
        <w:rPr>
          <w:rFonts w:ascii="Times New Roman"/>
          <w:b w:val="false"/>
          <w:i w:val="false"/>
          <w:color w:val="000000"/>
          <w:sz w:val="28"/>
        </w:rPr>
        <w:t>
      14. Инспекцияның функциялары:</w:t>
      </w:r>
    </w:p>
    <w:bookmarkEnd w:id="58"/>
    <w:p>
      <w:pPr>
        <w:spacing w:after="0"/>
        <w:ind w:left="0"/>
        <w:jc w:val="both"/>
      </w:pPr>
      <w:r>
        <w:rPr>
          <w:rFonts w:ascii="Times New Roman"/>
          <w:b w:val="false"/>
          <w:i w:val="false"/>
          <w:color w:val="000000"/>
          <w:sz w:val="28"/>
        </w:rPr>
        <w:t>
      1) тиісті аумақтық бірліктерде Қазақстан Республикасының байланыс саласындағы заңнамасының сақталуына мемлекеттік бақылауды жүзеге асыру;</w:t>
      </w:r>
    </w:p>
    <w:p>
      <w:pPr>
        <w:spacing w:after="0"/>
        <w:ind w:left="0"/>
        <w:jc w:val="both"/>
      </w:pPr>
      <w:r>
        <w:rPr>
          <w:rFonts w:ascii="Times New Roman"/>
          <w:b w:val="false"/>
          <w:i w:val="false"/>
          <w:color w:val="000000"/>
          <w:sz w:val="28"/>
        </w:rPr>
        <w:t>
      2) радиоэлектрондық құралдар мен жоғары жиілікті құрылғылар белгіленген стандарттар мен техникалық нормаларға сәйкес келмеген, азаматтардың қауіпсіздігіне, қоршаған ортаға қауіп төндірген жағдайда, сондай-ақ аса маңызды жұмыстар мен іс-шараларды орындаған кезде оларды пайдалануды Қазақстан Республикасының заңдарына сәйкес тоқтата тұру;</w:t>
      </w:r>
    </w:p>
    <w:p>
      <w:pPr>
        <w:spacing w:after="0"/>
        <w:ind w:left="0"/>
        <w:jc w:val="both"/>
      </w:pPr>
      <w:r>
        <w:rPr>
          <w:rFonts w:ascii="Times New Roman"/>
          <w:b w:val="false"/>
          <w:i w:val="false"/>
          <w:color w:val="000000"/>
          <w:sz w:val="28"/>
        </w:rPr>
        <w:t>
      3) радиоэлектрондық құралдарды және (немесе) жоғары жиілікті құрылғыларды пайдаланудың басталғаны туралы хабарлама болмаған және (немесе) техникалық сипаттамалары белгіленген нормаларға сәйкес келмеген жағдайда, радиоэлектрондық құралдар мен жоғары жиілікті құрылғыларды өшіру;</w:t>
      </w:r>
    </w:p>
    <w:p>
      <w:pPr>
        <w:spacing w:after="0"/>
        <w:ind w:left="0"/>
        <w:jc w:val="both"/>
      </w:pPr>
      <w:r>
        <w:rPr>
          <w:rFonts w:ascii="Times New Roman"/>
          <w:b w:val="false"/>
          <w:i w:val="false"/>
          <w:color w:val="000000"/>
          <w:sz w:val="28"/>
        </w:rPr>
        <w:t>
      4) электрондық құралдар мен жоғары жиілікті құрылғылардың электромагниттік үйлесімділігін қамтамасыз ету жөніндегі ұйымдастыру-техникалық іс-шаралардың орындалуын бақылау;</w:t>
      </w:r>
    </w:p>
    <w:p>
      <w:pPr>
        <w:spacing w:after="0"/>
        <w:ind w:left="0"/>
        <w:jc w:val="both"/>
      </w:pPr>
      <w:r>
        <w:rPr>
          <w:rFonts w:ascii="Times New Roman"/>
          <w:b w:val="false"/>
          <w:i w:val="false"/>
          <w:color w:val="000000"/>
          <w:sz w:val="28"/>
        </w:rPr>
        <w:t>
      5)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қызметтер көрсетуді жүзеге асыратын субъектілерге қойылатын біліктілік талаптарын және байланыс қызметтерін көрсету қағидаларын сақтауына тексеру жүргiзу;</w:t>
      </w:r>
    </w:p>
    <w:p>
      <w:pPr>
        <w:spacing w:after="0"/>
        <w:ind w:left="0"/>
        <w:jc w:val="both"/>
      </w:pPr>
      <w:r>
        <w:rPr>
          <w:rFonts w:ascii="Times New Roman"/>
          <w:b w:val="false"/>
          <w:i w:val="false"/>
          <w:color w:val="000000"/>
          <w:sz w:val="28"/>
        </w:rPr>
        <w:t>
      6) байланыс операторларының байланыс саласында қызметтер көрсетуді жүзеге асыратын субъектілерге қойылатын бiлiктiлiк талаптарын, байланыс қызметтерін көрсету қағидаларын, пошта байланысы қызметтерін көрсету қағидаларын және Қазақстан Республикасының аумағындағы пошта жөнелтiлiмдеріне пошта штемпелiн қолдану қағидаларын сақтауын бақылау;</w:t>
      </w:r>
    </w:p>
    <w:p>
      <w:pPr>
        <w:spacing w:after="0"/>
        <w:ind w:left="0"/>
        <w:jc w:val="both"/>
      </w:pPr>
      <w:r>
        <w:rPr>
          <w:rFonts w:ascii="Times New Roman"/>
          <w:b w:val="false"/>
          <w:i w:val="false"/>
          <w:color w:val="000000"/>
          <w:sz w:val="28"/>
        </w:rPr>
        <w:t>
      7) Қазақстан Республикасының заңнамасына сәйкес телекоммуникациялар желiлерi мен құрылғылары құрылыстарының және пошта байланысының техникалық нормалар мен оларды техникалық пайдалануды ұйымдастыру жөнiндегi талаптарға сәйкестiгiн тексеру;</w:t>
      </w:r>
    </w:p>
    <w:p>
      <w:pPr>
        <w:spacing w:after="0"/>
        <w:ind w:left="0"/>
        <w:jc w:val="both"/>
      </w:pPr>
      <w:r>
        <w:rPr>
          <w:rFonts w:ascii="Times New Roman"/>
          <w:b w:val="false"/>
          <w:i w:val="false"/>
          <w:color w:val="000000"/>
          <w:sz w:val="28"/>
        </w:rPr>
        <w:t>
      8) Қазақстан Республикасының байланыс саласындағы заңнамасын бұза отырып, жұмыс істеп тұрған радиоэлектрондық құралдар мен жоғары жиiлiктi құрылғыларды анықтау және оларды пайдаланудың жолын кесу;</w:t>
      </w:r>
    </w:p>
    <w:p>
      <w:pPr>
        <w:spacing w:after="0"/>
        <w:ind w:left="0"/>
        <w:jc w:val="both"/>
      </w:pPr>
      <w:r>
        <w:rPr>
          <w:rFonts w:ascii="Times New Roman"/>
          <w:b w:val="false"/>
          <w:i w:val="false"/>
          <w:color w:val="000000"/>
          <w:sz w:val="28"/>
        </w:rPr>
        <w:t>
      9) пошта желiсi объектiлерiн пайдалануды ұйымдастыру және байланыс қызметiн пайдаланушыларға қызмет көрсету жөнiндегi нормативтiк құқықтық актiлердiң талаптарын сақтауды қамтамасыз ету;</w:t>
      </w:r>
    </w:p>
    <w:p>
      <w:pPr>
        <w:spacing w:after="0"/>
        <w:ind w:left="0"/>
        <w:jc w:val="both"/>
      </w:pPr>
      <w:r>
        <w:rPr>
          <w:rFonts w:ascii="Times New Roman"/>
          <w:b w:val="false"/>
          <w:i w:val="false"/>
          <w:color w:val="000000"/>
          <w:sz w:val="28"/>
        </w:rPr>
        <w:t xml:space="preserve">
      10)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хаттамаларды толтыру, әкімшілік құқық бұзушылық туралы істерді қарау және әкiмшiлiк жазалар қолдану;</w:t>
      </w:r>
    </w:p>
    <w:p>
      <w:pPr>
        <w:spacing w:after="0"/>
        <w:ind w:left="0"/>
        <w:jc w:val="both"/>
      </w:pPr>
      <w:r>
        <w:rPr>
          <w:rFonts w:ascii="Times New Roman"/>
          <w:b w:val="false"/>
          <w:i w:val="false"/>
          <w:color w:val="000000"/>
          <w:sz w:val="28"/>
        </w:rPr>
        <w:t>
      11) радиоәуесқойлық қызметтердің радиоэлектрондық құралдары мен жоғары жиілікті құрылғыларын қоса алғанда, радиоэлектрондық құралдарды және (немесе) жоғары жиілікті құрылғыларды пайдаланудың басталғаны немесе тоқтатылғаны туралы хабарламаларды қабылдау;</w:t>
      </w:r>
    </w:p>
    <w:p>
      <w:pPr>
        <w:spacing w:after="0"/>
        <w:ind w:left="0"/>
        <w:jc w:val="both"/>
      </w:pPr>
      <w:r>
        <w:rPr>
          <w:rFonts w:ascii="Times New Roman"/>
          <w:b w:val="false"/>
          <w:i w:val="false"/>
          <w:color w:val="000000"/>
          <w:sz w:val="28"/>
        </w:rPr>
        <w:t xml:space="preserve">
      12) "Телерадио хабарларын тарату туралы" Қазақстан Республикасы Заңының </w:t>
      </w:r>
      <w:r>
        <w:rPr>
          <w:rFonts w:ascii="Times New Roman"/>
          <w:b w:val="false"/>
          <w:i w:val="false"/>
          <w:color w:val="000000"/>
          <w:sz w:val="28"/>
        </w:rPr>
        <w:t>31-бабында</w:t>
      </w:r>
      <w:r>
        <w:rPr>
          <w:rFonts w:ascii="Times New Roman"/>
          <w:b w:val="false"/>
          <w:i w:val="false"/>
          <w:color w:val="000000"/>
          <w:sz w:val="28"/>
        </w:rPr>
        <w:t xml:space="preserve"> көзделген талаптарды сақтау бөлігінде Қазақстан Республикасының телерадио хабарларын тарату туралы заңнамасының сақталуына бақылауды жүзеге асыру;</w:t>
      </w:r>
    </w:p>
    <w:p>
      <w:pPr>
        <w:spacing w:after="0"/>
        <w:ind w:left="0"/>
        <w:jc w:val="both"/>
      </w:pPr>
      <w:r>
        <w:rPr>
          <w:rFonts w:ascii="Times New Roman"/>
          <w:b w:val="false"/>
          <w:i w:val="false"/>
          <w:color w:val="000000"/>
          <w:sz w:val="28"/>
        </w:rPr>
        <w:t>
      13) Қазақстан Республикасының байланыс туралы заңнамасы талаптарының бұзушылықтары анықталған кезде нұсқамалар жіберу;</w:t>
      </w:r>
    </w:p>
    <w:p>
      <w:pPr>
        <w:spacing w:after="0"/>
        <w:ind w:left="0"/>
        <w:jc w:val="both"/>
      </w:pPr>
      <w:r>
        <w:rPr>
          <w:rFonts w:ascii="Times New Roman"/>
          <w:b w:val="false"/>
          <w:i w:val="false"/>
          <w:color w:val="000000"/>
          <w:sz w:val="28"/>
        </w:rPr>
        <w:t>
      14) Қазақстан Республикасының заңдарына сәйкес өзге де мәселелер жатады.</w:t>
      </w:r>
    </w:p>
    <w:bookmarkStart w:name="z79" w:id="59"/>
    <w:p>
      <w:pPr>
        <w:spacing w:after="0"/>
        <w:ind w:left="0"/>
        <w:jc w:val="both"/>
      </w:pPr>
      <w:r>
        <w:rPr>
          <w:rFonts w:ascii="Times New Roman"/>
          <w:b w:val="false"/>
          <w:i w:val="false"/>
          <w:color w:val="000000"/>
          <w:sz w:val="28"/>
        </w:rPr>
        <w:t xml:space="preserve">
      15. Инспекцияның құқықтары: </w:t>
      </w:r>
    </w:p>
    <w:bookmarkEnd w:id="59"/>
    <w:p>
      <w:pPr>
        <w:spacing w:after="0"/>
        <w:ind w:left="0"/>
        <w:jc w:val="both"/>
      </w:pPr>
      <w:r>
        <w:rPr>
          <w:rFonts w:ascii="Times New Roman"/>
          <w:b w:val="false"/>
          <w:i w:val="false"/>
          <w:color w:val="000000"/>
          <w:sz w:val="28"/>
        </w:rPr>
        <w:t>
      1) заңнамада белгіленген тәртіппен жеке және заңды тұлғалардан Инспекцияға жүктелген функциялар мен міндеттерді жүзеге асыруға қажетті ақпаратты сұратуға және алуға;</w:t>
      </w:r>
    </w:p>
    <w:p>
      <w:pPr>
        <w:spacing w:after="0"/>
        <w:ind w:left="0"/>
        <w:jc w:val="both"/>
      </w:pPr>
      <w:r>
        <w:rPr>
          <w:rFonts w:ascii="Times New Roman"/>
          <w:b w:val="false"/>
          <w:i w:val="false"/>
          <w:color w:val="000000"/>
          <w:sz w:val="28"/>
        </w:rPr>
        <w:t>
      2) заңды және жеке тұлғаларға байланыс желілері мен ақпараттық жүйелерінің жұмыстарын анықтайтын нормативтік құқықтық актілер, стандарттар мен нормалардың талаптар бұзушылықтарын жою туралы нұсқамалар енгізуге;</w:t>
      </w:r>
    </w:p>
    <w:p>
      <w:pPr>
        <w:spacing w:after="0"/>
        <w:ind w:left="0"/>
        <w:jc w:val="both"/>
      </w:pPr>
      <w:r>
        <w:rPr>
          <w:rFonts w:ascii="Times New Roman"/>
          <w:b w:val="false"/>
          <w:i w:val="false"/>
          <w:color w:val="000000"/>
          <w:sz w:val="28"/>
        </w:rPr>
        <w:t>
      3) байланыс желісі мен құралдарының жұмысына тексеруді жүргізуге;</w:t>
      </w:r>
    </w:p>
    <w:p>
      <w:pPr>
        <w:spacing w:after="0"/>
        <w:ind w:left="0"/>
        <w:jc w:val="both"/>
      </w:pPr>
      <w:r>
        <w:rPr>
          <w:rFonts w:ascii="Times New Roman"/>
          <w:b w:val="false"/>
          <w:i w:val="false"/>
          <w:color w:val="000000"/>
          <w:sz w:val="28"/>
        </w:rPr>
        <w:t>
      4) сотқа талап-арыздармен жүгінуге, оның қаралуына қатысуға;</w:t>
      </w:r>
    </w:p>
    <w:p>
      <w:pPr>
        <w:spacing w:after="0"/>
        <w:ind w:left="0"/>
        <w:jc w:val="both"/>
      </w:pPr>
      <w:r>
        <w:rPr>
          <w:rFonts w:ascii="Times New Roman"/>
          <w:b w:val="false"/>
          <w:i w:val="false"/>
          <w:color w:val="000000"/>
          <w:sz w:val="28"/>
        </w:rPr>
        <w:t>
      5) өз құзыреті шегінде сараптамалар мен кеңестер жүргізу үшін сарапшылардың, мамандардың, сондай-ақ өзге мемлекеттік органдардың және өзге де ұйымдар қызметкерлерін тартуға;</w:t>
      </w:r>
    </w:p>
    <w:p>
      <w:pPr>
        <w:spacing w:after="0"/>
        <w:ind w:left="0"/>
        <w:jc w:val="both"/>
      </w:pPr>
      <w:r>
        <w:rPr>
          <w:rFonts w:ascii="Times New Roman"/>
          <w:b w:val="false"/>
          <w:i w:val="false"/>
          <w:color w:val="000000"/>
          <w:sz w:val="28"/>
        </w:rPr>
        <w:t>
      6) Қазақстан Республикасының заңнамасына сәйкес өзге де құқықтарды жүзеге асыруға құқылы.</w:t>
      </w:r>
    </w:p>
    <w:bookmarkStart w:name="z80" w:id="60"/>
    <w:p>
      <w:pPr>
        <w:spacing w:after="0"/>
        <w:ind w:left="0"/>
        <w:jc w:val="both"/>
      </w:pPr>
      <w:r>
        <w:rPr>
          <w:rFonts w:ascii="Times New Roman"/>
          <w:b w:val="false"/>
          <w:i w:val="false"/>
          <w:color w:val="000000"/>
          <w:sz w:val="28"/>
        </w:rPr>
        <w:t>
      16. Инспекцияның міндеттемелеріне мыналар кіреді:</w:t>
      </w:r>
    </w:p>
    <w:bookmarkEnd w:id="60"/>
    <w:p>
      <w:pPr>
        <w:spacing w:after="0"/>
        <w:ind w:left="0"/>
        <w:jc w:val="both"/>
      </w:pPr>
      <w:r>
        <w:rPr>
          <w:rFonts w:ascii="Times New Roman"/>
          <w:b w:val="false"/>
          <w:i w:val="false"/>
          <w:color w:val="000000"/>
          <w:sz w:val="28"/>
        </w:rPr>
        <w:t>
      1) Инспекцияға жүктелген міндеттер мен функцияларды іске асыруды қамтамасыз ету;</w:t>
      </w:r>
    </w:p>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p>
      <w:pPr>
        <w:spacing w:after="0"/>
        <w:ind w:left="0"/>
        <w:jc w:val="both"/>
      </w:pPr>
      <w:r>
        <w:rPr>
          <w:rFonts w:ascii="Times New Roman"/>
          <w:b w:val="false"/>
          <w:i w:val="false"/>
          <w:color w:val="000000"/>
          <w:sz w:val="28"/>
        </w:rPr>
        <w:t xml:space="preserve">
      3) Инспекцияның құзыретіне кіретін мәселелер бойынша түсініктемелер дайындау; </w:t>
      </w:r>
    </w:p>
    <w:p>
      <w:pPr>
        <w:spacing w:after="0"/>
        <w:ind w:left="0"/>
        <w:jc w:val="both"/>
      </w:pPr>
      <w:r>
        <w:rPr>
          <w:rFonts w:ascii="Times New Roman"/>
          <w:b w:val="false"/>
          <w:i w:val="false"/>
          <w:color w:val="000000"/>
          <w:sz w:val="28"/>
        </w:rPr>
        <w:t>
      4) өз құзыреті шегінде және заңнама шеңберінде Комитеттің құрылымдық бөлімшелері мен мемлекеттік органдардың ресми сұрау салуы жағдайында қажетті материалдар мен анықтамалар беру;</w:t>
      </w:r>
    </w:p>
    <w:p>
      <w:pPr>
        <w:spacing w:after="0"/>
        <w:ind w:left="0"/>
        <w:jc w:val="both"/>
      </w:pPr>
      <w:r>
        <w:rPr>
          <w:rFonts w:ascii="Times New Roman"/>
          <w:b w:val="false"/>
          <w:i w:val="false"/>
          <w:color w:val="000000"/>
          <w:sz w:val="28"/>
        </w:rPr>
        <w:t>
      5) Қазақстан Республикасының делегация құқығынсыз байланыс туралы заңнамасының талаптарын бұзушылықтар анықталған кезде нұсқама береді.</w:t>
      </w:r>
    </w:p>
    <w:bookmarkStart w:name="z81" w:id="61"/>
    <w:p>
      <w:pPr>
        <w:spacing w:after="0"/>
        <w:ind w:left="0"/>
        <w:jc w:val="left"/>
      </w:pPr>
      <w:r>
        <w:rPr>
          <w:rFonts w:ascii="Times New Roman"/>
          <w:b/>
          <w:i w:val="false"/>
          <w:color w:val="000000"/>
        </w:rPr>
        <w:t xml:space="preserve"> 3-тарау. Инспекция қызметін ұйымдастыру</w:t>
      </w:r>
    </w:p>
    <w:bookmarkEnd w:id="61"/>
    <w:bookmarkStart w:name="z82" w:id="62"/>
    <w:p>
      <w:pPr>
        <w:spacing w:after="0"/>
        <w:ind w:left="0"/>
        <w:jc w:val="both"/>
      </w:pPr>
      <w:r>
        <w:rPr>
          <w:rFonts w:ascii="Times New Roman"/>
          <w:b w:val="false"/>
          <w:i w:val="false"/>
          <w:color w:val="000000"/>
          <w:sz w:val="28"/>
        </w:rPr>
        <w:t>
      17. Инспекцияны Қазақстан Республикасы Цифрлық даму, инновациялар және аэроғарыш өнеркәсібі министрінің келісімі бойынша Қазақстан Республикасы Цифрлық даму, инновациялар және аэроғарыш өнеркәсібі министрлігінің аппарат басшысы лауазымға тағайындайтын және лауазымнан босататын басшы басқарады.</w:t>
      </w:r>
    </w:p>
    <w:bookmarkEnd w:id="62"/>
    <w:bookmarkStart w:name="z83" w:id="63"/>
    <w:p>
      <w:pPr>
        <w:spacing w:after="0"/>
        <w:ind w:left="0"/>
        <w:jc w:val="both"/>
      </w:pPr>
      <w:r>
        <w:rPr>
          <w:rFonts w:ascii="Times New Roman"/>
          <w:b w:val="false"/>
          <w:i w:val="false"/>
          <w:color w:val="000000"/>
          <w:sz w:val="28"/>
        </w:rPr>
        <w:t>
      18. Инспекция басшысы Инспекцияның жұмысын ұйымдастырады және басқарады және өз қызметтерін жүзеге асыруға және Инспекцияға жүктелген міндеттердің орындалуына дербес жауапты болады.</w:t>
      </w:r>
    </w:p>
    <w:bookmarkEnd w:id="63"/>
    <w:bookmarkStart w:name="z84" w:id="64"/>
    <w:p>
      <w:pPr>
        <w:spacing w:after="0"/>
        <w:ind w:left="0"/>
        <w:jc w:val="both"/>
      </w:pPr>
      <w:r>
        <w:rPr>
          <w:rFonts w:ascii="Times New Roman"/>
          <w:b w:val="false"/>
          <w:i w:val="false"/>
          <w:color w:val="000000"/>
          <w:sz w:val="28"/>
        </w:rPr>
        <w:t xml:space="preserve">
      19. Осы мақсатта Инспекцияның басшысы: </w:t>
      </w:r>
    </w:p>
    <w:bookmarkEnd w:id="64"/>
    <w:p>
      <w:pPr>
        <w:spacing w:after="0"/>
        <w:ind w:left="0"/>
        <w:jc w:val="both"/>
      </w:pPr>
      <w:r>
        <w:rPr>
          <w:rFonts w:ascii="Times New Roman"/>
          <w:b w:val="false"/>
          <w:i w:val="false"/>
          <w:color w:val="000000"/>
          <w:sz w:val="28"/>
        </w:rPr>
        <w:t>
      1) өз құзыреті шеңберінде бұйрықтар шығарады;</w:t>
      </w:r>
    </w:p>
    <w:p>
      <w:pPr>
        <w:spacing w:after="0"/>
        <w:ind w:left="0"/>
        <w:jc w:val="both"/>
      </w:pPr>
      <w:r>
        <w:rPr>
          <w:rFonts w:ascii="Times New Roman"/>
          <w:b w:val="false"/>
          <w:i w:val="false"/>
          <w:color w:val="000000"/>
          <w:sz w:val="28"/>
        </w:rPr>
        <w:t>
      2) Инспекция қызметкерлерінің міндеттері мен өкілеттіктерін анықтайды;</w:t>
      </w:r>
    </w:p>
    <w:p>
      <w:pPr>
        <w:spacing w:after="0"/>
        <w:ind w:left="0"/>
        <w:jc w:val="both"/>
      </w:pPr>
      <w:r>
        <w:rPr>
          <w:rFonts w:ascii="Times New Roman"/>
          <w:b w:val="false"/>
          <w:i w:val="false"/>
          <w:color w:val="000000"/>
          <w:sz w:val="28"/>
        </w:rPr>
        <w:t>
      3) Қазақстан Республикасының заңнамасына сәйкес Инспекцияның қызметкерлерін лауазымға тағайындайды және лауазымнан босатады;</w:t>
      </w:r>
    </w:p>
    <w:p>
      <w:pPr>
        <w:spacing w:after="0"/>
        <w:ind w:left="0"/>
        <w:jc w:val="both"/>
      </w:pPr>
      <w:r>
        <w:rPr>
          <w:rFonts w:ascii="Times New Roman"/>
          <w:b w:val="false"/>
          <w:i w:val="false"/>
          <w:color w:val="000000"/>
          <w:sz w:val="28"/>
        </w:rPr>
        <w:t>
      4) мемлекеттік органдар мен өзге ұйымдарда Инспекцияның мүддесін білдіреді;</w:t>
      </w:r>
    </w:p>
    <w:p>
      <w:pPr>
        <w:spacing w:after="0"/>
        <w:ind w:left="0"/>
        <w:jc w:val="both"/>
      </w:pPr>
      <w:r>
        <w:rPr>
          <w:rFonts w:ascii="Times New Roman"/>
          <w:b w:val="false"/>
          <w:i w:val="false"/>
          <w:color w:val="000000"/>
          <w:sz w:val="28"/>
        </w:rPr>
        <w:t>
      5) заңнамада белгіленген тәртіппен Инспекцияның қызметкерлерін көтермелейді, сондай-ақ тәртіптік жаза қолданады;</w:t>
      </w:r>
    </w:p>
    <w:p>
      <w:pPr>
        <w:spacing w:after="0"/>
        <w:ind w:left="0"/>
        <w:jc w:val="both"/>
      </w:pPr>
      <w:r>
        <w:rPr>
          <w:rFonts w:ascii="Times New Roman"/>
          <w:b w:val="false"/>
          <w:i w:val="false"/>
          <w:color w:val="000000"/>
          <w:sz w:val="28"/>
        </w:rPr>
        <w:t>
      6) Қазақстан Республикасының заңнамасына сәйкес өзге де өкілеттіктерді жүзеге асырады.</w:t>
      </w:r>
    </w:p>
    <w:bookmarkStart w:name="z85" w:id="65"/>
    <w:p>
      <w:pPr>
        <w:spacing w:after="0"/>
        <w:ind w:left="0"/>
        <w:jc w:val="both"/>
      </w:pPr>
      <w:r>
        <w:rPr>
          <w:rFonts w:ascii="Times New Roman"/>
          <w:b w:val="false"/>
          <w:i w:val="false"/>
          <w:color w:val="000000"/>
          <w:sz w:val="28"/>
        </w:rPr>
        <w:t>
      20. Қазақстан Республикасының заңнамасына сәйкес Инспекцияда лауазымдық жалақыны белгілеуге құқық беретін мемлекеттік қызмет өтілін есептеу жөніндегі комиссия құрылады.</w:t>
      </w:r>
    </w:p>
    <w:bookmarkEnd w:id="65"/>
    <w:p>
      <w:pPr>
        <w:spacing w:after="0"/>
        <w:ind w:left="0"/>
        <w:jc w:val="both"/>
      </w:pPr>
      <w:r>
        <w:rPr>
          <w:rFonts w:ascii="Times New Roman"/>
          <w:b w:val="false"/>
          <w:i w:val="false"/>
          <w:color w:val="000000"/>
          <w:sz w:val="28"/>
        </w:rPr>
        <w:t>
      Жоғарыда көрсетілген комиссияның дербес құрамын инспекция басшысы айқындайды. Комиссияның шешімі хаттамамен ресімделеді.</w:t>
      </w:r>
    </w:p>
    <w:bookmarkStart w:name="z86" w:id="66"/>
    <w:p>
      <w:pPr>
        <w:spacing w:after="0"/>
        <w:ind w:left="0"/>
        <w:jc w:val="left"/>
      </w:pPr>
      <w:r>
        <w:rPr>
          <w:rFonts w:ascii="Times New Roman"/>
          <w:b/>
          <w:i w:val="false"/>
          <w:color w:val="000000"/>
        </w:rPr>
        <w:t xml:space="preserve"> 5-тарау. Инспекцияны қайта ұйымдастыру және тарату</w:t>
      </w:r>
    </w:p>
    <w:bookmarkEnd w:id="66"/>
    <w:bookmarkStart w:name="z87" w:id="67"/>
    <w:p>
      <w:pPr>
        <w:spacing w:after="0"/>
        <w:ind w:left="0"/>
        <w:jc w:val="both"/>
      </w:pPr>
      <w:r>
        <w:rPr>
          <w:rFonts w:ascii="Times New Roman"/>
          <w:b w:val="false"/>
          <w:i w:val="false"/>
          <w:color w:val="000000"/>
          <w:sz w:val="28"/>
        </w:rPr>
        <w:t>
      21. Инспекцияны қайта ұйымдастыру және тарату Қазақстан Республикасының азаматтық заңнамасына сәйкес жүргізіледі.</w:t>
      </w:r>
    </w:p>
    <w:bookmarkEnd w:id="6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2019 жылғы 9 тамыздағы</w:t>
            </w:r>
            <w:r>
              <w:br/>
            </w:r>
            <w:r>
              <w:rPr>
                <w:rFonts w:ascii="Times New Roman"/>
                <w:b w:val="false"/>
                <w:i w:val="false"/>
                <w:color w:val="000000"/>
                <w:sz w:val="20"/>
              </w:rPr>
              <w:t>№ 190/НҚ бұйрығымен</w:t>
            </w:r>
            <w:r>
              <w:br/>
            </w:r>
            <w:r>
              <w:rPr>
                <w:rFonts w:ascii="Times New Roman"/>
                <w:b w:val="false"/>
                <w:i w:val="false"/>
                <w:color w:val="000000"/>
                <w:sz w:val="20"/>
              </w:rPr>
              <w:t>бекітілген</w:t>
            </w:r>
          </w:p>
        </w:tc>
      </w:tr>
    </w:tbl>
    <w:bookmarkStart w:name="z238" w:id="68"/>
    <w:p>
      <w:pPr>
        <w:spacing w:after="0"/>
        <w:ind w:left="0"/>
        <w:jc w:val="left"/>
      </w:pPr>
      <w:r>
        <w:rPr>
          <w:rFonts w:ascii="Times New Roman"/>
          <w:b/>
          <w:i w:val="false"/>
          <w:color w:val="000000"/>
        </w:rPr>
        <w:t xml:space="preserve"> "Қазақстан Республикасының Цифрлық даму, инновациялар және аэроғарыш өнеркәсібі министрлігі Телекоммуникациялар комитетінің Шымкент қаласы және Жамбыл, Түркістан, Қызылорда облыстары бойынша өңіраралық байланыс инспекциясы" республикалық мемлекеттік мекемесі туралы ереже</w:t>
      </w:r>
    </w:p>
    <w:bookmarkEnd w:id="68"/>
    <w:p>
      <w:pPr>
        <w:spacing w:after="0"/>
        <w:ind w:left="0"/>
        <w:jc w:val="both"/>
      </w:pPr>
      <w:r>
        <w:rPr>
          <w:rFonts w:ascii="Times New Roman"/>
          <w:b w:val="false"/>
          <w:i w:val="false"/>
          <w:color w:val="ff0000"/>
          <w:sz w:val="28"/>
        </w:rPr>
        <w:t xml:space="preserve">
      Ескерту. Ереже жаңа редакцияда – ҚР Цифрлық даму, инновациялар және аэроғарыш өнеркәсібі министрінің м.а. 19.12.2022 </w:t>
      </w:r>
      <w:r>
        <w:rPr>
          <w:rFonts w:ascii="Times New Roman"/>
          <w:b w:val="false"/>
          <w:i w:val="false"/>
          <w:color w:val="ff0000"/>
          <w:sz w:val="28"/>
        </w:rPr>
        <w:t>№ 497/НҚ</w:t>
      </w:r>
      <w:r>
        <w:rPr>
          <w:rFonts w:ascii="Times New Roman"/>
          <w:b w:val="false"/>
          <w:i w:val="false"/>
          <w:color w:val="ff0000"/>
          <w:sz w:val="28"/>
        </w:rPr>
        <w:t xml:space="preserve"> бұйрығымен.</w:t>
      </w:r>
    </w:p>
    <w:bookmarkStart w:name="z459" w:id="69"/>
    <w:p>
      <w:pPr>
        <w:spacing w:after="0"/>
        <w:ind w:left="0"/>
        <w:jc w:val="left"/>
      </w:pPr>
      <w:r>
        <w:rPr>
          <w:rFonts w:ascii="Times New Roman"/>
          <w:b/>
          <w:i w:val="false"/>
          <w:color w:val="000000"/>
        </w:rPr>
        <w:t xml:space="preserve"> 1-тарау. Жалпы ережелер</w:t>
      </w:r>
    </w:p>
    <w:bookmarkEnd w:id="69"/>
    <w:bookmarkStart w:name="z91" w:id="70"/>
    <w:p>
      <w:pPr>
        <w:spacing w:after="0"/>
        <w:ind w:left="0"/>
        <w:jc w:val="both"/>
      </w:pPr>
      <w:r>
        <w:rPr>
          <w:rFonts w:ascii="Times New Roman"/>
          <w:b w:val="false"/>
          <w:i w:val="false"/>
          <w:color w:val="000000"/>
          <w:sz w:val="28"/>
        </w:rPr>
        <w:t xml:space="preserve">
      1. "Қазақстан Республикасының Цифрлық даму, инновациялар және аэроғарыш өнеркәсібі министрлігі Телекоммуникациялар комитетінің Шымкент қаласы және Жамбыл, Түркістан, Қызылорда облыстары бойынша өңіраралық байланыс инспекциясы" республикалық мемлекеттік мекемесі (бұдан әрі – Инспекция) байланыс саласында, сондай-ақ "Телерадио хабарларын тарату туралы" Қазақстан Республикасы Заңының </w:t>
      </w:r>
      <w:r>
        <w:rPr>
          <w:rFonts w:ascii="Times New Roman"/>
          <w:b w:val="false"/>
          <w:i w:val="false"/>
          <w:color w:val="000000"/>
          <w:sz w:val="28"/>
        </w:rPr>
        <w:t>31-бабында</w:t>
      </w:r>
      <w:r>
        <w:rPr>
          <w:rFonts w:ascii="Times New Roman"/>
          <w:b w:val="false"/>
          <w:i w:val="false"/>
          <w:color w:val="000000"/>
          <w:sz w:val="28"/>
        </w:rPr>
        <w:t xml:space="preserve"> көзделген талаптарды сақтау бөлігінде Қазақстан Республикасының телерадио хабарларын тарату туралы заңнамасының сақталуын іске асыру және бақылау функцияларын жүзеге асыратын Қазақстан Республикасының Цифрлық даму, инновациялар және аэроғарыш өнеркәсібі министрлігі Телекоммуникациялар комитетінің (бұдан әрі – Комитет) аумақтық органы болып табылады.</w:t>
      </w:r>
    </w:p>
    <w:bookmarkEnd w:id="70"/>
    <w:bookmarkStart w:name="z92" w:id="71"/>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71"/>
    <w:bookmarkStart w:name="z93" w:id="72"/>
    <w:p>
      <w:pPr>
        <w:spacing w:after="0"/>
        <w:ind w:left="0"/>
        <w:jc w:val="both"/>
      </w:pPr>
      <w:r>
        <w:rPr>
          <w:rFonts w:ascii="Times New Roman"/>
          <w:b w:val="false"/>
          <w:i w:val="false"/>
          <w:color w:val="000000"/>
          <w:sz w:val="28"/>
        </w:rPr>
        <w:t>
      3. Инспекция республикалық мемлекеттік мекеменің ұйымдастыру-құқықтық нысандағы заңды тұлғасы болып табылады, өз атауымен мемлекеттік тілде жазылған мөрлері мен мөртаңбалары, белгіленген үлгідегі бланкілері бар.</w:t>
      </w:r>
    </w:p>
    <w:bookmarkEnd w:id="72"/>
    <w:bookmarkStart w:name="z94" w:id="73"/>
    <w:p>
      <w:pPr>
        <w:spacing w:after="0"/>
        <w:ind w:left="0"/>
        <w:jc w:val="both"/>
      </w:pPr>
      <w:r>
        <w:rPr>
          <w:rFonts w:ascii="Times New Roman"/>
          <w:b w:val="false"/>
          <w:i w:val="false"/>
          <w:color w:val="000000"/>
          <w:sz w:val="28"/>
        </w:rPr>
        <w:t>
      4. Инспекция өз атынан азаматтық-құқықтық қатынастарға түсе алады.</w:t>
      </w:r>
    </w:p>
    <w:bookmarkEnd w:id="73"/>
    <w:bookmarkStart w:name="z95" w:id="74"/>
    <w:p>
      <w:pPr>
        <w:spacing w:after="0"/>
        <w:ind w:left="0"/>
        <w:jc w:val="both"/>
      </w:pPr>
      <w:r>
        <w:rPr>
          <w:rFonts w:ascii="Times New Roman"/>
          <w:b w:val="false"/>
          <w:i w:val="false"/>
          <w:color w:val="000000"/>
          <w:sz w:val="28"/>
        </w:rPr>
        <w:t>
      5. Егер Қазақстан Республикасының заңнамасына сәйкес осыған уәкілеттік берілген болса, Инспекция мемлекеттің атынан азаматтық-құқықтық қатынастардың тарапы болуға құқығы бар.</w:t>
      </w:r>
    </w:p>
    <w:bookmarkEnd w:id="74"/>
    <w:bookmarkStart w:name="z96" w:id="75"/>
    <w:p>
      <w:pPr>
        <w:spacing w:after="0"/>
        <w:ind w:left="0"/>
        <w:jc w:val="both"/>
      </w:pPr>
      <w:r>
        <w:rPr>
          <w:rFonts w:ascii="Times New Roman"/>
          <w:b w:val="false"/>
          <w:i w:val="false"/>
          <w:color w:val="000000"/>
          <w:sz w:val="28"/>
        </w:rPr>
        <w:t xml:space="preserve">
      6. Инспекция заңнамада белгіленген тәртіппен өз құзыретіндегі мәселелер бойынша Инспекция басшысының бұйрықтарымен ресімделген шешімдер қабылдайды. </w:t>
      </w:r>
    </w:p>
    <w:bookmarkEnd w:id="75"/>
    <w:bookmarkStart w:name="z97" w:id="76"/>
    <w:p>
      <w:pPr>
        <w:spacing w:after="0"/>
        <w:ind w:left="0"/>
        <w:jc w:val="both"/>
      </w:pPr>
      <w:r>
        <w:rPr>
          <w:rFonts w:ascii="Times New Roman"/>
          <w:b w:val="false"/>
          <w:i w:val="false"/>
          <w:color w:val="000000"/>
          <w:sz w:val="28"/>
        </w:rPr>
        <w:t>
      7. Құрылымы және штаттық санының лимиті Қазақстан Республикасының заңнамасына сәйкес бекітіледі.</w:t>
      </w:r>
    </w:p>
    <w:bookmarkEnd w:id="76"/>
    <w:bookmarkStart w:name="z98" w:id="77"/>
    <w:p>
      <w:pPr>
        <w:spacing w:after="0"/>
        <w:ind w:left="0"/>
        <w:jc w:val="both"/>
      </w:pPr>
      <w:r>
        <w:rPr>
          <w:rFonts w:ascii="Times New Roman"/>
          <w:b w:val="false"/>
          <w:i w:val="false"/>
          <w:color w:val="000000"/>
          <w:sz w:val="28"/>
        </w:rPr>
        <w:t xml:space="preserve">
      8. Инспекцияның орналасқан жері: Қазақстан Республикасы, 160011, Шымкент қаласы, Әл-Фараби ауданы, Дулати көшесі, 3. </w:t>
      </w:r>
    </w:p>
    <w:bookmarkEnd w:id="77"/>
    <w:bookmarkStart w:name="z99" w:id="78"/>
    <w:p>
      <w:pPr>
        <w:spacing w:after="0"/>
        <w:ind w:left="0"/>
        <w:jc w:val="both"/>
      </w:pPr>
      <w:r>
        <w:rPr>
          <w:rFonts w:ascii="Times New Roman"/>
          <w:b w:val="false"/>
          <w:i w:val="false"/>
          <w:color w:val="000000"/>
          <w:sz w:val="28"/>
        </w:rPr>
        <w:t xml:space="preserve">
      9. Инспекцияның толық атауы – "Қазақстан Республикасының Цифрлық даму, инновациялар және аэроғарыш өнеркәсібі министрлігі Телекоммуникациялар комитетінің Шымкент қаласы және Жамбыл, Түркістан, Қызылорда облыстары бойынша өңіраралық байланыс инспекциясы" республикалық мемлекеттік мекемесі. </w:t>
      </w:r>
    </w:p>
    <w:bookmarkEnd w:id="78"/>
    <w:bookmarkStart w:name="z100" w:id="79"/>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79"/>
    <w:bookmarkStart w:name="z101" w:id="80"/>
    <w:p>
      <w:pPr>
        <w:spacing w:after="0"/>
        <w:ind w:left="0"/>
        <w:jc w:val="both"/>
      </w:pPr>
      <w:r>
        <w:rPr>
          <w:rFonts w:ascii="Times New Roman"/>
          <w:b w:val="false"/>
          <w:i w:val="false"/>
          <w:color w:val="000000"/>
          <w:sz w:val="28"/>
        </w:rPr>
        <w:t>
      11. Инспекцияның қызметін қаржыландыру республикалық бюджет есебінен жүзеге асырылады.</w:t>
      </w:r>
    </w:p>
    <w:bookmarkEnd w:id="80"/>
    <w:bookmarkStart w:name="z102" w:id="81"/>
    <w:p>
      <w:pPr>
        <w:spacing w:after="0"/>
        <w:ind w:left="0"/>
        <w:jc w:val="both"/>
      </w:pPr>
      <w:r>
        <w:rPr>
          <w:rFonts w:ascii="Times New Roman"/>
          <w:b w:val="false"/>
          <w:i w:val="false"/>
          <w:color w:val="000000"/>
          <w:sz w:val="28"/>
        </w:rPr>
        <w:t>
      12. Инспекцияға кәсiпкерлiк субъектiлерiмен Инспекцияның функциялары болып табылатын мiндеттердi орындау тұрғысында шарттық қатынастарға түсуге тыйым салынады.</w:t>
      </w:r>
    </w:p>
    <w:bookmarkEnd w:id="81"/>
    <w:p>
      <w:pPr>
        <w:spacing w:after="0"/>
        <w:ind w:left="0"/>
        <w:jc w:val="both"/>
      </w:pPr>
      <w:r>
        <w:rPr>
          <w:rFonts w:ascii="Times New Roman"/>
          <w:b w:val="false"/>
          <w:i w:val="false"/>
          <w:color w:val="000000"/>
          <w:sz w:val="28"/>
        </w:rPr>
        <w:t>
      Егер Инспекцияға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103" w:id="82"/>
    <w:p>
      <w:pPr>
        <w:spacing w:after="0"/>
        <w:ind w:left="0"/>
        <w:jc w:val="left"/>
      </w:pPr>
      <w:r>
        <w:rPr>
          <w:rFonts w:ascii="Times New Roman"/>
          <w:b/>
          <w:i w:val="false"/>
          <w:color w:val="000000"/>
        </w:rPr>
        <w:t xml:space="preserve"> 2-тарау. Инспекцияның негізгі міндеттері, функциялары, құқықтары және міндеттемелері</w:t>
      </w:r>
    </w:p>
    <w:bookmarkEnd w:id="82"/>
    <w:bookmarkStart w:name="z104" w:id="83"/>
    <w:p>
      <w:pPr>
        <w:spacing w:after="0"/>
        <w:ind w:left="0"/>
        <w:jc w:val="both"/>
      </w:pPr>
      <w:r>
        <w:rPr>
          <w:rFonts w:ascii="Times New Roman"/>
          <w:b w:val="false"/>
          <w:i w:val="false"/>
          <w:color w:val="000000"/>
          <w:sz w:val="28"/>
        </w:rPr>
        <w:t>
      13. Инспекцияның міндеті:</w:t>
      </w:r>
    </w:p>
    <w:bookmarkEnd w:id="83"/>
    <w:p>
      <w:pPr>
        <w:spacing w:after="0"/>
        <w:ind w:left="0"/>
        <w:jc w:val="both"/>
      </w:pPr>
      <w:r>
        <w:rPr>
          <w:rFonts w:ascii="Times New Roman"/>
          <w:b w:val="false"/>
          <w:i w:val="false"/>
          <w:color w:val="000000"/>
          <w:sz w:val="28"/>
        </w:rPr>
        <w:t xml:space="preserve">
      тиісті аумақтық бірліктерде Қазақстан Республикасының байланыс саласында, сондай-ақ "Телерадио хабарларын тарату туралы" Қазақстан Республикасы Заңының </w:t>
      </w:r>
      <w:r>
        <w:rPr>
          <w:rFonts w:ascii="Times New Roman"/>
          <w:b w:val="false"/>
          <w:i w:val="false"/>
          <w:color w:val="000000"/>
          <w:sz w:val="28"/>
        </w:rPr>
        <w:t>31-бабында</w:t>
      </w:r>
      <w:r>
        <w:rPr>
          <w:rFonts w:ascii="Times New Roman"/>
          <w:b w:val="false"/>
          <w:i w:val="false"/>
          <w:color w:val="000000"/>
          <w:sz w:val="28"/>
        </w:rPr>
        <w:t xml:space="preserve"> көзделген талаптарды сақтау бөлігінде Қазақстан Республикасының телерадио хабарларын тарату туралы заңнамасын сақтауды мемлекеттік бақылау.</w:t>
      </w:r>
    </w:p>
    <w:bookmarkStart w:name="z105" w:id="84"/>
    <w:p>
      <w:pPr>
        <w:spacing w:after="0"/>
        <w:ind w:left="0"/>
        <w:jc w:val="both"/>
      </w:pPr>
      <w:r>
        <w:rPr>
          <w:rFonts w:ascii="Times New Roman"/>
          <w:b w:val="false"/>
          <w:i w:val="false"/>
          <w:color w:val="000000"/>
          <w:sz w:val="28"/>
        </w:rPr>
        <w:t>
      14. Инспекцияның функциялары:</w:t>
      </w:r>
    </w:p>
    <w:bookmarkEnd w:id="84"/>
    <w:p>
      <w:pPr>
        <w:spacing w:after="0"/>
        <w:ind w:left="0"/>
        <w:jc w:val="both"/>
      </w:pPr>
      <w:r>
        <w:rPr>
          <w:rFonts w:ascii="Times New Roman"/>
          <w:b w:val="false"/>
          <w:i w:val="false"/>
          <w:color w:val="000000"/>
          <w:sz w:val="28"/>
        </w:rPr>
        <w:t>
      1) тиісті аумақтық бірліктерде Қазақстан Республикасының байланыс саласындағы заңнамасының сақталуына мемлекеттік бақылауды жүзеге асыру;</w:t>
      </w:r>
    </w:p>
    <w:p>
      <w:pPr>
        <w:spacing w:after="0"/>
        <w:ind w:left="0"/>
        <w:jc w:val="both"/>
      </w:pPr>
      <w:r>
        <w:rPr>
          <w:rFonts w:ascii="Times New Roman"/>
          <w:b w:val="false"/>
          <w:i w:val="false"/>
          <w:color w:val="000000"/>
          <w:sz w:val="28"/>
        </w:rPr>
        <w:t>
      2) радиоэлектрондық құралдар мен жоғары жиілікті құрылғылар белгіленген стандарттар мен техникалық нормаларға сәйкес келмеген, азаматтардың қауіпсіздігіне, қоршаған ортаға қауіп төндірген жағдайда, сондай-ақ аса маңызды жұмыстар мен іс-шараларды орындаған кезде оларды пайдалануды Қазақстан Республикасының заңдарына сәйкес тоқтата тұру;</w:t>
      </w:r>
    </w:p>
    <w:p>
      <w:pPr>
        <w:spacing w:after="0"/>
        <w:ind w:left="0"/>
        <w:jc w:val="both"/>
      </w:pPr>
      <w:r>
        <w:rPr>
          <w:rFonts w:ascii="Times New Roman"/>
          <w:b w:val="false"/>
          <w:i w:val="false"/>
          <w:color w:val="000000"/>
          <w:sz w:val="28"/>
        </w:rPr>
        <w:t>
      3) радиоэлектрондық құралдарды және (немесе) жоғары жиілікті құрылғыларды пайдаланудың басталғаны туралы хабарлама болмаған және (немесе) техникалық сипаттамалары белгіленген нормаларға сәйкес келмеген жағдайда, радиоэлектрондық құралдар мен жоғары жиілікті құрылғыларды өшіру;</w:t>
      </w:r>
    </w:p>
    <w:p>
      <w:pPr>
        <w:spacing w:after="0"/>
        <w:ind w:left="0"/>
        <w:jc w:val="both"/>
      </w:pPr>
      <w:r>
        <w:rPr>
          <w:rFonts w:ascii="Times New Roman"/>
          <w:b w:val="false"/>
          <w:i w:val="false"/>
          <w:color w:val="000000"/>
          <w:sz w:val="28"/>
        </w:rPr>
        <w:t>
      4) электрондық құралдар мен жоғары жиілікті құрылғылардың электромагниттік үйлесімділігін қамтамасыз ету жөніндегі ұйымдастыру-техникалық іс-шаралардың орындалуын бақылау;</w:t>
      </w:r>
    </w:p>
    <w:p>
      <w:pPr>
        <w:spacing w:after="0"/>
        <w:ind w:left="0"/>
        <w:jc w:val="both"/>
      </w:pPr>
      <w:r>
        <w:rPr>
          <w:rFonts w:ascii="Times New Roman"/>
          <w:b w:val="false"/>
          <w:i w:val="false"/>
          <w:color w:val="000000"/>
          <w:sz w:val="28"/>
        </w:rPr>
        <w:t>
      5)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қызметтер көрсетуді жүзеге асыратын субъектілерге қойылатын біліктілік талаптарын және байланыс қызметтерін көрсету қағидаларын сақтауына тексеру жүргiзу;</w:t>
      </w:r>
    </w:p>
    <w:p>
      <w:pPr>
        <w:spacing w:after="0"/>
        <w:ind w:left="0"/>
        <w:jc w:val="both"/>
      </w:pPr>
      <w:r>
        <w:rPr>
          <w:rFonts w:ascii="Times New Roman"/>
          <w:b w:val="false"/>
          <w:i w:val="false"/>
          <w:color w:val="000000"/>
          <w:sz w:val="28"/>
        </w:rPr>
        <w:t>
      6) байланыс операторларының байланыс саласында қызметтер көрсетуді жүзеге асыратын субъектілерге қойылатын бiлiктiлiк талаптарын, байланыс қызметтерін көрсету қағидаларын, пошта байланысы қызметтерін көрсету қағидаларын және Қазақстан Республикасының аумағындағы пошта жөнелтiлiмдеріне пошта штемпелiн қолдану қағидаларын сақтауын бақылау;</w:t>
      </w:r>
    </w:p>
    <w:p>
      <w:pPr>
        <w:spacing w:after="0"/>
        <w:ind w:left="0"/>
        <w:jc w:val="both"/>
      </w:pPr>
      <w:r>
        <w:rPr>
          <w:rFonts w:ascii="Times New Roman"/>
          <w:b w:val="false"/>
          <w:i w:val="false"/>
          <w:color w:val="000000"/>
          <w:sz w:val="28"/>
        </w:rPr>
        <w:t>
      7) Қазақстан Республикасының заңнамасына сәйкес телекоммуникациялар желiлерi мен құрылғылары құрылыстарының және пошта байланысының техникалық нормалар мен оларды техникалық пайдалануды ұйымдастыру жөнiндегi талаптарға сәйкестiгiн тексеру;</w:t>
      </w:r>
    </w:p>
    <w:p>
      <w:pPr>
        <w:spacing w:after="0"/>
        <w:ind w:left="0"/>
        <w:jc w:val="both"/>
      </w:pPr>
      <w:r>
        <w:rPr>
          <w:rFonts w:ascii="Times New Roman"/>
          <w:b w:val="false"/>
          <w:i w:val="false"/>
          <w:color w:val="000000"/>
          <w:sz w:val="28"/>
        </w:rPr>
        <w:t>
      8) Қазақстан Республикасының байланыс саласындағы заңнамасын бұза отырып, жұмыс істеп тұрған радиоэлектрондық құралдар мен жоғары жиiлiктi құрылғыларды анықтау және оларды пайдаланудың жолын кесу;</w:t>
      </w:r>
    </w:p>
    <w:p>
      <w:pPr>
        <w:spacing w:after="0"/>
        <w:ind w:left="0"/>
        <w:jc w:val="both"/>
      </w:pPr>
      <w:r>
        <w:rPr>
          <w:rFonts w:ascii="Times New Roman"/>
          <w:b w:val="false"/>
          <w:i w:val="false"/>
          <w:color w:val="000000"/>
          <w:sz w:val="28"/>
        </w:rPr>
        <w:t>
      9) пошта желiсi объектiлерiн пайдалануды ұйымдастыру және байланыс қызметiн пайдаланушыларға қызмет көрсету жөнiндегi нормативтiк құқықтық актiлердiң талаптарын сақтауды қамтамасыз ету;</w:t>
      </w:r>
    </w:p>
    <w:p>
      <w:pPr>
        <w:spacing w:after="0"/>
        <w:ind w:left="0"/>
        <w:jc w:val="both"/>
      </w:pPr>
      <w:r>
        <w:rPr>
          <w:rFonts w:ascii="Times New Roman"/>
          <w:b w:val="false"/>
          <w:i w:val="false"/>
          <w:color w:val="000000"/>
          <w:sz w:val="28"/>
        </w:rPr>
        <w:t xml:space="preserve">
      10)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хаттамаларды толтыру, әкімшілік құқық бұзушылық туралы істерді қарау және әкiмшiлiк жазалар қолдану;</w:t>
      </w:r>
    </w:p>
    <w:p>
      <w:pPr>
        <w:spacing w:after="0"/>
        <w:ind w:left="0"/>
        <w:jc w:val="both"/>
      </w:pPr>
      <w:r>
        <w:rPr>
          <w:rFonts w:ascii="Times New Roman"/>
          <w:b w:val="false"/>
          <w:i w:val="false"/>
          <w:color w:val="000000"/>
          <w:sz w:val="28"/>
        </w:rPr>
        <w:t>
      11) радиоәуесқойлық қызметтердің радиоэлектрондық құралдары мен жоғары жиілікті құрылғыларын қоса алғанда, радиоэлектрондық құралдарды және (немесе) жоғары жиілікті құрылғыларды пайдаланудың басталғаны немесе тоқтатылғаны туралы хабарламаларды қабылдау;</w:t>
      </w:r>
    </w:p>
    <w:p>
      <w:pPr>
        <w:spacing w:after="0"/>
        <w:ind w:left="0"/>
        <w:jc w:val="both"/>
      </w:pPr>
      <w:r>
        <w:rPr>
          <w:rFonts w:ascii="Times New Roman"/>
          <w:b w:val="false"/>
          <w:i w:val="false"/>
          <w:color w:val="000000"/>
          <w:sz w:val="28"/>
        </w:rPr>
        <w:t xml:space="preserve">
      12) "Телерадио хабарларын тарату туралы" Қазақстан Республикасы Заңының </w:t>
      </w:r>
      <w:r>
        <w:rPr>
          <w:rFonts w:ascii="Times New Roman"/>
          <w:b w:val="false"/>
          <w:i w:val="false"/>
          <w:color w:val="000000"/>
          <w:sz w:val="28"/>
        </w:rPr>
        <w:t>31-бабында</w:t>
      </w:r>
      <w:r>
        <w:rPr>
          <w:rFonts w:ascii="Times New Roman"/>
          <w:b w:val="false"/>
          <w:i w:val="false"/>
          <w:color w:val="000000"/>
          <w:sz w:val="28"/>
        </w:rPr>
        <w:t xml:space="preserve"> көзделген талаптарды сақтау бөлігінде Қазақстан Республикасының телерадио хабарларын тарату туралы заңнамасының сақталуына бақылауды жүзеге асыру;</w:t>
      </w:r>
    </w:p>
    <w:p>
      <w:pPr>
        <w:spacing w:after="0"/>
        <w:ind w:left="0"/>
        <w:jc w:val="both"/>
      </w:pPr>
      <w:r>
        <w:rPr>
          <w:rFonts w:ascii="Times New Roman"/>
          <w:b w:val="false"/>
          <w:i w:val="false"/>
          <w:color w:val="000000"/>
          <w:sz w:val="28"/>
        </w:rPr>
        <w:t>
      13) Қазақстан Республикасының байланыс туралы заңнамасы талаптарының бұзушылықтары анықталған кезде нұсқамалар жіберу;</w:t>
      </w:r>
    </w:p>
    <w:p>
      <w:pPr>
        <w:spacing w:after="0"/>
        <w:ind w:left="0"/>
        <w:jc w:val="both"/>
      </w:pPr>
      <w:r>
        <w:rPr>
          <w:rFonts w:ascii="Times New Roman"/>
          <w:b w:val="false"/>
          <w:i w:val="false"/>
          <w:color w:val="000000"/>
          <w:sz w:val="28"/>
        </w:rPr>
        <w:t>
      14) Қазақстан Республикасының заңдарына сәйкес өзге де мәселелер жатады.</w:t>
      </w:r>
    </w:p>
    <w:bookmarkStart w:name="z106" w:id="85"/>
    <w:p>
      <w:pPr>
        <w:spacing w:after="0"/>
        <w:ind w:left="0"/>
        <w:jc w:val="both"/>
      </w:pPr>
      <w:r>
        <w:rPr>
          <w:rFonts w:ascii="Times New Roman"/>
          <w:b w:val="false"/>
          <w:i w:val="false"/>
          <w:color w:val="000000"/>
          <w:sz w:val="28"/>
        </w:rPr>
        <w:t xml:space="preserve">
      15. Инспекцияның құқықтары: </w:t>
      </w:r>
    </w:p>
    <w:bookmarkEnd w:id="85"/>
    <w:p>
      <w:pPr>
        <w:spacing w:after="0"/>
        <w:ind w:left="0"/>
        <w:jc w:val="both"/>
      </w:pPr>
      <w:r>
        <w:rPr>
          <w:rFonts w:ascii="Times New Roman"/>
          <w:b w:val="false"/>
          <w:i w:val="false"/>
          <w:color w:val="000000"/>
          <w:sz w:val="28"/>
        </w:rPr>
        <w:t>
      1) заңнамада белгіленген тәртіппен жеке және заңды тұлғалардан Инспекцияға жүктелген функциялар мен міндеттерді жүзеге асыруға қажетті ақпаратты сұратуға және алуға;</w:t>
      </w:r>
    </w:p>
    <w:p>
      <w:pPr>
        <w:spacing w:after="0"/>
        <w:ind w:left="0"/>
        <w:jc w:val="both"/>
      </w:pPr>
      <w:r>
        <w:rPr>
          <w:rFonts w:ascii="Times New Roman"/>
          <w:b w:val="false"/>
          <w:i w:val="false"/>
          <w:color w:val="000000"/>
          <w:sz w:val="28"/>
        </w:rPr>
        <w:t>
      2) заңды және жеке тұлғаларға байланыс желілері мен ақпараттық жүйелерінің жұмыстарын анықтайтын нормативтік құқықтық актілер, стандарттар мен нормалардың талаптар бұзушылықтарын жою туралы нұсқамалар енгізуге;</w:t>
      </w:r>
    </w:p>
    <w:p>
      <w:pPr>
        <w:spacing w:after="0"/>
        <w:ind w:left="0"/>
        <w:jc w:val="both"/>
      </w:pPr>
      <w:r>
        <w:rPr>
          <w:rFonts w:ascii="Times New Roman"/>
          <w:b w:val="false"/>
          <w:i w:val="false"/>
          <w:color w:val="000000"/>
          <w:sz w:val="28"/>
        </w:rPr>
        <w:t>
      3) байланыс желісі мен құралдарының жұмысына тексеруді жүргізуге;</w:t>
      </w:r>
    </w:p>
    <w:p>
      <w:pPr>
        <w:spacing w:after="0"/>
        <w:ind w:left="0"/>
        <w:jc w:val="both"/>
      </w:pPr>
      <w:r>
        <w:rPr>
          <w:rFonts w:ascii="Times New Roman"/>
          <w:b w:val="false"/>
          <w:i w:val="false"/>
          <w:color w:val="000000"/>
          <w:sz w:val="28"/>
        </w:rPr>
        <w:t>
      4) сотқа талап-арыздармен жүгінуге, оның қаралуына қатысуға;</w:t>
      </w:r>
    </w:p>
    <w:p>
      <w:pPr>
        <w:spacing w:after="0"/>
        <w:ind w:left="0"/>
        <w:jc w:val="both"/>
      </w:pPr>
      <w:r>
        <w:rPr>
          <w:rFonts w:ascii="Times New Roman"/>
          <w:b w:val="false"/>
          <w:i w:val="false"/>
          <w:color w:val="000000"/>
          <w:sz w:val="28"/>
        </w:rPr>
        <w:t>
      5) өз құзыреті шегінде сараптамалар мен кеңестер жүргізу үшін сарапшылардың, мамандардың, сондай-ақ өзге мемлекеттік органдардың және өзге де ұйымдар қызметкерлерін тартуға;</w:t>
      </w:r>
    </w:p>
    <w:p>
      <w:pPr>
        <w:spacing w:after="0"/>
        <w:ind w:left="0"/>
        <w:jc w:val="both"/>
      </w:pPr>
      <w:r>
        <w:rPr>
          <w:rFonts w:ascii="Times New Roman"/>
          <w:b w:val="false"/>
          <w:i w:val="false"/>
          <w:color w:val="000000"/>
          <w:sz w:val="28"/>
        </w:rPr>
        <w:t>
      6) Қазақстан Республикасының заңнамасына сәйкес өзге де құқықтарды жүзеге асыруға құқылы.</w:t>
      </w:r>
    </w:p>
    <w:bookmarkStart w:name="z107" w:id="86"/>
    <w:p>
      <w:pPr>
        <w:spacing w:after="0"/>
        <w:ind w:left="0"/>
        <w:jc w:val="both"/>
      </w:pPr>
      <w:r>
        <w:rPr>
          <w:rFonts w:ascii="Times New Roman"/>
          <w:b w:val="false"/>
          <w:i w:val="false"/>
          <w:color w:val="000000"/>
          <w:sz w:val="28"/>
        </w:rPr>
        <w:t>
      16. Инспекцияның міндеттемелеріне мыналар кіреді:</w:t>
      </w:r>
    </w:p>
    <w:bookmarkEnd w:id="86"/>
    <w:p>
      <w:pPr>
        <w:spacing w:after="0"/>
        <w:ind w:left="0"/>
        <w:jc w:val="both"/>
      </w:pPr>
      <w:r>
        <w:rPr>
          <w:rFonts w:ascii="Times New Roman"/>
          <w:b w:val="false"/>
          <w:i w:val="false"/>
          <w:color w:val="000000"/>
          <w:sz w:val="28"/>
        </w:rPr>
        <w:t>
      1) Инспекцияға жүктелген міндеттер мен функцияларды іске асыруды қамтамасыз ету;</w:t>
      </w:r>
    </w:p>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p>
      <w:pPr>
        <w:spacing w:after="0"/>
        <w:ind w:left="0"/>
        <w:jc w:val="both"/>
      </w:pPr>
      <w:r>
        <w:rPr>
          <w:rFonts w:ascii="Times New Roman"/>
          <w:b w:val="false"/>
          <w:i w:val="false"/>
          <w:color w:val="000000"/>
          <w:sz w:val="28"/>
        </w:rPr>
        <w:t xml:space="preserve">
      3) Инспекцияның құзыретіне кіретін мәселелер бойынша түсініктемелер дайындау; </w:t>
      </w:r>
    </w:p>
    <w:p>
      <w:pPr>
        <w:spacing w:after="0"/>
        <w:ind w:left="0"/>
        <w:jc w:val="both"/>
      </w:pPr>
      <w:r>
        <w:rPr>
          <w:rFonts w:ascii="Times New Roman"/>
          <w:b w:val="false"/>
          <w:i w:val="false"/>
          <w:color w:val="000000"/>
          <w:sz w:val="28"/>
        </w:rPr>
        <w:t>
      4) өз құзыреті шегінде және заңнама шеңберінде Комитеттің құрылымдық бөлімшелері мен мемлекеттік органдардың ресми сұрау салуы жағдайында қажетті материалдар мен анықтамалар беру;</w:t>
      </w:r>
    </w:p>
    <w:p>
      <w:pPr>
        <w:spacing w:after="0"/>
        <w:ind w:left="0"/>
        <w:jc w:val="both"/>
      </w:pPr>
      <w:r>
        <w:rPr>
          <w:rFonts w:ascii="Times New Roman"/>
          <w:b w:val="false"/>
          <w:i w:val="false"/>
          <w:color w:val="000000"/>
          <w:sz w:val="28"/>
        </w:rPr>
        <w:t>
      5) Қазақстан Республикасының делегация құқығынсыз байланыс туралы заңнамасының талаптарын бұзушылықтар анықталған кезде нұсқама береді.</w:t>
      </w:r>
    </w:p>
    <w:bookmarkStart w:name="z108" w:id="87"/>
    <w:p>
      <w:pPr>
        <w:spacing w:after="0"/>
        <w:ind w:left="0"/>
        <w:jc w:val="left"/>
      </w:pPr>
      <w:r>
        <w:rPr>
          <w:rFonts w:ascii="Times New Roman"/>
          <w:b/>
          <w:i w:val="false"/>
          <w:color w:val="000000"/>
        </w:rPr>
        <w:t xml:space="preserve"> 3-тарау. Инспекция қызметін ұйымдастыру</w:t>
      </w:r>
    </w:p>
    <w:bookmarkEnd w:id="87"/>
    <w:bookmarkStart w:name="z109" w:id="88"/>
    <w:p>
      <w:pPr>
        <w:spacing w:after="0"/>
        <w:ind w:left="0"/>
        <w:jc w:val="both"/>
      </w:pPr>
      <w:r>
        <w:rPr>
          <w:rFonts w:ascii="Times New Roman"/>
          <w:b w:val="false"/>
          <w:i w:val="false"/>
          <w:color w:val="000000"/>
          <w:sz w:val="28"/>
        </w:rPr>
        <w:t>
      17. Инспекцияны Қазақстан Республикасы Цифрлық даму, инновациялар және аэроғарыш өнеркәсібі министрінің келісімі бойынша Қазақстан Республикасы Цифрлық даму, инновациялар және аэроғарыш өнеркәсібі министрлігінің аппарат басшысы лауазымға тағайындайтын және лауазымнан босататын басшы басқарады.</w:t>
      </w:r>
    </w:p>
    <w:bookmarkEnd w:id="88"/>
    <w:bookmarkStart w:name="z110" w:id="89"/>
    <w:p>
      <w:pPr>
        <w:spacing w:after="0"/>
        <w:ind w:left="0"/>
        <w:jc w:val="both"/>
      </w:pPr>
      <w:r>
        <w:rPr>
          <w:rFonts w:ascii="Times New Roman"/>
          <w:b w:val="false"/>
          <w:i w:val="false"/>
          <w:color w:val="000000"/>
          <w:sz w:val="28"/>
        </w:rPr>
        <w:t>
      18. Инспекция басшысы Инспекцияның жұмысын ұйымдастырады және басқарады және өз қызметтерін жүзеге асыруға және Инспекцияға жүктелген міндеттердің орындалуына дербес жауапты болады.</w:t>
      </w:r>
    </w:p>
    <w:bookmarkEnd w:id="89"/>
    <w:bookmarkStart w:name="z111" w:id="90"/>
    <w:p>
      <w:pPr>
        <w:spacing w:after="0"/>
        <w:ind w:left="0"/>
        <w:jc w:val="both"/>
      </w:pPr>
      <w:r>
        <w:rPr>
          <w:rFonts w:ascii="Times New Roman"/>
          <w:b w:val="false"/>
          <w:i w:val="false"/>
          <w:color w:val="000000"/>
          <w:sz w:val="28"/>
        </w:rPr>
        <w:t xml:space="preserve">
      19. Осы мақсатта Инспекцияның басшысы: </w:t>
      </w:r>
    </w:p>
    <w:bookmarkEnd w:id="90"/>
    <w:p>
      <w:pPr>
        <w:spacing w:after="0"/>
        <w:ind w:left="0"/>
        <w:jc w:val="both"/>
      </w:pPr>
      <w:r>
        <w:rPr>
          <w:rFonts w:ascii="Times New Roman"/>
          <w:b w:val="false"/>
          <w:i w:val="false"/>
          <w:color w:val="000000"/>
          <w:sz w:val="28"/>
        </w:rPr>
        <w:t>
      1) өз құзыреті шеңберінде бұйрықтар шығарады;</w:t>
      </w:r>
    </w:p>
    <w:p>
      <w:pPr>
        <w:spacing w:after="0"/>
        <w:ind w:left="0"/>
        <w:jc w:val="both"/>
      </w:pPr>
      <w:r>
        <w:rPr>
          <w:rFonts w:ascii="Times New Roman"/>
          <w:b w:val="false"/>
          <w:i w:val="false"/>
          <w:color w:val="000000"/>
          <w:sz w:val="28"/>
        </w:rPr>
        <w:t>
      2) Инспекция қызметкерлерінің міндеттері мен өкілеттіктерін анықтайды;</w:t>
      </w:r>
    </w:p>
    <w:p>
      <w:pPr>
        <w:spacing w:after="0"/>
        <w:ind w:left="0"/>
        <w:jc w:val="both"/>
      </w:pPr>
      <w:r>
        <w:rPr>
          <w:rFonts w:ascii="Times New Roman"/>
          <w:b w:val="false"/>
          <w:i w:val="false"/>
          <w:color w:val="000000"/>
          <w:sz w:val="28"/>
        </w:rPr>
        <w:t>
      3) Қазақстан Республикасының заңнамасына сәйкес Инспекцияның қызметкерлерін лауазымға тағайындайды және лауазымнан босатады;</w:t>
      </w:r>
    </w:p>
    <w:p>
      <w:pPr>
        <w:spacing w:after="0"/>
        <w:ind w:left="0"/>
        <w:jc w:val="both"/>
      </w:pPr>
      <w:r>
        <w:rPr>
          <w:rFonts w:ascii="Times New Roman"/>
          <w:b w:val="false"/>
          <w:i w:val="false"/>
          <w:color w:val="000000"/>
          <w:sz w:val="28"/>
        </w:rPr>
        <w:t>
      4) мемлекеттік органдар мен өзге ұйымдарда Инспекцияның мүддесін білдіреді;</w:t>
      </w:r>
    </w:p>
    <w:p>
      <w:pPr>
        <w:spacing w:after="0"/>
        <w:ind w:left="0"/>
        <w:jc w:val="both"/>
      </w:pPr>
      <w:r>
        <w:rPr>
          <w:rFonts w:ascii="Times New Roman"/>
          <w:b w:val="false"/>
          <w:i w:val="false"/>
          <w:color w:val="000000"/>
          <w:sz w:val="28"/>
        </w:rPr>
        <w:t>
      5) заңнамада белгіленген тәртіппен Инспекцияның қызметкерлерін көтермелейді, сондай-ақ тәртіптік жаза қолданады;</w:t>
      </w:r>
    </w:p>
    <w:p>
      <w:pPr>
        <w:spacing w:after="0"/>
        <w:ind w:left="0"/>
        <w:jc w:val="both"/>
      </w:pPr>
      <w:r>
        <w:rPr>
          <w:rFonts w:ascii="Times New Roman"/>
          <w:b w:val="false"/>
          <w:i w:val="false"/>
          <w:color w:val="000000"/>
          <w:sz w:val="28"/>
        </w:rPr>
        <w:t>
      6) Қазақстан Республикасының заңнамасына сәйкес өзге де өкілеттіктерді жүзеге асырады.</w:t>
      </w:r>
    </w:p>
    <w:bookmarkStart w:name="z112" w:id="91"/>
    <w:p>
      <w:pPr>
        <w:spacing w:after="0"/>
        <w:ind w:left="0"/>
        <w:jc w:val="both"/>
      </w:pPr>
      <w:r>
        <w:rPr>
          <w:rFonts w:ascii="Times New Roman"/>
          <w:b w:val="false"/>
          <w:i w:val="false"/>
          <w:color w:val="000000"/>
          <w:sz w:val="28"/>
        </w:rPr>
        <w:t>
      20. Қазақстан Республикасының заңнамасына сәйкес Инспекцияда лауазымдық жалақыны белгілеуге құқық беретін мемлекеттік қызмет өтілін есептеу жөніндегі комиссия құрылады.</w:t>
      </w:r>
    </w:p>
    <w:bookmarkEnd w:id="91"/>
    <w:p>
      <w:pPr>
        <w:spacing w:after="0"/>
        <w:ind w:left="0"/>
        <w:jc w:val="both"/>
      </w:pPr>
      <w:r>
        <w:rPr>
          <w:rFonts w:ascii="Times New Roman"/>
          <w:b w:val="false"/>
          <w:i w:val="false"/>
          <w:color w:val="000000"/>
          <w:sz w:val="28"/>
        </w:rPr>
        <w:t>
      Жоғарыда көрсетілген комиссияның дербес құрамын инспекция басшысы айқындайды. Комиссияның шешімі хаттамамен ресімделеді.</w:t>
      </w:r>
    </w:p>
    <w:bookmarkStart w:name="z113" w:id="92"/>
    <w:p>
      <w:pPr>
        <w:spacing w:after="0"/>
        <w:ind w:left="0"/>
        <w:jc w:val="left"/>
      </w:pPr>
      <w:r>
        <w:rPr>
          <w:rFonts w:ascii="Times New Roman"/>
          <w:b/>
          <w:i w:val="false"/>
          <w:color w:val="000000"/>
        </w:rPr>
        <w:t xml:space="preserve"> 5-тарау. Инспекцияны қайта ұйымдастыру және тарату</w:t>
      </w:r>
    </w:p>
    <w:bookmarkEnd w:id="92"/>
    <w:bookmarkStart w:name="z114" w:id="93"/>
    <w:p>
      <w:pPr>
        <w:spacing w:after="0"/>
        <w:ind w:left="0"/>
        <w:jc w:val="both"/>
      </w:pPr>
      <w:r>
        <w:rPr>
          <w:rFonts w:ascii="Times New Roman"/>
          <w:b w:val="false"/>
          <w:i w:val="false"/>
          <w:color w:val="000000"/>
          <w:sz w:val="28"/>
        </w:rPr>
        <w:t>
      21. Инспекцияны қайта ұйымдастыру және тарату Қазақстан Республикасының азаматтық заңнамасына сәйкес жүргізіледі.</w:t>
      </w:r>
    </w:p>
    <w:bookmarkEnd w:id="93"/>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2019 жылғы 9 тамыздағы</w:t>
            </w:r>
            <w:r>
              <w:br/>
            </w:r>
            <w:r>
              <w:rPr>
                <w:rFonts w:ascii="Times New Roman"/>
                <w:b w:val="false"/>
                <w:i w:val="false"/>
                <w:color w:val="000000"/>
                <w:sz w:val="20"/>
              </w:rPr>
              <w:t>№ 190/НҚ бұйрығымен</w:t>
            </w:r>
            <w:r>
              <w:br/>
            </w:r>
            <w:r>
              <w:rPr>
                <w:rFonts w:ascii="Times New Roman"/>
                <w:b w:val="false"/>
                <w:i w:val="false"/>
                <w:color w:val="000000"/>
                <w:sz w:val="20"/>
              </w:rPr>
              <w:t>бекітілген</w:t>
            </w:r>
          </w:p>
        </w:tc>
      </w:tr>
    </w:tbl>
    <w:bookmarkStart w:name="z312" w:id="94"/>
    <w:p>
      <w:pPr>
        <w:spacing w:after="0"/>
        <w:ind w:left="0"/>
        <w:jc w:val="left"/>
      </w:pPr>
      <w:r>
        <w:rPr>
          <w:rFonts w:ascii="Times New Roman"/>
          <w:b/>
          <w:i w:val="false"/>
          <w:color w:val="000000"/>
        </w:rPr>
        <w:t xml:space="preserve"> "Қазақстан Республикасының Цифрлық даму, инновациялар және аэроғарыш өнеркәсібі министрлігі Телекоммуникациялар комитетінің Алматы қаласы және Алматы, Жетісу облыстары бойынша өңіраралық байланыс инспекциясы" республикалық мемлекеттік мекемесі туралы ереже</w:t>
      </w:r>
    </w:p>
    <w:bookmarkEnd w:id="94"/>
    <w:p>
      <w:pPr>
        <w:spacing w:after="0"/>
        <w:ind w:left="0"/>
        <w:jc w:val="both"/>
      </w:pPr>
      <w:r>
        <w:rPr>
          <w:rFonts w:ascii="Times New Roman"/>
          <w:b w:val="false"/>
          <w:i w:val="false"/>
          <w:color w:val="ff0000"/>
          <w:sz w:val="28"/>
        </w:rPr>
        <w:t xml:space="preserve">
      Ескерту. Ереже жаңа редакцияда – ҚР Цифрлық даму, инновациялар және аэроғарыш өнеркәсібі министрінің м.а. 19.12.2022 </w:t>
      </w:r>
      <w:r>
        <w:rPr>
          <w:rFonts w:ascii="Times New Roman"/>
          <w:b w:val="false"/>
          <w:i w:val="false"/>
          <w:color w:val="ff0000"/>
          <w:sz w:val="28"/>
        </w:rPr>
        <w:t>№ 497/НҚ</w:t>
      </w:r>
      <w:r>
        <w:rPr>
          <w:rFonts w:ascii="Times New Roman"/>
          <w:b w:val="false"/>
          <w:i w:val="false"/>
          <w:color w:val="ff0000"/>
          <w:sz w:val="28"/>
        </w:rPr>
        <w:t>       бұйрығымен.</w:t>
      </w:r>
    </w:p>
    <w:p>
      <w:pPr>
        <w:spacing w:after="0"/>
        <w:ind w:left="0"/>
        <w:jc w:val="left"/>
      </w:pPr>
      <w:r>
        <w:rPr>
          <w:rFonts w:ascii="Times New Roman"/>
          <w:b/>
          <w:i w:val="false"/>
          <w:color w:val="000000"/>
        </w:rPr>
        <w:t xml:space="preserve"> 1-тарау. Жалпы ережелер</w:t>
      </w:r>
    </w:p>
    <w:bookmarkStart w:name="z118" w:id="95"/>
    <w:p>
      <w:pPr>
        <w:spacing w:after="0"/>
        <w:ind w:left="0"/>
        <w:jc w:val="both"/>
      </w:pPr>
      <w:r>
        <w:rPr>
          <w:rFonts w:ascii="Times New Roman"/>
          <w:b w:val="false"/>
          <w:i w:val="false"/>
          <w:color w:val="000000"/>
          <w:sz w:val="28"/>
        </w:rPr>
        <w:t xml:space="preserve">
      1. "Қазақстан Республикасының Цифрлық даму, инновациялар және аэроғарыш өнеркәсібі министрлігі Телекоммуникациялар комитетінің Алматы қаласы және Алматы, Жетісу облыстары бойынша өңіраралық байланыс инспекциясы" республикалық мемлекеттік мекемесі (бұдан әрі – Инспекция) байланыс саласында, сондай-ақ "Телерадио хабарларын тарату туралы" Қазақстан Республикасы Заңының </w:t>
      </w:r>
      <w:r>
        <w:rPr>
          <w:rFonts w:ascii="Times New Roman"/>
          <w:b w:val="false"/>
          <w:i w:val="false"/>
          <w:color w:val="000000"/>
          <w:sz w:val="28"/>
        </w:rPr>
        <w:t>31-бабында</w:t>
      </w:r>
      <w:r>
        <w:rPr>
          <w:rFonts w:ascii="Times New Roman"/>
          <w:b w:val="false"/>
          <w:i w:val="false"/>
          <w:color w:val="000000"/>
          <w:sz w:val="28"/>
        </w:rPr>
        <w:t xml:space="preserve"> көзделген талаптарды сақтау бөлігінде Қазақстан Республикасының телерадио хабарларын тарату туралы заңнамасының сақталуын іске асыру және бақылау функцияларын жүзеге асыратын Қазақстан Республикасының Цифрлық даму, инновациялар және аэроғарыш өнеркәсібі министрлігі Телекоммуникациялар комитетінің (бұдан әрі – Комитет) аумақтық органы болып табылады.</w:t>
      </w:r>
    </w:p>
    <w:bookmarkEnd w:id="95"/>
    <w:bookmarkStart w:name="z119" w:id="96"/>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96"/>
    <w:bookmarkStart w:name="z120" w:id="97"/>
    <w:p>
      <w:pPr>
        <w:spacing w:after="0"/>
        <w:ind w:left="0"/>
        <w:jc w:val="both"/>
      </w:pPr>
      <w:r>
        <w:rPr>
          <w:rFonts w:ascii="Times New Roman"/>
          <w:b w:val="false"/>
          <w:i w:val="false"/>
          <w:color w:val="000000"/>
          <w:sz w:val="28"/>
        </w:rPr>
        <w:t>
      3. Инспекция республикалық мемлекеттік мекеменің ұйымдастыру-құқықтық нысандағы заңды тұлғасы болып табылады, өз атауымен мемлекеттік тілде жазылған мөрлері мен мөртаңбалары, белгіленген үлгідегі бланкілері бар.</w:t>
      </w:r>
    </w:p>
    <w:bookmarkEnd w:id="97"/>
    <w:bookmarkStart w:name="z121" w:id="98"/>
    <w:p>
      <w:pPr>
        <w:spacing w:after="0"/>
        <w:ind w:left="0"/>
        <w:jc w:val="both"/>
      </w:pPr>
      <w:r>
        <w:rPr>
          <w:rFonts w:ascii="Times New Roman"/>
          <w:b w:val="false"/>
          <w:i w:val="false"/>
          <w:color w:val="000000"/>
          <w:sz w:val="28"/>
        </w:rPr>
        <w:t>
      4. Инспекция өз атынан азаматтық-құқықтық қатынастарға түсе алады.</w:t>
      </w:r>
    </w:p>
    <w:bookmarkEnd w:id="98"/>
    <w:bookmarkStart w:name="z122" w:id="99"/>
    <w:p>
      <w:pPr>
        <w:spacing w:after="0"/>
        <w:ind w:left="0"/>
        <w:jc w:val="both"/>
      </w:pPr>
      <w:r>
        <w:rPr>
          <w:rFonts w:ascii="Times New Roman"/>
          <w:b w:val="false"/>
          <w:i w:val="false"/>
          <w:color w:val="000000"/>
          <w:sz w:val="28"/>
        </w:rPr>
        <w:t>
      5. Егер Қазақстан Республикасының заңнамасына сәйкес осыған уәкілеттік берілген болса, Инспекция мемлекеттің атынан азаматтық-құқықтық қатынастардың тарапы болуға құқығы бар.</w:t>
      </w:r>
    </w:p>
    <w:bookmarkEnd w:id="99"/>
    <w:bookmarkStart w:name="z123" w:id="100"/>
    <w:p>
      <w:pPr>
        <w:spacing w:after="0"/>
        <w:ind w:left="0"/>
        <w:jc w:val="both"/>
      </w:pPr>
      <w:r>
        <w:rPr>
          <w:rFonts w:ascii="Times New Roman"/>
          <w:b w:val="false"/>
          <w:i w:val="false"/>
          <w:color w:val="000000"/>
          <w:sz w:val="28"/>
        </w:rPr>
        <w:t xml:space="preserve">
      6. Инспекция заңнамада белгіленген тәртіппен өз құзыретіндегі мәселелер бойынша Инспекция басшысының бұйрықтарымен ресімделген шешімдер қабылдайды. </w:t>
      </w:r>
    </w:p>
    <w:bookmarkEnd w:id="100"/>
    <w:bookmarkStart w:name="z124" w:id="101"/>
    <w:p>
      <w:pPr>
        <w:spacing w:after="0"/>
        <w:ind w:left="0"/>
        <w:jc w:val="both"/>
      </w:pPr>
      <w:r>
        <w:rPr>
          <w:rFonts w:ascii="Times New Roman"/>
          <w:b w:val="false"/>
          <w:i w:val="false"/>
          <w:color w:val="000000"/>
          <w:sz w:val="28"/>
        </w:rPr>
        <w:t>
      7. Құрылымы және штаттық санының лимиті Қазақстан Республикасының заңнамасына сәйкес бекітіледі.</w:t>
      </w:r>
    </w:p>
    <w:bookmarkEnd w:id="101"/>
    <w:bookmarkStart w:name="z125" w:id="102"/>
    <w:p>
      <w:pPr>
        <w:spacing w:after="0"/>
        <w:ind w:left="0"/>
        <w:jc w:val="both"/>
      </w:pPr>
      <w:r>
        <w:rPr>
          <w:rFonts w:ascii="Times New Roman"/>
          <w:b w:val="false"/>
          <w:i w:val="false"/>
          <w:color w:val="000000"/>
          <w:sz w:val="28"/>
        </w:rPr>
        <w:t>
      8. Инспекцияның орналасқан жері: Қазақстан Республикасы, 050026, Алматы қаласы, Алмалы ауданы, Жұмалиев көшесі, 108.</w:t>
      </w:r>
    </w:p>
    <w:bookmarkEnd w:id="102"/>
    <w:bookmarkStart w:name="z126" w:id="103"/>
    <w:p>
      <w:pPr>
        <w:spacing w:after="0"/>
        <w:ind w:left="0"/>
        <w:jc w:val="both"/>
      </w:pPr>
      <w:r>
        <w:rPr>
          <w:rFonts w:ascii="Times New Roman"/>
          <w:b w:val="false"/>
          <w:i w:val="false"/>
          <w:color w:val="000000"/>
          <w:sz w:val="28"/>
        </w:rPr>
        <w:t xml:space="preserve">
      9. Инспекцияның толық атауы – "Қазақстан Республикасының Цифрлық даму, инновациялар және аэроғарыш өнеркәсібі министрлігі Телекоммуникациялар комитетінің Алматы қаласы және Алматы, Жетісу облыстары бойынша өңіраралық байланыс инспекциясы" республикалық мемлекеттік мекемесі. </w:t>
      </w:r>
    </w:p>
    <w:bookmarkEnd w:id="103"/>
    <w:bookmarkStart w:name="z127" w:id="104"/>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104"/>
    <w:bookmarkStart w:name="z128" w:id="105"/>
    <w:p>
      <w:pPr>
        <w:spacing w:after="0"/>
        <w:ind w:left="0"/>
        <w:jc w:val="both"/>
      </w:pPr>
      <w:r>
        <w:rPr>
          <w:rFonts w:ascii="Times New Roman"/>
          <w:b w:val="false"/>
          <w:i w:val="false"/>
          <w:color w:val="000000"/>
          <w:sz w:val="28"/>
        </w:rPr>
        <w:t>
      11. Инспекцияның қызметін қаржыландыру республикалық бюджет есебінен жүзеге асырылады.</w:t>
      </w:r>
    </w:p>
    <w:bookmarkEnd w:id="105"/>
    <w:bookmarkStart w:name="z129" w:id="106"/>
    <w:p>
      <w:pPr>
        <w:spacing w:after="0"/>
        <w:ind w:left="0"/>
        <w:jc w:val="both"/>
      </w:pPr>
      <w:r>
        <w:rPr>
          <w:rFonts w:ascii="Times New Roman"/>
          <w:b w:val="false"/>
          <w:i w:val="false"/>
          <w:color w:val="000000"/>
          <w:sz w:val="28"/>
        </w:rPr>
        <w:t>
      12. Инспекцияға кәсiпкерлiк субъектiлерiмен Инспекцияның функциялары болып табылатын мiндеттердi орындау тұрғысында шарттық қатынастарға түсуге тыйым салынады.</w:t>
      </w:r>
    </w:p>
    <w:bookmarkEnd w:id="106"/>
    <w:p>
      <w:pPr>
        <w:spacing w:after="0"/>
        <w:ind w:left="0"/>
        <w:jc w:val="both"/>
      </w:pPr>
      <w:r>
        <w:rPr>
          <w:rFonts w:ascii="Times New Roman"/>
          <w:b w:val="false"/>
          <w:i w:val="false"/>
          <w:color w:val="000000"/>
          <w:sz w:val="28"/>
        </w:rPr>
        <w:t>
      Егер Инспекцияға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130" w:id="107"/>
    <w:p>
      <w:pPr>
        <w:spacing w:after="0"/>
        <w:ind w:left="0"/>
        <w:jc w:val="left"/>
      </w:pPr>
      <w:r>
        <w:rPr>
          <w:rFonts w:ascii="Times New Roman"/>
          <w:b/>
          <w:i w:val="false"/>
          <w:color w:val="000000"/>
        </w:rPr>
        <w:t xml:space="preserve"> 2-тарау. Инспекцияның негізгі міндеттері, функциялары, құқықтары және міндеттемелері</w:t>
      </w:r>
    </w:p>
    <w:bookmarkEnd w:id="107"/>
    <w:bookmarkStart w:name="z131" w:id="108"/>
    <w:p>
      <w:pPr>
        <w:spacing w:after="0"/>
        <w:ind w:left="0"/>
        <w:jc w:val="both"/>
      </w:pPr>
      <w:r>
        <w:rPr>
          <w:rFonts w:ascii="Times New Roman"/>
          <w:b w:val="false"/>
          <w:i w:val="false"/>
          <w:color w:val="000000"/>
          <w:sz w:val="28"/>
        </w:rPr>
        <w:t>
      13. Инспекцияның міндеті:</w:t>
      </w:r>
    </w:p>
    <w:bookmarkEnd w:id="108"/>
    <w:p>
      <w:pPr>
        <w:spacing w:after="0"/>
        <w:ind w:left="0"/>
        <w:jc w:val="both"/>
      </w:pPr>
      <w:r>
        <w:rPr>
          <w:rFonts w:ascii="Times New Roman"/>
          <w:b w:val="false"/>
          <w:i w:val="false"/>
          <w:color w:val="000000"/>
          <w:sz w:val="28"/>
        </w:rPr>
        <w:t xml:space="preserve">
      тиісті аумақтық бірліктерде Қазақстан Республикасының байланыс саласында, сондай-ақ "Телерадио хабарларын тарату туралы" Қазақстан Республикасы Заңының </w:t>
      </w:r>
      <w:r>
        <w:rPr>
          <w:rFonts w:ascii="Times New Roman"/>
          <w:b w:val="false"/>
          <w:i w:val="false"/>
          <w:color w:val="000000"/>
          <w:sz w:val="28"/>
        </w:rPr>
        <w:t>31-бабында</w:t>
      </w:r>
      <w:r>
        <w:rPr>
          <w:rFonts w:ascii="Times New Roman"/>
          <w:b w:val="false"/>
          <w:i w:val="false"/>
          <w:color w:val="000000"/>
          <w:sz w:val="28"/>
        </w:rPr>
        <w:t xml:space="preserve"> көзделген талаптарды сақтау бөлігінде Қазақстан Республикасының телерадио хабарларын тарату туралы заңнамасын сақтауды мемлекеттік бақылау.</w:t>
      </w:r>
    </w:p>
    <w:bookmarkStart w:name="z132" w:id="109"/>
    <w:p>
      <w:pPr>
        <w:spacing w:after="0"/>
        <w:ind w:left="0"/>
        <w:jc w:val="both"/>
      </w:pPr>
      <w:r>
        <w:rPr>
          <w:rFonts w:ascii="Times New Roman"/>
          <w:b w:val="false"/>
          <w:i w:val="false"/>
          <w:color w:val="000000"/>
          <w:sz w:val="28"/>
        </w:rPr>
        <w:t>
      14. Инспекцияның функциялары:</w:t>
      </w:r>
    </w:p>
    <w:bookmarkEnd w:id="109"/>
    <w:p>
      <w:pPr>
        <w:spacing w:after="0"/>
        <w:ind w:left="0"/>
        <w:jc w:val="both"/>
      </w:pPr>
      <w:r>
        <w:rPr>
          <w:rFonts w:ascii="Times New Roman"/>
          <w:b w:val="false"/>
          <w:i w:val="false"/>
          <w:color w:val="000000"/>
          <w:sz w:val="28"/>
        </w:rPr>
        <w:t>
      1) тиісті аумақтық бірліктерде Қазақстан Республикасының байланыс саласындағы заңнамасының сақталуына мемлекеттік бақылауды жүзеге асыру;</w:t>
      </w:r>
    </w:p>
    <w:p>
      <w:pPr>
        <w:spacing w:after="0"/>
        <w:ind w:left="0"/>
        <w:jc w:val="both"/>
      </w:pPr>
      <w:r>
        <w:rPr>
          <w:rFonts w:ascii="Times New Roman"/>
          <w:b w:val="false"/>
          <w:i w:val="false"/>
          <w:color w:val="000000"/>
          <w:sz w:val="28"/>
        </w:rPr>
        <w:t>
      2) радиоэлектрондық құралдар мен жоғары жиілікті құрылғылар белгіленген стандарттар мен техникалық нормаларға сәйкес келмеген, азаматтардың қауіпсіздігіне, қоршаған ортаға қауіп төндірген жағдайда, сондай-ақ аса маңызды жұмыстар мен іс-шараларды орындаған кезде оларды пайдалануды Қазақстан Республикасының заңдарына сәйкес тоқтата тұру;</w:t>
      </w:r>
    </w:p>
    <w:p>
      <w:pPr>
        <w:spacing w:after="0"/>
        <w:ind w:left="0"/>
        <w:jc w:val="both"/>
      </w:pPr>
      <w:r>
        <w:rPr>
          <w:rFonts w:ascii="Times New Roman"/>
          <w:b w:val="false"/>
          <w:i w:val="false"/>
          <w:color w:val="000000"/>
          <w:sz w:val="28"/>
        </w:rPr>
        <w:t>
      3) радиоэлектрондық құралдарды және (немесе) жоғары жиілікті құрылғыларды пайдаланудың басталғаны туралы хабарлама болмаған және (немесе) техникалық сипаттамалары белгіленген нормаларға сәйкес келмеген жағдайда, радиоэлектрондық құралдар мен жоғары жиілікті құрылғыларды өшіру;</w:t>
      </w:r>
    </w:p>
    <w:p>
      <w:pPr>
        <w:spacing w:after="0"/>
        <w:ind w:left="0"/>
        <w:jc w:val="both"/>
      </w:pPr>
      <w:r>
        <w:rPr>
          <w:rFonts w:ascii="Times New Roman"/>
          <w:b w:val="false"/>
          <w:i w:val="false"/>
          <w:color w:val="000000"/>
          <w:sz w:val="28"/>
        </w:rPr>
        <w:t>
      4) электрондық құралдар мен жоғары жиілікті құрылғылардың электромагниттік үйлесімділігін қамтамасыз ету жөніндегі ұйымдастыру-техникалық іс-шаралардың орындалуын бақылау;</w:t>
      </w:r>
    </w:p>
    <w:p>
      <w:pPr>
        <w:spacing w:after="0"/>
        <w:ind w:left="0"/>
        <w:jc w:val="both"/>
      </w:pPr>
      <w:r>
        <w:rPr>
          <w:rFonts w:ascii="Times New Roman"/>
          <w:b w:val="false"/>
          <w:i w:val="false"/>
          <w:color w:val="000000"/>
          <w:sz w:val="28"/>
        </w:rPr>
        <w:t>
      5)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қызметтер көрсетуді жүзеге асыратын субъектілерге қойылатын біліктілік талаптарын және байланыс қызметтерін көрсету қағидаларын сақтауына тексеру жүргiзу;</w:t>
      </w:r>
    </w:p>
    <w:p>
      <w:pPr>
        <w:spacing w:after="0"/>
        <w:ind w:left="0"/>
        <w:jc w:val="both"/>
      </w:pPr>
      <w:r>
        <w:rPr>
          <w:rFonts w:ascii="Times New Roman"/>
          <w:b w:val="false"/>
          <w:i w:val="false"/>
          <w:color w:val="000000"/>
          <w:sz w:val="28"/>
        </w:rPr>
        <w:t>
      6) байланыс операторларының байланыс саласында қызметтер көрсетуді жүзеге асыратын субъектілерге қойылатын бiлiктiлiк талаптарын, байланыс қызметтерін көрсету қағидаларын, пошта байланысы қызметтерін көрсету қағидаларын және Қазақстан Республикасының аумағындағы пошта жөнелтiлiмдеріне пошта штемпелiн қолдану қағидаларын сақтауын бақылау;</w:t>
      </w:r>
    </w:p>
    <w:p>
      <w:pPr>
        <w:spacing w:after="0"/>
        <w:ind w:left="0"/>
        <w:jc w:val="both"/>
      </w:pPr>
      <w:r>
        <w:rPr>
          <w:rFonts w:ascii="Times New Roman"/>
          <w:b w:val="false"/>
          <w:i w:val="false"/>
          <w:color w:val="000000"/>
          <w:sz w:val="28"/>
        </w:rPr>
        <w:t>
      7) Қазақстан Республикасының заңнамасына сәйкес телекоммуникациялар желiлерi мен құрылғылары құрылыстарының және пошта байланысының техникалық нормалар мен оларды техникалық пайдалануды ұйымдастыру жөнiндегi талаптарға сәйкестiгiн тексеру;</w:t>
      </w:r>
    </w:p>
    <w:p>
      <w:pPr>
        <w:spacing w:after="0"/>
        <w:ind w:left="0"/>
        <w:jc w:val="both"/>
      </w:pPr>
      <w:r>
        <w:rPr>
          <w:rFonts w:ascii="Times New Roman"/>
          <w:b w:val="false"/>
          <w:i w:val="false"/>
          <w:color w:val="000000"/>
          <w:sz w:val="28"/>
        </w:rPr>
        <w:t>
      8) Қазақстан Республикасының байланыс саласындағы заңнамасын бұза отырып, жұмыс істеп тұрған радиоэлектрондық құралдар мен жоғары жиiлiктi құрылғыларды анықтау және оларды пайдаланудың жолын кесу;</w:t>
      </w:r>
    </w:p>
    <w:p>
      <w:pPr>
        <w:spacing w:after="0"/>
        <w:ind w:left="0"/>
        <w:jc w:val="both"/>
      </w:pPr>
      <w:r>
        <w:rPr>
          <w:rFonts w:ascii="Times New Roman"/>
          <w:b w:val="false"/>
          <w:i w:val="false"/>
          <w:color w:val="000000"/>
          <w:sz w:val="28"/>
        </w:rPr>
        <w:t>
      9) пошта желiсi объектiлерiн пайдалануды ұйымдастыру және байланыс қызметiн пайдаланушыларға қызмет көрсету жөнiндегi нормативтiк құқықтық актiлердiң талаптарын сақтауды қамтамасыз ету;</w:t>
      </w:r>
    </w:p>
    <w:p>
      <w:pPr>
        <w:spacing w:after="0"/>
        <w:ind w:left="0"/>
        <w:jc w:val="both"/>
      </w:pPr>
      <w:r>
        <w:rPr>
          <w:rFonts w:ascii="Times New Roman"/>
          <w:b w:val="false"/>
          <w:i w:val="false"/>
          <w:color w:val="000000"/>
          <w:sz w:val="28"/>
        </w:rPr>
        <w:t xml:space="preserve">
      10)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хаттамаларды толтыру, әкімшілік құқық бұзушылық туралы істерді қарау және әкiмшiлiк жазалар қолдану;</w:t>
      </w:r>
    </w:p>
    <w:p>
      <w:pPr>
        <w:spacing w:after="0"/>
        <w:ind w:left="0"/>
        <w:jc w:val="both"/>
      </w:pPr>
      <w:r>
        <w:rPr>
          <w:rFonts w:ascii="Times New Roman"/>
          <w:b w:val="false"/>
          <w:i w:val="false"/>
          <w:color w:val="000000"/>
          <w:sz w:val="28"/>
        </w:rPr>
        <w:t>
      11) радиоәуесқойлық қызметтердің радиоэлектрондық құралдары мен жоғары жиілікті құрылғыларын қоса алғанда, радиоэлектрондық құралдарды және (немесе) жоғары жиілікті құрылғыларды пайдаланудың басталғаны немесе тоқтатылғаны туралы хабарламаларды қабылдау;</w:t>
      </w:r>
    </w:p>
    <w:p>
      <w:pPr>
        <w:spacing w:after="0"/>
        <w:ind w:left="0"/>
        <w:jc w:val="both"/>
      </w:pPr>
      <w:r>
        <w:rPr>
          <w:rFonts w:ascii="Times New Roman"/>
          <w:b w:val="false"/>
          <w:i w:val="false"/>
          <w:color w:val="000000"/>
          <w:sz w:val="28"/>
        </w:rPr>
        <w:t xml:space="preserve">
      12) "Телерадио хабарларын тарату туралы" Қазақстан Республикасы Заңының </w:t>
      </w:r>
      <w:r>
        <w:rPr>
          <w:rFonts w:ascii="Times New Roman"/>
          <w:b w:val="false"/>
          <w:i w:val="false"/>
          <w:color w:val="000000"/>
          <w:sz w:val="28"/>
        </w:rPr>
        <w:t>31-бабында</w:t>
      </w:r>
      <w:r>
        <w:rPr>
          <w:rFonts w:ascii="Times New Roman"/>
          <w:b w:val="false"/>
          <w:i w:val="false"/>
          <w:color w:val="000000"/>
          <w:sz w:val="28"/>
        </w:rPr>
        <w:t xml:space="preserve"> көзделген талаптарды сақтау бөлігінде Қазақстан Республикасының телерадио хабарларын тарату туралы заңнамасының сақталуына бақылауды жүзеге асыру;</w:t>
      </w:r>
    </w:p>
    <w:p>
      <w:pPr>
        <w:spacing w:after="0"/>
        <w:ind w:left="0"/>
        <w:jc w:val="both"/>
      </w:pPr>
      <w:r>
        <w:rPr>
          <w:rFonts w:ascii="Times New Roman"/>
          <w:b w:val="false"/>
          <w:i w:val="false"/>
          <w:color w:val="000000"/>
          <w:sz w:val="28"/>
        </w:rPr>
        <w:t>
      13) Қазақстан Республикасының байланыс туралы заңнамасы талаптарының бұзушылықтары анықталған кезде нұсқамалар жіберу;</w:t>
      </w:r>
    </w:p>
    <w:p>
      <w:pPr>
        <w:spacing w:after="0"/>
        <w:ind w:left="0"/>
        <w:jc w:val="both"/>
      </w:pPr>
      <w:r>
        <w:rPr>
          <w:rFonts w:ascii="Times New Roman"/>
          <w:b w:val="false"/>
          <w:i w:val="false"/>
          <w:color w:val="000000"/>
          <w:sz w:val="28"/>
        </w:rPr>
        <w:t>
      14) Қазақстан Республикасының заңдарына сәйкес өзге де мәселелер жатады.</w:t>
      </w:r>
    </w:p>
    <w:bookmarkStart w:name="z133" w:id="110"/>
    <w:p>
      <w:pPr>
        <w:spacing w:after="0"/>
        <w:ind w:left="0"/>
        <w:jc w:val="both"/>
      </w:pPr>
      <w:r>
        <w:rPr>
          <w:rFonts w:ascii="Times New Roman"/>
          <w:b w:val="false"/>
          <w:i w:val="false"/>
          <w:color w:val="000000"/>
          <w:sz w:val="28"/>
        </w:rPr>
        <w:t xml:space="preserve">
      15. Инспекцияның құқықтары: </w:t>
      </w:r>
    </w:p>
    <w:bookmarkEnd w:id="110"/>
    <w:p>
      <w:pPr>
        <w:spacing w:after="0"/>
        <w:ind w:left="0"/>
        <w:jc w:val="both"/>
      </w:pPr>
      <w:r>
        <w:rPr>
          <w:rFonts w:ascii="Times New Roman"/>
          <w:b w:val="false"/>
          <w:i w:val="false"/>
          <w:color w:val="000000"/>
          <w:sz w:val="28"/>
        </w:rPr>
        <w:t>
      1) заңнамада белгіленген тәртіппен жеке және заңды тұлғалардан Инспекцияға жүктелген функциялар мен міндеттерді жүзеге асыруға қажетті ақпаратты сұратуға және алуға;</w:t>
      </w:r>
    </w:p>
    <w:p>
      <w:pPr>
        <w:spacing w:after="0"/>
        <w:ind w:left="0"/>
        <w:jc w:val="both"/>
      </w:pPr>
      <w:r>
        <w:rPr>
          <w:rFonts w:ascii="Times New Roman"/>
          <w:b w:val="false"/>
          <w:i w:val="false"/>
          <w:color w:val="000000"/>
          <w:sz w:val="28"/>
        </w:rPr>
        <w:t>
      2) заңды және жеке тұлғаларға байланыс желілері мен ақпараттық жүйелерінің жұмыстарын анықтайтын нормативтік құқықтық актілер, стандарттар мен нормалардың талаптар бұзушылықтарын жою туралы нұсқамалар енгізуге;</w:t>
      </w:r>
    </w:p>
    <w:p>
      <w:pPr>
        <w:spacing w:after="0"/>
        <w:ind w:left="0"/>
        <w:jc w:val="both"/>
      </w:pPr>
      <w:r>
        <w:rPr>
          <w:rFonts w:ascii="Times New Roman"/>
          <w:b w:val="false"/>
          <w:i w:val="false"/>
          <w:color w:val="000000"/>
          <w:sz w:val="28"/>
        </w:rPr>
        <w:t>
      3) байланыс желісі мен құралдарының жұмысына тексеруді жүргізуге;</w:t>
      </w:r>
    </w:p>
    <w:p>
      <w:pPr>
        <w:spacing w:after="0"/>
        <w:ind w:left="0"/>
        <w:jc w:val="both"/>
      </w:pPr>
      <w:r>
        <w:rPr>
          <w:rFonts w:ascii="Times New Roman"/>
          <w:b w:val="false"/>
          <w:i w:val="false"/>
          <w:color w:val="000000"/>
          <w:sz w:val="28"/>
        </w:rPr>
        <w:t>
      4) сотқа талап-арыздармен жүгінуге, оның қаралуына қатысуға;</w:t>
      </w:r>
    </w:p>
    <w:p>
      <w:pPr>
        <w:spacing w:after="0"/>
        <w:ind w:left="0"/>
        <w:jc w:val="both"/>
      </w:pPr>
      <w:r>
        <w:rPr>
          <w:rFonts w:ascii="Times New Roman"/>
          <w:b w:val="false"/>
          <w:i w:val="false"/>
          <w:color w:val="000000"/>
          <w:sz w:val="28"/>
        </w:rPr>
        <w:t>
      5) өз құзыреті шегінде сараптамалар мен кеңестер жүргізу үшін сарапшылардың, мамандардың, сондай-ақ өзге мемлекеттік органдардың және өзге де ұйымдар қызметкерлерін тартуға;</w:t>
      </w:r>
    </w:p>
    <w:p>
      <w:pPr>
        <w:spacing w:after="0"/>
        <w:ind w:left="0"/>
        <w:jc w:val="both"/>
      </w:pPr>
      <w:r>
        <w:rPr>
          <w:rFonts w:ascii="Times New Roman"/>
          <w:b w:val="false"/>
          <w:i w:val="false"/>
          <w:color w:val="000000"/>
          <w:sz w:val="28"/>
        </w:rPr>
        <w:t>
      6) Қазақстан Республикасының заңнамасына сәйкес өзге де құқықтарды жүзеге асыруға құқылы.</w:t>
      </w:r>
    </w:p>
    <w:bookmarkStart w:name="z134" w:id="111"/>
    <w:p>
      <w:pPr>
        <w:spacing w:after="0"/>
        <w:ind w:left="0"/>
        <w:jc w:val="both"/>
      </w:pPr>
      <w:r>
        <w:rPr>
          <w:rFonts w:ascii="Times New Roman"/>
          <w:b w:val="false"/>
          <w:i w:val="false"/>
          <w:color w:val="000000"/>
          <w:sz w:val="28"/>
        </w:rPr>
        <w:t>
      16. Инспекцияның міндеттемелеріне мыналар кіреді:</w:t>
      </w:r>
    </w:p>
    <w:bookmarkEnd w:id="111"/>
    <w:p>
      <w:pPr>
        <w:spacing w:after="0"/>
        <w:ind w:left="0"/>
        <w:jc w:val="both"/>
      </w:pPr>
      <w:r>
        <w:rPr>
          <w:rFonts w:ascii="Times New Roman"/>
          <w:b w:val="false"/>
          <w:i w:val="false"/>
          <w:color w:val="000000"/>
          <w:sz w:val="28"/>
        </w:rPr>
        <w:t>
      1) Инспекцияға жүктелген міндеттер мен функцияларды іске асыруды қамтамасыз ету;</w:t>
      </w:r>
    </w:p>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p>
      <w:pPr>
        <w:spacing w:after="0"/>
        <w:ind w:left="0"/>
        <w:jc w:val="both"/>
      </w:pPr>
      <w:r>
        <w:rPr>
          <w:rFonts w:ascii="Times New Roman"/>
          <w:b w:val="false"/>
          <w:i w:val="false"/>
          <w:color w:val="000000"/>
          <w:sz w:val="28"/>
        </w:rPr>
        <w:t xml:space="preserve">
      3) Инспекцияның құзыретіне кіретін мәселелер бойынша түсініктемелер дайындау; </w:t>
      </w:r>
    </w:p>
    <w:p>
      <w:pPr>
        <w:spacing w:after="0"/>
        <w:ind w:left="0"/>
        <w:jc w:val="both"/>
      </w:pPr>
      <w:r>
        <w:rPr>
          <w:rFonts w:ascii="Times New Roman"/>
          <w:b w:val="false"/>
          <w:i w:val="false"/>
          <w:color w:val="000000"/>
          <w:sz w:val="28"/>
        </w:rPr>
        <w:t>
      4) өз құзыреті шегінде және заңнама шеңберінде Комитеттің құрылымдық бөлімшелері мен мемлекеттік органдардың ресми сұрау салуы жағдайында қажетті материалдар мен анықтамалар беру;</w:t>
      </w:r>
    </w:p>
    <w:p>
      <w:pPr>
        <w:spacing w:after="0"/>
        <w:ind w:left="0"/>
        <w:jc w:val="both"/>
      </w:pPr>
      <w:r>
        <w:rPr>
          <w:rFonts w:ascii="Times New Roman"/>
          <w:b w:val="false"/>
          <w:i w:val="false"/>
          <w:color w:val="000000"/>
          <w:sz w:val="28"/>
        </w:rPr>
        <w:t>
      5) Қазақстан Республикасының делегация құқығынсыз байланыс туралы заңнамасының талаптарын бұзушылықтар анықталған кезде нұсқама береді.</w:t>
      </w:r>
    </w:p>
    <w:bookmarkStart w:name="z135" w:id="112"/>
    <w:p>
      <w:pPr>
        <w:spacing w:after="0"/>
        <w:ind w:left="0"/>
        <w:jc w:val="left"/>
      </w:pPr>
      <w:r>
        <w:rPr>
          <w:rFonts w:ascii="Times New Roman"/>
          <w:b/>
          <w:i w:val="false"/>
          <w:color w:val="000000"/>
        </w:rPr>
        <w:t xml:space="preserve"> 3-тарау. Инспекция қызметін ұйымдастыру</w:t>
      </w:r>
    </w:p>
    <w:bookmarkEnd w:id="112"/>
    <w:bookmarkStart w:name="z136" w:id="113"/>
    <w:p>
      <w:pPr>
        <w:spacing w:after="0"/>
        <w:ind w:left="0"/>
        <w:jc w:val="both"/>
      </w:pPr>
      <w:r>
        <w:rPr>
          <w:rFonts w:ascii="Times New Roman"/>
          <w:b w:val="false"/>
          <w:i w:val="false"/>
          <w:color w:val="000000"/>
          <w:sz w:val="28"/>
        </w:rPr>
        <w:t>
      17. Инспекцияны Қазақстан Республикасы Цифрлық даму, инновациялар және аэроғарыш өнеркәсібі министрінің келісімі бойынша Қазақстан Республикасы Цифрлық даму, инновациялар және аэроғарыш өнеркәсібі министрлігінің аппарат басшысы лауазымға тағайындайтын және лауазымнан босататын басшы басқарады.</w:t>
      </w:r>
    </w:p>
    <w:bookmarkEnd w:id="113"/>
    <w:bookmarkStart w:name="z137" w:id="114"/>
    <w:p>
      <w:pPr>
        <w:spacing w:after="0"/>
        <w:ind w:left="0"/>
        <w:jc w:val="both"/>
      </w:pPr>
      <w:r>
        <w:rPr>
          <w:rFonts w:ascii="Times New Roman"/>
          <w:b w:val="false"/>
          <w:i w:val="false"/>
          <w:color w:val="000000"/>
          <w:sz w:val="28"/>
        </w:rPr>
        <w:t>
      18. Инспекция басшысы Инспекцияның жұмысын ұйымдастырады және басқарады және өз қызметтерін жүзеге асыруға және Инспекцияға жүктелген міндеттердің орындалуына дербес жауапты болады.</w:t>
      </w:r>
    </w:p>
    <w:bookmarkEnd w:id="114"/>
    <w:bookmarkStart w:name="z138" w:id="115"/>
    <w:p>
      <w:pPr>
        <w:spacing w:after="0"/>
        <w:ind w:left="0"/>
        <w:jc w:val="both"/>
      </w:pPr>
      <w:r>
        <w:rPr>
          <w:rFonts w:ascii="Times New Roman"/>
          <w:b w:val="false"/>
          <w:i w:val="false"/>
          <w:color w:val="000000"/>
          <w:sz w:val="28"/>
        </w:rPr>
        <w:t xml:space="preserve">
      19. Осы мақсатта Инспекцияның басшысы: </w:t>
      </w:r>
    </w:p>
    <w:bookmarkEnd w:id="115"/>
    <w:p>
      <w:pPr>
        <w:spacing w:after="0"/>
        <w:ind w:left="0"/>
        <w:jc w:val="both"/>
      </w:pPr>
      <w:r>
        <w:rPr>
          <w:rFonts w:ascii="Times New Roman"/>
          <w:b w:val="false"/>
          <w:i w:val="false"/>
          <w:color w:val="000000"/>
          <w:sz w:val="28"/>
        </w:rPr>
        <w:t>
      1) өз құзыреті шеңберінде бұйрықтар шығарады;</w:t>
      </w:r>
    </w:p>
    <w:p>
      <w:pPr>
        <w:spacing w:after="0"/>
        <w:ind w:left="0"/>
        <w:jc w:val="both"/>
      </w:pPr>
      <w:r>
        <w:rPr>
          <w:rFonts w:ascii="Times New Roman"/>
          <w:b w:val="false"/>
          <w:i w:val="false"/>
          <w:color w:val="000000"/>
          <w:sz w:val="28"/>
        </w:rPr>
        <w:t>
      2) Инспекция қызметкерлерінің міндеттері мен өкілеттіктерін анықтайды;</w:t>
      </w:r>
    </w:p>
    <w:p>
      <w:pPr>
        <w:spacing w:after="0"/>
        <w:ind w:left="0"/>
        <w:jc w:val="both"/>
      </w:pPr>
      <w:r>
        <w:rPr>
          <w:rFonts w:ascii="Times New Roman"/>
          <w:b w:val="false"/>
          <w:i w:val="false"/>
          <w:color w:val="000000"/>
          <w:sz w:val="28"/>
        </w:rPr>
        <w:t>
      3) Қазақстан Республикасының заңнамасына сәйкес Инспекцияның қызметкерлерін лауазымға тағайындайды және лауазымнан босатады;</w:t>
      </w:r>
    </w:p>
    <w:p>
      <w:pPr>
        <w:spacing w:after="0"/>
        <w:ind w:left="0"/>
        <w:jc w:val="both"/>
      </w:pPr>
      <w:r>
        <w:rPr>
          <w:rFonts w:ascii="Times New Roman"/>
          <w:b w:val="false"/>
          <w:i w:val="false"/>
          <w:color w:val="000000"/>
          <w:sz w:val="28"/>
        </w:rPr>
        <w:t>
      4) мемлекеттік органдар мен өзге ұйымдарда Инспекцияның мүддесін білдіреді;</w:t>
      </w:r>
    </w:p>
    <w:p>
      <w:pPr>
        <w:spacing w:after="0"/>
        <w:ind w:left="0"/>
        <w:jc w:val="both"/>
      </w:pPr>
      <w:r>
        <w:rPr>
          <w:rFonts w:ascii="Times New Roman"/>
          <w:b w:val="false"/>
          <w:i w:val="false"/>
          <w:color w:val="000000"/>
          <w:sz w:val="28"/>
        </w:rPr>
        <w:t>
      5) заңнамада белгіленген тәртіппен Инспекцияның қызметкерлерін көтермелейді, сондай-ақ тәртіптік жаза қолданады;</w:t>
      </w:r>
    </w:p>
    <w:p>
      <w:pPr>
        <w:spacing w:after="0"/>
        <w:ind w:left="0"/>
        <w:jc w:val="both"/>
      </w:pPr>
      <w:r>
        <w:rPr>
          <w:rFonts w:ascii="Times New Roman"/>
          <w:b w:val="false"/>
          <w:i w:val="false"/>
          <w:color w:val="000000"/>
          <w:sz w:val="28"/>
        </w:rPr>
        <w:t>
      6) Қазақстан Республикасының заңнамасына сәйкес өзге де өкілеттіктерді жүзеге асырады.</w:t>
      </w:r>
    </w:p>
    <w:bookmarkStart w:name="z139" w:id="116"/>
    <w:p>
      <w:pPr>
        <w:spacing w:after="0"/>
        <w:ind w:left="0"/>
        <w:jc w:val="both"/>
      </w:pPr>
      <w:r>
        <w:rPr>
          <w:rFonts w:ascii="Times New Roman"/>
          <w:b w:val="false"/>
          <w:i w:val="false"/>
          <w:color w:val="000000"/>
          <w:sz w:val="28"/>
        </w:rPr>
        <w:t>
      20. Қазақстан Республикасының заңнамасына сәйкес Инспекцияда лауазымдық жалақыны белгілеуге құқық беретін мемлекеттік қызмет өтілін есептеу жөніндегі комиссия құрылады.</w:t>
      </w:r>
    </w:p>
    <w:bookmarkEnd w:id="116"/>
    <w:p>
      <w:pPr>
        <w:spacing w:after="0"/>
        <w:ind w:left="0"/>
        <w:jc w:val="both"/>
      </w:pPr>
      <w:r>
        <w:rPr>
          <w:rFonts w:ascii="Times New Roman"/>
          <w:b w:val="false"/>
          <w:i w:val="false"/>
          <w:color w:val="000000"/>
          <w:sz w:val="28"/>
        </w:rPr>
        <w:t>
      Жоғарыда көрсетілген комиссияның дербес құрамын инспекция басшысы айқындайды. Комиссияның шешімі хаттамамен ресімделеді.</w:t>
      </w:r>
    </w:p>
    <w:bookmarkStart w:name="z140" w:id="117"/>
    <w:p>
      <w:pPr>
        <w:spacing w:after="0"/>
        <w:ind w:left="0"/>
        <w:jc w:val="left"/>
      </w:pPr>
      <w:r>
        <w:rPr>
          <w:rFonts w:ascii="Times New Roman"/>
          <w:b/>
          <w:i w:val="false"/>
          <w:color w:val="000000"/>
        </w:rPr>
        <w:t xml:space="preserve"> 5-тарау. Инспекцияны қайта ұйымдастыру және тарату</w:t>
      </w:r>
    </w:p>
    <w:bookmarkEnd w:id="117"/>
    <w:bookmarkStart w:name="z141" w:id="118"/>
    <w:p>
      <w:pPr>
        <w:spacing w:after="0"/>
        <w:ind w:left="0"/>
        <w:jc w:val="both"/>
      </w:pPr>
      <w:r>
        <w:rPr>
          <w:rFonts w:ascii="Times New Roman"/>
          <w:b w:val="false"/>
          <w:i w:val="false"/>
          <w:color w:val="000000"/>
          <w:sz w:val="28"/>
        </w:rPr>
        <w:t>
      21. Инспекцияны қайта ұйымдастыру және тарату Қазақстан Республикасының азаматтық заңнамасына сәйкес жүргізіледі.</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2019 жылғы 9 тамыздағы</w:t>
            </w:r>
            <w:r>
              <w:br/>
            </w:r>
            <w:r>
              <w:rPr>
                <w:rFonts w:ascii="Times New Roman"/>
                <w:b w:val="false"/>
                <w:i w:val="false"/>
                <w:color w:val="000000"/>
                <w:sz w:val="20"/>
              </w:rPr>
              <w:t>№ 190/НҚ бұйрығымен</w:t>
            </w:r>
            <w:r>
              <w:br/>
            </w:r>
            <w:r>
              <w:rPr>
                <w:rFonts w:ascii="Times New Roman"/>
                <w:b w:val="false"/>
                <w:i w:val="false"/>
                <w:color w:val="000000"/>
                <w:sz w:val="20"/>
              </w:rPr>
              <w:t>бекітілген</w:t>
            </w:r>
          </w:p>
        </w:tc>
      </w:tr>
    </w:tbl>
    <w:bookmarkStart w:name="z386" w:id="119"/>
    <w:p>
      <w:pPr>
        <w:spacing w:after="0"/>
        <w:ind w:left="0"/>
        <w:jc w:val="left"/>
      </w:pPr>
      <w:r>
        <w:rPr>
          <w:rFonts w:ascii="Times New Roman"/>
          <w:b/>
          <w:i w:val="false"/>
          <w:color w:val="000000"/>
        </w:rPr>
        <w:t xml:space="preserve"> "Қазақстан Республикасының Цифрлық даму, инновациялар және аэроғарыш өнеркәсібі министрлігі Телекоммуникациялар комитетінің Астана қаласы және Ақмола, Қарағанды, Ұлытау облыстары бойынша өңіраралық байланыс инспекциясы" республикалық мемлекеттік мекемесі туралы ереже</w:t>
      </w:r>
    </w:p>
    <w:bookmarkEnd w:id="119"/>
    <w:p>
      <w:pPr>
        <w:spacing w:after="0"/>
        <w:ind w:left="0"/>
        <w:jc w:val="both"/>
      </w:pPr>
      <w:r>
        <w:rPr>
          <w:rFonts w:ascii="Times New Roman"/>
          <w:b w:val="false"/>
          <w:i w:val="false"/>
          <w:color w:val="ff0000"/>
          <w:sz w:val="28"/>
        </w:rPr>
        <w:t xml:space="preserve">
      Ескерту. Ереже жаңа редакцияда – ҚР Цифрлық даму, инновациялар және аэроғарыш өнеркәсібі министрінің м.а. 19.12.2022 </w:t>
      </w:r>
      <w:r>
        <w:rPr>
          <w:rFonts w:ascii="Times New Roman"/>
          <w:b w:val="false"/>
          <w:i w:val="false"/>
          <w:color w:val="ff0000"/>
          <w:sz w:val="28"/>
        </w:rPr>
        <w:t>№ 497/НҚ</w:t>
      </w:r>
      <w:r>
        <w:rPr>
          <w:rFonts w:ascii="Times New Roman"/>
          <w:b w:val="false"/>
          <w:i w:val="false"/>
          <w:color w:val="ff0000"/>
          <w:sz w:val="28"/>
        </w:rPr>
        <w:t xml:space="preserve"> бұйрығымен.</w:t>
      </w:r>
    </w:p>
    <w:bookmarkStart w:name="z463" w:id="120"/>
    <w:p>
      <w:pPr>
        <w:spacing w:after="0"/>
        <w:ind w:left="0"/>
        <w:jc w:val="left"/>
      </w:pPr>
      <w:r>
        <w:rPr>
          <w:rFonts w:ascii="Times New Roman"/>
          <w:b/>
          <w:i w:val="false"/>
          <w:color w:val="000000"/>
        </w:rPr>
        <w:t xml:space="preserve"> 1-тарау. Жалпы ережелер</w:t>
      </w:r>
    </w:p>
    <w:bookmarkEnd w:id="120"/>
    <w:bookmarkStart w:name="z145" w:id="121"/>
    <w:p>
      <w:pPr>
        <w:spacing w:after="0"/>
        <w:ind w:left="0"/>
        <w:jc w:val="both"/>
      </w:pPr>
      <w:r>
        <w:rPr>
          <w:rFonts w:ascii="Times New Roman"/>
          <w:b w:val="false"/>
          <w:i w:val="false"/>
          <w:color w:val="000000"/>
          <w:sz w:val="28"/>
        </w:rPr>
        <w:t xml:space="preserve">
      1. "Қазақстан Республикасының Цифрлық даму, инновациялар және аэроғарыш өнеркәсібі министрлігі Телекоммуникациялар комитетінің Астана қаласы және Ақмола, Қарағанды, Ұлытау облыстары бойынша өңіраралық байланыс инспекциясы" республикалық мемлекеттік мекемесі (бұдан әрі – Инспекция) байланыс саласында, сондай-ақ "Телерадио хабарларын тарату туралы" Қазақстан Республикасы Заңының </w:t>
      </w:r>
      <w:r>
        <w:rPr>
          <w:rFonts w:ascii="Times New Roman"/>
          <w:b w:val="false"/>
          <w:i w:val="false"/>
          <w:color w:val="000000"/>
          <w:sz w:val="28"/>
        </w:rPr>
        <w:t>31-бабында</w:t>
      </w:r>
      <w:r>
        <w:rPr>
          <w:rFonts w:ascii="Times New Roman"/>
          <w:b w:val="false"/>
          <w:i w:val="false"/>
          <w:color w:val="000000"/>
          <w:sz w:val="28"/>
        </w:rPr>
        <w:t xml:space="preserve"> көзделген талаптарды сақтау бөлігінде Қазақстан Республикасының телерадио хабарларын тарату туралы заңнамасының сақталуын іске асыру және бақылау функцияларын жүзеге асыратын Қазақстан Республикасының Цифрлық даму, инновациялар және аэроғарыш өнеркәсібі министрлігі Телекоммуникациялар комитетінің (бұдан әрі – Комитет) аумақтық органы болып табылады.</w:t>
      </w:r>
    </w:p>
    <w:bookmarkEnd w:id="121"/>
    <w:bookmarkStart w:name="z146" w:id="122"/>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122"/>
    <w:bookmarkStart w:name="z147" w:id="123"/>
    <w:p>
      <w:pPr>
        <w:spacing w:after="0"/>
        <w:ind w:left="0"/>
        <w:jc w:val="both"/>
      </w:pPr>
      <w:r>
        <w:rPr>
          <w:rFonts w:ascii="Times New Roman"/>
          <w:b w:val="false"/>
          <w:i w:val="false"/>
          <w:color w:val="000000"/>
          <w:sz w:val="28"/>
        </w:rPr>
        <w:t>
      3. Инспекция республикалық мемлекеттік мекеменің ұйымдастыру-құқықтық нысандағы заңды тұлғасы болып табылады, өз атауымен мемлекеттік тілде жазылған мөрлері мен мөртаңбалары, белгіленген үлгідегі бланкілері бар.</w:t>
      </w:r>
    </w:p>
    <w:bookmarkEnd w:id="123"/>
    <w:bookmarkStart w:name="z148" w:id="124"/>
    <w:p>
      <w:pPr>
        <w:spacing w:after="0"/>
        <w:ind w:left="0"/>
        <w:jc w:val="both"/>
      </w:pPr>
      <w:r>
        <w:rPr>
          <w:rFonts w:ascii="Times New Roman"/>
          <w:b w:val="false"/>
          <w:i w:val="false"/>
          <w:color w:val="000000"/>
          <w:sz w:val="28"/>
        </w:rPr>
        <w:t>
      4. Инспекция өз атынан азаматтық-құқықтық қатынастарға түсе алады.</w:t>
      </w:r>
    </w:p>
    <w:bookmarkEnd w:id="124"/>
    <w:bookmarkStart w:name="z149" w:id="125"/>
    <w:p>
      <w:pPr>
        <w:spacing w:after="0"/>
        <w:ind w:left="0"/>
        <w:jc w:val="both"/>
      </w:pPr>
      <w:r>
        <w:rPr>
          <w:rFonts w:ascii="Times New Roman"/>
          <w:b w:val="false"/>
          <w:i w:val="false"/>
          <w:color w:val="000000"/>
          <w:sz w:val="28"/>
        </w:rPr>
        <w:t>
      5. Егер Қазақстан Республикасының заңнамасына сәйкес осыған уәкілеттік берілген болса, Инспекция мемлекеттің атынан азаматтық-құқықтық қатынастардың тарапы болуға құқығы бар.</w:t>
      </w:r>
    </w:p>
    <w:bookmarkEnd w:id="125"/>
    <w:bookmarkStart w:name="z150" w:id="126"/>
    <w:p>
      <w:pPr>
        <w:spacing w:after="0"/>
        <w:ind w:left="0"/>
        <w:jc w:val="both"/>
      </w:pPr>
      <w:r>
        <w:rPr>
          <w:rFonts w:ascii="Times New Roman"/>
          <w:b w:val="false"/>
          <w:i w:val="false"/>
          <w:color w:val="000000"/>
          <w:sz w:val="28"/>
        </w:rPr>
        <w:t xml:space="preserve">
      6. Инспекция заңнамада белгіленген тәртіппен өз құзыретіндегі мәселелер бойынша Инспекция басшысының бұйрықтарымен ресімделген шешімдер қабылдайды. </w:t>
      </w:r>
    </w:p>
    <w:bookmarkEnd w:id="126"/>
    <w:bookmarkStart w:name="z151" w:id="127"/>
    <w:p>
      <w:pPr>
        <w:spacing w:after="0"/>
        <w:ind w:left="0"/>
        <w:jc w:val="both"/>
      </w:pPr>
      <w:r>
        <w:rPr>
          <w:rFonts w:ascii="Times New Roman"/>
          <w:b w:val="false"/>
          <w:i w:val="false"/>
          <w:color w:val="000000"/>
          <w:sz w:val="28"/>
        </w:rPr>
        <w:t>
      7. Құрылымы және штаттық санының лимиті Қазақстан Республикасының заңнамасына сәйкес бекітіледі.</w:t>
      </w:r>
    </w:p>
    <w:bookmarkEnd w:id="127"/>
    <w:bookmarkStart w:name="z152" w:id="128"/>
    <w:p>
      <w:pPr>
        <w:spacing w:after="0"/>
        <w:ind w:left="0"/>
        <w:jc w:val="both"/>
      </w:pPr>
      <w:r>
        <w:rPr>
          <w:rFonts w:ascii="Times New Roman"/>
          <w:b w:val="false"/>
          <w:i w:val="false"/>
          <w:color w:val="000000"/>
          <w:sz w:val="28"/>
        </w:rPr>
        <w:t>
      8. Инспекцияның орналасқан жері: Қазақстан Республикасы, 010000, Нұр-Сұлтан қаласы, Сарыарқа ауданы, Республика даңғылы, 13-үй, 1-т.е.ү-ж</w:t>
      </w:r>
    </w:p>
    <w:bookmarkEnd w:id="128"/>
    <w:bookmarkStart w:name="z153" w:id="129"/>
    <w:p>
      <w:pPr>
        <w:spacing w:after="0"/>
        <w:ind w:left="0"/>
        <w:jc w:val="both"/>
      </w:pPr>
      <w:r>
        <w:rPr>
          <w:rFonts w:ascii="Times New Roman"/>
          <w:b w:val="false"/>
          <w:i w:val="false"/>
          <w:color w:val="000000"/>
          <w:sz w:val="28"/>
        </w:rPr>
        <w:t>
      9. Инспекцияның толық атауы – "Қазақстан Республикасының Цифрлық даму, инновациялар және аэроғарыш өнеркәсібі министрлігі Телекоммуникациялар комитетінің Астана қаласы және Ақмола, Қарағанды, Ұлытау облыстары бойынша өңіраралық байланыс инспекциясы" республикалық мемлекеттік мекемесі.</w:t>
      </w:r>
    </w:p>
    <w:bookmarkEnd w:id="129"/>
    <w:bookmarkStart w:name="z154" w:id="130"/>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130"/>
    <w:bookmarkStart w:name="z155" w:id="131"/>
    <w:p>
      <w:pPr>
        <w:spacing w:after="0"/>
        <w:ind w:left="0"/>
        <w:jc w:val="both"/>
      </w:pPr>
      <w:r>
        <w:rPr>
          <w:rFonts w:ascii="Times New Roman"/>
          <w:b w:val="false"/>
          <w:i w:val="false"/>
          <w:color w:val="000000"/>
          <w:sz w:val="28"/>
        </w:rPr>
        <w:t>
      11. Инспекцияның қызметін қаржыландыру республикалық бюджет есебінен жүзеге асырылады.</w:t>
      </w:r>
    </w:p>
    <w:bookmarkEnd w:id="131"/>
    <w:bookmarkStart w:name="z156" w:id="132"/>
    <w:p>
      <w:pPr>
        <w:spacing w:after="0"/>
        <w:ind w:left="0"/>
        <w:jc w:val="both"/>
      </w:pPr>
      <w:r>
        <w:rPr>
          <w:rFonts w:ascii="Times New Roman"/>
          <w:b w:val="false"/>
          <w:i w:val="false"/>
          <w:color w:val="000000"/>
          <w:sz w:val="28"/>
        </w:rPr>
        <w:t>
      12. Инспекцияға кәсiпкерлiк субъектiлерiмен Инспекцияның функциялары болып табылатын мiндеттердi орындау тұрғысында шарттық қатынастарға түсуге тыйым салынады.</w:t>
      </w:r>
    </w:p>
    <w:bookmarkEnd w:id="132"/>
    <w:p>
      <w:pPr>
        <w:spacing w:after="0"/>
        <w:ind w:left="0"/>
        <w:jc w:val="both"/>
      </w:pPr>
      <w:r>
        <w:rPr>
          <w:rFonts w:ascii="Times New Roman"/>
          <w:b w:val="false"/>
          <w:i w:val="false"/>
          <w:color w:val="000000"/>
          <w:sz w:val="28"/>
        </w:rPr>
        <w:t>
      Егер Инспекцияға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157" w:id="133"/>
    <w:p>
      <w:pPr>
        <w:spacing w:after="0"/>
        <w:ind w:left="0"/>
        <w:jc w:val="left"/>
      </w:pPr>
      <w:r>
        <w:rPr>
          <w:rFonts w:ascii="Times New Roman"/>
          <w:b/>
          <w:i w:val="false"/>
          <w:color w:val="000000"/>
        </w:rPr>
        <w:t xml:space="preserve"> 2-тарау. Инспекцияның негізгі міндеттері, функциялары, құқықтары және міндеттемелері</w:t>
      </w:r>
    </w:p>
    <w:bookmarkEnd w:id="133"/>
    <w:bookmarkStart w:name="z158" w:id="134"/>
    <w:p>
      <w:pPr>
        <w:spacing w:after="0"/>
        <w:ind w:left="0"/>
        <w:jc w:val="both"/>
      </w:pPr>
      <w:r>
        <w:rPr>
          <w:rFonts w:ascii="Times New Roman"/>
          <w:b w:val="false"/>
          <w:i w:val="false"/>
          <w:color w:val="000000"/>
          <w:sz w:val="28"/>
        </w:rPr>
        <w:t>
      13. Инспекцияның міндеті:</w:t>
      </w:r>
    </w:p>
    <w:bookmarkEnd w:id="134"/>
    <w:p>
      <w:pPr>
        <w:spacing w:after="0"/>
        <w:ind w:left="0"/>
        <w:jc w:val="both"/>
      </w:pPr>
      <w:r>
        <w:rPr>
          <w:rFonts w:ascii="Times New Roman"/>
          <w:b w:val="false"/>
          <w:i w:val="false"/>
          <w:color w:val="000000"/>
          <w:sz w:val="28"/>
        </w:rPr>
        <w:t xml:space="preserve">
      тиісті аумақтық бірліктерде Қазақстан Республикасының байланыс саласында, сондай-ақ "Телерадио хабарларын тарату туралы" Қазақстан Республикасы Заңының </w:t>
      </w:r>
      <w:r>
        <w:rPr>
          <w:rFonts w:ascii="Times New Roman"/>
          <w:b w:val="false"/>
          <w:i w:val="false"/>
          <w:color w:val="000000"/>
          <w:sz w:val="28"/>
        </w:rPr>
        <w:t>31-бабында</w:t>
      </w:r>
      <w:r>
        <w:rPr>
          <w:rFonts w:ascii="Times New Roman"/>
          <w:b w:val="false"/>
          <w:i w:val="false"/>
          <w:color w:val="000000"/>
          <w:sz w:val="28"/>
        </w:rPr>
        <w:t xml:space="preserve"> көзделген талаптарды сақтау бөлігінде Қазақстан Республикасының телерадио хабарларын тарату туралы заңнамасын сақтауды мемлекеттік бақылау.</w:t>
      </w:r>
    </w:p>
    <w:bookmarkStart w:name="z159" w:id="135"/>
    <w:p>
      <w:pPr>
        <w:spacing w:after="0"/>
        <w:ind w:left="0"/>
        <w:jc w:val="both"/>
      </w:pPr>
      <w:r>
        <w:rPr>
          <w:rFonts w:ascii="Times New Roman"/>
          <w:b w:val="false"/>
          <w:i w:val="false"/>
          <w:color w:val="000000"/>
          <w:sz w:val="28"/>
        </w:rPr>
        <w:t>
      14. Инспекцияның функциялары:</w:t>
      </w:r>
    </w:p>
    <w:bookmarkEnd w:id="135"/>
    <w:p>
      <w:pPr>
        <w:spacing w:after="0"/>
        <w:ind w:left="0"/>
        <w:jc w:val="both"/>
      </w:pPr>
      <w:r>
        <w:rPr>
          <w:rFonts w:ascii="Times New Roman"/>
          <w:b w:val="false"/>
          <w:i w:val="false"/>
          <w:color w:val="000000"/>
          <w:sz w:val="28"/>
        </w:rPr>
        <w:t>
      1) тиісті аумақтық бірліктерде Қазақстан Республикасының байланыс саласындағы заңнамасының сақталуына мемлекеттік бақылауды жүзеге асыру;</w:t>
      </w:r>
    </w:p>
    <w:p>
      <w:pPr>
        <w:spacing w:after="0"/>
        <w:ind w:left="0"/>
        <w:jc w:val="both"/>
      </w:pPr>
      <w:r>
        <w:rPr>
          <w:rFonts w:ascii="Times New Roman"/>
          <w:b w:val="false"/>
          <w:i w:val="false"/>
          <w:color w:val="000000"/>
          <w:sz w:val="28"/>
        </w:rPr>
        <w:t>
      2) радиоэлектрондық құралдар мен жоғары жиілікті құрылғылар белгіленген стандарттар мен техникалық нормаларға сәйкес келмеген, азаматтардың қауіпсіздігіне, қоршаған ортаға қауіп төндірген жағдайда, сондай-ақ аса маңызды жұмыстар мен іс-шараларды орындаған кезде оларды пайдалануды Қазақстан Республикасының заңдарына сәйкес тоқтата тұру;</w:t>
      </w:r>
    </w:p>
    <w:p>
      <w:pPr>
        <w:spacing w:after="0"/>
        <w:ind w:left="0"/>
        <w:jc w:val="both"/>
      </w:pPr>
      <w:r>
        <w:rPr>
          <w:rFonts w:ascii="Times New Roman"/>
          <w:b w:val="false"/>
          <w:i w:val="false"/>
          <w:color w:val="000000"/>
          <w:sz w:val="28"/>
        </w:rPr>
        <w:t>
      3) радиоэлектрондық құралдарды және (немесе) жоғары жиілікті құрылғыларды пайдаланудың басталғаны туралы хабарлама болмаған және (немесе) техникалық сипаттамалары белгіленген нормаларға сәйкес келмеген жағдайда, радиоэлектрондық құралдар мен жоғары жиілікті құрылғыларды өшіру;</w:t>
      </w:r>
    </w:p>
    <w:p>
      <w:pPr>
        <w:spacing w:after="0"/>
        <w:ind w:left="0"/>
        <w:jc w:val="both"/>
      </w:pPr>
      <w:r>
        <w:rPr>
          <w:rFonts w:ascii="Times New Roman"/>
          <w:b w:val="false"/>
          <w:i w:val="false"/>
          <w:color w:val="000000"/>
          <w:sz w:val="28"/>
        </w:rPr>
        <w:t>
      4) электрондық құралдар мен жоғары жиілікті құрылғылардың электромагниттік үйлесімділігін қамтамасыз ету жөніндегі ұйымдастыру-техникалық іс-шаралардың орындалуын бақылау;</w:t>
      </w:r>
    </w:p>
    <w:p>
      <w:pPr>
        <w:spacing w:after="0"/>
        <w:ind w:left="0"/>
        <w:jc w:val="both"/>
      </w:pPr>
      <w:r>
        <w:rPr>
          <w:rFonts w:ascii="Times New Roman"/>
          <w:b w:val="false"/>
          <w:i w:val="false"/>
          <w:color w:val="000000"/>
          <w:sz w:val="28"/>
        </w:rPr>
        <w:t>
      5)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қызметтер көрсетуді жүзеге асыратын субъектілерге қойылатын біліктілік талаптарын және байланыс қызметтерін көрсету қағидаларын сақтауына тексеру жүргiзу;</w:t>
      </w:r>
    </w:p>
    <w:p>
      <w:pPr>
        <w:spacing w:after="0"/>
        <w:ind w:left="0"/>
        <w:jc w:val="both"/>
      </w:pPr>
      <w:r>
        <w:rPr>
          <w:rFonts w:ascii="Times New Roman"/>
          <w:b w:val="false"/>
          <w:i w:val="false"/>
          <w:color w:val="000000"/>
          <w:sz w:val="28"/>
        </w:rPr>
        <w:t>
      6) байланыс операторларының байланыс саласында қызметтер көрсетуді жүзеге асыратын субъектілерге қойылатын бiлiктiлiк талаптарын, байланыс қызметтерін көрсету қағидаларын, пошта байланысы қызметтерін көрсету қағидаларын және Қазақстан Республикасының аумағындағы пошта жөнелтiлiмдеріне пошта штемпелiн қолдану қағидаларын сақтауын бақылау;</w:t>
      </w:r>
    </w:p>
    <w:p>
      <w:pPr>
        <w:spacing w:after="0"/>
        <w:ind w:left="0"/>
        <w:jc w:val="both"/>
      </w:pPr>
      <w:r>
        <w:rPr>
          <w:rFonts w:ascii="Times New Roman"/>
          <w:b w:val="false"/>
          <w:i w:val="false"/>
          <w:color w:val="000000"/>
          <w:sz w:val="28"/>
        </w:rPr>
        <w:t>
      7) Қазақстан Республикасының заңнамасына сәйкес телекоммуникациялар желiлерi мен құрылғылары құрылыстарының және пошта байланысының техникалық нормалар мен оларды техникалық пайдалануды ұйымдастыру жөнiндегi талаптарға сәйкестiгiн тексеру;</w:t>
      </w:r>
    </w:p>
    <w:p>
      <w:pPr>
        <w:spacing w:after="0"/>
        <w:ind w:left="0"/>
        <w:jc w:val="both"/>
      </w:pPr>
      <w:r>
        <w:rPr>
          <w:rFonts w:ascii="Times New Roman"/>
          <w:b w:val="false"/>
          <w:i w:val="false"/>
          <w:color w:val="000000"/>
          <w:sz w:val="28"/>
        </w:rPr>
        <w:t>
      8) Қазақстан Республикасының байланыс саласындағы заңнамасын бұза отырып, жұмыс істеп тұрған радиоэлектрондық құралдар мен жоғары жиiлiктi құрылғыларды анықтау және оларды пайдаланудың жолын кесу;</w:t>
      </w:r>
    </w:p>
    <w:p>
      <w:pPr>
        <w:spacing w:after="0"/>
        <w:ind w:left="0"/>
        <w:jc w:val="both"/>
      </w:pPr>
      <w:r>
        <w:rPr>
          <w:rFonts w:ascii="Times New Roman"/>
          <w:b w:val="false"/>
          <w:i w:val="false"/>
          <w:color w:val="000000"/>
          <w:sz w:val="28"/>
        </w:rPr>
        <w:t>
      9) пошта желiсi объектiлерiн пайдалануды ұйымдастыру және байланыс қызметiн пайдаланушыларға қызмет көрсету жөнiндегi нормативтiк құқықтық актiлердiң талаптарын сақтауды қамтамасыз ету;</w:t>
      </w:r>
    </w:p>
    <w:p>
      <w:pPr>
        <w:spacing w:after="0"/>
        <w:ind w:left="0"/>
        <w:jc w:val="both"/>
      </w:pPr>
      <w:r>
        <w:rPr>
          <w:rFonts w:ascii="Times New Roman"/>
          <w:b w:val="false"/>
          <w:i w:val="false"/>
          <w:color w:val="000000"/>
          <w:sz w:val="28"/>
        </w:rPr>
        <w:t xml:space="preserve">
      10)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хаттамаларды толтыру, әкімшілік құқық бұзушылық туралы істерді қарау және әкiмшiлiк жазалар қолдану;</w:t>
      </w:r>
    </w:p>
    <w:p>
      <w:pPr>
        <w:spacing w:after="0"/>
        <w:ind w:left="0"/>
        <w:jc w:val="both"/>
      </w:pPr>
      <w:r>
        <w:rPr>
          <w:rFonts w:ascii="Times New Roman"/>
          <w:b w:val="false"/>
          <w:i w:val="false"/>
          <w:color w:val="000000"/>
          <w:sz w:val="28"/>
        </w:rPr>
        <w:t>
      11) радиоәуесқойлық қызметтердің радиоэлектрондық құралдары мен жоғары жиілікті құрылғыларын қоса алғанда, радиоэлектрондық құралдарды және (немесе) жоғары жиілікті құрылғыларды пайдаланудың басталғаны немесе тоқтатылғаны туралы хабарламаларды қабылдау;</w:t>
      </w:r>
    </w:p>
    <w:p>
      <w:pPr>
        <w:spacing w:after="0"/>
        <w:ind w:left="0"/>
        <w:jc w:val="both"/>
      </w:pPr>
      <w:r>
        <w:rPr>
          <w:rFonts w:ascii="Times New Roman"/>
          <w:b w:val="false"/>
          <w:i w:val="false"/>
          <w:color w:val="000000"/>
          <w:sz w:val="28"/>
        </w:rPr>
        <w:t xml:space="preserve">
      12) "Телерадио хабарларын тарату туралы" Қазақстан Республикасы Заңының </w:t>
      </w:r>
      <w:r>
        <w:rPr>
          <w:rFonts w:ascii="Times New Roman"/>
          <w:b w:val="false"/>
          <w:i w:val="false"/>
          <w:color w:val="000000"/>
          <w:sz w:val="28"/>
        </w:rPr>
        <w:t>31-бабында</w:t>
      </w:r>
      <w:r>
        <w:rPr>
          <w:rFonts w:ascii="Times New Roman"/>
          <w:b w:val="false"/>
          <w:i w:val="false"/>
          <w:color w:val="000000"/>
          <w:sz w:val="28"/>
        </w:rPr>
        <w:t xml:space="preserve"> көзделген талаптарды сақтау бөлігінде Қазақстан Республикасының телерадио хабарларын тарату туралы заңнамасының сақталуына бақылауды жүзеге асыру;</w:t>
      </w:r>
    </w:p>
    <w:p>
      <w:pPr>
        <w:spacing w:after="0"/>
        <w:ind w:left="0"/>
        <w:jc w:val="both"/>
      </w:pPr>
      <w:r>
        <w:rPr>
          <w:rFonts w:ascii="Times New Roman"/>
          <w:b w:val="false"/>
          <w:i w:val="false"/>
          <w:color w:val="000000"/>
          <w:sz w:val="28"/>
        </w:rPr>
        <w:t>
      13) Қазақстан Республикасының байланыс туралы заңнамасы талаптарының бұзушылықтары анықталған кезде нұсқамалар жіберу;</w:t>
      </w:r>
    </w:p>
    <w:p>
      <w:pPr>
        <w:spacing w:after="0"/>
        <w:ind w:left="0"/>
        <w:jc w:val="both"/>
      </w:pPr>
      <w:r>
        <w:rPr>
          <w:rFonts w:ascii="Times New Roman"/>
          <w:b w:val="false"/>
          <w:i w:val="false"/>
          <w:color w:val="000000"/>
          <w:sz w:val="28"/>
        </w:rPr>
        <w:t>
      14) Қазақстан Республикасының заңдарына сәйкес өзге де мәселелер жатады.</w:t>
      </w:r>
    </w:p>
    <w:bookmarkStart w:name="z160" w:id="136"/>
    <w:p>
      <w:pPr>
        <w:spacing w:after="0"/>
        <w:ind w:left="0"/>
        <w:jc w:val="both"/>
      </w:pPr>
      <w:r>
        <w:rPr>
          <w:rFonts w:ascii="Times New Roman"/>
          <w:b w:val="false"/>
          <w:i w:val="false"/>
          <w:color w:val="000000"/>
          <w:sz w:val="28"/>
        </w:rPr>
        <w:t xml:space="preserve">
      15. Инспекцияның құқықтары: </w:t>
      </w:r>
    </w:p>
    <w:bookmarkEnd w:id="136"/>
    <w:p>
      <w:pPr>
        <w:spacing w:after="0"/>
        <w:ind w:left="0"/>
        <w:jc w:val="both"/>
      </w:pPr>
      <w:r>
        <w:rPr>
          <w:rFonts w:ascii="Times New Roman"/>
          <w:b w:val="false"/>
          <w:i w:val="false"/>
          <w:color w:val="000000"/>
          <w:sz w:val="28"/>
        </w:rPr>
        <w:t>
      1) заңнамада белгіленген тәртіппен жеке және заңды тұлғалардан Инспекцияға жүктелген функциялар мен міндеттерді жүзеге асыруға қажетті ақпаратты сұратуға және алуға;</w:t>
      </w:r>
    </w:p>
    <w:p>
      <w:pPr>
        <w:spacing w:after="0"/>
        <w:ind w:left="0"/>
        <w:jc w:val="both"/>
      </w:pPr>
      <w:r>
        <w:rPr>
          <w:rFonts w:ascii="Times New Roman"/>
          <w:b w:val="false"/>
          <w:i w:val="false"/>
          <w:color w:val="000000"/>
          <w:sz w:val="28"/>
        </w:rPr>
        <w:t>
      2) заңды және жеке тұлғаларға байланыс желілері мен ақпараттық жүйелерінің жұмыстарын анықтайтын нормативтік құқықтық актілер, стандарттар мен нормалардың талаптар бұзушылықтарын жою туралы нұсқамалар енгізуге;</w:t>
      </w:r>
    </w:p>
    <w:p>
      <w:pPr>
        <w:spacing w:after="0"/>
        <w:ind w:left="0"/>
        <w:jc w:val="both"/>
      </w:pPr>
      <w:r>
        <w:rPr>
          <w:rFonts w:ascii="Times New Roman"/>
          <w:b w:val="false"/>
          <w:i w:val="false"/>
          <w:color w:val="000000"/>
          <w:sz w:val="28"/>
        </w:rPr>
        <w:t>
      3) байланыс желісі мен құралдарының жұмысына тексеруді жүргізуге;</w:t>
      </w:r>
    </w:p>
    <w:p>
      <w:pPr>
        <w:spacing w:after="0"/>
        <w:ind w:left="0"/>
        <w:jc w:val="both"/>
      </w:pPr>
      <w:r>
        <w:rPr>
          <w:rFonts w:ascii="Times New Roman"/>
          <w:b w:val="false"/>
          <w:i w:val="false"/>
          <w:color w:val="000000"/>
          <w:sz w:val="28"/>
        </w:rPr>
        <w:t>
      4) сотқа талап-арыздармен жүгінуге, оның қаралуына қатысуға;</w:t>
      </w:r>
    </w:p>
    <w:p>
      <w:pPr>
        <w:spacing w:after="0"/>
        <w:ind w:left="0"/>
        <w:jc w:val="both"/>
      </w:pPr>
      <w:r>
        <w:rPr>
          <w:rFonts w:ascii="Times New Roman"/>
          <w:b w:val="false"/>
          <w:i w:val="false"/>
          <w:color w:val="000000"/>
          <w:sz w:val="28"/>
        </w:rPr>
        <w:t>
      5) өз құзыреті шегінде сараптамалар мен кеңестер жүргізу үшін сарапшылардың, мамандардың, сондай-ақ өзге мемлекеттік органдардың және өзге де ұйымдар қызметкерлерін тартуға;</w:t>
      </w:r>
    </w:p>
    <w:p>
      <w:pPr>
        <w:spacing w:after="0"/>
        <w:ind w:left="0"/>
        <w:jc w:val="both"/>
      </w:pPr>
      <w:r>
        <w:rPr>
          <w:rFonts w:ascii="Times New Roman"/>
          <w:b w:val="false"/>
          <w:i w:val="false"/>
          <w:color w:val="000000"/>
          <w:sz w:val="28"/>
        </w:rPr>
        <w:t>
      6) Қазақстан Республикасының заңнамасына сәйкес өзге де құқықтарды жүзеге асыруға құқылы.</w:t>
      </w:r>
    </w:p>
    <w:bookmarkStart w:name="z161" w:id="137"/>
    <w:p>
      <w:pPr>
        <w:spacing w:after="0"/>
        <w:ind w:left="0"/>
        <w:jc w:val="both"/>
      </w:pPr>
      <w:r>
        <w:rPr>
          <w:rFonts w:ascii="Times New Roman"/>
          <w:b w:val="false"/>
          <w:i w:val="false"/>
          <w:color w:val="000000"/>
          <w:sz w:val="28"/>
        </w:rPr>
        <w:t>
      16. Инспекцияның міндеттемелеріне мыналар кіреді:</w:t>
      </w:r>
    </w:p>
    <w:bookmarkEnd w:id="137"/>
    <w:p>
      <w:pPr>
        <w:spacing w:after="0"/>
        <w:ind w:left="0"/>
        <w:jc w:val="both"/>
      </w:pPr>
      <w:r>
        <w:rPr>
          <w:rFonts w:ascii="Times New Roman"/>
          <w:b w:val="false"/>
          <w:i w:val="false"/>
          <w:color w:val="000000"/>
          <w:sz w:val="28"/>
        </w:rPr>
        <w:t>
      1) Инспекцияға жүктелген міндеттер мен функцияларды іске асыруды қамтамасыз ету;</w:t>
      </w:r>
    </w:p>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p>
      <w:pPr>
        <w:spacing w:after="0"/>
        <w:ind w:left="0"/>
        <w:jc w:val="both"/>
      </w:pPr>
      <w:r>
        <w:rPr>
          <w:rFonts w:ascii="Times New Roman"/>
          <w:b w:val="false"/>
          <w:i w:val="false"/>
          <w:color w:val="000000"/>
          <w:sz w:val="28"/>
        </w:rPr>
        <w:t xml:space="preserve">
      3) Инспекцияның құзыретіне кіретін мәселелер бойынша түсініктемелер дайындау; </w:t>
      </w:r>
    </w:p>
    <w:p>
      <w:pPr>
        <w:spacing w:after="0"/>
        <w:ind w:left="0"/>
        <w:jc w:val="both"/>
      </w:pPr>
      <w:r>
        <w:rPr>
          <w:rFonts w:ascii="Times New Roman"/>
          <w:b w:val="false"/>
          <w:i w:val="false"/>
          <w:color w:val="000000"/>
          <w:sz w:val="28"/>
        </w:rPr>
        <w:t>
      4) өз құзыреті шегінде және заңнама шеңберінде Комитеттің құрылымдық бөлімшелері мен мемлекеттік органдардың ресми сұрау салуы жағдайында қажетті материалдар мен анықтамалар беру;</w:t>
      </w:r>
    </w:p>
    <w:p>
      <w:pPr>
        <w:spacing w:after="0"/>
        <w:ind w:left="0"/>
        <w:jc w:val="both"/>
      </w:pPr>
      <w:r>
        <w:rPr>
          <w:rFonts w:ascii="Times New Roman"/>
          <w:b w:val="false"/>
          <w:i w:val="false"/>
          <w:color w:val="000000"/>
          <w:sz w:val="28"/>
        </w:rPr>
        <w:t>
      5) Қазақстан Республикасының делегация құқығынсыз байланыс туралы заңнамасының талаптарын бұзушылықтар анықталған кезде нұсқама береді.</w:t>
      </w:r>
    </w:p>
    <w:bookmarkStart w:name="z162" w:id="138"/>
    <w:p>
      <w:pPr>
        <w:spacing w:after="0"/>
        <w:ind w:left="0"/>
        <w:jc w:val="left"/>
      </w:pPr>
      <w:r>
        <w:rPr>
          <w:rFonts w:ascii="Times New Roman"/>
          <w:b/>
          <w:i w:val="false"/>
          <w:color w:val="000000"/>
        </w:rPr>
        <w:t xml:space="preserve"> 3-тарау. Инспекция қызметін ұйымдастыру</w:t>
      </w:r>
    </w:p>
    <w:bookmarkEnd w:id="138"/>
    <w:p>
      <w:pPr>
        <w:spacing w:after="0"/>
        <w:ind w:left="0"/>
        <w:jc w:val="both"/>
      </w:pPr>
      <w:r>
        <w:rPr>
          <w:rFonts w:ascii="Times New Roman"/>
          <w:b w:val="false"/>
          <w:i w:val="false"/>
          <w:color w:val="000000"/>
          <w:sz w:val="28"/>
        </w:rPr>
        <w:t>
      17. Инспекцияны Қазақстан Республикасы Цифрлық даму, инновациялар және аэроғарыш өнеркәсібі министрінің келісімі бойынша Қазақстан Республикасы Цифрлық даму, инновациялар және аэроғарыш өнеркәсібі министрлігінің аппарат басшысы лауазымға тағайындайтын және лауазымнан босататын басшы басқарады.</w:t>
      </w:r>
    </w:p>
    <w:p>
      <w:pPr>
        <w:spacing w:after="0"/>
        <w:ind w:left="0"/>
        <w:jc w:val="both"/>
      </w:pPr>
      <w:r>
        <w:rPr>
          <w:rFonts w:ascii="Times New Roman"/>
          <w:b w:val="false"/>
          <w:i w:val="false"/>
          <w:color w:val="000000"/>
          <w:sz w:val="28"/>
        </w:rPr>
        <w:t>
      18. Инспекция басшысы Инспекцияның жұмысын ұйымдастырады және басқарады және өз қызметтерін жүзеге асыруға және Инспекцияға жүктелген міндеттердің орындалуына дербес жауапты болады.</w:t>
      </w:r>
    </w:p>
    <w:bookmarkStart w:name="z165" w:id="139"/>
    <w:p>
      <w:pPr>
        <w:spacing w:after="0"/>
        <w:ind w:left="0"/>
        <w:jc w:val="both"/>
      </w:pPr>
      <w:r>
        <w:rPr>
          <w:rFonts w:ascii="Times New Roman"/>
          <w:b w:val="false"/>
          <w:i w:val="false"/>
          <w:color w:val="000000"/>
          <w:sz w:val="28"/>
        </w:rPr>
        <w:t xml:space="preserve">
      19. Осы мақсатта Инспекцияның басшысы: </w:t>
      </w:r>
    </w:p>
    <w:bookmarkEnd w:id="139"/>
    <w:p>
      <w:pPr>
        <w:spacing w:after="0"/>
        <w:ind w:left="0"/>
        <w:jc w:val="both"/>
      </w:pPr>
      <w:r>
        <w:rPr>
          <w:rFonts w:ascii="Times New Roman"/>
          <w:b w:val="false"/>
          <w:i w:val="false"/>
          <w:color w:val="000000"/>
          <w:sz w:val="28"/>
        </w:rPr>
        <w:t>
      1) өз құзыреті шеңберінде бұйрықтар шығарады;</w:t>
      </w:r>
    </w:p>
    <w:p>
      <w:pPr>
        <w:spacing w:after="0"/>
        <w:ind w:left="0"/>
        <w:jc w:val="both"/>
      </w:pPr>
      <w:r>
        <w:rPr>
          <w:rFonts w:ascii="Times New Roman"/>
          <w:b w:val="false"/>
          <w:i w:val="false"/>
          <w:color w:val="000000"/>
          <w:sz w:val="28"/>
        </w:rPr>
        <w:t>
      2) Инспекция қызметкерлерінің міндеттері мен өкілеттіктерін анықтайды;</w:t>
      </w:r>
    </w:p>
    <w:p>
      <w:pPr>
        <w:spacing w:after="0"/>
        <w:ind w:left="0"/>
        <w:jc w:val="both"/>
      </w:pPr>
      <w:r>
        <w:rPr>
          <w:rFonts w:ascii="Times New Roman"/>
          <w:b w:val="false"/>
          <w:i w:val="false"/>
          <w:color w:val="000000"/>
          <w:sz w:val="28"/>
        </w:rPr>
        <w:t>
      3) Қазақстан Республикасының заңнамасына сәйкес Инспекцияның қызметкерлерін лауазымға тағайындайды және лауазымнан босатады;</w:t>
      </w:r>
    </w:p>
    <w:p>
      <w:pPr>
        <w:spacing w:after="0"/>
        <w:ind w:left="0"/>
        <w:jc w:val="both"/>
      </w:pPr>
      <w:r>
        <w:rPr>
          <w:rFonts w:ascii="Times New Roman"/>
          <w:b w:val="false"/>
          <w:i w:val="false"/>
          <w:color w:val="000000"/>
          <w:sz w:val="28"/>
        </w:rPr>
        <w:t>
      4) мемлекеттік органдар мен өзге ұйымдарда Инспекцияның мүддесін білдіреді;</w:t>
      </w:r>
    </w:p>
    <w:p>
      <w:pPr>
        <w:spacing w:after="0"/>
        <w:ind w:left="0"/>
        <w:jc w:val="both"/>
      </w:pPr>
      <w:r>
        <w:rPr>
          <w:rFonts w:ascii="Times New Roman"/>
          <w:b w:val="false"/>
          <w:i w:val="false"/>
          <w:color w:val="000000"/>
          <w:sz w:val="28"/>
        </w:rPr>
        <w:t>
      5) заңнамада белгіленген тәртіппен Инспекцияның қызметкерлерін көтермелейді, сондай-ақ тәртіптік жаза қолданады;</w:t>
      </w:r>
    </w:p>
    <w:p>
      <w:pPr>
        <w:spacing w:after="0"/>
        <w:ind w:left="0"/>
        <w:jc w:val="both"/>
      </w:pPr>
      <w:r>
        <w:rPr>
          <w:rFonts w:ascii="Times New Roman"/>
          <w:b w:val="false"/>
          <w:i w:val="false"/>
          <w:color w:val="000000"/>
          <w:sz w:val="28"/>
        </w:rPr>
        <w:t>
      6) Қазақстан Республикасының заңнамасына сәйкес өзге де өкілеттіктерді жүзеге асырады.</w:t>
      </w:r>
    </w:p>
    <w:bookmarkStart w:name="z166" w:id="140"/>
    <w:p>
      <w:pPr>
        <w:spacing w:after="0"/>
        <w:ind w:left="0"/>
        <w:jc w:val="both"/>
      </w:pPr>
      <w:r>
        <w:rPr>
          <w:rFonts w:ascii="Times New Roman"/>
          <w:b w:val="false"/>
          <w:i w:val="false"/>
          <w:color w:val="000000"/>
          <w:sz w:val="28"/>
        </w:rPr>
        <w:t>
      20. Қазақстан Республикасының заңнамасына сәйкес Инспекцияда лауазымдық жалақыны белгілеуге құқық беретін мемлекеттік қызмет өтілін есептеу жөніндегі комиссия құрылады.</w:t>
      </w:r>
    </w:p>
    <w:bookmarkEnd w:id="140"/>
    <w:p>
      <w:pPr>
        <w:spacing w:after="0"/>
        <w:ind w:left="0"/>
        <w:jc w:val="both"/>
      </w:pPr>
      <w:r>
        <w:rPr>
          <w:rFonts w:ascii="Times New Roman"/>
          <w:b w:val="false"/>
          <w:i w:val="false"/>
          <w:color w:val="000000"/>
          <w:sz w:val="28"/>
        </w:rPr>
        <w:t>
      Жоғарыда көрсетілген комиссияның дербес құрамын инспекция басшысы айқындайды. Комиссияның шешімі хаттамамен ресімделеді.</w:t>
      </w:r>
    </w:p>
    <w:bookmarkStart w:name="z167" w:id="141"/>
    <w:p>
      <w:pPr>
        <w:spacing w:after="0"/>
        <w:ind w:left="0"/>
        <w:jc w:val="left"/>
      </w:pPr>
      <w:r>
        <w:rPr>
          <w:rFonts w:ascii="Times New Roman"/>
          <w:b/>
          <w:i w:val="false"/>
          <w:color w:val="000000"/>
        </w:rPr>
        <w:t xml:space="preserve"> 5-тарау. Инспекцияны қайта ұйымдастыру және тарату</w:t>
      </w:r>
    </w:p>
    <w:bookmarkEnd w:id="141"/>
    <w:bookmarkStart w:name="z168" w:id="142"/>
    <w:p>
      <w:pPr>
        <w:spacing w:after="0"/>
        <w:ind w:left="0"/>
        <w:jc w:val="both"/>
      </w:pPr>
      <w:r>
        <w:rPr>
          <w:rFonts w:ascii="Times New Roman"/>
          <w:b w:val="false"/>
          <w:i w:val="false"/>
          <w:color w:val="000000"/>
          <w:sz w:val="28"/>
        </w:rPr>
        <w:t>
      21. Инспекцияны қайта ұйымдастыру және тарату Қазақстан Республикасының азаматтық заңнамасына сәйкес жүргізіледі.</w:t>
      </w:r>
    </w:p>
    <w:bookmarkEnd w:id="1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