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d05b" w14:textId="6d0d0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 әкімдігі атқарушы органдарының кейбір мәселелері туралы</w:t>
      </w:r>
    </w:p>
    <w:p>
      <w:pPr>
        <w:spacing w:after="0"/>
        <w:ind w:left="0"/>
        <w:jc w:val="both"/>
      </w:pPr>
      <w:r>
        <w:rPr>
          <w:rFonts w:ascii="Times New Roman"/>
          <w:b w:val="false"/>
          <w:i w:val="false"/>
          <w:color w:val="000000"/>
          <w:sz w:val="28"/>
        </w:rPr>
        <w:t>Нұр-Сұлтан қаласы әкімдігінің 2019 жылғы 9 сәуірдегі № 1-449 қаулысы</w:t>
      </w:r>
    </w:p>
    <w:p>
      <w:pPr>
        <w:spacing w:after="0"/>
        <w:ind w:left="0"/>
        <w:jc w:val="both"/>
      </w:pPr>
      <w:bookmarkStart w:name="z4" w:id="0"/>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2011 жылғы 23 қаңтардағы, "Қазақстан Республикасының Конституциясына өзгерістер енгізу туралы" 2019 жылғы 23 наурыздағы, "Астана қаласын қайта атау туралы" Қазақстан Республикасы Президентінің 2019 жылғы 23 наурыздағы № 6 </w:t>
      </w:r>
      <w:r>
        <w:rPr>
          <w:rFonts w:ascii="Times New Roman"/>
          <w:b w:val="false"/>
          <w:i w:val="false"/>
          <w:color w:val="000000"/>
          <w:sz w:val="28"/>
        </w:rPr>
        <w:t>Жарлығына</w:t>
      </w:r>
      <w:r>
        <w:rPr>
          <w:rFonts w:ascii="Times New Roman"/>
          <w:b w:val="false"/>
          <w:i w:val="false"/>
          <w:color w:val="000000"/>
          <w:sz w:val="28"/>
        </w:rPr>
        <w:t xml:space="preserve"> сәйкес - Қазақстан Республикасының астанасын басқару схемасы туралы "Астана қаласы мәслихатының 2017 жылғы 29 желтоқсандағы № 232/26-VI шешіміне өзгерістер енгізу туралы" 2019 жылғы 29 наурыздағы № 368/47-VI шешіміне өзгерістер енгізу туралы – Астана қаласының әкімдігі ҚАУЛЫ ЕТЕДІ:</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1) "Астана қаласы әкімінің аппараты" мемлекеттік мекемесі "Нұр-Сұлтан қаласы әкімінің аппараты" мемлекеттік мекемесі;</w:t>
      </w:r>
    </w:p>
    <w:bookmarkEnd w:id="2"/>
    <w:bookmarkStart w:name="z7" w:id="3"/>
    <w:p>
      <w:pPr>
        <w:spacing w:after="0"/>
        <w:ind w:left="0"/>
        <w:jc w:val="both"/>
      </w:pPr>
      <w:r>
        <w:rPr>
          <w:rFonts w:ascii="Times New Roman"/>
          <w:b w:val="false"/>
          <w:i w:val="false"/>
          <w:color w:val="000000"/>
          <w:sz w:val="28"/>
        </w:rPr>
        <w:t>
      2) "Астана қаласы "Алматы" ауданы әкімінің аппараты" мемлекеттік мекемесі "Нұр-Сұлтан қаласы "Алматы" ауданы әкімінің аппараты" мемлекеттік мекемесі;</w:t>
      </w:r>
    </w:p>
    <w:bookmarkEnd w:id="3"/>
    <w:bookmarkStart w:name="z8" w:id="4"/>
    <w:p>
      <w:pPr>
        <w:spacing w:after="0"/>
        <w:ind w:left="0"/>
        <w:jc w:val="both"/>
      </w:pPr>
      <w:r>
        <w:rPr>
          <w:rFonts w:ascii="Times New Roman"/>
          <w:b w:val="false"/>
          <w:i w:val="false"/>
          <w:color w:val="000000"/>
          <w:sz w:val="28"/>
        </w:rPr>
        <w:t>
      3) "Астана қаласы "Байқоңыр" ауданы әкімінің аппараты" мемлекеттік мекемесі "Нұр-Сұлтан қаласы "Байқоңыр" ауданы әкімінің аппараты" мемлекеттік мекемесі;</w:t>
      </w:r>
    </w:p>
    <w:bookmarkEnd w:id="4"/>
    <w:bookmarkStart w:name="z9" w:id="5"/>
    <w:p>
      <w:pPr>
        <w:spacing w:after="0"/>
        <w:ind w:left="0"/>
        <w:jc w:val="both"/>
      </w:pPr>
      <w:r>
        <w:rPr>
          <w:rFonts w:ascii="Times New Roman"/>
          <w:b w:val="false"/>
          <w:i w:val="false"/>
          <w:color w:val="000000"/>
          <w:sz w:val="28"/>
        </w:rPr>
        <w:t>
      4) "Астана қаласының "Есіл" ауданы әкімінің аппараты" мемлекеттік мекемесі "Нұр-Сұлтан қаласының "Есіл" ауданы әкімінің аппараты" мемлекеттік мекемесі;</w:t>
      </w:r>
    </w:p>
    <w:bookmarkEnd w:id="5"/>
    <w:bookmarkStart w:name="z10" w:id="6"/>
    <w:p>
      <w:pPr>
        <w:spacing w:after="0"/>
        <w:ind w:left="0"/>
        <w:jc w:val="both"/>
      </w:pPr>
      <w:r>
        <w:rPr>
          <w:rFonts w:ascii="Times New Roman"/>
          <w:b w:val="false"/>
          <w:i w:val="false"/>
          <w:color w:val="000000"/>
          <w:sz w:val="28"/>
        </w:rPr>
        <w:t>
      5) "Астана қаласы "Сарыарқа" ауданы әкімінің аппараты" мемлекеттік мекемесі "Нұр-Сұлтан қаласы "Сарыарқа" ауданы әкімінің аппараты" мемлекеттік мекемесі;</w:t>
      </w:r>
    </w:p>
    <w:bookmarkEnd w:id="6"/>
    <w:bookmarkStart w:name="z11" w:id="7"/>
    <w:p>
      <w:pPr>
        <w:spacing w:after="0"/>
        <w:ind w:left="0"/>
        <w:jc w:val="both"/>
      </w:pPr>
      <w:r>
        <w:rPr>
          <w:rFonts w:ascii="Times New Roman"/>
          <w:b w:val="false"/>
          <w:i w:val="false"/>
          <w:color w:val="000000"/>
          <w:sz w:val="28"/>
        </w:rPr>
        <w:t>
      6) "Астана қаласының активтер және Мемлекеттік сатып алу басқармасы" мемлекеттік мекемесі "Нұр-Сұлтан қаласының активтер және Мемлекеттік сатып алу басқармасы" мемлекеттік мекемесі;</w:t>
      </w:r>
    </w:p>
    <w:bookmarkEnd w:id="7"/>
    <w:bookmarkStart w:name="z12" w:id="8"/>
    <w:p>
      <w:pPr>
        <w:spacing w:after="0"/>
        <w:ind w:left="0"/>
        <w:jc w:val="both"/>
      </w:pPr>
      <w:r>
        <w:rPr>
          <w:rFonts w:ascii="Times New Roman"/>
          <w:b w:val="false"/>
          <w:i w:val="false"/>
          <w:color w:val="000000"/>
          <w:sz w:val="28"/>
        </w:rPr>
        <w:t>
      7) "Астана қаласының білім басқармасы" мемлекеттік мекемесі "Нұр-Сұлтан қаласының білім басқармасы" мемлекеттік мекемесі;</w:t>
      </w:r>
    </w:p>
    <w:bookmarkEnd w:id="8"/>
    <w:bookmarkStart w:name="z13" w:id="9"/>
    <w:p>
      <w:pPr>
        <w:spacing w:after="0"/>
        <w:ind w:left="0"/>
        <w:jc w:val="both"/>
      </w:pPr>
      <w:r>
        <w:rPr>
          <w:rFonts w:ascii="Times New Roman"/>
          <w:b w:val="false"/>
          <w:i w:val="false"/>
          <w:color w:val="000000"/>
          <w:sz w:val="28"/>
        </w:rPr>
        <w:t>
      8) "Астана қаласының жұмыспен қамту және әлеуметтік қорғау басқармасы" мемлекеттік мекемесі "Нұр-Сұлтан қаласының жұмыспен қамту және әлеуметтік қорғау басқармасы" мемлекеттік мекемесі;</w:t>
      </w:r>
    </w:p>
    <w:bookmarkEnd w:id="9"/>
    <w:bookmarkStart w:name="z14" w:id="10"/>
    <w:p>
      <w:pPr>
        <w:spacing w:after="0"/>
        <w:ind w:left="0"/>
        <w:jc w:val="both"/>
      </w:pPr>
      <w:r>
        <w:rPr>
          <w:rFonts w:ascii="Times New Roman"/>
          <w:b w:val="false"/>
          <w:i w:val="false"/>
          <w:color w:val="000000"/>
          <w:sz w:val="28"/>
        </w:rPr>
        <w:t>
      9) "Астана қаласының Инвестициялар және кәсіпкерлікті дамыту басқармасы" мемлекеттік мекемесі "Нұр-Сұлтан қаласының Инвестициялар және кәсіпкерлікті дамыту басқармасы" мемлекеттік мекемесі;</w:t>
      </w:r>
    </w:p>
    <w:bookmarkEnd w:id="10"/>
    <w:bookmarkStart w:name="z15" w:id="11"/>
    <w:p>
      <w:pPr>
        <w:spacing w:after="0"/>
        <w:ind w:left="0"/>
        <w:jc w:val="both"/>
      </w:pPr>
      <w:r>
        <w:rPr>
          <w:rFonts w:ascii="Times New Roman"/>
          <w:b w:val="false"/>
          <w:i w:val="false"/>
          <w:color w:val="000000"/>
          <w:sz w:val="28"/>
        </w:rPr>
        <w:t>
      10) "Астана қаласының Көлік және жол-көлік инфрақұрылымын дамыту басқармасы" мемлекеттік мекемесі "Нұр-Сұлтан қаласының Көлік және жол-көлік инфрақұрылымын дамыту басқармасы" мемлекеттік мекемесі;</w:t>
      </w:r>
    </w:p>
    <w:bookmarkEnd w:id="11"/>
    <w:bookmarkStart w:name="z16" w:id="12"/>
    <w:p>
      <w:pPr>
        <w:spacing w:after="0"/>
        <w:ind w:left="0"/>
        <w:jc w:val="both"/>
      </w:pPr>
      <w:r>
        <w:rPr>
          <w:rFonts w:ascii="Times New Roman"/>
          <w:b w:val="false"/>
          <w:i w:val="false"/>
          <w:color w:val="000000"/>
          <w:sz w:val="28"/>
        </w:rPr>
        <w:t>
      11) "Астана қаласының қалалық ортаны регенерациялау басқармасы" мемлекеттік мекемесі "Нұр-Сұлтан қаласының қалалық ортаны регенерациялау басқармасы" мемлекеттік мекемесі;</w:t>
      </w:r>
    </w:p>
    <w:bookmarkEnd w:id="12"/>
    <w:bookmarkStart w:name="z17" w:id="13"/>
    <w:p>
      <w:pPr>
        <w:spacing w:after="0"/>
        <w:ind w:left="0"/>
        <w:jc w:val="both"/>
      </w:pPr>
      <w:r>
        <w:rPr>
          <w:rFonts w:ascii="Times New Roman"/>
          <w:b w:val="false"/>
          <w:i w:val="false"/>
          <w:color w:val="000000"/>
          <w:sz w:val="28"/>
        </w:rPr>
        <w:t>
      12) "Астана қаласының қалалық орта сапасы және бақылау басқармасы" мемлекеттік мекемесі "Нұр-Сұлтан қаласының қалалық орта сапасы және бақылау басқармасы" мемлекеттік мекемесі;</w:t>
      </w:r>
    </w:p>
    <w:bookmarkEnd w:id="13"/>
    <w:bookmarkStart w:name="z18" w:id="14"/>
    <w:p>
      <w:pPr>
        <w:spacing w:after="0"/>
        <w:ind w:left="0"/>
        <w:jc w:val="both"/>
      </w:pPr>
      <w:r>
        <w:rPr>
          <w:rFonts w:ascii="Times New Roman"/>
          <w:b w:val="false"/>
          <w:i w:val="false"/>
          <w:color w:val="000000"/>
          <w:sz w:val="28"/>
        </w:rPr>
        <w:t>
      13) "Астана қаласының қаржы басқармасы" мемлекеттік мекемесі "Нұр-Сұлтан қаласының қаржы басқармасы" мемлекеттік мекемесі;</w:t>
      </w:r>
    </w:p>
    <w:bookmarkEnd w:id="14"/>
    <w:bookmarkStart w:name="z19" w:id="15"/>
    <w:p>
      <w:pPr>
        <w:spacing w:after="0"/>
        <w:ind w:left="0"/>
        <w:jc w:val="both"/>
      </w:pPr>
      <w:r>
        <w:rPr>
          <w:rFonts w:ascii="Times New Roman"/>
          <w:b w:val="false"/>
          <w:i w:val="false"/>
          <w:color w:val="000000"/>
          <w:sz w:val="28"/>
        </w:rPr>
        <w:t>
      14) "Астана қаласының қоғамдық даму істері басқармасы" мемлекеттік мекемесі "Нұр-Сұлтан қаласының қоғамдық даму істері басқармасы" мемлекеттік мекемесі;</w:t>
      </w:r>
    </w:p>
    <w:bookmarkEnd w:id="15"/>
    <w:bookmarkStart w:name="z20" w:id="16"/>
    <w:p>
      <w:pPr>
        <w:spacing w:after="0"/>
        <w:ind w:left="0"/>
        <w:jc w:val="both"/>
      </w:pPr>
      <w:r>
        <w:rPr>
          <w:rFonts w:ascii="Times New Roman"/>
          <w:b w:val="false"/>
          <w:i w:val="false"/>
          <w:color w:val="000000"/>
          <w:sz w:val="28"/>
        </w:rPr>
        <w:t>
      15) "Астана қаласының қоғамдық денсаулық сақтау басқармасы" мемлекеттік мекемесі "Нұр-Сұлтан қаласының қоғамдық денсаулық сақтау басқармасы" мемлекеттік мекемесі;</w:t>
      </w:r>
    </w:p>
    <w:bookmarkEnd w:id="16"/>
    <w:bookmarkStart w:name="z21" w:id="17"/>
    <w:p>
      <w:pPr>
        <w:spacing w:after="0"/>
        <w:ind w:left="0"/>
        <w:jc w:val="both"/>
      </w:pPr>
      <w:r>
        <w:rPr>
          <w:rFonts w:ascii="Times New Roman"/>
          <w:b w:val="false"/>
          <w:i w:val="false"/>
          <w:color w:val="000000"/>
          <w:sz w:val="28"/>
        </w:rPr>
        <w:t>
      16) "Астана қаласының қоршаған ортаны қорғау және табиғат пайдалану басқармасы" мемлекеттік мекемесі "Нұр-Сұлтан қаласының қоршаған ортаны қорғау және табиғат пайдалану басқармасы" мемлекеттік мекемесі;</w:t>
      </w:r>
    </w:p>
    <w:bookmarkEnd w:id="17"/>
    <w:bookmarkStart w:name="z22" w:id="18"/>
    <w:p>
      <w:pPr>
        <w:spacing w:after="0"/>
        <w:ind w:left="0"/>
        <w:jc w:val="both"/>
      </w:pPr>
      <w:r>
        <w:rPr>
          <w:rFonts w:ascii="Times New Roman"/>
          <w:b w:val="false"/>
          <w:i w:val="false"/>
          <w:color w:val="000000"/>
          <w:sz w:val="28"/>
        </w:rPr>
        <w:t>
      17) "Астана қаласының құрылыс және тұрғын үй саясаты басқармасы" мемлекеттік мекемесі "Нұр-Сұлтан қаласының құрылыс және тұрғын үй саясаты басқармасы" мемлекеттік мекемесі;</w:t>
      </w:r>
    </w:p>
    <w:bookmarkEnd w:id="18"/>
    <w:bookmarkStart w:name="z23" w:id="19"/>
    <w:p>
      <w:pPr>
        <w:spacing w:after="0"/>
        <w:ind w:left="0"/>
        <w:jc w:val="both"/>
      </w:pPr>
      <w:r>
        <w:rPr>
          <w:rFonts w:ascii="Times New Roman"/>
          <w:b w:val="false"/>
          <w:i w:val="false"/>
          <w:color w:val="000000"/>
          <w:sz w:val="28"/>
        </w:rPr>
        <w:t>
      18) "Астана қаласының Мәдениет және спорт басқармасы" мемлекеттік мекемесі "Нұр-Сұлтан қаласының Мәдениет және спорт басқармасы" мемлекеттік мекемесі;</w:t>
      </w:r>
    </w:p>
    <w:bookmarkEnd w:id="19"/>
    <w:bookmarkStart w:name="z24" w:id="20"/>
    <w:p>
      <w:pPr>
        <w:spacing w:after="0"/>
        <w:ind w:left="0"/>
        <w:jc w:val="both"/>
      </w:pPr>
      <w:r>
        <w:rPr>
          <w:rFonts w:ascii="Times New Roman"/>
          <w:b w:val="false"/>
          <w:i w:val="false"/>
          <w:color w:val="000000"/>
          <w:sz w:val="28"/>
        </w:rPr>
        <w:t>
      19) "Астана қаласының отын-энергетика кешені және коммуналдық шаруашылық басқармасы" мемлекеттік мекемесі "Нұр-Сұлтан қаласының отын-энергетика кешені және коммуналдық шаруашылық басқармасы" мемлекеттік мекемесі;</w:t>
      </w:r>
    </w:p>
    <w:bookmarkEnd w:id="20"/>
    <w:bookmarkStart w:name="z25" w:id="21"/>
    <w:p>
      <w:pPr>
        <w:spacing w:after="0"/>
        <w:ind w:left="0"/>
        <w:jc w:val="both"/>
      </w:pPr>
      <w:r>
        <w:rPr>
          <w:rFonts w:ascii="Times New Roman"/>
          <w:b w:val="false"/>
          <w:i w:val="false"/>
          <w:color w:val="000000"/>
          <w:sz w:val="28"/>
        </w:rPr>
        <w:t>
      20) "Астана қаласының сәулет, қала құрылысы және жер қатынастары басқармасы" мемлекеттік мекемесі "Нұр-Сұлтан қаласының сәулет, қала құрылысы және жер қатынастары басқармасы" мемлекеттік мекемесі;</w:t>
      </w:r>
    </w:p>
    <w:bookmarkEnd w:id="21"/>
    <w:bookmarkStart w:name="z26" w:id="22"/>
    <w:p>
      <w:pPr>
        <w:spacing w:after="0"/>
        <w:ind w:left="0"/>
        <w:jc w:val="both"/>
      </w:pPr>
      <w:r>
        <w:rPr>
          <w:rFonts w:ascii="Times New Roman"/>
          <w:b w:val="false"/>
          <w:i w:val="false"/>
          <w:color w:val="000000"/>
          <w:sz w:val="28"/>
        </w:rPr>
        <w:t>
      21) "Астана қаласының стратегиялық және бюджеттік жоспарлау басқармасы" мемлекеттік мекемесі "Нұр-Сұлтан қаласының стратегиялық және бюджеттік жоспарлау басқармасы" мемлекеттік мекемесі;</w:t>
      </w:r>
    </w:p>
    <w:bookmarkEnd w:id="22"/>
    <w:bookmarkStart w:name="z27" w:id="23"/>
    <w:p>
      <w:pPr>
        <w:spacing w:after="0"/>
        <w:ind w:left="0"/>
        <w:jc w:val="both"/>
      </w:pPr>
      <w:r>
        <w:rPr>
          <w:rFonts w:ascii="Times New Roman"/>
          <w:b w:val="false"/>
          <w:i w:val="false"/>
          <w:color w:val="000000"/>
          <w:sz w:val="28"/>
        </w:rPr>
        <w:t>
      22) "Астана қаласының тілдерді дамыту және архив ісі басқармасы" мемлекеттік мекемесі "Нұр-сұлтан қаласының тілдерді дамыту және архив ісі басқармасы" мемлекеттік мекемесі;</w:t>
      </w:r>
    </w:p>
    <w:bookmarkEnd w:id="23"/>
    <w:bookmarkStart w:name="z28" w:id="24"/>
    <w:p>
      <w:pPr>
        <w:spacing w:after="0"/>
        <w:ind w:left="0"/>
        <w:jc w:val="both"/>
      </w:pPr>
      <w:r>
        <w:rPr>
          <w:rFonts w:ascii="Times New Roman"/>
          <w:b w:val="false"/>
          <w:i w:val="false"/>
          <w:color w:val="000000"/>
          <w:sz w:val="28"/>
        </w:rPr>
        <w:t>
      2. Мыналар: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"Нұр-Сұлтан қаласы әкімінің аппараты" мемлекеттік мекемесі туралы ереже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"Нұр-Сұлтан қаласы "Алматы" ауданы әкімінің аппараты" мемлекеттік мекемесі туралы ереже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"Нұр-Сұлтан қаласы "Байқоңыр" ауданы әкімінің аппараты" мемлекеттік мекемесі туралы ереже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"Нұр-Сұлтан қаласы "Есіл" ауданы әкімінің аппараты" мемлекеттік мекемесі туралы ереже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"Нұр-Сұлтан қаласы "Сарыарқа" ауданы әкімінің аппараты" мемлекеттік мекемесі туралы ереже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"Нұр-Сұлтан қаласының Активтер және мемлекеттік сатып алу басқармасы" мемлекеттік мекемесі туралы ереже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"Нұр-Сұлтан қаласының Білім басқармасы" мемлекеттік мекемесі туралы ереже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"Нұр-Сұлтан қаласының Жұмыспен қамту және әлеуметтік қорғау басқармасы" мемлекеттік мекемесі туралы ереже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"Нұр-Сұлтан қаласының Инвестициялар және кәсіпкерлікті дамыту басқармасы" мемлекеттік мекемесі туралы ереже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"Нұр-Сұлтан қаласының Көлік және жол-көлік инфрақұрылымын дамыту басқармасы" мемлекеттік мекемесі туралы ереже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"Нұр-Сұлтан қаласының Қалалық ортаны регенерациялау басқармасы" мемлекеттік мекемесі туралы ереже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"Нұр-Сұлтан қаласының Қалалық орта сапасы және бақылау басқармасы" мемлекеттік мекемесі туралы ереже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"Нұр-Сұлтан қаласының Қаржы басқармасы" мемлекеттік мекемесі туралы ереже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"Нұр-Сұлтан қаласының Қоғамдық даму істері басқармасы" мемлекеттік мекемесі туралы ереже </w:t>
      </w:r>
      <w:r>
        <w:rPr>
          <w:rFonts w:ascii="Times New Roman"/>
          <w:b w:val="false"/>
          <w:i w:val="false"/>
          <w:color w:val="000000"/>
          <w:sz w:val="28"/>
        </w:rPr>
        <w:t>14-қосымшаға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"Нұр-Сұлтан қаласының Қоғамдық денсаулық сақтау басқармасы" мемлекеттік мекемесі туралы ереже </w:t>
      </w:r>
      <w:r>
        <w:rPr>
          <w:rFonts w:ascii="Times New Roman"/>
          <w:b w:val="false"/>
          <w:i w:val="false"/>
          <w:color w:val="000000"/>
          <w:sz w:val="28"/>
        </w:rPr>
        <w:t>15-қосымшаға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"Нұр-Сұлтан қаласының Қоршаған ортаны қорғау және табиғат пайдалану басқармасы" мемлекеттік мекемесі туралы ереже </w:t>
      </w:r>
      <w:r>
        <w:rPr>
          <w:rFonts w:ascii="Times New Roman"/>
          <w:b w:val="false"/>
          <w:i w:val="false"/>
          <w:color w:val="000000"/>
          <w:sz w:val="28"/>
        </w:rPr>
        <w:t>16-қосымшаға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"Нұр-Сұлтан қаласының Құрылыс және тұрғын үй саясаты басқармасы" мемлекеттік мекемесі туралы ереже </w:t>
      </w:r>
      <w:r>
        <w:rPr>
          <w:rFonts w:ascii="Times New Roman"/>
          <w:b w:val="false"/>
          <w:i w:val="false"/>
          <w:color w:val="000000"/>
          <w:sz w:val="28"/>
        </w:rPr>
        <w:t>17-қосымшаға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"Нұр-Сұлтан қаласының Мәдениет және спорт басқармасы" мемлекеттік мекемесі туралы ереже </w:t>
      </w:r>
      <w:r>
        <w:rPr>
          <w:rFonts w:ascii="Times New Roman"/>
          <w:b w:val="false"/>
          <w:i w:val="false"/>
          <w:color w:val="000000"/>
          <w:sz w:val="28"/>
        </w:rPr>
        <w:t>18-қосымшаға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"Нұр-Сұлтан қаласының Отын-энергетика кешені және коммуналдық шаруашылық басқармасы" мемлекеттік мекемесі туралы ереже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"Нұр-Сұлтан қаласының Сәулет, қала құрылысы және жер қатынастары басқармасы" мемлекеттік мекемесі туралы ереже </w:t>
      </w:r>
      <w:r>
        <w:rPr>
          <w:rFonts w:ascii="Times New Roman"/>
          <w:b w:val="false"/>
          <w:i w:val="false"/>
          <w:color w:val="000000"/>
          <w:sz w:val="28"/>
        </w:rPr>
        <w:t>20-қосымшаға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"Нұр-Сұлтан қаласының Стратегиялық және бюджеттік жоспарлау басқармасы" мемлекеттік мекемесі туралы ереже </w:t>
      </w:r>
      <w:r>
        <w:rPr>
          <w:rFonts w:ascii="Times New Roman"/>
          <w:b w:val="false"/>
          <w:i w:val="false"/>
          <w:color w:val="000000"/>
          <w:sz w:val="28"/>
        </w:rPr>
        <w:t>21-қосымшаға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"Нұр-Сұлтан қаласының Тілдерді дамыту және архив ісі басқармасы" мемлекеттік мекемесі туралы ереже </w:t>
      </w:r>
      <w:r>
        <w:rPr>
          <w:rFonts w:ascii="Times New Roman"/>
          <w:b w:val="false"/>
          <w:i w:val="false"/>
          <w:color w:val="000000"/>
          <w:sz w:val="28"/>
        </w:rPr>
        <w:t>22-қосымшаға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23-қосымшаға</w:t>
      </w:r>
      <w:r>
        <w:rPr>
          <w:rFonts w:ascii="Times New Roman"/>
          <w:b w:val="false"/>
          <w:i w:val="false"/>
          <w:color w:val="000000"/>
          <w:sz w:val="28"/>
        </w:rPr>
        <w:t xml:space="preserve"> сәйкес Астана қаласы әкімдігінің кейбір қаулыларының күші жойылды деп танылсын.</w:t>
      </w:r>
    </w:p>
    <w:bookmarkStart w:name="z52" w:id="25"/>
    <w:p>
      <w:pPr>
        <w:spacing w:after="0"/>
        <w:ind w:left="0"/>
        <w:jc w:val="both"/>
      </w:pPr>
      <w:r>
        <w:rPr>
          <w:rFonts w:ascii="Times New Roman"/>
          <w:b w:val="false"/>
          <w:i w:val="false"/>
          <w:color w:val="000000"/>
          <w:sz w:val="28"/>
        </w:rPr>
        <w:t>
      4. Жоғарыда көрсетілген мемлекеттік мекемелердің басшылары осы қаулыдан туындайтын қажетті шараларды қабылдасын.</w:t>
      </w:r>
    </w:p>
    <w:bookmarkEnd w:id="25"/>
    <w:bookmarkStart w:name="z53" w:id="26"/>
    <w:p>
      <w:pPr>
        <w:spacing w:after="0"/>
        <w:ind w:left="0"/>
        <w:jc w:val="both"/>
      </w:pPr>
      <w:r>
        <w:rPr>
          <w:rFonts w:ascii="Times New Roman"/>
          <w:b w:val="false"/>
          <w:i w:val="false"/>
          <w:color w:val="000000"/>
          <w:sz w:val="28"/>
        </w:rPr>
        <w:t>
      5. Осы қаулының орындалуын бақылау "Астана қаласы әкімінің аппараты" мемлекеттік мекемесінің басшысы Б. О. Жакенов жүктелсін.</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1-қосымша</w:t>
            </w:r>
          </w:p>
        </w:tc>
      </w:tr>
    </w:tbl>
    <w:bookmarkStart w:name="z56" w:id="27"/>
    <w:p>
      <w:pPr>
        <w:spacing w:after="0"/>
        <w:ind w:left="0"/>
        <w:jc w:val="left"/>
      </w:pPr>
      <w:r>
        <w:rPr>
          <w:rFonts w:ascii="Times New Roman"/>
          <w:b/>
          <w:i w:val="false"/>
          <w:color w:val="000000"/>
        </w:rPr>
        <w:t xml:space="preserve"> "Нұр-Сұлтан қаласы әкімінің аппараты" мемлекеттік мекемесі туралы ереже</w:t>
      </w:r>
    </w:p>
    <w:bookmarkEnd w:id="27"/>
    <w:bookmarkStart w:name="z57" w:id="28"/>
    <w:p>
      <w:pPr>
        <w:spacing w:after="0"/>
        <w:ind w:left="0"/>
        <w:jc w:val="left"/>
      </w:pPr>
      <w:r>
        <w:rPr>
          <w:rFonts w:ascii="Times New Roman"/>
          <w:b/>
          <w:i w:val="false"/>
          <w:color w:val="000000"/>
        </w:rPr>
        <w:t xml:space="preserve"> 1-тарау. Жалпы ережелер</w:t>
      </w:r>
    </w:p>
    <w:bookmarkEnd w:id="28"/>
    <w:bookmarkStart w:name="z58" w:id="29"/>
    <w:p>
      <w:pPr>
        <w:spacing w:after="0"/>
        <w:ind w:left="0"/>
        <w:jc w:val="both"/>
      </w:pPr>
      <w:r>
        <w:rPr>
          <w:rFonts w:ascii="Times New Roman"/>
          <w:b w:val="false"/>
          <w:i w:val="false"/>
          <w:color w:val="000000"/>
          <w:sz w:val="28"/>
        </w:rPr>
        <w:t>
      1. "Нұр-Сұлтан қаласы әкімінің аппараты" мемлекеттік мекемесі  (бұдан әрі – Аппарат) Нұр-Сұлтан қаласы әкімінің (бұдан әрі – әкім) қызметін қамтамасыз ету саласындағы басшылықты жүзеге асыратын Қазақстан Республикасының мемлекеттік органы болып табылады.</w:t>
      </w:r>
    </w:p>
    <w:bookmarkEnd w:id="29"/>
    <w:bookmarkStart w:name="z59" w:id="30"/>
    <w:p>
      <w:pPr>
        <w:spacing w:after="0"/>
        <w:ind w:left="0"/>
        <w:jc w:val="both"/>
      </w:pPr>
      <w:r>
        <w:rPr>
          <w:rFonts w:ascii="Times New Roman"/>
          <w:b w:val="false"/>
          <w:i w:val="false"/>
          <w:color w:val="000000"/>
          <w:sz w:val="28"/>
        </w:rPr>
        <w:t>
      2. Аппараттың ведомстволары жоқ.</w:t>
      </w:r>
    </w:p>
    <w:bookmarkEnd w:id="30"/>
    <w:bookmarkStart w:name="z60" w:id="31"/>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1"/>
    <w:bookmarkStart w:name="z61" w:id="32"/>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32"/>
    <w:bookmarkStart w:name="z62" w:id="33"/>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33"/>
    <w:bookmarkStart w:name="z63" w:id="34"/>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34"/>
    <w:bookmarkStart w:name="z64" w:id="35"/>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Аппарат басшысының бұйрықтарымен және Қазақстан Республикасының заңнамасында көзделген басқа да актілермен ресімделетін шешімдер қабылдайды.</w:t>
      </w:r>
    </w:p>
    <w:bookmarkEnd w:id="35"/>
    <w:bookmarkStart w:name="z65" w:id="36"/>
    <w:p>
      <w:pPr>
        <w:spacing w:after="0"/>
        <w:ind w:left="0"/>
        <w:jc w:val="both"/>
      </w:pPr>
      <w:r>
        <w:rPr>
          <w:rFonts w:ascii="Times New Roman"/>
          <w:b w:val="false"/>
          <w:i w:val="false"/>
          <w:color w:val="000000"/>
          <w:sz w:val="28"/>
        </w:rPr>
        <w:t>
      8. Аппараттың құрылымы мен штат санының лимиті Қазақстан Республикасының заңнамасына сәйкес бекітіледі.</w:t>
      </w:r>
    </w:p>
    <w:bookmarkEnd w:id="36"/>
    <w:bookmarkStart w:name="z66" w:id="37"/>
    <w:p>
      <w:pPr>
        <w:spacing w:after="0"/>
        <w:ind w:left="0"/>
        <w:jc w:val="both"/>
      </w:pPr>
      <w:r>
        <w:rPr>
          <w:rFonts w:ascii="Times New Roman"/>
          <w:b w:val="false"/>
          <w:i w:val="false"/>
          <w:color w:val="000000"/>
          <w:sz w:val="28"/>
        </w:rPr>
        <w:t>
      9. Заңды тұлғаның орналасқан жері: Қазақстан Республикасы, 010000, Нұр-Сұлтан қаласы, "Сарыарқа" ауданы, Бейбітшілік көшесі, № 11.</w:t>
      </w:r>
    </w:p>
    <w:bookmarkEnd w:id="37"/>
    <w:bookmarkStart w:name="z67" w:id="38"/>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38"/>
    <w:bookmarkStart w:name="z68" w:id="39"/>
    <w:p>
      <w:pPr>
        <w:spacing w:after="0"/>
        <w:ind w:left="0"/>
        <w:jc w:val="both"/>
      </w:pPr>
      <w:r>
        <w:rPr>
          <w:rFonts w:ascii="Times New Roman"/>
          <w:b w:val="false"/>
          <w:i w:val="false"/>
          <w:color w:val="000000"/>
          <w:sz w:val="28"/>
        </w:rPr>
        <w:t>
      11. Аппараттың қызметін қаржыландыру жергілікті бюджеттен жүзеге асырылады.</w:t>
      </w:r>
    </w:p>
    <w:bookmarkEnd w:id="39"/>
    <w:bookmarkStart w:name="z69" w:id="40"/>
    <w:p>
      <w:pPr>
        <w:spacing w:after="0"/>
        <w:ind w:left="0"/>
        <w:jc w:val="both"/>
      </w:pPr>
      <w:r>
        <w:rPr>
          <w:rFonts w:ascii="Times New Roman"/>
          <w:b w:val="false"/>
          <w:i w:val="false"/>
          <w:color w:val="000000"/>
          <w:sz w:val="28"/>
        </w:rPr>
        <w:t>
      12. Аппарат кәсіпкерлік субъектілерімен Аппараттың өкілеттіктері болып табылатын міндеттерді орындау тұрғысынан шарттық қарым-қатынас жасауға тыйым салынады.</w:t>
      </w:r>
    </w:p>
    <w:bookmarkEnd w:id="40"/>
    <w:bookmarkStart w:name="z70" w:id="41"/>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жергілікті бюджетке жіберіледі.</w:t>
      </w:r>
    </w:p>
    <w:bookmarkEnd w:id="41"/>
    <w:bookmarkStart w:name="z71" w:id="42"/>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42"/>
    <w:bookmarkStart w:name="z72" w:id="43"/>
    <w:p>
      <w:pPr>
        <w:spacing w:after="0"/>
        <w:ind w:left="0"/>
        <w:jc w:val="both"/>
      </w:pPr>
      <w:r>
        <w:rPr>
          <w:rFonts w:ascii="Times New Roman"/>
          <w:b w:val="false"/>
          <w:i w:val="false"/>
          <w:color w:val="000000"/>
          <w:sz w:val="28"/>
        </w:rPr>
        <w:t>
      13. Міндеттері:</w:t>
      </w:r>
    </w:p>
    <w:bookmarkEnd w:id="43"/>
    <w:bookmarkStart w:name="z73" w:id="44"/>
    <w:p>
      <w:pPr>
        <w:spacing w:after="0"/>
        <w:ind w:left="0"/>
        <w:jc w:val="both"/>
      </w:pPr>
      <w:r>
        <w:rPr>
          <w:rFonts w:ascii="Times New Roman"/>
          <w:b w:val="false"/>
          <w:i w:val="false"/>
          <w:color w:val="000000"/>
          <w:sz w:val="28"/>
        </w:rPr>
        <w:t>
      1) Қазақстан Республикасының заңнамасында белгіленген құзыреті шегінде әкімнің өкілеттіктерін іске асыруды қамтамасыз ету;</w:t>
      </w:r>
    </w:p>
    <w:bookmarkEnd w:id="44"/>
    <w:bookmarkStart w:name="z74" w:id="45"/>
    <w:p>
      <w:pPr>
        <w:spacing w:after="0"/>
        <w:ind w:left="0"/>
        <w:jc w:val="both"/>
      </w:pPr>
      <w:r>
        <w:rPr>
          <w:rFonts w:ascii="Times New Roman"/>
          <w:b w:val="false"/>
          <w:i w:val="false"/>
          <w:color w:val="000000"/>
          <w:sz w:val="28"/>
        </w:rPr>
        <w:t>
      2) тиісті аумақты дамыту мүдделерімен және қажеттіліктерімен үйлестіре отырып, атқарушы биліктің жалпы мемлекеттік саясатын жүргізуді қамтамасыз етуге жәрдем көрсету.</w:t>
      </w:r>
    </w:p>
    <w:bookmarkEnd w:id="45"/>
    <w:bookmarkStart w:name="z75" w:id="46"/>
    <w:p>
      <w:pPr>
        <w:spacing w:after="0"/>
        <w:ind w:left="0"/>
        <w:jc w:val="both"/>
      </w:pPr>
      <w:r>
        <w:rPr>
          <w:rFonts w:ascii="Times New Roman"/>
          <w:b w:val="false"/>
          <w:i w:val="false"/>
          <w:color w:val="000000"/>
          <w:sz w:val="28"/>
        </w:rPr>
        <w:t>
      14. Өкілеттіктері:</w:t>
      </w:r>
    </w:p>
    <w:bookmarkEnd w:id="46"/>
    <w:bookmarkStart w:name="z76" w:id="47"/>
    <w:p>
      <w:pPr>
        <w:spacing w:after="0"/>
        <w:ind w:left="0"/>
        <w:jc w:val="both"/>
      </w:pPr>
      <w:r>
        <w:rPr>
          <w:rFonts w:ascii="Times New Roman"/>
          <w:b w:val="false"/>
          <w:i w:val="false"/>
          <w:color w:val="000000"/>
          <w:sz w:val="28"/>
        </w:rPr>
        <w:t>
      1) құқықтары:</w:t>
      </w:r>
    </w:p>
    <w:bookmarkEnd w:id="47"/>
    <w:bookmarkStart w:name="z77" w:id="48"/>
    <w:p>
      <w:pPr>
        <w:spacing w:after="0"/>
        <w:ind w:left="0"/>
        <w:jc w:val="both"/>
      </w:pPr>
      <w:r>
        <w:rPr>
          <w:rFonts w:ascii="Times New Roman"/>
          <w:b w:val="false"/>
          <w:i w:val="false"/>
          <w:color w:val="000000"/>
          <w:sz w:val="28"/>
        </w:rPr>
        <w:t>
      1.1) Қазақстан Республикасының мемлекеттік органдарынан және өзге де ұйымдардан қажетті құжаттар сұрату және алу;</w:t>
      </w:r>
    </w:p>
    <w:bookmarkEnd w:id="48"/>
    <w:bookmarkStart w:name="z78" w:id="49"/>
    <w:p>
      <w:pPr>
        <w:spacing w:after="0"/>
        <w:ind w:left="0"/>
        <w:jc w:val="both"/>
      </w:pPr>
      <w:r>
        <w:rPr>
          <w:rFonts w:ascii="Times New Roman"/>
          <w:b w:val="false"/>
          <w:i w:val="false"/>
          <w:color w:val="000000"/>
          <w:sz w:val="28"/>
        </w:rPr>
        <w:t>
      1.2) Нұр-Сұлтан қаласы әкімдігінің (бұдан әрі – әкімдік), комиссиялардың, жұмыс топтарының отырыстарына, мемлекеттік органдар өткізетін іс-шараларға қатысу;</w:t>
      </w:r>
    </w:p>
    <w:bookmarkEnd w:id="49"/>
    <w:bookmarkStart w:name="z79" w:id="50"/>
    <w:p>
      <w:pPr>
        <w:spacing w:after="0"/>
        <w:ind w:left="0"/>
        <w:jc w:val="both"/>
      </w:pPr>
      <w:r>
        <w:rPr>
          <w:rFonts w:ascii="Times New Roman"/>
          <w:b w:val="false"/>
          <w:i w:val="false"/>
          <w:color w:val="000000"/>
          <w:sz w:val="28"/>
        </w:rPr>
        <w:t>
      1.3) жергілікті бюджеттен қаржыландырылатын атқарушы органдардың, Нұр-Сұлтан қаласы аудандары әкімдері аппараттарының қызметкерлерін әкім мен әкімдік қарастыратын құжаттарды дайындауға қатысуға тарту;</w:t>
      </w:r>
    </w:p>
    <w:bookmarkEnd w:id="50"/>
    <w:bookmarkStart w:name="z80" w:id="51"/>
    <w:p>
      <w:pPr>
        <w:spacing w:after="0"/>
        <w:ind w:left="0"/>
        <w:jc w:val="both"/>
      </w:pPr>
      <w:r>
        <w:rPr>
          <w:rFonts w:ascii="Times New Roman"/>
          <w:b w:val="false"/>
          <w:i w:val="false"/>
          <w:color w:val="000000"/>
          <w:sz w:val="28"/>
        </w:rPr>
        <w:t>
      1.4) өз жұмысының ерекшелігіне сәйкес шетелдік ұйымдармен тікелей байланыстар орнату, ынтымақтастық туралы екі жақты және көпжақты шарттар жасасу;</w:t>
      </w:r>
    </w:p>
    <w:bookmarkEnd w:id="51"/>
    <w:bookmarkStart w:name="z81" w:id="52"/>
    <w:p>
      <w:pPr>
        <w:spacing w:after="0"/>
        <w:ind w:left="0"/>
        <w:jc w:val="both"/>
      </w:pPr>
      <w:r>
        <w:rPr>
          <w:rFonts w:ascii="Times New Roman"/>
          <w:b w:val="false"/>
          <w:i w:val="false"/>
          <w:color w:val="000000"/>
          <w:sz w:val="28"/>
        </w:rPr>
        <w:t>
      2) міндеттері:</w:t>
      </w:r>
    </w:p>
    <w:bookmarkEnd w:id="52"/>
    <w:bookmarkStart w:name="z82" w:id="53"/>
    <w:p>
      <w:pPr>
        <w:spacing w:after="0"/>
        <w:ind w:left="0"/>
        <w:jc w:val="both"/>
      </w:pPr>
      <w:r>
        <w:rPr>
          <w:rFonts w:ascii="Times New Roman"/>
          <w:b w:val="false"/>
          <w:i w:val="false"/>
          <w:color w:val="000000"/>
          <w:sz w:val="28"/>
        </w:rPr>
        <w:t>
      2.1) жергілікті бюджеттен қаржыландырылатын атқарушы органдардың қызметіне әдістемелік басшылықты жүзеге асыру;</w:t>
      </w:r>
    </w:p>
    <w:bookmarkEnd w:id="53"/>
    <w:bookmarkStart w:name="z83" w:id="54"/>
    <w:p>
      <w:pPr>
        <w:spacing w:after="0"/>
        <w:ind w:left="0"/>
        <w:jc w:val="both"/>
      </w:pPr>
      <w:r>
        <w:rPr>
          <w:rFonts w:ascii="Times New Roman"/>
          <w:b w:val="false"/>
          <w:i w:val="false"/>
          <w:color w:val="000000"/>
          <w:sz w:val="28"/>
        </w:rPr>
        <w:t>
      2.2) әкімдіктің құрылымдық бөлімшелері көрсететін мемлекеттік қызметтерді ұсыну сапасының сақталуына бақылау жүргізу;</w:t>
      </w:r>
    </w:p>
    <w:bookmarkEnd w:id="54"/>
    <w:bookmarkStart w:name="z84" w:id="55"/>
    <w:p>
      <w:pPr>
        <w:spacing w:after="0"/>
        <w:ind w:left="0"/>
        <w:jc w:val="both"/>
      </w:pPr>
      <w:r>
        <w:rPr>
          <w:rFonts w:ascii="Times New Roman"/>
          <w:b w:val="false"/>
          <w:i w:val="false"/>
          <w:color w:val="000000"/>
          <w:sz w:val="28"/>
        </w:rPr>
        <w:t>
      2.3) алыс және жақын шетелдермен, халықаралық ұйымдармен және институттармен екі жақты және көпжақты ынтымақтастықты дамыту, сондай-ақ дипломатиялық өкілдіктер арқылы елорданың беделін арттыру.</w:t>
      </w:r>
    </w:p>
    <w:bookmarkEnd w:id="55"/>
    <w:bookmarkStart w:name="z85" w:id="56"/>
    <w:p>
      <w:pPr>
        <w:spacing w:after="0"/>
        <w:ind w:left="0"/>
        <w:jc w:val="both"/>
      </w:pPr>
      <w:r>
        <w:rPr>
          <w:rFonts w:ascii="Times New Roman"/>
          <w:b w:val="false"/>
          <w:i w:val="false"/>
          <w:color w:val="000000"/>
          <w:sz w:val="28"/>
        </w:rPr>
        <w:t>
      15. Функциялары:</w:t>
      </w:r>
    </w:p>
    <w:bookmarkEnd w:id="56"/>
    <w:bookmarkStart w:name="z86" w:id="57"/>
    <w:p>
      <w:pPr>
        <w:spacing w:after="0"/>
        <w:ind w:left="0"/>
        <w:jc w:val="both"/>
      </w:pPr>
      <w:r>
        <w:rPr>
          <w:rFonts w:ascii="Times New Roman"/>
          <w:b w:val="false"/>
          <w:i w:val="false"/>
          <w:color w:val="000000"/>
          <w:sz w:val="28"/>
        </w:rPr>
        <w:t>
      1) Нұр-Сұлтан қаласының әлеуметтік-экономикалық дамуы, ақпараттық дамуы және халықаралық ынтымақтастық, ақпараттық-коммуникациялық технологияларды (бұдан әрі – АКТ) дамыту бағыттары бойынша әкімнің қызметін ақпараттық-талдамалық қамтамасыз ету;</w:t>
      </w:r>
    </w:p>
    <w:bookmarkEnd w:id="57"/>
    <w:bookmarkStart w:name="z87" w:id="58"/>
    <w:p>
      <w:pPr>
        <w:spacing w:after="0"/>
        <w:ind w:left="0"/>
        <w:jc w:val="both"/>
      </w:pPr>
      <w:r>
        <w:rPr>
          <w:rFonts w:ascii="Times New Roman"/>
          <w:b w:val="false"/>
          <w:i w:val="false"/>
          <w:color w:val="000000"/>
          <w:sz w:val="28"/>
        </w:rPr>
        <w:t>
      2) Қазақстан Республикасы заңдарының, Қазақстан Республикасы Президенті мен Үкіметі актілерінің орындалуын ұйымдастыру және қамтамасыз ету және олардың Нұр-Сұлтан қаласының аумағында орналасқан азаматтардың, кәсіпорындардың, ұйымдар мен мекемелердің орындауын бақылау;</w:t>
      </w:r>
    </w:p>
    <w:bookmarkEnd w:id="58"/>
    <w:bookmarkStart w:name="z88" w:id="59"/>
    <w:p>
      <w:pPr>
        <w:spacing w:after="0"/>
        <w:ind w:left="0"/>
        <w:jc w:val="both"/>
      </w:pPr>
      <w:r>
        <w:rPr>
          <w:rFonts w:ascii="Times New Roman"/>
          <w:b w:val="false"/>
          <w:i w:val="false"/>
          <w:color w:val="000000"/>
          <w:sz w:val="28"/>
        </w:rPr>
        <w:t>
      3) Қазақстан Республикасы Президентінің Әкімшілігімен, Қазақстан Республикасы Премьер-Министрінің Кеңсесімен, Қазақстан Республикасының Үкіметімен, Парламентімен, Нұр-Сұлтан қаласының мәслихатымен, орталық мемлекеттік органдардың аумақтық бөлімшелерімен, жергілікті бюджеттен қаржыландырылатын атқарушы органдармен, бұқаралық ақпарат құралдарымен, қоғамдық ұйымдармен және азаматтармен өзара қарым-қатынасты қамтамасыз ету;</w:t>
      </w:r>
    </w:p>
    <w:bookmarkEnd w:id="59"/>
    <w:bookmarkStart w:name="z89" w:id="60"/>
    <w:p>
      <w:pPr>
        <w:spacing w:after="0"/>
        <w:ind w:left="0"/>
        <w:jc w:val="both"/>
      </w:pPr>
      <w:r>
        <w:rPr>
          <w:rFonts w:ascii="Times New Roman"/>
          <w:b w:val="false"/>
          <w:i w:val="false"/>
          <w:color w:val="000000"/>
          <w:sz w:val="28"/>
        </w:rPr>
        <w:t>
      4) сыртқы экономикалық қызмет және халықаралық байланыстарды дамыту саласындағы мемлекеттік саясатты іске асыруды қамтамасыз ету;</w:t>
      </w:r>
    </w:p>
    <w:bookmarkEnd w:id="60"/>
    <w:bookmarkStart w:name="z90" w:id="61"/>
    <w:p>
      <w:pPr>
        <w:spacing w:after="0"/>
        <w:ind w:left="0"/>
        <w:jc w:val="both"/>
      </w:pPr>
      <w:r>
        <w:rPr>
          <w:rFonts w:ascii="Times New Roman"/>
          <w:b w:val="false"/>
          <w:i w:val="false"/>
          <w:color w:val="000000"/>
          <w:sz w:val="28"/>
        </w:rPr>
        <w:t>
      5) мемлекеттік органдардың қызметін үйлестіру және әкімді тиісті жылға арналған Нұр-Сұлтан қаласын дамыту жоспарлары мен бағдарламалары жөніндегі іс-шаралардың орындалуы туралы ақпараттандыру;</w:t>
      </w:r>
    </w:p>
    <w:bookmarkEnd w:id="61"/>
    <w:bookmarkStart w:name="z91" w:id="62"/>
    <w:p>
      <w:pPr>
        <w:spacing w:after="0"/>
        <w:ind w:left="0"/>
        <w:jc w:val="both"/>
      </w:pPr>
      <w:r>
        <w:rPr>
          <w:rFonts w:ascii="Times New Roman"/>
          <w:b w:val="false"/>
          <w:i w:val="false"/>
          <w:color w:val="000000"/>
          <w:sz w:val="28"/>
        </w:rPr>
        <w:t>
      6) әкімнің қызметін және әкімдік отырыстарын, қажет болған жағдайда консультативтік-кеңесші органдарын құжаттамалық қамтамасыз ету және қызмет көрсету;</w:t>
      </w:r>
    </w:p>
    <w:bookmarkEnd w:id="62"/>
    <w:bookmarkStart w:name="z92" w:id="63"/>
    <w:p>
      <w:pPr>
        <w:spacing w:after="0"/>
        <w:ind w:left="0"/>
        <w:jc w:val="both"/>
      </w:pPr>
      <w:r>
        <w:rPr>
          <w:rFonts w:ascii="Times New Roman"/>
          <w:b w:val="false"/>
          <w:i w:val="false"/>
          <w:color w:val="000000"/>
          <w:sz w:val="28"/>
        </w:rPr>
        <w:t>
      7) бюджеттік бағдарламалар әкімшісі ретінде әрекет ету;</w:t>
      </w:r>
    </w:p>
    <w:bookmarkEnd w:id="63"/>
    <w:bookmarkStart w:name="z93" w:id="64"/>
    <w:p>
      <w:pPr>
        <w:spacing w:after="0"/>
        <w:ind w:left="0"/>
        <w:jc w:val="both"/>
      </w:pPr>
      <w:r>
        <w:rPr>
          <w:rFonts w:ascii="Times New Roman"/>
          <w:b w:val="false"/>
          <w:i w:val="false"/>
          <w:color w:val="000000"/>
          <w:sz w:val="28"/>
        </w:rPr>
        <w:t>
      8) әкімдіктің Регламентіне сәйкес әкімдік қаулыларының, әкім қабылдайтын шешімдер мен өкімдердің, сондай-ақ Аппарат басшысы бұйрықтарының жобаларына қаржы-экономикалық, құқықтық және өзге де аспектілеріне сараптама жүргізу, сараптама нәтижесі бойынша қорытынды (анықтама) дайындау;</w:t>
      </w:r>
    </w:p>
    <w:bookmarkEnd w:id="64"/>
    <w:bookmarkStart w:name="z94" w:id="65"/>
    <w:p>
      <w:pPr>
        <w:spacing w:after="0"/>
        <w:ind w:left="0"/>
        <w:jc w:val="both"/>
      </w:pPr>
      <w:r>
        <w:rPr>
          <w:rFonts w:ascii="Times New Roman"/>
          <w:b w:val="false"/>
          <w:i w:val="false"/>
          <w:color w:val="000000"/>
          <w:sz w:val="28"/>
        </w:rPr>
        <w:t>
      9) әкімнің, оның орынбасарларының, Аппарат басшылығының қатысуымен мәжіліс өткізуді ұйымдастыру, мәжіліс материалдарын, хаттамаларын рәсімдеу және тарату;</w:t>
      </w:r>
    </w:p>
    <w:bookmarkEnd w:id="65"/>
    <w:bookmarkStart w:name="z95" w:id="66"/>
    <w:p>
      <w:pPr>
        <w:spacing w:after="0"/>
        <w:ind w:left="0"/>
        <w:jc w:val="both"/>
      </w:pPr>
      <w:r>
        <w:rPr>
          <w:rFonts w:ascii="Times New Roman"/>
          <w:b w:val="false"/>
          <w:i w:val="false"/>
          <w:color w:val="000000"/>
          <w:sz w:val="28"/>
        </w:rPr>
        <w:t>
      10) жергілікті бюджеттен қаржыландырылатын атқарушы органдар қызметінің тиімділігін бағалау;</w:t>
      </w:r>
    </w:p>
    <w:bookmarkEnd w:id="66"/>
    <w:bookmarkStart w:name="z96" w:id="67"/>
    <w:p>
      <w:pPr>
        <w:spacing w:after="0"/>
        <w:ind w:left="0"/>
        <w:jc w:val="both"/>
      </w:pPr>
      <w:r>
        <w:rPr>
          <w:rFonts w:ascii="Times New Roman"/>
          <w:b w:val="false"/>
          <w:i w:val="false"/>
          <w:color w:val="000000"/>
          <w:sz w:val="28"/>
        </w:rPr>
        <w:t>
      11) әкімдік қаулыларының, әкімнің және оның орынбасарларының актілері мен тапсырмаларының, әкімдік отырыстары хаттамалық шешімдерінің орындалуын бақылау, әкімді осы мәселелер бойынша ақпараттандыру;</w:t>
      </w:r>
    </w:p>
    <w:bookmarkEnd w:id="67"/>
    <w:bookmarkStart w:name="z97" w:id="68"/>
    <w:p>
      <w:pPr>
        <w:spacing w:after="0"/>
        <w:ind w:left="0"/>
        <w:jc w:val="both"/>
      </w:pPr>
      <w:r>
        <w:rPr>
          <w:rFonts w:ascii="Times New Roman"/>
          <w:b w:val="false"/>
          <w:i w:val="false"/>
          <w:color w:val="000000"/>
          <w:sz w:val="28"/>
        </w:rPr>
        <w:t>
      12) жергілікті атқарушы органның норма шығару қызметінің тетіктерін жетілдіру бойынша шаралар қабылдау;</w:t>
      </w:r>
    </w:p>
    <w:bookmarkEnd w:id="68"/>
    <w:bookmarkStart w:name="z98" w:id="69"/>
    <w:p>
      <w:pPr>
        <w:spacing w:after="0"/>
        <w:ind w:left="0"/>
        <w:jc w:val="both"/>
      </w:pPr>
      <w:r>
        <w:rPr>
          <w:rFonts w:ascii="Times New Roman"/>
          <w:b w:val="false"/>
          <w:i w:val="false"/>
          <w:color w:val="000000"/>
          <w:sz w:val="28"/>
        </w:rPr>
        <w:t>
      13) әкімнің тапсырмасы бойынша соттарда әкімдіктің және әкімнің мүдделерін білдіру және қорғау, прокурорлық ден қою актілерін қарау;</w:t>
      </w:r>
    </w:p>
    <w:bookmarkEnd w:id="69"/>
    <w:bookmarkStart w:name="z99" w:id="70"/>
    <w:p>
      <w:pPr>
        <w:spacing w:after="0"/>
        <w:ind w:left="0"/>
        <w:jc w:val="both"/>
      </w:pPr>
      <w:r>
        <w:rPr>
          <w:rFonts w:ascii="Times New Roman"/>
          <w:b w:val="false"/>
          <w:i w:val="false"/>
          <w:color w:val="000000"/>
          <w:sz w:val="28"/>
        </w:rPr>
        <w:t>
      14) құпия іс жүргізуді, арнайы байланысты ұйымдастыру және жүргізу, хат-хабарларды өңдеу, нормативтік құқықтық актілердің талаптарына құпиялылық режимінің сәйкес келуін, әкімдік ғимаратына кіріп-шығу және объектішілік режимін қамтамасыз ету;</w:t>
      </w:r>
    </w:p>
    <w:bookmarkEnd w:id="70"/>
    <w:bookmarkStart w:name="z100" w:id="71"/>
    <w:p>
      <w:pPr>
        <w:spacing w:after="0"/>
        <w:ind w:left="0"/>
        <w:jc w:val="both"/>
      </w:pPr>
      <w:r>
        <w:rPr>
          <w:rFonts w:ascii="Times New Roman"/>
          <w:b w:val="false"/>
          <w:i w:val="false"/>
          <w:color w:val="000000"/>
          <w:sz w:val="28"/>
        </w:rPr>
        <w:t>
      15) мемлекеттік органдардың іс жүргізу талаптарының, оның ішінде құпиялылық режимін қамтамасыз ету және құпия іс қағаздарын жүргізу, сондай-ақ қорғау құралдарын және қорғалған баспа-бланкілік өнімдерін пайдалану жағдайының кешенді, тақырыптық және бақылап тексерілуін сақтау жөніндегі қызметін үйлестіру;</w:t>
      </w:r>
    </w:p>
    <w:bookmarkEnd w:id="71"/>
    <w:bookmarkStart w:name="z101" w:id="72"/>
    <w:p>
      <w:pPr>
        <w:spacing w:after="0"/>
        <w:ind w:left="0"/>
        <w:jc w:val="both"/>
      </w:pPr>
      <w:r>
        <w:rPr>
          <w:rFonts w:ascii="Times New Roman"/>
          <w:b w:val="false"/>
          <w:i w:val="false"/>
          <w:color w:val="000000"/>
          <w:sz w:val="28"/>
        </w:rPr>
        <w:t>
      16) Нұр-Сұлтан қаласының аумағында қызметін жүзеге асыратын әкімдіктің ведомстволық бағынысты ұйымдары мен коммуналдық кәсіпорындарына мониторинг жүргізу;</w:t>
      </w:r>
    </w:p>
    <w:bookmarkEnd w:id="72"/>
    <w:bookmarkStart w:name="z102" w:id="73"/>
    <w:p>
      <w:pPr>
        <w:spacing w:after="0"/>
        <w:ind w:left="0"/>
        <w:jc w:val="both"/>
      </w:pPr>
      <w:r>
        <w:rPr>
          <w:rFonts w:ascii="Times New Roman"/>
          <w:b w:val="false"/>
          <w:i w:val="false"/>
          <w:color w:val="000000"/>
          <w:sz w:val="28"/>
        </w:rPr>
        <w:t>
      17) Аппараттың және әкімдіктің номенклатурасына кіретін кадрлар бойынша ұсыныстарды зерделеу мен енгізуді ұйымдастыру, кадрлар резервін қалыптастыру, олардың оқуын, тағылымдамадан және қайта даярлаудан өтуін ұйымдастыру жолымен кадрлық саясатты жүзеге асыру;</w:t>
      </w:r>
    </w:p>
    <w:bookmarkEnd w:id="73"/>
    <w:bookmarkStart w:name="z103" w:id="74"/>
    <w:p>
      <w:pPr>
        <w:spacing w:after="0"/>
        <w:ind w:left="0"/>
        <w:jc w:val="both"/>
      </w:pPr>
      <w:r>
        <w:rPr>
          <w:rFonts w:ascii="Times New Roman"/>
          <w:b w:val="false"/>
          <w:i w:val="false"/>
          <w:color w:val="000000"/>
          <w:sz w:val="28"/>
        </w:rPr>
        <w:t>
      18) әкім тағайындаған немесе оның келісімімен тағайындалған кадрлармен жұмыс;</w:t>
      </w:r>
    </w:p>
    <w:bookmarkEnd w:id="74"/>
    <w:bookmarkStart w:name="z104" w:id="75"/>
    <w:p>
      <w:pPr>
        <w:spacing w:after="0"/>
        <w:ind w:left="0"/>
        <w:jc w:val="both"/>
      </w:pPr>
      <w:r>
        <w:rPr>
          <w:rFonts w:ascii="Times New Roman"/>
          <w:b w:val="false"/>
          <w:i w:val="false"/>
          <w:color w:val="000000"/>
          <w:sz w:val="28"/>
        </w:rPr>
        <w:t>
      19) Аппараттың теңгеріміндегі материалдық құндылықтардың есебін жүргізу және олардың сақталуын бақылау;</w:t>
      </w:r>
    </w:p>
    <w:bookmarkEnd w:id="75"/>
    <w:bookmarkStart w:name="z105" w:id="76"/>
    <w:p>
      <w:pPr>
        <w:spacing w:after="0"/>
        <w:ind w:left="0"/>
        <w:jc w:val="both"/>
      </w:pPr>
      <w:r>
        <w:rPr>
          <w:rFonts w:ascii="Times New Roman"/>
          <w:b w:val="false"/>
          <w:i w:val="false"/>
          <w:color w:val="000000"/>
          <w:sz w:val="28"/>
        </w:rPr>
        <w:t>
      20) АКТ және ақпараттық жүйелерді енгізу, сондай-ақ деректермен алмасудың халықаралық стандарттарын, жергілікті бюджеттен қаржыландырылатын жергілікті атқарушы органдардың қызметіне АКТ құру, енгізу және пайдалану үдерістерін енгізу;</w:t>
      </w:r>
    </w:p>
    <w:bookmarkEnd w:id="76"/>
    <w:bookmarkStart w:name="z106" w:id="77"/>
    <w:p>
      <w:pPr>
        <w:spacing w:after="0"/>
        <w:ind w:left="0"/>
        <w:jc w:val="both"/>
      </w:pPr>
      <w:r>
        <w:rPr>
          <w:rFonts w:ascii="Times New Roman"/>
          <w:b w:val="false"/>
          <w:i w:val="false"/>
          <w:color w:val="000000"/>
          <w:sz w:val="28"/>
        </w:rPr>
        <w:t>
      21) әкімдіктің құрылымдық бөлімшелерінде "Documentolog" электрондық құжатайналымы ақпараттық жүйесінің жұмыстарын үйлестіру;</w:t>
      </w:r>
    </w:p>
    <w:bookmarkEnd w:id="77"/>
    <w:bookmarkStart w:name="z107" w:id="78"/>
    <w:p>
      <w:pPr>
        <w:spacing w:after="0"/>
        <w:ind w:left="0"/>
        <w:jc w:val="both"/>
      </w:pPr>
      <w:r>
        <w:rPr>
          <w:rFonts w:ascii="Times New Roman"/>
          <w:b w:val="false"/>
          <w:i w:val="false"/>
          <w:color w:val="000000"/>
          <w:sz w:val="28"/>
        </w:rPr>
        <w:t>
      22) бұқаралық ақпарат құралдарында әкімнің және әкімдіктің қызметін жариялауды қамтамасыз ету;</w:t>
      </w:r>
    </w:p>
    <w:bookmarkEnd w:id="78"/>
    <w:bookmarkStart w:name="z108" w:id="79"/>
    <w:p>
      <w:pPr>
        <w:spacing w:after="0"/>
        <w:ind w:left="0"/>
        <w:jc w:val="both"/>
      </w:pPr>
      <w:r>
        <w:rPr>
          <w:rFonts w:ascii="Times New Roman"/>
          <w:b w:val="false"/>
          <w:i w:val="false"/>
          <w:color w:val="000000"/>
          <w:sz w:val="28"/>
        </w:rPr>
        <w:t>
      23) мемлекеттік тілде іс жүргізуді кезең-кезеңімен енгізу;</w:t>
      </w:r>
    </w:p>
    <w:bookmarkEnd w:id="79"/>
    <w:bookmarkStart w:name="z109" w:id="80"/>
    <w:p>
      <w:pPr>
        <w:spacing w:after="0"/>
        <w:ind w:left="0"/>
        <w:jc w:val="both"/>
      </w:pPr>
      <w:r>
        <w:rPr>
          <w:rFonts w:ascii="Times New Roman"/>
          <w:b w:val="false"/>
          <w:i w:val="false"/>
          <w:color w:val="000000"/>
          <w:sz w:val="28"/>
        </w:rPr>
        <w:t>
      24) Аппаратта және оның құрылымдық бөлімшелерінде іс жүргізуді қалпына келтіру және жетілдіру;</w:t>
      </w:r>
    </w:p>
    <w:bookmarkEnd w:id="80"/>
    <w:bookmarkStart w:name="z110" w:id="81"/>
    <w:p>
      <w:pPr>
        <w:spacing w:after="0"/>
        <w:ind w:left="0"/>
        <w:jc w:val="both"/>
      </w:pPr>
      <w:r>
        <w:rPr>
          <w:rFonts w:ascii="Times New Roman"/>
          <w:b w:val="false"/>
          <w:i w:val="false"/>
          <w:color w:val="000000"/>
          <w:sz w:val="28"/>
        </w:rPr>
        <w:t>
      25) мемлекеттік орган қызметінің бағыты бойынша сапасын және оның жұмыс істеу өнімділігін арттыру мақсатында ішкі бақылауды жүзеге асыру;</w:t>
      </w:r>
    </w:p>
    <w:bookmarkEnd w:id="81"/>
    <w:bookmarkStart w:name="z111" w:id="82"/>
    <w:p>
      <w:pPr>
        <w:spacing w:after="0"/>
        <w:ind w:left="0"/>
        <w:jc w:val="both"/>
      </w:pPr>
      <w:r>
        <w:rPr>
          <w:rFonts w:ascii="Times New Roman"/>
          <w:b w:val="false"/>
          <w:i w:val="false"/>
          <w:color w:val="000000"/>
          <w:sz w:val="28"/>
        </w:rPr>
        <w:t>
      26) мемлекеттік қызмет көрсету сапасының сақталуына бақылауды жүзеге асыру;</w:t>
      </w:r>
    </w:p>
    <w:bookmarkEnd w:id="82"/>
    <w:bookmarkStart w:name="z112" w:id="83"/>
    <w:p>
      <w:pPr>
        <w:spacing w:after="0"/>
        <w:ind w:left="0"/>
        <w:jc w:val="both"/>
      </w:pPr>
      <w:r>
        <w:rPr>
          <w:rFonts w:ascii="Times New Roman"/>
          <w:b w:val="false"/>
          <w:i w:val="false"/>
          <w:color w:val="000000"/>
          <w:sz w:val="28"/>
        </w:rPr>
        <w:t>
      27) Нұр-Сұлтан қаласының аумағында қоғамдық тәртіпті және қауіпсіздікті қамтамасыз ету жөнінде құқық қорғау органдарымен өзара байланысты ұйымдастыру;</w:t>
      </w:r>
    </w:p>
    <w:bookmarkEnd w:id="83"/>
    <w:bookmarkStart w:name="z113" w:id="84"/>
    <w:p>
      <w:pPr>
        <w:spacing w:after="0"/>
        <w:ind w:left="0"/>
        <w:jc w:val="both"/>
      </w:pPr>
      <w:r>
        <w:rPr>
          <w:rFonts w:ascii="Times New Roman"/>
          <w:b w:val="false"/>
          <w:i w:val="false"/>
          <w:color w:val="000000"/>
          <w:sz w:val="28"/>
        </w:rPr>
        <w:t>
      28) Нұр-Сұлтан қаласының аумағында жедел ахуалды талдау және бағалау;</w:t>
      </w:r>
    </w:p>
    <w:bookmarkEnd w:id="84"/>
    <w:bookmarkStart w:name="z114" w:id="85"/>
    <w:p>
      <w:pPr>
        <w:spacing w:after="0"/>
        <w:ind w:left="0"/>
        <w:jc w:val="both"/>
      </w:pPr>
      <w:r>
        <w:rPr>
          <w:rFonts w:ascii="Times New Roman"/>
          <w:b w:val="false"/>
          <w:i w:val="false"/>
          <w:color w:val="000000"/>
          <w:sz w:val="28"/>
        </w:rPr>
        <w:t>
      29) Нұр-Сұлтан қаласының жұмылдыру дайындығы және аумақтық қорғаныс ахуалына талдау жүргізу;</w:t>
      </w:r>
    </w:p>
    <w:bookmarkEnd w:id="85"/>
    <w:bookmarkStart w:name="z115" w:id="86"/>
    <w:p>
      <w:pPr>
        <w:spacing w:after="0"/>
        <w:ind w:left="0"/>
        <w:jc w:val="both"/>
      </w:pPr>
      <w:r>
        <w:rPr>
          <w:rFonts w:ascii="Times New Roman"/>
          <w:b w:val="false"/>
          <w:i w:val="false"/>
          <w:color w:val="000000"/>
          <w:sz w:val="28"/>
        </w:rPr>
        <w:t>
      30) жұмылдыру кезеңінде, соғыс жағдайында және соғыс уақытында жұмыс істеуге мемлекеттік органдар мен ұйымдарды көшіру жөніндегі іс-шаралар кешенін іске асыру;</w:t>
      </w:r>
    </w:p>
    <w:bookmarkEnd w:id="86"/>
    <w:bookmarkStart w:name="z116" w:id="87"/>
    <w:p>
      <w:pPr>
        <w:spacing w:after="0"/>
        <w:ind w:left="0"/>
        <w:jc w:val="both"/>
      </w:pPr>
      <w:r>
        <w:rPr>
          <w:rFonts w:ascii="Times New Roman"/>
          <w:b w:val="false"/>
          <w:i w:val="false"/>
          <w:color w:val="000000"/>
          <w:sz w:val="28"/>
        </w:rPr>
        <w:t>
      31) әскери басқарудағы жергілікті органдарға, олардың бейбіт уақыттағы және жұмылдыру жариялау кезіндегі жұмысына көмек көрсету;</w:t>
      </w:r>
    </w:p>
    <w:bookmarkEnd w:id="87"/>
    <w:bookmarkStart w:name="z117" w:id="88"/>
    <w:p>
      <w:pPr>
        <w:spacing w:after="0"/>
        <w:ind w:left="0"/>
        <w:jc w:val="both"/>
      </w:pPr>
      <w:r>
        <w:rPr>
          <w:rFonts w:ascii="Times New Roman"/>
          <w:b w:val="false"/>
          <w:i w:val="false"/>
          <w:color w:val="000000"/>
          <w:sz w:val="28"/>
        </w:rPr>
        <w:t>
      32) Нұр-Сұлтан қаласында гендерлік және отбасылық-демографиялық саясатты іске асыру;</w:t>
      </w:r>
    </w:p>
    <w:bookmarkEnd w:id="88"/>
    <w:bookmarkStart w:name="z118" w:id="89"/>
    <w:p>
      <w:pPr>
        <w:spacing w:after="0"/>
        <w:ind w:left="0"/>
        <w:jc w:val="both"/>
      </w:pPr>
      <w:r>
        <w:rPr>
          <w:rFonts w:ascii="Times New Roman"/>
          <w:b w:val="false"/>
          <w:i w:val="false"/>
          <w:color w:val="000000"/>
          <w:sz w:val="28"/>
        </w:rPr>
        <w:t>
      33) гендерлік аспектілерді қарау және сақтау;</w:t>
      </w:r>
    </w:p>
    <w:bookmarkEnd w:id="89"/>
    <w:bookmarkStart w:name="z119" w:id="90"/>
    <w:p>
      <w:pPr>
        <w:spacing w:after="0"/>
        <w:ind w:left="0"/>
        <w:jc w:val="both"/>
      </w:pPr>
      <w:r>
        <w:rPr>
          <w:rFonts w:ascii="Times New Roman"/>
          <w:b w:val="false"/>
          <w:i w:val="false"/>
          <w:color w:val="000000"/>
          <w:sz w:val="28"/>
        </w:rPr>
        <w:t>
      34) Қазақстан Республикасы заңнамасының талаптарына сәйкес іс жүргізу және хат-хабарды өңдеу;</w:t>
      </w:r>
    </w:p>
    <w:bookmarkEnd w:id="90"/>
    <w:bookmarkStart w:name="z120" w:id="91"/>
    <w:p>
      <w:pPr>
        <w:spacing w:after="0"/>
        <w:ind w:left="0"/>
        <w:jc w:val="both"/>
      </w:pPr>
      <w:r>
        <w:rPr>
          <w:rFonts w:ascii="Times New Roman"/>
          <w:b w:val="false"/>
          <w:i w:val="false"/>
          <w:color w:val="000000"/>
          <w:sz w:val="28"/>
        </w:rPr>
        <w:t>
      35) азаматтар мен заңды тұлғалардың өтініштерін қарау;</w:t>
      </w:r>
    </w:p>
    <w:bookmarkEnd w:id="91"/>
    <w:bookmarkStart w:name="z121" w:id="92"/>
    <w:p>
      <w:pPr>
        <w:spacing w:after="0"/>
        <w:ind w:left="0"/>
        <w:jc w:val="both"/>
      </w:pPr>
      <w:r>
        <w:rPr>
          <w:rFonts w:ascii="Times New Roman"/>
          <w:b w:val="false"/>
          <w:i w:val="false"/>
          <w:color w:val="000000"/>
          <w:sz w:val="28"/>
        </w:rPr>
        <w:t>
      36) азаматтарды қабылдауды ұйымдастыру;</w:t>
      </w:r>
    </w:p>
    <w:bookmarkEnd w:id="92"/>
    <w:bookmarkStart w:name="z122" w:id="93"/>
    <w:p>
      <w:pPr>
        <w:spacing w:after="0"/>
        <w:ind w:left="0"/>
        <w:jc w:val="both"/>
      </w:pPr>
      <w:r>
        <w:rPr>
          <w:rFonts w:ascii="Times New Roman"/>
          <w:b w:val="false"/>
          <w:i w:val="false"/>
          <w:color w:val="000000"/>
          <w:sz w:val="28"/>
        </w:rPr>
        <w:t>
      37) әкімдіктің, консультативтік-кеңесші органдардың отырыстарын, жалпы қалалық қоғамдық-саяси іс-шараларды дайындау;</w:t>
      </w:r>
    </w:p>
    <w:bookmarkEnd w:id="93"/>
    <w:bookmarkStart w:name="z123" w:id="94"/>
    <w:p>
      <w:pPr>
        <w:spacing w:after="0"/>
        <w:ind w:left="0"/>
        <w:jc w:val="both"/>
      </w:pPr>
      <w:r>
        <w:rPr>
          <w:rFonts w:ascii="Times New Roman"/>
          <w:b w:val="false"/>
          <w:i w:val="false"/>
          <w:color w:val="000000"/>
          <w:sz w:val="28"/>
        </w:rPr>
        <w:t>
      38) әкімнің Аппаратқа жүктеген өзге де функциялар.</w:t>
      </w:r>
    </w:p>
    <w:bookmarkEnd w:id="94"/>
    <w:bookmarkStart w:name="z124" w:id="95"/>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95"/>
    <w:bookmarkStart w:name="z125" w:id="96"/>
    <w:p>
      <w:pPr>
        <w:spacing w:after="0"/>
        <w:ind w:left="0"/>
        <w:jc w:val="both"/>
      </w:pPr>
      <w:r>
        <w:rPr>
          <w:rFonts w:ascii="Times New Roman"/>
          <w:b w:val="false"/>
          <w:i w:val="false"/>
          <w:color w:val="000000"/>
          <w:sz w:val="28"/>
        </w:rPr>
        <w:t>
      16. Аппаратты басқаруды бірінші басшы жүзеге асырады, Аппаратқа жүктелген міндеттердің орындалуына және оның өз өкілеттіктерін жүзеге асыруына дербес жауапты болады.</w:t>
      </w:r>
    </w:p>
    <w:bookmarkEnd w:id="96"/>
    <w:bookmarkStart w:name="z126" w:id="97"/>
    <w:p>
      <w:pPr>
        <w:spacing w:after="0"/>
        <w:ind w:left="0"/>
        <w:jc w:val="both"/>
      </w:pPr>
      <w:r>
        <w:rPr>
          <w:rFonts w:ascii="Times New Roman"/>
          <w:b w:val="false"/>
          <w:i w:val="false"/>
          <w:color w:val="000000"/>
          <w:sz w:val="28"/>
        </w:rPr>
        <w:t>
      17. Аппараттың бірінші басшысы Қазақстан Республикасының заңнамасына сәйкес лауазымға тағайындалады және лауазымнан босатылады.</w:t>
      </w:r>
    </w:p>
    <w:bookmarkEnd w:id="97"/>
    <w:bookmarkStart w:name="z127" w:id="98"/>
    <w:p>
      <w:pPr>
        <w:spacing w:after="0"/>
        <w:ind w:left="0"/>
        <w:jc w:val="both"/>
      </w:pPr>
      <w:r>
        <w:rPr>
          <w:rFonts w:ascii="Times New Roman"/>
          <w:b w:val="false"/>
          <w:i w:val="false"/>
          <w:color w:val="000000"/>
          <w:sz w:val="28"/>
        </w:rPr>
        <w:t>
      18. Аппараттың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98"/>
    <w:bookmarkStart w:name="z128" w:id="99"/>
    <w:p>
      <w:pPr>
        <w:spacing w:after="0"/>
        <w:ind w:left="0"/>
        <w:jc w:val="both"/>
      </w:pPr>
      <w:r>
        <w:rPr>
          <w:rFonts w:ascii="Times New Roman"/>
          <w:b w:val="false"/>
          <w:i w:val="false"/>
          <w:color w:val="000000"/>
          <w:sz w:val="28"/>
        </w:rPr>
        <w:t>
      19. Аппараттың бірінші басшысының өкілеттігі:</w:t>
      </w:r>
    </w:p>
    <w:bookmarkEnd w:id="99"/>
    <w:bookmarkStart w:name="z129" w:id="100"/>
    <w:p>
      <w:pPr>
        <w:spacing w:after="0"/>
        <w:ind w:left="0"/>
        <w:jc w:val="both"/>
      </w:pPr>
      <w:r>
        <w:rPr>
          <w:rFonts w:ascii="Times New Roman"/>
          <w:b w:val="false"/>
          <w:i w:val="false"/>
          <w:color w:val="000000"/>
          <w:sz w:val="28"/>
        </w:rPr>
        <w:t>
      1) Қазақстан Республикасының заңнамасында белгіленген тәртіпте Аппарат қызметкерлерін қызметке тағайындайды және қызметтен босатады;</w:t>
      </w:r>
    </w:p>
    <w:bookmarkEnd w:id="100"/>
    <w:bookmarkStart w:name="z130" w:id="101"/>
    <w:p>
      <w:pPr>
        <w:spacing w:after="0"/>
        <w:ind w:left="0"/>
        <w:jc w:val="both"/>
      </w:pPr>
      <w:r>
        <w:rPr>
          <w:rFonts w:ascii="Times New Roman"/>
          <w:b w:val="false"/>
          <w:i w:val="false"/>
          <w:color w:val="000000"/>
          <w:sz w:val="28"/>
        </w:rPr>
        <w:t>
      2) Қазақстан Республикасының заңнамасына сәйкес мемлекеттік ұйымдарда Аппараттың мүддесін білдіреді;</w:t>
      </w:r>
    </w:p>
    <w:bookmarkEnd w:id="101"/>
    <w:bookmarkStart w:name="z131" w:id="102"/>
    <w:p>
      <w:pPr>
        <w:spacing w:after="0"/>
        <w:ind w:left="0"/>
        <w:jc w:val="both"/>
      </w:pPr>
      <w:r>
        <w:rPr>
          <w:rFonts w:ascii="Times New Roman"/>
          <w:b w:val="false"/>
          <w:i w:val="false"/>
          <w:color w:val="000000"/>
          <w:sz w:val="28"/>
        </w:rPr>
        <w:t>
      3) Аппараттың құқықтық актілеріне қол қояды;</w:t>
      </w:r>
    </w:p>
    <w:bookmarkEnd w:id="102"/>
    <w:bookmarkStart w:name="z132" w:id="103"/>
    <w:p>
      <w:pPr>
        <w:spacing w:after="0"/>
        <w:ind w:left="0"/>
        <w:jc w:val="both"/>
      </w:pPr>
      <w:r>
        <w:rPr>
          <w:rFonts w:ascii="Times New Roman"/>
          <w:b w:val="false"/>
          <w:i w:val="false"/>
          <w:color w:val="000000"/>
          <w:sz w:val="28"/>
        </w:rPr>
        <w:t>
      4) Қазақстан Республикасының заңнамасында белгіленген тәртіпте Аппарат қызметкерлеріне сыйақы беру, материалдық көмек көрсету, тәртіптік жаза қолдану мәселелерін шешеді;</w:t>
      </w:r>
    </w:p>
    <w:bookmarkEnd w:id="103"/>
    <w:bookmarkStart w:name="z133" w:id="104"/>
    <w:p>
      <w:pPr>
        <w:spacing w:after="0"/>
        <w:ind w:left="0"/>
        <w:jc w:val="both"/>
      </w:pPr>
      <w:r>
        <w:rPr>
          <w:rFonts w:ascii="Times New Roman"/>
          <w:b w:val="false"/>
          <w:i w:val="false"/>
          <w:color w:val="000000"/>
          <w:sz w:val="28"/>
        </w:rPr>
        <w:t>
      5) Аппарат қызметкерлерінің лауазымдық нұсқаулықтарын бекітеді;</w:t>
      </w:r>
    </w:p>
    <w:bookmarkEnd w:id="104"/>
    <w:bookmarkStart w:name="z134" w:id="105"/>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асырады.</w:t>
      </w:r>
    </w:p>
    <w:bookmarkEnd w:id="105"/>
    <w:bookmarkStart w:name="z135" w:id="106"/>
    <w:p>
      <w:pPr>
        <w:spacing w:after="0"/>
        <w:ind w:left="0"/>
        <w:jc w:val="both"/>
      </w:pPr>
      <w:r>
        <w:rPr>
          <w:rFonts w:ascii="Times New Roman"/>
          <w:b w:val="false"/>
          <w:i w:val="false"/>
          <w:color w:val="000000"/>
          <w:sz w:val="28"/>
        </w:rPr>
        <w:t xml:space="preserve">
      Аппараттың бірінші басшысы болмаған кезеңде оның өкілеттіктерін қолданыстағы заңнамаға сәйкес оны алмастыратын тұлға жүзеге асырады. </w:t>
      </w:r>
    </w:p>
    <w:bookmarkEnd w:id="106"/>
    <w:bookmarkStart w:name="z136" w:id="107"/>
    <w:p>
      <w:pPr>
        <w:spacing w:after="0"/>
        <w:ind w:left="0"/>
        <w:jc w:val="both"/>
      </w:pPr>
      <w:r>
        <w:rPr>
          <w:rFonts w:ascii="Times New Roman"/>
          <w:b w:val="false"/>
          <w:i w:val="false"/>
          <w:color w:val="000000"/>
          <w:sz w:val="28"/>
        </w:rPr>
        <w:t>
      20. Аппараттың бірінші басшысы өз орынбасарларының өкілеттіктерін қолданыстағы заңнамаға сәйкес айқындайды.</w:t>
      </w:r>
    </w:p>
    <w:bookmarkEnd w:id="107"/>
    <w:bookmarkStart w:name="z137" w:id="108"/>
    <w:p>
      <w:pPr>
        <w:spacing w:after="0"/>
        <w:ind w:left="0"/>
        <w:jc w:val="left"/>
      </w:pPr>
      <w:r>
        <w:rPr>
          <w:rFonts w:ascii="Times New Roman"/>
          <w:b/>
          <w:i w:val="false"/>
          <w:color w:val="000000"/>
        </w:rPr>
        <w:t xml:space="preserve"> 4-тарау. Мемлекеттік органның мүлкі</w:t>
      </w:r>
    </w:p>
    <w:bookmarkEnd w:id="108"/>
    <w:bookmarkStart w:name="z138" w:id="109"/>
    <w:p>
      <w:pPr>
        <w:spacing w:after="0"/>
        <w:ind w:left="0"/>
        <w:jc w:val="both"/>
      </w:pPr>
      <w:r>
        <w:rPr>
          <w:rFonts w:ascii="Times New Roman"/>
          <w:b w:val="false"/>
          <w:i w:val="false"/>
          <w:color w:val="000000"/>
          <w:sz w:val="28"/>
        </w:rPr>
        <w:t>
      21. Аппараттың Қазақстан Республикасының заңнамасында көзделген жағдайларда жедел басқару құқығында оқшауланған мүлкі болуы мүмкін.</w:t>
      </w:r>
    </w:p>
    <w:bookmarkEnd w:id="109"/>
    <w:bookmarkStart w:name="z139" w:id="110"/>
    <w:p>
      <w:pPr>
        <w:spacing w:after="0"/>
        <w:ind w:left="0"/>
        <w:jc w:val="both"/>
      </w:pPr>
      <w:r>
        <w:rPr>
          <w:rFonts w:ascii="Times New Roman"/>
          <w:b w:val="false"/>
          <w:i w:val="false"/>
          <w:color w:val="000000"/>
          <w:sz w:val="28"/>
        </w:rPr>
        <w:t>
      Аппараттың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0"/>
    <w:bookmarkStart w:name="z140" w:id="111"/>
    <w:p>
      <w:pPr>
        <w:spacing w:after="0"/>
        <w:ind w:left="0"/>
        <w:jc w:val="both"/>
      </w:pPr>
      <w:r>
        <w:rPr>
          <w:rFonts w:ascii="Times New Roman"/>
          <w:b w:val="false"/>
          <w:i w:val="false"/>
          <w:color w:val="000000"/>
          <w:sz w:val="28"/>
        </w:rPr>
        <w:t>
      22. Аппаратқа бекітілген мүлік коммуналдық меншікке жатады.</w:t>
      </w:r>
    </w:p>
    <w:bookmarkEnd w:id="111"/>
    <w:bookmarkStart w:name="z141" w:id="112"/>
    <w:p>
      <w:pPr>
        <w:spacing w:after="0"/>
        <w:ind w:left="0"/>
        <w:jc w:val="both"/>
      </w:pPr>
      <w:r>
        <w:rPr>
          <w:rFonts w:ascii="Times New Roman"/>
          <w:b w:val="false"/>
          <w:i w:val="false"/>
          <w:color w:val="000000"/>
          <w:sz w:val="28"/>
        </w:rPr>
        <w:t>
      23. Егер заңнамада өзгеше көзделмесе, Аппараттың өзіне берілген қаражат есебінен сатып алынған мүлікті өз бетімен иеліктен шығаруға немесе оған өзгедей тәсілмен билік етуге құқығы жоқ.</w:t>
      </w:r>
    </w:p>
    <w:bookmarkEnd w:id="112"/>
    <w:bookmarkStart w:name="z142" w:id="11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3"/>
    <w:bookmarkStart w:name="z143" w:id="114"/>
    <w:p>
      <w:pPr>
        <w:spacing w:after="0"/>
        <w:ind w:left="0"/>
        <w:jc w:val="both"/>
      </w:pPr>
      <w:r>
        <w:rPr>
          <w:rFonts w:ascii="Times New Roman"/>
          <w:b w:val="false"/>
          <w:i w:val="false"/>
          <w:color w:val="000000"/>
          <w:sz w:val="28"/>
        </w:rPr>
        <w:t>
      24. Аппаратты қайта ұйымдастыру және тарату Қазақстан Республикасының заңнамасына сәйкес жүзеге асырылады.</w:t>
      </w:r>
    </w:p>
    <w:bookmarkEnd w:id="114"/>
    <w:p>
      <w:pPr>
        <w:spacing w:after="0"/>
        <w:ind w:left="0"/>
        <w:jc w:val="both"/>
      </w:pPr>
      <w:r>
        <w:rPr>
          <w:rFonts w:ascii="Times New Roman"/>
          <w:b w:val="false"/>
          <w:i w:val="false"/>
          <w:color w:val="000000"/>
          <w:sz w:val="28"/>
        </w:rPr>
        <w:t>
      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2-қосымша</w:t>
            </w:r>
          </w:p>
        </w:tc>
      </w:tr>
    </w:tbl>
    <w:bookmarkStart w:name="z146" w:id="115"/>
    <w:p>
      <w:pPr>
        <w:spacing w:after="0"/>
        <w:ind w:left="0"/>
        <w:jc w:val="left"/>
      </w:pPr>
      <w:r>
        <w:rPr>
          <w:rFonts w:ascii="Times New Roman"/>
          <w:b/>
          <w:i w:val="false"/>
          <w:color w:val="000000"/>
        </w:rPr>
        <w:t xml:space="preserve"> "Нұр-Сұлтан қаласы "Алматы" ауданы әкімінің аппараты" мемлекеттік мекемесі туралы ереже</w:t>
      </w:r>
    </w:p>
    <w:bookmarkEnd w:id="115"/>
    <w:bookmarkStart w:name="z147" w:id="116"/>
    <w:p>
      <w:pPr>
        <w:spacing w:after="0"/>
        <w:ind w:left="0"/>
        <w:jc w:val="left"/>
      </w:pPr>
      <w:r>
        <w:rPr>
          <w:rFonts w:ascii="Times New Roman"/>
          <w:b/>
          <w:i w:val="false"/>
          <w:color w:val="000000"/>
        </w:rPr>
        <w:t xml:space="preserve"> 1. Жалпы ережелер</w:t>
      </w:r>
    </w:p>
    <w:bookmarkEnd w:id="116"/>
    <w:bookmarkStart w:name="z148" w:id="117"/>
    <w:p>
      <w:pPr>
        <w:spacing w:after="0"/>
        <w:ind w:left="0"/>
        <w:jc w:val="both"/>
      </w:pPr>
      <w:r>
        <w:rPr>
          <w:rFonts w:ascii="Times New Roman"/>
          <w:b w:val="false"/>
          <w:i w:val="false"/>
          <w:color w:val="000000"/>
          <w:sz w:val="28"/>
        </w:rPr>
        <w:t>
      1. "Нұр-Сұлтан қаласы "Алматы" ауданы әкімінің аппараты" мемлекеттік мекемесі Нұр-Сұлтан қаласы "Алматы" ауданының аумағында мемлекеттік басқару саласында басшылықты жүзеге асыратын Қазақстан Республикасының мемлекеттік органы болып табылады.</w:t>
      </w:r>
    </w:p>
    <w:bookmarkEnd w:id="117"/>
    <w:bookmarkStart w:name="z149" w:id="118"/>
    <w:p>
      <w:pPr>
        <w:spacing w:after="0"/>
        <w:ind w:left="0"/>
        <w:jc w:val="both"/>
      </w:pPr>
      <w:r>
        <w:rPr>
          <w:rFonts w:ascii="Times New Roman"/>
          <w:b w:val="false"/>
          <w:i w:val="false"/>
          <w:color w:val="000000"/>
          <w:sz w:val="28"/>
        </w:rPr>
        <w:t>
      2. "Нұр-Сұлтан қаласы "Алматы" ауданы әкімінің аппараты" мемлекеттік мекемесінің ведомстволық бағынысты ұйымдары жоқ.</w:t>
      </w:r>
    </w:p>
    <w:bookmarkEnd w:id="118"/>
    <w:bookmarkStart w:name="z150" w:id="119"/>
    <w:p>
      <w:pPr>
        <w:spacing w:after="0"/>
        <w:ind w:left="0"/>
        <w:jc w:val="both"/>
      </w:pPr>
      <w:r>
        <w:rPr>
          <w:rFonts w:ascii="Times New Roman"/>
          <w:b w:val="false"/>
          <w:i w:val="false"/>
          <w:color w:val="000000"/>
          <w:sz w:val="28"/>
        </w:rPr>
        <w:t xml:space="preserve">
      3. "Нұр-Сұлтан қаласы "Алматы"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9"/>
    <w:bookmarkStart w:name="z151" w:id="120"/>
    <w:p>
      <w:pPr>
        <w:spacing w:after="0"/>
        <w:ind w:left="0"/>
        <w:jc w:val="both"/>
      </w:pPr>
      <w:r>
        <w:rPr>
          <w:rFonts w:ascii="Times New Roman"/>
          <w:b w:val="false"/>
          <w:i w:val="false"/>
          <w:color w:val="000000"/>
          <w:sz w:val="28"/>
        </w:rPr>
        <w:t>
      4. "Нұр-Сұлтан қаласы "Алматы" ауданы әкімінің аппараты"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p>
    <w:bookmarkEnd w:id="120"/>
    <w:bookmarkStart w:name="z152" w:id="121"/>
    <w:p>
      <w:pPr>
        <w:spacing w:after="0"/>
        <w:ind w:left="0"/>
        <w:jc w:val="both"/>
      </w:pPr>
      <w:r>
        <w:rPr>
          <w:rFonts w:ascii="Times New Roman"/>
          <w:b w:val="false"/>
          <w:i w:val="false"/>
          <w:color w:val="000000"/>
          <w:sz w:val="28"/>
        </w:rPr>
        <w:t>
      5. "Нұр-Сұлтан қаласы "Алматы" ауданы әкімінің аппараты" мемлекеттік мекемесі азаматтық-құқықтық қатынастарға өз атынан түседі.</w:t>
      </w:r>
    </w:p>
    <w:bookmarkEnd w:id="121"/>
    <w:bookmarkStart w:name="z153" w:id="122"/>
    <w:p>
      <w:pPr>
        <w:spacing w:after="0"/>
        <w:ind w:left="0"/>
        <w:jc w:val="both"/>
      </w:pPr>
      <w:r>
        <w:rPr>
          <w:rFonts w:ascii="Times New Roman"/>
          <w:b w:val="false"/>
          <w:i w:val="false"/>
          <w:color w:val="000000"/>
          <w:sz w:val="28"/>
        </w:rPr>
        <w:t>
      6. "Нұр-Сұлтан қаласы "Алматы" ауданы әкімінің аппараты"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2"/>
    <w:bookmarkStart w:name="z154" w:id="123"/>
    <w:p>
      <w:pPr>
        <w:spacing w:after="0"/>
        <w:ind w:left="0"/>
        <w:jc w:val="both"/>
      </w:pPr>
      <w:r>
        <w:rPr>
          <w:rFonts w:ascii="Times New Roman"/>
          <w:b w:val="false"/>
          <w:i w:val="false"/>
          <w:color w:val="000000"/>
          <w:sz w:val="28"/>
        </w:rPr>
        <w:t>
      7. "Нұр-Сұлтан қаласы "Алматы" ауданы әкімінің аппараты" мемлекеттік мекемесі өз құзыретінің мәселелері бойынша заңнамада белгіленген тәртіппен Нұр-Сұлтан қаласы "Алматы" ауданы әкімінің (бұдан әрі – аудан әкімі) өкімдерімен және шешімдерімен рәсімделетін шешімдер қабылдайды.</w:t>
      </w:r>
    </w:p>
    <w:bookmarkEnd w:id="123"/>
    <w:bookmarkStart w:name="z155" w:id="124"/>
    <w:p>
      <w:pPr>
        <w:spacing w:after="0"/>
        <w:ind w:left="0"/>
        <w:jc w:val="both"/>
      </w:pPr>
      <w:r>
        <w:rPr>
          <w:rFonts w:ascii="Times New Roman"/>
          <w:b w:val="false"/>
          <w:i w:val="false"/>
          <w:color w:val="000000"/>
          <w:sz w:val="28"/>
        </w:rPr>
        <w:t>
      8. "Нұр-Сұлтан қаласы "Алматы" ауданы әкімінің аппараты" мемлекеттік мекемесінің құрылымы мен штат санының лимиті Қазақстан Республикасының заңнамасына сәйкес бекітіледі.</w:t>
      </w:r>
    </w:p>
    <w:bookmarkEnd w:id="124"/>
    <w:bookmarkStart w:name="z156" w:id="125"/>
    <w:p>
      <w:pPr>
        <w:spacing w:after="0"/>
        <w:ind w:left="0"/>
        <w:jc w:val="both"/>
      </w:pPr>
      <w:r>
        <w:rPr>
          <w:rFonts w:ascii="Times New Roman"/>
          <w:b w:val="false"/>
          <w:i w:val="false"/>
          <w:color w:val="000000"/>
          <w:sz w:val="28"/>
        </w:rPr>
        <w:t>
      9. "Нұр-Сұлтан қаласы "Алматы" ауданы әкімінің аппараты" мемлекеттік мекемесінің орналасқан жері: Қазақстан Республикасы, 010000, Нұр-Сұлтан қаласы, "Алматы" ауданы, Тәуелсіздік даңғылы, № 7.</w:t>
      </w:r>
    </w:p>
    <w:bookmarkEnd w:id="125"/>
    <w:bookmarkStart w:name="z157" w:id="126"/>
    <w:p>
      <w:pPr>
        <w:spacing w:after="0"/>
        <w:ind w:left="0"/>
        <w:jc w:val="both"/>
      </w:pPr>
      <w:r>
        <w:rPr>
          <w:rFonts w:ascii="Times New Roman"/>
          <w:b w:val="false"/>
          <w:i w:val="false"/>
          <w:color w:val="000000"/>
          <w:sz w:val="28"/>
        </w:rPr>
        <w:t>
      10. Мемлекеттік органның толық атауы – "Нұр-Сұлтан қаласы "Алматы" ауданы әкімінің аппараты" мемлекеттік мекемесі.</w:t>
      </w:r>
    </w:p>
    <w:bookmarkEnd w:id="126"/>
    <w:bookmarkStart w:name="z158" w:id="127"/>
    <w:p>
      <w:pPr>
        <w:spacing w:after="0"/>
        <w:ind w:left="0"/>
        <w:jc w:val="both"/>
      </w:pPr>
      <w:r>
        <w:rPr>
          <w:rFonts w:ascii="Times New Roman"/>
          <w:b w:val="false"/>
          <w:i w:val="false"/>
          <w:color w:val="000000"/>
          <w:sz w:val="28"/>
        </w:rPr>
        <w:t>
      11. Осы Ереже "Нұр-Сұлтан қаласы "Алматы" ауданы әкімінің аппараты" мемлекеттік мекемесінің құрылтай құжаты болып табылады.</w:t>
      </w:r>
    </w:p>
    <w:bookmarkEnd w:id="127"/>
    <w:bookmarkStart w:name="z159" w:id="128"/>
    <w:p>
      <w:pPr>
        <w:spacing w:after="0"/>
        <w:ind w:left="0"/>
        <w:jc w:val="both"/>
      </w:pPr>
      <w:r>
        <w:rPr>
          <w:rFonts w:ascii="Times New Roman"/>
          <w:b w:val="false"/>
          <w:i w:val="false"/>
          <w:color w:val="000000"/>
          <w:sz w:val="28"/>
        </w:rPr>
        <w:t>
      12. "Нұр-Сұлтан қаласы "Алматы" ауданы әкімінің аппараты" мемлекеттік мекемесінің қызметін қаржыландыру жергілікті бюджеттен жүзеге асырылады.</w:t>
      </w:r>
    </w:p>
    <w:bookmarkEnd w:id="128"/>
    <w:bookmarkStart w:name="z160" w:id="129"/>
    <w:p>
      <w:pPr>
        <w:spacing w:after="0"/>
        <w:ind w:left="0"/>
        <w:jc w:val="both"/>
      </w:pPr>
      <w:r>
        <w:rPr>
          <w:rFonts w:ascii="Times New Roman"/>
          <w:b w:val="false"/>
          <w:i w:val="false"/>
          <w:color w:val="000000"/>
          <w:sz w:val="28"/>
        </w:rPr>
        <w:t>
      13. Нұр-Сұлтан қаласы "Алматы" ауданы әкімінің аппараты" мемлекеттік мекемесіне кәсіпкерлік субъектілерімен "Нұр-Сұлтан қаласы "Алматы" ауданы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29"/>
    <w:bookmarkStart w:name="z161" w:id="130"/>
    <w:p>
      <w:pPr>
        <w:spacing w:after="0"/>
        <w:ind w:left="0"/>
        <w:jc w:val="both"/>
      </w:pPr>
      <w:r>
        <w:rPr>
          <w:rFonts w:ascii="Times New Roman"/>
          <w:b w:val="false"/>
          <w:i w:val="false"/>
          <w:color w:val="000000"/>
          <w:sz w:val="28"/>
        </w:rPr>
        <w:t>
      Егер "Нұр-Сұлтан қаласы "Алматы"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30"/>
    <w:bookmarkStart w:name="z162" w:id="131"/>
    <w:p>
      <w:pPr>
        <w:spacing w:after="0"/>
        <w:ind w:left="0"/>
        <w:jc w:val="left"/>
      </w:pPr>
      <w:r>
        <w:rPr>
          <w:rFonts w:ascii="Times New Roman"/>
          <w:b/>
          <w:i w:val="false"/>
          <w:color w:val="000000"/>
        </w:rPr>
        <w:t xml:space="preserve"> 2. "Нұр-Сұлтан қаласы "Алматы" ауданы әкімінің аппараты" мемлекеттік мекемесінің миссиясы, негізгі міндеттері, функциялары, құқықтары мен міндеттері</w:t>
      </w:r>
    </w:p>
    <w:bookmarkEnd w:id="131"/>
    <w:bookmarkStart w:name="z163" w:id="132"/>
    <w:p>
      <w:pPr>
        <w:spacing w:after="0"/>
        <w:ind w:left="0"/>
        <w:jc w:val="both"/>
      </w:pPr>
      <w:r>
        <w:rPr>
          <w:rFonts w:ascii="Times New Roman"/>
          <w:b w:val="false"/>
          <w:i w:val="false"/>
          <w:color w:val="000000"/>
          <w:sz w:val="28"/>
        </w:rPr>
        <w:t>
      14. "Нұр-Сұлтан қаласы "Алматы" ауданы әкімінің аппараты" мемлекеттік мекемесінің миссиясы: Нұр-Сұлтан қаласы "Алматы" ауданының аумағын дамыту қажеттіліктерімен және мүдделерімен үйлесетін атқарушы биліктің жалпы мемлекеттік саясатын жүргізу бойынша аудан әкімінің қызметін қамтамасыз ету.</w:t>
      </w:r>
    </w:p>
    <w:bookmarkEnd w:id="132"/>
    <w:bookmarkStart w:name="z164" w:id="133"/>
    <w:p>
      <w:pPr>
        <w:spacing w:after="0"/>
        <w:ind w:left="0"/>
        <w:jc w:val="both"/>
      </w:pPr>
      <w:r>
        <w:rPr>
          <w:rFonts w:ascii="Times New Roman"/>
          <w:b w:val="false"/>
          <w:i w:val="false"/>
          <w:color w:val="000000"/>
          <w:sz w:val="28"/>
        </w:rPr>
        <w:t>
      15. "Нұр-Сұлтан қаласы "Алматы" ауданы әкімінің аппараты" мемлекеттік мекемесінің міндеттері:</w:t>
      </w:r>
    </w:p>
    <w:bookmarkEnd w:id="133"/>
    <w:bookmarkStart w:name="z165" w:id="134"/>
    <w:p>
      <w:pPr>
        <w:spacing w:after="0"/>
        <w:ind w:left="0"/>
        <w:jc w:val="both"/>
      </w:pPr>
      <w:r>
        <w:rPr>
          <w:rFonts w:ascii="Times New Roman"/>
          <w:b w:val="false"/>
          <w:i w:val="false"/>
          <w:color w:val="000000"/>
          <w:sz w:val="28"/>
        </w:rPr>
        <w:t>
      1) Нұр-Сұлтан қаласы "Алматы" ауданының аумағында азаматтар мен заңды тұлғалардың Қазақстан Республикасы Конституциясының,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134"/>
    <w:bookmarkStart w:name="z166" w:id="135"/>
    <w:p>
      <w:pPr>
        <w:spacing w:after="0"/>
        <w:ind w:left="0"/>
        <w:jc w:val="both"/>
      </w:pPr>
      <w:r>
        <w:rPr>
          <w:rFonts w:ascii="Times New Roman"/>
          <w:b w:val="false"/>
          <w:i w:val="false"/>
          <w:color w:val="000000"/>
          <w:sz w:val="28"/>
        </w:rPr>
        <w:t>
      2) "Нұр-Сұлтан қаласы әкімінің аппараты" мемлекеттік мекемесімен, қаланың өкілетті органы – Нұр-Сұлтан қаласының мәслихатымен (бұдан әрі – мәслихат), қаланың атқарушы органдарымен, бұқаралық ақпарат құралдарымен, кәсіпорындармен, ұйымдармен және азаматтармен өзара әрекеттесуді жүзеге асыру;</w:t>
      </w:r>
    </w:p>
    <w:bookmarkEnd w:id="135"/>
    <w:bookmarkStart w:name="z167" w:id="136"/>
    <w:p>
      <w:pPr>
        <w:spacing w:after="0"/>
        <w:ind w:left="0"/>
        <w:jc w:val="both"/>
      </w:pPr>
      <w:r>
        <w:rPr>
          <w:rFonts w:ascii="Times New Roman"/>
          <w:b w:val="false"/>
          <w:i w:val="false"/>
          <w:color w:val="000000"/>
          <w:sz w:val="28"/>
        </w:rPr>
        <w:t>
      3) Нұр-Сұлтан қаласы әкімінің (бұдан әрі – қала әкімі), аудан әкімінің актілерін және тапсырмаларын орындау, Нұр-Сұлтан қаласы "Алматы" ауданының аумағында орналасқан мекемелер, кәсіпорындар және ұйымдар қызметін жетілдіру бойынша қала әкіміне ұсыныстар енгізу;</w:t>
      </w:r>
    </w:p>
    <w:bookmarkEnd w:id="136"/>
    <w:bookmarkStart w:name="z168" w:id="137"/>
    <w:p>
      <w:pPr>
        <w:spacing w:after="0"/>
        <w:ind w:left="0"/>
        <w:jc w:val="both"/>
      </w:pPr>
      <w:r>
        <w:rPr>
          <w:rFonts w:ascii="Times New Roman"/>
          <w:b w:val="false"/>
          <w:i w:val="false"/>
          <w:color w:val="000000"/>
          <w:sz w:val="28"/>
        </w:rPr>
        <w:t>
      4) Қазақстан Республикасының заңнамасымен белгіленген басқа да міндеттерін орындау.</w:t>
      </w:r>
    </w:p>
    <w:bookmarkEnd w:id="137"/>
    <w:bookmarkStart w:name="z169" w:id="138"/>
    <w:p>
      <w:pPr>
        <w:spacing w:after="0"/>
        <w:ind w:left="0"/>
        <w:jc w:val="both"/>
      </w:pPr>
      <w:r>
        <w:rPr>
          <w:rFonts w:ascii="Times New Roman"/>
          <w:b w:val="false"/>
          <w:i w:val="false"/>
          <w:color w:val="000000"/>
          <w:sz w:val="28"/>
        </w:rPr>
        <w:t>
      16. Функциялары:</w:t>
      </w:r>
    </w:p>
    <w:bookmarkEnd w:id="138"/>
    <w:bookmarkStart w:name="z170" w:id="139"/>
    <w:p>
      <w:pPr>
        <w:spacing w:after="0"/>
        <w:ind w:left="0"/>
        <w:jc w:val="both"/>
      </w:pPr>
      <w:r>
        <w:rPr>
          <w:rFonts w:ascii="Times New Roman"/>
          <w:b w:val="false"/>
          <w:i w:val="false"/>
          <w:color w:val="000000"/>
          <w:sz w:val="28"/>
        </w:rPr>
        <w:t>
      1) азаматтардың өтiнiштерiн, арыздарын, шағымдарын қарау және азаматтардың құқықтары мен бостандықтарын қорғау жөнiнде шаралар қолдану;</w:t>
      </w:r>
    </w:p>
    <w:bookmarkEnd w:id="139"/>
    <w:bookmarkStart w:name="z171" w:id="140"/>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жәрдемдесу;</w:t>
      </w:r>
    </w:p>
    <w:bookmarkEnd w:id="140"/>
    <w:bookmarkStart w:name="z172" w:id="141"/>
    <w:p>
      <w:pPr>
        <w:spacing w:after="0"/>
        <w:ind w:left="0"/>
        <w:jc w:val="both"/>
      </w:pPr>
      <w:r>
        <w:rPr>
          <w:rFonts w:ascii="Times New Roman"/>
          <w:b w:val="false"/>
          <w:i w:val="false"/>
          <w:color w:val="000000"/>
          <w:sz w:val="28"/>
        </w:rPr>
        <w:t>
      3) "Нұр-Сұлтан қаласы "Алматы" ауданы әкімінің аппараты" мемлекеттік мекемесі әкімшісі болып табылатын бюджеттiк бағдарламаларды әзірлеу және мәслихаттың бекiтуi үшiн Нұр-Сұлтан қаласының әкiмдігіне ұсыну;</w:t>
      </w:r>
    </w:p>
    <w:bookmarkEnd w:id="141"/>
    <w:bookmarkStart w:name="z173" w:id="142"/>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142"/>
    <w:bookmarkStart w:name="z174" w:id="143"/>
    <w:p>
      <w:pPr>
        <w:spacing w:after="0"/>
        <w:ind w:left="0"/>
        <w:jc w:val="both"/>
      </w:pPr>
      <w:r>
        <w:rPr>
          <w:rFonts w:ascii="Times New Roman"/>
          <w:b w:val="false"/>
          <w:i w:val="false"/>
          <w:color w:val="000000"/>
          <w:sz w:val="28"/>
        </w:rPr>
        <w:t>
      5) өз құзыретi шегiнде кәсіпкерлік қызметтің дамуына жәрдемдесу және жер қатынастарын реттеудi жүзеге асыру;</w:t>
      </w:r>
    </w:p>
    <w:bookmarkEnd w:id="143"/>
    <w:bookmarkStart w:name="z175" w:id="144"/>
    <w:p>
      <w:pPr>
        <w:spacing w:after="0"/>
        <w:ind w:left="0"/>
        <w:jc w:val="both"/>
      </w:pPr>
      <w:r>
        <w:rPr>
          <w:rFonts w:ascii="Times New Roman"/>
          <w:b w:val="false"/>
          <w:i w:val="false"/>
          <w:color w:val="000000"/>
          <w:sz w:val="28"/>
        </w:rPr>
        <w:t>
      6) өз құзыретi шегiнде әскери міндеттілік және әскери қызмет, азаматтық қорғаныс,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ұйымдастыру және қамтамасыз ету;</w:t>
      </w:r>
    </w:p>
    <w:bookmarkEnd w:id="144"/>
    <w:bookmarkStart w:name="z176" w:id="145"/>
    <w:p>
      <w:pPr>
        <w:spacing w:after="0"/>
        <w:ind w:left="0"/>
        <w:jc w:val="both"/>
      </w:pPr>
      <w:r>
        <w:rPr>
          <w:rFonts w:ascii="Times New Roman"/>
          <w:b w:val="false"/>
          <w:i w:val="false"/>
          <w:color w:val="000000"/>
          <w:sz w:val="28"/>
        </w:rPr>
        <w:t>
      7) Қазақстан Республикасының заңнамасында белгіленген тәртіппен азаматтық хал актілерін тіркеуді ұйымдастыру;</w:t>
      </w:r>
    </w:p>
    <w:bookmarkEnd w:id="145"/>
    <w:bookmarkStart w:name="z177" w:id="146"/>
    <w:p>
      <w:pPr>
        <w:spacing w:after="0"/>
        <w:ind w:left="0"/>
        <w:jc w:val="both"/>
      </w:pPr>
      <w:r>
        <w:rPr>
          <w:rFonts w:ascii="Times New Roman"/>
          <w:b w:val="false"/>
          <w:i w:val="false"/>
          <w:color w:val="000000"/>
          <w:sz w:val="28"/>
        </w:rPr>
        <w:t>
      8) тарихи және мәдени мұраны сақтау жөнiндегi жұмысты ұйымдастыру;</w:t>
      </w:r>
    </w:p>
    <w:bookmarkEnd w:id="146"/>
    <w:bookmarkStart w:name="z178" w:id="147"/>
    <w:p>
      <w:pPr>
        <w:spacing w:after="0"/>
        <w:ind w:left="0"/>
        <w:jc w:val="both"/>
      </w:pPr>
      <w:r>
        <w:rPr>
          <w:rFonts w:ascii="Times New Roman"/>
          <w:b w:val="false"/>
          <w:i w:val="false"/>
          <w:color w:val="000000"/>
          <w:sz w:val="28"/>
        </w:rPr>
        <w:t>
      9) аз қамтылған адамдарды анықтау, жоғары тұрған органдарға еңбекпен қамтамасыз ету, атаулы әлеуметтік көмек көрсету жөнінде ұсыныстар енгізу;</w:t>
      </w:r>
    </w:p>
    <w:bookmarkEnd w:id="147"/>
    <w:bookmarkStart w:name="z179" w:id="148"/>
    <w:p>
      <w:pPr>
        <w:spacing w:after="0"/>
        <w:ind w:left="0"/>
        <w:jc w:val="both"/>
      </w:pPr>
      <w:r>
        <w:rPr>
          <w:rFonts w:ascii="Times New Roman"/>
          <w:b w:val="false"/>
          <w:i w:val="false"/>
          <w:color w:val="000000"/>
          <w:sz w:val="28"/>
        </w:rPr>
        <w:t>
      10) жергілікті әлеуметтік инфрақұрылымның дамуына жәрдемдесу;</w:t>
      </w:r>
    </w:p>
    <w:bookmarkEnd w:id="148"/>
    <w:bookmarkStart w:name="z180" w:id="149"/>
    <w:p>
      <w:pPr>
        <w:spacing w:after="0"/>
        <w:ind w:left="0"/>
        <w:jc w:val="both"/>
      </w:pPr>
      <w:r>
        <w:rPr>
          <w:rFonts w:ascii="Times New Roman"/>
          <w:b w:val="false"/>
          <w:i w:val="false"/>
          <w:color w:val="000000"/>
          <w:sz w:val="28"/>
        </w:rPr>
        <w:t>
      11) жергiлiктi өзiн-өзi басқару органдарымен өзара іс-қимыл жасау;</w:t>
      </w:r>
    </w:p>
    <w:bookmarkEnd w:id="149"/>
    <w:bookmarkStart w:name="z181" w:id="150"/>
    <w:p>
      <w:pPr>
        <w:spacing w:after="0"/>
        <w:ind w:left="0"/>
        <w:jc w:val="both"/>
      </w:pPr>
      <w:r>
        <w:rPr>
          <w:rFonts w:ascii="Times New Roman"/>
          <w:b w:val="false"/>
          <w:i w:val="false"/>
          <w:color w:val="000000"/>
          <w:sz w:val="28"/>
        </w:rPr>
        <w:t>
      12) "Нұр-Сұлтан қаласы "Алматы" ауданы әкімінің аппараты" мемлекеттік мекемесінің құзыретi шегiнде сумен жабдықтау және су пайдалану мәселелерiн реттеу;</w:t>
      </w:r>
    </w:p>
    <w:bookmarkEnd w:id="150"/>
    <w:bookmarkStart w:name="z182" w:id="151"/>
    <w:p>
      <w:pPr>
        <w:spacing w:after="0"/>
        <w:ind w:left="0"/>
        <w:jc w:val="both"/>
      </w:pPr>
      <w:r>
        <w:rPr>
          <w:rFonts w:ascii="Times New Roman"/>
          <w:b w:val="false"/>
          <w:i w:val="false"/>
          <w:color w:val="000000"/>
          <w:sz w:val="28"/>
        </w:rPr>
        <w:t>
      13) елдi мекендердi абаттандыру, жарықтандыру, көгалдандыру және санитарлық тазарту жөнiндегi жұмыстарды ұйымдастыру;</w:t>
      </w:r>
    </w:p>
    <w:bookmarkEnd w:id="151"/>
    <w:bookmarkStart w:name="z183" w:id="152"/>
    <w:p>
      <w:pPr>
        <w:spacing w:after="0"/>
        <w:ind w:left="0"/>
        <w:jc w:val="both"/>
      </w:pPr>
      <w:r>
        <w:rPr>
          <w:rFonts w:ascii="Times New Roman"/>
          <w:b w:val="false"/>
          <w:i w:val="false"/>
          <w:color w:val="000000"/>
          <w:sz w:val="28"/>
        </w:rPr>
        <w:t>
      14) туысы жоқ адамдарды жерлеудi және зираттар мен өзге де жерлеу орындарын тиiстi қалпында күтiп-ұстау жөнiндегi қоғамдық жұмыстарды ұйымдастыру;</w:t>
      </w:r>
    </w:p>
    <w:bookmarkEnd w:id="152"/>
    <w:bookmarkStart w:name="z184" w:id="153"/>
    <w:p>
      <w:pPr>
        <w:spacing w:after="0"/>
        <w:ind w:left="0"/>
        <w:jc w:val="both"/>
      </w:pPr>
      <w:r>
        <w:rPr>
          <w:rFonts w:ascii="Times New Roman"/>
          <w:b w:val="false"/>
          <w:i w:val="false"/>
          <w:color w:val="000000"/>
          <w:sz w:val="28"/>
        </w:rPr>
        <w:t>
      15) тиісті бюджеттік бағдарлама бойынша белгіленген қаражат шегінде Нұр-Сұлтан қаласының коммуналдық меншігіндегі тарихи және мәдени мұра ескерткіштерін күтіп-ұстауды жүзеге асыру;</w:t>
      </w:r>
    </w:p>
    <w:bookmarkEnd w:id="153"/>
    <w:bookmarkStart w:name="z185" w:id="154"/>
    <w:p>
      <w:pPr>
        <w:spacing w:after="0"/>
        <w:ind w:left="0"/>
        <w:jc w:val="both"/>
      </w:pPr>
      <w:r>
        <w:rPr>
          <w:rFonts w:ascii="Times New Roman"/>
          <w:b w:val="false"/>
          <w:i w:val="false"/>
          <w:color w:val="000000"/>
          <w:sz w:val="28"/>
        </w:rPr>
        <w:t>
      16) жеке адамдардың тұрғылықты жері бойынша және олардың көпшілік демалатын орындарда спортпен шұғылдануы үшін инфрақұрылым жасау;</w:t>
      </w:r>
    </w:p>
    <w:bookmarkEnd w:id="154"/>
    <w:bookmarkStart w:name="z186" w:id="155"/>
    <w:p>
      <w:pPr>
        <w:spacing w:after="0"/>
        <w:ind w:left="0"/>
        <w:jc w:val="both"/>
      </w:pPr>
      <w:r>
        <w:rPr>
          <w:rFonts w:ascii="Times New Roman"/>
          <w:b w:val="false"/>
          <w:i w:val="false"/>
          <w:color w:val="000000"/>
          <w:sz w:val="28"/>
        </w:rPr>
        <w:t>
      17) өз құзыретi шегiнде жаттықтырушыларға, әдiскерлерге, нұсқаушы-спортшыларға және спорт төрешiлеріне біліктілік санаттарын және спортшыларға спорттық разрядтар беру;</w:t>
      </w:r>
    </w:p>
    <w:bookmarkEnd w:id="155"/>
    <w:bookmarkStart w:name="z187" w:id="156"/>
    <w:p>
      <w:pPr>
        <w:spacing w:after="0"/>
        <w:ind w:left="0"/>
        <w:jc w:val="both"/>
      </w:pPr>
      <w:r>
        <w:rPr>
          <w:rFonts w:ascii="Times New Roman"/>
          <w:b w:val="false"/>
          <w:i w:val="false"/>
          <w:color w:val="000000"/>
          <w:sz w:val="28"/>
        </w:rPr>
        <w:t>
      18) аудан аумағында мемлекеттік қызмет көрсету сапасын арттыруды қамтамасыз ету;</w:t>
      </w:r>
    </w:p>
    <w:bookmarkEnd w:id="156"/>
    <w:bookmarkStart w:name="z188" w:id="157"/>
    <w:p>
      <w:pPr>
        <w:spacing w:after="0"/>
        <w:ind w:left="0"/>
        <w:jc w:val="both"/>
      </w:pPr>
      <w:r>
        <w:rPr>
          <w:rFonts w:ascii="Times New Roman"/>
          <w:b w:val="false"/>
          <w:i w:val="false"/>
          <w:color w:val="000000"/>
          <w:sz w:val="28"/>
        </w:rPr>
        <w:t>
      19) кәсiпқой емес медиаторлардың тiзiлімiн жүргiзу;</w:t>
      </w:r>
    </w:p>
    <w:bookmarkEnd w:id="157"/>
    <w:bookmarkStart w:name="z189" w:id="158"/>
    <w:p>
      <w:pPr>
        <w:spacing w:after="0"/>
        <w:ind w:left="0"/>
        <w:jc w:val="both"/>
      </w:pPr>
      <w:r>
        <w:rPr>
          <w:rFonts w:ascii="Times New Roman"/>
          <w:b w:val="false"/>
          <w:i w:val="false"/>
          <w:color w:val="000000"/>
          <w:sz w:val="28"/>
        </w:rPr>
        <w:t>
      20)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158"/>
    <w:bookmarkStart w:name="z190" w:id="159"/>
    <w:p>
      <w:pPr>
        <w:spacing w:after="0"/>
        <w:ind w:left="0"/>
        <w:jc w:val="both"/>
      </w:pPr>
      <w:r>
        <w:rPr>
          <w:rFonts w:ascii="Times New Roman"/>
          <w:b w:val="false"/>
          <w:i w:val="false"/>
          <w:color w:val="000000"/>
          <w:sz w:val="28"/>
        </w:rPr>
        <w:t>
      21) жергілікті атқарушы органның шұғыл шығындарға арналған резерві есебінен іс-шаралар өткізу;</w:t>
      </w:r>
    </w:p>
    <w:bookmarkEnd w:id="159"/>
    <w:bookmarkStart w:name="z191" w:id="160"/>
    <w:p>
      <w:pPr>
        <w:spacing w:after="0"/>
        <w:ind w:left="0"/>
        <w:jc w:val="both"/>
      </w:pPr>
      <w:r>
        <w:rPr>
          <w:rFonts w:ascii="Times New Roman"/>
          <w:b w:val="false"/>
          <w:i w:val="false"/>
          <w:color w:val="000000"/>
          <w:sz w:val="28"/>
        </w:rPr>
        <w:t>
      22) Қазақстан Республикасының заңнамасымен белгіленген басқа да функцияларды жүзеге асыру.</w:t>
      </w:r>
    </w:p>
    <w:bookmarkEnd w:id="160"/>
    <w:bookmarkStart w:name="z192" w:id="161"/>
    <w:p>
      <w:pPr>
        <w:spacing w:after="0"/>
        <w:ind w:left="0"/>
        <w:jc w:val="both"/>
      </w:pPr>
      <w:r>
        <w:rPr>
          <w:rFonts w:ascii="Times New Roman"/>
          <w:b w:val="false"/>
          <w:i w:val="false"/>
          <w:color w:val="000000"/>
          <w:sz w:val="28"/>
        </w:rPr>
        <w:t>
      17. Құқықтары мен міндеттері:</w:t>
      </w:r>
    </w:p>
    <w:bookmarkEnd w:id="161"/>
    <w:bookmarkStart w:name="z193" w:id="162"/>
    <w:p>
      <w:pPr>
        <w:spacing w:after="0"/>
        <w:ind w:left="0"/>
        <w:jc w:val="both"/>
      </w:pPr>
      <w:r>
        <w:rPr>
          <w:rFonts w:ascii="Times New Roman"/>
          <w:b w:val="false"/>
          <w:i w:val="false"/>
          <w:color w:val="000000"/>
          <w:sz w:val="28"/>
        </w:rPr>
        <w:t>
      1) соттарға талапкер және жауапкер ретінде қатысу;</w:t>
      </w:r>
    </w:p>
    <w:bookmarkEnd w:id="162"/>
    <w:bookmarkStart w:name="z194" w:id="163"/>
    <w:p>
      <w:pPr>
        <w:spacing w:after="0"/>
        <w:ind w:left="0"/>
        <w:jc w:val="both"/>
      </w:pPr>
      <w:r>
        <w:rPr>
          <w:rFonts w:ascii="Times New Roman"/>
          <w:b w:val="false"/>
          <w:i w:val="false"/>
          <w:color w:val="000000"/>
          <w:sz w:val="28"/>
        </w:rPr>
        <w:t>
      2) мемлекеттік органдардан, сондай-ақ басқа да ұйымдардан "Нұр-Сұлтан қаласы "Алматы" ауданы әкімінің аппараты" мемлекеттік мекемесіне жүктелген функцияларды орындауға қажетті құжаттарды, қорытындыларды, анықтамаларды және басқа да материалдарды сұрату және алу;</w:t>
      </w:r>
    </w:p>
    <w:bookmarkEnd w:id="163"/>
    <w:bookmarkStart w:name="z195" w:id="164"/>
    <w:p>
      <w:pPr>
        <w:spacing w:after="0"/>
        <w:ind w:left="0"/>
        <w:jc w:val="both"/>
      </w:pPr>
      <w:r>
        <w:rPr>
          <w:rFonts w:ascii="Times New Roman"/>
          <w:b w:val="false"/>
          <w:i w:val="false"/>
          <w:color w:val="000000"/>
          <w:sz w:val="28"/>
        </w:rPr>
        <w:t>
      3) "Нұр-Сұлтан қаласы "Алматы" ауданы әкімінің аппараты" мемлекеттік мекемесінің құзыретіне жататын мәселелер бойынша қала әкіміне ұсыныстар енгізу;</w:t>
      </w:r>
    </w:p>
    <w:bookmarkEnd w:id="164"/>
    <w:bookmarkStart w:name="z196" w:id="165"/>
    <w:p>
      <w:pPr>
        <w:spacing w:after="0"/>
        <w:ind w:left="0"/>
        <w:jc w:val="both"/>
      </w:pPr>
      <w:r>
        <w:rPr>
          <w:rFonts w:ascii="Times New Roman"/>
          <w:b w:val="false"/>
          <w:i w:val="false"/>
          <w:color w:val="000000"/>
          <w:sz w:val="28"/>
        </w:rPr>
        <w:t>
      4) "Нұр-Сұлтан қаласы "Алматы" ауданы әкімінің аппараты" мемлекеттік мекемесінің құзыретіне кіретін мәселелер бойынша мемлекеттік органдармен, әлеуметтік қызметтермен, кәсіпорындармен, ұйымдармен және ауданның шаруашылық етуші субъектілерімен өзара байланыс жасау;</w:t>
      </w:r>
    </w:p>
    <w:bookmarkEnd w:id="165"/>
    <w:bookmarkStart w:name="z197" w:id="166"/>
    <w:p>
      <w:pPr>
        <w:spacing w:after="0"/>
        <w:ind w:left="0"/>
        <w:jc w:val="both"/>
      </w:pPr>
      <w:r>
        <w:rPr>
          <w:rFonts w:ascii="Times New Roman"/>
          <w:b w:val="false"/>
          <w:i w:val="false"/>
          <w:color w:val="000000"/>
          <w:sz w:val="28"/>
        </w:rPr>
        <w:t>
      5) берілген құзыреті шегінде Қазақстан Республикасының заңнамасында көзделген аудан деңгейіндегі мәселелерді шешуді қамтамасыз ету.</w:t>
      </w:r>
    </w:p>
    <w:bookmarkEnd w:id="166"/>
    <w:bookmarkStart w:name="z198" w:id="167"/>
    <w:p>
      <w:pPr>
        <w:spacing w:after="0"/>
        <w:ind w:left="0"/>
        <w:jc w:val="left"/>
      </w:pPr>
      <w:r>
        <w:rPr>
          <w:rFonts w:ascii="Times New Roman"/>
          <w:b/>
          <w:i w:val="false"/>
          <w:color w:val="000000"/>
        </w:rPr>
        <w:t xml:space="preserve"> 3. "Нұр-Сұлтан қаласы "Алматы" ауданы әкімінің аппараты" мемлекеттік мекемесінің қызметін ұйымдастыру</w:t>
      </w:r>
    </w:p>
    <w:bookmarkEnd w:id="167"/>
    <w:bookmarkStart w:name="z199" w:id="168"/>
    <w:p>
      <w:pPr>
        <w:spacing w:after="0"/>
        <w:ind w:left="0"/>
        <w:jc w:val="both"/>
      </w:pPr>
      <w:r>
        <w:rPr>
          <w:rFonts w:ascii="Times New Roman"/>
          <w:b w:val="false"/>
          <w:i w:val="false"/>
          <w:color w:val="000000"/>
          <w:sz w:val="28"/>
        </w:rPr>
        <w:t>
      18. "Нұр-Сұлтан қаласы "Алматы" ауданы әкімінің аппараты" мемлекеттік мекемесіне басшылықты "Нұр-Сұлтан қаласы "Алматы" ауданы әкімінің аппараты" мемлекеттік мекемесіне жүктелген мiндеттердiң орындалуына және оның функцияларын жүзеге асыруға, сондай-ақ сыбайлас жемқорлыққа қарсы әрекет жасауға дербес жауапкершілікті аудан әкімі жүзеге асырады.</w:t>
      </w:r>
    </w:p>
    <w:bookmarkEnd w:id="168"/>
    <w:bookmarkStart w:name="z200" w:id="169"/>
    <w:p>
      <w:pPr>
        <w:spacing w:after="0"/>
        <w:ind w:left="0"/>
        <w:jc w:val="both"/>
      </w:pPr>
      <w:r>
        <w:rPr>
          <w:rFonts w:ascii="Times New Roman"/>
          <w:b w:val="false"/>
          <w:i w:val="false"/>
          <w:color w:val="000000"/>
          <w:sz w:val="28"/>
        </w:rPr>
        <w:t>
      19. Аудан әкімі Қазақстан Республикасының Президенті белгілеген тәртіпте қызметке тағайындалады және қызметтен босатылады.</w:t>
      </w:r>
    </w:p>
    <w:bookmarkEnd w:id="169"/>
    <w:bookmarkStart w:name="z201" w:id="170"/>
    <w:p>
      <w:pPr>
        <w:spacing w:after="0"/>
        <w:ind w:left="0"/>
        <w:jc w:val="both"/>
      </w:pPr>
      <w:r>
        <w:rPr>
          <w:rFonts w:ascii="Times New Roman"/>
          <w:b w:val="false"/>
          <w:i w:val="false"/>
          <w:color w:val="000000"/>
          <w:sz w:val="28"/>
        </w:rPr>
        <w:t>
      20. Аудан әкімінің Қазақстан Республикасының заңнамасына сәйкес қызметке тағайындалатын және қызметтен босатылатын орынбасарлары болады.</w:t>
      </w:r>
    </w:p>
    <w:bookmarkEnd w:id="170"/>
    <w:bookmarkStart w:name="z202" w:id="171"/>
    <w:p>
      <w:pPr>
        <w:spacing w:after="0"/>
        <w:ind w:left="0"/>
        <w:jc w:val="both"/>
      </w:pPr>
      <w:r>
        <w:rPr>
          <w:rFonts w:ascii="Times New Roman"/>
          <w:b w:val="false"/>
          <w:i w:val="false"/>
          <w:color w:val="000000"/>
          <w:sz w:val="28"/>
        </w:rPr>
        <w:t>
      21. Аудан әкімінің өкілеттігі:</w:t>
      </w:r>
    </w:p>
    <w:bookmarkEnd w:id="171"/>
    <w:bookmarkStart w:name="z203" w:id="172"/>
    <w:p>
      <w:pPr>
        <w:spacing w:after="0"/>
        <w:ind w:left="0"/>
        <w:jc w:val="both"/>
      </w:pPr>
      <w:r>
        <w:rPr>
          <w:rFonts w:ascii="Times New Roman"/>
          <w:b w:val="false"/>
          <w:i w:val="false"/>
          <w:color w:val="000000"/>
          <w:sz w:val="28"/>
        </w:rPr>
        <w:t>
      1) мемлекеттік органдармен, түрлі меншік нысанындағы ұйымдармен, жергілікті өзін-өзі басқару органдарымен және азаматтармен азаматтық-құқықтық қарым-қатынасқа түсу құқығы бар;</w:t>
      </w:r>
    </w:p>
    <w:bookmarkEnd w:id="172"/>
    <w:bookmarkStart w:name="z204" w:id="173"/>
    <w:p>
      <w:pPr>
        <w:spacing w:after="0"/>
        <w:ind w:left="0"/>
        <w:jc w:val="both"/>
      </w:pPr>
      <w:r>
        <w:rPr>
          <w:rFonts w:ascii="Times New Roman"/>
          <w:b w:val="false"/>
          <w:i w:val="false"/>
          <w:color w:val="000000"/>
          <w:sz w:val="28"/>
        </w:rPr>
        <w:t>
      2) нормативтiк-құқықтық сипаттағы шешiмдер мен әкiмшiлiк-өкімдік, жедел және жеке сипаттағы мәселелер бойынша өкiмдер шығарады;</w:t>
      </w:r>
    </w:p>
    <w:bookmarkEnd w:id="173"/>
    <w:bookmarkStart w:name="z205" w:id="174"/>
    <w:p>
      <w:pPr>
        <w:spacing w:after="0"/>
        <w:ind w:left="0"/>
        <w:jc w:val="both"/>
      </w:pPr>
      <w:r>
        <w:rPr>
          <w:rFonts w:ascii="Times New Roman"/>
          <w:b w:val="false"/>
          <w:i w:val="false"/>
          <w:color w:val="000000"/>
          <w:sz w:val="28"/>
        </w:rPr>
        <w:t>
      3) аудан әкiмінiң өз құзыретi шегiнде қабылдаған актiлерi барлық тиiстi әкiмшiлiк-аумақ бірлігінде міндетті күшке ие;</w:t>
      </w:r>
    </w:p>
    <w:bookmarkEnd w:id="174"/>
    <w:bookmarkStart w:name="z206" w:id="175"/>
    <w:p>
      <w:pPr>
        <w:spacing w:after="0"/>
        <w:ind w:left="0"/>
        <w:jc w:val="both"/>
      </w:pPr>
      <w:r>
        <w:rPr>
          <w:rFonts w:ascii="Times New Roman"/>
          <w:b w:val="false"/>
          <w:i w:val="false"/>
          <w:color w:val="000000"/>
          <w:sz w:val="28"/>
        </w:rPr>
        <w:t>
      4) Қазақстан Республикасының заңнамасымен белгіленген тәртіпте "Нұр-Сұлтан қаласы "Алматы" ауданы әкімінің аппараты" мемлекеттік мекемесінде гендерлік теңдікті жүзеге асырады.</w:t>
      </w:r>
    </w:p>
    <w:bookmarkEnd w:id="175"/>
    <w:bookmarkStart w:name="z207" w:id="176"/>
    <w:p>
      <w:pPr>
        <w:spacing w:after="0"/>
        <w:ind w:left="0"/>
        <w:jc w:val="both"/>
      </w:pPr>
      <w:r>
        <w:rPr>
          <w:rFonts w:ascii="Times New Roman"/>
          <w:b w:val="false"/>
          <w:i w:val="false"/>
          <w:color w:val="000000"/>
          <w:sz w:val="28"/>
        </w:rPr>
        <w:t>
      Аудан әкімі болмаған кезеңде оның өкілеттіктерін Қазақстан Республикасының заңнамасына сәйкес орынбасарларының біреуі жүзеге асырады.</w:t>
      </w:r>
    </w:p>
    <w:bookmarkEnd w:id="176"/>
    <w:bookmarkStart w:name="z208" w:id="177"/>
    <w:p>
      <w:pPr>
        <w:spacing w:after="0"/>
        <w:ind w:left="0"/>
        <w:jc w:val="both"/>
      </w:pPr>
      <w:r>
        <w:rPr>
          <w:rFonts w:ascii="Times New Roman"/>
          <w:b w:val="false"/>
          <w:i w:val="false"/>
          <w:color w:val="000000"/>
          <w:sz w:val="28"/>
        </w:rPr>
        <w:t>
      22. Аудан әкімі өз орынбасарларының өкілеттіктерін Қазақстан Республикасының заңнамасына сәйкес белгілейді.</w:t>
      </w:r>
    </w:p>
    <w:bookmarkEnd w:id="177"/>
    <w:bookmarkStart w:name="z209" w:id="178"/>
    <w:p>
      <w:pPr>
        <w:spacing w:after="0"/>
        <w:ind w:left="0"/>
        <w:jc w:val="both"/>
      </w:pPr>
      <w:r>
        <w:rPr>
          <w:rFonts w:ascii="Times New Roman"/>
          <w:b w:val="false"/>
          <w:i w:val="false"/>
          <w:color w:val="000000"/>
          <w:sz w:val="28"/>
        </w:rPr>
        <w:t>
      23. "Нұр-Сұлтан қаласы "Алматы" ауданы әкімінің аппараты" мемлекеттік мекемесін Қазақстан Республикасының заңнамасына сәйкес қызметке тағайындалатын және қызметтен босатылатын басшы басқарады.</w:t>
      </w:r>
    </w:p>
    <w:bookmarkEnd w:id="178"/>
    <w:bookmarkStart w:name="z210" w:id="179"/>
    <w:p>
      <w:pPr>
        <w:spacing w:after="0"/>
        <w:ind w:left="0"/>
        <w:jc w:val="left"/>
      </w:pPr>
      <w:r>
        <w:rPr>
          <w:rFonts w:ascii="Times New Roman"/>
          <w:b/>
          <w:i w:val="false"/>
          <w:color w:val="000000"/>
        </w:rPr>
        <w:t xml:space="preserve"> 4. "Нұр-Сұлтан қаласы "Алматы" ауданы әкімінің аппараты" мемлекеттік мекемесінің мүлкi</w:t>
      </w:r>
    </w:p>
    <w:bookmarkEnd w:id="179"/>
    <w:bookmarkStart w:name="z211" w:id="180"/>
    <w:p>
      <w:pPr>
        <w:spacing w:after="0"/>
        <w:ind w:left="0"/>
        <w:jc w:val="both"/>
      </w:pPr>
      <w:r>
        <w:rPr>
          <w:rFonts w:ascii="Times New Roman"/>
          <w:b w:val="false"/>
          <w:i w:val="false"/>
          <w:color w:val="000000"/>
          <w:sz w:val="28"/>
        </w:rPr>
        <w:t>
      24. "Нұр-Сұлтан қаласы "Алматы" ауданы әкімінің аппараты" мемлекеттік мекемесінің мүлкі мемлекеттік меншік болып табылады және оған жедел басқару құқығында тиесілі.</w:t>
      </w:r>
    </w:p>
    <w:bookmarkEnd w:id="180"/>
    <w:bookmarkStart w:name="z212" w:id="181"/>
    <w:p>
      <w:pPr>
        <w:spacing w:after="0"/>
        <w:ind w:left="0"/>
        <w:jc w:val="both"/>
      </w:pPr>
      <w:r>
        <w:rPr>
          <w:rFonts w:ascii="Times New Roman"/>
          <w:b w:val="false"/>
          <w:i w:val="false"/>
          <w:color w:val="000000"/>
          <w:sz w:val="28"/>
        </w:rPr>
        <w:t>
      "Нұр-Сұлтан қаласы "Алматы" ауданы әкімінің аппараты" мемлекеттік мекемесінің мүлкi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1"/>
    <w:bookmarkStart w:name="z213" w:id="182"/>
    <w:p>
      <w:pPr>
        <w:spacing w:after="0"/>
        <w:ind w:left="0"/>
        <w:jc w:val="both"/>
      </w:pPr>
      <w:r>
        <w:rPr>
          <w:rFonts w:ascii="Times New Roman"/>
          <w:b w:val="false"/>
          <w:i w:val="false"/>
          <w:color w:val="000000"/>
          <w:sz w:val="28"/>
        </w:rPr>
        <w:t>
      25. "Нұр-Сұлтан қаласы "Алматы" ауданы әкімінің аппараты" мемлекеттік мекемесіне бекiтiлген мүлiк Нұр-Сұлтан қаласының коммуналдық меншiгіне жатады.</w:t>
      </w:r>
    </w:p>
    <w:bookmarkEnd w:id="182"/>
    <w:bookmarkStart w:name="z214" w:id="183"/>
    <w:p>
      <w:pPr>
        <w:spacing w:after="0"/>
        <w:ind w:left="0"/>
        <w:jc w:val="both"/>
      </w:pPr>
      <w:r>
        <w:rPr>
          <w:rFonts w:ascii="Times New Roman"/>
          <w:b w:val="false"/>
          <w:i w:val="false"/>
          <w:color w:val="000000"/>
          <w:sz w:val="28"/>
        </w:rPr>
        <w:t>
      26. Егер Қазақстан Республикасының заңнамасында өзгеше көзделмесе, "Нұр-Сұлтан қаласы "Алматы" ауданы әкімінің аппараты"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183"/>
    <w:bookmarkStart w:name="z215" w:id="184"/>
    <w:p>
      <w:pPr>
        <w:spacing w:after="0"/>
        <w:ind w:left="0"/>
        <w:jc w:val="left"/>
      </w:pPr>
      <w:r>
        <w:rPr>
          <w:rFonts w:ascii="Times New Roman"/>
          <w:b/>
          <w:i w:val="false"/>
          <w:color w:val="000000"/>
        </w:rPr>
        <w:t xml:space="preserve"> 5. "Нұр-Сұлтан қаласы "Алматы" ауданы әкімінің аппараты" мемлекеттік мекемесін қайта ұйымдастыру және тарату</w:t>
      </w:r>
    </w:p>
    <w:bookmarkEnd w:id="184"/>
    <w:bookmarkStart w:name="z216" w:id="185"/>
    <w:p>
      <w:pPr>
        <w:spacing w:after="0"/>
        <w:ind w:left="0"/>
        <w:jc w:val="both"/>
      </w:pPr>
      <w:r>
        <w:rPr>
          <w:rFonts w:ascii="Times New Roman"/>
          <w:b w:val="false"/>
          <w:i w:val="false"/>
          <w:color w:val="000000"/>
          <w:sz w:val="28"/>
        </w:rPr>
        <w:t>
      27. "Нұр-Сұлтан қаласы "Алматы" ауданы әкімінің аппараты" мемлекеттік мекемесін қайта ұйымдастыру және тарату Қазақстан Республикасының заңнамасына сәйкес жүзеге асырылады.</w:t>
      </w:r>
    </w:p>
    <w:bookmarkEnd w:id="185"/>
    <w:p>
      <w:pPr>
        <w:spacing w:after="0"/>
        <w:ind w:left="0"/>
        <w:jc w:val="both"/>
      </w:pPr>
      <w:r>
        <w:rPr>
          <w:rFonts w:ascii="Times New Roman"/>
          <w:b w:val="false"/>
          <w:i w:val="false"/>
          <w:color w:val="000000"/>
          <w:sz w:val="28"/>
        </w:rPr>
        <w:t>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3-қосымша </w:t>
            </w:r>
          </w:p>
        </w:tc>
      </w:tr>
    </w:tbl>
    <w:bookmarkStart w:name="z219" w:id="186"/>
    <w:p>
      <w:pPr>
        <w:spacing w:after="0"/>
        <w:ind w:left="0"/>
        <w:jc w:val="left"/>
      </w:pPr>
      <w:r>
        <w:rPr>
          <w:rFonts w:ascii="Times New Roman"/>
          <w:b/>
          <w:i w:val="false"/>
          <w:color w:val="000000"/>
        </w:rPr>
        <w:t xml:space="preserve"> "Нур-Султан қаласы "Байқоңыр" ауданы әкімінің аппараты" мемлекеттік мекемесі туралы ереже</w:t>
      </w:r>
    </w:p>
    <w:bookmarkEnd w:id="186"/>
    <w:bookmarkStart w:name="z220" w:id="187"/>
    <w:p>
      <w:pPr>
        <w:spacing w:after="0"/>
        <w:ind w:left="0"/>
        <w:jc w:val="left"/>
      </w:pPr>
      <w:r>
        <w:rPr>
          <w:rFonts w:ascii="Times New Roman"/>
          <w:b/>
          <w:i w:val="false"/>
          <w:color w:val="000000"/>
        </w:rPr>
        <w:t xml:space="preserve"> 1-тарау. Жалпы ережелер</w:t>
      </w:r>
    </w:p>
    <w:bookmarkEnd w:id="187"/>
    <w:bookmarkStart w:name="z221" w:id="188"/>
    <w:p>
      <w:pPr>
        <w:spacing w:after="0"/>
        <w:ind w:left="0"/>
        <w:jc w:val="both"/>
      </w:pPr>
      <w:r>
        <w:rPr>
          <w:rFonts w:ascii="Times New Roman"/>
          <w:b w:val="false"/>
          <w:i w:val="false"/>
          <w:color w:val="000000"/>
          <w:sz w:val="28"/>
        </w:rPr>
        <w:t>
      1. "Нур-Султан қаласы "Байқоңыр" ауданы әкімінің аппараты" мемлекеттік мекемесі (бұдан әрі – Аппарат) Нур-Султан қаласы "Байқоңыр" ауданының аумағында мемлекеттік басқару саласында басшылықты жүзеге асыратын Қазақстан Республикасының мемлекеттік органы болып табылады.</w:t>
      </w:r>
    </w:p>
    <w:bookmarkEnd w:id="188"/>
    <w:bookmarkStart w:name="z222" w:id="189"/>
    <w:p>
      <w:pPr>
        <w:spacing w:after="0"/>
        <w:ind w:left="0"/>
        <w:jc w:val="both"/>
      </w:pPr>
      <w:r>
        <w:rPr>
          <w:rFonts w:ascii="Times New Roman"/>
          <w:b w:val="false"/>
          <w:i w:val="false"/>
          <w:color w:val="000000"/>
          <w:sz w:val="28"/>
        </w:rPr>
        <w:t>
      2. Аппараттың ведомстволары жоқ.</w:t>
      </w:r>
    </w:p>
    <w:bookmarkEnd w:id="189"/>
    <w:bookmarkStart w:name="z223" w:id="190"/>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90"/>
    <w:bookmarkStart w:name="z224" w:id="191"/>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91"/>
    <w:bookmarkStart w:name="z225" w:id="192"/>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192"/>
    <w:bookmarkStart w:name="z226" w:id="193"/>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93"/>
    <w:bookmarkStart w:name="z227" w:id="194"/>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Нұр-Сұлтан қаласы "Байқоңыр" ауданы әкімінің (бұдан әрі – аудан әкімі) өкімдерімен және шешімдерімен рәсімделетін шешімдер қабылдайды.</w:t>
      </w:r>
    </w:p>
    <w:bookmarkEnd w:id="194"/>
    <w:bookmarkStart w:name="z228" w:id="195"/>
    <w:p>
      <w:pPr>
        <w:spacing w:after="0"/>
        <w:ind w:left="0"/>
        <w:jc w:val="both"/>
      </w:pPr>
      <w:r>
        <w:rPr>
          <w:rFonts w:ascii="Times New Roman"/>
          <w:b w:val="false"/>
          <w:i w:val="false"/>
          <w:color w:val="000000"/>
          <w:sz w:val="28"/>
        </w:rPr>
        <w:t>
      8. Аппараттың құрылымы мен штат санының лимиті Қазақстан Республикасының заңнамасына сәйкес бекітіледі.</w:t>
      </w:r>
    </w:p>
    <w:bookmarkEnd w:id="195"/>
    <w:bookmarkStart w:name="z229" w:id="196"/>
    <w:p>
      <w:pPr>
        <w:spacing w:after="0"/>
        <w:ind w:left="0"/>
        <w:jc w:val="both"/>
      </w:pPr>
      <w:r>
        <w:rPr>
          <w:rFonts w:ascii="Times New Roman"/>
          <w:b w:val="false"/>
          <w:i w:val="false"/>
          <w:color w:val="000000"/>
          <w:sz w:val="28"/>
        </w:rPr>
        <w:t>
      9. Заңды тұлғаның орналасқан жері: Қазақстан Республикасы, 010000, Нұр-Сұлтан қаласы, "Байқоңыр" ауданы, Е.Брусиловского көшесі, №17/3.</w:t>
      </w:r>
    </w:p>
    <w:bookmarkEnd w:id="196"/>
    <w:bookmarkStart w:name="z230" w:id="197"/>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197"/>
    <w:bookmarkStart w:name="z231" w:id="198"/>
    <w:p>
      <w:pPr>
        <w:spacing w:after="0"/>
        <w:ind w:left="0"/>
        <w:jc w:val="both"/>
      </w:pPr>
      <w:r>
        <w:rPr>
          <w:rFonts w:ascii="Times New Roman"/>
          <w:b w:val="false"/>
          <w:i w:val="false"/>
          <w:color w:val="000000"/>
          <w:sz w:val="28"/>
        </w:rPr>
        <w:t>
      11. Аппараттың қызметін қаржыландыру республикалық және жергілікті бюджеттерден жүзеге асырылады.</w:t>
      </w:r>
    </w:p>
    <w:bookmarkEnd w:id="198"/>
    <w:bookmarkStart w:name="z232" w:id="199"/>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bookmarkEnd w:id="199"/>
    <w:bookmarkStart w:name="z233" w:id="200"/>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00"/>
    <w:bookmarkStart w:name="z234" w:id="201"/>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01"/>
    <w:bookmarkStart w:name="z235" w:id="202"/>
    <w:p>
      <w:pPr>
        <w:spacing w:after="0"/>
        <w:ind w:left="0"/>
        <w:jc w:val="both"/>
      </w:pPr>
      <w:r>
        <w:rPr>
          <w:rFonts w:ascii="Times New Roman"/>
          <w:b w:val="false"/>
          <w:i w:val="false"/>
          <w:color w:val="000000"/>
          <w:sz w:val="28"/>
        </w:rPr>
        <w:t>
      13. Мақсаттары:</w:t>
      </w:r>
    </w:p>
    <w:bookmarkEnd w:id="202"/>
    <w:bookmarkStart w:name="z236" w:id="203"/>
    <w:p>
      <w:pPr>
        <w:spacing w:after="0"/>
        <w:ind w:left="0"/>
        <w:jc w:val="both"/>
      </w:pPr>
      <w:r>
        <w:rPr>
          <w:rFonts w:ascii="Times New Roman"/>
          <w:b w:val="false"/>
          <w:i w:val="false"/>
          <w:color w:val="000000"/>
          <w:sz w:val="28"/>
        </w:rPr>
        <w:t>
      1) "Нұр-Сұлтан қаласы әкімінің аппараты" мемлекеттік мекемесімен, қаланың өкілді органы – Нұр-Сұлтан қаласының мәслихатымен, қаланың атқарушы органдарымен, бұқаралық ақпарат құралдарымен, кәсіпорындармен, ұйымдармен және азаматтармен өзара іс-қимылды жүзеге асыру;</w:t>
      </w:r>
    </w:p>
    <w:bookmarkEnd w:id="203"/>
    <w:bookmarkStart w:name="z237" w:id="204"/>
    <w:p>
      <w:pPr>
        <w:spacing w:after="0"/>
        <w:ind w:left="0"/>
        <w:jc w:val="both"/>
      </w:pPr>
      <w:r>
        <w:rPr>
          <w:rFonts w:ascii="Times New Roman"/>
          <w:b w:val="false"/>
          <w:i w:val="false"/>
          <w:color w:val="000000"/>
          <w:sz w:val="28"/>
        </w:rPr>
        <w:t>
      2) Нұр-Сұлтан қаласы әкімінің, аудан әкімінің актілері мен тапсырмаларын орындау, Нұр-Сұлтан қаласының әкіміне Нұр-Сұлтан қаласы "Байқоңыр" ауданының аумағында орналасқан мекемелердің, кәсіпорындар мен ұйымдардың қызметін жетілдіру бойынша ұсыныстар енгізу;</w:t>
      </w:r>
    </w:p>
    <w:bookmarkEnd w:id="204"/>
    <w:bookmarkStart w:name="z238" w:id="205"/>
    <w:p>
      <w:pPr>
        <w:spacing w:after="0"/>
        <w:ind w:left="0"/>
        <w:jc w:val="both"/>
      </w:pPr>
      <w:r>
        <w:rPr>
          <w:rFonts w:ascii="Times New Roman"/>
          <w:b w:val="false"/>
          <w:i w:val="false"/>
          <w:color w:val="000000"/>
          <w:sz w:val="28"/>
        </w:rPr>
        <w:t>
      3) Қазақстан Республикасының заңнамасымен белгіленген басқа да мақсаттарды жүзеге асыру.</w:t>
      </w:r>
    </w:p>
    <w:bookmarkEnd w:id="205"/>
    <w:bookmarkStart w:name="z239" w:id="206"/>
    <w:p>
      <w:pPr>
        <w:spacing w:after="0"/>
        <w:ind w:left="0"/>
        <w:jc w:val="both"/>
      </w:pPr>
      <w:r>
        <w:rPr>
          <w:rFonts w:ascii="Times New Roman"/>
          <w:b w:val="false"/>
          <w:i w:val="false"/>
          <w:color w:val="000000"/>
          <w:sz w:val="28"/>
        </w:rPr>
        <w:t>
      14. Өкілеттіктері:</w:t>
      </w:r>
    </w:p>
    <w:bookmarkEnd w:id="206"/>
    <w:bookmarkStart w:name="z240" w:id="207"/>
    <w:p>
      <w:pPr>
        <w:spacing w:after="0"/>
        <w:ind w:left="0"/>
        <w:jc w:val="both"/>
      </w:pPr>
      <w:r>
        <w:rPr>
          <w:rFonts w:ascii="Times New Roman"/>
          <w:b w:val="false"/>
          <w:i w:val="false"/>
          <w:color w:val="000000"/>
          <w:sz w:val="28"/>
        </w:rPr>
        <w:t>
      1) құқықтары:</w:t>
      </w:r>
    </w:p>
    <w:bookmarkEnd w:id="207"/>
    <w:bookmarkStart w:name="z241" w:id="208"/>
    <w:p>
      <w:pPr>
        <w:spacing w:after="0"/>
        <w:ind w:left="0"/>
        <w:jc w:val="both"/>
      </w:pPr>
      <w:r>
        <w:rPr>
          <w:rFonts w:ascii="Times New Roman"/>
          <w:b w:val="false"/>
          <w:i w:val="false"/>
          <w:color w:val="000000"/>
          <w:sz w:val="28"/>
        </w:rPr>
        <w:t>
      соттарда талапкер және жауапкер ретінде әрекет ету;</w:t>
      </w:r>
    </w:p>
    <w:bookmarkEnd w:id="208"/>
    <w:bookmarkStart w:name="z242" w:id="209"/>
    <w:p>
      <w:pPr>
        <w:spacing w:after="0"/>
        <w:ind w:left="0"/>
        <w:jc w:val="both"/>
      </w:pPr>
      <w:r>
        <w:rPr>
          <w:rFonts w:ascii="Times New Roman"/>
          <w:b w:val="false"/>
          <w:i w:val="false"/>
          <w:color w:val="000000"/>
          <w:sz w:val="28"/>
        </w:rPr>
        <w:t>
      мемлекеттік органдардан, сондай-ақ өзге де ұйымдардан Аппаратқа жүктелген функцияларды жүзеге асыру үшін қажетті құжаттарды, қорытындыларды, анықтамалық және өзге де материалдарды сұрату және алу;</w:t>
      </w:r>
    </w:p>
    <w:bookmarkEnd w:id="209"/>
    <w:bookmarkStart w:name="z243" w:id="210"/>
    <w:p>
      <w:pPr>
        <w:spacing w:after="0"/>
        <w:ind w:left="0"/>
        <w:jc w:val="both"/>
      </w:pPr>
      <w:r>
        <w:rPr>
          <w:rFonts w:ascii="Times New Roman"/>
          <w:b w:val="false"/>
          <w:i w:val="false"/>
          <w:color w:val="000000"/>
          <w:sz w:val="28"/>
        </w:rPr>
        <w:t>
      Аппараттың құзыретіне жататын мәселелер бойынша Нұр-Сұлтан қаласының әкіміне ұсыныстар енгізу;</w:t>
      </w:r>
    </w:p>
    <w:bookmarkEnd w:id="210"/>
    <w:bookmarkStart w:name="z244" w:id="211"/>
    <w:p>
      <w:pPr>
        <w:spacing w:after="0"/>
        <w:ind w:left="0"/>
        <w:jc w:val="both"/>
      </w:pPr>
      <w:r>
        <w:rPr>
          <w:rFonts w:ascii="Times New Roman"/>
          <w:b w:val="false"/>
          <w:i w:val="false"/>
          <w:color w:val="000000"/>
          <w:sz w:val="28"/>
        </w:rPr>
        <w:t>
      Аппараттың құзыретіне кіретін мәселелер бойынша мемлекеттік органдармен, әлеуметтік қызметтермен, кәсіпорындармен, ұйымдармен және ауданның шаруашылық субъектілерімен өзара әрекет ету;</w:t>
      </w:r>
    </w:p>
    <w:bookmarkEnd w:id="211"/>
    <w:bookmarkStart w:name="z245" w:id="212"/>
    <w:p>
      <w:pPr>
        <w:spacing w:after="0"/>
        <w:ind w:left="0"/>
        <w:jc w:val="both"/>
      </w:pPr>
      <w:r>
        <w:rPr>
          <w:rFonts w:ascii="Times New Roman"/>
          <w:b w:val="false"/>
          <w:i w:val="false"/>
          <w:color w:val="000000"/>
          <w:sz w:val="28"/>
        </w:rPr>
        <w:t>
      Қазақстан Республикасының заңнамасына сәйкес өзге де құқықтар;</w:t>
      </w:r>
    </w:p>
    <w:bookmarkEnd w:id="212"/>
    <w:bookmarkStart w:name="z246" w:id="213"/>
    <w:p>
      <w:pPr>
        <w:spacing w:after="0"/>
        <w:ind w:left="0"/>
        <w:jc w:val="both"/>
      </w:pPr>
      <w:r>
        <w:rPr>
          <w:rFonts w:ascii="Times New Roman"/>
          <w:b w:val="false"/>
          <w:i w:val="false"/>
          <w:color w:val="000000"/>
          <w:sz w:val="28"/>
        </w:rPr>
        <w:t>
      2) міндеттері:</w:t>
      </w:r>
    </w:p>
    <w:bookmarkEnd w:id="213"/>
    <w:bookmarkStart w:name="z247" w:id="214"/>
    <w:p>
      <w:pPr>
        <w:spacing w:after="0"/>
        <w:ind w:left="0"/>
        <w:jc w:val="both"/>
      </w:pPr>
      <w:r>
        <w:rPr>
          <w:rFonts w:ascii="Times New Roman"/>
          <w:b w:val="false"/>
          <w:i w:val="false"/>
          <w:color w:val="000000"/>
          <w:sz w:val="28"/>
        </w:rPr>
        <w:t>
      өз құзыреті шегінде аудандық маңызы бар мәселелерді шешуді қамтамасыз ету;</w:t>
      </w:r>
    </w:p>
    <w:bookmarkEnd w:id="214"/>
    <w:bookmarkStart w:name="z248" w:id="215"/>
    <w:p>
      <w:pPr>
        <w:spacing w:after="0"/>
        <w:ind w:left="0"/>
        <w:jc w:val="both"/>
      </w:pPr>
      <w:r>
        <w:rPr>
          <w:rFonts w:ascii="Times New Roman"/>
          <w:b w:val="false"/>
          <w:i w:val="false"/>
          <w:color w:val="000000"/>
          <w:sz w:val="28"/>
        </w:rPr>
        <w:t>
      Қазақстан Республикасының заңнамасына сәйкес өзге де міндеттер;</w:t>
      </w:r>
    </w:p>
    <w:bookmarkEnd w:id="215"/>
    <w:bookmarkStart w:name="z249" w:id="216"/>
    <w:p>
      <w:pPr>
        <w:spacing w:after="0"/>
        <w:ind w:left="0"/>
        <w:jc w:val="both"/>
      </w:pPr>
      <w:r>
        <w:rPr>
          <w:rFonts w:ascii="Times New Roman"/>
          <w:b w:val="false"/>
          <w:i w:val="false"/>
          <w:color w:val="000000"/>
          <w:sz w:val="28"/>
        </w:rPr>
        <w:t>
      15. Функциялары:</w:t>
      </w:r>
    </w:p>
    <w:bookmarkEnd w:id="216"/>
    <w:bookmarkStart w:name="z250" w:id="217"/>
    <w:p>
      <w:pPr>
        <w:spacing w:after="0"/>
        <w:ind w:left="0"/>
        <w:jc w:val="both"/>
      </w:pPr>
      <w:r>
        <w:rPr>
          <w:rFonts w:ascii="Times New Roman"/>
          <w:b w:val="false"/>
          <w:i w:val="false"/>
          <w:color w:val="000000"/>
          <w:sz w:val="28"/>
        </w:rPr>
        <w:t>
      1) азаматтардың өтiнiштерiн қарау, олардың құқықтары мен бостандықтарын қорғау бойынша шаралар қолдану;</w:t>
      </w:r>
    </w:p>
    <w:bookmarkEnd w:id="217"/>
    <w:bookmarkStart w:name="z251" w:id="218"/>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жәрдемдесу;</w:t>
      </w:r>
    </w:p>
    <w:bookmarkEnd w:id="218"/>
    <w:bookmarkStart w:name="z252" w:id="219"/>
    <w:p>
      <w:pPr>
        <w:spacing w:after="0"/>
        <w:ind w:left="0"/>
        <w:jc w:val="both"/>
      </w:pPr>
      <w:r>
        <w:rPr>
          <w:rFonts w:ascii="Times New Roman"/>
          <w:b w:val="false"/>
          <w:i w:val="false"/>
          <w:color w:val="000000"/>
          <w:sz w:val="28"/>
        </w:rPr>
        <w:t>
      3) азаматтар мен заңды тұлғалардың Қазақстан Республикасы Конституциясының,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19"/>
    <w:bookmarkStart w:name="z253" w:id="220"/>
    <w:p>
      <w:pPr>
        <w:spacing w:after="0"/>
        <w:ind w:left="0"/>
        <w:jc w:val="both"/>
      </w:pPr>
      <w:r>
        <w:rPr>
          <w:rFonts w:ascii="Times New Roman"/>
          <w:b w:val="false"/>
          <w:i w:val="false"/>
          <w:color w:val="000000"/>
          <w:sz w:val="28"/>
        </w:rPr>
        <w:t xml:space="preserve">
      4) жер қатынастарын реттеуді жүзеге асыру; </w:t>
      </w:r>
    </w:p>
    <w:bookmarkEnd w:id="220"/>
    <w:bookmarkStart w:name="z254" w:id="221"/>
    <w:p>
      <w:pPr>
        <w:spacing w:after="0"/>
        <w:ind w:left="0"/>
        <w:jc w:val="both"/>
      </w:pPr>
      <w:r>
        <w:rPr>
          <w:rFonts w:ascii="Times New Roman"/>
          <w:b w:val="false"/>
          <w:i w:val="false"/>
          <w:color w:val="000000"/>
          <w:sz w:val="28"/>
        </w:rPr>
        <w:t>
      5) өз құзыреті шегінде кәсіпкерлік қызметті дамытуға жәрдемдесу;</w:t>
      </w:r>
    </w:p>
    <w:bookmarkEnd w:id="221"/>
    <w:bookmarkStart w:name="z255" w:id="222"/>
    <w:p>
      <w:pPr>
        <w:spacing w:after="0"/>
        <w:ind w:left="0"/>
        <w:jc w:val="both"/>
      </w:pPr>
      <w:r>
        <w:rPr>
          <w:rFonts w:ascii="Times New Roman"/>
          <w:b w:val="false"/>
          <w:i w:val="false"/>
          <w:color w:val="000000"/>
          <w:sz w:val="28"/>
        </w:rPr>
        <w:t>
      6) өз құзыретi шегiнде әскери міндеттілік және әскери қызмет, азаматтық қорғаныс,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ұйымдастыру және қамтамасыз ету;</w:t>
      </w:r>
    </w:p>
    <w:bookmarkEnd w:id="222"/>
    <w:bookmarkStart w:name="z256" w:id="223"/>
    <w:p>
      <w:pPr>
        <w:spacing w:after="0"/>
        <w:ind w:left="0"/>
        <w:jc w:val="both"/>
      </w:pPr>
      <w:r>
        <w:rPr>
          <w:rFonts w:ascii="Times New Roman"/>
          <w:b w:val="false"/>
          <w:i w:val="false"/>
          <w:color w:val="000000"/>
          <w:sz w:val="28"/>
        </w:rPr>
        <w:t>
      7) Қазақстан Республикасының заңнамасында белгіленген тәртіппен азаматтық хал актілерін тіркеуді ұйымдастыру;</w:t>
      </w:r>
    </w:p>
    <w:bookmarkEnd w:id="223"/>
    <w:bookmarkStart w:name="z257" w:id="224"/>
    <w:p>
      <w:pPr>
        <w:spacing w:after="0"/>
        <w:ind w:left="0"/>
        <w:jc w:val="both"/>
      </w:pPr>
      <w:r>
        <w:rPr>
          <w:rFonts w:ascii="Times New Roman"/>
          <w:b w:val="false"/>
          <w:i w:val="false"/>
          <w:color w:val="000000"/>
          <w:sz w:val="28"/>
        </w:rPr>
        <w:t>
      8) тарихи және мәдени мұраны сақтау жөнiндегi жұмысты ұйымдастыру;</w:t>
      </w:r>
    </w:p>
    <w:bookmarkEnd w:id="224"/>
    <w:bookmarkStart w:name="z258" w:id="225"/>
    <w:p>
      <w:pPr>
        <w:spacing w:after="0"/>
        <w:ind w:left="0"/>
        <w:jc w:val="both"/>
      </w:pPr>
      <w:r>
        <w:rPr>
          <w:rFonts w:ascii="Times New Roman"/>
          <w:b w:val="false"/>
          <w:i w:val="false"/>
          <w:color w:val="000000"/>
          <w:sz w:val="28"/>
        </w:rPr>
        <w:t>
      9) аз қамтылған адамдарды анықтау, жоғары тұрған органдарға еңбекпен қамтамасыз ету, атаулы әлеуметтік көмек көрсету жөнінде ұсыныстар енгізу;</w:t>
      </w:r>
    </w:p>
    <w:bookmarkEnd w:id="225"/>
    <w:bookmarkStart w:name="z259" w:id="226"/>
    <w:p>
      <w:pPr>
        <w:spacing w:after="0"/>
        <w:ind w:left="0"/>
        <w:jc w:val="both"/>
      </w:pPr>
      <w:r>
        <w:rPr>
          <w:rFonts w:ascii="Times New Roman"/>
          <w:b w:val="false"/>
          <w:i w:val="false"/>
          <w:color w:val="000000"/>
          <w:sz w:val="28"/>
        </w:rPr>
        <w:t>
      10) жергілікті әлеуметтік инфрақұрылымның дамуына жәрдемдесу;</w:t>
      </w:r>
    </w:p>
    <w:bookmarkEnd w:id="226"/>
    <w:bookmarkStart w:name="z260" w:id="227"/>
    <w:p>
      <w:pPr>
        <w:spacing w:after="0"/>
        <w:ind w:left="0"/>
        <w:jc w:val="both"/>
      </w:pPr>
      <w:r>
        <w:rPr>
          <w:rFonts w:ascii="Times New Roman"/>
          <w:b w:val="false"/>
          <w:i w:val="false"/>
          <w:color w:val="000000"/>
          <w:sz w:val="28"/>
        </w:rPr>
        <w:t>
      11) жергiлiктi өзiн-өзi басқару органдарымен өзара іс-қимыл жасау;</w:t>
      </w:r>
    </w:p>
    <w:bookmarkEnd w:id="227"/>
    <w:bookmarkStart w:name="z261" w:id="228"/>
    <w:p>
      <w:pPr>
        <w:spacing w:after="0"/>
        <w:ind w:left="0"/>
        <w:jc w:val="both"/>
      </w:pPr>
      <w:r>
        <w:rPr>
          <w:rFonts w:ascii="Times New Roman"/>
          <w:b w:val="false"/>
          <w:i w:val="false"/>
          <w:color w:val="000000"/>
          <w:sz w:val="28"/>
        </w:rPr>
        <w:t>
      12) құзыретi шегiнде сумен жабдықтау және су пайдалану мәселелерiн реттеу;</w:t>
      </w:r>
    </w:p>
    <w:bookmarkEnd w:id="228"/>
    <w:bookmarkStart w:name="z262" w:id="229"/>
    <w:p>
      <w:pPr>
        <w:spacing w:after="0"/>
        <w:ind w:left="0"/>
        <w:jc w:val="both"/>
      </w:pPr>
      <w:r>
        <w:rPr>
          <w:rFonts w:ascii="Times New Roman"/>
          <w:b w:val="false"/>
          <w:i w:val="false"/>
          <w:color w:val="000000"/>
          <w:sz w:val="28"/>
        </w:rPr>
        <w:t>
      13) әкімшілік-аумақтық тиесілігі бойынша елдi мекендердi абаттандыру, жарықтандыру, көгалдандыру және санитарлық тазарту жөнiндегi жұмыстарды ұйымдастыру;</w:t>
      </w:r>
    </w:p>
    <w:bookmarkEnd w:id="229"/>
    <w:bookmarkStart w:name="z263" w:id="230"/>
    <w:p>
      <w:pPr>
        <w:spacing w:after="0"/>
        <w:ind w:left="0"/>
        <w:jc w:val="both"/>
      </w:pPr>
      <w:r>
        <w:rPr>
          <w:rFonts w:ascii="Times New Roman"/>
          <w:b w:val="false"/>
          <w:i w:val="false"/>
          <w:color w:val="000000"/>
          <w:sz w:val="28"/>
        </w:rPr>
        <w:t>
      14) туысы жоқ адамдарды жерлеудi және зираттар мен өзге де жерлеу орындарын тиiстi қалпында күтiп-ұстау жөнiндегi қоғамдық жұмыстарды ұйымдастыру;</w:t>
      </w:r>
    </w:p>
    <w:bookmarkEnd w:id="230"/>
    <w:bookmarkStart w:name="z264" w:id="231"/>
    <w:p>
      <w:pPr>
        <w:spacing w:after="0"/>
        <w:ind w:left="0"/>
        <w:jc w:val="both"/>
      </w:pPr>
      <w:r>
        <w:rPr>
          <w:rFonts w:ascii="Times New Roman"/>
          <w:b w:val="false"/>
          <w:i w:val="false"/>
          <w:color w:val="000000"/>
          <w:sz w:val="28"/>
        </w:rPr>
        <w:t>
      15) кәсіпқой емес медиаторлардың тізілімін жүргізеді;</w:t>
      </w:r>
    </w:p>
    <w:bookmarkEnd w:id="231"/>
    <w:bookmarkStart w:name="z265" w:id="232"/>
    <w:p>
      <w:pPr>
        <w:spacing w:after="0"/>
        <w:ind w:left="0"/>
        <w:jc w:val="both"/>
      </w:pPr>
      <w:r>
        <w:rPr>
          <w:rFonts w:ascii="Times New Roman"/>
          <w:b w:val="false"/>
          <w:i w:val="false"/>
          <w:color w:val="000000"/>
          <w:sz w:val="28"/>
        </w:rPr>
        <w:t>
      16) жеке адамдардың тұрғылықты жері бойынша және олардың көпшілік демалатын орындарда спортпен шұғылдануы үшін инфрақұрылым жасау;</w:t>
      </w:r>
    </w:p>
    <w:bookmarkEnd w:id="232"/>
    <w:bookmarkStart w:name="z266" w:id="233"/>
    <w:p>
      <w:pPr>
        <w:spacing w:after="0"/>
        <w:ind w:left="0"/>
        <w:jc w:val="both"/>
      </w:pPr>
      <w:r>
        <w:rPr>
          <w:rFonts w:ascii="Times New Roman"/>
          <w:b w:val="false"/>
          <w:i w:val="false"/>
          <w:color w:val="000000"/>
          <w:sz w:val="28"/>
        </w:rPr>
        <w:t>
      17)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233"/>
    <w:bookmarkStart w:name="z267" w:id="234"/>
    <w:p>
      <w:pPr>
        <w:spacing w:after="0"/>
        <w:ind w:left="0"/>
        <w:jc w:val="both"/>
      </w:pPr>
      <w:r>
        <w:rPr>
          <w:rFonts w:ascii="Times New Roman"/>
          <w:b w:val="false"/>
          <w:i w:val="false"/>
          <w:color w:val="000000"/>
          <w:sz w:val="28"/>
        </w:rPr>
        <w:t>
      18) жергілікті атқарушы органның шұғыл шығындарға арналған резерві есебінен іс-шаралар өткізу;</w:t>
      </w:r>
    </w:p>
    <w:bookmarkEnd w:id="234"/>
    <w:bookmarkStart w:name="z268" w:id="235"/>
    <w:p>
      <w:pPr>
        <w:spacing w:after="0"/>
        <w:ind w:left="0"/>
        <w:jc w:val="both"/>
      </w:pPr>
      <w:r>
        <w:rPr>
          <w:rFonts w:ascii="Times New Roman"/>
          <w:b w:val="false"/>
          <w:i w:val="false"/>
          <w:color w:val="000000"/>
          <w:sz w:val="28"/>
        </w:rPr>
        <w:t>
      19) Қазақстан Республикасының заңнамасымен белгіленген басқа да функцияларды жүзеге асыру.</w:t>
      </w:r>
    </w:p>
    <w:bookmarkEnd w:id="235"/>
    <w:bookmarkStart w:name="z269" w:id="236"/>
    <w:p>
      <w:pPr>
        <w:spacing w:after="0"/>
        <w:ind w:left="0"/>
        <w:jc w:val="both"/>
      </w:pPr>
      <w:r>
        <w:rPr>
          <w:rFonts w:ascii="Times New Roman"/>
          <w:b w:val="false"/>
          <w:i w:val="false"/>
          <w:color w:val="000000"/>
          <w:sz w:val="28"/>
        </w:rPr>
        <w:t>
      Мақсаттар мен өкілеттіктерді іске асыру мемлекеттік органдар үшін Қазақстан Республикасының заңнамасында белгіленген құзыреті шегінде жүзеге асырылады.</w:t>
      </w:r>
    </w:p>
    <w:bookmarkEnd w:id="236"/>
    <w:bookmarkStart w:name="z270" w:id="237"/>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37"/>
    <w:bookmarkStart w:name="z271" w:id="238"/>
    <w:p>
      <w:pPr>
        <w:spacing w:after="0"/>
        <w:ind w:left="0"/>
        <w:jc w:val="both"/>
      </w:pPr>
      <w:r>
        <w:rPr>
          <w:rFonts w:ascii="Times New Roman"/>
          <w:b w:val="false"/>
          <w:i w:val="false"/>
          <w:color w:val="000000"/>
          <w:sz w:val="28"/>
        </w:rPr>
        <w:t>
      16. Аппаратты басқаруды аудан әкімі жүзеге асырады, ол Аппаратқа жүктелген міндеттердің орындалуына және оның өз өкілеттіктерін жүзеге асыруына дербес жауапты болады.</w:t>
      </w:r>
    </w:p>
    <w:bookmarkEnd w:id="238"/>
    <w:bookmarkStart w:name="z272" w:id="239"/>
    <w:p>
      <w:pPr>
        <w:spacing w:after="0"/>
        <w:ind w:left="0"/>
        <w:jc w:val="both"/>
      </w:pPr>
      <w:r>
        <w:rPr>
          <w:rFonts w:ascii="Times New Roman"/>
          <w:b w:val="false"/>
          <w:i w:val="false"/>
          <w:color w:val="000000"/>
          <w:sz w:val="28"/>
        </w:rPr>
        <w:t>
      17. Аудан әкімі Қазақстан Республикасының заңнамасына сәйкес лауазымға тағайындалады және лауазымнан босатылады.</w:t>
      </w:r>
    </w:p>
    <w:bookmarkEnd w:id="239"/>
    <w:bookmarkStart w:name="z273" w:id="240"/>
    <w:p>
      <w:pPr>
        <w:spacing w:after="0"/>
        <w:ind w:left="0"/>
        <w:jc w:val="both"/>
      </w:pPr>
      <w:r>
        <w:rPr>
          <w:rFonts w:ascii="Times New Roman"/>
          <w:b w:val="false"/>
          <w:i w:val="false"/>
          <w:color w:val="000000"/>
          <w:sz w:val="28"/>
        </w:rPr>
        <w:t>
      18. Аудан әкімінің Қазақстан Республикасының заңнамасына сәйкес лауазымына тағайындалатын және лауазымнан босатылатын орынбасарлары болады.</w:t>
      </w:r>
    </w:p>
    <w:bookmarkEnd w:id="240"/>
    <w:bookmarkStart w:name="z274" w:id="241"/>
    <w:p>
      <w:pPr>
        <w:spacing w:after="0"/>
        <w:ind w:left="0"/>
        <w:jc w:val="both"/>
      </w:pPr>
      <w:r>
        <w:rPr>
          <w:rFonts w:ascii="Times New Roman"/>
          <w:b w:val="false"/>
          <w:i w:val="false"/>
          <w:color w:val="000000"/>
          <w:sz w:val="28"/>
        </w:rPr>
        <w:t>
      19. Аудан әкімінің өкілеттіктері:</w:t>
      </w:r>
    </w:p>
    <w:bookmarkEnd w:id="241"/>
    <w:bookmarkStart w:name="z275" w:id="242"/>
    <w:p>
      <w:pPr>
        <w:spacing w:after="0"/>
        <w:ind w:left="0"/>
        <w:jc w:val="both"/>
      </w:pPr>
      <w:r>
        <w:rPr>
          <w:rFonts w:ascii="Times New Roman"/>
          <w:b w:val="false"/>
          <w:i w:val="false"/>
          <w:color w:val="000000"/>
          <w:sz w:val="28"/>
        </w:rPr>
        <w:t>
      1) мемлекеттік органдармен, әртүрлі меншік нысанындағы ұйымдармен, жергілікті өзін-өзі басқару органдарымен және азаматтармен азаматтық-құқықтық қарым-қатынасқа түсу құқығы бар;</w:t>
      </w:r>
    </w:p>
    <w:bookmarkEnd w:id="242"/>
    <w:bookmarkStart w:name="z276" w:id="243"/>
    <w:p>
      <w:pPr>
        <w:spacing w:after="0"/>
        <w:ind w:left="0"/>
        <w:jc w:val="both"/>
      </w:pPr>
      <w:r>
        <w:rPr>
          <w:rFonts w:ascii="Times New Roman"/>
          <w:b w:val="false"/>
          <w:i w:val="false"/>
          <w:color w:val="000000"/>
          <w:sz w:val="28"/>
        </w:rPr>
        <w:t>
      2) нормативтік-құқықтық сипаттағы шешімдер және әкімшілік-өкімдік, жедел және жеке сипаттағы мәселелер бойынша өкімдер шығарады;</w:t>
      </w:r>
    </w:p>
    <w:bookmarkEnd w:id="243"/>
    <w:bookmarkStart w:name="z277" w:id="244"/>
    <w:p>
      <w:pPr>
        <w:spacing w:after="0"/>
        <w:ind w:left="0"/>
        <w:jc w:val="both"/>
      </w:pPr>
      <w:r>
        <w:rPr>
          <w:rFonts w:ascii="Times New Roman"/>
          <w:b w:val="false"/>
          <w:i w:val="false"/>
          <w:color w:val="000000"/>
          <w:sz w:val="28"/>
        </w:rPr>
        <w:t>
      3) аудан әкімінің өз құзыреті шегінде қабылдаған актілерінің тиісті әкімшілік-аумақтық бірліктің бүкіл аумағында міндетті күші болады;</w:t>
      </w:r>
    </w:p>
    <w:bookmarkEnd w:id="244"/>
    <w:bookmarkStart w:name="z278" w:id="245"/>
    <w:p>
      <w:pPr>
        <w:spacing w:after="0"/>
        <w:ind w:left="0"/>
        <w:jc w:val="both"/>
      </w:pPr>
      <w:r>
        <w:rPr>
          <w:rFonts w:ascii="Times New Roman"/>
          <w:b w:val="false"/>
          <w:i w:val="false"/>
          <w:color w:val="000000"/>
          <w:sz w:val="28"/>
        </w:rPr>
        <w:t>
      4) Қазақстан Республикасының заңнамасында белгіленген тәртіппен гендерлік теңдікті іске асыруды жүзеге асырады.</w:t>
      </w:r>
    </w:p>
    <w:bookmarkEnd w:id="245"/>
    <w:bookmarkStart w:name="z279" w:id="246"/>
    <w:p>
      <w:pPr>
        <w:spacing w:after="0"/>
        <w:ind w:left="0"/>
        <w:jc w:val="both"/>
      </w:pPr>
      <w:r>
        <w:rPr>
          <w:rFonts w:ascii="Times New Roman"/>
          <w:b w:val="false"/>
          <w:i w:val="false"/>
          <w:color w:val="000000"/>
          <w:sz w:val="28"/>
        </w:rPr>
        <w:t>
      5) Қазақстан Республикасының заңнамасында белгіленген тәртіппен Аппарат қызметкерлерін лауазымына тағайындайды және лауазымнан босатады;</w:t>
      </w:r>
    </w:p>
    <w:bookmarkEnd w:id="246"/>
    <w:bookmarkStart w:name="z280" w:id="247"/>
    <w:p>
      <w:pPr>
        <w:spacing w:after="0"/>
        <w:ind w:left="0"/>
        <w:jc w:val="both"/>
      </w:pPr>
      <w:r>
        <w:rPr>
          <w:rFonts w:ascii="Times New Roman"/>
          <w:b w:val="false"/>
          <w:i w:val="false"/>
          <w:color w:val="000000"/>
          <w:sz w:val="28"/>
        </w:rPr>
        <w:t>
      6) Қазақстан Республикасының заңнамасында белгіленген тәртіппен Аппарат қызметкерлерін көтермелеу, материалдық көмек көрсету, тәртіптік жаза қолдану мәселелерін шешеді;</w:t>
      </w:r>
    </w:p>
    <w:bookmarkEnd w:id="247"/>
    <w:bookmarkStart w:name="z281" w:id="248"/>
    <w:p>
      <w:pPr>
        <w:spacing w:after="0"/>
        <w:ind w:left="0"/>
        <w:jc w:val="both"/>
      </w:pPr>
      <w:r>
        <w:rPr>
          <w:rFonts w:ascii="Times New Roman"/>
          <w:b w:val="false"/>
          <w:i w:val="false"/>
          <w:color w:val="000000"/>
          <w:sz w:val="28"/>
        </w:rPr>
        <w:t>
      7) Аппарат қызметкерлерінің лауазымдық нұсқаулықтарын бекітеді;</w:t>
      </w:r>
    </w:p>
    <w:bookmarkEnd w:id="248"/>
    <w:bookmarkStart w:name="z282" w:id="249"/>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249"/>
    <w:bookmarkStart w:name="z283" w:id="250"/>
    <w:p>
      <w:pPr>
        <w:spacing w:after="0"/>
        <w:ind w:left="0"/>
        <w:jc w:val="both"/>
      </w:pPr>
      <w:r>
        <w:rPr>
          <w:rFonts w:ascii="Times New Roman"/>
          <w:b w:val="false"/>
          <w:i w:val="false"/>
          <w:color w:val="000000"/>
          <w:sz w:val="28"/>
        </w:rPr>
        <w:t>
      Аудан әкімі болмаған кезеңде оның өкілеттіктерін қолданыстағы заңнамаға сәйкес оны алмастыратын тұлға жүзеге асырады.</w:t>
      </w:r>
    </w:p>
    <w:bookmarkEnd w:id="250"/>
    <w:bookmarkStart w:name="z284" w:id="251"/>
    <w:p>
      <w:pPr>
        <w:spacing w:after="0"/>
        <w:ind w:left="0"/>
        <w:jc w:val="both"/>
      </w:pPr>
      <w:r>
        <w:rPr>
          <w:rFonts w:ascii="Times New Roman"/>
          <w:b w:val="false"/>
          <w:i w:val="false"/>
          <w:color w:val="000000"/>
          <w:sz w:val="28"/>
        </w:rPr>
        <w:t>
      20. Аппараттың аудан әкімі өз орынбасарларының өкілеттіктерін Қазақстан Республикасының заңнамасына сәйкес айқындайды.</w:t>
      </w:r>
    </w:p>
    <w:bookmarkEnd w:id="251"/>
    <w:bookmarkStart w:name="z285" w:id="252"/>
    <w:p>
      <w:pPr>
        <w:spacing w:after="0"/>
        <w:ind w:left="0"/>
        <w:jc w:val="both"/>
      </w:pPr>
      <w:r>
        <w:rPr>
          <w:rFonts w:ascii="Times New Roman"/>
          <w:b w:val="false"/>
          <w:i w:val="false"/>
          <w:color w:val="000000"/>
          <w:sz w:val="28"/>
        </w:rPr>
        <w:t>
      21. Аппаратты Қазақстан Республикасының заңнамасына сәйкес лауазымға тағайындалатын және лауазымнан босатылатын басшы басқарады.</w:t>
      </w:r>
    </w:p>
    <w:bookmarkEnd w:id="252"/>
    <w:bookmarkStart w:name="z286" w:id="253"/>
    <w:p>
      <w:pPr>
        <w:spacing w:after="0"/>
        <w:ind w:left="0"/>
        <w:jc w:val="left"/>
      </w:pPr>
      <w:r>
        <w:rPr>
          <w:rFonts w:ascii="Times New Roman"/>
          <w:b/>
          <w:i w:val="false"/>
          <w:color w:val="000000"/>
        </w:rPr>
        <w:t xml:space="preserve"> 4-тарау. Мемлекеттік органның мүлкі</w:t>
      </w:r>
    </w:p>
    <w:bookmarkEnd w:id="253"/>
    <w:bookmarkStart w:name="z287" w:id="254"/>
    <w:p>
      <w:pPr>
        <w:spacing w:after="0"/>
        <w:ind w:left="0"/>
        <w:jc w:val="both"/>
      </w:pPr>
      <w:r>
        <w:rPr>
          <w:rFonts w:ascii="Times New Roman"/>
          <w:b w:val="false"/>
          <w:i w:val="false"/>
          <w:color w:val="000000"/>
          <w:sz w:val="28"/>
        </w:rPr>
        <w:t>
      22. Аппараттың заңнамада көзделген жағдайларда жедел басқару құқығында оқшауланған мүлкі болуы мүмкін. Аппараттың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4"/>
    <w:bookmarkStart w:name="z288" w:id="255"/>
    <w:p>
      <w:pPr>
        <w:spacing w:after="0"/>
        <w:ind w:left="0"/>
        <w:jc w:val="both"/>
      </w:pPr>
      <w:r>
        <w:rPr>
          <w:rFonts w:ascii="Times New Roman"/>
          <w:b w:val="false"/>
          <w:i w:val="false"/>
          <w:color w:val="000000"/>
          <w:sz w:val="28"/>
        </w:rPr>
        <w:t>
      23. Аппаратқа бекiтiлген мүлiк коммуналдық меншiкке жатады.</w:t>
      </w:r>
    </w:p>
    <w:bookmarkEnd w:id="255"/>
    <w:bookmarkStart w:name="z289" w:id="256"/>
    <w:p>
      <w:pPr>
        <w:spacing w:after="0"/>
        <w:ind w:left="0"/>
        <w:jc w:val="both"/>
      </w:pPr>
      <w:r>
        <w:rPr>
          <w:rFonts w:ascii="Times New Roman"/>
          <w:b w:val="false"/>
          <w:i w:val="false"/>
          <w:color w:val="000000"/>
          <w:sz w:val="28"/>
        </w:rPr>
        <w:t>
      24. Егер Қазақстан Республикасының заңнамасында өзгеше көзделмесе, Аппараттың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256"/>
    <w:bookmarkStart w:name="z290" w:id="257"/>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257"/>
    <w:bookmarkStart w:name="z291" w:id="258"/>
    <w:p>
      <w:pPr>
        <w:spacing w:after="0"/>
        <w:ind w:left="0"/>
        <w:jc w:val="both"/>
      </w:pPr>
      <w:r>
        <w:rPr>
          <w:rFonts w:ascii="Times New Roman"/>
          <w:b w:val="false"/>
          <w:i w:val="false"/>
          <w:color w:val="000000"/>
          <w:sz w:val="28"/>
        </w:rPr>
        <w:t>
      25. Аппаратты қайта ұйымдастыру және тарату Қазақстан Республикасының заңнамасына сәйкес жүзеге асырылады.</w:t>
      </w:r>
    </w:p>
    <w:bookmarkEnd w:id="258"/>
    <w:p>
      <w:pPr>
        <w:spacing w:after="0"/>
        <w:ind w:left="0"/>
        <w:jc w:val="both"/>
      </w:pPr>
      <w:r>
        <w:rPr>
          <w:rFonts w:ascii="Times New Roman"/>
          <w:b w:val="false"/>
          <w:i w:val="false"/>
          <w:color w:val="000000"/>
          <w:sz w:val="28"/>
        </w:rPr>
        <w:t>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4-қосымша </w:t>
            </w:r>
          </w:p>
        </w:tc>
      </w:tr>
    </w:tbl>
    <w:bookmarkStart w:name="z294" w:id="259"/>
    <w:p>
      <w:pPr>
        <w:spacing w:after="0"/>
        <w:ind w:left="0"/>
        <w:jc w:val="left"/>
      </w:pPr>
      <w:r>
        <w:rPr>
          <w:rFonts w:ascii="Times New Roman"/>
          <w:b/>
          <w:i w:val="false"/>
          <w:color w:val="000000"/>
        </w:rPr>
        <w:t xml:space="preserve"> "Нұр-Сұлтан қаласы "Есіл" ауданы әкімінің аппараты" мемлекеттік мекемесі туралы ереже</w:t>
      </w:r>
    </w:p>
    <w:bookmarkEnd w:id="259"/>
    <w:bookmarkStart w:name="z295" w:id="260"/>
    <w:p>
      <w:pPr>
        <w:spacing w:after="0"/>
        <w:ind w:left="0"/>
        <w:jc w:val="left"/>
      </w:pPr>
      <w:r>
        <w:rPr>
          <w:rFonts w:ascii="Times New Roman"/>
          <w:b/>
          <w:i w:val="false"/>
          <w:color w:val="000000"/>
        </w:rPr>
        <w:t xml:space="preserve"> 1-тарау. Жалпы ережелер</w:t>
      </w:r>
    </w:p>
    <w:bookmarkEnd w:id="260"/>
    <w:bookmarkStart w:name="z296" w:id="261"/>
    <w:p>
      <w:pPr>
        <w:spacing w:after="0"/>
        <w:ind w:left="0"/>
        <w:jc w:val="both"/>
      </w:pPr>
      <w:r>
        <w:rPr>
          <w:rFonts w:ascii="Times New Roman"/>
          <w:b w:val="false"/>
          <w:i w:val="false"/>
          <w:color w:val="000000"/>
          <w:sz w:val="28"/>
        </w:rPr>
        <w:t>
      1. "Нұр-Сұлтан қаласы "Есіл" ауданы әкімінің аппараты" мемлекеттік мекемесі (бұдан әрі – Аппарат) Нұр-Сұлтан қаласы "Есіл" ауданының аумағында мемлекеттік басқару саласында басшылықты жүзеге асыратын Қазақстан Республикасының мемлекеттік органы болып табылады.</w:t>
      </w:r>
    </w:p>
    <w:bookmarkEnd w:id="261"/>
    <w:bookmarkStart w:name="z297" w:id="262"/>
    <w:p>
      <w:pPr>
        <w:spacing w:after="0"/>
        <w:ind w:left="0"/>
        <w:jc w:val="both"/>
      </w:pPr>
      <w:r>
        <w:rPr>
          <w:rFonts w:ascii="Times New Roman"/>
          <w:b w:val="false"/>
          <w:i w:val="false"/>
          <w:color w:val="000000"/>
          <w:sz w:val="28"/>
        </w:rPr>
        <w:t>
      2. Аппараттың ведомстволары жоқ.</w:t>
      </w:r>
    </w:p>
    <w:bookmarkEnd w:id="262"/>
    <w:bookmarkStart w:name="z298" w:id="263"/>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63"/>
    <w:bookmarkStart w:name="z299" w:id="264"/>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264"/>
    <w:bookmarkStart w:name="z300" w:id="265"/>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265"/>
    <w:bookmarkStart w:name="z301" w:id="266"/>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266"/>
    <w:bookmarkStart w:name="z302" w:id="267"/>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Нұр-Сұлтан қаласы "Есіл" ауданы әкімінің (бұдан әрі – аудан әкімі) өкімдерімен және шешімдерімен рәсімделетін шешімдер қабылдайды.</w:t>
      </w:r>
    </w:p>
    <w:bookmarkEnd w:id="267"/>
    <w:bookmarkStart w:name="z303" w:id="268"/>
    <w:p>
      <w:pPr>
        <w:spacing w:after="0"/>
        <w:ind w:left="0"/>
        <w:jc w:val="both"/>
      </w:pPr>
      <w:r>
        <w:rPr>
          <w:rFonts w:ascii="Times New Roman"/>
          <w:b w:val="false"/>
          <w:i w:val="false"/>
          <w:color w:val="000000"/>
          <w:sz w:val="28"/>
        </w:rPr>
        <w:t>
      8. Аппараттың құрылымы мен штат санының лимиті Қазақстан Республикасының заңнамасына сәйкес бекітіледі.</w:t>
      </w:r>
    </w:p>
    <w:bookmarkEnd w:id="268"/>
    <w:bookmarkStart w:name="z304" w:id="269"/>
    <w:p>
      <w:pPr>
        <w:spacing w:after="0"/>
        <w:ind w:left="0"/>
        <w:jc w:val="both"/>
      </w:pPr>
      <w:r>
        <w:rPr>
          <w:rFonts w:ascii="Times New Roman"/>
          <w:b w:val="false"/>
          <w:i w:val="false"/>
          <w:color w:val="000000"/>
          <w:sz w:val="28"/>
        </w:rPr>
        <w:t>
      9. Заңды тұлғаның орналасқан жері: Қазақстан Республикасы, 010000, Нұр-Сұлтан қаласы, "Есіл" ауданы, Қабанбай батыр даңғылы, № 33.</w:t>
      </w:r>
    </w:p>
    <w:bookmarkEnd w:id="269"/>
    <w:bookmarkStart w:name="z305" w:id="270"/>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270"/>
    <w:bookmarkStart w:name="z306" w:id="271"/>
    <w:p>
      <w:pPr>
        <w:spacing w:after="0"/>
        <w:ind w:left="0"/>
        <w:jc w:val="both"/>
      </w:pPr>
      <w:r>
        <w:rPr>
          <w:rFonts w:ascii="Times New Roman"/>
          <w:b w:val="false"/>
          <w:i w:val="false"/>
          <w:color w:val="000000"/>
          <w:sz w:val="28"/>
        </w:rPr>
        <w:t>
      11. Аппараттың қызметін қаржыландыру республикалық және жергілікті бюджеттерден жүзеге асырылады.</w:t>
      </w:r>
    </w:p>
    <w:bookmarkEnd w:id="271"/>
    <w:bookmarkStart w:name="z307" w:id="272"/>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bookmarkEnd w:id="272"/>
    <w:bookmarkStart w:name="z308" w:id="273"/>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73"/>
    <w:bookmarkStart w:name="z309" w:id="274"/>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74"/>
    <w:bookmarkStart w:name="z310" w:id="275"/>
    <w:p>
      <w:pPr>
        <w:spacing w:after="0"/>
        <w:ind w:left="0"/>
        <w:jc w:val="both"/>
      </w:pPr>
      <w:r>
        <w:rPr>
          <w:rFonts w:ascii="Times New Roman"/>
          <w:b w:val="false"/>
          <w:i w:val="false"/>
          <w:color w:val="000000"/>
          <w:sz w:val="28"/>
        </w:rPr>
        <w:t>
      13. Мақсаттары:</w:t>
      </w:r>
    </w:p>
    <w:bookmarkEnd w:id="275"/>
    <w:bookmarkStart w:name="z311" w:id="276"/>
    <w:p>
      <w:pPr>
        <w:spacing w:after="0"/>
        <w:ind w:left="0"/>
        <w:jc w:val="both"/>
      </w:pPr>
      <w:r>
        <w:rPr>
          <w:rFonts w:ascii="Times New Roman"/>
          <w:b w:val="false"/>
          <w:i w:val="false"/>
          <w:color w:val="000000"/>
          <w:sz w:val="28"/>
        </w:rPr>
        <w:t>
      1) "Нұр-Сұлтан қаласы әкімінің аппараты" мемлекеттік мекемесімен, қаланың өкілді органы – Нұр-Сұлтан қаласының мәслихатымен, қаланың атқарушы органдарымен, бұқаралық ақпарат құралдарымен, кәсіпорындармен, ұйымдармен және азаматтармен өзара іс-қимылды жүзеге асыру;</w:t>
      </w:r>
    </w:p>
    <w:bookmarkEnd w:id="276"/>
    <w:bookmarkStart w:name="z312" w:id="277"/>
    <w:p>
      <w:pPr>
        <w:spacing w:after="0"/>
        <w:ind w:left="0"/>
        <w:jc w:val="both"/>
      </w:pPr>
      <w:r>
        <w:rPr>
          <w:rFonts w:ascii="Times New Roman"/>
          <w:b w:val="false"/>
          <w:i w:val="false"/>
          <w:color w:val="000000"/>
          <w:sz w:val="28"/>
        </w:rPr>
        <w:t>
      2) Нұр-Сұлтан қаласы әкімінің, аудан әкімінің актілері мен тапсырмаларын орындау, Нұр-Сұлтан қаласының әкіміне Нұр-Сұлтан қаласы "Есіл" ауданының аумағында орналасқан мекемелердің, кәсіпорындар мен ұйымдардың қызметін жетілдіру бойынша ұсыныстар енгізу;</w:t>
      </w:r>
    </w:p>
    <w:bookmarkEnd w:id="277"/>
    <w:bookmarkStart w:name="z313" w:id="278"/>
    <w:p>
      <w:pPr>
        <w:spacing w:after="0"/>
        <w:ind w:left="0"/>
        <w:jc w:val="both"/>
      </w:pPr>
      <w:r>
        <w:rPr>
          <w:rFonts w:ascii="Times New Roman"/>
          <w:b w:val="false"/>
          <w:i w:val="false"/>
          <w:color w:val="000000"/>
          <w:sz w:val="28"/>
        </w:rPr>
        <w:t>
      3) Қазақстан Республикасының заңнамасымен белгіленген басқа да мақсаттарды жүзеге асыру.</w:t>
      </w:r>
    </w:p>
    <w:bookmarkEnd w:id="278"/>
    <w:bookmarkStart w:name="z314" w:id="279"/>
    <w:p>
      <w:pPr>
        <w:spacing w:after="0"/>
        <w:ind w:left="0"/>
        <w:jc w:val="both"/>
      </w:pPr>
      <w:r>
        <w:rPr>
          <w:rFonts w:ascii="Times New Roman"/>
          <w:b w:val="false"/>
          <w:i w:val="false"/>
          <w:color w:val="000000"/>
          <w:sz w:val="28"/>
        </w:rPr>
        <w:t>
      14. Өкілеттіктері:</w:t>
      </w:r>
    </w:p>
    <w:bookmarkEnd w:id="279"/>
    <w:bookmarkStart w:name="z315" w:id="280"/>
    <w:p>
      <w:pPr>
        <w:spacing w:after="0"/>
        <w:ind w:left="0"/>
        <w:jc w:val="both"/>
      </w:pPr>
      <w:r>
        <w:rPr>
          <w:rFonts w:ascii="Times New Roman"/>
          <w:b w:val="false"/>
          <w:i w:val="false"/>
          <w:color w:val="000000"/>
          <w:sz w:val="28"/>
        </w:rPr>
        <w:t>
      1) құқықтары:</w:t>
      </w:r>
    </w:p>
    <w:bookmarkEnd w:id="280"/>
    <w:bookmarkStart w:name="z316" w:id="281"/>
    <w:p>
      <w:pPr>
        <w:spacing w:after="0"/>
        <w:ind w:left="0"/>
        <w:jc w:val="both"/>
      </w:pPr>
      <w:r>
        <w:rPr>
          <w:rFonts w:ascii="Times New Roman"/>
          <w:b w:val="false"/>
          <w:i w:val="false"/>
          <w:color w:val="000000"/>
          <w:sz w:val="28"/>
        </w:rPr>
        <w:t>
      соттарда талапкер және жауапкер ретінде әрекет ету;</w:t>
      </w:r>
    </w:p>
    <w:bookmarkEnd w:id="281"/>
    <w:bookmarkStart w:name="z317" w:id="282"/>
    <w:p>
      <w:pPr>
        <w:spacing w:after="0"/>
        <w:ind w:left="0"/>
        <w:jc w:val="both"/>
      </w:pPr>
      <w:r>
        <w:rPr>
          <w:rFonts w:ascii="Times New Roman"/>
          <w:b w:val="false"/>
          <w:i w:val="false"/>
          <w:color w:val="000000"/>
          <w:sz w:val="28"/>
        </w:rPr>
        <w:t>
      мемлекеттік органдардан, сондай-ақ өзге де ұйымдардан Аппаратқа жүктелген функцияларды жүзеге асыру үшін қажетті құжаттарды, қорытындыларды, анықтамалық және өзге де материалдарды сұрату және алу;</w:t>
      </w:r>
    </w:p>
    <w:bookmarkEnd w:id="282"/>
    <w:bookmarkStart w:name="z318" w:id="283"/>
    <w:p>
      <w:pPr>
        <w:spacing w:after="0"/>
        <w:ind w:left="0"/>
        <w:jc w:val="both"/>
      </w:pPr>
      <w:r>
        <w:rPr>
          <w:rFonts w:ascii="Times New Roman"/>
          <w:b w:val="false"/>
          <w:i w:val="false"/>
          <w:color w:val="000000"/>
          <w:sz w:val="28"/>
        </w:rPr>
        <w:t>
      Аппараттың құзыретіне жататын мәселелер бойынша Нұр-Сұлтан қаласының әкіміне ұсыныстар енгізу;</w:t>
      </w:r>
    </w:p>
    <w:bookmarkEnd w:id="283"/>
    <w:bookmarkStart w:name="z319" w:id="284"/>
    <w:p>
      <w:pPr>
        <w:spacing w:after="0"/>
        <w:ind w:left="0"/>
        <w:jc w:val="both"/>
      </w:pPr>
      <w:r>
        <w:rPr>
          <w:rFonts w:ascii="Times New Roman"/>
          <w:b w:val="false"/>
          <w:i w:val="false"/>
          <w:color w:val="000000"/>
          <w:sz w:val="28"/>
        </w:rPr>
        <w:t>
      Аппараттың құзыретіне кіретін мәселелер бойынша мемлекеттік органдармен, әлеуметтік қызметтермен, кәсіпорындармен, ұйымдармен және ауданның шаруашылық субъектілерімен өзара әрекет ету;</w:t>
      </w:r>
    </w:p>
    <w:bookmarkEnd w:id="284"/>
    <w:bookmarkStart w:name="z320" w:id="285"/>
    <w:p>
      <w:pPr>
        <w:spacing w:after="0"/>
        <w:ind w:left="0"/>
        <w:jc w:val="both"/>
      </w:pPr>
      <w:r>
        <w:rPr>
          <w:rFonts w:ascii="Times New Roman"/>
          <w:b w:val="false"/>
          <w:i w:val="false"/>
          <w:color w:val="000000"/>
          <w:sz w:val="28"/>
        </w:rPr>
        <w:t>
      Қазақстан Республикасының заңнамасына сәйкес өзге де құқықтар;</w:t>
      </w:r>
    </w:p>
    <w:bookmarkEnd w:id="285"/>
    <w:bookmarkStart w:name="z321" w:id="286"/>
    <w:p>
      <w:pPr>
        <w:spacing w:after="0"/>
        <w:ind w:left="0"/>
        <w:jc w:val="both"/>
      </w:pPr>
      <w:r>
        <w:rPr>
          <w:rFonts w:ascii="Times New Roman"/>
          <w:b w:val="false"/>
          <w:i w:val="false"/>
          <w:color w:val="000000"/>
          <w:sz w:val="28"/>
        </w:rPr>
        <w:t>
      2) міндеттері:</w:t>
      </w:r>
    </w:p>
    <w:bookmarkEnd w:id="286"/>
    <w:bookmarkStart w:name="z322" w:id="287"/>
    <w:p>
      <w:pPr>
        <w:spacing w:after="0"/>
        <w:ind w:left="0"/>
        <w:jc w:val="both"/>
      </w:pPr>
      <w:r>
        <w:rPr>
          <w:rFonts w:ascii="Times New Roman"/>
          <w:b w:val="false"/>
          <w:i w:val="false"/>
          <w:color w:val="000000"/>
          <w:sz w:val="28"/>
        </w:rPr>
        <w:t>
      өз құзыреті шегінде аудандық маңызы бар мәселелерді шешуді қамтамасыз ету;</w:t>
      </w:r>
    </w:p>
    <w:bookmarkEnd w:id="287"/>
    <w:bookmarkStart w:name="z323" w:id="288"/>
    <w:p>
      <w:pPr>
        <w:spacing w:after="0"/>
        <w:ind w:left="0"/>
        <w:jc w:val="both"/>
      </w:pPr>
      <w:r>
        <w:rPr>
          <w:rFonts w:ascii="Times New Roman"/>
          <w:b w:val="false"/>
          <w:i w:val="false"/>
          <w:color w:val="000000"/>
          <w:sz w:val="28"/>
        </w:rPr>
        <w:t>
      Қазақстан Республикасының заңнамасына сәйкес өзге де міндеттер;</w:t>
      </w:r>
    </w:p>
    <w:bookmarkEnd w:id="288"/>
    <w:bookmarkStart w:name="z324" w:id="289"/>
    <w:p>
      <w:pPr>
        <w:spacing w:after="0"/>
        <w:ind w:left="0"/>
        <w:jc w:val="both"/>
      </w:pPr>
      <w:r>
        <w:rPr>
          <w:rFonts w:ascii="Times New Roman"/>
          <w:b w:val="false"/>
          <w:i w:val="false"/>
          <w:color w:val="000000"/>
          <w:sz w:val="28"/>
        </w:rPr>
        <w:t>
      15. Функциялары:</w:t>
      </w:r>
    </w:p>
    <w:bookmarkEnd w:id="289"/>
    <w:bookmarkStart w:name="z325" w:id="290"/>
    <w:p>
      <w:pPr>
        <w:spacing w:after="0"/>
        <w:ind w:left="0"/>
        <w:jc w:val="both"/>
      </w:pPr>
      <w:r>
        <w:rPr>
          <w:rFonts w:ascii="Times New Roman"/>
          <w:b w:val="false"/>
          <w:i w:val="false"/>
          <w:color w:val="000000"/>
          <w:sz w:val="28"/>
        </w:rPr>
        <w:t>
      1) азаматтардың өтiнiштерiн қарау, олардың құқықтары мен бостандықтарын қорғау бойынша шаралар қолдану;</w:t>
      </w:r>
    </w:p>
    <w:bookmarkEnd w:id="290"/>
    <w:bookmarkStart w:name="z326" w:id="291"/>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жәрдемдесу;</w:t>
      </w:r>
    </w:p>
    <w:bookmarkEnd w:id="291"/>
    <w:bookmarkStart w:name="z327" w:id="292"/>
    <w:p>
      <w:pPr>
        <w:spacing w:after="0"/>
        <w:ind w:left="0"/>
        <w:jc w:val="both"/>
      </w:pPr>
      <w:r>
        <w:rPr>
          <w:rFonts w:ascii="Times New Roman"/>
          <w:b w:val="false"/>
          <w:i w:val="false"/>
          <w:color w:val="000000"/>
          <w:sz w:val="28"/>
        </w:rPr>
        <w:t>
      3) азаматтар мен заңды тұлғалардың Қазақстан Республикасы Конституциясының,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92"/>
    <w:bookmarkStart w:name="z328" w:id="293"/>
    <w:p>
      <w:pPr>
        <w:spacing w:after="0"/>
        <w:ind w:left="0"/>
        <w:jc w:val="both"/>
      </w:pPr>
      <w:r>
        <w:rPr>
          <w:rFonts w:ascii="Times New Roman"/>
          <w:b w:val="false"/>
          <w:i w:val="false"/>
          <w:color w:val="000000"/>
          <w:sz w:val="28"/>
        </w:rPr>
        <w:t xml:space="preserve">
      4) жер қатынастарын реттеуді жүзеге асыру; </w:t>
      </w:r>
    </w:p>
    <w:bookmarkEnd w:id="293"/>
    <w:bookmarkStart w:name="z329" w:id="294"/>
    <w:p>
      <w:pPr>
        <w:spacing w:after="0"/>
        <w:ind w:left="0"/>
        <w:jc w:val="both"/>
      </w:pPr>
      <w:r>
        <w:rPr>
          <w:rFonts w:ascii="Times New Roman"/>
          <w:b w:val="false"/>
          <w:i w:val="false"/>
          <w:color w:val="000000"/>
          <w:sz w:val="28"/>
        </w:rPr>
        <w:t>
      5) өз құзыреті шегінде кәсіпкерлік қызметті дамытуға жәрдемдесу;</w:t>
      </w:r>
    </w:p>
    <w:bookmarkEnd w:id="294"/>
    <w:bookmarkStart w:name="z330" w:id="295"/>
    <w:p>
      <w:pPr>
        <w:spacing w:after="0"/>
        <w:ind w:left="0"/>
        <w:jc w:val="both"/>
      </w:pPr>
      <w:r>
        <w:rPr>
          <w:rFonts w:ascii="Times New Roman"/>
          <w:b w:val="false"/>
          <w:i w:val="false"/>
          <w:color w:val="000000"/>
          <w:sz w:val="28"/>
        </w:rPr>
        <w:t>
      6) өз құзыретi шегiнде әскери міндеттілік және әскери қызмет, азаматтық қорғаныс,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ұйымдастыру және қамтамасыз ету;</w:t>
      </w:r>
    </w:p>
    <w:bookmarkEnd w:id="295"/>
    <w:bookmarkStart w:name="z331" w:id="296"/>
    <w:p>
      <w:pPr>
        <w:spacing w:after="0"/>
        <w:ind w:left="0"/>
        <w:jc w:val="both"/>
      </w:pPr>
      <w:r>
        <w:rPr>
          <w:rFonts w:ascii="Times New Roman"/>
          <w:b w:val="false"/>
          <w:i w:val="false"/>
          <w:color w:val="000000"/>
          <w:sz w:val="28"/>
        </w:rPr>
        <w:t>
      7) Қазақстан Республикасының заңнамасында белгіленген тәртіппен азаматтық хал актілерін тіркеуді ұйымдастыру;</w:t>
      </w:r>
    </w:p>
    <w:bookmarkEnd w:id="296"/>
    <w:bookmarkStart w:name="z332" w:id="297"/>
    <w:p>
      <w:pPr>
        <w:spacing w:after="0"/>
        <w:ind w:left="0"/>
        <w:jc w:val="both"/>
      </w:pPr>
      <w:r>
        <w:rPr>
          <w:rFonts w:ascii="Times New Roman"/>
          <w:b w:val="false"/>
          <w:i w:val="false"/>
          <w:color w:val="000000"/>
          <w:sz w:val="28"/>
        </w:rPr>
        <w:t>
      8) тарихи және мәдени мұраны сақтау жөнiндегi жұмысты ұйымдастыру;</w:t>
      </w:r>
    </w:p>
    <w:bookmarkEnd w:id="297"/>
    <w:bookmarkStart w:name="z333" w:id="298"/>
    <w:p>
      <w:pPr>
        <w:spacing w:after="0"/>
        <w:ind w:left="0"/>
        <w:jc w:val="both"/>
      </w:pPr>
      <w:r>
        <w:rPr>
          <w:rFonts w:ascii="Times New Roman"/>
          <w:b w:val="false"/>
          <w:i w:val="false"/>
          <w:color w:val="000000"/>
          <w:sz w:val="28"/>
        </w:rPr>
        <w:t>
      9) аз қамтылған адамдарды анықтау, жоғары тұрған органдарға еңбекпен қамтамасыз ету, атаулы әлеуметтік көмек көрсету жөнінде ұсыныстар енгізу;</w:t>
      </w:r>
    </w:p>
    <w:bookmarkEnd w:id="298"/>
    <w:bookmarkStart w:name="z334" w:id="299"/>
    <w:p>
      <w:pPr>
        <w:spacing w:after="0"/>
        <w:ind w:left="0"/>
        <w:jc w:val="both"/>
      </w:pPr>
      <w:r>
        <w:rPr>
          <w:rFonts w:ascii="Times New Roman"/>
          <w:b w:val="false"/>
          <w:i w:val="false"/>
          <w:color w:val="000000"/>
          <w:sz w:val="28"/>
        </w:rPr>
        <w:t>
      10) жергілікті әлеуметтік инфрақұрылымның дамуына жәрдемдесу;</w:t>
      </w:r>
    </w:p>
    <w:bookmarkEnd w:id="299"/>
    <w:bookmarkStart w:name="z335" w:id="300"/>
    <w:p>
      <w:pPr>
        <w:spacing w:after="0"/>
        <w:ind w:left="0"/>
        <w:jc w:val="both"/>
      </w:pPr>
      <w:r>
        <w:rPr>
          <w:rFonts w:ascii="Times New Roman"/>
          <w:b w:val="false"/>
          <w:i w:val="false"/>
          <w:color w:val="000000"/>
          <w:sz w:val="28"/>
        </w:rPr>
        <w:t>
      11) жергiлiктi өзiн-өзi басқару органдарымен өзара іс-қимыл жасау;</w:t>
      </w:r>
    </w:p>
    <w:bookmarkEnd w:id="300"/>
    <w:bookmarkStart w:name="z336" w:id="301"/>
    <w:p>
      <w:pPr>
        <w:spacing w:after="0"/>
        <w:ind w:left="0"/>
        <w:jc w:val="both"/>
      </w:pPr>
      <w:r>
        <w:rPr>
          <w:rFonts w:ascii="Times New Roman"/>
          <w:b w:val="false"/>
          <w:i w:val="false"/>
          <w:color w:val="000000"/>
          <w:sz w:val="28"/>
        </w:rPr>
        <w:t>
      12) құзыретi шегiнде сумен жабдықтау және су пайдалану мәселелерiн реттеу;</w:t>
      </w:r>
    </w:p>
    <w:bookmarkEnd w:id="301"/>
    <w:bookmarkStart w:name="z337" w:id="302"/>
    <w:p>
      <w:pPr>
        <w:spacing w:after="0"/>
        <w:ind w:left="0"/>
        <w:jc w:val="both"/>
      </w:pPr>
      <w:r>
        <w:rPr>
          <w:rFonts w:ascii="Times New Roman"/>
          <w:b w:val="false"/>
          <w:i w:val="false"/>
          <w:color w:val="000000"/>
          <w:sz w:val="28"/>
        </w:rPr>
        <w:t>
      13) әкімшілік-аумақтық тиесілігі бойынша елдi мекендердi абаттандыру, жарықтандыру, көгалдандыру және санитарлық тазарту жөнiндегi жұмыстарды ұйымдастыру;</w:t>
      </w:r>
    </w:p>
    <w:bookmarkEnd w:id="302"/>
    <w:bookmarkStart w:name="z338" w:id="303"/>
    <w:p>
      <w:pPr>
        <w:spacing w:after="0"/>
        <w:ind w:left="0"/>
        <w:jc w:val="both"/>
      </w:pPr>
      <w:r>
        <w:rPr>
          <w:rFonts w:ascii="Times New Roman"/>
          <w:b w:val="false"/>
          <w:i w:val="false"/>
          <w:color w:val="000000"/>
          <w:sz w:val="28"/>
        </w:rPr>
        <w:t>
      14) туысы жоқ адамдарды жерлеудi және зираттар мен өзге де жерлеу орындарын тиiстi қалпында күтiп-ұстау жөнiндегi қоғамдық жұмыстарды ұйымдастыру;</w:t>
      </w:r>
    </w:p>
    <w:bookmarkEnd w:id="303"/>
    <w:bookmarkStart w:name="z339" w:id="304"/>
    <w:p>
      <w:pPr>
        <w:spacing w:after="0"/>
        <w:ind w:left="0"/>
        <w:jc w:val="both"/>
      </w:pPr>
      <w:r>
        <w:rPr>
          <w:rFonts w:ascii="Times New Roman"/>
          <w:b w:val="false"/>
          <w:i w:val="false"/>
          <w:color w:val="000000"/>
          <w:sz w:val="28"/>
        </w:rPr>
        <w:t>
      15) кәсіпқой емес медиаторлардың тізілімін жүргізеді;</w:t>
      </w:r>
    </w:p>
    <w:bookmarkEnd w:id="304"/>
    <w:bookmarkStart w:name="z340" w:id="305"/>
    <w:p>
      <w:pPr>
        <w:spacing w:after="0"/>
        <w:ind w:left="0"/>
        <w:jc w:val="both"/>
      </w:pPr>
      <w:r>
        <w:rPr>
          <w:rFonts w:ascii="Times New Roman"/>
          <w:b w:val="false"/>
          <w:i w:val="false"/>
          <w:color w:val="000000"/>
          <w:sz w:val="28"/>
        </w:rPr>
        <w:t>
      16) жеке адамдардың тұрғылықты жері бойынша және олардың көпшілік демалатын орындарда спортпен шұғылдануы үшін инфрақұрылым жасау;</w:t>
      </w:r>
    </w:p>
    <w:bookmarkEnd w:id="305"/>
    <w:bookmarkStart w:name="z341" w:id="306"/>
    <w:p>
      <w:pPr>
        <w:spacing w:after="0"/>
        <w:ind w:left="0"/>
        <w:jc w:val="both"/>
      </w:pPr>
      <w:r>
        <w:rPr>
          <w:rFonts w:ascii="Times New Roman"/>
          <w:b w:val="false"/>
          <w:i w:val="false"/>
          <w:color w:val="000000"/>
          <w:sz w:val="28"/>
        </w:rPr>
        <w:t>
      17)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306"/>
    <w:bookmarkStart w:name="z342" w:id="307"/>
    <w:p>
      <w:pPr>
        <w:spacing w:after="0"/>
        <w:ind w:left="0"/>
        <w:jc w:val="both"/>
      </w:pPr>
      <w:r>
        <w:rPr>
          <w:rFonts w:ascii="Times New Roman"/>
          <w:b w:val="false"/>
          <w:i w:val="false"/>
          <w:color w:val="000000"/>
          <w:sz w:val="28"/>
        </w:rPr>
        <w:t>
      18) жергілікті атқарушы органның шұғыл шығындарға арналған резерві есебінен іс-шаралар өткізу;</w:t>
      </w:r>
    </w:p>
    <w:bookmarkEnd w:id="307"/>
    <w:bookmarkStart w:name="z343" w:id="308"/>
    <w:p>
      <w:pPr>
        <w:spacing w:after="0"/>
        <w:ind w:left="0"/>
        <w:jc w:val="both"/>
      </w:pPr>
      <w:r>
        <w:rPr>
          <w:rFonts w:ascii="Times New Roman"/>
          <w:b w:val="false"/>
          <w:i w:val="false"/>
          <w:color w:val="000000"/>
          <w:sz w:val="28"/>
        </w:rPr>
        <w:t>
      19) Қазақстан Республикасының заңнамасымен белгіленген басқа да функцияларды жүзеге асыру.</w:t>
      </w:r>
    </w:p>
    <w:bookmarkEnd w:id="308"/>
    <w:bookmarkStart w:name="z344" w:id="309"/>
    <w:p>
      <w:pPr>
        <w:spacing w:after="0"/>
        <w:ind w:left="0"/>
        <w:jc w:val="both"/>
      </w:pPr>
      <w:r>
        <w:rPr>
          <w:rFonts w:ascii="Times New Roman"/>
          <w:b w:val="false"/>
          <w:i w:val="false"/>
          <w:color w:val="000000"/>
          <w:sz w:val="28"/>
        </w:rPr>
        <w:t>
      Мақсаттар мен өкілеттіктерді іске асыру мемлекеттік органдар үшін Қазақстан Республикасының заңнамасында белгіленген құзыреті шегінде жүзеге асырылады.</w:t>
      </w:r>
    </w:p>
    <w:bookmarkEnd w:id="309"/>
    <w:bookmarkStart w:name="z345" w:id="310"/>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310"/>
    <w:bookmarkStart w:name="z346" w:id="311"/>
    <w:p>
      <w:pPr>
        <w:spacing w:after="0"/>
        <w:ind w:left="0"/>
        <w:jc w:val="both"/>
      </w:pPr>
      <w:r>
        <w:rPr>
          <w:rFonts w:ascii="Times New Roman"/>
          <w:b w:val="false"/>
          <w:i w:val="false"/>
          <w:color w:val="000000"/>
          <w:sz w:val="28"/>
        </w:rPr>
        <w:t>
      16. Аппаратты басқаруды аудан әкімі жүзеге асырады, ол Аппаратқа жүктелген міндеттердің орындалуына және оның өз өкілеттіктерін жүзеге асыруына дербес жауапты болады.</w:t>
      </w:r>
    </w:p>
    <w:bookmarkEnd w:id="311"/>
    <w:bookmarkStart w:name="z347" w:id="312"/>
    <w:p>
      <w:pPr>
        <w:spacing w:after="0"/>
        <w:ind w:left="0"/>
        <w:jc w:val="both"/>
      </w:pPr>
      <w:r>
        <w:rPr>
          <w:rFonts w:ascii="Times New Roman"/>
          <w:b w:val="false"/>
          <w:i w:val="false"/>
          <w:color w:val="000000"/>
          <w:sz w:val="28"/>
        </w:rPr>
        <w:t>
      17. Аудан әкімі Қазақстан Республикасының заңнамасына сәйкес лауазымға тағайындалады және лауазымнан босатылады.</w:t>
      </w:r>
    </w:p>
    <w:bookmarkEnd w:id="312"/>
    <w:bookmarkStart w:name="z348" w:id="313"/>
    <w:p>
      <w:pPr>
        <w:spacing w:after="0"/>
        <w:ind w:left="0"/>
        <w:jc w:val="both"/>
      </w:pPr>
      <w:r>
        <w:rPr>
          <w:rFonts w:ascii="Times New Roman"/>
          <w:b w:val="false"/>
          <w:i w:val="false"/>
          <w:color w:val="000000"/>
          <w:sz w:val="28"/>
        </w:rPr>
        <w:t>
      18. Аудан әкімінің Қазақстан Республикасының заңнамасына сәйкес лауазымына тағайындалатын және лауазымнан босатылатын орынбасарлары болады.</w:t>
      </w:r>
    </w:p>
    <w:bookmarkEnd w:id="313"/>
    <w:bookmarkStart w:name="z349" w:id="314"/>
    <w:p>
      <w:pPr>
        <w:spacing w:after="0"/>
        <w:ind w:left="0"/>
        <w:jc w:val="both"/>
      </w:pPr>
      <w:r>
        <w:rPr>
          <w:rFonts w:ascii="Times New Roman"/>
          <w:b w:val="false"/>
          <w:i w:val="false"/>
          <w:color w:val="000000"/>
          <w:sz w:val="28"/>
        </w:rPr>
        <w:t>
      19. Аудан әкімінің өкілеттіктері:</w:t>
      </w:r>
    </w:p>
    <w:bookmarkEnd w:id="314"/>
    <w:bookmarkStart w:name="z350" w:id="315"/>
    <w:p>
      <w:pPr>
        <w:spacing w:after="0"/>
        <w:ind w:left="0"/>
        <w:jc w:val="both"/>
      </w:pPr>
      <w:r>
        <w:rPr>
          <w:rFonts w:ascii="Times New Roman"/>
          <w:b w:val="false"/>
          <w:i w:val="false"/>
          <w:color w:val="000000"/>
          <w:sz w:val="28"/>
        </w:rPr>
        <w:t>
      1) мемлекеттік органдармен, әртүрлі меншік нысанындағы ұйымдармен, жергілікті өзін-өзі басқару органдарымен және азаматтармен азаматтық-құқықтық қарым-қатынасқа түсу құқығы бар;</w:t>
      </w:r>
    </w:p>
    <w:bookmarkEnd w:id="315"/>
    <w:bookmarkStart w:name="z351" w:id="316"/>
    <w:p>
      <w:pPr>
        <w:spacing w:after="0"/>
        <w:ind w:left="0"/>
        <w:jc w:val="both"/>
      </w:pPr>
      <w:r>
        <w:rPr>
          <w:rFonts w:ascii="Times New Roman"/>
          <w:b w:val="false"/>
          <w:i w:val="false"/>
          <w:color w:val="000000"/>
          <w:sz w:val="28"/>
        </w:rPr>
        <w:t>
      2) нормативтік-құқықтық сипаттағы шешімдер және әкімшілік-өкімдік, жедел және жеке сипаттағы мәселелер бойынша өкімдер шығарады;</w:t>
      </w:r>
    </w:p>
    <w:bookmarkEnd w:id="316"/>
    <w:bookmarkStart w:name="z352" w:id="317"/>
    <w:p>
      <w:pPr>
        <w:spacing w:after="0"/>
        <w:ind w:left="0"/>
        <w:jc w:val="both"/>
      </w:pPr>
      <w:r>
        <w:rPr>
          <w:rFonts w:ascii="Times New Roman"/>
          <w:b w:val="false"/>
          <w:i w:val="false"/>
          <w:color w:val="000000"/>
          <w:sz w:val="28"/>
        </w:rPr>
        <w:t>
      3) аудан әкімінің өз құзыреті шегінде қабылдаған актілерінің тиісті әкімшілік-аумақтық бірліктің бүкіл аумағында міндетті күші болады;</w:t>
      </w:r>
    </w:p>
    <w:bookmarkEnd w:id="317"/>
    <w:bookmarkStart w:name="z353" w:id="318"/>
    <w:p>
      <w:pPr>
        <w:spacing w:after="0"/>
        <w:ind w:left="0"/>
        <w:jc w:val="both"/>
      </w:pPr>
      <w:r>
        <w:rPr>
          <w:rFonts w:ascii="Times New Roman"/>
          <w:b w:val="false"/>
          <w:i w:val="false"/>
          <w:color w:val="000000"/>
          <w:sz w:val="28"/>
        </w:rPr>
        <w:t>
      4) Қазақстан Республикасының заңнамасында белгіленген тәртіппен гендерлік теңдікті іске асыруды жүзеге асырады.</w:t>
      </w:r>
    </w:p>
    <w:bookmarkEnd w:id="318"/>
    <w:bookmarkStart w:name="z354" w:id="319"/>
    <w:p>
      <w:pPr>
        <w:spacing w:after="0"/>
        <w:ind w:left="0"/>
        <w:jc w:val="both"/>
      </w:pPr>
      <w:r>
        <w:rPr>
          <w:rFonts w:ascii="Times New Roman"/>
          <w:b w:val="false"/>
          <w:i w:val="false"/>
          <w:color w:val="000000"/>
          <w:sz w:val="28"/>
        </w:rPr>
        <w:t>
      5) Қазақстан Республикасының заңнамасында белгіленген тәртіппен Аппарат қызметкерлерін лауазымына тағайындайды және лауазымнан босатады;</w:t>
      </w:r>
    </w:p>
    <w:bookmarkEnd w:id="319"/>
    <w:bookmarkStart w:name="z355" w:id="320"/>
    <w:p>
      <w:pPr>
        <w:spacing w:after="0"/>
        <w:ind w:left="0"/>
        <w:jc w:val="both"/>
      </w:pPr>
      <w:r>
        <w:rPr>
          <w:rFonts w:ascii="Times New Roman"/>
          <w:b w:val="false"/>
          <w:i w:val="false"/>
          <w:color w:val="000000"/>
          <w:sz w:val="28"/>
        </w:rPr>
        <w:t>
      6) Қазақстан Республикасының заңнамасында белгіленген тәртіппен Аппарат қызметкерлерін көтермелеу, материалдық көмек көрсету, тәртіптік жаза қолдану мәселелерін шешеді;</w:t>
      </w:r>
    </w:p>
    <w:bookmarkEnd w:id="320"/>
    <w:bookmarkStart w:name="z356" w:id="321"/>
    <w:p>
      <w:pPr>
        <w:spacing w:after="0"/>
        <w:ind w:left="0"/>
        <w:jc w:val="both"/>
      </w:pPr>
      <w:r>
        <w:rPr>
          <w:rFonts w:ascii="Times New Roman"/>
          <w:b w:val="false"/>
          <w:i w:val="false"/>
          <w:color w:val="000000"/>
          <w:sz w:val="28"/>
        </w:rPr>
        <w:t>
      7) Аппарат қызметкерлерінің лауазымдық нұсқаулықтарын бекітеді;</w:t>
      </w:r>
    </w:p>
    <w:bookmarkEnd w:id="321"/>
    <w:bookmarkStart w:name="z357" w:id="322"/>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322"/>
    <w:bookmarkStart w:name="z358" w:id="323"/>
    <w:p>
      <w:pPr>
        <w:spacing w:after="0"/>
        <w:ind w:left="0"/>
        <w:jc w:val="both"/>
      </w:pPr>
      <w:r>
        <w:rPr>
          <w:rFonts w:ascii="Times New Roman"/>
          <w:b w:val="false"/>
          <w:i w:val="false"/>
          <w:color w:val="000000"/>
          <w:sz w:val="28"/>
        </w:rPr>
        <w:t>
      Аудан әкімі болмаған кезеңде оның өкілеттіктерін қолданыстағы заңнамаға сәйкес оны алмастыратын тұлға жүзеге асырады.</w:t>
      </w:r>
    </w:p>
    <w:bookmarkEnd w:id="323"/>
    <w:bookmarkStart w:name="z359" w:id="324"/>
    <w:p>
      <w:pPr>
        <w:spacing w:after="0"/>
        <w:ind w:left="0"/>
        <w:jc w:val="both"/>
      </w:pPr>
      <w:r>
        <w:rPr>
          <w:rFonts w:ascii="Times New Roman"/>
          <w:b w:val="false"/>
          <w:i w:val="false"/>
          <w:color w:val="000000"/>
          <w:sz w:val="28"/>
        </w:rPr>
        <w:t>
      20. Аппараттың аудан әкімі өз орынбасарларының өкілеттіктерін Қазақстан Республикасының заңнамасына сәйкес айқындайды.</w:t>
      </w:r>
    </w:p>
    <w:bookmarkEnd w:id="324"/>
    <w:bookmarkStart w:name="z360" w:id="325"/>
    <w:p>
      <w:pPr>
        <w:spacing w:after="0"/>
        <w:ind w:left="0"/>
        <w:jc w:val="both"/>
      </w:pPr>
      <w:r>
        <w:rPr>
          <w:rFonts w:ascii="Times New Roman"/>
          <w:b w:val="false"/>
          <w:i w:val="false"/>
          <w:color w:val="000000"/>
          <w:sz w:val="28"/>
        </w:rPr>
        <w:t>
      21. Аппаратты Қазақстан Республикасының заңнамасына сәйкес лауазымға тағайындалатын және лауазымнан босатылатын басшы басқарады.</w:t>
      </w:r>
    </w:p>
    <w:bookmarkEnd w:id="325"/>
    <w:bookmarkStart w:name="z361" w:id="326"/>
    <w:p>
      <w:pPr>
        <w:spacing w:after="0"/>
        <w:ind w:left="0"/>
        <w:jc w:val="left"/>
      </w:pPr>
      <w:r>
        <w:rPr>
          <w:rFonts w:ascii="Times New Roman"/>
          <w:b/>
          <w:i w:val="false"/>
          <w:color w:val="000000"/>
        </w:rPr>
        <w:t xml:space="preserve"> 4-тарау. Мемлекеттік органның мүлкі</w:t>
      </w:r>
    </w:p>
    <w:bookmarkEnd w:id="326"/>
    <w:bookmarkStart w:name="z362" w:id="327"/>
    <w:p>
      <w:pPr>
        <w:spacing w:after="0"/>
        <w:ind w:left="0"/>
        <w:jc w:val="both"/>
      </w:pPr>
      <w:r>
        <w:rPr>
          <w:rFonts w:ascii="Times New Roman"/>
          <w:b w:val="false"/>
          <w:i w:val="false"/>
          <w:color w:val="000000"/>
          <w:sz w:val="28"/>
        </w:rPr>
        <w:t>
      22. Аппараттың заңнамада көзделген жағдайларда жедел басқару құқығында оқшауланған мүлкі болуы мүмкін. Аппараттың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27"/>
    <w:bookmarkStart w:name="z363" w:id="328"/>
    <w:p>
      <w:pPr>
        <w:spacing w:after="0"/>
        <w:ind w:left="0"/>
        <w:jc w:val="both"/>
      </w:pPr>
      <w:r>
        <w:rPr>
          <w:rFonts w:ascii="Times New Roman"/>
          <w:b w:val="false"/>
          <w:i w:val="false"/>
          <w:color w:val="000000"/>
          <w:sz w:val="28"/>
        </w:rPr>
        <w:t>
      23. Аппаратқа бекiтiлген мүлiк коммуналдық меншiкке жатады.</w:t>
      </w:r>
    </w:p>
    <w:bookmarkEnd w:id="328"/>
    <w:bookmarkStart w:name="z364" w:id="329"/>
    <w:p>
      <w:pPr>
        <w:spacing w:after="0"/>
        <w:ind w:left="0"/>
        <w:jc w:val="both"/>
      </w:pPr>
      <w:r>
        <w:rPr>
          <w:rFonts w:ascii="Times New Roman"/>
          <w:b w:val="false"/>
          <w:i w:val="false"/>
          <w:color w:val="000000"/>
          <w:sz w:val="28"/>
        </w:rPr>
        <w:t>
      24. Егер Қазақстан Республикасының заңнамасында өзгеше көзделмесе, Аппараттың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329"/>
    <w:bookmarkStart w:name="z365" w:id="33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30"/>
    <w:bookmarkStart w:name="z366" w:id="331"/>
    <w:p>
      <w:pPr>
        <w:spacing w:after="0"/>
        <w:ind w:left="0"/>
        <w:jc w:val="both"/>
      </w:pPr>
      <w:r>
        <w:rPr>
          <w:rFonts w:ascii="Times New Roman"/>
          <w:b w:val="false"/>
          <w:i w:val="false"/>
          <w:color w:val="000000"/>
          <w:sz w:val="28"/>
        </w:rPr>
        <w:t>
      25. Аппаратты қайта ұйымдастыру және тарату Қазақстан Республикасының заңнамасына сәйкес жүзеге асырылады.</w:t>
      </w:r>
    </w:p>
    <w:bookmarkEnd w:id="331"/>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5-қосымша </w:t>
            </w:r>
          </w:p>
        </w:tc>
      </w:tr>
    </w:tbl>
    <w:bookmarkStart w:name="z369" w:id="332"/>
    <w:p>
      <w:pPr>
        <w:spacing w:after="0"/>
        <w:ind w:left="0"/>
        <w:jc w:val="left"/>
      </w:pPr>
      <w:r>
        <w:rPr>
          <w:rFonts w:ascii="Times New Roman"/>
          <w:b/>
          <w:i w:val="false"/>
          <w:color w:val="000000"/>
        </w:rPr>
        <w:t xml:space="preserve"> "Нұр-Сұлтан қаласы "Сарыарқа" ауданы әкімінің аппараты" мемлекеттік мекемесі туралы ереже</w:t>
      </w:r>
    </w:p>
    <w:bookmarkEnd w:id="332"/>
    <w:bookmarkStart w:name="z370" w:id="333"/>
    <w:p>
      <w:pPr>
        <w:spacing w:after="0"/>
        <w:ind w:left="0"/>
        <w:jc w:val="left"/>
      </w:pPr>
      <w:r>
        <w:rPr>
          <w:rFonts w:ascii="Times New Roman"/>
          <w:b/>
          <w:i w:val="false"/>
          <w:color w:val="000000"/>
        </w:rPr>
        <w:t xml:space="preserve"> 1-тарау. Жалпы ережелер</w:t>
      </w:r>
    </w:p>
    <w:bookmarkEnd w:id="333"/>
    <w:bookmarkStart w:name="z371" w:id="334"/>
    <w:p>
      <w:pPr>
        <w:spacing w:after="0"/>
        <w:ind w:left="0"/>
        <w:jc w:val="both"/>
      </w:pPr>
      <w:r>
        <w:rPr>
          <w:rFonts w:ascii="Times New Roman"/>
          <w:b w:val="false"/>
          <w:i w:val="false"/>
          <w:color w:val="000000"/>
          <w:sz w:val="28"/>
        </w:rPr>
        <w:t>
      1. "Нұр-Сұлтан қаласы "Сарыарқа" ауданы әкімінің аппараты" мемлекеттік мекемесі (бұдан әрі – Аппарат) Нұр-Сұлтан қаласы "Сарыарқа" ауданының аумағында мемлекеттік басқару саласында басшылықты жүзеге асыратын Қазақстан Республикасының мемлекеттік органы болып табылады.</w:t>
      </w:r>
    </w:p>
    <w:bookmarkEnd w:id="334"/>
    <w:bookmarkStart w:name="z372" w:id="335"/>
    <w:p>
      <w:pPr>
        <w:spacing w:after="0"/>
        <w:ind w:left="0"/>
        <w:jc w:val="both"/>
      </w:pPr>
      <w:r>
        <w:rPr>
          <w:rFonts w:ascii="Times New Roman"/>
          <w:b w:val="false"/>
          <w:i w:val="false"/>
          <w:color w:val="000000"/>
          <w:sz w:val="28"/>
        </w:rPr>
        <w:t>
      2. Аппараттың ведомстволары жоқ.</w:t>
      </w:r>
    </w:p>
    <w:bookmarkEnd w:id="335"/>
    <w:bookmarkStart w:name="z373" w:id="336"/>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36"/>
    <w:bookmarkStart w:name="z374" w:id="337"/>
    <w:p>
      <w:pPr>
        <w:spacing w:after="0"/>
        <w:ind w:left="0"/>
        <w:jc w:val="both"/>
      </w:pPr>
      <w:r>
        <w:rPr>
          <w:rFonts w:ascii="Times New Roman"/>
          <w:b w:val="false"/>
          <w:i w:val="false"/>
          <w:color w:val="000000"/>
          <w:sz w:val="28"/>
        </w:rPr>
        <w:t>
      4. Аппарат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337"/>
    <w:bookmarkStart w:name="z375" w:id="338"/>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338"/>
    <w:bookmarkStart w:name="z376" w:id="339"/>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339"/>
    <w:bookmarkStart w:name="z377" w:id="340"/>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Нұр-Сұлтан қаласы "Сарыарқа" ауданы әкімінің (бұдан әрі – аудан әкімі) өкімдерімен және шешімдерімен рәсімделетін шешімдер қабылдайды.</w:t>
      </w:r>
    </w:p>
    <w:bookmarkEnd w:id="340"/>
    <w:bookmarkStart w:name="z378" w:id="341"/>
    <w:p>
      <w:pPr>
        <w:spacing w:after="0"/>
        <w:ind w:left="0"/>
        <w:jc w:val="both"/>
      </w:pPr>
      <w:r>
        <w:rPr>
          <w:rFonts w:ascii="Times New Roman"/>
          <w:b w:val="false"/>
          <w:i w:val="false"/>
          <w:color w:val="000000"/>
          <w:sz w:val="28"/>
        </w:rPr>
        <w:t>
      8. Аппараттың құрылымы мен штат санының лимиті Қазақстан Республикасының заңнамасына сәйкес бекітіледі.</w:t>
      </w:r>
    </w:p>
    <w:bookmarkEnd w:id="341"/>
    <w:bookmarkStart w:name="z379" w:id="342"/>
    <w:p>
      <w:pPr>
        <w:spacing w:after="0"/>
        <w:ind w:left="0"/>
        <w:jc w:val="both"/>
      </w:pPr>
      <w:r>
        <w:rPr>
          <w:rFonts w:ascii="Times New Roman"/>
          <w:b w:val="false"/>
          <w:i w:val="false"/>
          <w:color w:val="000000"/>
          <w:sz w:val="28"/>
        </w:rPr>
        <w:t>
      9. Заңды тұлғаның орналасқан жері: Қазақстан Республикасы, 010000, Нұр-Сұлтан қаласы, "Сарыарқа" ауданы, Сарыарқа даңғылы, № 13.</w:t>
      </w:r>
    </w:p>
    <w:bookmarkEnd w:id="342"/>
    <w:bookmarkStart w:name="z380" w:id="343"/>
    <w:p>
      <w:pPr>
        <w:spacing w:after="0"/>
        <w:ind w:left="0"/>
        <w:jc w:val="both"/>
      </w:pPr>
      <w:r>
        <w:rPr>
          <w:rFonts w:ascii="Times New Roman"/>
          <w:b w:val="false"/>
          <w:i w:val="false"/>
          <w:color w:val="000000"/>
          <w:sz w:val="28"/>
        </w:rPr>
        <w:t>
      10. Осы Ереже Аппараттың құрылтай құжаты болып табылады.</w:t>
      </w:r>
    </w:p>
    <w:bookmarkEnd w:id="343"/>
    <w:bookmarkStart w:name="z381" w:id="344"/>
    <w:p>
      <w:pPr>
        <w:spacing w:after="0"/>
        <w:ind w:left="0"/>
        <w:jc w:val="both"/>
      </w:pPr>
      <w:r>
        <w:rPr>
          <w:rFonts w:ascii="Times New Roman"/>
          <w:b w:val="false"/>
          <w:i w:val="false"/>
          <w:color w:val="000000"/>
          <w:sz w:val="28"/>
        </w:rPr>
        <w:t>
      11. Аппараттың қызметін қаржыландыру республикалық және жергілікті бюджеттерден жүзеге асырылады.</w:t>
      </w:r>
    </w:p>
    <w:bookmarkEnd w:id="344"/>
    <w:bookmarkStart w:name="z382" w:id="345"/>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bookmarkEnd w:id="345"/>
    <w:bookmarkStart w:name="z383" w:id="346"/>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346"/>
    <w:bookmarkStart w:name="z384" w:id="347"/>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347"/>
    <w:bookmarkStart w:name="z385" w:id="348"/>
    <w:p>
      <w:pPr>
        <w:spacing w:after="0"/>
        <w:ind w:left="0"/>
        <w:jc w:val="both"/>
      </w:pPr>
      <w:r>
        <w:rPr>
          <w:rFonts w:ascii="Times New Roman"/>
          <w:b w:val="false"/>
          <w:i w:val="false"/>
          <w:color w:val="000000"/>
          <w:sz w:val="28"/>
        </w:rPr>
        <w:t>
      13. Мақсаттары:</w:t>
      </w:r>
    </w:p>
    <w:bookmarkEnd w:id="348"/>
    <w:bookmarkStart w:name="z386" w:id="349"/>
    <w:p>
      <w:pPr>
        <w:spacing w:after="0"/>
        <w:ind w:left="0"/>
        <w:jc w:val="both"/>
      </w:pPr>
      <w:r>
        <w:rPr>
          <w:rFonts w:ascii="Times New Roman"/>
          <w:b w:val="false"/>
          <w:i w:val="false"/>
          <w:color w:val="000000"/>
          <w:sz w:val="28"/>
        </w:rPr>
        <w:t>
      1) "Нұр-Сұлтан қаласы әкімінің аппараты" мемлекеттік мекемесімен, қаланың өкілді органы – Нұр-Сұлтан қаласының мәслихатымен, қаланың атқарушы органдарымен, бұқаралық ақпарат құралдарымен, кәсіпорындармен, ұйымдармен және азаматтармен өзара іс-қимылды жүзеге асыру;</w:t>
      </w:r>
    </w:p>
    <w:bookmarkEnd w:id="349"/>
    <w:bookmarkStart w:name="z387" w:id="350"/>
    <w:p>
      <w:pPr>
        <w:spacing w:after="0"/>
        <w:ind w:left="0"/>
        <w:jc w:val="both"/>
      </w:pPr>
      <w:r>
        <w:rPr>
          <w:rFonts w:ascii="Times New Roman"/>
          <w:b w:val="false"/>
          <w:i w:val="false"/>
          <w:color w:val="000000"/>
          <w:sz w:val="28"/>
        </w:rPr>
        <w:t>
      2) Нұр-Сұлтан қаласы әкімінің, аудан әкімінің актілері мен тапсырмаларын орындау, Нұр-Сұлтан қаласының әкіміне Нұр-Сұлтан қаласы "Сарыарқа" ауданының аумағында орналасқан мекемелердің, кәсіпорындар мен ұйымдардың қызметін жетілдіру бойынша ұсыныстар енгізу;</w:t>
      </w:r>
    </w:p>
    <w:bookmarkEnd w:id="350"/>
    <w:bookmarkStart w:name="z388" w:id="351"/>
    <w:p>
      <w:pPr>
        <w:spacing w:after="0"/>
        <w:ind w:left="0"/>
        <w:jc w:val="both"/>
      </w:pPr>
      <w:r>
        <w:rPr>
          <w:rFonts w:ascii="Times New Roman"/>
          <w:b w:val="false"/>
          <w:i w:val="false"/>
          <w:color w:val="000000"/>
          <w:sz w:val="28"/>
        </w:rPr>
        <w:t>
      3) Қазақстан Республикасының заңнамасымен белгіленген басқа да мақсаттарды жүзеге асыру.</w:t>
      </w:r>
    </w:p>
    <w:bookmarkEnd w:id="351"/>
    <w:bookmarkStart w:name="z389" w:id="352"/>
    <w:p>
      <w:pPr>
        <w:spacing w:after="0"/>
        <w:ind w:left="0"/>
        <w:jc w:val="both"/>
      </w:pPr>
      <w:r>
        <w:rPr>
          <w:rFonts w:ascii="Times New Roman"/>
          <w:b w:val="false"/>
          <w:i w:val="false"/>
          <w:color w:val="000000"/>
          <w:sz w:val="28"/>
        </w:rPr>
        <w:t>
      14. Өкілеттіктері:</w:t>
      </w:r>
    </w:p>
    <w:bookmarkEnd w:id="352"/>
    <w:bookmarkStart w:name="z390" w:id="353"/>
    <w:p>
      <w:pPr>
        <w:spacing w:after="0"/>
        <w:ind w:left="0"/>
        <w:jc w:val="both"/>
      </w:pPr>
      <w:r>
        <w:rPr>
          <w:rFonts w:ascii="Times New Roman"/>
          <w:b w:val="false"/>
          <w:i w:val="false"/>
          <w:color w:val="000000"/>
          <w:sz w:val="28"/>
        </w:rPr>
        <w:t>
      1) құқықтары:</w:t>
      </w:r>
    </w:p>
    <w:bookmarkEnd w:id="353"/>
    <w:bookmarkStart w:name="z391" w:id="354"/>
    <w:p>
      <w:pPr>
        <w:spacing w:after="0"/>
        <w:ind w:left="0"/>
        <w:jc w:val="both"/>
      </w:pPr>
      <w:r>
        <w:rPr>
          <w:rFonts w:ascii="Times New Roman"/>
          <w:b w:val="false"/>
          <w:i w:val="false"/>
          <w:color w:val="000000"/>
          <w:sz w:val="28"/>
        </w:rPr>
        <w:t>
      соттарда талапкер және жауапкер ретінде әрекет ету;</w:t>
      </w:r>
    </w:p>
    <w:bookmarkEnd w:id="354"/>
    <w:bookmarkStart w:name="z392" w:id="355"/>
    <w:p>
      <w:pPr>
        <w:spacing w:after="0"/>
        <w:ind w:left="0"/>
        <w:jc w:val="both"/>
      </w:pPr>
      <w:r>
        <w:rPr>
          <w:rFonts w:ascii="Times New Roman"/>
          <w:b w:val="false"/>
          <w:i w:val="false"/>
          <w:color w:val="000000"/>
          <w:sz w:val="28"/>
        </w:rPr>
        <w:t>
      мемлекеттік органдардан, сондай-ақ өзге де ұйымдардан Аппаратқа жүктелген функцияларды жүзеге асыру үшін қажетті құжаттарды, қорытындыларды, анықтамалық және өзге де материалдарды сұрату және алу;</w:t>
      </w:r>
    </w:p>
    <w:bookmarkEnd w:id="355"/>
    <w:bookmarkStart w:name="z393" w:id="356"/>
    <w:p>
      <w:pPr>
        <w:spacing w:after="0"/>
        <w:ind w:left="0"/>
        <w:jc w:val="both"/>
      </w:pPr>
      <w:r>
        <w:rPr>
          <w:rFonts w:ascii="Times New Roman"/>
          <w:b w:val="false"/>
          <w:i w:val="false"/>
          <w:color w:val="000000"/>
          <w:sz w:val="28"/>
        </w:rPr>
        <w:t>
      Аппараттың құзыретіне жататын мәселелер бойынша Нұр-Сұлтан қаласының әкіміне ұсыныстар енгізу;</w:t>
      </w:r>
    </w:p>
    <w:bookmarkEnd w:id="356"/>
    <w:bookmarkStart w:name="z394" w:id="357"/>
    <w:p>
      <w:pPr>
        <w:spacing w:after="0"/>
        <w:ind w:left="0"/>
        <w:jc w:val="both"/>
      </w:pPr>
      <w:r>
        <w:rPr>
          <w:rFonts w:ascii="Times New Roman"/>
          <w:b w:val="false"/>
          <w:i w:val="false"/>
          <w:color w:val="000000"/>
          <w:sz w:val="28"/>
        </w:rPr>
        <w:t>
      Аппараттың құзыретіне кіретін мәселелер бойынша мемлекеттік органдармен, әлеуметтік қызметтермен, кәсіпорындармен, ұйымдармен және ауданның шаруашылық субъектілерімен өзара әрекет ету;</w:t>
      </w:r>
    </w:p>
    <w:bookmarkEnd w:id="357"/>
    <w:bookmarkStart w:name="z395" w:id="358"/>
    <w:p>
      <w:pPr>
        <w:spacing w:after="0"/>
        <w:ind w:left="0"/>
        <w:jc w:val="both"/>
      </w:pPr>
      <w:r>
        <w:rPr>
          <w:rFonts w:ascii="Times New Roman"/>
          <w:b w:val="false"/>
          <w:i w:val="false"/>
          <w:color w:val="000000"/>
          <w:sz w:val="28"/>
        </w:rPr>
        <w:t>
      Қазақстан Республикасының заңнамасына сәйкес өзге де құқықтар;</w:t>
      </w:r>
    </w:p>
    <w:bookmarkEnd w:id="358"/>
    <w:bookmarkStart w:name="z396" w:id="359"/>
    <w:p>
      <w:pPr>
        <w:spacing w:after="0"/>
        <w:ind w:left="0"/>
        <w:jc w:val="both"/>
      </w:pPr>
      <w:r>
        <w:rPr>
          <w:rFonts w:ascii="Times New Roman"/>
          <w:b w:val="false"/>
          <w:i w:val="false"/>
          <w:color w:val="000000"/>
          <w:sz w:val="28"/>
        </w:rPr>
        <w:t>
      2) міндеттері:</w:t>
      </w:r>
    </w:p>
    <w:bookmarkEnd w:id="359"/>
    <w:bookmarkStart w:name="z397" w:id="360"/>
    <w:p>
      <w:pPr>
        <w:spacing w:after="0"/>
        <w:ind w:left="0"/>
        <w:jc w:val="both"/>
      </w:pPr>
      <w:r>
        <w:rPr>
          <w:rFonts w:ascii="Times New Roman"/>
          <w:b w:val="false"/>
          <w:i w:val="false"/>
          <w:color w:val="000000"/>
          <w:sz w:val="28"/>
        </w:rPr>
        <w:t>
      өз құзыреті шегінде аудандық маңызы бар мәселелерді шешуді қамтамасыз ету;</w:t>
      </w:r>
    </w:p>
    <w:bookmarkEnd w:id="360"/>
    <w:bookmarkStart w:name="z398" w:id="361"/>
    <w:p>
      <w:pPr>
        <w:spacing w:after="0"/>
        <w:ind w:left="0"/>
        <w:jc w:val="both"/>
      </w:pPr>
      <w:r>
        <w:rPr>
          <w:rFonts w:ascii="Times New Roman"/>
          <w:b w:val="false"/>
          <w:i w:val="false"/>
          <w:color w:val="000000"/>
          <w:sz w:val="28"/>
        </w:rPr>
        <w:t>
      Қазақстан Республикасының заңнамасына сәйкес өзге де міндеттер;</w:t>
      </w:r>
    </w:p>
    <w:bookmarkEnd w:id="361"/>
    <w:bookmarkStart w:name="z399" w:id="362"/>
    <w:p>
      <w:pPr>
        <w:spacing w:after="0"/>
        <w:ind w:left="0"/>
        <w:jc w:val="both"/>
      </w:pPr>
      <w:r>
        <w:rPr>
          <w:rFonts w:ascii="Times New Roman"/>
          <w:b w:val="false"/>
          <w:i w:val="false"/>
          <w:color w:val="000000"/>
          <w:sz w:val="28"/>
        </w:rPr>
        <w:t>
      15. Функциялары:</w:t>
      </w:r>
    </w:p>
    <w:bookmarkEnd w:id="362"/>
    <w:bookmarkStart w:name="z400" w:id="363"/>
    <w:p>
      <w:pPr>
        <w:spacing w:after="0"/>
        <w:ind w:left="0"/>
        <w:jc w:val="both"/>
      </w:pPr>
      <w:r>
        <w:rPr>
          <w:rFonts w:ascii="Times New Roman"/>
          <w:b w:val="false"/>
          <w:i w:val="false"/>
          <w:color w:val="000000"/>
          <w:sz w:val="28"/>
        </w:rPr>
        <w:t>
      1) азаматтардың өтiнiштерiн қарау, олардың құқықтары мен бостандықтарын қорғау бойынша шаралар қолдану;</w:t>
      </w:r>
    </w:p>
    <w:bookmarkEnd w:id="363"/>
    <w:bookmarkStart w:name="z401" w:id="364"/>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жәрдемдесу;</w:t>
      </w:r>
    </w:p>
    <w:bookmarkEnd w:id="364"/>
    <w:bookmarkStart w:name="z402" w:id="365"/>
    <w:p>
      <w:pPr>
        <w:spacing w:after="0"/>
        <w:ind w:left="0"/>
        <w:jc w:val="both"/>
      </w:pPr>
      <w:r>
        <w:rPr>
          <w:rFonts w:ascii="Times New Roman"/>
          <w:b w:val="false"/>
          <w:i w:val="false"/>
          <w:color w:val="000000"/>
          <w:sz w:val="28"/>
        </w:rPr>
        <w:t>
      3) азаматтар мен заңды тұлғалардың Қазақстан Республикасы Конституциясының,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365"/>
    <w:bookmarkStart w:name="z403" w:id="366"/>
    <w:p>
      <w:pPr>
        <w:spacing w:after="0"/>
        <w:ind w:left="0"/>
        <w:jc w:val="both"/>
      </w:pPr>
      <w:r>
        <w:rPr>
          <w:rFonts w:ascii="Times New Roman"/>
          <w:b w:val="false"/>
          <w:i w:val="false"/>
          <w:color w:val="000000"/>
          <w:sz w:val="28"/>
        </w:rPr>
        <w:t xml:space="preserve">
      4) жер қатынастарын реттеуді жүзеге асыру; </w:t>
      </w:r>
    </w:p>
    <w:bookmarkEnd w:id="366"/>
    <w:bookmarkStart w:name="z404" w:id="367"/>
    <w:p>
      <w:pPr>
        <w:spacing w:after="0"/>
        <w:ind w:left="0"/>
        <w:jc w:val="both"/>
      </w:pPr>
      <w:r>
        <w:rPr>
          <w:rFonts w:ascii="Times New Roman"/>
          <w:b w:val="false"/>
          <w:i w:val="false"/>
          <w:color w:val="000000"/>
          <w:sz w:val="28"/>
        </w:rPr>
        <w:t>
      5) өз құзыреті шегінде кәсіпкерлік қызметті дамытуға жәрдемдесу;</w:t>
      </w:r>
    </w:p>
    <w:bookmarkEnd w:id="367"/>
    <w:bookmarkStart w:name="z405" w:id="368"/>
    <w:p>
      <w:pPr>
        <w:spacing w:after="0"/>
        <w:ind w:left="0"/>
        <w:jc w:val="both"/>
      </w:pPr>
      <w:r>
        <w:rPr>
          <w:rFonts w:ascii="Times New Roman"/>
          <w:b w:val="false"/>
          <w:i w:val="false"/>
          <w:color w:val="000000"/>
          <w:sz w:val="28"/>
        </w:rPr>
        <w:t>
      6) өз құзыретi шегiнде әскери міндеттілік және әскери қызмет, азаматтық қорғаныс,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ұйымдастыру және қамтамасыз ету;</w:t>
      </w:r>
    </w:p>
    <w:bookmarkEnd w:id="368"/>
    <w:bookmarkStart w:name="z406" w:id="369"/>
    <w:p>
      <w:pPr>
        <w:spacing w:after="0"/>
        <w:ind w:left="0"/>
        <w:jc w:val="both"/>
      </w:pPr>
      <w:r>
        <w:rPr>
          <w:rFonts w:ascii="Times New Roman"/>
          <w:b w:val="false"/>
          <w:i w:val="false"/>
          <w:color w:val="000000"/>
          <w:sz w:val="28"/>
        </w:rPr>
        <w:t>
      7) Қазақстан Республикасының заңнамасында белгіленген тәртіппен азаматтық хал актілерін тіркеуді ұйымдастыру;</w:t>
      </w:r>
    </w:p>
    <w:bookmarkEnd w:id="369"/>
    <w:bookmarkStart w:name="z407" w:id="370"/>
    <w:p>
      <w:pPr>
        <w:spacing w:after="0"/>
        <w:ind w:left="0"/>
        <w:jc w:val="both"/>
      </w:pPr>
      <w:r>
        <w:rPr>
          <w:rFonts w:ascii="Times New Roman"/>
          <w:b w:val="false"/>
          <w:i w:val="false"/>
          <w:color w:val="000000"/>
          <w:sz w:val="28"/>
        </w:rPr>
        <w:t>
      8) тарихи және мәдени мұраны сақтау жөнiндегi жұмысты ұйымдастыру;</w:t>
      </w:r>
    </w:p>
    <w:bookmarkEnd w:id="370"/>
    <w:bookmarkStart w:name="z408" w:id="371"/>
    <w:p>
      <w:pPr>
        <w:spacing w:after="0"/>
        <w:ind w:left="0"/>
        <w:jc w:val="both"/>
      </w:pPr>
      <w:r>
        <w:rPr>
          <w:rFonts w:ascii="Times New Roman"/>
          <w:b w:val="false"/>
          <w:i w:val="false"/>
          <w:color w:val="000000"/>
          <w:sz w:val="28"/>
        </w:rPr>
        <w:t>
      9) аз қамтылған адамдарды анықтау, жоғары тұрған органдарға еңбекпен қамтамасыз ету, атаулы әлеуметтік көмек көрсету жөнінде ұсыныстар енгізу;</w:t>
      </w:r>
    </w:p>
    <w:bookmarkEnd w:id="371"/>
    <w:bookmarkStart w:name="z409" w:id="372"/>
    <w:p>
      <w:pPr>
        <w:spacing w:after="0"/>
        <w:ind w:left="0"/>
        <w:jc w:val="both"/>
      </w:pPr>
      <w:r>
        <w:rPr>
          <w:rFonts w:ascii="Times New Roman"/>
          <w:b w:val="false"/>
          <w:i w:val="false"/>
          <w:color w:val="000000"/>
          <w:sz w:val="28"/>
        </w:rPr>
        <w:t>
      10) жергілікті әлеуметтік инфрақұрылымның дамуына жәрдемдесу;</w:t>
      </w:r>
    </w:p>
    <w:bookmarkEnd w:id="372"/>
    <w:bookmarkStart w:name="z410" w:id="373"/>
    <w:p>
      <w:pPr>
        <w:spacing w:after="0"/>
        <w:ind w:left="0"/>
        <w:jc w:val="both"/>
      </w:pPr>
      <w:r>
        <w:rPr>
          <w:rFonts w:ascii="Times New Roman"/>
          <w:b w:val="false"/>
          <w:i w:val="false"/>
          <w:color w:val="000000"/>
          <w:sz w:val="28"/>
        </w:rPr>
        <w:t>
      11) жергiлiктi өзiн-өзi басқару органдарымен өзара іс-қимыл жасау;</w:t>
      </w:r>
    </w:p>
    <w:bookmarkEnd w:id="373"/>
    <w:bookmarkStart w:name="z411" w:id="374"/>
    <w:p>
      <w:pPr>
        <w:spacing w:after="0"/>
        <w:ind w:left="0"/>
        <w:jc w:val="both"/>
      </w:pPr>
      <w:r>
        <w:rPr>
          <w:rFonts w:ascii="Times New Roman"/>
          <w:b w:val="false"/>
          <w:i w:val="false"/>
          <w:color w:val="000000"/>
          <w:sz w:val="28"/>
        </w:rPr>
        <w:t>
      12) құзыретi шегiнде сумен жабдықтау және су пайдалану мәселелерiн реттеу;</w:t>
      </w:r>
    </w:p>
    <w:bookmarkEnd w:id="374"/>
    <w:bookmarkStart w:name="z412" w:id="375"/>
    <w:p>
      <w:pPr>
        <w:spacing w:after="0"/>
        <w:ind w:left="0"/>
        <w:jc w:val="both"/>
      </w:pPr>
      <w:r>
        <w:rPr>
          <w:rFonts w:ascii="Times New Roman"/>
          <w:b w:val="false"/>
          <w:i w:val="false"/>
          <w:color w:val="000000"/>
          <w:sz w:val="28"/>
        </w:rPr>
        <w:t>
      13) әкімшілік-уамақтық тиесілігі бойынша елдi мекендердi абаттандыру, жарықтандыру, көгалдандыру және санитарлық тазарту жөнiндегi жұмыстарды ұйымдастыру;</w:t>
      </w:r>
    </w:p>
    <w:bookmarkEnd w:id="375"/>
    <w:bookmarkStart w:name="z413" w:id="376"/>
    <w:p>
      <w:pPr>
        <w:spacing w:after="0"/>
        <w:ind w:left="0"/>
        <w:jc w:val="both"/>
      </w:pPr>
      <w:r>
        <w:rPr>
          <w:rFonts w:ascii="Times New Roman"/>
          <w:b w:val="false"/>
          <w:i w:val="false"/>
          <w:color w:val="000000"/>
          <w:sz w:val="28"/>
        </w:rPr>
        <w:t>
      14) туысы жоқ адамдарды жерлеудi және зираттар мен өзге де жерлеу орындарын тиiстi қалпында күтiп-ұстау жөнiндегi қоғамдық жұмыстарды ұйымдастыру;</w:t>
      </w:r>
    </w:p>
    <w:bookmarkEnd w:id="376"/>
    <w:bookmarkStart w:name="z414" w:id="377"/>
    <w:p>
      <w:pPr>
        <w:spacing w:after="0"/>
        <w:ind w:left="0"/>
        <w:jc w:val="both"/>
      </w:pPr>
      <w:r>
        <w:rPr>
          <w:rFonts w:ascii="Times New Roman"/>
          <w:b w:val="false"/>
          <w:i w:val="false"/>
          <w:color w:val="000000"/>
          <w:sz w:val="28"/>
        </w:rPr>
        <w:t>
      15) кәсіпқой емес медиаторлардың тізілімін жүргізеді;</w:t>
      </w:r>
    </w:p>
    <w:bookmarkEnd w:id="377"/>
    <w:bookmarkStart w:name="z415" w:id="378"/>
    <w:p>
      <w:pPr>
        <w:spacing w:after="0"/>
        <w:ind w:left="0"/>
        <w:jc w:val="both"/>
      </w:pPr>
      <w:r>
        <w:rPr>
          <w:rFonts w:ascii="Times New Roman"/>
          <w:b w:val="false"/>
          <w:i w:val="false"/>
          <w:color w:val="000000"/>
          <w:sz w:val="28"/>
        </w:rPr>
        <w:t>
      16) жеке адамдардың тұрғылықты жері бойынша және олардың көпшілік демалатын орындарда спортпен шұғылдануы үшін инфрақұрылым жасау;</w:t>
      </w:r>
    </w:p>
    <w:bookmarkEnd w:id="378"/>
    <w:bookmarkStart w:name="z416" w:id="379"/>
    <w:p>
      <w:pPr>
        <w:spacing w:after="0"/>
        <w:ind w:left="0"/>
        <w:jc w:val="both"/>
      </w:pPr>
      <w:r>
        <w:rPr>
          <w:rFonts w:ascii="Times New Roman"/>
          <w:b w:val="false"/>
          <w:i w:val="false"/>
          <w:color w:val="000000"/>
          <w:sz w:val="28"/>
        </w:rPr>
        <w:t>
      17)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379"/>
    <w:bookmarkStart w:name="z417" w:id="380"/>
    <w:p>
      <w:pPr>
        <w:spacing w:after="0"/>
        <w:ind w:left="0"/>
        <w:jc w:val="both"/>
      </w:pPr>
      <w:r>
        <w:rPr>
          <w:rFonts w:ascii="Times New Roman"/>
          <w:b w:val="false"/>
          <w:i w:val="false"/>
          <w:color w:val="000000"/>
          <w:sz w:val="28"/>
        </w:rPr>
        <w:t>
      18) жергілікті атқарушы органның шұғыл шығындарға арналған резерві есебінен іс-шаралар өткізу;</w:t>
      </w:r>
    </w:p>
    <w:bookmarkEnd w:id="380"/>
    <w:bookmarkStart w:name="z418" w:id="381"/>
    <w:p>
      <w:pPr>
        <w:spacing w:after="0"/>
        <w:ind w:left="0"/>
        <w:jc w:val="both"/>
      </w:pPr>
      <w:r>
        <w:rPr>
          <w:rFonts w:ascii="Times New Roman"/>
          <w:b w:val="false"/>
          <w:i w:val="false"/>
          <w:color w:val="000000"/>
          <w:sz w:val="28"/>
        </w:rPr>
        <w:t>
      19) Қазақстан Республикасының заңнамасымен белгіленген басқа да функцияларды жүзеге асыру.</w:t>
      </w:r>
    </w:p>
    <w:bookmarkEnd w:id="381"/>
    <w:bookmarkStart w:name="z419" w:id="382"/>
    <w:p>
      <w:pPr>
        <w:spacing w:after="0"/>
        <w:ind w:left="0"/>
        <w:jc w:val="both"/>
      </w:pPr>
      <w:r>
        <w:rPr>
          <w:rFonts w:ascii="Times New Roman"/>
          <w:b w:val="false"/>
          <w:i w:val="false"/>
          <w:color w:val="000000"/>
          <w:sz w:val="28"/>
        </w:rPr>
        <w:t>
      Мақсаттар мен өкілеттіктерді іске асыру мемлекеттік органдар үшін Қазақстан Республикасының заңнамасында белгіленген құзыреті шегінде жүзеге асырылады.</w:t>
      </w:r>
    </w:p>
    <w:bookmarkEnd w:id="382"/>
    <w:bookmarkStart w:name="z420" w:id="383"/>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383"/>
    <w:bookmarkStart w:name="z421" w:id="384"/>
    <w:p>
      <w:pPr>
        <w:spacing w:after="0"/>
        <w:ind w:left="0"/>
        <w:jc w:val="both"/>
      </w:pPr>
      <w:r>
        <w:rPr>
          <w:rFonts w:ascii="Times New Roman"/>
          <w:b w:val="false"/>
          <w:i w:val="false"/>
          <w:color w:val="000000"/>
          <w:sz w:val="28"/>
        </w:rPr>
        <w:t>
      16. Аппаратты басқаруды аудан әкімі жүзеге асырады, ол Аппаратқа жүктелген міндеттердің орындалуына және оның өз өкілеттіктерін жүзеге асыруына дербес жауапты болады.</w:t>
      </w:r>
    </w:p>
    <w:bookmarkEnd w:id="384"/>
    <w:bookmarkStart w:name="z422" w:id="385"/>
    <w:p>
      <w:pPr>
        <w:spacing w:after="0"/>
        <w:ind w:left="0"/>
        <w:jc w:val="both"/>
      </w:pPr>
      <w:r>
        <w:rPr>
          <w:rFonts w:ascii="Times New Roman"/>
          <w:b w:val="false"/>
          <w:i w:val="false"/>
          <w:color w:val="000000"/>
          <w:sz w:val="28"/>
        </w:rPr>
        <w:t>
      17. Аудан әкімі Қазақстан Республикасының заңнамасына сәйкес лауазымға тағайындалады және лауазымнан босатылады.</w:t>
      </w:r>
    </w:p>
    <w:bookmarkEnd w:id="385"/>
    <w:bookmarkStart w:name="z423" w:id="386"/>
    <w:p>
      <w:pPr>
        <w:spacing w:after="0"/>
        <w:ind w:left="0"/>
        <w:jc w:val="both"/>
      </w:pPr>
      <w:r>
        <w:rPr>
          <w:rFonts w:ascii="Times New Roman"/>
          <w:b w:val="false"/>
          <w:i w:val="false"/>
          <w:color w:val="000000"/>
          <w:sz w:val="28"/>
        </w:rPr>
        <w:t>
      18. Аудан әкімінің Қазақстан Республикасының заңнамасына сәйкес лауазымына тағайындалатын және лауазымнан босатылатын орынбасарлары болады.</w:t>
      </w:r>
    </w:p>
    <w:bookmarkEnd w:id="386"/>
    <w:bookmarkStart w:name="z424" w:id="387"/>
    <w:p>
      <w:pPr>
        <w:spacing w:after="0"/>
        <w:ind w:left="0"/>
        <w:jc w:val="both"/>
      </w:pPr>
      <w:r>
        <w:rPr>
          <w:rFonts w:ascii="Times New Roman"/>
          <w:b w:val="false"/>
          <w:i w:val="false"/>
          <w:color w:val="000000"/>
          <w:sz w:val="28"/>
        </w:rPr>
        <w:t>
      19. Аудан әкімінің өкілеттіктері:</w:t>
      </w:r>
    </w:p>
    <w:bookmarkEnd w:id="387"/>
    <w:bookmarkStart w:name="z425" w:id="388"/>
    <w:p>
      <w:pPr>
        <w:spacing w:after="0"/>
        <w:ind w:left="0"/>
        <w:jc w:val="both"/>
      </w:pPr>
      <w:r>
        <w:rPr>
          <w:rFonts w:ascii="Times New Roman"/>
          <w:b w:val="false"/>
          <w:i w:val="false"/>
          <w:color w:val="000000"/>
          <w:sz w:val="28"/>
        </w:rPr>
        <w:t>
      1) мемлекеттік органдармен, әртүрлі меншік нысанындағы ұйымдармен, жергілікті өзін-өзі басқару органдарымен және азаматтармен азаматтық-құқықтық қарым-қатынасқа түсу құқығы бар;</w:t>
      </w:r>
    </w:p>
    <w:bookmarkEnd w:id="388"/>
    <w:bookmarkStart w:name="z426" w:id="389"/>
    <w:p>
      <w:pPr>
        <w:spacing w:after="0"/>
        <w:ind w:left="0"/>
        <w:jc w:val="both"/>
      </w:pPr>
      <w:r>
        <w:rPr>
          <w:rFonts w:ascii="Times New Roman"/>
          <w:b w:val="false"/>
          <w:i w:val="false"/>
          <w:color w:val="000000"/>
          <w:sz w:val="28"/>
        </w:rPr>
        <w:t>
      2) нормативтік-құқықтық сипаттағы шешімдер және әкімшілік-өкімдік, жедел және жеке сипаттағы мәселелер бойынша өкімдер шығарады;</w:t>
      </w:r>
    </w:p>
    <w:bookmarkEnd w:id="389"/>
    <w:bookmarkStart w:name="z427" w:id="390"/>
    <w:p>
      <w:pPr>
        <w:spacing w:after="0"/>
        <w:ind w:left="0"/>
        <w:jc w:val="both"/>
      </w:pPr>
      <w:r>
        <w:rPr>
          <w:rFonts w:ascii="Times New Roman"/>
          <w:b w:val="false"/>
          <w:i w:val="false"/>
          <w:color w:val="000000"/>
          <w:sz w:val="28"/>
        </w:rPr>
        <w:t>
      3) аудан әкімінің өз құзыреті шегінде қабылдаған актілерінің тиісті әкімшілік-аумақтық бірліктің бүкіл аумағында міндетті күші болады;</w:t>
      </w:r>
    </w:p>
    <w:bookmarkEnd w:id="390"/>
    <w:bookmarkStart w:name="z428" w:id="391"/>
    <w:p>
      <w:pPr>
        <w:spacing w:after="0"/>
        <w:ind w:left="0"/>
        <w:jc w:val="both"/>
      </w:pPr>
      <w:r>
        <w:rPr>
          <w:rFonts w:ascii="Times New Roman"/>
          <w:b w:val="false"/>
          <w:i w:val="false"/>
          <w:color w:val="000000"/>
          <w:sz w:val="28"/>
        </w:rPr>
        <w:t>
      4) Қазақстан Республикасының заңнамасында белгіленген тәртіппен гендерлік теңдікті іске асыруды жүзеге асырады.</w:t>
      </w:r>
    </w:p>
    <w:bookmarkEnd w:id="391"/>
    <w:bookmarkStart w:name="z429" w:id="392"/>
    <w:p>
      <w:pPr>
        <w:spacing w:after="0"/>
        <w:ind w:left="0"/>
        <w:jc w:val="both"/>
      </w:pPr>
      <w:r>
        <w:rPr>
          <w:rFonts w:ascii="Times New Roman"/>
          <w:b w:val="false"/>
          <w:i w:val="false"/>
          <w:color w:val="000000"/>
          <w:sz w:val="28"/>
        </w:rPr>
        <w:t>
      5) Қазақстан Республикасының заңнамасында белгіленген тәртіппен Аппарат қызметкерлерін лауазымына тағайындайды және лауазымнан босатады;</w:t>
      </w:r>
    </w:p>
    <w:bookmarkEnd w:id="392"/>
    <w:bookmarkStart w:name="z430" w:id="393"/>
    <w:p>
      <w:pPr>
        <w:spacing w:after="0"/>
        <w:ind w:left="0"/>
        <w:jc w:val="both"/>
      </w:pPr>
      <w:r>
        <w:rPr>
          <w:rFonts w:ascii="Times New Roman"/>
          <w:b w:val="false"/>
          <w:i w:val="false"/>
          <w:color w:val="000000"/>
          <w:sz w:val="28"/>
        </w:rPr>
        <w:t>
      6) Қазақстан Республикасының заңнамасында белгіленген тәртіппен Аппарат қызметкерлерін көтермелеу, материалдық көмек көрсету, тәртіптік жаза қолдану мәселелерін шешеді;</w:t>
      </w:r>
    </w:p>
    <w:bookmarkEnd w:id="393"/>
    <w:bookmarkStart w:name="z431" w:id="394"/>
    <w:p>
      <w:pPr>
        <w:spacing w:after="0"/>
        <w:ind w:left="0"/>
        <w:jc w:val="both"/>
      </w:pPr>
      <w:r>
        <w:rPr>
          <w:rFonts w:ascii="Times New Roman"/>
          <w:b w:val="false"/>
          <w:i w:val="false"/>
          <w:color w:val="000000"/>
          <w:sz w:val="28"/>
        </w:rPr>
        <w:t>
      7) Аппарат қызметкерлерінің лауазымдық нұсқаулықтарын бекітеді;</w:t>
      </w:r>
    </w:p>
    <w:bookmarkEnd w:id="394"/>
    <w:bookmarkStart w:name="z432" w:id="395"/>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395"/>
    <w:bookmarkStart w:name="z433" w:id="396"/>
    <w:p>
      <w:pPr>
        <w:spacing w:after="0"/>
        <w:ind w:left="0"/>
        <w:jc w:val="both"/>
      </w:pPr>
      <w:r>
        <w:rPr>
          <w:rFonts w:ascii="Times New Roman"/>
          <w:b w:val="false"/>
          <w:i w:val="false"/>
          <w:color w:val="000000"/>
          <w:sz w:val="28"/>
        </w:rPr>
        <w:t>
      Аудан әкімі болмаған кезеңде оның өкілеттіктерін қолданыстағы заңнамаға сәйкес оны алмастыратын тұлға жүзеге асырады.</w:t>
      </w:r>
    </w:p>
    <w:bookmarkEnd w:id="396"/>
    <w:bookmarkStart w:name="z434" w:id="397"/>
    <w:p>
      <w:pPr>
        <w:spacing w:after="0"/>
        <w:ind w:left="0"/>
        <w:jc w:val="both"/>
      </w:pPr>
      <w:r>
        <w:rPr>
          <w:rFonts w:ascii="Times New Roman"/>
          <w:b w:val="false"/>
          <w:i w:val="false"/>
          <w:color w:val="000000"/>
          <w:sz w:val="28"/>
        </w:rPr>
        <w:t>
      20. Аппараттың аудан әкімі өз орынбасарларының өкілеттіктерін Қазақстан Республикасының заңнамасына сәйкес айқындайды.</w:t>
      </w:r>
    </w:p>
    <w:bookmarkEnd w:id="397"/>
    <w:bookmarkStart w:name="z435" w:id="398"/>
    <w:p>
      <w:pPr>
        <w:spacing w:after="0"/>
        <w:ind w:left="0"/>
        <w:jc w:val="both"/>
      </w:pPr>
      <w:r>
        <w:rPr>
          <w:rFonts w:ascii="Times New Roman"/>
          <w:b w:val="false"/>
          <w:i w:val="false"/>
          <w:color w:val="000000"/>
          <w:sz w:val="28"/>
        </w:rPr>
        <w:t>
      21. Аппаратты Қазақстан Республикасының заңнамасына сәйкес лауазымға тағайындалатын және лауазымнан босатылатын басшы басқарады.</w:t>
      </w:r>
    </w:p>
    <w:bookmarkEnd w:id="398"/>
    <w:bookmarkStart w:name="z436" w:id="399"/>
    <w:p>
      <w:pPr>
        <w:spacing w:after="0"/>
        <w:ind w:left="0"/>
        <w:jc w:val="left"/>
      </w:pPr>
      <w:r>
        <w:rPr>
          <w:rFonts w:ascii="Times New Roman"/>
          <w:b/>
          <w:i w:val="false"/>
          <w:color w:val="000000"/>
        </w:rPr>
        <w:t xml:space="preserve"> 4-тарау. Мемлекеттік органның мүлкі</w:t>
      </w:r>
    </w:p>
    <w:bookmarkEnd w:id="399"/>
    <w:bookmarkStart w:name="z437" w:id="400"/>
    <w:p>
      <w:pPr>
        <w:spacing w:after="0"/>
        <w:ind w:left="0"/>
        <w:jc w:val="both"/>
      </w:pPr>
      <w:r>
        <w:rPr>
          <w:rFonts w:ascii="Times New Roman"/>
          <w:b w:val="false"/>
          <w:i w:val="false"/>
          <w:color w:val="000000"/>
          <w:sz w:val="28"/>
        </w:rPr>
        <w:t>
      22. Аппараттың заңнамада көзделген жағдайларда жедел басқару құқығында оқшауланған мүлкі болуы мүмкін. Аппараттың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00"/>
    <w:bookmarkStart w:name="z438" w:id="401"/>
    <w:p>
      <w:pPr>
        <w:spacing w:after="0"/>
        <w:ind w:left="0"/>
        <w:jc w:val="both"/>
      </w:pPr>
      <w:r>
        <w:rPr>
          <w:rFonts w:ascii="Times New Roman"/>
          <w:b w:val="false"/>
          <w:i w:val="false"/>
          <w:color w:val="000000"/>
          <w:sz w:val="28"/>
        </w:rPr>
        <w:t>
      23. Аппаратқа бекiтiлген мүлiк коммуналдық меншiкке жатады.</w:t>
      </w:r>
    </w:p>
    <w:bookmarkEnd w:id="401"/>
    <w:bookmarkStart w:name="z439" w:id="402"/>
    <w:p>
      <w:pPr>
        <w:spacing w:after="0"/>
        <w:ind w:left="0"/>
        <w:jc w:val="both"/>
      </w:pPr>
      <w:r>
        <w:rPr>
          <w:rFonts w:ascii="Times New Roman"/>
          <w:b w:val="false"/>
          <w:i w:val="false"/>
          <w:color w:val="000000"/>
          <w:sz w:val="28"/>
        </w:rPr>
        <w:t>
      24. Егер Қазақстан Республикасының заңнамасында өзгеше көзделмесе, Аппараттың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402"/>
    <w:bookmarkStart w:name="z440" w:id="40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403"/>
    <w:bookmarkStart w:name="z441" w:id="404"/>
    <w:p>
      <w:pPr>
        <w:spacing w:after="0"/>
        <w:ind w:left="0"/>
        <w:jc w:val="both"/>
      </w:pPr>
      <w:r>
        <w:rPr>
          <w:rFonts w:ascii="Times New Roman"/>
          <w:b w:val="false"/>
          <w:i w:val="false"/>
          <w:color w:val="000000"/>
          <w:sz w:val="28"/>
        </w:rPr>
        <w:t>
      25. Аппаратты қайта ұйымдастыру және тарату Қазақстан Республикасының заңнамасына сәйкес жүзеге асырылады.</w:t>
      </w:r>
    </w:p>
    <w:bookmarkEnd w:id="404"/>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6-қосымша </w:t>
            </w:r>
          </w:p>
        </w:tc>
      </w:tr>
    </w:tbl>
    <w:bookmarkStart w:name="z444" w:id="405"/>
    <w:p>
      <w:pPr>
        <w:spacing w:after="0"/>
        <w:ind w:left="0"/>
        <w:jc w:val="left"/>
      </w:pPr>
      <w:r>
        <w:rPr>
          <w:rFonts w:ascii="Times New Roman"/>
          <w:b/>
          <w:i w:val="false"/>
          <w:color w:val="000000"/>
        </w:rPr>
        <w:t xml:space="preserve"> "Нұр-Сұлтан қаласының Активтер және мемлекеттік сатып алу  басқармасы" мемлекеттік мекемесі туралы  ереже</w:t>
      </w:r>
    </w:p>
    <w:bookmarkEnd w:id="405"/>
    <w:bookmarkStart w:name="z445" w:id="406"/>
    <w:p>
      <w:pPr>
        <w:spacing w:after="0"/>
        <w:ind w:left="0"/>
        <w:jc w:val="left"/>
      </w:pPr>
      <w:r>
        <w:rPr>
          <w:rFonts w:ascii="Times New Roman"/>
          <w:b/>
          <w:i w:val="false"/>
          <w:color w:val="000000"/>
        </w:rPr>
        <w:t xml:space="preserve"> 1. Жалпы ережелер</w:t>
      </w:r>
    </w:p>
    <w:bookmarkEnd w:id="406"/>
    <w:bookmarkStart w:name="z446" w:id="407"/>
    <w:p>
      <w:pPr>
        <w:spacing w:after="0"/>
        <w:ind w:left="0"/>
        <w:jc w:val="both"/>
      </w:pPr>
      <w:r>
        <w:rPr>
          <w:rFonts w:ascii="Times New Roman"/>
          <w:b w:val="false"/>
          <w:i w:val="false"/>
          <w:color w:val="000000"/>
          <w:sz w:val="28"/>
        </w:rPr>
        <w:t>
      1. "Нұр-Сұлтан қаласының Активтер және мемлекеттік сатып алу басқармасы" мемлекеттік мекемесі Нұр-Сұлтан қаласының коммуналдық мүлігін иелену, пайдалану және билік ету саласында басшылықты жүзеге асыратын, сондай-ақ мемлекеттік сатып алуды бірыңғай ұйымдастырушысы ретінде ұйымдастыратын және өткізетін Қазақстан Республикасының мемлекеттік органы болып табылады.</w:t>
      </w:r>
    </w:p>
    <w:bookmarkEnd w:id="407"/>
    <w:bookmarkStart w:name="z447" w:id="408"/>
    <w:p>
      <w:pPr>
        <w:spacing w:after="0"/>
        <w:ind w:left="0"/>
        <w:jc w:val="both"/>
      </w:pPr>
      <w:r>
        <w:rPr>
          <w:rFonts w:ascii="Times New Roman"/>
          <w:b w:val="false"/>
          <w:i w:val="false"/>
          <w:color w:val="000000"/>
          <w:sz w:val="28"/>
        </w:rPr>
        <w:t xml:space="preserve">
      2. "Нұр-Сұлтан қаласының Активтер және мемлекеттік сатып алу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408"/>
    <w:bookmarkStart w:name="z448" w:id="409"/>
    <w:p>
      <w:pPr>
        <w:spacing w:after="0"/>
        <w:ind w:left="0"/>
        <w:jc w:val="both"/>
      </w:pPr>
      <w:r>
        <w:rPr>
          <w:rFonts w:ascii="Times New Roman"/>
          <w:b w:val="false"/>
          <w:i w:val="false"/>
          <w:color w:val="000000"/>
          <w:sz w:val="28"/>
        </w:rPr>
        <w:t>
      3. "Нұр-Сұлтан қаласының Активтер және мемлекеттік сатып алу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09"/>
    <w:bookmarkStart w:name="z449" w:id="410"/>
    <w:p>
      <w:pPr>
        <w:spacing w:after="0"/>
        <w:ind w:left="0"/>
        <w:jc w:val="both"/>
      </w:pPr>
      <w:r>
        <w:rPr>
          <w:rFonts w:ascii="Times New Roman"/>
          <w:b w:val="false"/>
          <w:i w:val="false"/>
          <w:color w:val="000000"/>
          <w:sz w:val="28"/>
        </w:rPr>
        <w:t>
      4. "Нұр-Сұлтан қаласының Активтер және мемлекеттік сатып алу басқармасы" мемлекеттік мекемесі азаматтық-құқықтық қатынастарға өз атынан түседі.</w:t>
      </w:r>
    </w:p>
    <w:bookmarkEnd w:id="410"/>
    <w:bookmarkStart w:name="z450" w:id="411"/>
    <w:p>
      <w:pPr>
        <w:spacing w:after="0"/>
        <w:ind w:left="0"/>
        <w:jc w:val="both"/>
      </w:pPr>
      <w:r>
        <w:rPr>
          <w:rFonts w:ascii="Times New Roman"/>
          <w:b w:val="false"/>
          <w:i w:val="false"/>
          <w:color w:val="000000"/>
          <w:sz w:val="28"/>
        </w:rPr>
        <w:t>
      5. Егер Қазақстан Республикасының заңнамасына сәйкес оған уәкілеттік берілген болса, "Нұр-Сұлтан қаласының Активтер және мемлекеттік сатып алу басқармасы" мемлекеттік мекемесі мемлекеттің атынан азаматтық-құқықтық қатынастардың тарапы болуға құқығы бар.</w:t>
      </w:r>
    </w:p>
    <w:bookmarkEnd w:id="411"/>
    <w:bookmarkStart w:name="z451" w:id="412"/>
    <w:p>
      <w:pPr>
        <w:spacing w:after="0"/>
        <w:ind w:left="0"/>
        <w:jc w:val="both"/>
      </w:pPr>
      <w:r>
        <w:rPr>
          <w:rFonts w:ascii="Times New Roman"/>
          <w:b w:val="false"/>
          <w:i w:val="false"/>
          <w:color w:val="000000"/>
          <w:sz w:val="28"/>
        </w:rPr>
        <w:t>
      6. "Нұр-Сұлтан қаласының Активтер және мемлекеттік сатып алу басқармасы" мемлекеттік мекемесі өз құзыретінің мәселелері бойынша Қазақстан Республикасының заңнамасында белгіленген тәртіппен "Нұр-Сұлтан қаласының Активтер және мемлекеттік сатып алу басқармасы"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p>
    <w:bookmarkEnd w:id="412"/>
    <w:bookmarkStart w:name="z452" w:id="413"/>
    <w:p>
      <w:pPr>
        <w:spacing w:after="0"/>
        <w:ind w:left="0"/>
        <w:jc w:val="both"/>
      </w:pPr>
      <w:r>
        <w:rPr>
          <w:rFonts w:ascii="Times New Roman"/>
          <w:b w:val="false"/>
          <w:i w:val="false"/>
          <w:color w:val="000000"/>
          <w:sz w:val="28"/>
        </w:rPr>
        <w:t>
      7. "Нұр-Сұлтан қаласының Активтер және мемлекеттік сатып алу басқармасы" мемлекеттік мекемесінің құрылымы мен штат санының лимиті Қазақстан Республикасының заңнамасына сәйкес бекітіледі.</w:t>
      </w:r>
    </w:p>
    <w:bookmarkEnd w:id="413"/>
    <w:bookmarkStart w:name="z453" w:id="414"/>
    <w:p>
      <w:pPr>
        <w:spacing w:after="0"/>
        <w:ind w:left="0"/>
        <w:jc w:val="both"/>
      </w:pPr>
      <w:r>
        <w:rPr>
          <w:rFonts w:ascii="Times New Roman"/>
          <w:b w:val="false"/>
          <w:i w:val="false"/>
          <w:color w:val="000000"/>
          <w:sz w:val="28"/>
        </w:rPr>
        <w:t>
      8. "Нұр-Сұлтан қаласының Активтер және мемлекеттік сатып алу басқармасы" мемлекеттік мекемесінің орналасқан жері: Қазақстан Республикасы, 010000, Нұр-Сұлтан қаласы, "Сарыарқа" ауданы, Бейбітшілік көшесі, № 11.</w:t>
      </w:r>
    </w:p>
    <w:bookmarkEnd w:id="414"/>
    <w:bookmarkStart w:name="z454" w:id="415"/>
    <w:p>
      <w:pPr>
        <w:spacing w:after="0"/>
        <w:ind w:left="0"/>
        <w:jc w:val="both"/>
      </w:pPr>
      <w:r>
        <w:rPr>
          <w:rFonts w:ascii="Times New Roman"/>
          <w:b w:val="false"/>
          <w:i w:val="false"/>
          <w:color w:val="000000"/>
          <w:sz w:val="28"/>
        </w:rPr>
        <w:t>
      9. Мемлекеттік органның толық атауы – "Нұр-Сұлтан қаласының Активтер және мемлекеттік сатып алу басқармасы" мемлекеттік мекемесі.</w:t>
      </w:r>
    </w:p>
    <w:bookmarkEnd w:id="415"/>
    <w:bookmarkStart w:name="z455" w:id="416"/>
    <w:p>
      <w:pPr>
        <w:spacing w:after="0"/>
        <w:ind w:left="0"/>
        <w:jc w:val="both"/>
      </w:pPr>
      <w:r>
        <w:rPr>
          <w:rFonts w:ascii="Times New Roman"/>
          <w:b w:val="false"/>
          <w:i w:val="false"/>
          <w:color w:val="000000"/>
          <w:sz w:val="28"/>
        </w:rPr>
        <w:t>
      10. Осы Ереже "Нұр-Сұлтан қаласының Активтер және мемлекеттік сатып алу басқармасы" мемлекеттік мекемесінің құрылтай құжаты болып табылады.</w:t>
      </w:r>
    </w:p>
    <w:bookmarkEnd w:id="416"/>
    <w:bookmarkStart w:name="z456" w:id="417"/>
    <w:p>
      <w:pPr>
        <w:spacing w:after="0"/>
        <w:ind w:left="0"/>
        <w:jc w:val="both"/>
      </w:pPr>
      <w:r>
        <w:rPr>
          <w:rFonts w:ascii="Times New Roman"/>
          <w:b w:val="false"/>
          <w:i w:val="false"/>
          <w:color w:val="000000"/>
          <w:sz w:val="28"/>
        </w:rPr>
        <w:t>
      11. "Нұр-Сұлтан қаласының Активтер және мемлекеттік сатып алу басқармасы" мемлекеттік мекемесінің қызметін қаржыландыру жергілікті бюджет қаражаты есебінен жүзеге асырылады.</w:t>
      </w:r>
    </w:p>
    <w:bookmarkEnd w:id="417"/>
    <w:bookmarkStart w:name="z457" w:id="418"/>
    <w:p>
      <w:pPr>
        <w:spacing w:after="0"/>
        <w:ind w:left="0"/>
        <w:jc w:val="both"/>
      </w:pPr>
      <w:r>
        <w:rPr>
          <w:rFonts w:ascii="Times New Roman"/>
          <w:b w:val="false"/>
          <w:i w:val="false"/>
          <w:color w:val="000000"/>
          <w:sz w:val="28"/>
        </w:rPr>
        <w:t>
      12. "Нұр-Сұлтан қаласының Активтер және мемлекеттік сатып алу басқармасы" мемлекеттік мекемесіне кәсіпкерлік субъектілерімен "Нұр-Сұлтан қаласының Активтер және мемлекеттік сатып алу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418"/>
    <w:bookmarkStart w:name="z458" w:id="419"/>
    <w:p>
      <w:pPr>
        <w:spacing w:after="0"/>
        <w:ind w:left="0"/>
        <w:jc w:val="both"/>
      </w:pPr>
      <w:r>
        <w:rPr>
          <w:rFonts w:ascii="Times New Roman"/>
          <w:b w:val="false"/>
          <w:i w:val="false"/>
          <w:color w:val="000000"/>
          <w:sz w:val="28"/>
        </w:rPr>
        <w:t>
       Егер "Нұр-Сұлтан қаласының Активтер және мемлекеттік сатып алу басқармасы" мемлекеттік мекемесіне Қазақстан Республикасының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w:t>
      </w:r>
    </w:p>
    <w:bookmarkEnd w:id="419"/>
    <w:bookmarkStart w:name="z459" w:id="420"/>
    <w:p>
      <w:pPr>
        <w:spacing w:after="0"/>
        <w:ind w:left="0"/>
        <w:jc w:val="left"/>
      </w:pPr>
      <w:r>
        <w:rPr>
          <w:rFonts w:ascii="Times New Roman"/>
          <w:b/>
          <w:i w:val="false"/>
          <w:color w:val="000000"/>
        </w:rPr>
        <w:t xml:space="preserve"> 2. "Нұр-Сұлтан қаласының Активтер және мемлекеттік сатып алу басқармасы" мемлекеттік мекемесінің миссиясы, негізгі міндеттері, функциялары, құқықтары мен міндеттері</w:t>
      </w:r>
    </w:p>
    <w:bookmarkEnd w:id="420"/>
    <w:bookmarkStart w:name="z460" w:id="421"/>
    <w:p>
      <w:pPr>
        <w:spacing w:after="0"/>
        <w:ind w:left="0"/>
        <w:jc w:val="both"/>
      </w:pPr>
      <w:r>
        <w:rPr>
          <w:rFonts w:ascii="Times New Roman"/>
          <w:b w:val="false"/>
          <w:i w:val="false"/>
          <w:color w:val="000000"/>
          <w:sz w:val="28"/>
        </w:rPr>
        <w:t xml:space="preserve">
      13. Миссиясы: Нұр-Сұлтан қаласының коммуналдық мүлкін басқару, Нұр-Сұлтан қаласының әкімдігі (бұдан әрі – әкімдік) анықтайтын бюджеттік бағдарламалар немесе тауарлар, жұмыстар, қызметтер бойынша бірыңғай мемлекеттік сатып алуды ұйымдастыру және өткізу. </w:t>
      </w:r>
    </w:p>
    <w:bookmarkEnd w:id="421"/>
    <w:bookmarkStart w:name="z461" w:id="422"/>
    <w:p>
      <w:pPr>
        <w:spacing w:after="0"/>
        <w:ind w:left="0"/>
        <w:jc w:val="both"/>
      </w:pPr>
      <w:r>
        <w:rPr>
          <w:rFonts w:ascii="Times New Roman"/>
          <w:b w:val="false"/>
          <w:i w:val="false"/>
          <w:color w:val="000000"/>
          <w:sz w:val="28"/>
        </w:rPr>
        <w:t>
      14. Міндеттері:</w:t>
      </w:r>
    </w:p>
    <w:bookmarkEnd w:id="422"/>
    <w:bookmarkStart w:name="z462" w:id="423"/>
    <w:p>
      <w:pPr>
        <w:spacing w:after="0"/>
        <w:ind w:left="0"/>
        <w:jc w:val="both"/>
      </w:pPr>
      <w:r>
        <w:rPr>
          <w:rFonts w:ascii="Times New Roman"/>
          <w:b w:val="false"/>
          <w:i w:val="false"/>
          <w:color w:val="000000"/>
          <w:sz w:val="28"/>
        </w:rPr>
        <w:t>
      1) Нұр-Сұлтан қаласының коммуналдық мүлкін басқару;</w:t>
      </w:r>
    </w:p>
    <w:bookmarkEnd w:id="423"/>
    <w:bookmarkStart w:name="z463" w:id="424"/>
    <w:p>
      <w:pPr>
        <w:spacing w:after="0"/>
        <w:ind w:left="0"/>
        <w:jc w:val="both"/>
      </w:pPr>
      <w:r>
        <w:rPr>
          <w:rFonts w:ascii="Times New Roman"/>
          <w:b w:val="false"/>
          <w:i w:val="false"/>
          <w:color w:val="000000"/>
          <w:sz w:val="28"/>
        </w:rPr>
        <w:t>
      2) өз құзыреті шегінде мемлекеттік-жекешелік әріптестік (бұдан әрі – МЖӘ) саласындағы мемлекеттік саясатты іске асыру;</w:t>
      </w:r>
    </w:p>
    <w:bookmarkEnd w:id="424"/>
    <w:bookmarkStart w:name="z464" w:id="425"/>
    <w:p>
      <w:pPr>
        <w:spacing w:after="0"/>
        <w:ind w:left="0"/>
        <w:jc w:val="both"/>
      </w:pPr>
      <w:r>
        <w:rPr>
          <w:rFonts w:ascii="Times New Roman"/>
          <w:b w:val="false"/>
          <w:i w:val="false"/>
          <w:color w:val="000000"/>
          <w:sz w:val="28"/>
        </w:rPr>
        <w:t>
      3) Қазақстан Республикасының сыбайлас жемқорлыққа қарсы заңнамаларының нормаларын сақтау;</w:t>
      </w:r>
    </w:p>
    <w:bookmarkEnd w:id="425"/>
    <w:bookmarkStart w:name="z465" w:id="426"/>
    <w:p>
      <w:pPr>
        <w:spacing w:after="0"/>
        <w:ind w:left="0"/>
        <w:jc w:val="both"/>
      </w:pPr>
      <w:r>
        <w:rPr>
          <w:rFonts w:ascii="Times New Roman"/>
          <w:b w:val="false"/>
          <w:i w:val="false"/>
          <w:color w:val="000000"/>
          <w:sz w:val="28"/>
        </w:rPr>
        <w:t>
      4) гендерлік және отбасылық-демографиялық саясатты іске асыру;</w:t>
      </w:r>
    </w:p>
    <w:bookmarkEnd w:id="426"/>
    <w:bookmarkStart w:name="z466" w:id="427"/>
    <w:p>
      <w:pPr>
        <w:spacing w:after="0"/>
        <w:ind w:left="0"/>
        <w:jc w:val="both"/>
      </w:pPr>
      <w:r>
        <w:rPr>
          <w:rFonts w:ascii="Times New Roman"/>
          <w:b w:val="false"/>
          <w:i w:val="false"/>
          <w:color w:val="000000"/>
          <w:sz w:val="28"/>
        </w:rPr>
        <w:t>
      5) қызметкерлерді жұмысқа қабылдау және көтермелеу кезінде гендерлік теңгерім нормаларын сақтау;</w:t>
      </w:r>
    </w:p>
    <w:bookmarkEnd w:id="427"/>
    <w:bookmarkStart w:name="z467" w:id="428"/>
    <w:p>
      <w:pPr>
        <w:spacing w:after="0"/>
        <w:ind w:left="0"/>
        <w:jc w:val="both"/>
      </w:pPr>
      <w:r>
        <w:rPr>
          <w:rFonts w:ascii="Times New Roman"/>
          <w:b w:val="false"/>
          <w:i w:val="false"/>
          <w:color w:val="000000"/>
          <w:sz w:val="28"/>
        </w:rPr>
        <w:t>
      6) Қазақстан Республикасының заңнамасында белгіленген өзге де міндеттер.</w:t>
      </w:r>
    </w:p>
    <w:bookmarkEnd w:id="428"/>
    <w:bookmarkStart w:name="z468" w:id="429"/>
    <w:p>
      <w:pPr>
        <w:spacing w:after="0"/>
        <w:ind w:left="0"/>
        <w:jc w:val="both"/>
      </w:pPr>
      <w:r>
        <w:rPr>
          <w:rFonts w:ascii="Times New Roman"/>
          <w:b w:val="false"/>
          <w:i w:val="false"/>
          <w:color w:val="000000"/>
          <w:sz w:val="28"/>
        </w:rPr>
        <w:t>
      15. Функциялары:</w:t>
      </w:r>
    </w:p>
    <w:bookmarkEnd w:id="429"/>
    <w:bookmarkStart w:name="z469" w:id="430"/>
    <w:p>
      <w:pPr>
        <w:spacing w:after="0"/>
        <w:ind w:left="0"/>
        <w:jc w:val="both"/>
      </w:pPr>
      <w:r>
        <w:rPr>
          <w:rFonts w:ascii="Times New Roman"/>
          <w:b w:val="false"/>
          <w:i w:val="false"/>
          <w:color w:val="000000"/>
          <w:sz w:val="28"/>
        </w:rPr>
        <w:t>
      1) Нұр-Сұлтан қаласының коммуналдық меншігіне бюджет қаражаты есебінен салынған мүлікті қабылдау және оны коммуналдық заңды тұлғаларға бекітуді жүзеге асыру;</w:t>
      </w:r>
    </w:p>
    <w:bookmarkEnd w:id="430"/>
    <w:bookmarkStart w:name="z470" w:id="431"/>
    <w:p>
      <w:pPr>
        <w:spacing w:after="0"/>
        <w:ind w:left="0"/>
        <w:jc w:val="both"/>
      </w:pPr>
      <w:r>
        <w:rPr>
          <w:rFonts w:ascii="Times New Roman"/>
          <w:b w:val="false"/>
          <w:i w:val="false"/>
          <w:color w:val="000000"/>
          <w:sz w:val="28"/>
        </w:rPr>
        <w:t>
      2) мемлекеттік заңды тұлғаларға бекітілген мемлекеттік мүлікті мемлекеттік меншіктің бір түрінен екіншісіне қабылдау-тапсыруды жүзеге асыру;</w:t>
      </w:r>
    </w:p>
    <w:bookmarkEnd w:id="431"/>
    <w:bookmarkStart w:name="z471" w:id="432"/>
    <w:p>
      <w:pPr>
        <w:spacing w:after="0"/>
        <w:ind w:left="0"/>
        <w:jc w:val="both"/>
      </w:pPr>
      <w:r>
        <w:rPr>
          <w:rFonts w:ascii="Times New Roman"/>
          <w:b w:val="false"/>
          <w:i w:val="false"/>
          <w:color w:val="000000"/>
          <w:sz w:val="28"/>
        </w:rPr>
        <w:t>
      3) жеке тұлғалар мен мемлекеттік емес заңды тұлғалардан сыйға тарту шарты бойынша мемлекеттің мүлік құқығына ие болуы бойынша рәсімдерді жүргізу;</w:t>
      </w:r>
    </w:p>
    <w:bookmarkEnd w:id="432"/>
    <w:bookmarkStart w:name="z472" w:id="433"/>
    <w:p>
      <w:pPr>
        <w:spacing w:after="0"/>
        <w:ind w:left="0"/>
        <w:jc w:val="both"/>
      </w:pPr>
      <w:r>
        <w:rPr>
          <w:rFonts w:ascii="Times New Roman"/>
          <w:b w:val="false"/>
          <w:i w:val="false"/>
          <w:color w:val="000000"/>
          <w:sz w:val="28"/>
        </w:rPr>
        <w:t>
      4) жекелеген негіздер бойынша коммуналдық меншiкке айналдырылған (келіп түскен) мүлiктi есепке алу, сақтау, бағалау және одан әрi пайдалану бойынша жұмысты ұйымдастыру;</w:t>
      </w:r>
    </w:p>
    <w:bookmarkEnd w:id="433"/>
    <w:bookmarkStart w:name="z473" w:id="434"/>
    <w:p>
      <w:pPr>
        <w:spacing w:after="0"/>
        <w:ind w:left="0"/>
        <w:jc w:val="both"/>
      </w:pPr>
      <w:r>
        <w:rPr>
          <w:rFonts w:ascii="Times New Roman"/>
          <w:b w:val="false"/>
          <w:i w:val="false"/>
          <w:color w:val="000000"/>
          <w:sz w:val="28"/>
        </w:rPr>
        <w:t>
      5) әділет органдарында коммуналдық меншік объектілерінің меншік және жедел басқару құқығын тіркеу бойынша жұмыстарды жүзеге асыру;</w:t>
      </w:r>
    </w:p>
    <w:bookmarkEnd w:id="434"/>
    <w:bookmarkStart w:name="z474" w:id="435"/>
    <w:p>
      <w:pPr>
        <w:spacing w:after="0"/>
        <w:ind w:left="0"/>
        <w:jc w:val="both"/>
      </w:pPr>
      <w:r>
        <w:rPr>
          <w:rFonts w:ascii="Times New Roman"/>
          <w:b w:val="false"/>
          <w:i w:val="false"/>
          <w:color w:val="000000"/>
          <w:sz w:val="28"/>
        </w:rPr>
        <w:t>
      6) мемлекет бақылайтын мемлекеттік кәсіпорындардың, акционерлік қоғамдар (бұдан әрі – АҚ) мен жауапкершілігі шектеулі серіктестіктердің (бұдан әрі – ЖШС) даму жоспарларының орындалуын бақылау және талдауды жүзеге асыру;</w:t>
      </w:r>
    </w:p>
    <w:bookmarkEnd w:id="435"/>
    <w:bookmarkStart w:name="z475" w:id="436"/>
    <w:p>
      <w:pPr>
        <w:spacing w:after="0"/>
        <w:ind w:left="0"/>
        <w:jc w:val="both"/>
      </w:pPr>
      <w:r>
        <w:rPr>
          <w:rFonts w:ascii="Times New Roman"/>
          <w:b w:val="false"/>
          <w:i w:val="false"/>
          <w:color w:val="000000"/>
          <w:sz w:val="28"/>
        </w:rPr>
        <w:t>
      7) мемлекеттік мекемелер мен кәсіпорындарға коммуналдық мүлікті есептен шығаруға келісім беру;</w:t>
      </w:r>
    </w:p>
    <w:bookmarkEnd w:id="436"/>
    <w:bookmarkStart w:name="z476" w:id="437"/>
    <w:p>
      <w:pPr>
        <w:spacing w:after="0"/>
        <w:ind w:left="0"/>
        <w:jc w:val="both"/>
      </w:pPr>
      <w:r>
        <w:rPr>
          <w:rFonts w:ascii="Times New Roman"/>
          <w:b w:val="false"/>
          <w:i w:val="false"/>
          <w:color w:val="000000"/>
          <w:sz w:val="28"/>
        </w:rPr>
        <w:t>
      8) әкімдіктің шешімі бойынша "Нұр-Сұлтан қаласының Активтер және мемлекеттік сатып алу басқармасы" мемлекеттік мекемесі АҚ акционері және ЖШС қатысушысы, сондай-ақ ведомстволық бағынысты коммуналдық мемлекеттік кәсіпорындардың уәкілетті мемлекеттік органы болады;</w:t>
      </w:r>
    </w:p>
    <w:bookmarkEnd w:id="437"/>
    <w:bookmarkStart w:name="z477" w:id="438"/>
    <w:p>
      <w:pPr>
        <w:spacing w:after="0"/>
        <w:ind w:left="0"/>
        <w:jc w:val="both"/>
      </w:pPr>
      <w:r>
        <w:rPr>
          <w:rFonts w:ascii="Times New Roman"/>
          <w:b w:val="false"/>
          <w:i w:val="false"/>
          <w:color w:val="000000"/>
          <w:sz w:val="28"/>
        </w:rPr>
        <w:t>
      9) әкімдіктің атынан уәкілдік етуге байланысты АҚ жалпы жиналыстарын басқару органдарына, ЖШС байқау кеңестеріне мемлекеттік органдар өкілдерінің қатысуын қамтамасыз ету;</w:t>
      </w:r>
    </w:p>
    <w:bookmarkEnd w:id="438"/>
    <w:bookmarkStart w:name="z478" w:id="439"/>
    <w:p>
      <w:pPr>
        <w:spacing w:after="0"/>
        <w:ind w:left="0"/>
        <w:jc w:val="both"/>
      </w:pPr>
      <w:r>
        <w:rPr>
          <w:rFonts w:ascii="Times New Roman"/>
          <w:b w:val="false"/>
          <w:i w:val="false"/>
          <w:color w:val="000000"/>
          <w:sz w:val="28"/>
        </w:rPr>
        <w:t>
      10) Қазақстан Республикасының заңнамасында белгіленген тәртіппен коммуналдық мүлікті жекешелендіруді жүзеге асыру;</w:t>
      </w:r>
    </w:p>
    <w:bookmarkEnd w:id="439"/>
    <w:bookmarkStart w:name="z479" w:id="440"/>
    <w:p>
      <w:pPr>
        <w:spacing w:after="0"/>
        <w:ind w:left="0"/>
        <w:jc w:val="both"/>
      </w:pPr>
      <w:r>
        <w:rPr>
          <w:rFonts w:ascii="Times New Roman"/>
          <w:b w:val="false"/>
          <w:i w:val="false"/>
          <w:color w:val="000000"/>
          <w:sz w:val="28"/>
        </w:rPr>
        <w:t>
      11) Нұр-Сұлтан қаласының коммуналдық мүлкін жеке тұлғаларға және мемлекеттiк емес заңды тұлғаларға, кейiннен сатып алу құқығымен (құқығынсыз) мүлiктiк жалдауға (жалға алуға) және сенiмгерлiк басқаруға беру;</w:t>
      </w:r>
    </w:p>
    <w:bookmarkEnd w:id="440"/>
    <w:bookmarkStart w:name="z480" w:id="441"/>
    <w:p>
      <w:pPr>
        <w:spacing w:after="0"/>
        <w:ind w:left="0"/>
        <w:jc w:val="both"/>
      </w:pPr>
      <w:r>
        <w:rPr>
          <w:rFonts w:ascii="Times New Roman"/>
          <w:b w:val="false"/>
          <w:i w:val="false"/>
          <w:color w:val="000000"/>
          <w:sz w:val="28"/>
        </w:rPr>
        <w:t>
      12) Нұр-Сұлтан қаласының коммуналдық мүлкін Қазақстан Республикасының заңнамасында қарастырылған жағдайларда өтеусіз пайдалануға беру;</w:t>
      </w:r>
    </w:p>
    <w:bookmarkEnd w:id="441"/>
    <w:bookmarkStart w:name="z481" w:id="442"/>
    <w:p>
      <w:pPr>
        <w:spacing w:after="0"/>
        <w:ind w:left="0"/>
        <w:jc w:val="both"/>
      </w:pPr>
      <w:r>
        <w:rPr>
          <w:rFonts w:ascii="Times New Roman"/>
          <w:b w:val="false"/>
          <w:i w:val="false"/>
          <w:color w:val="000000"/>
          <w:sz w:val="28"/>
        </w:rPr>
        <w:t>
      13) әкімдік айқындайтын бюджеттік бағдарламалар немесе тауарлар, жұмыстар, қызметтер бойынша бірыңғай мемлекеттік сатып алуды ұйымдастыру мен өткізуді жүзеге асыру;</w:t>
      </w:r>
    </w:p>
    <w:bookmarkEnd w:id="442"/>
    <w:bookmarkStart w:name="z482" w:id="443"/>
    <w:p>
      <w:pPr>
        <w:spacing w:after="0"/>
        <w:ind w:left="0"/>
        <w:jc w:val="both"/>
      </w:pPr>
      <w:r>
        <w:rPr>
          <w:rFonts w:ascii="Times New Roman"/>
          <w:b w:val="false"/>
          <w:i w:val="false"/>
          <w:color w:val="000000"/>
          <w:sz w:val="28"/>
        </w:rPr>
        <w:t>
      14) мемлекеттік сатып алу жоспарларының және оларды бюджеттік бағдарламалардың әкімшілері мен әкімдікке ведомстволық бағынысты заңды тұлғалардың орындауын мониторингі;</w:t>
      </w:r>
    </w:p>
    <w:bookmarkEnd w:id="443"/>
    <w:bookmarkStart w:name="z483" w:id="444"/>
    <w:p>
      <w:pPr>
        <w:spacing w:after="0"/>
        <w:ind w:left="0"/>
        <w:jc w:val="both"/>
      </w:pPr>
      <w:r>
        <w:rPr>
          <w:rFonts w:ascii="Times New Roman"/>
          <w:b w:val="false"/>
          <w:i w:val="false"/>
          <w:color w:val="000000"/>
          <w:sz w:val="28"/>
        </w:rPr>
        <w:t>
      15) жер учаскелерін немесе жер учаскелерін жалдау құқығын сату жөніндегі аукциондарды өткізу;</w:t>
      </w:r>
    </w:p>
    <w:bookmarkEnd w:id="444"/>
    <w:bookmarkStart w:name="z484" w:id="445"/>
    <w:p>
      <w:pPr>
        <w:spacing w:after="0"/>
        <w:ind w:left="0"/>
        <w:jc w:val="both"/>
      </w:pPr>
      <w:r>
        <w:rPr>
          <w:rFonts w:ascii="Times New Roman"/>
          <w:b w:val="false"/>
          <w:i w:val="false"/>
          <w:color w:val="000000"/>
          <w:sz w:val="28"/>
        </w:rPr>
        <w:t>
      16) МЖӘ жергілікті жобалары бойынша МЖӘ шарттарын жасау;</w:t>
      </w:r>
    </w:p>
    <w:bookmarkEnd w:id="445"/>
    <w:bookmarkStart w:name="z485" w:id="446"/>
    <w:p>
      <w:pPr>
        <w:spacing w:after="0"/>
        <w:ind w:left="0"/>
        <w:jc w:val="both"/>
      </w:pPr>
      <w:r>
        <w:rPr>
          <w:rFonts w:ascii="Times New Roman"/>
          <w:b w:val="false"/>
          <w:i w:val="false"/>
          <w:color w:val="000000"/>
          <w:sz w:val="28"/>
        </w:rPr>
        <w:t>
      17) МЖӘ шарттарының негізінде құрылған объектілерді коммуналдық меншікке қабылдау;</w:t>
      </w:r>
    </w:p>
    <w:bookmarkEnd w:id="446"/>
    <w:bookmarkStart w:name="z486" w:id="447"/>
    <w:p>
      <w:pPr>
        <w:spacing w:after="0"/>
        <w:ind w:left="0"/>
        <w:jc w:val="both"/>
      </w:pPr>
      <w:r>
        <w:rPr>
          <w:rFonts w:ascii="Times New Roman"/>
          <w:b w:val="false"/>
          <w:i w:val="false"/>
          <w:color w:val="000000"/>
          <w:sz w:val="28"/>
        </w:rPr>
        <w:t>
      18) жергілікті МЖӘ жобалары бойынша жасалған МЖӘ шарттарының тізілімін жүргізу;</w:t>
      </w:r>
    </w:p>
    <w:bookmarkEnd w:id="447"/>
    <w:bookmarkStart w:name="z487" w:id="448"/>
    <w:p>
      <w:pPr>
        <w:spacing w:after="0"/>
        <w:ind w:left="0"/>
        <w:jc w:val="both"/>
      </w:pPr>
      <w:r>
        <w:rPr>
          <w:rFonts w:ascii="Times New Roman"/>
          <w:b w:val="false"/>
          <w:i w:val="false"/>
          <w:color w:val="000000"/>
          <w:sz w:val="28"/>
        </w:rPr>
        <w:t>
      19) жеке және заңды тұлғалардың өтініштерін қарау;</w:t>
      </w:r>
    </w:p>
    <w:bookmarkEnd w:id="448"/>
    <w:bookmarkStart w:name="z488" w:id="449"/>
    <w:p>
      <w:pPr>
        <w:spacing w:after="0"/>
        <w:ind w:left="0"/>
        <w:jc w:val="both"/>
      </w:pPr>
      <w:r>
        <w:rPr>
          <w:rFonts w:ascii="Times New Roman"/>
          <w:b w:val="false"/>
          <w:i w:val="false"/>
          <w:color w:val="000000"/>
          <w:sz w:val="28"/>
        </w:rPr>
        <w:t>
      20) Қазақстан Республикасының заңнамасымен қарастырылған өзге де функциялар.</w:t>
      </w:r>
    </w:p>
    <w:bookmarkEnd w:id="449"/>
    <w:bookmarkStart w:name="z489" w:id="450"/>
    <w:p>
      <w:pPr>
        <w:spacing w:after="0"/>
        <w:ind w:left="0"/>
        <w:jc w:val="both"/>
      </w:pPr>
      <w:r>
        <w:rPr>
          <w:rFonts w:ascii="Times New Roman"/>
          <w:b w:val="false"/>
          <w:i w:val="false"/>
          <w:color w:val="000000"/>
          <w:sz w:val="28"/>
        </w:rPr>
        <w:t>
      16. Құқықтары мен міндеттері:</w:t>
      </w:r>
    </w:p>
    <w:bookmarkEnd w:id="450"/>
    <w:bookmarkStart w:name="z490" w:id="451"/>
    <w:p>
      <w:pPr>
        <w:spacing w:after="0"/>
        <w:ind w:left="0"/>
        <w:jc w:val="both"/>
      </w:pPr>
      <w:r>
        <w:rPr>
          <w:rFonts w:ascii="Times New Roman"/>
          <w:b w:val="false"/>
          <w:i w:val="false"/>
          <w:color w:val="000000"/>
          <w:sz w:val="28"/>
        </w:rPr>
        <w:t>
      1) әкімдікке Нұр-Сұлтан қаласының даму мақсаттарын, басымдылықтарын және стратегиясын анықтау жөнінде ұсыныстар енгізу;</w:t>
      </w:r>
    </w:p>
    <w:bookmarkEnd w:id="451"/>
    <w:bookmarkStart w:name="z491" w:id="452"/>
    <w:p>
      <w:pPr>
        <w:spacing w:after="0"/>
        <w:ind w:left="0"/>
        <w:jc w:val="both"/>
      </w:pPr>
      <w:r>
        <w:rPr>
          <w:rFonts w:ascii="Times New Roman"/>
          <w:b w:val="false"/>
          <w:i w:val="false"/>
          <w:color w:val="000000"/>
          <w:sz w:val="28"/>
        </w:rPr>
        <w:t>
      2) әкімдік айқындайтын бюджеттік бағдарламалар немесе тауарлар, жұмыстар, қызметтер бойынша бірыңғай мемлекеттік сатып алуды ұйымдастыру және өткізу үшін қажетті ақпаратты, оның ішінде тауарларды, жұмыстарды және қызметтерді мемлекеттік сатып алудың жылдық жоспары туралы, сатып алынатын тауарлардың, жұмыстардың және қызметтердің техникалық ерекшеліктерін, жобалау-сметалық құжаттамасын, мемлекеттік сатып алу туралы шарттың жобасын, тартылған сарапшылар немесе сараптау комиссиясы туралы, сондай-ақ өзге де қосымша ақпаратты сұрату;</w:t>
      </w:r>
    </w:p>
    <w:bookmarkEnd w:id="452"/>
    <w:bookmarkStart w:name="z492" w:id="453"/>
    <w:p>
      <w:pPr>
        <w:spacing w:after="0"/>
        <w:ind w:left="0"/>
        <w:jc w:val="both"/>
      </w:pPr>
      <w:r>
        <w:rPr>
          <w:rFonts w:ascii="Times New Roman"/>
          <w:b w:val="false"/>
          <w:i w:val="false"/>
          <w:color w:val="000000"/>
          <w:sz w:val="28"/>
        </w:rPr>
        <w:t>
      3) бюджеттік бағдарламалардың әкімшілері мен әкімдікке ведомстволық бағынысты кәсіпорындар мен мекемелерден жоспарларды, есептілікті, шарттарды, төлемдер туралы мәліметті, сондай-ақ мемлекеттік сатып алу бойынша басқа да ақпаратты қоса алғанда, мемлекеттік сатып алу мониторингін өткізу үшін қажетті ақпаратты сұрату;</w:t>
      </w:r>
    </w:p>
    <w:bookmarkEnd w:id="453"/>
    <w:bookmarkStart w:name="z493" w:id="454"/>
    <w:p>
      <w:pPr>
        <w:spacing w:after="0"/>
        <w:ind w:left="0"/>
        <w:jc w:val="both"/>
      </w:pPr>
      <w:r>
        <w:rPr>
          <w:rFonts w:ascii="Times New Roman"/>
          <w:b w:val="false"/>
          <w:i w:val="false"/>
          <w:color w:val="000000"/>
          <w:sz w:val="28"/>
        </w:rPr>
        <w:t>
      4) кейіннен мүліктік жалдауға (жалға беруге), кейіннен шығу және берілген объектілердің өлшемін жүзеге асыру құқығымен артық және пайдаланылмайтын Нұр-Сұлтан қаласының коммуналдық меншік объектілері туралы коммуналдық мүліктің теңгерім ұстаушыларынан ақпаратты сұрату;</w:t>
      </w:r>
    </w:p>
    <w:bookmarkEnd w:id="454"/>
    <w:bookmarkStart w:name="z494" w:id="455"/>
    <w:p>
      <w:pPr>
        <w:spacing w:after="0"/>
        <w:ind w:left="0"/>
        <w:jc w:val="both"/>
      </w:pPr>
      <w:r>
        <w:rPr>
          <w:rFonts w:ascii="Times New Roman"/>
          <w:b w:val="false"/>
          <w:i w:val="false"/>
          <w:color w:val="000000"/>
          <w:sz w:val="28"/>
        </w:rPr>
        <w:t>
      5) жергілікті МЖӘ жобалары бойынша жасалған МЖӘ шарттарының тізілімін жүргізу үшін қажетті қосымша мәліметтер мен құжаттарды басқару органдарынан сұрату;</w:t>
      </w:r>
    </w:p>
    <w:bookmarkEnd w:id="455"/>
    <w:bookmarkStart w:name="z495" w:id="456"/>
    <w:p>
      <w:pPr>
        <w:spacing w:after="0"/>
        <w:ind w:left="0"/>
        <w:jc w:val="both"/>
      </w:pPr>
      <w:r>
        <w:rPr>
          <w:rFonts w:ascii="Times New Roman"/>
          <w:b w:val="false"/>
          <w:i w:val="false"/>
          <w:color w:val="000000"/>
          <w:sz w:val="28"/>
        </w:rPr>
        <w:t>
      6) коммуналдық мүлік мәселелері жөнінде "Нұр-Сұлтан қаласының Активтер және мемлекеттік сатып алу басқармасы" мемлекеттік мекемесінің мүддесін білдіру және Нұр-Сұлтан қаласының аумағында оның мүліктік құқығын қорғау;</w:t>
      </w:r>
    </w:p>
    <w:bookmarkEnd w:id="456"/>
    <w:bookmarkStart w:name="z496" w:id="457"/>
    <w:p>
      <w:pPr>
        <w:spacing w:after="0"/>
        <w:ind w:left="0"/>
        <w:jc w:val="both"/>
      </w:pPr>
      <w:r>
        <w:rPr>
          <w:rFonts w:ascii="Times New Roman"/>
          <w:b w:val="false"/>
          <w:i w:val="false"/>
          <w:color w:val="000000"/>
          <w:sz w:val="28"/>
        </w:rPr>
        <w:t>
      7) Қазақстан Республикасының заңнамасында белгіленген тәртіпте сотта "Нұр-Сұлтан қаласының Активтер және мемлекеттік сатып алу басқармасы" мемлекеттік мекемесінің мүддесін білдіру;</w:t>
      </w:r>
    </w:p>
    <w:bookmarkEnd w:id="457"/>
    <w:bookmarkStart w:name="z497" w:id="458"/>
    <w:p>
      <w:pPr>
        <w:spacing w:after="0"/>
        <w:ind w:left="0"/>
        <w:jc w:val="both"/>
      </w:pPr>
      <w:r>
        <w:rPr>
          <w:rFonts w:ascii="Times New Roman"/>
          <w:b w:val="false"/>
          <w:i w:val="false"/>
          <w:color w:val="000000"/>
          <w:sz w:val="28"/>
        </w:rPr>
        <w:t>
      8) Қазақстан Республикасының заңнамасында көзделген өзге де өкілеттіктерді жүзеге асыру.</w:t>
      </w:r>
    </w:p>
    <w:bookmarkEnd w:id="458"/>
    <w:bookmarkStart w:name="z498" w:id="459"/>
    <w:p>
      <w:pPr>
        <w:spacing w:after="0"/>
        <w:ind w:left="0"/>
        <w:jc w:val="left"/>
      </w:pPr>
      <w:r>
        <w:rPr>
          <w:rFonts w:ascii="Times New Roman"/>
          <w:b/>
          <w:i w:val="false"/>
          <w:color w:val="000000"/>
        </w:rPr>
        <w:t xml:space="preserve"> 3. "Нұр-Сұлтан қаласының Активтер және мемлекеттік сатып алу басқармасы" мемлекеттік мекемесінің қызметін ұйымдастыру</w:t>
      </w:r>
    </w:p>
    <w:bookmarkEnd w:id="459"/>
    <w:bookmarkStart w:name="z499" w:id="460"/>
    <w:p>
      <w:pPr>
        <w:spacing w:after="0"/>
        <w:ind w:left="0"/>
        <w:jc w:val="both"/>
      </w:pPr>
      <w:r>
        <w:rPr>
          <w:rFonts w:ascii="Times New Roman"/>
          <w:b w:val="false"/>
          <w:i w:val="false"/>
          <w:color w:val="000000"/>
          <w:sz w:val="28"/>
        </w:rPr>
        <w:t>
      17. "Нұр-Сұлтан қаласының Активтер және мемлекеттік сатып алу басқармасы" мемлекеттік мекемесіне басшылықты "Нұр-Сұлтан қаласының Активтер және мемлекеттік сатып алу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460"/>
    <w:bookmarkStart w:name="z500" w:id="461"/>
    <w:p>
      <w:pPr>
        <w:spacing w:after="0"/>
        <w:ind w:left="0"/>
        <w:jc w:val="both"/>
      </w:pPr>
      <w:r>
        <w:rPr>
          <w:rFonts w:ascii="Times New Roman"/>
          <w:b w:val="false"/>
          <w:i w:val="false"/>
          <w:color w:val="000000"/>
          <w:sz w:val="28"/>
        </w:rPr>
        <w:t>
      18. "Нұр-Сұлтан қаласының Активтер және мемлекеттік сатып алу басқармасы" мемлекеттік мекемесінің басшысын Нұр-Сұлтан қаласының әкімі қызметке тағайындайды және қызметтен босатады.</w:t>
      </w:r>
    </w:p>
    <w:bookmarkEnd w:id="461"/>
    <w:bookmarkStart w:name="z501" w:id="462"/>
    <w:p>
      <w:pPr>
        <w:spacing w:after="0"/>
        <w:ind w:left="0"/>
        <w:jc w:val="both"/>
      </w:pPr>
      <w:r>
        <w:rPr>
          <w:rFonts w:ascii="Times New Roman"/>
          <w:b w:val="false"/>
          <w:i w:val="false"/>
          <w:color w:val="000000"/>
          <w:sz w:val="28"/>
        </w:rPr>
        <w:t>
      19. "Нұр-Сұлтан қаласының Активтер және мемлекеттік сатып алу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462"/>
    <w:bookmarkStart w:name="z502" w:id="463"/>
    <w:p>
      <w:pPr>
        <w:spacing w:after="0"/>
        <w:ind w:left="0"/>
        <w:jc w:val="both"/>
      </w:pPr>
      <w:r>
        <w:rPr>
          <w:rFonts w:ascii="Times New Roman"/>
          <w:b w:val="false"/>
          <w:i w:val="false"/>
          <w:color w:val="000000"/>
          <w:sz w:val="28"/>
        </w:rPr>
        <w:t>
      20. "Нұр-Сұлтан қаласының Активтер және мемлекеттік сатып алу басқармасы" мемлекеттік мекемесі басшысының өкілеттігі:</w:t>
      </w:r>
    </w:p>
    <w:bookmarkEnd w:id="463"/>
    <w:bookmarkStart w:name="z503" w:id="464"/>
    <w:p>
      <w:pPr>
        <w:spacing w:after="0"/>
        <w:ind w:left="0"/>
        <w:jc w:val="both"/>
      </w:pPr>
      <w:r>
        <w:rPr>
          <w:rFonts w:ascii="Times New Roman"/>
          <w:b w:val="false"/>
          <w:i w:val="false"/>
          <w:color w:val="000000"/>
          <w:sz w:val="28"/>
        </w:rPr>
        <w:t>
      1) өзінің орынбасарлары мен "Нұр-Сұлтан қаласының Активтер және мемлекеттік сатып алу басқармасы" мемлекеттік мекемесі бөлімдері басшыларының міндеттерін айқындайды және жауапкершілік дәрежесін белгілейді;</w:t>
      </w:r>
    </w:p>
    <w:bookmarkEnd w:id="464"/>
    <w:bookmarkStart w:name="z504" w:id="465"/>
    <w:p>
      <w:pPr>
        <w:spacing w:after="0"/>
        <w:ind w:left="0"/>
        <w:jc w:val="both"/>
      </w:pPr>
      <w:r>
        <w:rPr>
          <w:rFonts w:ascii="Times New Roman"/>
          <w:b w:val="false"/>
          <w:i w:val="false"/>
          <w:color w:val="000000"/>
          <w:sz w:val="28"/>
        </w:rPr>
        <w:t>
      2) Қазақстан Республикасының заңнамасына сәйкес "Нұр-Сұлтан қаласының Активтер және мемлекеттік сатып алу басқармасы" мемлекеттік мекемесінің қызметкерлерін лауазымына тағайындайды және лауазымынан босатады;</w:t>
      </w:r>
    </w:p>
    <w:bookmarkEnd w:id="465"/>
    <w:bookmarkStart w:name="z505" w:id="466"/>
    <w:p>
      <w:pPr>
        <w:spacing w:after="0"/>
        <w:ind w:left="0"/>
        <w:jc w:val="both"/>
      </w:pPr>
      <w:r>
        <w:rPr>
          <w:rFonts w:ascii="Times New Roman"/>
          <w:b w:val="false"/>
          <w:i w:val="false"/>
          <w:color w:val="000000"/>
          <w:sz w:val="28"/>
        </w:rPr>
        <w:t xml:space="preserve">
      3) Қазақстан Республикасының заңнамасында белгіленген тәртіппен "Нұр-Сұлтан қаласының Активтер және мемлекеттік сатып алу басқармасы" мемлекеттік мекемесінің қызметкерлеріне көтермелеу мәселелерін шешеді және оларға тәртіптік жазалау шараларын қолданады; </w:t>
      </w:r>
    </w:p>
    <w:bookmarkEnd w:id="466"/>
    <w:bookmarkStart w:name="z506" w:id="467"/>
    <w:p>
      <w:pPr>
        <w:spacing w:after="0"/>
        <w:ind w:left="0"/>
        <w:jc w:val="both"/>
      </w:pPr>
      <w:r>
        <w:rPr>
          <w:rFonts w:ascii="Times New Roman"/>
          <w:b w:val="false"/>
          <w:i w:val="false"/>
          <w:color w:val="000000"/>
          <w:sz w:val="28"/>
        </w:rPr>
        <w:t>
      4) "Нұр-Сұлтан қаласының Активтер және мемлекеттік сатып алу басқармасы" мемлекеттік мекемесінің қызметкерлері үшін орындауға міндетті бұйрықтарға қол қояды;</w:t>
      </w:r>
    </w:p>
    <w:bookmarkEnd w:id="467"/>
    <w:bookmarkStart w:name="z507" w:id="468"/>
    <w:p>
      <w:pPr>
        <w:spacing w:after="0"/>
        <w:ind w:left="0"/>
        <w:jc w:val="both"/>
      </w:pPr>
      <w:r>
        <w:rPr>
          <w:rFonts w:ascii="Times New Roman"/>
          <w:b w:val="false"/>
          <w:i w:val="false"/>
          <w:color w:val="000000"/>
          <w:sz w:val="28"/>
        </w:rPr>
        <w:t>
      5) "Нұр-Сұлтан қаласының Активтер және мемлекеттік сатып алу басқармасы" мемлекеттік мекемесінің бөлімдері туралы ережелерді бекітеді;</w:t>
      </w:r>
    </w:p>
    <w:bookmarkEnd w:id="468"/>
    <w:bookmarkStart w:name="z508" w:id="469"/>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 мен ұйымдарда "Нұр-Сұлтан қаласының Активтер және мемлекеттік сатып алу басқармасы" мемлекеттік мекемесі мүддесін ұсынады;</w:t>
      </w:r>
    </w:p>
    <w:bookmarkEnd w:id="469"/>
    <w:bookmarkStart w:name="z509" w:id="470"/>
    <w:p>
      <w:pPr>
        <w:spacing w:after="0"/>
        <w:ind w:left="0"/>
        <w:jc w:val="both"/>
      </w:pPr>
      <w:r>
        <w:rPr>
          <w:rFonts w:ascii="Times New Roman"/>
          <w:b w:val="false"/>
          <w:i w:val="false"/>
          <w:color w:val="000000"/>
          <w:sz w:val="28"/>
        </w:rPr>
        <w:t xml:space="preserve">
      7) "Нұр-Сұлтан қаласының Активтер және мемлекеттік сатып алу басқармасы" мемлекеттік мекемесі жұмысының Регламентін бекітеді; </w:t>
      </w:r>
    </w:p>
    <w:bookmarkEnd w:id="470"/>
    <w:bookmarkStart w:name="z510" w:id="471"/>
    <w:p>
      <w:pPr>
        <w:spacing w:after="0"/>
        <w:ind w:left="0"/>
        <w:jc w:val="both"/>
      </w:pPr>
      <w:r>
        <w:rPr>
          <w:rFonts w:ascii="Times New Roman"/>
          <w:b w:val="false"/>
          <w:i w:val="false"/>
          <w:color w:val="000000"/>
          <w:sz w:val="28"/>
        </w:rPr>
        <w:t>
      8) "Нұр-Сұлтан қаласының Активтер және мемлекеттік сатып алу басқармасы" мемлекеттік мекемесінде сыбайлас жемқорлыққа қарсы әрекет жасау жөніндегі шаралар қабылдайды және оған дербес жауапты болады;</w:t>
      </w:r>
    </w:p>
    <w:bookmarkEnd w:id="471"/>
    <w:bookmarkStart w:name="z511" w:id="472"/>
    <w:p>
      <w:pPr>
        <w:spacing w:after="0"/>
        <w:ind w:left="0"/>
        <w:jc w:val="both"/>
      </w:pPr>
      <w:r>
        <w:rPr>
          <w:rFonts w:ascii="Times New Roman"/>
          <w:b w:val="false"/>
          <w:i w:val="false"/>
          <w:color w:val="000000"/>
          <w:sz w:val="28"/>
        </w:rPr>
        <w:t>
      9) "Нұр-Сұлтан қаласының Активтер және мемлекеттік сатып алу басқармасы" мемлекеттік мекемесі қызметін қамтамасыз етуге қатысты құжаттарға "Нұр-Сұлтан қаласының Активтер және мемлекеттік сатып алу басқармасы" мемлекеттік мекемесі басшысының бірінші қол қою құқығы бар;</w:t>
      </w:r>
    </w:p>
    <w:bookmarkEnd w:id="472"/>
    <w:bookmarkStart w:name="z512" w:id="473"/>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473"/>
    <w:bookmarkStart w:name="z513" w:id="474"/>
    <w:p>
      <w:pPr>
        <w:spacing w:after="0"/>
        <w:ind w:left="0"/>
        <w:jc w:val="both"/>
      </w:pPr>
      <w:r>
        <w:rPr>
          <w:rFonts w:ascii="Times New Roman"/>
          <w:b w:val="false"/>
          <w:i w:val="false"/>
          <w:color w:val="000000"/>
          <w:sz w:val="28"/>
        </w:rPr>
        <w:t>
      "Нұр-Сұлтан қаласының Активтер және мемлекеттік сатып алу басқармасы" мемлекеттік мекемесінің басшысы болмаған кезеңде оның өкілеттіктерін орындауды Қазақстан Республикасының заңнамасына сәйкес оны алмастыратын адам жүзеге асырады.</w:t>
      </w:r>
    </w:p>
    <w:bookmarkEnd w:id="474"/>
    <w:bookmarkStart w:name="z514" w:id="475"/>
    <w:p>
      <w:pPr>
        <w:spacing w:after="0"/>
        <w:ind w:left="0"/>
        <w:jc w:val="both"/>
      </w:pPr>
      <w:r>
        <w:rPr>
          <w:rFonts w:ascii="Times New Roman"/>
          <w:b w:val="false"/>
          <w:i w:val="false"/>
          <w:color w:val="000000"/>
          <w:sz w:val="28"/>
        </w:rPr>
        <w:t>
      21. "Нұр-Сұлтан қаласының Активтер және мемлекеттік сатып алу басқармасы" мемлекеттік мекемесінің басшысы Қазақстан Республикасының заңнамасына сәйкес өз орынбасарларының өкілеттіктерін белгілейді.</w:t>
      </w:r>
    </w:p>
    <w:bookmarkEnd w:id="475"/>
    <w:bookmarkStart w:name="z515" w:id="476"/>
    <w:p>
      <w:pPr>
        <w:spacing w:after="0"/>
        <w:ind w:left="0"/>
        <w:jc w:val="left"/>
      </w:pPr>
      <w:r>
        <w:rPr>
          <w:rFonts w:ascii="Times New Roman"/>
          <w:b/>
          <w:i w:val="false"/>
          <w:color w:val="000000"/>
        </w:rPr>
        <w:t xml:space="preserve"> 4. "Нұр-Сұлтан қаласының Активтер және мемлекеттік сатып  алу басқармасы" мемлекеттік мекемесінің мүлкі</w:t>
      </w:r>
    </w:p>
    <w:bookmarkEnd w:id="476"/>
    <w:bookmarkStart w:name="z516" w:id="477"/>
    <w:p>
      <w:pPr>
        <w:spacing w:after="0"/>
        <w:ind w:left="0"/>
        <w:jc w:val="both"/>
      </w:pPr>
      <w:r>
        <w:rPr>
          <w:rFonts w:ascii="Times New Roman"/>
          <w:b w:val="false"/>
          <w:i w:val="false"/>
          <w:color w:val="000000"/>
          <w:sz w:val="28"/>
        </w:rPr>
        <w:t xml:space="preserve">
      22. "Нұр-Сұлтан қаласының Активтер және мемлекеттік сатып алу басқармасы" мемлекеттік мекемесінің Қазақстан Республикасының заңнамасында көзделген жағдайларда жедел басқару құқығында оқшауланған мүлкi болу мүмкін. </w:t>
      </w:r>
    </w:p>
    <w:bookmarkEnd w:id="477"/>
    <w:bookmarkStart w:name="z517" w:id="478"/>
    <w:p>
      <w:pPr>
        <w:spacing w:after="0"/>
        <w:ind w:left="0"/>
        <w:jc w:val="both"/>
      </w:pPr>
      <w:r>
        <w:rPr>
          <w:rFonts w:ascii="Times New Roman"/>
          <w:b w:val="false"/>
          <w:i w:val="false"/>
          <w:color w:val="000000"/>
          <w:sz w:val="28"/>
        </w:rPr>
        <w:t>
      "Нұр-Сұлтан қаласының Активтер және мемлекеттік сатып алу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78"/>
    <w:bookmarkStart w:name="z518" w:id="479"/>
    <w:p>
      <w:pPr>
        <w:spacing w:after="0"/>
        <w:ind w:left="0"/>
        <w:jc w:val="both"/>
      </w:pPr>
      <w:r>
        <w:rPr>
          <w:rFonts w:ascii="Times New Roman"/>
          <w:b w:val="false"/>
          <w:i w:val="false"/>
          <w:color w:val="000000"/>
          <w:sz w:val="28"/>
        </w:rPr>
        <w:t>
      23. "Нұр-Сұлтан қаласының Активтер және мемлекеттік сатып алу басқармасы" мемлекеттік мекемесіне бекiтiлген мүлiк Нұр-Сұлтан қаласының коммуналдық меншiгіне жатады.</w:t>
      </w:r>
    </w:p>
    <w:bookmarkEnd w:id="479"/>
    <w:bookmarkStart w:name="z519" w:id="480"/>
    <w:p>
      <w:pPr>
        <w:spacing w:after="0"/>
        <w:ind w:left="0"/>
        <w:jc w:val="both"/>
      </w:pPr>
      <w:r>
        <w:rPr>
          <w:rFonts w:ascii="Times New Roman"/>
          <w:b w:val="false"/>
          <w:i w:val="false"/>
          <w:color w:val="000000"/>
          <w:sz w:val="28"/>
        </w:rPr>
        <w:t>
      24. Егер заңнамада өзгеше көзделмесе, "Нұр-Сұлтан қаласының Активтер және мемлекеттік сатып алу басқармасы"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480"/>
    <w:bookmarkStart w:name="z520" w:id="481"/>
    <w:p>
      <w:pPr>
        <w:spacing w:after="0"/>
        <w:ind w:left="0"/>
        <w:jc w:val="left"/>
      </w:pPr>
      <w:r>
        <w:rPr>
          <w:rFonts w:ascii="Times New Roman"/>
          <w:b/>
          <w:i w:val="false"/>
          <w:color w:val="000000"/>
        </w:rPr>
        <w:t xml:space="preserve"> 5. "Нұр-Сұлтан қаласының Активтер және мемлекеттік сатып алу басқармасы" мемлекеттік мекемесін қайта ұйымдастыру және тарату</w:t>
      </w:r>
    </w:p>
    <w:bookmarkEnd w:id="481"/>
    <w:bookmarkStart w:name="z521" w:id="482"/>
    <w:p>
      <w:pPr>
        <w:spacing w:after="0"/>
        <w:ind w:left="0"/>
        <w:jc w:val="both"/>
      </w:pPr>
      <w:r>
        <w:rPr>
          <w:rFonts w:ascii="Times New Roman"/>
          <w:b w:val="false"/>
          <w:i w:val="false"/>
          <w:color w:val="000000"/>
          <w:sz w:val="28"/>
        </w:rPr>
        <w:t>
      25. "Нұр-Сұлтан қаласының Активтер және мемлекеттік сатып алу басқармасы" мемлекеттік мекемесін қайта ұйымдастыру және тарату Қазақстан Республикасының заңнамасында белгіленген тәртіппен жүргізіледі.</w:t>
      </w:r>
    </w:p>
    <w:bookmarkEnd w:id="482"/>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7-қосымша </w:t>
            </w:r>
          </w:p>
        </w:tc>
      </w:tr>
    </w:tbl>
    <w:bookmarkStart w:name="z524" w:id="483"/>
    <w:p>
      <w:pPr>
        <w:spacing w:after="0"/>
        <w:ind w:left="0"/>
        <w:jc w:val="left"/>
      </w:pPr>
      <w:r>
        <w:rPr>
          <w:rFonts w:ascii="Times New Roman"/>
          <w:b/>
          <w:i w:val="false"/>
          <w:color w:val="000000"/>
        </w:rPr>
        <w:t xml:space="preserve"> "Нұр-Сұлтан қаласының Білім басқармасы"  мемлекеттік мекемесі туралы ереже</w:t>
      </w:r>
    </w:p>
    <w:bookmarkEnd w:id="483"/>
    <w:bookmarkStart w:name="z525" w:id="484"/>
    <w:p>
      <w:pPr>
        <w:spacing w:after="0"/>
        <w:ind w:left="0"/>
        <w:jc w:val="left"/>
      </w:pPr>
      <w:r>
        <w:rPr>
          <w:rFonts w:ascii="Times New Roman"/>
          <w:b/>
          <w:i w:val="false"/>
          <w:color w:val="000000"/>
        </w:rPr>
        <w:t xml:space="preserve"> 1. Жалпы ережелер</w:t>
      </w:r>
    </w:p>
    <w:bookmarkEnd w:id="484"/>
    <w:bookmarkStart w:name="z526" w:id="485"/>
    <w:p>
      <w:pPr>
        <w:spacing w:after="0"/>
        <w:ind w:left="0"/>
        <w:jc w:val="both"/>
      </w:pPr>
      <w:r>
        <w:rPr>
          <w:rFonts w:ascii="Times New Roman"/>
          <w:b w:val="false"/>
          <w:i w:val="false"/>
          <w:color w:val="000000"/>
          <w:sz w:val="28"/>
        </w:rPr>
        <w:t>
      1. "Нұр-Сұлтан қаласының Білім басқармасы" мемлекеттік мекемесі Нұр-Сұлтан қаласының аумағында білім беру саласында басшылықты жүзеге асыратын Қазақстан Республикасының мемлекеттік органы болып табылады.</w:t>
      </w:r>
    </w:p>
    <w:bookmarkEnd w:id="485"/>
    <w:bookmarkStart w:name="z527" w:id="486"/>
    <w:p>
      <w:pPr>
        <w:spacing w:after="0"/>
        <w:ind w:left="0"/>
        <w:jc w:val="both"/>
      </w:pPr>
      <w:r>
        <w:rPr>
          <w:rFonts w:ascii="Times New Roman"/>
          <w:b w:val="false"/>
          <w:i w:val="false"/>
          <w:color w:val="000000"/>
          <w:sz w:val="28"/>
        </w:rPr>
        <w:t xml:space="preserve">
      2. "Нұр-Сұлтан қаласының Білім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486"/>
    <w:bookmarkStart w:name="z528" w:id="487"/>
    <w:p>
      <w:pPr>
        <w:spacing w:after="0"/>
        <w:ind w:left="0"/>
        <w:jc w:val="both"/>
      </w:pPr>
      <w:r>
        <w:rPr>
          <w:rFonts w:ascii="Times New Roman"/>
          <w:b w:val="false"/>
          <w:i w:val="false"/>
          <w:color w:val="000000"/>
          <w:sz w:val="28"/>
        </w:rPr>
        <w:t>
      3. "Нұр-Сұлтан қаласының Білім басқармасы" мемлекеттік мекемесі мемлекеттік мекеменің ұйымдық-құқықтық нысанындағы заңды тұлға болып табылады, мемлекеттік тілде өз атауы жазылған мөрі және мөртаңбалары, белгіленген үлгіде бланкілері, сондай-ақ Қазақстан Республикасының заңнамасына сәйкес қазынашылық органдарында шоттары бар.</w:t>
      </w:r>
    </w:p>
    <w:bookmarkEnd w:id="487"/>
    <w:bookmarkStart w:name="z529" w:id="488"/>
    <w:p>
      <w:pPr>
        <w:spacing w:after="0"/>
        <w:ind w:left="0"/>
        <w:jc w:val="both"/>
      </w:pPr>
      <w:r>
        <w:rPr>
          <w:rFonts w:ascii="Times New Roman"/>
          <w:b w:val="false"/>
          <w:i w:val="false"/>
          <w:color w:val="000000"/>
          <w:sz w:val="28"/>
        </w:rPr>
        <w:t>
      4. "Нұр-Сұлтан қаласының Білім басқармасы" мемлекеттік мекемесі азаматтық-құқықтық қатынастарға өз атынан түседі.</w:t>
      </w:r>
    </w:p>
    <w:bookmarkEnd w:id="488"/>
    <w:bookmarkStart w:name="z530" w:id="489"/>
    <w:p>
      <w:pPr>
        <w:spacing w:after="0"/>
        <w:ind w:left="0"/>
        <w:jc w:val="both"/>
      </w:pPr>
      <w:r>
        <w:rPr>
          <w:rFonts w:ascii="Times New Roman"/>
          <w:b w:val="false"/>
          <w:i w:val="false"/>
          <w:color w:val="000000"/>
          <w:sz w:val="28"/>
        </w:rPr>
        <w:t>
      5. "Нұр-Сұлтан қаласының Білім басқармасы"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489"/>
    <w:bookmarkStart w:name="z531" w:id="490"/>
    <w:p>
      <w:pPr>
        <w:spacing w:after="0"/>
        <w:ind w:left="0"/>
        <w:jc w:val="both"/>
      </w:pPr>
      <w:r>
        <w:rPr>
          <w:rFonts w:ascii="Times New Roman"/>
          <w:b w:val="false"/>
          <w:i w:val="false"/>
          <w:color w:val="000000"/>
          <w:sz w:val="28"/>
        </w:rPr>
        <w:t>
      6. "Нұр-Сұлтан қаласының Білім басқармасы" мемлекеттік мекемесі өз құзыретінің мәселелері бойынша Қазақстан Республикасының заңнамасында белгіленген тәртіппен "Нұр-Сұлтан қаласының Білім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490"/>
    <w:bookmarkStart w:name="z532" w:id="491"/>
    <w:p>
      <w:pPr>
        <w:spacing w:after="0"/>
        <w:ind w:left="0"/>
        <w:jc w:val="both"/>
      </w:pPr>
      <w:r>
        <w:rPr>
          <w:rFonts w:ascii="Times New Roman"/>
          <w:b w:val="false"/>
          <w:i w:val="false"/>
          <w:color w:val="000000"/>
          <w:sz w:val="28"/>
        </w:rPr>
        <w:t>
      7. "Нұр-Сұлтан қаласының Білім басқармасы" мемлекеттік мекемесінің құрылымы және штат санының лимиті Қазақстан Республикасының заңнамасына сәйкес бекітіледі.</w:t>
      </w:r>
    </w:p>
    <w:bookmarkEnd w:id="491"/>
    <w:bookmarkStart w:name="z533" w:id="492"/>
    <w:p>
      <w:pPr>
        <w:spacing w:after="0"/>
        <w:ind w:left="0"/>
        <w:jc w:val="both"/>
      </w:pPr>
      <w:r>
        <w:rPr>
          <w:rFonts w:ascii="Times New Roman"/>
          <w:b w:val="false"/>
          <w:i w:val="false"/>
          <w:color w:val="000000"/>
          <w:sz w:val="28"/>
        </w:rPr>
        <w:t>
      8. "Нұр-Сұлтан қаласының Білім басқармасы" мемлекеттік мекемесінің орналасқан жері: Қазақстан Республикасы, 010000, Нұр-Сұлтан қаласы, "Сарыарқа" ауданы, Бейбітшілік көшесі, № 11.</w:t>
      </w:r>
    </w:p>
    <w:bookmarkEnd w:id="492"/>
    <w:bookmarkStart w:name="z534" w:id="493"/>
    <w:p>
      <w:pPr>
        <w:spacing w:after="0"/>
        <w:ind w:left="0"/>
        <w:jc w:val="both"/>
      </w:pPr>
      <w:r>
        <w:rPr>
          <w:rFonts w:ascii="Times New Roman"/>
          <w:b w:val="false"/>
          <w:i w:val="false"/>
          <w:color w:val="000000"/>
          <w:sz w:val="28"/>
        </w:rPr>
        <w:t>
      9. Мемлекеттік органның толық атауы – "Нұр-Сұлтан қаласының Білім басқармасы" мемлекеттік мекемесі.</w:t>
      </w:r>
    </w:p>
    <w:bookmarkEnd w:id="493"/>
    <w:bookmarkStart w:name="z535" w:id="494"/>
    <w:p>
      <w:pPr>
        <w:spacing w:after="0"/>
        <w:ind w:left="0"/>
        <w:jc w:val="both"/>
      </w:pPr>
      <w:r>
        <w:rPr>
          <w:rFonts w:ascii="Times New Roman"/>
          <w:b w:val="false"/>
          <w:i w:val="false"/>
          <w:color w:val="000000"/>
          <w:sz w:val="28"/>
        </w:rPr>
        <w:t>
      10. Осы Ереже "Нұр-Сұлтан қаласының Білім басқармасы" мемлекеттік мекемесінің құрылтай құжаты болып табылады.</w:t>
      </w:r>
    </w:p>
    <w:bookmarkEnd w:id="494"/>
    <w:bookmarkStart w:name="z536" w:id="495"/>
    <w:p>
      <w:pPr>
        <w:spacing w:after="0"/>
        <w:ind w:left="0"/>
        <w:jc w:val="both"/>
      </w:pPr>
      <w:r>
        <w:rPr>
          <w:rFonts w:ascii="Times New Roman"/>
          <w:b w:val="false"/>
          <w:i w:val="false"/>
          <w:color w:val="000000"/>
          <w:sz w:val="28"/>
        </w:rPr>
        <w:t>
      11. "Нұр-Сұлтан қаласының Білім басқармасы" мемлекеттік мекемесінің қызметін қаржыландыру жергілікті бюджеттен жүзеге асырылады.</w:t>
      </w:r>
    </w:p>
    <w:bookmarkEnd w:id="495"/>
    <w:bookmarkStart w:name="z537" w:id="496"/>
    <w:p>
      <w:pPr>
        <w:spacing w:after="0"/>
        <w:ind w:left="0"/>
        <w:jc w:val="both"/>
      </w:pPr>
      <w:r>
        <w:rPr>
          <w:rFonts w:ascii="Times New Roman"/>
          <w:b w:val="false"/>
          <w:i w:val="false"/>
          <w:color w:val="000000"/>
          <w:sz w:val="28"/>
        </w:rPr>
        <w:t>
      12. "Нұр-Сұлтан қаласының Білім басқармасы" мемлекеттік мекемесіне кәсіпкерлік субъектілерімен "Нұр-Сұлтан қаласының Білім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496"/>
    <w:bookmarkStart w:name="z538" w:id="497"/>
    <w:p>
      <w:pPr>
        <w:spacing w:after="0"/>
        <w:ind w:left="0"/>
        <w:jc w:val="both"/>
      </w:pPr>
      <w:r>
        <w:rPr>
          <w:rFonts w:ascii="Times New Roman"/>
          <w:b w:val="false"/>
          <w:i w:val="false"/>
          <w:color w:val="000000"/>
          <w:sz w:val="28"/>
        </w:rPr>
        <w:t>
      Егер "Нұр-Сұлтан қаласының Білім басқармасы" мемлекеттік мекемесіне Қазақстан Республикасының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97"/>
    <w:bookmarkStart w:name="z539" w:id="498"/>
    <w:p>
      <w:pPr>
        <w:spacing w:after="0"/>
        <w:ind w:left="0"/>
        <w:jc w:val="left"/>
      </w:pPr>
      <w:r>
        <w:rPr>
          <w:rFonts w:ascii="Times New Roman"/>
          <w:b/>
          <w:i w:val="false"/>
          <w:color w:val="000000"/>
        </w:rPr>
        <w:t xml:space="preserve"> 2. "Нұр-Сұлтан қаласының Білім басқармасы" мемлекеттік мекемесінің миссиясы, негізгі міндеттері, функциялары, құқықтары мен міндеттері</w:t>
      </w:r>
    </w:p>
    <w:bookmarkEnd w:id="498"/>
    <w:bookmarkStart w:name="z540" w:id="499"/>
    <w:p>
      <w:pPr>
        <w:spacing w:after="0"/>
        <w:ind w:left="0"/>
        <w:jc w:val="both"/>
      </w:pPr>
      <w:r>
        <w:rPr>
          <w:rFonts w:ascii="Times New Roman"/>
          <w:b w:val="false"/>
          <w:i w:val="false"/>
          <w:color w:val="000000"/>
          <w:sz w:val="28"/>
        </w:rPr>
        <w:t>
      13. "Нұр-Сұлтан қаласының Білім басқармасы" мемлекеттік мекемесінің миссиясы: азаматтардың сапалы білім алуға конституциялық құқығын, білім беру қызметтеріне қол жетімділікті қамтамасыз ету, қоғамның білімге және мемлекеттің білікті мамандарға қажеттілігін қанағаттандыру болып табылады.</w:t>
      </w:r>
    </w:p>
    <w:bookmarkEnd w:id="499"/>
    <w:bookmarkStart w:name="z541" w:id="500"/>
    <w:p>
      <w:pPr>
        <w:spacing w:after="0"/>
        <w:ind w:left="0"/>
        <w:jc w:val="both"/>
      </w:pPr>
      <w:r>
        <w:rPr>
          <w:rFonts w:ascii="Times New Roman"/>
          <w:b w:val="false"/>
          <w:i w:val="false"/>
          <w:color w:val="000000"/>
          <w:sz w:val="28"/>
        </w:rPr>
        <w:t>
      14. Міндеттері:</w:t>
      </w:r>
    </w:p>
    <w:bookmarkEnd w:id="500"/>
    <w:bookmarkStart w:name="z542" w:id="501"/>
    <w:p>
      <w:pPr>
        <w:spacing w:after="0"/>
        <w:ind w:left="0"/>
        <w:jc w:val="both"/>
      </w:pPr>
      <w:r>
        <w:rPr>
          <w:rFonts w:ascii="Times New Roman"/>
          <w:b w:val="false"/>
          <w:i w:val="false"/>
          <w:color w:val="000000"/>
          <w:sz w:val="28"/>
        </w:rPr>
        <w:t>
      1) өңірлік, демографиялық және басқа да ерекшеліктерді ескере отырып, мектепке дейінгі, бастауыш, негізгі орта, жалпы орта, қосымша, техникалық және кәсіптік, орта білімнен кейін білім беру саласында бірыңғай мемлекеттік саясатты жүзеге асыру;</w:t>
      </w:r>
    </w:p>
    <w:bookmarkEnd w:id="501"/>
    <w:bookmarkStart w:name="z543" w:id="502"/>
    <w:p>
      <w:pPr>
        <w:spacing w:after="0"/>
        <w:ind w:left="0"/>
        <w:jc w:val="both"/>
      </w:pPr>
      <w:r>
        <w:rPr>
          <w:rFonts w:ascii="Times New Roman"/>
          <w:b w:val="false"/>
          <w:i w:val="false"/>
          <w:color w:val="000000"/>
          <w:sz w:val="28"/>
        </w:rPr>
        <w:t>
      2) қоғам дамуының өзгеру жағдайларына сәйкес Нұр-Сұлтан қаласы білім беру жүйесінің тиімді қызмет етуін және оны әлеуметтік-экономикалық қорғауды қамтамасыз ету;</w:t>
      </w:r>
    </w:p>
    <w:bookmarkEnd w:id="502"/>
    <w:bookmarkStart w:name="z544" w:id="503"/>
    <w:p>
      <w:pPr>
        <w:spacing w:after="0"/>
        <w:ind w:left="0"/>
        <w:jc w:val="both"/>
      </w:pPr>
      <w:r>
        <w:rPr>
          <w:rFonts w:ascii="Times New Roman"/>
          <w:b w:val="false"/>
          <w:i w:val="false"/>
          <w:color w:val="000000"/>
          <w:sz w:val="28"/>
        </w:rPr>
        <w:t>
      3) білім беру саласындағы мемлекет саясатының қағидаттары негізінде тұлғаны қалыптастыруға, дамытуға және кәсіби қалыптастыруға бағытталған сапалы білім беруді дамыту және білім бағдарламаларын игеру үшін жағдай жасау;</w:t>
      </w:r>
    </w:p>
    <w:bookmarkEnd w:id="503"/>
    <w:bookmarkStart w:name="z545" w:id="504"/>
    <w:p>
      <w:pPr>
        <w:spacing w:after="0"/>
        <w:ind w:left="0"/>
        <w:jc w:val="both"/>
      </w:pPr>
      <w:r>
        <w:rPr>
          <w:rFonts w:ascii="Times New Roman"/>
          <w:b w:val="false"/>
          <w:i w:val="false"/>
          <w:color w:val="000000"/>
          <w:sz w:val="28"/>
        </w:rPr>
        <w:t xml:space="preserve">
      4) дарынды балаларға арналған мамандандырылған мектептерді, арнайы білім беру ұйымдарын дамыту бойынша бірыңғай мемлекеттік саясатты қамтамасыз ету; </w:t>
      </w:r>
    </w:p>
    <w:bookmarkEnd w:id="504"/>
    <w:bookmarkStart w:name="z546" w:id="505"/>
    <w:p>
      <w:pPr>
        <w:spacing w:after="0"/>
        <w:ind w:left="0"/>
        <w:jc w:val="both"/>
      </w:pPr>
      <w:r>
        <w:rPr>
          <w:rFonts w:ascii="Times New Roman"/>
          <w:b w:val="false"/>
          <w:i w:val="false"/>
          <w:color w:val="000000"/>
          <w:sz w:val="28"/>
        </w:rPr>
        <w:t xml:space="preserve">
      5) мектепке дейінгі, бастауыш, негізгі орта, жалпы орта, қосымша білім, техникалық және кәсіптік білім беру ұйымдарында ерекше білімді қажет ететін балаларға жағдай жасау; </w:t>
      </w:r>
    </w:p>
    <w:bookmarkEnd w:id="505"/>
    <w:bookmarkStart w:name="z547" w:id="506"/>
    <w:p>
      <w:pPr>
        <w:spacing w:after="0"/>
        <w:ind w:left="0"/>
        <w:jc w:val="both"/>
      </w:pPr>
      <w:r>
        <w:rPr>
          <w:rFonts w:ascii="Times New Roman"/>
          <w:b w:val="false"/>
          <w:i w:val="false"/>
          <w:color w:val="000000"/>
          <w:sz w:val="28"/>
        </w:rPr>
        <w:t>
      6) кәмелетке толмағандар арасында қадағалаусыздық пен панасыздықтың, құқық бұзушылықтың және қоғамға қарсы іс-әрекеттердің алдын алу саласындағы іс-әрекетті үйлестіруді қамтамасыз ету;</w:t>
      </w:r>
    </w:p>
    <w:bookmarkEnd w:id="506"/>
    <w:bookmarkStart w:name="z548" w:id="507"/>
    <w:p>
      <w:pPr>
        <w:spacing w:after="0"/>
        <w:ind w:left="0"/>
        <w:jc w:val="both"/>
      </w:pPr>
      <w:r>
        <w:rPr>
          <w:rFonts w:ascii="Times New Roman"/>
          <w:b w:val="false"/>
          <w:i w:val="false"/>
          <w:color w:val="000000"/>
          <w:sz w:val="28"/>
        </w:rPr>
        <w:t>
      7) оқытудың жаңа технологияларын енгізу және тиімді пайдалану, бірыңғай білім беру ақпараттық ортасын қалыптастыру, халықаралық ғаламдық коммуникациялық желілерге шығу;</w:t>
      </w:r>
    </w:p>
    <w:bookmarkEnd w:id="507"/>
    <w:bookmarkStart w:name="z549" w:id="508"/>
    <w:p>
      <w:pPr>
        <w:spacing w:after="0"/>
        <w:ind w:left="0"/>
        <w:jc w:val="both"/>
      </w:pPr>
      <w:r>
        <w:rPr>
          <w:rFonts w:ascii="Times New Roman"/>
          <w:b w:val="false"/>
          <w:i w:val="false"/>
          <w:color w:val="000000"/>
          <w:sz w:val="28"/>
        </w:rPr>
        <w:t>
      8) педагог қызметкерлердің әлеуметтік мәртебесін арттыруды қамтамасыз ету;</w:t>
      </w:r>
    </w:p>
    <w:bookmarkEnd w:id="508"/>
    <w:bookmarkStart w:name="z550" w:id="509"/>
    <w:p>
      <w:pPr>
        <w:spacing w:after="0"/>
        <w:ind w:left="0"/>
        <w:jc w:val="both"/>
      </w:pPr>
      <w:r>
        <w:rPr>
          <w:rFonts w:ascii="Times New Roman"/>
          <w:b w:val="false"/>
          <w:i w:val="false"/>
          <w:color w:val="000000"/>
          <w:sz w:val="28"/>
        </w:rPr>
        <w:t>
      9) Қазақстан Республикасының заңнамасына сәйкес балалардың барлық санаттарының құқықтарын іске асыруға байланысты іс-шаралар кешенін жүзеге асыру;</w:t>
      </w:r>
    </w:p>
    <w:bookmarkEnd w:id="509"/>
    <w:bookmarkStart w:name="z551" w:id="510"/>
    <w:p>
      <w:pPr>
        <w:spacing w:after="0"/>
        <w:ind w:left="0"/>
        <w:jc w:val="both"/>
      </w:pPr>
      <w:r>
        <w:rPr>
          <w:rFonts w:ascii="Times New Roman"/>
          <w:b w:val="false"/>
          <w:i w:val="false"/>
          <w:color w:val="000000"/>
          <w:sz w:val="28"/>
        </w:rPr>
        <w:t>
      10) Қазақстан Республикасының сыбайлас жемқорлыққа қарсы заңнамасының нормаларын сақтау;</w:t>
      </w:r>
    </w:p>
    <w:bookmarkEnd w:id="510"/>
    <w:bookmarkStart w:name="z552" w:id="511"/>
    <w:p>
      <w:pPr>
        <w:spacing w:after="0"/>
        <w:ind w:left="0"/>
        <w:jc w:val="both"/>
      </w:pPr>
      <w:r>
        <w:rPr>
          <w:rFonts w:ascii="Times New Roman"/>
          <w:b w:val="false"/>
          <w:i w:val="false"/>
          <w:color w:val="000000"/>
          <w:sz w:val="28"/>
        </w:rPr>
        <w:t>
      11) гендерлік және отбасылық-демографиялық саясатты іске асыру;</w:t>
      </w:r>
    </w:p>
    <w:bookmarkEnd w:id="511"/>
    <w:bookmarkStart w:name="z553" w:id="512"/>
    <w:p>
      <w:pPr>
        <w:spacing w:after="0"/>
        <w:ind w:left="0"/>
        <w:jc w:val="both"/>
      </w:pPr>
      <w:r>
        <w:rPr>
          <w:rFonts w:ascii="Times New Roman"/>
          <w:b w:val="false"/>
          <w:i w:val="false"/>
          <w:color w:val="000000"/>
          <w:sz w:val="28"/>
        </w:rPr>
        <w:t>
      12) қызметкерлерді жұмысқа қабылдау және жылжыту кезінде гендерлік теңгерім нормаларын сақтау;</w:t>
      </w:r>
    </w:p>
    <w:bookmarkEnd w:id="512"/>
    <w:bookmarkStart w:name="z554" w:id="513"/>
    <w:p>
      <w:pPr>
        <w:spacing w:after="0"/>
        <w:ind w:left="0"/>
        <w:jc w:val="both"/>
      </w:pPr>
      <w:r>
        <w:rPr>
          <w:rFonts w:ascii="Times New Roman"/>
          <w:b w:val="false"/>
          <w:i w:val="false"/>
          <w:color w:val="000000"/>
          <w:sz w:val="28"/>
        </w:rPr>
        <w:t>
      13) Қазақстан Республикасының заңнамасына сәйкес өзге де міндеттерді іске асыру.</w:t>
      </w:r>
    </w:p>
    <w:bookmarkEnd w:id="513"/>
    <w:bookmarkStart w:name="z555" w:id="514"/>
    <w:p>
      <w:pPr>
        <w:spacing w:after="0"/>
        <w:ind w:left="0"/>
        <w:jc w:val="both"/>
      </w:pPr>
      <w:r>
        <w:rPr>
          <w:rFonts w:ascii="Times New Roman"/>
          <w:b w:val="false"/>
          <w:i w:val="false"/>
          <w:color w:val="000000"/>
          <w:sz w:val="28"/>
        </w:rPr>
        <w:t>
      15. Функциялары:</w:t>
      </w:r>
    </w:p>
    <w:bookmarkEnd w:id="514"/>
    <w:bookmarkStart w:name="z556" w:id="515"/>
    <w:p>
      <w:pPr>
        <w:spacing w:after="0"/>
        <w:ind w:left="0"/>
        <w:jc w:val="both"/>
      </w:pPr>
      <w:r>
        <w:rPr>
          <w:rFonts w:ascii="Times New Roman"/>
          <w:b w:val="false"/>
          <w:i w:val="false"/>
          <w:color w:val="000000"/>
          <w:sz w:val="28"/>
        </w:rPr>
        <w:t>
      1) мемлекеттік басқару органдарының және басқа да ұйымдардың қатысуымен халықтың білім алу қажеттілігінің өзгеруін болжауды ұйымдастыру, Нұр-Сұлтан қаласының білім беру жүйесін тиімді дамыту стратегиясын, тұжырымдамасын әзірлеу, өңірлік және нысаналы бағдарламаларды, даму жоспарын жасау мен уәкілетті органға бекітуге ұсыну, өз құзыреттілігі шегінде оларды іске асыру және орындалуын бақылау бойынша шараларды жүзеге асыру;</w:t>
      </w:r>
    </w:p>
    <w:bookmarkEnd w:id="515"/>
    <w:bookmarkStart w:name="z557" w:id="516"/>
    <w:p>
      <w:pPr>
        <w:spacing w:after="0"/>
        <w:ind w:left="0"/>
        <w:jc w:val="both"/>
      </w:pPr>
      <w:r>
        <w:rPr>
          <w:rFonts w:ascii="Times New Roman"/>
          <w:b w:val="false"/>
          <w:i w:val="false"/>
          <w:color w:val="000000"/>
          <w:sz w:val="28"/>
        </w:rPr>
        <w:t>
      2) білім беру жүйесінің жай-күйін және жалпы білім беру мен кәсіптік қажеттілігін қанағаттандыру деңгейін талдау, қала халқының барлық әлеуметтік топтарының білім алуға қажеттілігі мен сұранымын қанағаттандыру үшін қажетті жағдай жасау;</w:t>
      </w:r>
    </w:p>
    <w:bookmarkEnd w:id="516"/>
    <w:bookmarkStart w:name="z558" w:id="517"/>
    <w:p>
      <w:pPr>
        <w:spacing w:after="0"/>
        <w:ind w:left="0"/>
        <w:jc w:val="both"/>
      </w:pPr>
      <w:r>
        <w:rPr>
          <w:rFonts w:ascii="Times New Roman"/>
          <w:b w:val="false"/>
          <w:i w:val="false"/>
          <w:color w:val="000000"/>
          <w:sz w:val="28"/>
        </w:rPr>
        <w:t>
      3) білім беру ұйымдарында тиімді білім беру қызметін қамтамасыз ету, ведомстволық бағынысты барлық білім беру ұйымдары үшін қамтудың өңірлік бөлігін әзірлеу;</w:t>
      </w:r>
    </w:p>
    <w:bookmarkEnd w:id="517"/>
    <w:bookmarkStart w:name="z559" w:id="518"/>
    <w:p>
      <w:pPr>
        <w:spacing w:after="0"/>
        <w:ind w:left="0"/>
        <w:jc w:val="both"/>
      </w:pPr>
      <w:r>
        <w:rPr>
          <w:rFonts w:ascii="Times New Roman"/>
          <w:b w:val="false"/>
          <w:i w:val="false"/>
          <w:color w:val="000000"/>
          <w:sz w:val="28"/>
        </w:rPr>
        <w:t>
      4) білім беру желісіндегі оқушылар мен тәрбиеленушілер контингентінің өзгеру беталысын болжауды қамтамасыз ету, оқушылардың оқу нысанын, үлгісін, бейінін және тілін таңдау мүддесін және халықтың сұранымын барынша қанағаттандыру үшін қалада жаңа үлгідегі білім беру мекемелерін дамыту жөнінде шаралар кешенін белгілеу;</w:t>
      </w:r>
    </w:p>
    <w:bookmarkEnd w:id="518"/>
    <w:bookmarkStart w:name="z560" w:id="519"/>
    <w:p>
      <w:pPr>
        <w:spacing w:after="0"/>
        <w:ind w:left="0"/>
        <w:jc w:val="both"/>
      </w:pPr>
      <w:r>
        <w:rPr>
          <w:rFonts w:ascii="Times New Roman"/>
          <w:b w:val="false"/>
          <w:i w:val="false"/>
          <w:color w:val="000000"/>
          <w:sz w:val="28"/>
        </w:rPr>
        <w:t>
      5) Қазақстан Республикасының заңнамасында белгіленген тәртіпте Нұр-Сұлтан қаласының білім беру саласында шарттар мен келісімдер жасау;</w:t>
      </w:r>
    </w:p>
    <w:bookmarkEnd w:id="519"/>
    <w:bookmarkStart w:name="z561" w:id="520"/>
    <w:p>
      <w:pPr>
        <w:spacing w:after="0"/>
        <w:ind w:left="0"/>
        <w:jc w:val="both"/>
      </w:pPr>
      <w:r>
        <w:rPr>
          <w:rFonts w:ascii="Times New Roman"/>
          <w:b w:val="false"/>
          <w:i w:val="false"/>
          <w:color w:val="000000"/>
          <w:sz w:val="28"/>
        </w:rPr>
        <w:t>
      6) "Нұр-Сұлтан қаласының Білім басқармасы" мемлекеттік мекемесі құзырындағы коммуналдық мемлекеттік мекемелер мен мемлекеттік коммуналдық қазыналық кәсіпорындарға қатысты уәкілетті органның функциясын жүзеге асыру;</w:t>
      </w:r>
    </w:p>
    <w:bookmarkEnd w:id="520"/>
    <w:bookmarkStart w:name="z562" w:id="521"/>
    <w:p>
      <w:pPr>
        <w:spacing w:after="0"/>
        <w:ind w:left="0"/>
        <w:jc w:val="both"/>
      </w:pPr>
      <w:r>
        <w:rPr>
          <w:rFonts w:ascii="Times New Roman"/>
          <w:b w:val="false"/>
          <w:i w:val="false"/>
          <w:color w:val="000000"/>
          <w:sz w:val="28"/>
        </w:rPr>
        <w:t>
      7) техникалық және кәсіптік, орта білімнен кейінгі білім беруді дамытудың мәселелерін шешуді, мамандарды даярлау бойынша мемлекеттік білім тапсырысын орындауды қамтамасыз ету;</w:t>
      </w:r>
    </w:p>
    <w:bookmarkEnd w:id="521"/>
    <w:bookmarkStart w:name="z563" w:id="522"/>
    <w:p>
      <w:pPr>
        <w:spacing w:after="0"/>
        <w:ind w:left="0"/>
        <w:jc w:val="both"/>
      </w:pPr>
      <w:r>
        <w:rPr>
          <w:rFonts w:ascii="Times New Roman"/>
          <w:b w:val="false"/>
          <w:i w:val="false"/>
          <w:color w:val="000000"/>
          <w:sz w:val="28"/>
        </w:rPr>
        <w:t>
      8) қаланың білім беру мекемелерінің педагогикалық және басшы кадрлармен қамтамасыз етілуін зерделеу және олардың жаңа мамандарды даярлауға қажеттіліктерін педагогикалық жоғары оқу орындарымен және кадрларды қайта даярлау бойынша өзге де әлеуметтік серіктестермен бірлесіп болжауды жүзеге асыру және қаладағы педагогикалық білім беру жүйесін құру және жетілдіру;</w:t>
      </w:r>
    </w:p>
    <w:bookmarkEnd w:id="522"/>
    <w:bookmarkStart w:name="z564" w:id="523"/>
    <w:p>
      <w:pPr>
        <w:spacing w:after="0"/>
        <w:ind w:left="0"/>
        <w:jc w:val="both"/>
      </w:pPr>
      <w:r>
        <w:rPr>
          <w:rFonts w:ascii="Times New Roman"/>
          <w:b w:val="false"/>
          <w:i w:val="false"/>
          <w:color w:val="000000"/>
          <w:sz w:val="28"/>
        </w:rPr>
        <w:t>
      9) кәсіптік қызметті жүзеге асыру үшін педагогикалық инженерлік-педагогикалық және басқару кадрларының біліктілігін арттыру және қайта даярлауды ұйымдастыру;</w:t>
      </w:r>
    </w:p>
    <w:bookmarkEnd w:id="523"/>
    <w:bookmarkStart w:name="z565" w:id="524"/>
    <w:p>
      <w:pPr>
        <w:spacing w:after="0"/>
        <w:ind w:left="0"/>
        <w:jc w:val="both"/>
      </w:pPr>
      <w:r>
        <w:rPr>
          <w:rFonts w:ascii="Times New Roman"/>
          <w:b w:val="false"/>
          <w:i w:val="false"/>
          <w:color w:val="000000"/>
          <w:sz w:val="28"/>
        </w:rPr>
        <w:t xml:space="preserve">
      10) педагог кадрларды аттестаттауды ұйымдастыру және өткізу, біліктілік санаттарын беруді, растауды, педагог кадрларды аттестаттаудан өткізу ережелерінің сақталуын бақылауы іске асыру; </w:t>
      </w:r>
    </w:p>
    <w:bookmarkEnd w:id="524"/>
    <w:bookmarkStart w:name="z566" w:id="525"/>
    <w:p>
      <w:pPr>
        <w:spacing w:after="0"/>
        <w:ind w:left="0"/>
        <w:jc w:val="both"/>
      </w:pPr>
      <w:r>
        <w:rPr>
          <w:rFonts w:ascii="Times New Roman"/>
          <w:b w:val="false"/>
          <w:i w:val="false"/>
          <w:color w:val="000000"/>
          <w:sz w:val="28"/>
        </w:rPr>
        <w:t>
      11) білім беру ұйымдарының қаржылық қамтылуын талдау, білім беру саласы бойынша ұсыныстарды бюджетті жоспарлау және бюджетті атқару жөніндегі уәкілетті органдарға енгізу;</w:t>
      </w:r>
    </w:p>
    <w:bookmarkEnd w:id="525"/>
    <w:bookmarkStart w:name="z567" w:id="526"/>
    <w:p>
      <w:pPr>
        <w:spacing w:after="0"/>
        <w:ind w:left="0"/>
        <w:jc w:val="both"/>
      </w:pPr>
      <w:r>
        <w:rPr>
          <w:rFonts w:ascii="Times New Roman"/>
          <w:b w:val="false"/>
          <w:i w:val="false"/>
          <w:color w:val="000000"/>
          <w:sz w:val="28"/>
        </w:rPr>
        <w:t>
      12) жергілікті бюджет бағдарламаларының әкімшісі функциясын атқару;</w:t>
      </w:r>
    </w:p>
    <w:bookmarkEnd w:id="526"/>
    <w:bookmarkStart w:name="z568" w:id="527"/>
    <w:p>
      <w:pPr>
        <w:spacing w:after="0"/>
        <w:ind w:left="0"/>
        <w:jc w:val="both"/>
      </w:pPr>
      <w:r>
        <w:rPr>
          <w:rFonts w:ascii="Times New Roman"/>
          <w:b w:val="false"/>
          <w:i w:val="false"/>
          <w:color w:val="000000"/>
          <w:sz w:val="28"/>
        </w:rPr>
        <w:t>
      13) ведомствоға бағынысты білім беру ұйымдарының материалдық-техникалық базасын дамыту, қаржылық қамтылуын жетілдіру;</w:t>
      </w:r>
    </w:p>
    <w:bookmarkEnd w:id="527"/>
    <w:bookmarkStart w:name="z569" w:id="528"/>
    <w:p>
      <w:pPr>
        <w:spacing w:after="0"/>
        <w:ind w:left="0"/>
        <w:jc w:val="both"/>
      </w:pPr>
      <w:r>
        <w:rPr>
          <w:rFonts w:ascii="Times New Roman"/>
          <w:b w:val="false"/>
          <w:i w:val="false"/>
          <w:color w:val="000000"/>
          <w:sz w:val="28"/>
        </w:rPr>
        <w:t>
      14) ведомстволық бағынысты мекемелер мен кәсіпорындарда мемлекеттік мүлікті басқару бойынша мемлекеттік саясатты іске асыруды жүзеге асыру;</w:t>
      </w:r>
    </w:p>
    <w:bookmarkEnd w:id="528"/>
    <w:bookmarkStart w:name="z570" w:id="529"/>
    <w:p>
      <w:pPr>
        <w:spacing w:after="0"/>
        <w:ind w:left="0"/>
        <w:jc w:val="both"/>
      </w:pPr>
      <w:r>
        <w:rPr>
          <w:rFonts w:ascii="Times New Roman"/>
          <w:b w:val="false"/>
          <w:i w:val="false"/>
          <w:color w:val="000000"/>
          <w:sz w:val="28"/>
        </w:rPr>
        <w:t>
      15) мемлекеттік мүлікті басқару саласындағы нормативтік құқықтық актілерді әзірлеуге қатысу;</w:t>
      </w:r>
    </w:p>
    <w:bookmarkEnd w:id="529"/>
    <w:bookmarkStart w:name="z571" w:id="530"/>
    <w:p>
      <w:pPr>
        <w:spacing w:after="0"/>
        <w:ind w:left="0"/>
        <w:jc w:val="both"/>
      </w:pPr>
      <w:r>
        <w:rPr>
          <w:rFonts w:ascii="Times New Roman"/>
          <w:b w:val="false"/>
          <w:i w:val="false"/>
          <w:color w:val="000000"/>
          <w:sz w:val="28"/>
        </w:rPr>
        <w:t xml:space="preserve">
      16) ведомствоға бағынысты кәсіпорындардың дамыту жоспарлары мен оларды орындау есептерін белгіленген мерзімде қарастыру, келісу және бекіту; </w:t>
      </w:r>
    </w:p>
    <w:bookmarkEnd w:id="530"/>
    <w:bookmarkStart w:name="z572" w:id="531"/>
    <w:p>
      <w:pPr>
        <w:spacing w:after="0"/>
        <w:ind w:left="0"/>
        <w:jc w:val="both"/>
      </w:pPr>
      <w:r>
        <w:rPr>
          <w:rFonts w:ascii="Times New Roman"/>
          <w:b w:val="false"/>
          <w:i w:val="false"/>
          <w:color w:val="000000"/>
          <w:sz w:val="28"/>
        </w:rPr>
        <w:t>
      17) ведомстволық бағынысты мекемелер мен кәсіпорындардағы мүліктің сақталуына бақылау жүргізу;</w:t>
      </w:r>
    </w:p>
    <w:bookmarkEnd w:id="531"/>
    <w:bookmarkStart w:name="z573" w:id="532"/>
    <w:p>
      <w:pPr>
        <w:spacing w:after="0"/>
        <w:ind w:left="0"/>
        <w:jc w:val="both"/>
      </w:pPr>
      <w:r>
        <w:rPr>
          <w:rFonts w:ascii="Times New Roman"/>
          <w:b w:val="false"/>
          <w:i w:val="false"/>
          <w:color w:val="000000"/>
          <w:sz w:val="28"/>
        </w:rPr>
        <w:t>
      18) коммуналдық заңды тұлғаға берілген немесе олар меншікті шаруашылық қызметінің нәтижесінде иеленген коммуналдық мүлікті алып қоюға немесе мүлікті қайта бөлуге коммуналдық мүлік бойынша өкілетті органға келісім беру;</w:t>
      </w:r>
    </w:p>
    <w:bookmarkEnd w:id="532"/>
    <w:bookmarkStart w:name="z574" w:id="533"/>
    <w:p>
      <w:pPr>
        <w:spacing w:after="0"/>
        <w:ind w:left="0"/>
        <w:jc w:val="both"/>
      </w:pPr>
      <w:r>
        <w:rPr>
          <w:rFonts w:ascii="Times New Roman"/>
          <w:b w:val="false"/>
          <w:i w:val="false"/>
          <w:color w:val="000000"/>
          <w:sz w:val="28"/>
        </w:rPr>
        <w:t xml:space="preserve">
      19) "Нұр-Сұлтан қаласының Білім басқармасы" мемлекеттік мекемесінің басқа мемлекеттік және жергілікті басқару органдарымен, қоғамдастықпен, бұқаралық ақпарат құралдарымен, үкіметтік емес қоғамдық бірлестіктермен іс-әрекет саласын кеңейту; </w:t>
      </w:r>
    </w:p>
    <w:bookmarkEnd w:id="533"/>
    <w:bookmarkStart w:name="z575" w:id="534"/>
    <w:p>
      <w:pPr>
        <w:spacing w:after="0"/>
        <w:ind w:left="0"/>
        <w:jc w:val="both"/>
      </w:pPr>
      <w:r>
        <w:rPr>
          <w:rFonts w:ascii="Times New Roman"/>
          <w:b w:val="false"/>
          <w:i w:val="false"/>
          <w:color w:val="000000"/>
          <w:sz w:val="28"/>
        </w:rPr>
        <w:t>
      20) оқушылар мен тәрбиеленушілердің оқуы, тәрбиесі, өмірі мен денсаулығын қорғауға қатысты қалада жүргізілетін эксперименталдық әдістемелер мен технологиялар үшін ғылыми-әдістемелік және психологиялық-медициналық-педагогикалық қамтамасыз етуді жүзеге асыру, қаланың мектепке дейінгі, жалпы білім беретін, техникалық және кәсіптік білім беру ұйымдарына көмек көрсету, психологиялық-медициналық-педагогикалық, әлеуметтік, заң, диагностикалық орталықтар құру. Қалада оқыту мен тәрбиелеудің, кадрлар даярлаудың білім беру және кәсіптік жаңа инновациялық технологияларды енгізу үшін мектептер, техникалық және кәсіптік білім беру ұйымдарының базасында эксперименттік алаңдар ұйымдастыру;</w:t>
      </w:r>
    </w:p>
    <w:bookmarkEnd w:id="534"/>
    <w:bookmarkStart w:name="z576" w:id="535"/>
    <w:p>
      <w:pPr>
        <w:spacing w:after="0"/>
        <w:ind w:left="0"/>
        <w:jc w:val="both"/>
      </w:pPr>
      <w:r>
        <w:rPr>
          <w:rFonts w:ascii="Times New Roman"/>
          <w:b w:val="false"/>
          <w:i w:val="false"/>
          <w:color w:val="000000"/>
          <w:sz w:val="28"/>
        </w:rPr>
        <w:t>
      21) жаңадан енгізілгендерді кешенді сараптауды, жаңа оқу жоспарлары мен білім беру бағдарламаларын, педагогикалық және басқару жаңашылдықтарды эксперименттік сынақтан өткізу, оларды енгізуге ұсыну, кешенді сараптаудан өткізу;</w:t>
      </w:r>
    </w:p>
    <w:bookmarkEnd w:id="535"/>
    <w:bookmarkStart w:name="z577" w:id="536"/>
    <w:p>
      <w:pPr>
        <w:spacing w:after="0"/>
        <w:ind w:left="0"/>
        <w:jc w:val="both"/>
      </w:pPr>
      <w:r>
        <w:rPr>
          <w:rFonts w:ascii="Times New Roman"/>
          <w:b w:val="false"/>
          <w:i w:val="false"/>
          <w:color w:val="000000"/>
          <w:sz w:val="28"/>
        </w:rPr>
        <w:t>
      22) Қазақстан Республикасы Білім және ғылым министрлігіне жаңа бағдарламалық-әдістемелік қамтуды әзірлеу жөнінде ұсыныстар енгізу;</w:t>
      </w:r>
    </w:p>
    <w:bookmarkEnd w:id="536"/>
    <w:bookmarkStart w:name="z578" w:id="537"/>
    <w:p>
      <w:pPr>
        <w:spacing w:after="0"/>
        <w:ind w:left="0"/>
        <w:jc w:val="both"/>
      </w:pPr>
      <w:r>
        <w:rPr>
          <w:rFonts w:ascii="Times New Roman"/>
          <w:b w:val="false"/>
          <w:i w:val="false"/>
          <w:color w:val="000000"/>
          <w:sz w:val="28"/>
        </w:rPr>
        <w:t>
      23) жастардың қажеттіліктерін ескере отырып, оларға техникалық және кәсіптік білім беру бағдарламасын ұйымдастыруда халықты әлеуметтік қорғау қызметтеріне көмек көрсету;</w:t>
      </w:r>
    </w:p>
    <w:bookmarkEnd w:id="537"/>
    <w:bookmarkStart w:name="z579" w:id="538"/>
    <w:p>
      <w:pPr>
        <w:spacing w:after="0"/>
        <w:ind w:left="0"/>
        <w:jc w:val="both"/>
      </w:pPr>
      <w:r>
        <w:rPr>
          <w:rFonts w:ascii="Times New Roman"/>
          <w:b w:val="false"/>
          <w:i w:val="false"/>
          <w:color w:val="000000"/>
          <w:sz w:val="28"/>
        </w:rPr>
        <w:t>
      24) білім беру ұйымдарының білім алушылары мен тәрбиеленушілерін тегін және жеңілдікпен тамақтандыруды, жол жүру және медициналық қызмет көрсетуді және мектепке балаларды тасымалдауды ұйымдастыру;</w:t>
      </w:r>
    </w:p>
    <w:bookmarkEnd w:id="538"/>
    <w:bookmarkStart w:name="z580" w:id="539"/>
    <w:p>
      <w:pPr>
        <w:spacing w:after="0"/>
        <w:ind w:left="0"/>
        <w:jc w:val="both"/>
      </w:pPr>
      <w:r>
        <w:rPr>
          <w:rFonts w:ascii="Times New Roman"/>
          <w:b w:val="false"/>
          <w:i w:val="false"/>
          <w:color w:val="000000"/>
          <w:sz w:val="28"/>
        </w:rPr>
        <w:t>
      25) қаланың білім және кәсіптік жүйесінің ғимараттармен және орын-жайлармен және де олардың жұмыс істеуі үшін қолайлы жағдаймен қамтамасыз етілуін талдау;</w:t>
      </w:r>
    </w:p>
    <w:bookmarkEnd w:id="539"/>
    <w:bookmarkStart w:name="z581" w:id="540"/>
    <w:p>
      <w:pPr>
        <w:spacing w:after="0"/>
        <w:ind w:left="0"/>
        <w:jc w:val="both"/>
      </w:pPr>
      <w:r>
        <w:rPr>
          <w:rFonts w:ascii="Times New Roman"/>
          <w:b w:val="false"/>
          <w:i w:val="false"/>
          <w:color w:val="000000"/>
          <w:sz w:val="28"/>
        </w:rPr>
        <w:t>
      26) Нұр-Сұлтан қаласы әкімінің қарауына мемлекеттік білім беру ұйымдарының қажеттілігін ескере отырып, материалдық-техникалық қамтамасыз етуді сақтау және дамыту жөнінде ұсыныстар әзірлеу мен ұсыну;</w:t>
      </w:r>
    </w:p>
    <w:bookmarkEnd w:id="540"/>
    <w:bookmarkStart w:name="z582" w:id="541"/>
    <w:p>
      <w:pPr>
        <w:spacing w:after="0"/>
        <w:ind w:left="0"/>
        <w:jc w:val="both"/>
      </w:pPr>
      <w:r>
        <w:rPr>
          <w:rFonts w:ascii="Times New Roman"/>
          <w:b w:val="false"/>
          <w:i w:val="false"/>
          <w:color w:val="000000"/>
          <w:sz w:val="28"/>
        </w:rPr>
        <w:t>
      27) қаланың білім беру ұйымдарының оқулықтармен және оқу-әдістемелік әдебиеттермен қамтамасыз етілуін талдау, білім беру ұйымдарының кітапханалық қорын жаңарту үшін оқулықтар, бағдарламалық-әдістемелік құралдарды мемлекеттік сатып алуды және жеткізуді жүзеге асыру;</w:t>
      </w:r>
    </w:p>
    <w:bookmarkEnd w:id="541"/>
    <w:bookmarkStart w:name="z583" w:id="542"/>
    <w:p>
      <w:pPr>
        <w:spacing w:after="0"/>
        <w:ind w:left="0"/>
        <w:jc w:val="both"/>
      </w:pPr>
      <w:r>
        <w:rPr>
          <w:rFonts w:ascii="Times New Roman"/>
          <w:b w:val="false"/>
          <w:i w:val="false"/>
          <w:color w:val="000000"/>
          <w:sz w:val="28"/>
        </w:rPr>
        <w:t>
      28) қаланың таңдаулы білім беру қызметкерлерін ынталандыру туралы құжаттар дайындау, мемлекеттік наградалар және құрметті атақтар, сондай-ақ ведомстволық наградалар беру үшін Қазақстан Республикасының заңнамасында белгіленген тәртіпте ұсыныс дайындау;</w:t>
      </w:r>
    </w:p>
    <w:bookmarkEnd w:id="542"/>
    <w:bookmarkStart w:name="z584" w:id="543"/>
    <w:p>
      <w:pPr>
        <w:spacing w:after="0"/>
        <w:ind w:left="0"/>
        <w:jc w:val="both"/>
      </w:pPr>
      <w:r>
        <w:rPr>
          <w:rFonts w:ascii="Times New Roman"/>
          <w:b w:val="false"/>
          <w:i w:val="false"/>
          <w:color w:val="000000"/>
          <w:sz w:val="28"/>
        </w:rPr>
        <w:t>
      29) елдің басқа өңірлерімен және шетелдік білім беру, ғылым және мәдениет ұйымдарымен, халықаралық ұйымдар және қорлармен тікелей байланысты орнату, білім алушылармен, педагогикалық және ғылыми қызметкерлермен алмасу халықаралық бағдарламаларына қатысу, адамгершілік-рухани тәрбие мәселелері бойынша бірлескен конференциялар, семинарлар, жиналыстар, тренингтер өткізу, білім беру және балалардың құқықтарын қорғау мәселелері бойынша өңірлік бағдарламалар әзірлеу;</w:t>
      </w:r>
    </w:p>
    <w:bookmarkEnd w:id="543"/>
    <w:bookmarkStart w:name="z585" w:id="544"/>
    <w:p>
      <w:pPr>
        <w:spacing w:after="0"/>
        <w:ind w:left="0"/>
        <w:jc w:val="both"/>
      </w:pPr>
      <w:r>
        <w:rPr>
          <w:rFonts w:ascii="Times New Roman"/>
          <w:b w:val="false"/>
          <w:i w:val="false"/>
          <w:color w:val="000000"/>
          <w:sz w:val="28"/>
        </w:rPr>
        <w:t xml:space="preserve">
      30) мемлекеттік органда және ведомстволық бағынысты білім беру ұйымдарында жемқорлыққа қарсы және құқықтық сауаттылық іс-шараларын ұйымдастыру; </w:t>
      </w:r>
    </w:p>
    <w:bookmarkEnd w:id="544"/>
    <w:bookmarkStart w:name="z586" w:id="545"/>
    <w:p>
      <w:pPr>
        <w:spacing w:after="0"/>
        <w:ind w:left="0"/>
        <w:jc w:val="both"/>
      </w:pPr>
      <w:r>
        <w:rPr>
          <w:rFonts w:ascii="Times New Roman"/>
          <w:b w:val="false"/>
          <w:i w:val="false"/>
          <w:color w:val="000000"/>
          <w:sz w:val="28"/>
        </w:rPr>
        <w:t>
      31) "Нұр-Сұлтан қаласының Білім басқармасы" мемлекеттік мекемесі қызметінің мәселелері бойынша өз құзыреті шегінде шетелдік заңды және жеке тұлғалармен халықаралық іс-тәжірибені зерделеу және ынтымақтастықта болу;</w:t>
      </w:r>
    </w:p>
    <w:bookmarkEnd w:id="545"/>
    <w:bookmarkStart w:name="z587" w:id="546"/>
    <w:p>
      <w:pPr>
        <w:spacing w:after="0"/>
        <w:ind w:left="0"/>
        <w:jc w:val="both"/>
      </w:pPr>
      <w:r>
        <w:rPr>
          <w:rFonts w:ascii="Times New Roman"/>
          <w:b w:val="false"/>
          <w:i w:val="false"/>
          <w:color w:val="000000"/>
          <w:sz w:val="28"/>
        </w:rPr>
        <w:t>
      32) Қазақстан Республикасының заңнамасында белгіленген тәртіпте жеке және заңды тұлғалардың өтініштерін қарау, азаматтарды жеке мәселелері бойынша қабылдауды жүргізу, олардың заңды талаптары мен негізделген өтініштерінің орындалуын қамтамасыз ету, білім беру ұйымдарының қызметіндегі кемшіліктерді жою жөнінде шара қабылдау;</w:t>
      </w:r>
    </w:p>
    <w:bookmarkEnd w:id="546"/>
    <w:bookmarkStart w:name="z588" w:id="547"/>
    <w:p>
      <w:pPr>
        <w:spacing w:after="0"/>
        <w:ind w:left="0"/>
        <w:jc w:val="both"/>
      </w:pPr>
      <w:r>
        <w:rPr>
          <w:rFonts w:ascii="Times New Roman"/>
          <w:b w:val="false"/>
          <w:i w:val="false"/>
          <w:color w:val="000000"/>
          <w:sz w:val="28"/>
        </w:rPr>
        <w:t>
      33) балалардың құқықтарын қорғау, сонымен қатар қамқорлық және қорғаншылық, патронат, баланы асырап алу (қызды асырап алу), балалардың құқығын және заңды мүдделерін қорғау, олардың әлеуметтік және құқықтық кепілдіктерін қамтамасыз ету, өңірлік ерекшеліктерді ескере отырып, балалардың өмірін жақсартуға бағытталған мемлекеттік ең төменгі әлеуметтік стандарттарды сақтау мәселелері бойынша Қазақстан Республикасының заңнамасын және халықаралық шарттарды іске асыруда бақылау мен мониторингті жүзеге асыру;</w:t>
      </w:r>
    </w:p>
    <w:bookmarkEnd w:id="547"/>
    <w:bookmarkStart w:name="z589" w:id="548"/>
    <w:p>
      <w:pPr>
        <w:spacing w:after="0"/>
        <w:ind w:left="0"/>
        <w:jc w:val="both"/>
      </w:pPr>
      <w:r>
        <w:rPr>
          <w:rFonts w:ascii="Times New Roman"/>
          <w:b w:val="false"/>
          <w:i w:val="false"/>
          <w:color w:val="000000"/>
          <w:sz w:val="28"/>
        </w:rPr>
        <w:t xml:space="preserve">
      34) білім беру саласында мемлекеттік қызмет көрсету мәселесі бойынша мемлекеттік саясаттың іске асырылуын қамтамасыз ету; </w:t>
      </w:r>
    </w:p>
    <w:bookmarkEnd w:id="548"/>
    <w:bookmarkStart w:name="z590" w:id="549"/>
    <w:p>
      <w:pPr>
        <w:spacing w:after="0"/>
        <w:ind w:left="0"/>
        <w:jc w:val="both"/>
      </w:pPr>
      <w:r>
        <w:rPr>
          <w:rFonts w:ascii="Times New Roman"/>
          <w:b w:val="false"/>
          <w:i w:val="false"/>
          <w:color w:val="000000"/>
          <w:sz w:val="28"/>
        </w:rPr>
        <w:t>
      35) балалардың мүддесі мен құқықтарын көрсететін балалардың әлеуметтік маңызды бастамалары мен жобаларын ынталандыру және қолдау;</w:t>
      </w:r>
    </w:p>
    <w:bookmarkEnd w:id="549"/>
    <w:bookmarkStart w:name="z591" w:id="550"/>
    <w:p>
      <w:pPr>
        <w:spacing w:after="0"/>
        <w:ind w:left="0"/>
        <w:jc w:val="both"/>
      </w:pPr>
      <w:r>
        <w:rPr>
          <w:rFonts w:ascii="Times New Roman"/>
          <w:b w:val="false"/>
          <w:i w:val="false"/>
          <w:color w:val="000000"/>
          <w:sz w:val="28"/>
        </w:rPr>
        <w:t>
      36) балаларға қатысты әлеуметтік жетімдіктің, зорлық-зомбылықтың және қатыгез қараудың, балалар еңбегінің ең нашар түрінің алдын алу бойынша іс-шаралар кешенін жүзеге асыру;</w:t>
      </w:r>
    </w:p>
    <w:bookmarkEnd w:id="550"/>
    <w:bookmarkStart w:name="z592" w:id="551"/>
    <w:p>
      <w:pPr>
        <w:spacing w:after="0"/>
        <w:ind w:left="0"/>
        <w:jc w:val="both"/>
      </w:pPr>
      <w:r>
        <w:rPr>
          <w:rFonts w:ascii="Times New Roman"/>
          <w:b w:val="false"/>
          <w:i w:val="false"/>
          <w:color w:val="000000"/>
          <w:sz w:val="28"/>
        </w:rPr>
        <w:t>
      37) кәмелетке толмағандар арасында қадағалаусыздық, панасыздық, құқық бұзушылықтың және басқа процестердің пайда болуына себеп болатын жағдайларды анықтау жөніндегі жұмысты ұйымдастыру, "қатер" тобына жататын тұрмысы нашар отбасыларымен, балалармен жұмыс жүргізу;</w:t>
      </w:r>
    </w:p>
    <w:bookmarkEnd w:id="551"/>
    <w:bookmarkStart w:name="z593" w:id="552"/>
    <w:p>
      <w:pPr>
        <w:spacing w:after="0"/>
        <w:ind w:left="0"/>
        <w:jc w:val="both"/>
      </w:pPr>
      <w:r>
        <w:rPr>
          <w:rFonts w:ascii="Times New Roman"/>
          <w:b w:val="false"/>
          <w:i w:val="false"/>
          <w:color w:val="000000"/>
          <w:sz w:val="28"/>
        </w:rPr>
        <w:t>
      38) Нұр-Сұлтан қаласы әкімдігінің жанындағы кәмелетке толмағандар ісі және олардың құқықтарын қорғау жөніндегі комиссияның қаулыларын орындау;</w:t>
      </w:r>
    </w:p>
    <w:bookmarkEnd w:id="552"/>
    <w:bookmarkStart w:name="z594" w:id="553"/>
    <w:p>
      <w:pPr>
        <w:spacing w:after="0"/>
        <w:ind w:left="0"/>
        <w:jc w:val="both"/>
      </w:pPr>
      <w:r>
        <w:rPr>
          <w:rFonts w:ascii="Times New Roman"/>
          <w:b w:val="false"/>
          <w:i w:val="false"/>
          <w:color w:val="000000"/>
          <w:sz w:val="28"/>
        </w:rPr>
        <w:t>
      39) жетім балалар мен ата-анасының қамқорлығынсыз қалған балаларға арналған мекемелермен өзара іс-қимылды жүзеге асыру, олардың қызметіне тәжірибелік көмек көрсету мақсатында қайырымдылық акцияларын өткізу;</w:t>
      </w:r>
    </w:p>
    <w:bookmarkEnd w:id="553"/>
    <w:bookmarkStart w:name="z595" w:id="554"/>
    <w:p>
      <w:pPr>
        <w:spacing w:after="0"/>
        <w:ind w:left="0"/>
        <w:jc w:val="both"/>
      </w:pPr>
      <w:r>
        <w:rPr>
          <w:rFonts w:ascii="Times New Roman"/>
          <w:b w:val="false"/>
          <w:i w:val="false"/>
          <w:color w:val="000000"/>
          <w:sz w:val="28"/>
        </w:rPr>
        <w:t>
      40) білім беру ұйымдарының және мамандандырылған, интернат мекемелерінің қызметін үйлестіру және бақылау;</w:t>
      </w:r>
    </w:p>
    <w:bookmarkEnd w:id="554"/>
    <w:bookmarkStart w:name="z596" w:id="555"/>
    <w:p>
      <w:pPr>
        <w:spacing w:after="0"/>
        <w:ind w:left="0"/>
        <w:jc w:val="both"/>
      </w:pPr>
      <w:r>
        <w:rPr>
          <w:rFonts w:ascii="Times New Roman"/>
          <w:b w:val="false"/>
          <w:i w:val="false"/>
          <w:color w:val="000000"/>
          <w:sz w:val="28"/>
        </w:rPr>
        <w:t>
      41) қиын өмір жағдайына тап болған балаларды табу және алғашқы есепке қою, балалардың өмір сүру сапасын жақсарту және олардың заңды құқығын іске асыру үшін оларға көмек көрсету және жағдай жасауға ықпал ету;</w:t>
      </w:r>
    </w:p>
    <w:bookmarkEnd w:id="555"/>
    <w:bookmarkStart w:name="z597" w:id="556"/>
    <w:p>
      <w:pPr>
        <w:spacing w:after="0"/>
        <w:ind w:left="0"/>
        <w:jc w:val="both"/>
      </w:pPr>
      <w:r>
        <w:rPr>
          <w:rFonts w:ascii="Times New Roman"/>
          <w:b w:val="false"/>
          <w:i w:val="false"/>
          <w:color w:val="000000"/>
          <w:sz w:val="28"/>
        </w:rPr>
        <w:t>
      42) Бала құқығы туралы конвенция ережелерін, адамгершілік-рухани тәрбие бағдарламаларының іске асырылуына мониторингі жасау, балалардың әлеуметтік әл-ауқаты мен рухани өсуіне талдау және болжау жүргізу, Нұр-Сұлтан қаласындағы балалардың өмірін жақсарту жөнінде ұсыныстар әзірлеу. Бала құқығы және оны іске асыру жолдары туралы халықты ақпараттандыру деңгейін арттыру, салауатты өмір салтын насихаттау, жасөспірімдердің құқықтық сауаттылығын арттыру;</w:t>
      </w:r>
    </w:p>
    <w:bookmarkEnd w:id="556"/>
    <w:bookmarkStart w:name="z598" w:id="557"/>
    <w:p>
      <w:pPr>
        <w:spacing w:after="0"/>
        <w:ind w:left="0"/>
        <w:jc w:val="both"/>
      </w:pPr>
      <w:r>
        <w:rPr>
          <w:rFonts w:ascii="Times New Roman"/>
          <w:b w:val="false"/>
          <w:i w:val="false"/>
          <w:color w:val="000000"/>
          <w:sz w:val="28"/>
        </w:rPr>
        <w:t>
      43) Нұр-Сұлтан қаласындағы балалардың жағдайы туралы зерттеу жүргізуді ұйымдастыру, жылсайынғы есеп дайындау;</w:t>
      </w:r>
    </w:p>
    <w:bookmarkEnd w:id="557"/>
    <w:bookmarkStart w:name="z599" w:id="558"/>
    <w:p>
      <w:pPr>
        <w:spacing w:after="0"/>
        <w:ind w:left="0"/>
        <w:jc w:val="both"/>
      </w:pPr>
      <w:r>
        <w:rPr>
          <w:rFonts w:ascii="Times New Roman"/>
          <w:b w:val="false"/>
          <w:i w:val="false"/>
          <w:color w:val="000000"/>
          <w:sz w:val="28"/>
        </w:rPr>
        <w:t>
      44) балаларға қосымша білім беруді қамтамасыз ету;</w:t>
      </w:r>
    </w:p>
    <w:bookmarkEnd w:id="558"/>
    <w:bookmarkStart w:name="z600" w:id="559"/>
    <w:p>
      <w:pPr>
        <w:spacing w:after="0"/>
        <w:ind w:left="0"/>
        <w:jc w:val="both"/>
      </w:pPr>
      <w:r>
        <w:rPr>
          <w:rFonts w:ascii="Times New Roman"/>
          <w:b w:val="false"/>
          <w:i w:val="false"/>
          <w:color w:val="000000"/>
          <w:sz w:val="28"/>
        </w:rPr>
        <w:t>
      45) "Нұр-Сұлтан қаласының Білім басқармасы" мемлекеттік мекемесінің мәселелеріне қатысты жергілікті атқарушы органның нормативтік-құқықтық, сондай-ақ құқықтық актілердің жобаларын әзірлеу (білім беру ұйымдарын құру, қайта атау, қайта ұйымдастыру, тарату және басқалар);</w:t>
      </w:r>
    </w:p>
    <w:bookmarkEnd w:id="559"/>
    <w:bookmarkStart w:name="z601" w:id="560"/>
    <w:p>
      <w:pPr>
        <w:spacing w:after="0"/>
        <w:ind w:left="0"/>
        <w:jc w:val="both"/>
      </w:pPr>
      <w:r>
        <w:rPr>
          <w:rFonts w:ascii="Times New Roman"/>
          <w:b w:val="false"/>
          <w:i w:val="false"/>
          <w:color w:val="000000"/>
          <w:sz w:val="28"/>
        </w:rPr>
        <w:t xml:space="preserve">
      46) білім беру саласындағы қызметтің соңғы нәтижесіне қол жеткізуге бағытталған мемлекеттік органдармен және өзге де заңды тұлғалармен меморандумдар, келісімдер мен өзге де актілерді жасау және іске асыру; </w:t>
      </w:r>
    </w:p>
    <w:bookmarkEnd w:id="560"/>
    <w:bookmarkStart w:name="z602" w:id="561"/>
    <w:p>
      <w:pPr>
        <w:spacing w:after="0"/>
        <w:ind w:left="0"/>
        <w:jc w:val="both"/>
      </w:pPr>
      <w:r>
        <w:rPr>
          <w:rFonts w:ascii="Times New Roman"/>
          <w:b w:val="false"/>
          <w:i w:val="false"/>
          <w:color w:val="000000"/>
          <w:sz w:val="28"/>
        </w:rPr>
        <w:t>
      47) жергілікті атқарушы органға Қазақстан Республикасының заңнамасымен жүктелетін басқа да өкілеттікті жергілікті мемлекеттік басқару мүддесінде жүзеге асыру.</w:t>
      </w:r>
    </w:p>
    <w:bookmarkEnd w:id="561"/>
    <w:bookmarkStart w:name="z603" w:id="562"/>
    <w:p>
      <w:pPr>
        <w:spacing w:after="0"/>
        <w:ind w:left="0"/>
        <w:jc w:val="both"/>
      </w:pPr>
      <w:r>
        <w:rPr>
          <w:rFonts w:ascii="Times New Roman"/>
          <w:b w:val="false"/>
          <w:i w:val="false"/>
          <w:color w:val="000000"/>
          <w:sz w:val="28"/>
        </w:rPr>
        <w:t>
      48) негізгі орта, жалпы орта білім берудің жалпы білім беретін оқу бағдарламаларын, техникалық және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қамтамасыз етілуін ұйымдастырады және олардың пайдаланылуын бақылауды жүзеге асырады;</w:t>
      </w:r>
    </w:p>
    <w:bookmarkEnd w:id="562"/>
    <w:bookmarkStart w:name="z604" w:id="563"/>
    <w:p>
      <w:pPr>
        <w:spacing w:after="0"/>
        <w:ind w:left="0"/>
        <w:jc w:val="both"/>
      </w:pPr>
      <w:r>
        <w:rPr>
          <w:rFonts w:ascii="Times New Roman"/>
          <w:b w:val="false"/>
          <w:i w:val="false"/>
          <w:color w:val="000000"/>
          <w:sz w:val="28"/>
        </w:rPr>
        <w:t>
      49) білім беру мониторингін жүзеге асырады;</w:t>
      </w:r>
    </w:p>
    <w:bookmarkEnd w:id="563"/>
    <w:bookmarkStart w:name="z605" w:id="564"/>
    <w:p>
      <w:pPr>
        <w:spacing w:after="0"/>
        <w:ind w:left="0"/>
        <w:jc w:val="both"/>
      </w:pPr>
      <w:r>
        <w:rPr>
          <w:rFonts w:ascii="Times New Roman"/>
          <w:b w:val="false"/>
          <w:i w:val="false"/>
          <w:color w:val="000000"/>
          <w:sz w:val="28"/>
        </w:rPr>
        <w:t>
      50) білім беру ұйымдарындағы қамқоршылық кеңестерге көмек көрсету;</w:t>
      </w:r>
    </w:p>
    <w:bookmarkEnd w:id="564"/>
    <w:bookmarkStart w:name="z606" w:id="565"/>
    <w:p>
      <w:pPr>
        <w:spacing w:after="0"/>
        <w:ind w:left="0"/>
        <w:jc w:val="both"/>
      </w:pPr>
      <w:r>
        <w:rPr>
          <w:rFonts w:ascii="Times New Roman"/>
          <w:b w:val="false"/>
          <w:i w:val="false"/>
          <w:color w:val="000000"/>
          <w:sz w:val="28"/>
        </w:rPr>
        <w:t>
      51) білім беру ұйымдарындағы психологиялық қызметтің әдістемелік басшылығын қамтамасыз ету;</w:t>
      </w:r>
    </w:p>
    <w:bookmarkEnd w:id="565"/>
    <w:bookmarkStart w:name="z607" w:id="566"/>
    <w:p>
      <w:pPr>
        <w:spacing w:after="0"/>
        <w:ind w:left="0"/>
        <w:jc w:val="both"/>
      </w:pPr>
      <w:r>
        <w:rPr>
          <w:rFonts w:ascii="Times New Roman"/>
          <w:b w:val="false"/>
          <w:i w:val="false"/>
          <w:color w:val="000000"/>
          <w:sz w:val="28"/>
        </w:rPr>
        <w:t>
      52)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беру;</w:t>
      </w:r>
    </w:p>
    <w:bookmarkEnd w:id="566"/>
    <w:bookmarkStart w:name="z608" w:id="567"/>
    <w:p>
      <w:pPr>
        <w:spacing w:after="0"/>
        <w:ind w:left="0"/>
        <w:jc w:val="both"/>
      </w:pPr>
      <w:r>
        <w:rPr>
          <w:rFonts w:ascii="Times New Roman"/>
          <w:b w:val="false"/>
          <w:i w:val="false"/>
          <w:color w:val="000000"/>
          <w:sz w:val="28"/>
        </w:rPr>
        <w:t>
      53) білім беру саласындағы мемлекеттік-жекешелік әріптестік жобаларын іске асыру;</w:t>
      </w:r>
    </w:p>
    <w:bookmarkEnd w:id="567"/>
    <w:bookmarkStart w:name="z609" w:id="568"/>
    <w:p>
      <w:pPr>
        <w:spacing w:after="0"/>
        <w:ind w:left="0"/>
        <w:jc w:val="both"/>
      </w:pPr>
      <w:r>
        <w:rPr>
          <w:rFonts w:ascii="Times New Roman"/>
          <w:b w:val="false"/>
          <w:i w:val="false"/>
          <w:color w:val="000000"/>
          <w:sz w:val="28"/>
        </w:rPr>
        <w:t>
      54) мемлекеттік-жекешелік әріптестік жобаларын әзірлеу, мемлекеттік-жекешелік әріптестік жобалары бойынша жекешелік әріптестікті айқындау жөніндегі конкурстарды өткізуді ұйымдастыру және конкурс қорытындысы бойынша шарттар жасасу.</w:t>
      </w:r>
    </w:p>
    <w:bookmarkEnd w:id="568"/>
    <w:bookmarkStart w:name="z610" w:id="569"/>
    <w:p>
      <w:pPr>
        <w:spacing w:after="0"/>
        <w:ind w:left="0"/>
        <w:jc w:val="both"/>
      </w:pPr>
      <w:r>
        <w:rPr>
          <w:rFonts w:ascii="Times New Roman"/>
          <w:b w:val="false"/>
          <w:i w:val="false"/>
          <w:color w:val="000000"/>
          <w:sz w:val="28"/>
        </w:rPr>
        <w:t>
      16. Құқықтары мен міндеттері:</w:t>
      </w:r>
    </w:p>
    <w:bookmarkEnd w:id="569"/>
    <w:bookmarkStart w:name="z611" w:id="570"/>
    <w:p>
      <w:pPr>
        <w:spacing w:after="0"/>
        <w:ind w:left="0"/>
        <w:jc w:val="both"/>
      </w:pPr>
      <w:r>
        <w:rPr>
          <w:rFonts w:ascii="Times New Roman"/>
          <w:b w:val="false"/>
          <w:i w:val="false"/>
          <w:color w:val="000000"/>
          <w:sz w:val="28"/>
        </w:rPr>
        <w:t>
      1) жоғары тұрған органдарға белгіленген тәртіппен қаланың білім беруді дамыту мәселелері бойынша жобалар әзірлеу және енгізу;</w:t>
      </w:r>
    </w:p>
    <w:bookmarkEnd w:id="570"/>
    <w:bookmarkStart w:name="z612" w:id="571"/>
    <w:p>
      <w:pPr>
        <w:spacing w:after="0"/>
        <w:ind w:left="0"/>
        <w:jc w:val="both"/>
      </w:pPr>
      <w:r>
        <w:rPr>
          <w:rFonts w:ascii="Times New Roman"/>
          <w:b w:val="false"/>
          <w:i w:val="false"/>
          <w:color w:val="000000"/>
          <w:sz w:val="28"/>
        </w:rPr>
        <w:t>
      2) білім беру саласына қатысты мемлекеттік органдар және басқа да ұйымдар әзірлеген жобалар мен бағдарламаларға әлеуметтік-педагогикалық сараптама жүргізу;</w:t>
      </w:r>
    </w:p>
    <w:bookmarkEnd w:id="571"/>
    <w:bookmarkStart w:name="z613" w:id="572"/>
    <w:p>
      <w:pPr>
        <w:spacing w:after="0"/>
        <w:ind w:left="0"/>
        <w:jc w:val="both"/>
      </w:pPr>
      <w:r>
        <w:rPr>
          <w:rFonts w:ascii="Times New Roman"/>
          <w:b w:val="false"/>
          <w:i w:val="false"/>
          <w:color w:val="000000"/>
          <w:sz w:val="28"/>
        </w:rPr>
        <w:t>
      3) білім берудің базалық бөлігін, оқу жоспарларын, бағдарламалар мен өзге де оқу-әдістемелік құжаттардың мазмұнын нақтылау, өзгерістер мен толықтырулар (келісім бойынша) енгізу;</w:t>
      </w:r>
    </w:p>
    <w:bookmarkEnd w:id="572"/>
    <w:bookmarkStart w:name="z614" w:id="573"/>
    <w:p>
      <w:pPr>
        <w:spacing w:after="0"/>
        <w:ind w:left="0"/>
        <w:jc w:val="both"/>
      </w:pPr>
      <w:r>
        <w:rPr>
          <w:rFonts w:ascii="Times New Roman"/>
          <w:b w:val="false"/>
          <w:i w:val="false"/>
          <w:color w:val="000000"/>
          <w:sz w:val="28"/>
        </w:rPr>
        <w:t>
      4) мемлекеттік органдардан, өзге ұйымдар мен лауазымды тұлғалардан өз құзыретіндегі мәселелер бойынша ақпарат сұрату және алу;</w:t>
      </w:r>
    </w:p>
    <w:bookmarkEnd w:id="573"/>
    <w:bookmarkStart w:name="z615" w:id="574"/>
    <w:p>
      <w:pPr>
        <w:spacing w:after="0"/>
        <w:ind w:left="0"/>
        <w:jc w:val="both"/>
      </w:pPr>
      <w:r>
        <w:rPr>
          <w:rFonts w:ascii="Times New Roman"/>
          <w:b w:val="false"/>
          <w:i w:val="false"/>
          <w:color w:val="000000"/>
          <w:sz w:val="28"/>
        </w:rPr>
        <w:t>
      5) "Нұр-Сұлтан қаласының Білім басқармасы" мемлекеттік мекемесінің мүддесін барлық құзырлы мемлекеттік, әкімшілік органдарында, сондай-ақ сотта және құқық қорғау органдарында ұсыну;</w:t>
      </w:r>
    </w:p>
    <w:bookmarkEnd w:id="574"/>
    <w:bookmarkStart w:name="z616" w:id="575"/>
    <w:p>
      <w:pPr>
        <w:spacing w:after="0"/>
        <w:ind w:left="0"/>
        <w:jc w:val="both"/>
      </w:pPr>
      <w:r>
        <w:rPr>
          <w:rFonts w:ascii="Times New Roman"/>
          <w:b w:val="false"/>
          <w:i w:val="false"/>
          <w:color w:val="000000"/>
          <w:sz w:val="28"/>
        </w:rPr>
        <w:t>
      6) қала аумағында Қазақстан Республикасының білім беру саласындағы заңнамасына қайшы келетін жергілікті атқарушы органдар шешімдерінің, қаланың мекемелері мен қызметтерінің нормативтік және әдістемелік құжаттарының күшін жоюын ұсыну;</w:t>
      </w:r>
    </w:p>
    <w:bookmarkEnd w:id="575"/>
    <w:bookmarkStart w:name="z617" w:id="576"/>
    <w:p>
      <w:pPr>
        <w:spacing w:after="0"/>
        <w:ind w:left="0"/>
        <w:jc w:val="both"/>
      </w:pPr>
      <w:r>
        <w:rPr>
          <w:rFonts w:ascii="Times New Roman"/>
          <w:b w:val="false"/>
          <w:i w:val="false"/>
          <w:color w:val="000000"/>
          <w:sz w:val="28"/>
        </w:rPr>
        <w:t>
      7) қаланың білім беру саласын дамытуды ғылыми және ақпараттық қамтуды әзірлеу және іске асыру үшін шарттық және келісім-шарттық негізде ғылыми-зерттеу ұжымдарын, ұйымдарды, орталықтарды, жеке ғалымдар мен басқа да тұлғаларды (келісім бойынша) тарту;</w:t>
      </w:r>
    </w:p>
    <w:bookmarkEnd w:id="576"/>
    <w:bookmarkStart w:name="z618" w:id="577"/>
    <w:p>
      <w:pPr>
        <w:spacing w:after="0"/>
        <w:ind w:left="0"/>
        <w:jc w:val="both"/>
      </w:pPr>
      <w:r>
        <w:rPr>
          <w:rFonts w:ascii="Times New Roman"/>
          <w:b w:val="false"/>
          <w:i w:val="false"/>
          <w:color w:val="000000"/>
          <w:sz w:val="28"/>
        </w:rPr>
        <w:t>
      8) педагог қызметкерлерге біліктілік санаттарын беру және растау;</w:t>
      </w:r>
    </w:p>
    <w:bookmarkEnd w:id="577"/>
    <w:bookmarkStart w:name="z619" w:id="578"/>
    <w:p>
      <w:pPr>
        <w:spacing w:after="0"/>
        <w:ind w:left="0"/>
        <w:jc w:val="both"/>
      </w:pPr>
      <w:r>
        <w:rPr>
          <w:rFonts w:ascii="Times New Roman"/>
          <w:b w:val="false"/>
          <w:i w:val="false"/>
          <w:color w:val="000000"/>
          <w:sz w:val="28"/>
        </w:rPr>
        <w:t>
      9) мемлекеттік білім беру мекемелерінің құрылымы мен шекті штаттық санын бекіту.</w:t>
      </w:r>
    </w:p>
    <w:bookmarkEnd w:id="578"/>
    <w:bookmarkStart w:name="z620" w:id="579"/>
    <w:p>
      <w:pPr>
        <w:spacing w:after="0"/>
        <w:ind w:left="0"/>
        <w:jc w:val="left"/>
      </w:pPr>
      <w:r>
        <w:rPr>
          <w:rFonts w:ascii="Times New Roman"/>
          <w:b/>
          <w:i w:val="false"/>
          <w:color w:val="000000"/>
        </w:rPr>
        <w:t xml:space="preserve"> 3. "Нұр-Сұлтан қаласының Білім басқармасы" мемлекеттік мекемесінің қызметін ұйымдастыру</w:t>
      </w:r>
    </w:p>
    <w:bookmarkEnd w:id="579"/>
    <w:bookmarkStart w:name="z621" w:id="580"/>
    <w:p>
      <w:pPr>
        <w:spacing w:after="0"/>
        <w:ind w:left="0"/>
        <w:jc w:val="both"/>
      </w:pPr>
      <w:r>
        <w:rPr>
          <w:rFonts w:ascii="Times New Roman"/>
          <w:b w:val="false"/>
          <w:i w:val="false"/>
          <w:color w:val="000000"/>
          <w:sz w:val="28"/>
        </w:rPr>
        <w:t>
      17. "Нұр-Сұлтан қаласының Білім басқармасы" мемлекеттік мекемесіне басшылықты "Нұр-Сұлтан қаласының Білім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580"/>
    <w:bookmarkStart w:name="z622" w:id="581"/>
    <w:p>
      <w:pPr>
        <w:spacing w:after="0"/>
        <w:ind w:left="0"/>
        <w:jc w:val="both"/>
      </w:pPr>
      <w:r>
        <w:rPr>
          <w:rFonts w:ascii="Times New Roman"/>
          <w:b w:val="false"/>
          <w:i w:val="false"/>
          <w:color w:val="000000"/>
          <w:sz w:val="28"/>
        </w:rPr>
        <w:t>
      18. "Нұр-Сұлтан қаласының Білім басқармасы" мемлекеттік мекемесінің басшысын Қазақстан Республикасының заңнамасына сәйкес Нұр-Сұлтан қаласының әкімі қызметке тағайындайды және қызметтен босатады.</w:t>
      </w:r>
    </w:p>
    <w:bookmarkEnd w:id="581"/>
    <w:bookmarkStart w:name="z623" w:id="582"/>
    <w:p>
      <w:pPr>
        <w:spacing w:after="0"/>
        <w:ind w:left="0"/>
        <w:jc w:val="both"/>
      </w:pPr>
      <w:r>
        <w:rPr>
          <w:rFonts w:ascii="Times New Roman"/>
          <w:b w:val="false"/>
          <w:i w:val="false"/>
          <w:color w:val="000000"/>
          <w:sz w:val="28"/>
        </w:rPr>
        <w:t>
      19. "Нұр-Сұлтан қаласының Білім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582"/>
    <w:bookmarkStart w:name="z624" w:id="583"/>
    <w:p>
      <w:pPr>
        <w:spacing w:after="0"/>
        <w:ind w:left="0"/>
        <w:jc w:val="both"/>
      </w:pPr>
      <w:r>
        <w:rPr>
          <w:rFonts w:ascii="Times New Roman"/>
          <w:b w:val="false"/>
          <w:i w:val="false"/>
          <w:color w:val="000000"/>
          <w:sz w:val="28"/>
        </w:rPr>
        <w:t>
      20. "Нұр-Сұлтан қаласының Білім басқармасы" мемлекеттік мекемесі басшысының өкілеттігі:</w:t>
      </w:r>
    </w:p>
    <w:bookmarkEnd w:id="583"/>
    <w:bookmarkStart w:name="z625" w:id="584"/>
    <w:p>
      <w:pPr>
        <w:spacing w:after="0"/>
        <w:ind w:left="0"/>
        <w:jc w:val="both"/>
      </w:pPr>
      <w:r>
        <w:rPr>
          <w:rFonts w:ascii="Times New Roman"/>
          <w:b w:val="false"/>
          <w:i w:val="false"/>
          <w:color w:val="000000"/>
          <w:sz w:val="28"/>
        </w:rPr>
        <w:t>
      1) өзінің орынбасарлары мен "Нұр-Сұлтан қаласының Білім басқармасы" мемлекеттік мекемесінің бөлімдері басшыларының міндеттерін анықтайды және жауапкершілік деңгейін белгілейді;</w:t>
      </w:r>
    </w:p>
    <w:bookmarkEnd w:id="584"/>
    <w:bookmarkStart w:name="z626" w:id="585"/>
    <w:p>
      <w:pPr>
        <w:spacing w:after="0"/>
        <w:ind w:left="0"/>
        <w:jc w:val="both"/>
      </w:pPr>
      <w:r>
        <w:rPr>
          <w:rFonts w:ascii="Times New Roman"/>
          <w:b w:val="false"/>
          <w:i w:val="false"/>
          <w:color w:val="000000"/>
          <w:sz w:val="28"/>
        </w:rPr>
        <w:t>
      2) Қазақстан Республикасының заңнамасына сәйкес "Нұр-Сұлтан қаласының Білім басқармасы" мемлекеттік мекемесінің қызметкерлерін лауазымға тағайындайды және лауазымынан босатады;</w:t>
      </w:r>
    </w:p>
    <w:bookmarkEnd w:id="585"/>
    <w:bookmarkStart w:name="z627" w:id="586"/>
    <w:p>
      <w:pPr>
        <w:spacing w:after="0"/>
        <w:ind w:left="0"/>
        <w:jc w:val="both"/>
      </w:pPr>
      <w:r>
        <w:rPr>
          <w:rFonts w:ascii="Times New Roman"/>
          <w:b w:val="false"/>
          <w:i w:val="false"/>
          <w:color w:val="000000"/>
          <w:sz w:val="28"/>
        </w:rPr>
        <w:t>
      3) Қазақстан Республикасының заңнамасында білгіленген тәртіппен "Нұр-Сұлтан қаласының Білім басқармасы" мемлекеттік мекемесі қызметкерлерін көтермелеу мәселелерін шешеді және оларға тәртіптік жазалау шараларын қолданады;</w:t>
      </w:r>
    </w:p>
    <w:bookmarkEnd w:id="586"/>
    <w:bookmarkStart w:name="z628" w:id="587"/>
    <w:p>
      <w:pPr>
        <w:spacing w:after="0"/>
        <w:ind w:left="0"/>
        <w:jc w:val="both"/>
      </w:pPr>
      <w:r>
        <w:rPr>
          <w:rFonts w:ascii="Times New Roman"/>
          <w:b w:val="false"/>
          <w:i w:val="false"/>
          <w:color w:val="000000"/>
          <w:sz w:val="28"/>
        </w:rPr>
        <w:t>
      4) өз құзыреті шегінде "Нұр-Сұлтан қаласының Білім басқармасы" мемлекеттік мекемесі қызметкерлері мен "Нұр-Сұлтан қаласының Білім басқармасы" мемлекеттік мекемесінің ведомстволық бағыныстағы білім беру ұйымдары орындауға міндетті бұйрықтар, нұсқаулықтар шығарады;</w:t>
      </w:r>
    </w:p>
    <w:bookmarkEnd w:id="587"/>
    <w:bookmarkStart w:name="z629" w:id="588"/>
    <w:p>
      <w:pPr>
        <w:spacing w:after="0"/>
        <w:ind w:left="0"/>
        <w:jc w:val="both"/>
      </w:pPr>
      <w:r>
        <w:rPr>
          <w:rFonts w:ascii="Times New Roman"/>
          <w:b w:val="false"/>
          <w:i w:val="false"/>
          <w:color w:val="000000"/>
          <w:sz w:val="28"/>
        </w:rPr>
        <w:t>
      5) "Нұр-Сұлтан қаласының Білім басқармасы" мемлекеттік мекемесінің бөлімдері туралы ережені бекітеді;</w:t>
      </w:r>
    </w:p>
    <w:bookmarkEnd w:id="588"/>
    <w:bookmarkStart w:name="z630" w:id="589"/>
    <w:p>
      <w:pPr>
        <w:spacing w:after="0"/>
        <w:ind w:left="0"/>
        <w:jc w:val="both"/>
      </w:pPr>
      <w:r>
        <w:rPr>
          <w:rFonts w:ascii="Times New Roman"/>
          <w:b w:val="false"/>
          <w:i w:val="false"/>
          <w:color w:val="000000"/>
          <w:sz w:val="28"/>
        </w:rPr>
        <w:t>
      6) "Нұр-Сұлтан қаласының Білім басқармасы" мемлекеттік мекемесіне ведомстволық бағыныстағы білім беру ұйымдарының басшыларын тағайындайды және жұмыстан босатады, мадақтайды және тәртіптік жаза қолданады, Қазақстан Республикасының заңнамасына сәйкес еңбек тәртібін қолдау жөнінде басқа да ықпал ету шараларын қолданады;</w:t>
      </w:r>
    </w:p>
    <w:bookmarkEnd w:id="589"/>
    <w:bookmarkStart w:name="z631" w:id="590"/>
    <w:p>
      <w:pPr>
        <w:spacing w:after="0"/>
        <w:ind w:left="0"/>
        <w:jc w:val="both"/>
      </w:pPr>
      <w:r>
        <w:rPr>
          <w:rFonts w:ascii="Times New Roman"/>
          <w:b w:val="false"/>
          <w:i w:val="false"/>
          <w:color w:val="000000"/>
          <w:sz w:val="28"/>
        </w:rPr>
        <w:t>
      7) "Нұр-Сұлтан қаласының Білім басқармасы" мемлекеттік мекемесінде сыбайлас жемқорлыққа қарсы іс-қимыл шараларын қабылдайды және оған дербес жауап береді;</w:t>
      </w:r>
    </w:p>
    <w:bookmarkEnd w:id="590"/>
    <w:bookmarkStart w:name="z632" w:id="591"/>
    <w:p>
      <w:pPr>
        <w:spacing w:after="0"/>
        <w:ind w:left="0"/>
        <w:jc w:val="both"/>
      </w:pPr>
      <w:r>
        <w:rPr>
          <w:rFonts w:ascii="Times New Roman"/>
          <w:b w:val="false"/>
          <w:i w:val="false"/>
          <w:color w:val="000000"/>
          <w:sz w:val="28"/>
        </w:rPr>
        <w:t>
      8) Қазақстан Республикасының заңнамасына сәйкес өз құзыреті шегінде мемлекеттік органдар мен ұйымдарда "Нұр-Сұлтан қаласының Білім басқармасы" мемлекеттік мекемесінің мүддесін білдіреді;</w:t>
      </w:r>
    </w:p>
    <w:bookmarkEnd w:id="591"/>
    <w:bookmarkStart w:name="z633" w:id="592"/>
    <w:p>
      <w:pPr>
        <w:spacing w:after="0"/>
        <w:ind w:left="0"/>
        <w:jc w:val="both"/>
      </w:pPr>
      <w:r>
        <w:rPr>
          <w:rFonts w:ascii="Times New Roman"/>
          <w:b w:val="false"/>
          <w:i w:val="false"/>
          <w:color w:val="000000"/>
          <w:sz w:val="28"/>
        </w:rPr>
        <w:t>
      9) өз құзыретіне жататын басқа да мәселелер бойынша шешімдер қабылдайды.</w:t>
      </w:r>
    </w:p>
    <w:bookmarkEnd w:id="592"/>
    <w:bookmarkStart w:name="z634" w:id="593"/>
    <w:p>
      <w:pPr>
        <w:spacing w:after="0"/>
        <w:ind w:left="0"/>
        <w:jc w:val="both"/>
      </w:pPr>
      <w:r>
        <w:rPr>
          <w:rFonts w:ascii="Times New Roman"/>
          <w:b w:val="false"/>
          <w:i w:val="false"/>
          <w:color w:val="000000"/>
          <w:sz w:val="28"/>
        </w:rPr>
        <w:t>
      "Нұр-Сұлтан қаласының Білім басқармасы" мемлекеттік мекемесі басшысы болмаған кезеңде оның өкілеттіктерін Қазақстан Республикасының заңнамасына сәйкес оны алмастыратын тұлға орындайды.</w:t>
      </w:r>
    </w:p>
    <w:bookmarkEnd w:id="593"/>
    <w:bookmarkStart w:name="z635" w:id="594"/>
    <w:p>
      <w:pPr>
        <w:spacing w:after="0"/>
        <w:ind w:left="0"/>
        <w:jc w:val="both"/>
      </w:pPr>
      <w:r>
        <w:rPr>
          <w:rFonts w:ascii="Times New Roman"/>
          <w:b w:val="false"/>
          <w:i w:val="false"/>
          <w:color w:val="000000"/>
          <w:sz w:val="28"/>
        </w:rPr>
        <w:t>
      21. "Нұр-Сұлтан қаласының Білім басқармасы" мемлекеттік мекемесінің басшысы Қазақстан Республикасы заңнамасына сәйкес орынбасарларының өкілеттіктерін белгілейді.</w:t>
      </w:r>
    </w:p>
    <w:bookmarkEnd w:id="594"/>
    <w:bookmarkStart w:name="z636" w:id="595"/>
    <w:p>
      <w:pPr>
        <w:spacing w:after="0"/>
        <w:ind w:left="0"/>
        <w:jc w:val="left"/>
      </w:pPr>
      <w:r>
        <w:rPr>
          <w:rFonts w:ascii="Times New Roman"/>
          <w:b/>
          <w:i w:val="false"/>
          <w:color w:val="000000"/>
        </w:rPr>
        <w:t xml:space="preserve"> 4. "Нұр-Сұлтан қаласының Білім басқармасы"  мемлекеттік мекемесінің мүлкі</w:t>
      </w:r>
    </w:p>
    <w:bookmarkEnd w:id="595"/>
    <w:bookmarkStart w:name="z637" w:id="596"/>
    <w:p>
      <w:pPr>
        <w:spacing w:after="0"/>
        <w:ind w:left="0"/>
        <w:jc w:val="both"/>
      </w:pPr>
      <w:r>
        <w:rPr>
          <w:rFonts w:ascii="Times New Roman"/>
          <w:b w:val="false"/>
          <w:i w:val="false"/>
          <w:color w:val="000000"/>
          <w:sz w:val="28"/>
        </w:rPr>
        <w:t>
      22. "Нұр-Сұлтан қаласының Білім басқармасы" мемлекеттік мекемесінің Қазақстан Республикасының заңнамасында көзделген жағдайларда жедел басқару құқығында оқшауланған мүлкі болу мүмкін.</w:t>
      </w:r>
    </w:p>
    <w:bookmarkEnd w:id="596"/>
    <w:bookmarkStart w:name="z638" w:id="597"/>
    <w:p>
      <w:pPr>
        <w:spacing w:after="0"/>
        <w:ind w:left="0"/>
        <w:jc w:val="both"/>
      </w:pPr>
      <w:r>
        <w:rPr>
          <w:rFonts w:ascii="Times New Roman"/>
          <w:b w:val="false"/>
          <w:i w:val="false"/>
          <w:color w:val="000000"/>
          <w:sz w:val="28"/>
        </w:rPr>
        <w:t>
      "Нұр-Сұлтан қаласының Білім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97"/>
    <w:bookmarkStart w:name="z639" w:id="598"/>
    <w:p>
      <w:pPr>
        <w:spacing w:after="0"/>
        <w:ind w:left="0"/>
        <w:jc w:val="both"/>
      </w:pPr>
      <w:r>
        <w:rPr>
          <w:rFonts w:ascii="Times New Roman"/>
          <w:b w:val="false"/>
          <w:i w:val="false"/>
          <w:color w:val="000000"/>
          <w:sz w:val="28"/>
        </w:rPr>
        <w:t xml:space="preserve">
      23. "Нұр-Сұлтан қаласының Білім басқармасы" мемлекеттік мекемесіне бекітілген мүлік, Нұр-Сұлтан қаласының коммуналдық меншігіне жатады. </w:t>
      </w:r>
    </w:p>
    <w:bookmarkEnd w:id="598"/>
    <w:bookmarkStart w:name="z640" w:id="599"/>
    <w:p>
      <w:pPr>
        <w:spacing w:after="0"/>
        <w:ind w:left="0"/>
        <w:jc w:val="both"/>
      </w:pPr>
      <w:r>
        <w:rPr>
          <w:rFonts w:ascii="Times New Roman"/>
          <w:b w:val="false"/>
          <w:i w:val="false"/>
          <w:color w:val="000000"/>
          <w:sz w:val="28"/>
        </w:rPr>
        <w:t>
      24. Егер заңнамада өзгеше көзделмесе, "Нұр-Сұлтан қаласының Білім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99"/>
    <w:bookmarkStart w:name="z641" w:id="600"/>
    <w:p>
      <w:pPr>
        <w:spacing w:after="0"/>
        <w:ind w:left="0"/>
        <w:jc w:val="left"/>
      </w:pPr>
      <w:r>
        <w:rPr>
          <w:rFonts w:ascii="Times New Roman"/>
          <w:b/>
          <w:i w:val="false"/>
          <w:color w:val="000000"/>
        </w:rPr>
        <w:t xml:space="preserve"> 5. "Нұр-Сұлтан қаласының Білім басқармасы"  мемлекеттік мекемесінің қайта ұйымдастыру және тарату</w:t>
      </w:r>
    </w:p>
    <w:bookmarkEnd w:id="600"/>
    <w:bookmarkStart w:name="z642" w:id="601"/>
    <w:p>
      <w:pPr>
        <w:spacing w:after="0"/>
        <w:ind w:left="0"/>
        <w:jc w:val="both"/>
      </w:pPr>
      <w:r>
        <w:rPr>
          <w:rFonts w:ascii="Times New Roman"/>
          <w:b w:val="false"/>
          <w:i w:val="false"/>
          <w:color w:val="000000"/>
          <w:sz w:val="28"/>
        </w:rPr>
        <w:t>
      25. "Нұр-Сұлтан қаласының Білім басқармасы" мемлекеттік мекемесін қайта ұйымдастыру және тарату Қазақстан Республикасының заңнамасына сәйкес жүзеге асырылады.</w:t>
      </w:r>
    </w:p>
    <w:bookmarkEnd w:id="601"/>
    <w:bookmarkStart w:name="z643" w:id="602"/>
    <w:p>
      <w:pPr>
        <w:spacing w:after="0"/>
        <w:ind w:left="0"/>
        <w:jc w:val="both"/>
      </w:pPr>
      <w:r>
        <w:rPr>
          <w:rFonts w:ascii="Times New Roman"/>
          <w:b w:val="false"/>
          <w:i w:val="false"/>
          <w:color w:val="000000"/>
          <w:sz w:val="28"/>
        </w:rPr>
        <w:t xml:space="preserve">
      "Нұр-Сұлтан қаласының Білім басқармасы" мемлекеттік мекемесінің қарамағындағы ұйымдардың тізімі: </w:t>
      </w:r>
    </w:p>
    <w:bookmarkEnd w:id="602"/>
    <w:bookmarkStart w:name="z644" w:id="603"/>
    <w:p>
      <w:pPr>
        <w:spacing w:after="0"/>
        <w:ind w:left="0"/>
        <w:jc w:val="both"/>
      </w:pPr>
      <w:r>
        <w:rPr>
          <w:rFonts w:ascii="Times New Roman"/>
          <w:b w:val="false"/>
          <w:i w:val="false"/>
          <w:color w:val="000000"/>
          <w:sz w:val="28"/>
        </w:rPr>
        <w:t>
      1) Астана қаласы әкімдігінің "№ 1 "Бәйтерек" балабақшасы" мемлекеттік коммуналдық қазыналық кәсіпорыны;</w:t>
      </w:r>
    </w:p>
    <w:bookmarkEnd w:id="603"/>
    <w:bookmarkStart w:name="z645" w:id="604"/>
    <w:p>
      <w:pPr>
        <w:spacing w:after="0"/>
        <w:ind w:left="0"/>
        <w:jc w:val="both"/>
      </w:pPr>
      <w:r>
        <w:rPr>
          <w:rFonts w:ascii="Times New Roman"/>
          <w:b w:val="false"/>
          <w:i w:val="false"/>
          <w:color w:val="000000"/>
          <w:sz w:val="28"/>
        </w:rPr>
        <w:t>
      2) Астана қаласы әкімдігінің "№ 2 "Батыр" балабақшасы" мемлекеттік коммуналдық қазыналық кәсіпорыны;</w:t>
      </w:r>
    </w:p>
    <w:bookmarkEnd w:id="604"/>
    <w:bookmarkStart w:name="z646" w:id="605"/>
    <w:p>
      <w:pPr>
        <w:spacing w:after="0"/>
        <w:ind w:left="0"/>
        <w:jc w:val="both"/>
      </w:pPr>
      <w:r>
        <w:rPr>
          <w:rFonts w:ascii="Times New Roman"/>
          <w:b w:val="false"/>
          <w:i w:val="false"/>
          <w:color w:val="000000"/>
          <w:sz w:val="28"/>
        </w:rPr>
        <w:t>
      3) Астана қаласы әкімдігінің "№ 3 "Күншуақ" балабақшасы" мемлекеттік коммуналдық қазыналық кәсіпорны;</w:t>
      </w:r>
    </w:p>
    <w:bookmarkEnd w:id="605"/>
    <w:bookmarkStart w:name="z647" w:id="606"/>
    <w:p>
      <w:pPr>
        <w:spacing w:after="0"/>
        <w:ind w:left="0"/>
        <w:jc w:val="both"/>
      </w:pPr>
      <w:r>
        <w:rPr>
          <w:rFonts w:ascii="Times New Roman"/>
          <w:b w:val="false"/>
          <w:i w:val="false"/>
          <w:color w:val="000000"/>
          <w:sz w:val="28"/>
        </w:rPr>
        <w:t>
      4) Астана қаласы әкімдігінің "№ 4 "Аружан" балабақшасы" мемлекеттік коммуналдық қазыналық кәсіпорыны;</w:t>
      </w:r>
    </w:p>
    <w:bookmarkEnd w:id="606"/>
    <w:bookmarkStart w:name="z648" w:id="607"/>
    <w:p>
      <w:pPr>
        <w:spacing w:after="0"/>
        <w:ind w:left="0"/>
        <w:jc w:val="both"/>
      </w:pPr>
      <w:r>
        <w:rPr>
          <w:rFonts w:ascii="Times New Roman"/>
          <w:b w:val="false"/>
          <w:i w:val="false"/>
          <w:color w:val="000000"/>
          <w:sz w:val="28"/>
        </w:rPr>
        <w:t>
      5) Астана қаласы әкімдігінің "№ 5 "Ақбота" балабақшасы" мемлекеттік коммуналдық қазыналық кәсіпорны;</w:t>
      </w:r>
    </w:p>
    <w:bookmarkEnd w:id="607"/>
    <w:bookmarkStart w:name="z649" w:id="608"/>
    <w:p>
      <w:pPr>
        <w:spacing w:after="0"/>
        <w:ind w:left="0"/>
        <w:jc w:val="both"/>
      </w:pPr>
      <w:r>
        <w:rPr>
          <w:rFonts w:ascii="Times New Roman"/>
          <w:b w:val="false"/>
          <w:i w:val="false"/>
          <w:color w:val="000000"/>
          <w:sz w:val="28"/>
        </w:rPr>
        <w:t>
      6) Астана қаласы әкімдігінің "№ 6 "Көктем" балабақшасы" мемлекеттік коммуналдық қазыналық кәсіпорыны;</w:t>
      </w:r>
    </w:p>
    <w:bookmarkEnd w:id="608"/>
    <w:bookmarkStart w:name="z650" w:id="609"/>
    <w:p>
      <w:pPr>
        <w:spacing w:after="0"/>
        <w:ind w:left="0"/>
        <w:jc w:val="both"/>
      </w:pPr>
      <w:r>
        <w:rPr>
          <w:rFonts w:ascii="Times New Roman"/>
          <w:b w:val="false"/>
          <w:i w:val="false"/>
          <w:color w:val="000000"/>
          <w:sz w:val="28"/>
        </w:rPr>
        <w:t>
      7) Астана қаласы әкімдігінің "№ 7 "Аққу" балабақшасы" мемлекеттік коммуналдық қазыналық кәсіпорыны;</w:t>
      </w:r>
    </w:p>
    <w:bookmarkEnd w:id="609"/>
    <w:bookmarkStart w:name="z651" w:id="610"/>
    <w:p>
      <w:pPr>
        <w:spacing w:after="0"/>
        <w:ind w:left="0"/>
        <w:jc w:val="both"/>
      </w:pPr>
      <w:r>
        <w:rPr>
          <w:rFonts w:ascii="Times New Roman"/>
          <w:b w:val="false"/>
          <w:i w:val="false"/>
          <w:color w:val="000000"/>
          <w:sz w:val="28"/>
        </w:rPr>
        <w:t>
      8) Астана қаласы әкімдігінің "№ 8 "Думан" балабақшасы" мемлекеттік коммуналдық қазыналық кәсіпорыны;</w:t>
      </w:r>
    </w:p>
    <w:bookmarkEnd w:id="610"/>
    <w:bookmarkStart w:name="z652" w:id="611"/>
    <w:p>
      <w:pPr>
        <w:spacing w:after="0"/>
        <w:ind w:left="0"/>
        <w:jc w:val="both"/>
      </w:pPr>
      <w:r>
        <w:rPr>
          <w:rFonts w:ascii="Times New Roman"/>
          <w:b w:val="false"/>
          <w:i w:val="false"/>
          <w:color w:val="000000"/>
          <w:sz w:val="28"/>
        </w:rPr>
        <w:t>
      9) Астана қаласы әкімдігінің "№ 10 "Бөбек" балабақшасы" мемлекеттік коммуналдық қазыналық кәсіпорыны;</w:t>
      </w:r>
    </w:p>
    <w:bookmarkEnd w:id="611"/>
    <w:bookmarkStart w:name="z653" w:id="612"/>
    <w:p>
      <w:pPr>
        <w:spacing w:after="0"/>
        <w:ind w:left="0"/>
        <w:jc w:val="both"/>
      </w:pPr>
      <w:r>
        <w:rPr>
          <w:rFonts w:ascii="Times New Roman"/>
          <w:b w:val="false"/>
          <w:i w:val="false"/>
          <w:color w:val="000000"/>
          <w:sz w:val="28"/>
        </w:rPr>
        <w:t>
      10) Астана қаласы әкімдігінің "№ 11 "Гауhар" балабақшасы" мемлекеттік коммуналдық қазыналық кәсіпорыны;</w:t>
      </w:r>
    </w:p>
    <w:bookmarkEnd w:id="612"/>
    <w:bookmarkStart w:name="z654" w:id="613"/>
    <w:p>
      <w:pPr>
        <w:spacing w:after="0"/>
        <w:ind w:left="0"/>
        <w:jc w:val="both"/>
      </w:pPr>
      <w:r>
        <w:rPr>
          <w:rFonts w:ascii="Times New Roman"/>
          <w:b w:val="false"/>
          <w:i w:val="false"/>
          <w:color w:val="000000"/>
          <w:sz w:val="28"/>
        </w:rPr>
        <w:t>
      11) Астана қаласы әкімдігінің "№ 12 "Қарлығаш" балабақшасы" мемлекеттік коммуналдық қазыналық кәсіпорны;</w:t>
      </w:r>
    </w:p>
    <w:bookmarkEnd w:id="613"/>
    <w:bookmarkStart w:name="z655" w:id="614"/>
    <w:p>
      <w:pPr>
        <w:spacing w:after="0"/>
        <w:ind w:left="0"/>
        <w:jc w:val="both"/>
      </w:pPr>
      <w:r>
        <w:rPr>
          <w:rFonts w:ascii="Times New Roman"/>
          <w:b w:val="false"/>
          <w:i w:val="false"/>
          <w:color w:val="000000"/>
          <w:sz w:val="28"/>
        </w:rPr>
        <w:t>
      12) Астана қаласы әкімдігінің "№ 13 "Тұлпар" балабақшасы" мемлекеттік коммуналдық қазыналық кәсіпорыны;</w:t>
      </w:r>
    </w:p>
    <w:bookmarkEnd w:id="614"/>
    <w:bookmarkStart w:name="z656" w:id="615"/>
    <w:p>
      <w:pPr>
        <w:spacing w:after="0"/>
        <w:ind w:left="0"/>
        <w:jc w:val="both"/>
      </w:pPr>
      <w:r>
        <w:rPr>
          <w:rFonts w:ascii="Times New Roman"/>
          <w:b w:val="false"/>
          <w:i w:val="false"/>
          <w:color w:val="000000"/>
          <w:sz w:val="28"/>
        </w:rPr>
        <w:t>
      13) Астана қаласы әкімдігінің "№ 14 "Ақбөпе" балабақшасы" мемлекеттік коммуналдық қазыналық кәсіпорыны;</w:t>
      </w:r>
    </w:p>
    <w:bookmarkEnd w:id="615"/>
    <w:bookmarkStart w:name="z657" w:id="616"/>
    <w:p>
      <w:pPr>
        <w:spacing w:after="0"/>
        <w:ind w:left="0"/>
        <w:jc w:val="both"/>
      </w:pPr>
      <w:r>
        <w:rPr>
          <w:rFonts w:ascii="Times New Roman"/>
          <w:b w:val="false"/>
          <w:i w:val="false"/>
          <w:color w:val="000000"/>
          <w:sz w:val="28"/>
        </w:rPr>
        <w:t>
      14) Астана қаласы әкімдігінің "№ 15 "Дарын" балабақшасы" мемлекеттік коммуналдық қазыналық кәсіпорыны;</w:t>
      </w:r>
    </w:p>
    <w:bookmarkEnd w:id="616"/>
    <w:bookmarkStart w:name="z658" w:id="617"/>
    <w:p>
      <w:pPr>
        <w:spacing w:after="0"/>
        <w:ind w:left="0"/>
        <w:jc w:val="both"/>
      </w:pPr>
      <w:r>
        <w:rPr>
          <w:rFonts w:ascii="Times New Roman"/>
          <w:b w:val="false"/>
          <w:i w:val="false"/>
          <w:color w:val="000000"/>
          <w:sz w:val="28"/>
        </w:rPr>
        <w:t>
      15) Астана қаласы әкімдігінің "№ 16 "Шағала" балабақшасы" мемлекеттік коммуналдық қазыналық кәсіпорыны;</w:t>
      </w:r>
    </w:p>
    <w:bookmarkEnd w:id="617"/>
    <w:bookmarkStart w:name="z659" w:id="618"/>
    <w:p>
      <w:pPr>
        <w:spacing w:after="0"/>
        <w:ind w:left="0"/>
        <w:jc w:val="both"/>
      </w:pPr>
      <w:r>
        <w:rPr>
          <w:rFonts w:ascii="Times New Roman"/>
          <w:b w:val="false"/>
          <w:i w:val="false"/>
          <w:color w:val="000000"/>
          <w:sz w:val="28"/>
        </w:rPr>
        <w:t>
      16) Астана қаласы әкімдігінің "№ 18 "Аяжан" балабақшасы" мемлекеттік коммуналдық қазыналық кәсіпорны;</w:t>
      </w:r>
    </w:p>
    <w:bookmarkEnd w:id="618"/>
    <w:bookmarkStart w:name="z660" w:id="619"/>
    <w:p>
      <w:pPr>
        <w:spacing w:after="0"/>
        <w:ind w:left="0"/>
        <w:jc w:val="both"/>
      </w:pPr>
      <w:r>
        <w:rPr>
          <w:rFonts w:ascii="Times New Roman"/>
          <w:b w:val="false"/>
          <w:i w:val="false"/>
          <w:color w:val="000000"/>
          <w:sz w:val="28"/>
        </w:rPr>
        <w:t>
      17) Астана қаласы әкімдігінің "№ 19 "Балбөбек" балабақшасы" мемлекеттік коммуналдық қазыналық кәсіпорыны;</w:t>
      </w:r>
    </w:p>
    <w:bookmarkEnd w:id="619"/>
    <w:bookmarkStart w:name="z661" w:id="620"/>
    <w:p>
      <w:pPr>
        <w:spacing w:after="0"/>
        <w:ind w:left="0"/>
        <w:jc w:val="both"/>
      </w:pPr>
      <w:r>
        <w:rPr>
          <w:rFonts w:ascii="Times New Roman"/>
          <w:b w:val="false"/>
          <w:i w:val="false"/>
          <w:color w:val="000000"/>
          <w:sz w:val="28"/>
        </w:rPr>
        <w:t>
      18) Астана қаласы әкімдігінің "№ 20 Арайлым" балабақшасы" мемлекеттік коммуналдық қазыналық кәсіпорны;</w:t>
      </w:r>
    </w:p>
    <w:bookmarkEnd w:id="620"/>
    <w:bookmarkStart w:name="z662" w:id="621"/>
    <w:p>
      <w:pPr>
        <w:spacing w:after="0"/>
        <w:ind w:left="0"/>
        <w:jc w:val="both"/>
      </w:pPr>
      <w:r>
        <w:rPr>
          <w:rFonts w:ascii="Times New Roman"/>
          <w:b w:val="false"/>
          <w:i w:val="false"/>
          <w:color w:val="000000"/>
          <w:sz w:val="28"/>
        </w:rPr>
        <w:t>
      19) Астана қаласы әкімдігінің "№ 21 "Гүлдер" балабақшасы" мемлекеттік коммуналдық қазыналық кәсіпорыны;</w:t>
      </w:r>
    </w:p>
    <w:bookmarkEnd w:id="621"/>
    <w:bookmarkStart w:name="z663" w:id="622"/>
    <w:p>
      <w:pPr>
        <w:spacing w:after="0"/>
        <w:ind w:left="0"/>
        <w:jc w:val="both"/>
      </w:pPr>
      <w:r>
        <w:rPr>
          <w:rFonts w:ascii="Times New Roman"/>
          <w:b w:val="false"/>
          <w:i w:val="false"/>
          <w:color w:val="000000"/>
          <w:sz w:val="28"/>
        </w:rPr>
        <w:t>
      20) Астана қаласы әкімдігінің "№ 22 "Әлем" балабақшасы" мемлекеттік коммуналдық қазыналық кәсіпорыны;</w:t>
      </w:r>
    </w:p>
    <w:bookmarkEnd w:id="622"/>
    <w:bookmarkStart w:name="z664" w:id="623"/>
    <w:p>
      <w:pPr>
        <w:spacing w:after="0"/>
        <w:ind w:left="0"/>
        <w:jc w:val="both"/>
      </w:pPr>
      <w:r>
        <w:rPr>
          <w:rFonts w:ascii="Times New Roman"/>
          <w:b w:val="false"/>
          <w:i w:val="false"/>
          <w:color w:val="000000"/>
          <w:sz w:val="28"/>
        </w:rPr>
        <w:t>
      21) Астана қаласы әкімдігінің көз көру қабілеті бұзылған балаларға арналған "№ 23 "Алтын бесік" балабақшасы" коммуналдық мемлекеттік мекемесі;</w:t>
      </w:r>
    </w:p>
    <w:bookmarkEnd w:id="623"/>
    <w:bookmarkStart w:name="z665" w:id="624"/>
    <w:p>
      <w:pPr>
        <w:spacing w:after="0"/>
        <w:ind w:left="0"/>
        <w:jc w:val="both"/>
      </w:pPr>
      <w:r>
        <w:rPr>
          <w:rFonts w:ascii="Times New Roman"/>
          <w:b w:val="false"/>
          <w:i w:val="false"/>
          <w:color w:val="000000"/>
          <w:sz w:val="28"/>
        </w:rPr>
        <w:t>
      22) Астана қаласы әкімдігінің "№ 24 "Айналайын" балабақшасы" мемлекеттік коммуналдық қазыналық кәсіпорыны;</w:t>
      </w:r>
    </w:p>
    <w:bookmarkEnd w:id="624"/>
    <w:bookmarkStart w:name="z666" w:id="625"/>
    <w:p>
      <w:pPr>
        <w:spacing w:after="0"/>
        <w:ind w:left="0"/>
        <w:jc w:val="both"/>
      </w:pPr>
      <w:r>
        <w:rPr>
          <w:rFonts w:ascii="Times New Roman"/>
          <w:b w:val="false"/>
          <w:i w:val="false"/>
          <w:color w:val="000000"/>
          <w:sz w:val="28"/>
        </w:rPr>
        <w:t>
      23) Астана қаласы әкімдігінің "№ 25 "Таңшолпан" балабақшасы" мемлекеттік коммуналдық қазыналық кәсіпорыны;</w:t>
      </w:r>
    </w:p>
    <w:bookmarkEnd w:id="625"/>
    <w:bookmarkStart w:name="z667" w:id="626"/>
    <w:p>
      <w:pPr>
        <w:spacing w:after="0"/>
        <w:ind w:left="0"/>
        <w:jc w:val="both"/>
      </w:pPr>
      <w:r>
        <w:rPr>
          <w:rFonts w:ascii="Times New Roman"/>
          <w:b w:val="false"/>
          <w:i w:val="false"/>
          <w:color w:val="000000"/>
          <w:sz w:val="28"/>
        </w:rPr>
        <w:t>
      24) Астана қаласы әкімдігінің "№ 26 "Үміт" балабақшасы" мемлекеттік коммуналдық қазыналық кәсіпорны;</w:t>
      </w:r>
    </w:p>
    <w:bookmarkEnd w:id="626"/>
    <w:bookmarkStart w:name="z668" w:id="627"/>
    <w:p>
      <w:pPr>
        <w:spacing w:after="0"/>
        <w:ind w:left="0"/>
        <w:jc w:val="both"/>
      </w:pPr>
      <w:r>
        <w:rPr>
          <w:rFonts w:ascii="Times New Roman"/>
          <w:b w:val="false"/>
          <w:i w:val="false"/>
          <w:color w:val="000000"/>
          <w:sz w:val="28"/>
        </w:rPr>
        <w:t>
      25) Астана қаласы әкімдігінің "№ 27 "Балауса" балабақшасы" мемлекеттік коммуналдық қазыналық кәсіпорны;</w:t>
      </w:r>
    </w:p>
    <w:bookmarkEnd w:id="627"/>
    <w:bookmarkStart w:name="z669" w:id="628"/>
    <w:p>
      <w:pPr>
        <w:spacing w:after="0"/>
        <w:ind w:left="0"/>
        <w:jc w:val="both"/>
      </w:pPr>
      <w:r>
        <w:rPr>
          <w:rFonts w:ascii="Times New Roman"/>
          <w:b w:val="false"/>
          <w:i w:val="false"/>
          <w:color w:val="000000"/>
          <w:sz w:val="28"/>
        </w:rPr>
        <w:t>
      26) Астана қаласы әкімдігінің "№ 28 "Жұлдыз" санаториялық балабақшасы" коммуналдық мемлекеттік мекемесі;</w:t>
      </w:r>
    </w:p>
    <w:bookmarkEnd w:id="628"/>
    <w:bookmarkStart w:name="z670" w:id="629"/>
    <w:p>
      <w:pPr>
        <w:spacing w:after="0"/>
        <w:ind w:left="0"/>
        <w:jc w:val="both"/>
      </w:pPr>
      <w:r>
        <w:rPr>
          <w:rFonts w:ascii="Times New Roman"/>
          <w:b w:val="false"/>
          <w:i w:val="false"/>
          <w:color w:val="000000"/>
          <w:sz w:val="28"/>
        </w:rPr>
        <w:t>
      27) Астана қаласы әкімдігінің "№ 29 "Ақ қайың" балабақшасы" мемлекеттік коммуналдық қазыналық кәсіпорыны;</w:t>
      </w:r>
    </w:p>
    <w:bookmarkEnd w:id="629"/>
    <w:bookmarkStart w:name="z671" w:id="630"/>
    <w:p>
      <w:pPr>
        <w:spacing w:after="0"/>
        <w:ind w:left="0"/>
        <w:jc w:val="both"/>
      </w:pPr>
      <w:r>
        <w:rPr>
          <w:rFonts w:ascii="Times New Roman"/>
          <w:b w:val="false"/>
          <w:i w:val="false"/>
          <w:color w:val="000000"/>
          <w:sz w:val="28"/>
        </w:rPr>
        <w:t>
      28) Астана қаласы әкімдігінің "№ 30 "Қайнар" балабақшасы" мемлекеттік коммуналдық қазыналық кәсіпорыны;</w:t>
      </w:r>
    </w:p>
    <w:bookmarkEnd w:id="630"/>
    <w:bookmarkStart w:name="z672" w:id="631"/>
    <w:p>
      <w:pPr>
        <w:spacing w:after="0"/>
        <w:ind w:left="0"/>
        <w:jc w:val="both"/>
      </w:pPr>
      <w:r>
        <w:rPr>
          <w:rFonts w:ascii="Times New Roman"/>
          <w:b w:val="false"/>
          <w:i w:val="false"/>
          <w:color w:val="000000"/>
          <w:sz w:val="28"/>
        </w:rPr>
        <w:t>
      29) Астана қаласы әкімдігінің "№ 31 "Ақ сұңқар" балабақшасы" мемлекеттік коммуналдық қазыналық кәсіпорыны;</w:t>
      </w:r>
    </w:p>
    <w:bookmarkEnd w:id="631"/>
    <w:bookmarkStart w:name="z673" w:id="632"/>
    <w:p>
      <w:pPr>
        <w:spacing w:after="0"/>
        <w:ind w:left="0"/>
        <w:jc w:val="both"/>
      </w:pPr>
      <w:r>
        <w:rPr>
          <w:rFonts w:ascii="Times New Roman"/>
          <w:b w:val="false"/>
          <w:i w:val="false"/>
          <w:color w:val="000000"/>
          <w:sz w:val="28"/>
        </w:rPr>
        <w:t>
      30) Астана қаласы әкімдігінің "№ 32 "Балдәурен" балабақшасы" мемлекеттік коммуналдық қазыналық кәсіпорыны;</w:t>
      </w:r>
    </w:p>
    <w:bookmarkEnd w:id="632"/>
    <w:bookmarkStart w:name="z674" w:id="633"/>
    <w:p>
      <w:pPr>
        <w:spacing w:after="0"/>
        <w:ind w:left="0"/>
        <w:jc w:val="both"/>
      </w:pPr>
      <w:r>
        <w:rPr>
          <w:rFonts w:ascii="Times New Roman"/>
          <w:b w:val="false"/>
          <w:i w:val="false"/>
          <w:color w:val="000000"/>
          <w:sz w:val="28"/>
        </w:rPr>
        <w:t>
      31) Астана қаласы әкімдігінің "№ 33 "Алтын дән" балабақшасы" мемлекеттік коммуналдық қазыналық кәсіпорны;</w:t>
      </w:r>
    </w:p>
    <w:bookmarkEnd w:id="633"/>
    <w:bookmarkStart w:name="z675" w:id="634"/>
    <w:p>
      <w:pPr>
        <w:spacing w:after="0"/>
        <w:ind w:left="0"/>
        <w:jc w:val="both"/>
      </w:pPr>
      <w:r>
        <w:rPr>
          <w:rFonts w:ascii="Times New Roman"/>
          <w:b w:val="false"/>
          <w:i w:val="false"/>
          <w:color w:val="000000"/>
          <w:sz w:val="28"/>
        </w:rPr>
        <w:t>
      32) Астана қаласы әкімдігінің "№ 34 "Ақ бидай" балабақшасы" мемлекеттік коммуналдық қазыналық кәсіпорыны;</w:t>
      </w:r>
    </w:p>
    <w:bookmarkEnd w:id="634"/>
    <w:bookmarkStart w:name="z676" w:id="635"/>
    <w:p>
      <w:pPr>
        <w:spacing w:after="0"/>
        <w:ind w:left="0"/>
        <w:jc w:val="both"/>
      </w:pPr>
      <w:r>
        <w:rPr>
          <w:rFonts w:ascii="Times New Roman"/>
          <w:b w:val="false"/>
          <w:i w:val="false"/>
          <w:color w:val="000000"/>
          <w:sz w:val="28"/>
        </w:rPr>
        <w:t>
      33) Астана қаласы әкімдігінің "№ 35 "Ертегі" балабақшасы" мемлекеттік коммуналдық қазыналық кәсіпорыны;</w:t>
      </w:r>
    </w:p>
    <w:bookmarkEnd w:id="635"/>
    <w:bookmarkStart w:name="z677" w:id="636"/>
    <w:p>
      <w:pPr>
        <w:spacing w:after="0"/>
        <w:ind w:left="0"/>
        <w:jc w:val="both"/>
      </w:pPr>
      <w:r>
        <w:rPr>
          <w:rFonts w:ascii="Times New Roman"/>
          <w:b w:val="false"/>
          <w:i w:val="false"/>
          <w:color w:val="000000"/>
          <w:sz w:val="28"/>
        </w:rPr>
        <w:t>
      34) Астана қаласы әкімдігінің "№ 37 "Арман" балабақшасы" мемлекеттік коммуналдық қазыналық кәсіпорыны;</w:t>
      </w:r>
    </w:p>
    <w:bookmarkEnd w:id="636"/>
    <w:bookmarkStart w:name="z678" w:id="637"/>
    <w:p>
      <w:pPr>
        <w:spacing w:after="0"/>
        <w:ind w:left="0"/>
        <w:jc w:val="both"/>
      </w:pPr>
      <w:r>
        <w:rPr>
          <w:rFonts w:ascii="Times New Roman"/>
          <w:b w:val="false"/>
          <w:i w:val="false"/>
          <w:color w:val="000000"/>
          <w:sz w:val="28"/>
        </w:rPr>
        <w:t>
      35) Астана қаласы әкімдігінің "№ 38 "Шаттық" балабақшасы" мемлекеттік коммуналдық қазыналық кәсіпорыны;</w:t>
      </w:r>
    </w:p>
    <w:bookmarkEnd w:id="637"/>
    <w:bookmarkStart w:name="z679" w:id="638"/>
    <w:p>
      <w:pPr>
        <w:spacing w:after="0"/>
        <w:ind w:left="0"/>
        <w:jc w:val="both"/>
      </w:pPr>
      <w:r>
        <w:rPr>
          <w:rFonts w:ascii="Times New Roman"/>
          <w:b w:val="false"/>
          <w:i w:val="false"/>
          <w:color w:val="000000"/>
          <w:sz w:val="28"/>
        </w:rPr>
        <w:t>
      36) Астана қаласы әкімдігінің "№ 39 "Меруерт" балабақшасы" мемлекеттік коммуналдық қазыналық кәсіпорны;</w:t>
      </w:r>
    </w:p>
    <w:bookmarkEnd w:id="638"/>
    <w:bookmarkStart w:name="z680" w:id="639"/>
    <w:p>
      <w:pPr>
        <w:spacing w:after="0"/>
        <w:ind w:left="0"/>
        <w:jc w:val="both"/>
      </w:pPr>
      <w:r>
        <w:rPr>
          <w:rFonts w:ascii="Times New Roman"/>
          <w:b w:val="false"/>
          <w:i w:val="false"/>
          <w:color w:val="000000"/>
          <w:sz w:val="28"/>
        </w:rPr>
        <w:t>
      37) Астана қаласы әкімдігінің "№ 40 "Құлпынай" балабақшасы" мемлекеттік коммуналдық қазыналық кәсіпорыны;</w:t>
      </w:r>
    </w:p>
    <w:bookmarkEnd w:id="639"/>
    <w:bookmarkStart w:name="z681" w:id="640"/>
    <w:p>
      <w:pPr>
        <w:spacing w:after="0"/>
        <w:ind w:left="0"/>
        <w:jc w:val="both"/>
      </w:pPr>
      <w:r>
        <w:rPr>
          <w:rFonts w:ascii="Times New Roman"/>
          <w:b w:val="false"/>
          <w:i w:val="false"/>
          <w:color w:val="000000"/>
          <w:sz w:val="28"/>
        </w:rPr>
        <w:t>
      38) Астана қаласы әкімдігінің "№ 41 "Балдырған" балабақшасы" мемлекеттік коммуналдық қазыналық кәсіпорны;</w:t>
      </w:r>
    </w:p>
    <w:bookmarkEnd w:id="640"/>
    <w:bookmarkStart w:name="z682" w:id="641"/>
    <w:p>
      <w:pPr>
        <w:spacing w:after="0"/>
        <w:ind w:left="0"/>
        <w:jc w:val="both"/>
      </w:pPr>
      <w:r>
        <w:rPr>
          <w:rFonts w:ascii="Times New Roman"/>
          <w:b w:val="false"/>
          <w:i w:val="false"/>
          <w:color w:val="000000"/>
          <w:sz w:val="28"/>
        </w:rPr>
        <w:t>
      39) Астана қаласы әкімдігінің "№ 43 "Қызғалдақ" балабақшасы" мемлекеттік коммуналдық қазыналық кәсіпорны;</w:t>
      </w:r>
    </w:p>
    <w:bookmarkEnd w:id="641"/>
    <w:bookmarkStart w:name="z683" w:id="642"/>
    <w:p>
      <w:pPr>
        <w:spacing w:after="0"/>
        <w:ind w:left="0"/>
        <w:jc w:val="both"/>
      </w:pPr>
      <w:r>
        <w:rPr>
          <w:rFonts w:ascii="Times New Roman"/>
          <w:b w:val="false"/>
          <w:i w:val="false"/>
          <w:color w:val="000000"/>
          <w:sz w:val="28"/>
        </w:rPr>
        <w:t>
      40) Астана қаласы әкімдігінің "№ 44 "Үркер" балабақшасы" мемлекеттік коммуналдық қазыналық кәсіпорны;</w:t>
      </w:r>
    </w:p>
    <w:bookmarkEnd w:id="642"/>
    <w:bookmarkStart w:name="z684" w:id="643"/>
    <w:p>
      <w:pPr>
        <w:spacing w:after="0"/>
        <w:ind w:left="0"/>
        <w:jc w:val="both"/>
      </w:pPr>
      <w:r>
        <w:rPr>
          <w:rFonts w:ascii="Times New Roman"/>
          <w:b w:val="false"/>
          <w:i w:val="false"/>
          <w:color w:val="000000"/>
          <w:sz w:val="28"/>
        </w:rPr>
        <w:t>
      41) Астана қаласы әкімдігінің "№ 45 "Самұрық" балабақшасы" мемлекеттік коммуналдық қазыналық кәсіпорыны;</w:t>
      </w:r>
    </w:p>
    <w:bookmarkEnd w:id="643"/>
    <w:bookmarkStart w:name="z685" w:id="644"/>
    <w:p>
      <w:pPr>
        <w:spacing w:after="0"/>
        <w:ind w:left="0"/>
        <w:jc w:val="both"/>
      </w:pPr>
      <w:r>
        <w:rPr>
          <w:rFonts w:ascii="Times New Roman"/>
          <w:b w:val="false"/>
          <w:i w:val="false"/>
          <w:color w:val="000000"/>
          <w:sz w:val="28"/>
        </w:rPr>
        <w:t>
      42) Астана қаласы әкімдігінің "№ 46 "Самал" санаториялық балабақшасы" коммуналдық мемлекеттік мекемесі;</w:t>
      </w:r>
    </w:p>
    <w:bookmarkEnd w:id="644"/>
    <w:bookmarkStart w:name="z686" w:id="645"/>
    <w:p>
      <w:pPr>
        <w:spacing w:after="0"/>
        <w:ind w:left="0"/>
        <w:jc w:val="both"/>
      </w:pPr>
      <w:r>
        <w:rPr>
          <w:rFonts w:ascii="Times New Roman"/>
          <w:b w:val="false"/>
          <w:i w:val="false"/>
          <w:color w:val="000000"/>
          <w:sz w:val="28"/>
        </w:rPr>
        <w:t>
      43) Астана қаласы әкімдігінің "№ 47 "Ақ желкен" балабақшасы" мемлекеттік коммуналдық қазыналық кәсіпорыны;</w:t>
      </w:r>
    </w:p>
    <w:bookmarkEnd w:id="645"/>
    <w:bookmarkStart w:name="z687" w:id="646"/>
    <w:p>
      <w:pPr>
        <w:spacing w:after="0"/>
        <w:ind w:left="0"/>
        <w:jc w:val="both"/>
      </w:pPr>
      <w:r>
        <w:rPr>
          <w:rFonts w:ascii="Times New Roman"/>
          <w:b w:val="false"/>
          <w:i w:val="false"/>
          <w:color w:val="000000"/>
          <w:sz w:val="28"/>
        </w:rPr>
        <w:t>
      44) Астана қаласы әкімдігінің "№ 48 "Ақ көгершін" балабақшасы" мемлекеттік коммуналдық қазыналық кәсіпорыны;</w:t>
      </w:r>
    </w:p>
    <w:bookmarkEnd w:id="646"/>
    <w:bookmarkStart w:name="z688" w:id="647"/>
    <w:p>
      <w:pPr>
        <w:spacing w:after="0"/>
        <w:ind w:left="0"/>
        <w:jc w:val="both"/>
      </w:pPr>
      <w:r>
        <w:rPr>
          <w:rFonts w:ascii="Times New Roman"/>
          <w:b w:val="false"/>
          <w:i w:val="false"/>
          <w:color w:val="000000"/>
          <w:sz w:val="28"/>
        </w:rPr>
        <w:t>
      45) Астана қаласы әкімдігінің "№ 49 "Алтынай" балабақшасы" мемлекеттік коммуналдық қазыналық кәсіпорны;</w:t>
      </w:r>
    </w:p>
    <w:bookmarkEnd w:id="647"/>
    <w:bookmarkStart w:name="z689" w:id="648"/>
    <w:p>
      <w:pPr>
        <w:spacing w:after="0"/>
        <w:ind w:left="0"/>
        <w:jc w:val="both"/>
      </w:pPr>
      <w:r>
        <w:rPr>
          <w:rFonts w:ascii="Times New Roman"/>
          <w:b w:val="false"/>
          <w:i w:val="false"/>
          <w:color w:val="000000"/>
          <w:sz w:val="28"/>
        </w:rPr>
        <w:t>
      46) Астана қаласы әкімдігінің "№ 50 "Жұлдыз" балабақшасы" мемлекеттік коммуналдық қазыналық кәсіпорыны;</w:t>
      </w:r>
    </w:p>
    <w:bookmarkEnd w:id="648"/>
    <w:bookmarkStart w:name="z690" w:id="649"/>
    <w:p>
      <w:pPr>
        <w:spacing w:after="0"/>
        <w:ind w:left="0"/>
        <w:jc w:val="both"/>
      </w:pPr>
      <w:r>
        <w:rPr>
          <w:rFonts w:ascii="Times New Roman"/>
          <w:b w:val="false"/>
          <w:i w:val="false"/>
          <w:color w:val="000000"/>
          <w:sz w:val="28"/>
        </w:rPr>
        <w:t>
      47) Астана қаласы әкімдігінің "№ 52 "Еркетай" балабақшасы" мемлекеттік коммуналдық қазыналық кәсіпорны;</w:t>
      </w:r>
    </w:p>
    <w:bookmarkEnd w:id="649"/>
    <w:bookmarkStart w:name="z691" w:id="650"/>
    <w:p>
      <w:pPr>
        <w:spacing w:after="0"/>
        <w:ind w:left="0"/>
        <w:jc w:val="both"/>
      </w:pPr>
      <w:r>
        <w:rPr>
          <w:rFonts w:ascii="Times New Roman"/>
          <w:b w:val="false"/>
          <w:i w:val="false"/>
          <w:color w:val="000000"/>
          <w:sz w:val="28"/>
        </w:rPr>
        <w:t>
      48) Астана қаласы әкімдігінің "№ 53 "Мерей" балабақшасы" мемлекеттік коммуналдық қазыналық кәсіпорны;</w:t>
      </w:r>
    </w:p>
    <w:bookmarkEnd w:id="650"/>
    <w:bookmarkStart w:name="z692" w:id="651"/>
    <w:p>
      <w:pPr>
        <w:spacing w:after="0"/>
        <w:ind w:left="0"/>
        <w:jc w:val="both"/>
      </w:pPr>
      <w:r>
        <w:rPr>
          <w:rFonts w:ascii="Times New Roman"/>
          <w:b w:val="false"/>
          <w:i w:val="false"/>
          <w:color w:val="000000"/>
          <w:sz w:val="28"/>
        </w:rPr>
        <w:t>
      49) Астана қаласы әкімдігінің "№ 54 "Нұр-Ай" балабақшасы" мемлекеттік коммуналдық қазыналық кәсіпорны;</w:t>
      </w:r>
    </w:p>
    <w:bookmarkEnd w:id="651"/>
    <w:bookmarkStart w:name="z693" w:id="652"/>
    <w:p>
      <w:pPr>
        <w:spacing w:after="0"/>
        <w:ind w:left="0"/>
        <w:jc w:val="both"/>
      </w:pPr>
      <w:r>
        <w:rPr>
          <w:rFonts w:ascii="Times New Roman"/>
          <w:b w:val="false"/>
          <w:i w:val="false"/>
          <w:color w:val="000000"/>
          <w:sz w:val="28"/>
        </w:rPr>
        <w:t>
      50) Астана қаласы әкімдігінің "№ 55 "Қарақат" балабақшасы" мемлекеттік коммуналдық қазыналық кәсіпорны;</w:t>
      </w:r>
    </w:p>
    <w:bookmarkEnd w:id="652"/>
    <w:bookmarkStart w:name="z694" w:id="653"/>
    <w:p>
      <w:pPr>
        <w:spacing w:after="0"/>
        <w:ind w:left="0"/>
        <w:jc w:val="both"/>
      </w:pPr>
      <w:r>
        <w:rPr>
          <w:rFonts w:ascii="Times New Roman"/>
          <w:b w:val="false"/>
          <w:i w:val="false"/>
          <w:color w:val="000000"/>
          <w:sz w:val="28"/>
        </w:rPr>
        <w:t>
      51) Астана қаласы әкімдігінің "№ 56 "Береке" балабақшасы" мемлекеттік коммуналдық қазыналық кәсіпорны;</w:t>
      </w:r>
    </w:p>
    <w:bookmarkEnd w:id="653"/>
    <w:bookmarkStart w:name="z695" w:id="654"/>
    <w:p>
      <w:pPr>
        <w:spacing w:after="0"/>
        <w:ind w:left="0"/>
        <w:jc w:val="both"/>
      </w:pPr>
      <w:r>
        <w:rPr>
          <w:rFonts w:ascii="Times New Roman"/>
          <w:b w:val="false"/>
          <w:i w:val="false"/>
          <w:color w:val="000000"/>
          <w:sz w:val="28"/>
        </w:rPr>
        <w:t>
      52) Астана қаласы Білім басқармасының "№ 57 "Салтанат" балабақшасы" мемлекеттік коммуналдық қазыналық кәсіпорны;</w:t>
      </w:r>
    </w:p>
    <w:bookmarkEnd w:id="654"/>
    <w:bookmarkStart w:name="z696" w:id="655"/>
    <w:p>
      <w:pPr>
        <w:spacing w:after="0"/>
        <w:ind w:left="0"/>
        <w:jc w:val="both"/>
      </w:pPr>
      <w:r>
        <w:rPr>
          <w:rFonts w:ascii="Times New Roman"/>
          <w:b w:val="false"/>
          <w:i w:val="false"/>
          <w:color w:val="000000"/>
          <w:sz w:val="28"/>
        </w:rPr>
        <w:t>
      53) Астана қаласы Білім басқармасының "№ 58 "Өркен" балабақшасы" мемлекеттік коммуналдық қазыналық кәсіпорны;</w:t>
      </w:r>
    </w:p>
    <w:bookmarkEnd w:id="655"/>
    <w:bookmarkStart w:name="z697" w:id="656"/>
    <w:p>
      <w:pPr>
        <w:spacing w:after="0"/>
        <w:ind w:left="0"/>
        <w:jc w:val="both"/>
      </w:pPr>
      <w:r>
        <w:rPr>
          <w:rFonts w:ascii="Times New Roman"/>
          <w:b w:val="false"/>
          <w:i w:val="false"/>
          <w:color w:val="000000"/>
          <w:sz w:val="28"/>
        </w:rPr>
        <w:t>
      54) Астана қаласы әкімдігінің "№ 59 "Аққанат" балабақшасы" мемлекеттік коммуналдық қазыналық кәсіпорны;</w:t>
      </w:r>
    </w:p>
    <w:bookmarkEnd w:id="656"/>
    <w:bookmarkStart w:name="z698" w:id="657"/>
    <w:p>
      <w:pPr>
        <w:spacing w:after="0"/>
        <w:ind w:left="0"/>
        <w:jc w:val="both"/>
      </w:pPr>
      <w:r>
        <w:rPr>
          <w:rFonts w:ascii="Times New Roman"/>
          <w:b w:val="false"/>
          <w:i w:val="false"/>
          <w:color w:val="000000"/>
          <w:sz w:val="28"/>
        </w:rPr>
        <w:t>
      55) Астана қаласы әкімдігінің "№ 60 "Арай" балабақшасы" мемлекеттік коммуналдық қазыналық кәсіпорны;</w:t>
      </w:r>
    </w:p>
    <w:bookmarkEnd w:id="657"/>
    <w:bookmarkStart w:name="z699" w:id="658"/>
    <w:p>
      <w:pPr>
        <w:spacing w:after="0"/>
        <w:ind w:left="0"/>
        <w:jc w:val="both"/>
      </w:pPr>
      <w:r>
        <w:rPr>
          <w:rFonts w:ascii="Times New Roman"/>
          <w:b w:val="false"/>
          <w:i w:val="false"/>
          <w:color w:val="000000"/>
          <w:sz w:val="28"/>
        </w:rPr>
        <w:t>
      56) Астана қаласы әкімдігінің "№ 61 "Шолпан" балабақшасы" мемлекеттік коммуналдық қазыналық кәсіпорны;</w:t>
      </w:r>
    </w:p>
    <w:bookmarkEnd w:id="658"/>
    <w:bookmarkStart w:name="z700" w:id="659"/>
    <w:p>
      <w:pPr>
        <w:spacing w:after="0"/>
        <w:ind w:left="0"/>
        <w:jc w:val="both"/>
      </w:pPr>
      <w:r>
        <w:rPr>
          <w:rFonts w:ascii="Times New Roman"/>
          <w:b w:val="false"/>
          <w:i w:val="false"/>
          <w:color w:val="000000"/>
          <w:sz w:val="28"/>
        </w:rPr>
        <w:t>
      57) Астана қаласы әкімдігінің "№ 62 "Нұрсәуле" балабақшасы" мемлекеттік коммуналдық қазыналық кәсіпорны;</w:t>
      </w:r>
    </w:p>
    <w:bookmarkEnd w:id="659"/>
    <w:bookmarkStart w:name="z701" w:id="660"/>
    <w:p>
      <w:pPr>
        <w:spacing w:after="0"/>
        <w:ind w:left="0"/>
        <w:jc w:val="both"/>
      </w:pPr>
      <w:r>
        <w:rPr>
          <w:rFonts w:ascii="Times New Roman"/>
          <w:b w:val="false"/>
          <w:i w:val="false"/>
          <w:color w:val="000000"/>
          <w:sz w:val="28"/>
        </w:rPr>
        <w:t>
      58) Астана қаласы әкімдігінің "№ 63 "Әсем-Ай" балабақшасы" мемлекеттік коммуналдық қазыналық кәсіпорны;</w:t>
      </w:r>
    </w:p>
    <w:bookmarkEnd w:id="660"/>
    <w:bookmarkStart w:name="z702" w:id="661"/>
    <w:p>
      <w:pPr>
        <w:spacing w:after="0"/>
        <w:ind w:left="0"/>
        <w:jc w:val="both"/>
      </w:pPr>
      <w:r>
        <w:rPr>
          <w:rFonts w:ascii="Times New Roman"/>
          <w:b w:val="false"/>
          <w:i w:val="false"/>
          <w:color w:val="000000"/>
          <w:sz w:val="28"/>
        </w:rPr>
        <w:t>
      59) Астана қаласы әкімдігінің "№ 64 "Асыл бөбек" арнайы балабақшасы" мемлекеттік коммуналдық қазыналық кәсіпорыны;</w:t>
      </w:r>
    </w:p>
    <w:bookmarkEnd w:id="661"/>
    <w:bookmarkStart w:name="z703" w:id="662"/>
    <w:p>
      <w:pPr>
        <w:spacing w:after="0"/>
        <w:ind w:left="0"/>
        <w:jc w:val="both"/>
      </w:pPr>
      <w:r>
        <w:rPr>
          <w:rFonts w:ascii="Times New Roman"/>
          <w:b w:val="false"/>
          <w:i w:val="false"/>
          <w:color w:val="000000"/>
          <w:sz w:val="28"/>
        </w:rPr>
        <w:t>
      60) Астана қаласы әкімдігінің "№ 65 "Бал бала" балабақшасы" мемлекеттік коммуналдық қазыналық кәсіпорны;</w:t>
      </w:r>
    </w:p>
    <w:bookmarkEnd w:id="662"/>
    <w:bookmarkStart w:name="z704" w:id="663"/>
    <w:p>
      <w:pPr>
        <w:spacing w:after="0"/>
        <w:ind w:left="0"/>
        <w:jc w:val="both"/>
      </w:pPr>
      <w:r>
        <w:rPr>
          <w:rFonts w:ascii="Times New Roman"/>
          <w:b w:val="false"/>
          <w:i w:val="false"/>
          <w:color w:val="000000"/>
          <w:sz w:val="28"/>
        </w:rPr>
        <w:t>
      61) Астана қаласы әкімдігінің "№ 66 "Толағай" балабақшасы" мемлекеттік коммуналдық қазыналық кәсіпорны;</w:t>
      </w:r>
    </w:p>
    <w:bookmarkEnd w:id="663"/>
    <w:bookmarkStart w:name="z705" w:id="664"/>
    <w:p>
      <w:pPr>
        <w:spacing w:after="0"/>
        <w:ind w:left="0"/>
        <w:jc w:val="both"/>
      </w:pPr>
      <w:r>
        <w:rPr>
          <w:rFonts w:ascii="Times New Roman"/>
          <w:b w:val="false"/>
          <w:i w:val="false"/>
          <w:color w:val="000000"/>
          <w:sz w:val="28"/>
        </w:rPr>
        <w:t>
      62) Астана қаласы әкімдігінің "№ 67 "Шұғыла" балабақшасы" мемлекеттік коммуналдық қазыналық кәсіпорны;</w:t>
      </w:r>
    </w:p>
    <w:bookmarkEnd w:id="664"/>
    <w:bookmarkStart w:name="z706" w:id="665"/>
    <w:p>
      <w:pPr>
        <w:spacing w:after="0"/>
        <w:ind w:left="0"/>
        <w:jc w:val="both"/>
      </w:pPr>
      <w:r>
        <w:rPr>
          <w:rFonts w:ascii="Times New Roman"/>
          <w:b w:val="false"/>
          <w:i w:val="false"/>
          <w:color w:val="000000"/>
          <w:sz w:val="28"/>
        </w:rPr>
        <w:t>
      63) Астана қаласы әкімдігінің "№ 68 "Балбұлақ" балабақшасы" мемлекеттік коммуналдық қазыналық кәсіпорын;</w:t>
      </w:r>
    </w:p>
    <w:bookmarkEnd w:id="665"/>
    <w:bookmarkStart w:name="z707" w:id="666"/>
    <w:p>
      <w:pPr>
        <w:spacing w:after="0"/>
        <w:ind w:left="0"/>
        <w:jc w:val="both"/>
      </w:pPr>
      <w:r>
        <w:rPr>
          <w:rFonts w:ascii="Times New Roman"/>
          <w:b w:val="false"/>
          <w:i w:val="false"/>
          <w:color w:val="000000"/>
          <w:sz w:val="28"/>
        </w:rPr>
        <w:t>
      64) Астана қаласы әкімдігінің "№ 69 "Еркем-ай" балабақшасы" мемлекеттік коммуналдық қазыналық кәсіпорны;</w:t>
      </w:r>
    </w:p>
    <w:bookmarkEnd w:id="666"/>
    <w:bookmarkStart w:name="z708" w:id="667"/>
    <w:p>
      <w:pPr>
        <w:spacing w:after="0"/>
        <w:ind w:left="0"/>
        <w:jc w:val="both"/>
      </w:pPr>
      <w:r>
        <w:rPr>
          <w:rFonts w:ascii="Times New Roman"/>
          <w:b w:val="false"/>
          <w:i w:val="false"/>
          <w:color w:val="000000"/>
          <w:sz w:val="28"/>
        </w:rPr>
        <w:t>
      65) Астана қаласы әкімдігінің "№ 70 "Құлыншақ" балабақшасы" мемлекеттік коммуналдық қазыналық кәсіпорны;</w:t>
      </w:r>
    </w:p>
    <w:bookmarkEnd w:id="667"/>
    <w:bookmarkStart w:name="z709" w:id="668"/>
    <w:p>
      <w:pPr>
        <w:spacing w:after="0"/>
        <w:ind w:left="0"/>
        <w:jc w:val="both"/>
      </w:pPr>
      <w:r>
        <w:rPr>
          <w:rFonts w:ascii="Times New Roman"/>
          <w:b w:val="false"/>
          <w:i w:val="false"/>
          <w:color w:val="000000"/>
          <w:sz w:val="28"/>
        </w:rPr>
        <w:t>
      66) Астана қаласы әкімдігінің "№ 71 "Мөлдір" балабақшасы" мемлекеттік коммуналдық қазыналық кәсіпорны;</w:t>
      </w:r>
    </w:p>
    <w:bookmarkEnd w:id="668"/>
    <w:bookmarkStart w:name="z710" w:id="669"/>
    <w:p>
      <w:pPr>
        <w:spacing w:after="0"/>
        <w:ind w:left="0"/>
        <w:jc w:val="both"/>
      </w:pPr>
      <w:r>
        <w:rPr>
          <w:rFonts w:ascii="Times New Roman"/>
          <w:b w:val="false"/>
          <w:i w:val="false"/>
          <w:color w:val="000000"/>
          <w:sz w:val="28"/>
        </w:rPr>
        <w:t>
      67) Астана қаласы әкімдігінің "№ 72 "Жанарым" балабақшасы" мемлекеттік коммуналдық қазыналық кәсіпорны;</w:t>
      </w:r>
    </w:p>
    <w:bookmarkEnd w:id="669"/>
    <w:bookmarkStart w:name="z711" w:id="670"/>
    <w:p>
      <w:pPr>
        <w:spacing w:after="0"/>
        <w:ind w:left="0"/>
        <w:jc w:val="both"/>
      </w:pPr>
      <w:r>
        <w:rPr>
          <w:rFonts w:ascii="Times New Roman"/>
          <w:b w:val="false"/>
          <w:i w:val="false"/>
          <w:color w:val="000000"/>
          <w:sz w:val="28"/>
        </w:rPr>
        <w:t>
      68) Астана қаласы әкімдігінің "№ 73 "Аяулым" балабақшасы" мемлекеттік коммуналдық қазыналық кәсіпорны;</w:t>
      </w:r>
    </w:p>
    <w:bookmarkEnd w:id="670"/>
    <w:bookmarkStart w:name="z712" w:id="671"/>
    <w:p>
      <w:pPr>
        <w:spacing w:after="0"/>
        <w:ind w:left="0"/>
        <w:jc w:val="both"/>
      </w:pPr>
      <w:r>
        <w:rPr>
          <w:rFonts w:ascii="Times New Roman"/>
          <w:b w:val="false"/>
          <w:i w:val="false"/>
          <w:color w:val="000000"/>
          <w:sz w:val="28"/>
        </w:rPr>
        <w:t>
      69) Астана қаласы әкімдігінің "№ 74 "Дәурен" балабақшасы" мемлекеттік коммуналдық қазыналық кәсіпорны;</w:t>
      </w:r>
    </w:p>
    <w:bookmarkEnd w:id="671"/>
    <w:bookmarkStart w:name="z713" w:id="672"/>
    <w:p>
      <w:pPr>
        <w:spacing w:after="0"/>
        <w:ind w:left="0"/>
        <w:jc w:val="both"/>
      </w:pPr>
      <w:r>
        <w:rPr>
          <w:rFonts w:ascii="Times New Roman"/>
          <w:b w:val="false"/>
          <w:i w:val="false"/>
          <w:color w:val="000000"/>
          <w:sz w:val="28"/>
        </w:rPr>
        <w:t>
      70) Астана қаласы әкімдігінің "№ 75 "Балалық шақ" балабақшасы" мемлекеттік коммуналдық қазыналық кәсіпорны;</w:t>
      </w:r>
    </w:p>
    <w:bookmarkEnd w:id="672"/>
    <w:bookmarkStart w:name="z714" w:id="673"/>
    <w:p>
      <w:pPr>
        <w:spacing w:after="0"/>
        <w:ind w:left="0"/>
        <w:jc w:val="both"/>
      </w:pPr>
      <w:r>
        <w:rPr>
          <w:rFonts w:ascii="Times New Roman"/>
          <w:b w:val="false"/>
          <w:i w:val="false"/>
          <w:color w:val="000000"/>
          <w:sz w:val="28"/>
        </w:rPr>
        <w:t>
      71) Астана қаласы әкімдігінің "№ 76 "Әдемі" балабақшасы" мемлекеттік коммуналдық қазыналық кәсіпорны;</w:t>
      </w:r>
    </w:p>
    <w:bookmarkEnd w:id="673"/>
    <w:bookmarkStart w:name="z715" w:id="674"/>
    <w:p>
      <w:pPr>
        <w:spacing w:after="0"/>
        <w:ind w:left="0"/>
        <w:jc w:val="both"/>
      </w:pPr>
      <w:r>
        <w:rPr>
          <w:rFonts w:ascii="Times New Roman"/>
          <w:b w:val="false"/>
          <w:i w:val="false"/>
          <w:color w:val="000000"/>
          <w:sz w:val="28"/>
        </w:rPr>
        <w:t>
      72) Астана қаласы әкімдігінің "№ 77 "Қошақан" балабақшасы" мемлекеттік коммуналдық қазыналық кәсіпорны;</w:t>
      </w:r>
    </w:p>
    <w:bookmarkEnd w:id="674"/>
    <w:bookmarkStart w:name="z716" w:id="675"/>
    <w:p>
      <w:pPr>
        <w:spacing w:after="0"/>
        <w:ind w:left="0"/>
        <w:jc w:val="both"/>
      </w:pPr>
      <w:r>
        <w:rPr>
          <w:rFonts w:ascii="Times New Roman"/>
          <w:b w:val="false"/>
          <w:i w:val="false"/>
          <w:color w:val="000000"/>
          <w:sz w:val="28"/>
        </w:rPr>
        <w:t>
      73) Астана қаласы әкімдігінің "№ 78 "Асыл" балабақшасы" мемлекеттік коммуналдық қазыналық кәсіпорны;</w:t>
      </w:r>
    </w:p>
    <w:bookmarkEnd w:id="675"/>
    <w:bookmarkStart w:name="z717" w:id="676"/>
    <w:p>
      <w:pPr>
        <w:spacing w:after="0"/>
        <w:ind w:left="0"/>
        <w:jc w:val="both"/>
      </w:pPr>
      <w:r>
        <w:rPr>
          <w:rFonts w:ascii="Times New Roman"/>
          <w:b w:val="false"/>
          <w:i w:val="false"/>
          <w:color w:val="000000"/>
          <w:sz w:val="28"/>
        </w:rPr>
        <w:t>
      74) Астана қаласы әкімдігінің "№ 79 "Шабыт" балабақшасы" мемлекеттік коммуналдық қазыналық кәсіпорны;</w:t>
      </w:r>
    </w:p>
    <w:bookmarkEnd w:id="676"/>
    <w:bookmarkStart w:name="z718" w:id="677"/>
    <w:p>
      <w:pPr>
        <w:spacing w:after="0"/>
        <w:ind w:left="0"/>
        <w:jc w:val="both"/>
      </w:pPr>
      <w:r>
        <w:rPr>
          <w:rFonts w:ascii="Times New Roman"/>
          <w:b w:val="false"/>
          <w:i w:val="false"/>
          <w:color w:val="000000"/>
          <w:sz w:val="28"/>
        </w:rPr>
        <w:t>
      75) Астана қаласы әкімдігінің "№ 80 "Ботақан" балабақшасы" мемлекеттік коммуналдық қазыналық кәсіпорны;</w:t>
      </w:r>
    </w:p>
    <w:bookmarkEnd w:id="677"/>
    <w:bookmarkStart w:name="z719" w:id="678"/>
    <w:p>
      <w:pPr>
        <w:spacing w:after="0"/>
        <w:ind w:left="0"/>
        <w:jc w:val="both"/>
      </w:pPr>
      <w:r>
        <w:rPr>
          <w:rFonts w:ascii="Times New Roman"/>
          <w:b w:val="false"/>
          <w:i w:val="false"/>
          <w:color w:val="000000"/>
          <w:sz w:val="28"/>
        </w:rPr>
        <w:t>
      76) Астана қаласы әкімдігінің "№ 81 "Әсемгүл" балабақшасы" мемлекеттік коммуналдық қазыналық кәсіпорны;</w:t>
      </w:r>
    </w:p>
    <w:bookmarkEnd w:id="678"/>
    <w:bookmarkStart w:name="z720" w:id="679"/>
    <w:p>
      <w:pPr>
        <w:spacing w:after="0"/>
        <w:ind w:left="0"/>
        <w:jc w:val="both"/>
      </w:pPr>
      <w:r>
        <w:rPr>
          <w:rFonts w:ascii="Times New Roman"/>
          <w:b w:val="false"/>
          <w:i w:val="false"/>
          <w:color w:val="000000"/>
          <w:sz w:val="28"/>
        </w:rPr>
        <w:t>
      77) Астана қаласы әкімдігінің "№ 82 "Айару" балабақшасы" мемлекеттік коммуналдық қазыналық кәсіпорны;</w:t>
      </w:r>
    </w:p>
    <w:bookmarkEnd w:id="679"/>
    <w:bookmarkStart w:name="z721" w:id="680"/>
    <w:p>
      <w:pPr>
        <w:spacing w:after="0"/>
        <w:ind w:left="0"/>
        <w:jc w:val="both"/>
      </w:pPr>
      <w:r>
        <w:rPr>
          <w:rFonts w:ascii="Times New Roman"/>
          <w:b w:val="false"/>
          <w:i w:val="false"/>
          <w:color w:val="000000"/>
          <w:sz w:val="28"/>
        </w:rPr>
        <w:t>
      78) Астана қаласы әкімдігінің "№ 83 "Жансая" балабақшасы" мемлекеттік коммуналдық қазыналық кәсіпорны;</w:t>
      </w:r>
    </w:p>
    <w:bookmarkEnd w:id="680"/>
    <w:bookmarkStart w:name="z722" w:id="681"/>
    <w:p>
      <w:pPr>
        <w:spacing w:after="0"/>
        <w:ind w:left="0"/>
        <w:jc w:val="both"/>
      </w:pPr>
      <w:r>
        <w:rPr>
          <w:rFonts w:ascii="Times New Roman"/>
          <w:b w:val="false"/>
          <w:i w:val="false"/>
          <w:color w:val="000000"/>
          <w:sz w:val="28"/>
        </w:rPr>
        <w:t>
      79) Астана қаласы әкімдігінің "№ 84 "Кәусар" балабақшасы" мемлекеттік коммуналдық қазыналық кәсіпорны;</w:t>
      </w:r>
    </w:p>
    <w:bookmarkEnd w:id="681"/>
    <w:bookmarkStart w:name="z723" w:id="682"/>
    <w:p>
      <w:pPr>
        <w:spacing w:after="0"/>
        <w:ind w:left="0"/>
        <w:jc w:val="both"/>
      </w:pPr>
      <w:r>
        <w:rPr>
          <w:rFonts w:ascii="Times New Roman"/>
          <w:b w:val="false"/>
          <w:i w:val="false"/>
          <w:color w:val="000000"/>
          <w:sz w:val="28"/>
        </w:rPr>
        <w:t>
      80) Астана қаласы әкімдігінің "№ 85 "Мейіржан" санаториялық балабақшасы" коммуналдық мемлекеттік мекемесі;</w:t>
      </w:r>
    </w:p>
    <w:bookmarkEnd w:id="682"/>
    <w:bookmarkStart w:name="z724" w:id="683"/>
    <w:p>
      <w:pPr>
        <w:spacing w:after="0"/>
        <w:ind w:left="0"/>
        <w:jc w:val="both"/>
      </w:pPr>
      <w:r>
        <w:rPr>
          <w:rFonts w:ascii="Times New Roman"/>
          <w:b w:val="false"/>
          <w:i w:val="false"/>
          <w:color w:val="000000"/>
          <w:sz w:val="28"/>
        </w:rPr>
        <w:t>
      81) Астана қаласы әкімдігінің "№ 86 "Зияткер" балабақшасы" мемлекеттік коммуналдық қазыналық кәсіпорны;</w:t>
      </w:r>
    </w:p>
    <w:bookmarkEnd w:id="683"/>
    <w:bookmarkStart w:name="z725" w:id="684"/>
    <w:p>
      <w:pPr>
        <w:spacing w:after="0"/>
        <w:ind w:left="0"/>
        <w:jc w:val="both"/>
      </w:pPr>
      <w:r>
        <w:rPr>
          <w:rFonts w:ascii="Times New Roman"/>
          <w:b w:val="false"/>
          <w:i w:val="false"/>
          <w:color w:val="000000"/>
          <w:sz w:val="28"/>
        </w:rPr>
        <w:t>
      82) Астана қаласы әкімдігінің "№ 87 "Қадыр" балабақшасы" мемлекеттік коммуналдық қазыналық кәсіпорны;</w:t>
      </w:r>
    </w:p>
    <w:bookmarkEnd w:id="684"/>
    <w:bookmarkStart w:name="z726" w:id="685"/>
    <w:p>
      <w:pPr>
        <w:spacing w:after="0"/>
        <w:ind w:left="0"/>
        <w:jc w:val="both"/>
      </w:pPr>
      <w:r>
        <w:rPr>
          <w:rFonts w:ascii="Times New Roman"/>
          <w:b w:val="false"/>
          <w:i w:val="false"/>
          <w:color w:val="000000"/>
          <w:sz w:val="28"/>
        </w:rPr>
        <w:t>
      83) Астана қаласы әкімдігінің "№ 88 "Баян сұлу" балабақшасы" мемлекеттік коммуналдық қазыналық кәсіпорны;</w:t>
      </w:r>
    </w:p>
    <w:bookmarkEnd w:id="685"/>
    <w:bookmarkStart w:name="z727" w:id="686"/>
    <w:p>
      <w:pPr>
        <w:spacing w:after="0"/>
        <w:ind w:left="0"/>
        <w:jc w:val="both"/>
      </w:pPr>
      <w:r>
        <w:rPr>
          <w:rFonts w:ascii="Times New Roman"/>
          <w:b w:val="false"/>
          <w:i w:val="false"/>
          <w:color w:val="000000"/>
          <w:sz w:val="28"/>
        </w:rPr>
        <w:t>
      84) Астана қаласы әкімдігінің "№ 89 "Қыз Жібек" балабақшасы" мемлекеттік коммуналдық қазыналық кәсіпорны;</w:t>
      </w:r>
    </w:p>
    <w:bookmarkEnd w:id="686"/>
    <w:bookmarkStart w:name="z728" w:id="687"/>
    <w:p>
      <w:pPr>
        <w:spacing w:after="0"/>
        <w:ind w:left="0"/>
        <w:jc w:val="both"/>
      </w:pPr>
      <w:r>
        <w:rPr>
          <w:rFonts w:ascii="Times New Roman"/>
          <w:b w:val="false"/>
          <w:i w:val="false"/>
          <w:color w:val="000000"/>
          <w:sz w:val="28"/>
        </w:rPr>
        <w:t>
      85) Астана қаласы әкімдігінің "№ 90 "Еркежан" балабақшасы" мемлекеттік коммуналдық қазыналық кәсіпорны;</w:t>
      </w:r>
    </w:p>
    <w:bookmarkEnd w:id="687"/>
    <w:bookmarkStart w:name="z729" w:id="688"/>
    <w:p>
      <w:pPr>
        <w:spacing w:after="0"/>
        <w:ind w:left="0"/>
        <w:jc w:val="both"/>
      </w:pPr>
      <w:r>
        <w:rPr>
          <w:rFonts w:ascii="Times New Roman"/>
          <w:b w:val="false"/>
          <w:i w:val="false"/>
          <w:color w:val="000000"/>
          <w:sz w:val="28"/>
        </w:rPr>
        <w:t>
      86) Астана қаласы әкімдігінің "№ 91 "Еңлік" балабақшасы" мемлекеттік коммуналдық қазыналық кәсіпорны;</w:t>
      </w:r>
    </w:p>
    <w:bookmarkEnd w:id="688"/>
    <w:bookmarkStart w:name="z730" w:id="689"/>
    <w:p>
      <w:pPr>
        <w:spacing w:after="0"/>
        <w:ind w:left="0"/>
        <w:jc w:val="both"/>
      </w:pPr>
      <w:r>
        <w:rPr>
          <w:rFonts w:ascii="Times New Roman"/>
          <w:b w:val="false"/>
          <w:i w:val="false"/>
          <w:color w:val="000000"/>
          <w:sz w:val="28"/>
        </w:rPr>
        <w:t>
      87) Астана қаласы әкімдігінің "№ 92 "Жауқазын" балабақшасы" мемлекеттік коммуналдық қазыналық кәсіпорны;</w:t>
      </w:r>
    </w:p>
    <w:bookmarkEnd w:id="689"/>
    <w:bookmarkStart w:name="z731" w:id="690"/>
    <w:p>
      <w:pPr>
        <w:spacing w:after="0"/>
        <w:ind w:left="0"/>
        <w:jc w:val="both"/>
      </w:pPr>
      <w:r>
        <w:rPr>
          <w:rFonts w:ascii="Times New Roman"/>
          <w:b w:val="false"/>
          <w:i w:val="false"/>
          <w:color w:val="000000"/>
          <w:sz w:val="28"/>
        </w:rPr>
        <w:t>
      88) Астана қаласы әкімдігінің "№ 93 "Айгөлек" балабақшасы" мемлекеттік коммуналдық қазыналық кәсіпорны;</w:t>
      </w:r>
    </w:p>
    <w:bookmarkEnd w:id="690"/>
    <w:bookmarkStart w:name="z732" w:id="691"/>
    <w:p>
      <w:pPr>
        <w:spacing w:after="0"/>
        <w:ind w:left="0"/>
        <w:jc w:val="both"/>
      </w:pPr>
      <w:r>
        <w:rPr>
          <w:rFonts w:ascii="Times New Roman"/>
          <w:b w:val="false"/>
          <w:i w:val="false"/>
          <w:color w:val="000000"/>
          <w:sz w:val="28"/>
        </w:rPr>
        <w:t>
      89) Астана қаласы әкімдігінің "№ 94 "Сұңқар" балабақшасы" мемлекеттік коммуналдық қазыналық кәсіпорны;</w:t>
      </w:r>
    </w:p>
    <w:bookmarkEnd w:id="691"/>
    <w:bookmarkStart w:name="z733" w:id="692"/>
    <w:p>
      <w:pPr>
        <w:spacing w:after="0"/>
        <w:ind w:left="0"/>
        <w:jc w:val="both"/>
      </w:pPr>
      <w:r>
        <w:rPr>
          <w:rFonts w:ascii="Times New Roman"/>
          <w:b w:val="false"/>
          <w:i w:val="false"/>
          <w:color w:val="000000"/>
          <w:sz w:val="28"/>
        </w:rPr>
        <w:t>
      90) Астана қаласы әкімдігінің "№ 95 "Алматы" балабақшасы" мемлекеттік коммуналдық қазыналық кәсіпорны;</w:t>
      </w:r>
    </w:p>
    <w:bookmarkEnd w:id="692"/>
    <w:bookmarkStart w:name="z734" w:id="693"/>
    <w:p>
      <w:pPr>
        <w:spacing w:after="0"/>
        <w:ind w:left="0"/>
        <w:jc w:val="both"/>
      </w:pPr>
      <w:r>
        <w:rPr>
          <w:rFonts w:ascii="Times New Roman"/>
          <w:b w:val="false"/>
          <w:i w:val="false"/>
          <w:color w:val="000000"/>
          <w:sz w:val="28"/>
        </w:rPr>
        <w:t>
      91) Астана қаласы Білім басқармасының "Гуманитарлық колледжі" мемлекеттік коммуналдық қазыналық кәсіпорны;</w:t>
      </w:r>
    </w:p>
    <w:bookmarkEnd w:id="693"/>
    <w:bookmarkStart w:name="z735" w:id="694"/>
    <w:p>
      <w:pPr>
        <w:spacing w:after="0"/>
        <w:ind w:left="0"/>
        <w:jc w:val="both"/>
      </w:pPr>
      <w:r>
        <w:rPr>
          <w:rFonts w:ascii="Times New Roman"/>
          <w:b w:val="false"/>
          <w:i w:val="false"/>
          <w:color w:val="000000"/>
          <w:sz w:val="28"/>
        </w:rPr>
        <w:t>
      92) Астана қаласы Білім басқармасының "Политехникалық колледжі" мемлекеттік коммуналдық қазыналық кәсіпорыны;</w:t>
      </w:r>
    </w:p>
    <w:bookmarkEnd w:id="694"/>
    <w:bookmarkStart w:name="z736" w:id="695"/>
    <w:p>
      <w:pPr>
        <w:spacing w:after="0"/>
        <w:ind w:left="0"/>
        <w:jc w:val="both"/>
      </w:pPr>
      <w:r>
        <w:rPr>
          <w:rFonts w:ascii="Times New Roman"/>
          <w:b w:val="false"/>
          <w:i w:val="false"/>
          <w:color w:val="000000"/>
          <w:sz w:val="28"/>
        </w:rPr>
        <w:t>
      93) Астана қаласы Білім басқармасының "Экономика, технология және тағам өндірісін стандарттау колледжі" мемлекеттік коммуналдық қазыналық кәсіпорны;</w:t>
      </w:r>
    </w:p>
    <w:bookmarkEnd w:id="695"/>
    <w:bookmarkStart w:name="z737" w:id="696"/>
    <w:p>
      <w:pPr>
        <w:spacing w:after="0"/>
        <w:ind w:left="0"/>
        <w:jc w:val="both"/>
      </w:pPr>
      <w:r>
        <w:rPr>
          <w:rFonts w:ascii="Times New Roman"/>
          <w:b w:val="false"/>
          <w:i w:val="false"/>
          <w:color w:val="000000"/>
          <w:sz w:val="28"/>
        </w:rPr>
        <w:t>
      94) Астана қаласы әкімдігінің "Жоғары көлік және коммуникация колледжі" шаруашылық жүргізу құқығындағы мемлекеттік коммуналдық кәсіпорны;</w:t>
      </w:r>
    </w:p>
    <w:bookmarkEnd w:id="696"/>
    <w:bookmarkStart w:name="z738" w:id="697"/>
    <w:p>
      <w:pPr>
        <w:spacing w:after="0"/>
        <w:ind w:left="0"/>
        <w:jc w:val="both"/>
      </w:pPr>
      <w:r>
        <w:rPr>
          <w:rFonts w:ascii="Times New Roman"/>
          <w:b w:val="false"/>
          <w:i w:val="false"/>
          <w:color w:val="000000"/>
          <w:sz w:val="28"/>
        </w:rPr>
        <w:t>
      95) Астана қаласы әкімдігінің "Құрылыс техникалық колледжі" мемлекеттік коммуналдық қазыналық кәсіпорны;</w:t>
      </w:r>
    </w:p>
    <w:bookmarkEnd w:id="697"/>
    <w:bookmarkStart w:name="z739" w:id="698"/>
    <w:p>
      <w:pPr>
        <w:spacing w:after="0"/>
        <w:ind w:left="0"/>
        <w:jc w:val="both"/>
      </w:pPr>
      <w:r>
        <w:rPr>
          <w:rFonts w:ascii="Times New Roman"/>
          <w:b w:val="false"/>
          <w:i w:val="false"/>
          <w:color w:val="000000"/>
          <w:sz w:val="28"/>
        </w:rPr>
        <w:t>
      96) Астана қаласы әкімдігінің "Қоғамдық тамақтандыру және сервис колледжі" мемлекеттік коммуналдық қазыналық кәсіпорны;</w:t>
      </w:r>
    </w:p>
    <w:bookmarkEnd w:id="698"/>
    <w:bookmarkStart w:name="z740" w:id="699"/>
    <w:p>
      <w:pPr>
        <w:spacing w:after="0"/>
        <w:ind w:left="0"/>
        <w:jc w:val="both"/>
      </w:pPr>
      <w:r>
        <w:rPr>
          <w:rFonts w:ascii="Times New Roman"/>
          <w:b w:val="false"/>
          <w:i w:val="false"/>
          <w:color w:val="000000"/>
          <w:sz w:val="28"/>
        </w:rPr>
        <w:t>
      97) Астана қаласы әкімдігінің "Технологиялық колледжі" мемлекеттік коммуналдық қазыналық кәсіпорны;</w:t>
      </w:r>
    </w:p>
    <w:bookmarkEnd w:id="699"/>
    <w:bookmarkStart w:name="z741" w:id="700"/>
    <w:p>
      <w:pPr>
        <w:spacing w:after="0"/>
        <w:ind w:left="0"/>
        <w:jc w:val="both"/>
      </w:pPr>
      <w:r>
        <w:rPr>
          <w:rFonts w:ascii="Times New Roman"/>
          <w:b w:val="false"/>
          <w:i w:val="false"/>
          <w:color w:val="000000"/>
          <w:sz w:val="28"/>
        </w:rPr>
        <w:t>
      98) Астана қаласы әкімдігінің "Техникалық колледжі" мемлекеттік коммуналдық қазыналық кәсіпорны;</w:t>
      </w:r>
    </w:p>
    <w:bookmarkEnd w:id="700"/>
    <w:bookmarkStart w:name="z742" w:id="701"/>
    <w:p>
      <w:pPr>
        <w:spacing w:after="0"/>
        <w:ind w:left="0"/>
        <w:jc w:val="both"/>
      </w:pPr>
      <w:r>
        <w:rPr>
          <w:rFonts w:ascii="Times New Roman"/>
          <w:b w:val="false"/>
          <w:i w:val="false"/>
          <w:color w:val="000000"/>
          <w:sz w:val="28"/>
        </w:rPr>
        <w:t>
      99) Астана қаласы әкімдігінің "Энергетика және байланыс колледжі" мемлекеттік коммуналдық қазыналық кәсіпорны;</w:t>
      </w:r>
    </w:p>
    <w:bookmarkEnd w:id="701"/>
    <w:bookmarkStart w:name="z743" w:id="702"/>
    <w:p>
      <w:pPr>
        <w:spacing w:after="0"/>
        <w:ind w:left="0"/>
        <w:jc w:val="both"/>
      </w:pPr>
      <w:r>
        <w:rPr>
          <w:rFonts w:ascii="Times New Roman"/>
          <w:b w:val="false"/>
          <w:i w:val="false"/>
          <w:color w:val="000000"/>
          <w:sz w:val="28"/>
        </w:rPr>
        <w:t>
      100) Астана қаласы әкімдігінің "Көпбейінді колледжі" мемлекеттік коммуналдық қазыналық кәсіпорны;</w:t>
      </w:r>
    </w:p>
    <w:bookmarkEnd w:id="702"/>
    <w:bookmarkStart w:name="z744" w:id="703"/>
    <w:p>
      <w:pPr>
        <w:spacing w:after="0"/>
        <w:ind w:left="0"/>
        <w:jc w:val="both"/>
      </w:pPr>
      <w:r>
        <w:rPr>
          <w:rFonts w:ascii="Times New Roman"/>
          <w:b w:val="false"/>
          <w:i w:val="false"/>
          <w:color w:val="000000"/>
          <w:sz w:val="28"/>
        </w:rPr>
        <w:t>
      101) Астана қаласы Білім басқармасының "Махамбет Өтемісұлы атындағы оқушылар сарайы" мемлекеттік коммуналдық қазыналық кәсіпорны;</w:t>
      </w:r>
    </w:p>
    <w:bookmarkEnd w:id="703"/>
    <w:bookmarkStart w:name="z745" w:id="704"/>
    <w:p>
      <w:pPr>
        <w:spacing w:after="0"/>
        <w:ind w:left="0"/>
        <w:jc w:val="both"/>
      </w:pPr>
      <w:r>
        <w:rPr>
          <w:rFonts w:ascii="Times New Roman"/>
          <w:b w:val="false"/>
          <w:i w:val="false"/>
          <w:color w:val="000000"/>
          <w:sz w:val="28"/>
        </w:rPr>
        <w:t>
      102) Астана қаласы әкімдігінің "Оқушылар сарайы" мемлекеттік коммуналдық қазыналық кәсіпорны;</w:t>
      </w:r>
    </w:p>
    <w:bookmarkEnd w:id="704"/>
    <w:bookmarkStart w:name="z746" w:id="705"/>
    <w:p>
      <w:pPr>
        <w:spacing w:after="0"/>
        <w:ind w:left="0"/>
        <w:jc w:val="both"/>
      </w:pPr>
      <w:r>
        <w:rPr>
          <w:rFonts w:ascii="Times New Roman"/>
          <w:b w:val="false"/>
          <w:i w:val="false"/>
          <w:color w:val="000000"/>
          <w:sz w:val="28"/>
        </w:rPr>
        <w:t>
      103) Астана қаласы әкімдігінің "№ 1 балалар музыка мектебі" мемлекеттік коммуналдық қазыналық кәсіпорны;</w:t>
      </w:r>
    </w:p>
    <w:bookmarkEnd w:id="705"/>
    <w:bookmarkStart w:name="z747" w:id="706"/>
    <w:p>
      <w:pPr>
        <w:spacing w:after="0"/>
        <w:ind w:left="0"/>
        <w:jc w:val="both"/>
      </w:pPr>
      <w:r>
        <w:rPr>
          <w:rFonts w:ascii="Times New Roman"/>
          <w:b w:val="false"/>
          <w:i w:val="false"/>
          <w:color w:val="000000"/>
          <w:sz w:val="28"/>
        </w:rPr>
        <w:t>
      104) Астана қаласы әкімдігінің "№ 2 балалар музыка мектебі" мемлекеттік коммуналдық қазыналық кәсіпорны;</w:t>
      </w:r>
    </w:p>
    <w:bookmarkEnd w:id="706"/>
    <w:bookmarkStart w:name="z748" w:id="707"/>
    <w:p>
      <w:pPr>
        <w:spacing w:after="0"/>
        <w:ind w:left="0"/>
        <w:jc w:val="both"/>
      </w:pPr>
      <w:r>
        <w:rPr>
          <w:rFonts w:ascii="Times New Roman"/>
          <w:b w:val="false"/>
          <w:i w:val="false"/>
          <w:color w:val="000000"/>
          <w:sz w:val="28"/>
        </w:rPr>
        <w:t>
      105) Астана қаласы әкімдігінің "№ 3 балалар музыка мектебі" мемлекеттік коммуналдық қазыналық кәсіпорны;</w:t>
      </w:r>
    </w:p>
    <w:bookmarkEnd w:id="707"/>
    <w:bookmarkStart w:name="z749" w:id="708"/>
    <w:p>
      <w:pPr>
        <w:spacing w:after="0"/>
        <w:ind w:left="0"/>
        <w:jc w:val="both"/>
      </w:pPr>
      <w:r>
        <w:rPr>
          <w:rFonts w:ascii="Times New Roman"/>
          <w:b w:val="false"/>
          <w:i w:val="false"/>
          <w:color w:val="000000"/>
          <w:sz w:val="28"/>
        </w:rPr>
        <w:t>
      106) Астана қаласы Білім басқармасының "№ 1 өнер мектебі" мемлекеттік коммуналдық қазыналық кәсіпорны;</w:t>
      </w:r>
    </w:p>
    <w:bookmarkEnd w:id="708"/>
    <w:bookmarkStart w:name="z750" w:id="709"/>
    <w:p>
      <w:pPr>
        <w:spacing w:after="0"/>
        <w:ind w:left="0"/>
        <w:jc w:val="both"/>
      </w:pPr>
      <w:r>
        <w:rPr>
          <w:rFonts w:ascii="Times New Roman"/>
          <w:b w:val="false"/>
          <w:i w:val="false"/>
          <w:color w:val="000000"/>
          <w:sz w:val="28"/>
        </w:rPr>
        <w:t>
      107) Астана қаласы Білім басқармасының "№ 2 өнер мектебі" мемлекеттік коммуналдық қазыналық кәсіпорны;</w:t>
      </w:r>
    </w:p>
    <w:bookmarkEnd w:id="709"/>
    <w:bookmarkStart w:name="z751" w:id="710"/>
    <w:p>
      <w:pPr>
        <w:spacing w:after="0"/>
        <w:ind w:left="0"/>
        <w:jc w:val="both"/>
      </w:pPr>
      <w:r>
        <w:rPr>
          <w:rFonts w:ascii="Times New Roman"/>
          <w:b w:val="false"/>
          <w:i w:val="false"/>
          <w:color w:val="000000"/>
          <w:sz w:val="28"/>
        </w:rPr>
        <w:t>
      108) Астана қаласы Білім басқармасының "Балалар көркемсурет мектебі" мемлекеттік коммуналдық қазыналық кәсіпорны;</w:t>
      </w:r>
    </w:p>
    <w:bookmarkEnd w:id="710"/>
    <w:bookmarkStart w:name="z752" w:id="711"/>
    <w:p>
      <w:pPr>
        <w:spacing w:after="0"/>
        <w:ind w:left="0"/>
        <w:jc w:val="both"/>
      </w:pPr>
      <w:r>
        <w:rPr>
          <w:rFonts w:ascii="Times New Roman"/>
          <w:b w:val="false"/>
          <w:i w:val="false"/>
          <w:color w:val="000000"/>
          <w:sz w:val="28"/>
        </w:rPr>
        <w:t>
      109) Астана қаласы Білім басқармасының "Техникалық шығармашылық орталығы" мемлекеттік коммуналдық қазыналық кәсіпорны;</w:t>
      </w:r>
    </w:p>
    <w:bookmarkEnd w:id="711"/>
    <w:bookmarkStart w:name="z753" w:id="712"/>
    <w:p>
      <w:pPr>
        <w:spacing w:after="0"/>
        <w:ind w:left="0"/>
        <w:jc w:val="both"/>
      </w:pPr>
      <w:r>
        <w:rPr>
          <w:rFonts w:ascii="Times New Roman"/>
          <w:b w:val="false"/>
          <w:i w:val="false"/>
          <w:color w:val="000000"/>
          <w:sz w:val="28"/>
        </w:rPr>
        <w:t>
      110) Астана қаласы әкімдігінің "Шығыс" балалар мен жасөспірімдер орталығы" мемлекеттік коммуналдық қазыналық кәсіпорны;</w:t>
      </w:r>
    </w:p>
    <w:bookmarkEnd w:id="712"/>
    <w:bookmarkStart w:name="z754" w:id="713"/>
    <w:p>
      <w:pPr>
        <w:spacing w:after="0"/>
        <w:ind w:left="0"/>
        <w:jc w:val="both"/>
      </w:pPr>
      <w:r>
        <w:rPr>
          <w:rFonts w:ascii="Times New Roman"/>
          <w:b w:val="false"/>
          <w:i w:val="false"/>
          <w:color w:val="000000"/>
          <w:sz w:val="28"/>
        </w:rPr>
        <w:t>
      111) Астана қаласы әкімдігінің "Балалар мен жасөспірімдердің туризм және өлкетану орталығы" мемлекеттік коммуналдық қазыналық кәсіпорны;</w:t>
      </w:r>
    </w:p>
    <w:bookmarkEnd w:id="713"/>
    <w:bookmarkStart w:name="z755" w:id="714"/>
    <w:p>
      <w:pPr>
        <w:spacing w:after="0"/>
        <w:ind w:left="0"/>
        <w:jc w:val="both"/>
      </w:pPr>
      <w:r>
        <w:rPr>
          <w:rFonts w:ascii="Times New Roman"/>
          <w:b w:val="false"/>
          <w:i w:val="false"/>
          <w:color w:val="000000"/>
          <w:sz w:val="28"/>
        </w:rPr>
        <w:t>
      112) Астана қаласы әкімдігінің "Білім беруді жаңғырту орталығы" коммуналдық мемлекеттік мекемесі;</w:t>
      </w:r>
    </w:p>
    <w:bookmarkEnd w:id="714"/>
    <w:bookmarkStart w:name="z756" w:id="715"/>
    <w:p>
      <w:pPr>
        <w:spacing w:after="0"/>
        <w:ind w:left="0"/>
        <w:jc w:val="both"/>
      </w:pPr>
      <w:r>
        <w:rPr>
          <w:rFonts w:ascii="Times New Roman"/>
          <w:b w:val="false"/>
          <w:i w:val="false"/>
          <w:color w:val="000000"/>
          <w:sz w:val="28"/>
        </w:rPr>
        <w:t>
      113) Астана қаласы әкімдігінің "Астана дарыны" дарындылықты дамыту және психологиялық сүйемелдеу орталығы" коммуналдық мемлекеттік мекемесі;</w:t>
      </w:r>
    </w:p>
    <w:bookmarkEnd w:id="715"/>
    <w:bookmarkStart w:name="z757" w:id="716"/>
    <w:p>
      <w:pPr>
        <w:spacing w:after="0"/>
        <w:ind w:left="0"/>
        <w:jc w:val="both"/>
      </w:pPr>
      <w:r>
        <w:rPr>
          <w:rFonts w:ascii="Times New Roman"/>
          <w:b w:val="false"/>
          <w:i w:val="false"/>
          <w:color w:val="000000"/>
          <w:sz w:val="28"/>
        </w:rPr>
        <w:t>
      114) Астана қаласы әкімдігінің "№ 1 мектеп-лицей" коммуналдық мемлекеттік мекемесі;</w:t>
      </w:r>
    </w:p>
    <w:bookmarkEnd w:id="716"/>
    <w:bookmarkStart w:name="z758" w:id="717"/>
    <w:p>
      <w:pPr>
        <w:spacing w:after="0"/>
        <w:ind w:left="0"/>
        <w:jc w:val="both"/>
      </w:pPr>
      <w:r>
        <w:rPr>
          <w:rFonts w:ascii="Times New Roman"/>
          <w:b w:val="false"/>
          <w:i w:val="false"/>
          <w:color w:val="000000"/>
          <w:sz w:val="28"/>
        </w:rPr>
        <w:t>
      115) Астана қаласы әкімдігінің "Ғафу Қайырбеков атындағы № 2 мектеп-гимназия" коммуналдық мемлекеттік мекемесі;</w:t>
      </w:r>
    </w:p>
    <w:bookmarkEnd w:id="717"/>
    <w:bookmarkStart w:name="z759" w:id="718"/>
    <w:p>
      <w:pPr>
        <w:spacing w:after="0"/>
        <w:ind w:left="0"/>
        <w:jc w:val="both"/>
      </w:pPr>
      <w:r>
        <w:rPr>
          <w:rFonts w:ascii="Times New Roman"/>
          <w:b w:val="false"/>
          <w:i w:val="false"/>
          <w:color w:val="000000"/>
          <w:sz w:val="28"/>
        </w:rPr>
        <w:t>
      116) Астана қаласы әкімдігінің "№ 3 мектеп-гимназия" коммуналдық мемлекеттік мекемесі;</w:t>
      </w:r>
    </w:p>
    <w:bookmarkEnd w:id="718"/>
    <w:bookmarkStart w:name="z760" w:id="719"/>
    <w:p>
      <w:pPr>
        <w:spacing w:after="0"/>
        <w:ind w:left="0"/>
        <w:jc w:val="both"/>
      </w:pPr>
      <w:r>
        <w:rPr>
          <w:rFonts w:ascii="Times New Roman"/>
          <w:b w:val="false"/>
          <w:i w:val="false"/>
          <w:color w:val="000000"/>
          <w:sz w:val="28"/>
        </w:rPr>
        <w:t>
      117) Астана қаласы әкімдігінің "Жамбыл Жабаев атындағы № 4 мектеп-гимназия" коммуналдық мемлекеттік мекемесі;</w:t>
      </w:r>
    </w:p>
    <w:bookmarkEnd w:id="719"/>
    <w:bookmarkStart w:name="z761" w:id="720"/>
    <w:p>
      <w:pPr>
        <w:spacing w:after="0"/>
        <w:ind w:left="0"/>
        <w:jc w:val="both"/>
      </w:pPr>
      <w:r>
        <w:rPr>
          <w:rFonts w:ascii="Times New Roman"/>
          <w:b w:val="false"/>
          <w:i w:val="false"/>
          <w:color w:val="000000"/>
          <w:sz w:val="28"/>
        </w:rPr>
        <w:t>
      118) Астана қаласы Білім басқармасының "№ 5 гимназия" мемлекеттік мекемесі;</w:t>
      </w:r>
    </w:p>
    <w:bookmarkEnd w:id="720"/>
    <w:bookmarkStart w:name="z762" w:id="721"/>
    <w:p>
      <w:pPr>
        <w:spacing w:after="0"/>
        <w:ind w:left="0"/>
        <w:jc w:val="both"/>
      </w:pPr>
      <w:r>
        <w:rPr>
          <w:rFonts w:ascii="Times New Roman"/>
          <w:b w:val="false"/>
          <w:i w:val="false"/>
          <w:color w:val="000000"/>
          <w:sz w:val="28"/>
        </w:rPr>
        <w:t>
      119) Астана қаласы әкімдігінің "№ 6 гимназия" коммуналдық мемлекеттік мекемесі;</w:t>
      </w:r>
    </w:p>
    <w:bookmarkEnd w:id="721"/>
    <w:bookmarkStart w:name="z763" w:id="722"/>
    <w:p>
      <w:pPr>
        <w:spacing w:after="0"/>
        <w:ind w:left="0"/>
        <w:jc w:val="both"/>
      </w:pPr>
      <w:r>
        <w:rPr>
          <w:rFonts w:ascii="Times New Roman"/>
          <w:b w:val="false"/>
          <w:i w:val="false"/>
          <w:color w:val="000000"/>
          <w:sz w:val="28"/>
        </w:rPr>
        <w:t>
      120) Астана қаласы Білім басқармасының "Ғали Орманов атындағы № 7 мектеп-гимназия" мемлекеттік мекемесі;</w:t>
      </w:r>
    </w:p>
    <w:bookmarkEnd w:id="722"/>
    <w:bookmarkStart w:name="z764" w:id="723"/>
    <w:p>
      <w:pPr>
        <w:spacing w:after="0"/>
        <w:ind w:left="0"/>
        <w:jc w:val="both"/>
      </w:pPr>
      <w:r>
        <w:rPr>
          <w:rFonts w:ascii="Times New Roman"/>
          <w:b w:val="false"/>
          <w:i w:val="false"/>
          <w:color w:val="000000"/>
          <w:sz w:val="28"/>
        </w:rPr>
        <w:t>
      121) Астана қаласы Білім басқармасының "№ 8 орта мектеп" мемлекеттік мекемесі;</w:t>
      </w:r>
    </w:p>
    <w:bookmarkEnd w:id="723"/>
    <w:bookmarkStart w:name="z765" w:id="724"/>
    <w:p>
      <w:pPr>
        <w:spacing w:after="0"/>
        <w:ind w:left="0"/>
        <w:jc w:val="both"/>
      </w:pPr>
      <w:r>
        <w:rPr>
          <w:rFonts w:ascii="Times New Roman"/>
          <w:b w:val="false"/>
          <w:i w:val="false"/>
          <w:color w:val="000000"/>
          <w:sz w:val="28"/>
        </w:rPr>
        <w:t>
      122) Астана қаласы әкімдігінің "Дарынды балаларға арналған № 9 "Зерде" мектебі" коммуналдық мемлекеттік мекемесі;</w:t>
      </w:r>
    </w:p>
    <w:bookmarkEnd w:id="724"/>
    <w:bookmarkStart w:name="z766" w:id="725"/>
    <w:p>
      <w:pPr>
        <w:spacing w:after="0"/>
        <w:ind w:left="0"/>
        <w:jc w:val="both"/>
      </w:pPr>
      <w:r>
        <w:rPr>
          <w:rFonts w:ascii="Times New Roman"/>
          <w:b w:val="false"/>
          <w:i w:val="false"/>
          <w:color w:val="000000"/>
          <w:sz w:val="28"/>
        </w:rPr>
        <w:t>
      123) Астана қаласы әкімдігінің "№ 10 мектеп-гимназия" коммуналдық мемлекеттік мекемесі;</w:t>
      </w:r>
    </w:p>
    <w:bookmarkEnd w:id="725"/>
    <w:bookmarkStart w:name="z767" w:id="726"/>
    <w:p>
      <w:pPr>
        <w:spacing w:after="0"/>
        <w:ind w:left="0"/>
        <w:jc w:val="both"/>
      </w:pPr>
      <w:r>
        <w:rPr>
          <w:rFonts w:ascii="Times New Roman"/>
          <w:b w:val="false"/>
          <w:i w:val="false"/>
          <w:color w:val="000000"/>
          <w:sz w:val="28"/>
        </w:rPr>
        <w:t>
      124) Астана қаласы әкімдігінің "№ 12 балабақша-бастауыш мектеп" кешені" коммуналдық мемлекеттік мекемесі;</w:t>
      </w:r>
    </w:p>
    <w:bookmarkEnd w:id="726"/>
    <w:bookmarkStart w:name="z768" w:id="727"/>
    <w:p>
      <w:pPr>
        <w:spacing w:after="0"/>
        <w:ind w:left="0"/>
        <w:jc w:val="both"/>
      </w:pPr>
      <w:r>
        <w:rPr>
          <w:rFonts w:ascii="Times New Roman"/>
          <w:b w:val="false"/>
          <w:i w:val="false"/>
          <w:color w:val="000000"/>
          <w:sz w:val="28"/>
        </w:rPr>
        <w:t>
      125) Астана қаласы Білім басқармасының "№ 13 орта мектеп" мемлекеттік мекемесі;</w:t>
      </w:r>
    </w:p>
    <w:bookmarkEnd w:id="727"/>
    <w:bookmarkStart w:name="z769" w:id="728"/>
    <w:p>
      <w:pPr>
        <w:spacing w:after="0"/>
        <w:ind w:left="0"/>
        <w:jc w:val="both"/>
      </w:pPr>
      <w:r>
        <w:rPr>
          <w:rFonts w:ascii="Times New Roman"/>
          <w:b w:val="false"/>
          <w:i w:val="false"/>
          <w:color w:val="000000"/>
          <w:sz w:val="28"/>
        </w:rPr>
        <w:t>
      126) Астана қаласы Білім басқармасының "№ 14 мектеп-гимназия" мемлекеттік мекемесі;</w:t>
      </w:r>
    </w:p>
    <w:bookmarkEnd w:id="728"/>
    <w:bookmarkStart w:name="z770" w:id="729"/>
    <w:p>
      <w:pPr>
        <w:spacing w:after="0"/>
        <w:ind w:left="0"/>
        <w:jc w:val="both"/>
      </w:pPr>
      <w:r>
        <w:rPr>
          <w:rFonts w:ascii="Times New Roman"/>
          <w:b w:val="false"/>
          <w:i w:val="false"/>
          <w:color w:val="000000"/>
          <w:sz w:val="28"/>
        </w:rPr>
        <w:t>
      127) Астана қаласы Білім басқармасының "№ 15 мектеп-лицей" мемлекеттік мекемесі;</w:t>
      </w:r>
    </w:p>
    <w:bookmarkEnd w:id="729"/>
    <w:bookmarkStart w:name="z771" w:id="730"/>
    <w:p>
      <w:pPr>
        <w:spacing w:after="0"/>
        <w:ind w:left="0"/>
        <w:jc w:val="both"/>
      </w:pPr>
      <w:r>
        <w:rPr>
          <w:rFonts w:ascii="Times New Roman"/>
          <w:b w:val="false"/>
          <w:i w:val="false"/>
          <w:color w:val="000000"/>
          <w:sz w:val="28"/>
        </w:rPr>
        <w:t>
      128) Астана қаласы Білім басқармасының "Төлеген Айбергенов атындағы № 16 орта мектеп" мемлекеттік мекемесі;</w:t>
      </w:r>
    </w:p>
    <w:bookmarkEnd w:id="730"/>
    <w:bookmarkStart w:name="z772" w:id="731"/>
    <w:p>
      <w:pPr>
        <w:spacing w:after="0"/>
        <w:ind w:left="0"/>
        <w:jc w:val="both"/>
      </w:pPr>
      <w:r>
        <w:rPr>
          <w:rFonts w:ascii="Times New Roman"/>
          <w:b w:val="false"/>
          <w:i w:val="false"/>
          <w:color w:val="000000"/>
          <w:sz w:val="28"/>
        </w:rPr>
        <w:t>
      129) Астана қаласы Білім басқармасының "Ақан Құрманов атындағы № 17 мектеп-гимназия" мемлекеттік мекемесі;</w:t>
      </w:r>
    </w:p>
    <w:bookmarkEnd w:id="731"/>
    <w:bookmarkStart w:name="z773" w:id="732"/>
    <w:p>
      <w:pPr>
        <w:spacing w:after="0"/>
        <w:ind w:left="0"/>
        <w:jc w:val="both"/>
      </w:pPr>
      <w:r>
        <w:rPr>
          <w:rFonts w:ascii="Times New Roman"/>
          <w:b w:val="false"/>
          <w:i w:val="false"/>
          <w:color w:val="000000"/>
          <w:sz w:val="28"/>
        </w:rPr>
        <w:t>
      130) Астана қаласы Білім басқармасының "№ 18 орта мектеп" мемлекеттік мекемесі;</w:t>
      </w:r>
    </w:p>
    <w:bookmarkEnd w:id="732"/>
    <w:bookmarkStart w:name="z774" w:id="733"/>
    <w:p>
      <w:pPr>
        <w:spacing w:after="0"/>
        <w:ind w:left="0"/>
        <w:jc w:val="both"/>
      </w:pPr>
      <w:r>
        <w:rPr>
          <w:rFonts w:ascii="Times New Roman"/>
          <w:b w:val="false"/>
          <w:i w:val="false"/>
          <w:color w:val="000000"/>
          <w:sz w:val="28"/>
        </w:rPr>
        <w:t>
      131) Астана қаласы Білім басқармасының "№ 19 орта мектеп" мемлекеттік мекемесі;</w:t>
      </w:r>
    </w:p>
    <w:bookmarkEnd w:id="733"/>
    <w:bookmarkStart w:name="z775" w:id="734"/>
    <w:p>
      <w:pPr>
        <w:spacing w:after="0"/>
        <w:ind w:left="0"/>
        <w:jc w:val="both"/>
      </w:pPr>
      <w:r>
        <w:rPr>
          <w:rFonts w:ascii="Times New Roman"/>
          <w:b w:val="false"/>
          <w:i w:val="false"/>
          <w:color w:val="000000"/>
          <w:sz w:val="28"/>
        </w:rPr>
        <w:t>
      132) Астана қаласы әкімдігінің "№ 20 орта мектеп" коммуналдық мемлекеттік мекемесі;</w:t>
      </w:r>
    </w:p>
    <w:bookmarkEnd w:id="734"/>
    <w:bookmarkStart w:name="z776" w:id="735"/>
    <w:p>
      <w:pPr>
        <w:spacing w:after="0"/>
        <w:ind w:left="0"/>
        <w:jc w:val="both"/>
      </w:pPr>
      <w:r>
        <w:rPr>
          <w:rFonts w:ascii="Times New Roman"/>
          <w:b w:val="false"/>
          <w:i w:val="false"/>
          <w:color w:val="000000"/>
          <w:sz w:val="28"/>
        </w:rPr>
        <w:t>
      133) Астана қаласы Білім басқармасының "№ 21 орта мектеп" мемлекеттік мекемесі;</w:t>
      </w:r>
    </w:p>
    <w:bookmarkEnd w:id="735"/>
    <w:bookmarkStart w:name="z777" w:id="736"/>
    <w:p>
      <w:pPr>
        <w:spacing w:after="0"/>
        <w:ind w:left="0"/>
        <w:jc w:val="both"/>
      </w:pPr>
      <w:r>
        <w:rPr>
          <w:rFonts w:ascii="Times New Roman"/>
          <w:b w:val="false"/>
          <w:i w:val="false"/>
          <w:color w:val="000000"/>
          <w:sz w:val="28"/>
        </w:rPr>
        <w:t>
      134) Астана қаласы әкімдігінің "№ 22 мектеп-гимназия" коммуналдық мемлекеттік мекемесі;</w:t>
      </w:r>
    </w:p>
    <w:bookmarkEnd w:id="736"/>
    <w:bookmarkStart w:name="z778" w:id="737"/>
    <w:p>
      <w:pPr>
        <w:spacing w:after="0"/>
        <w:ind w:left="0"/>
        <w:jc w:val="both"/>
      </w:pPr>
      <w:r>
        <w:rPr>
          <w:rFonts w:ascii="Times New Roman"/>
          <w:b w:val="false"/>
          <w:i w:val="false"/>
          <w:color w:val="000000"/>
          <w:sz w:val="28"/>
        </w:rPr>
        <w:t>
      135) Астана қаласы әкімдігінің "№ 23 орта мектеп" коммуналдық мемлекеттік мекемесі;</w:t>
      </w:r>
    </w:p>
    <w:bookmarkEnd w:id="737"/>
    <w:bookmarkStart w:name="z779" w:id="738"/>
    <w:p>
      <w:pPr>
        <w:spacing w:after="0"/>
        <w:ind w:left="0"/>
        <w:jc w:val="both"/>
      </w:pPr>
      <w:r>
        <w:rPr>
          <w:rFonts w:ascii="Times New Roman"/>
          <w:b w:val="false"/>
          <w:i w:val="false"/>
          <w:color w:val="000000"/>
          <w:sz w:val="28"/>
        </w:rPr>
        <w:t>
      136) Астана қаласы Білім басқармасының "№ 24 орта мектеп" мемлекеттік мекемесі;</w:t>
      </w:r>
    </w:p>
    <w:bookmarkEnd w:id="738"/>
    <w:bookmarkStart w:name="z780" w:id="739"/>
    <w:p>
      <w:pPr>
        <w:spacing w:after="0"/>
        <w:ind w:left="0"/>
        <w:jc w:val="both"/>
      </w:pPr>
      <w:r>
        <w:rPr>
          <w:rFonts w:ascii="Times New Roman"/>
          <w:b w:val="false"/>
          <w:i w:val="false"/>
          <w:color w:val="000000"/>
          <w:sz w:val="28"/>
        </w:rPr>
        <w:t>
      137) Астана қаласы Білім басқармасының "№ 25 орта мектеп" мемлекеттік мекемесі;</w:t>
      </w:r>
    </w:p>
    <w:bookmarkEnd w:id="739"/>
    <w:bookmarkStart w:name="z781" w:id="740"/>
    <w:p>
      <w:pPr>
        <w:spacing w:after="0"/>
        <w:ind w:left="0"/>
        <w:jc w:val="both"/>
      </w:pPr>
      <w:r>
        <w:rPr>
          <w:rFonts w:ascii="Times New Roman"/>
          <w:b w:val="false"/>
          <w:i w:val="false"/>
          <w:color w:val="000000"/>
          <w:sz w:val="28"/>
        </w:rPr>
        <w:t>
      138) Астана қаласы әкімдігінің "№ 26 мектеп-гимназия" коммуналдық мемлекеттік мекемесі;</w:t>
      </w:r>
    </w:p>
    <w:bookmarkEnd w:id="740"/>
    <w:bookmarkStart w:name="z782" w:id="741"/>
    <w:p>
      <w:pPr>
        <w:spacing w:after="0"/>
        <w:ind w:left="0"/>
        <w:jc w:val="both"/>
      </w:pPr>
      <w:r>
        <w:rPr>
          <w:rFonts w:ascii="Times New Roman"/>
          <w:b w:val="false"/>
          <w:i w:val="false"/>
          <w:color w:val="000000"/>
          <w:sz w:val="28"/>
        </w:rPr>
        <w:t>
      139) Астана қаласы Білім басқармасының "№ 27 мектеп-лицей" мемлекеттік мекемесі;</w:t>
      </w:r>
    </w:p>
    <w:bookmarkEnd w:id="741"/>
    <w:bookmarkStart w:name="z783" w:id="742"/>
    <w:p>
      <w:pPr>
        <w:spacing w:after="0"/>
        <w:ind w:left="0"/>
        <w:jc w:val="both"/>
      </w:pPr>
      <w:r>
        <w:rPr>
          <w:rFonts w:ascii="Times New Roman"/>
          <w:b w:val="false"/>
          <w:i w:val="false"/>
          <w:color w:val="000000"/>
          <w:sz w:val="28"/>
        </w:rPr>
        <w:t>
      140) Астана қаласы әкімдігінің "№ 28 мектеп-лицей" коммуналдық мемлекеттік мекемесі;</w:t>
      </w:r>
    </w:p>
    <w:bookmarkEnd w:id="742"/>
    <w:bookmarkStart w:name="z784" w:id="743"/>
    <w:p>
      <w:pPr>
        <w:spacing w:after="0"/>
        <w:ind w:left="0"/>
        <w:jc w:val="both"/>
      </w:pPr>
      <w:r>
        <w:rPr>
          <w:rFonts w:ascii="Times New Roman"/>
          <w:b w:val="false"/>
          <w:i w:val="false"/>
          <w:color w:val="000000"/>
          <w:sz w:val="28"/>
        </w:rPr>
        <w:t>
      141) Астана қаласы әкімдігінің "№ 29 орта мектеп" коммуналдық мемлекеттік мекемесі;</w:t>
      </w:r>
    </w:p>
    <w:bookmarkEnd w:id="743"/>
    <w:bookmarkStart w:name="z785" w:id="744"/>
    <w:p>
      <w:pPr>
        <w:spacing w:after="0"/>
        <w:ind w:left="0"/>
        <w:jc w:val="both"/>
      </w:pPr>
      <w:r>
        <w:rPr>
          <w:rFonts w:ascii="Times New Roman"/>
          <w:b w:val="false"/>
          <w:i w:val="false"/>
          <w:color w:val="000000"/>
          <w:sz w:val="28"/>
        </w:rPr>
        <w:t>
      142) Астана қаласы Білім басқармасының "№ 30 мектеп-гимназия" мемлекеттік мекемесі;</w:t>
      </w:r>
    </w:p>
    <w:bookmarkEnd w:id="744"/>
    <w:bookmarkStart w:name="z786" w:id="745"/>
    <w:p>
      <w:pPr>
        <w:spacing w:after="0"/>
        <w:ind w:left="0"/>
        <w:jc w:val="both"/>
      </w:pPr>
      <w:r>
        <w:rPr>
          <w:rFonts w:ascii="Times New Roman"/>
          <w:b w:val="false"/>
          <w:i w:val="false"/>
          <w:color w:val="000000"/>
          <w:sz w:val="28"/>
        </w:rPr>
        <w:t>
      143) Астана қаласы Білім басқармасының "№ 31 мектеп-гимназия" мемлекеттік мекемесі;</w:t>
      </w:r>
    </w:p>
    <w:bookmarkEnd w:id="745"/>
    <w:bookmarkStart w:name="z787" w:id="746"/>
    <w:p>
      <w:pPr>
        <w:spacing w:after="0"/>
        <w:ind w:left="0"/>
        <w:jc w:val="both"/>
      </w:pPr>
      <w:r>
        <w:rPr>
          <w:rFonts w:ascii="Times New Roman"/>
          <w:b w:val="false"/>
          <w:i w:val="false"/>
          <w:color w:val="000000"/>
          <w:sz w:val="28"/>
        </w:rPr>
        <w:t>
      144) Астана қаласы Білім басқармасының "№ 32 мектеп-гимназия" мемлекеттік мекемесі;</w:t>
      </w:r>
    </w:p>
    <w:bookmarkEnd w:id="746"/>
    <w:bookmarkStart w:name="z788" w:id="747"/>
    <w:p>
      <w:pPr>
        <w:spacing w:after="0"/>
        <w:ind w:left="0"/>
        <w:jc w:val="both"/>
      </w:pPr>
      <w:r>
        <w:rPr>
          <w:rFonts w:ascii="Times New Roman"/>
          <w:b w:val="false"/>
          <w:i w:val="false"/>
          <w:color w:val="000000"/>
          <w:sz w:val="28"/>
        </w:rPr>
        <w:t>
      145) Астана қаласы Білім басқармасының "Нұркен Әбдіров атындағы № 33 балабақша-бастауыш мектеп" кешені" мемлекеттік мекемесі;</w:t>
      </w:r>
    </w:p>
    <w:bookmarkEnd w:id="747"/>
    <w:bookmarkStart w:name="z789" w:id="748"/>
    <w:p>
      <w:pPr>
        <w:spacing w:after="0"/>
        <w:ind w:left="0"/>
        <w:jc w:val="both"/>
      </w:pPr>
      <w:r>
        <w:rPr>
          <w:rFonts w:ascii="Times New Roman"/>
          <w:b w:val="false"/>
          <w:i w:val="false"/>
          <w:color w:val="000000"/>
          <w:sz w:val="28"/>
        </w:rPr>
        <w:t>
      146) Астана қаласы әкімдігінің "№ 34 орта мектеп" коммуналдық мемлекеттік мекемесі;</w:t>
      </w:r>
    </w:p>
    <w:bookmarkEnd w:id="748"/>
    <w:bookmarkStart w:name="z790" w:id="749"/>
    <w:p>
      <w:pPr>
        <w:spacing w:after="0"/>
        <w:ind w:left="0"/>
        <w:jc w:val="both"/>
      </w:pPr>
      <w:r>
        <w:rPr>
          <w:rFonts w:ascii="Times New Roman"/>
          <w:b w:val="false"/>
          <w:i w:val="false"/>
          <w:color w:val="000000"/>
          <w:sz w:val="28"/>
        </w:rPr>
        <w:t>
      147) Астана қаласы Білім басқармасының "№ 35 мектеп-лицей" мемлекеттік мекемесі;</w:t>
      </w:r>
    </w:p>
    <w:bookmarkEnd w:id="749"/>
    <w:bookmarkStart w:name="z791" w:id="750"/>
    <w:p>
      <w:pPr>
        <w:spacing w:after="0"/>
        <w:ind w:left="0"/>
        <w:jc w:val="both"/>
      </w:pPr>
      <w:r>
        <w:rPr>
          <w:rFonts w:ascii="Times New Roman"/>
          <w:b w:val="false"/>
          <w:i w:val="false"/>
          <w:color w:val="000000"/>
          <w:sz w:val="28"/>
        </w:rPr>
        <w:t>
      148) Астана қаласы Білім басқармасының "№ 36 орта мектеп" мемлекеттік мекемесі;</w:t>
      </w:r>
    </w:p>
    <w:bookmarkEnd w:id="750"/>
    <w:bookmarkStart w:name="z792" w:id="751"/>
    <w:p>
      <w:pPr>
        <w:spacing w:after="0"/>
        <w:ind w:left="0"/>
        <w:jc w:val="both"/>
      </w:pPr>
      <w:r>
        <w:rPr>
          <w:rFonts w:ascii="Times New Roman"/>
          <w:b w:val="false"/>
          <w:i w:val="false"/>
          <w:color w:val="000000"/>
          <w:sz w:val="28"/>
        </w:rPr>
        <w:t>
      149) Астана қаласы Білім басқармасының "Сырбай Мәуленов атындағы № 37 орта мектеп" мемлекеттік мекемесі;</w:t>
      </w:r>
    </w:p>
    <w:bookmarkEnd w:id="751"/>
    <w:bookmarkStart w:name="z793" w:id="752"/>
    <w:p>
      <w:pPr>
        <w:spacing w:after="0"/>
        <w:ind w:left="0"/>
        <w:jc w:val="both"/>
      </w:pPr>
      <w:r>
        <w:rPr>
          <w:rFonts w:ascii="Times New Roman"/>
          <w:b w:val="false"/>
          <w:i w:val="false"/>
          <w:color w:val="000000"/>
          <w:sz w:val="28"/>
        </w:rPr>
        <w:t>
      150) Астана қаласы әкімдігінің "№ 38 мектеп-лицей" коммуналдық мемлекеттік мекемесі;</w:t>
      </w:r>
    </w:p>
    <w:bookmarkEnd w:id="752"/>
    <w:bookmarkStart w:name="z794" w:id="753"/>
    <w:p>
      <w:pPr>
        <w:spacing w:after="0"/>
        <w:ind w:left="0"/>
        <w:jc w:val="both"/>
      </w:pPr>
      <w:r>
        <w:rPr>
          <w:rFonts w:ascii="Times New Roman"/>
          <w:b w:val="false"/>
          <w:i w:val="false"/>
          <w:color w:val="000000"/>
          <w:sz w:val="28"/>
        </w:rPr>
        <w:t>
      151) Астана қаласы Білім басқармасының "№ 39 кешкі (ауысымды) мектеп" мемлекеттік мекемесі;</w:t>
      </w:r>
    </w:p>
    <w:bookmarkEnd w:id="753"/>
    <w:bookmarkStart w:name="z795" w:id="754"/>
    <w:p>
      <w:pPr>
        <w:spacing w:after="0"/>
        <w:ind w:left="0"/>
        <w:jc w:val="both"/>
      </w:pPr>
      <w:r>
        <w:rPr>
          <w:rFonts w:ascii="Times New Roman"/>
          <w:b w:val="false"/>
          <w:i w:val="false"/>
          <w:color w:val="000000"/>
          <w:sz w:val="28"/>
        </w:rPr>
        <w:t>
      152) Астана қаласы әкімдігінің "Әлкей Марғұлан атындағы № 40 мектеп-лицей" коммуналдық мемлекеттік мекемесі;</w:t>
      </w:r>
    </w:p>
    <w:bookmarkEnd w:id="754"/>
    <w:bookmarkStart w:name="z796" w:id="755"/>
    <w:p>
      <w:pPr>
        <w:spacing w:after="0"/>
        <w:ind w:left="0"/>
        <w:jc w:val="both"/>
      </w:pPr>
      <w:r>
        <w:rPr>
          <w:rFonts w:ascii="Times New Roman"/>
          <w:b w:val="false"/>
          <w:i w:val="false"/>
          <w:color w:val="000000"/>
          <w:sz w:val="28"/>
        </w:rPr>
        <w:t>
      153) Астана қаласы Білім басқармасының "№ 41 орта мектеп" мемлекеттік мекемесі;</w:t>
      </w:r>
    </w:p>
    <w:bookmarkEnd w:id="755"/>
    <w:bookmarkStart w:name="z797" w:id="756"/>
    <w:p>
      <w:pPr>
        <w:spacing w:after="0"/>
        <w:ind w:left="0"/>
        <w:jc w:val="both"/>
      </w:pPr>
      <w:r>
        <w:rPr>
          <w:rFonts w:ascii="Times New Roman"/>
          <w:b w:val="false"/>
          <w:i w:val="false"/>
          <w:color w:val="000000"/>
          <w:sz w:val="28"/>
        </w:rPr>
        <w:t>
      154) Астана қаласы әкімдігінің "№ 42 орта мектеп" коммуналдық мемлекеттік мекемесі;</w:t>
      </w:r>
    </w:p>
    <w:bookmarkEnd w:id="756"/>
    <w:bookmarkStart w:name="z798" w:id="757"/>
    <w:p>
      <w:pPr>
        <w:spacing w:after="0"/>
        <w:ind w:left="0"/>
        <w:jc w:val="both"/>
      </w:pPr>
      <w:r>
        <w:rPr>
          <w:rFonts w:ascii="Times New Roman"/>
          <w:b w:val="false"/>
          <w:i w:val="false"/>
          <w:color w:val="000000"/>
          <w:sz w:val="28"/>
        </w:rPr>
        <w:t>
      155) Астана қаласы Білім басқармасының "№ 43 орта мектеп" мемлекеттік мекемесі;</w:t>
      </w:r>
    </w:p>
    <w:bookmarkEnd w:id="757"/>
    <w:bookmarkStart w:name="z799" w:id="758"/>
    <w:p>
      <w:pPr>
        <w:spacing w:after="0"/>
        <w:ind w:left="0"/>
        <w:jc w:val="both"/>
      </w:pPr>
      <w:r>
        <w:rPr>
          <w:rFonts w:ascii="Times New Roman"/>
          <w:b w:val="false"/>
          <w:i w:val="false"/>
          <w:color w:val="000000"/>
          <w:sz w:val="28"/>
        </w:rPr>
        <w:t>
      156) Астана қаласы әкімдігінің "№ 44 орта мектеп" коммуналдық мемлекеттік мекемесі;</w:t>
      </w:r>
    </w:p>
    <w:bookmarkEnd w:id="758"/>
    <w:bookmarkStart w:name="z800" w:id="759"/>
    <w:p>
      <w:pPr>
        <w:spacing w:after="0"/>
        <w:ind w:left="0"/>
        <w:jc w:val="both"/>
      </w:pPr>
      <w:r>
        <w:rPr>
          <w:rFonts w:ascii="Times New Roman"/>
          <w:b w:val="false"/>
          <w:i w:val="false"/>
          <w:color w:val="000000"/>
          <w:sz w:val="28"/>
        </w:rPr>
        <w:t>
      157) Астана қаласы Білім басқармасының "№ 45 орта мектеп" мемлекеттік мекемесі;</w:t>
      </w:r>
    </w:p>
    <w:bookmarkEnd w:id="759"/>
    <w:bookmarkStart w:name="z801" w:id="760"/>
    <w:p>
      <w:pPr>
        <w:spacing w:after="0"/>
        <w:ind w:left="0"/>
        <w:jc w:val="both"/>
      </w:pPr>
      <w:r>
        <w:rPr>
          <w:rFonts w:ascii="Times New Roman"/>
          <w:b w:val="false"/>
          <w:i w:val="false"/>
          <w:color w:val="000000"/>
          <w:sz w:val="28"/>
        </w:rPr>
        <w:t>
      158) Астана қаласы Білім басқармасының "№ 46 балабақша-мектеп-гимназия" кешені" мемлекеттік мекемесі;</w:t>
      </w:r>
    </w:p>
    <w:bookmarkEnd w:id="760"/>
    <w:bookmarkStart w:name="z802" w:id="761"/>
    <w:p>
      <w:pPr>
        <w:spacing w:after="0"/>
        <w:ind w:left="0"/>
        <w:jc w:val="both"/>
      </w:pPr>
      <w:r>
        <w:rPr>
          <w:rFonts w:ascii="Times New Roman"/>
          <w:b w:val="false"/>
          <w:i w:val="false"/>
          <w:color w:val="000000"/>
          <w:sz w:val="28"/>
        </w:rPr>
        <w:t>
      159) Астана қаласы Білім басқармасының "№ 47 балабақша-мектеп-гимназия" кешені" мемлекеттік мекемесі;</w:t>
      </w:r>
    </w:p>
    <w:bookmarkEnd w:id="761"/>
    <w:bookmarkStart w:name="z803" w:id="762"/>
    <w:p>
      <w:pPr>
        <w:spacing w:after="0"/>
        <w:ind w:left="0"/>
        <w:jc w:val="both"/>
      </w:pPr>
      <w:r>
        <w:rPr>
          <w:rFonts w:ascii="Times New Roman"/>
          <w:b w:val="false"/>
          <w:i w:val="false"/>
          <w:color w:val="000000"/>
          <w:sz w:val="28"/>
        </w:rPr>
        <w:t>
      160) Астана қаласы Білім басқармасының "№ 48 мектеп-лицей" мемлекеттік мекемесі;</w:t>
      </w:r>
    </w:p>
    <w:bookmarkEnd w:id="762"/>
    <w:bookmarkStart w:name="z804" w:id="763"/>
    <w:p>
      <w:pPr>
        <w:spacing w:after="0"/>
        <w:ind w:left="0"/>
        <w:jc w:val="both"/>
      </w:pPr>
      <w:r>
        <w:rPr>
          <w:rFonts w:ascii="Times New Roman"/>
          <w:b w:val="false"/>
          <w:i w:val="false"/>
          <w:color w:val="000000"/>
          <w:sz w:val="28"/>
        </w:rPr>
        <w:t>
      161) Астана қаласы Білім басқармасының "№ 49 орта мектеп" мемлекеттік мекемесі;</w:t>
      </w:r>
    </w:p>
    <w:bookmarkEnd w:id="763"/>
    <w:bookmarkStart w:name="z805" w:id="764"/>
    <w:p>
      <w:pPr>
        <w:spacing w:after="0"/>
        <w:ind w:left="0"/>
        <w:jc w:val="both"/>
      </w:pPr>
      <w:r>
        <w:rPr>
          <w:rFonts w:ascii="Times New Roman"/>
          <w:b w:val="false"/>
          <w:i w:val="false"/>
          <w:color w:val="000000"/>
          <w:sz w:val="28"/>
        </w:rPr>
        <w:t>
      162) Астана қаласы әкімдігінің "Райымбек батыр атындағы № 50 "Қазғарыш" мектеп-лицей" коммуналдық мемлекеттік мекемесі;</w:t>
      </w:r>
    </w:p>
    <w:bookmarkEnd w:id="764"/>
    <w:bookmarkStart w:name="z806" w:id="765"/>
    <w:p>
      <w:pPr>
        <w:spacing w:after="0"/>
        <w:ind w:left="0"/>
        <w:jc w:val="both"/>
      </w:pPr>
      <w:r>
        <w:rPr>
          <w:rFonts w:ascii="Times New Roman"/>
          <w:b w:val="false"/>
          <w:i w:val="false"/>
          <w:color w:val="000000"/>
          <w:sz w:val="28"/>
        </w:rPr>
        <w:t>
      163) Астана қаласы әкімдігінің "№ 51 мектеп-гимназия" коммуналдық мемлекеттік мекемесі;</w:t>
      </w:r>
    </w:p>
    <w:bookmarkEnd w:id="765"/>
    <w:bookmarkStart w:name="z807" w:id="766"/>
    <w:p>
      <w:pPr>
        <w:spacing w:after="0"/>
        <w:ind w:left="0"/>
        <w:jc w:val="both"/>
      </w:pPr>
      <w:r>
        <w:rPr>
          <w:rFonts w:ascii="Times New Roman"/>
          <w:b w:val="false"/>
          <w:i w:val="false"/>
          <w:color w:val="000000"/>
          <w:sz w:val="28"/>
        </w:rPr>
        <w:t>
      164) Астана қаласы Білім басқармасының "№ 52 мектеп-гимназия" мемлекеттік мекемесі;</w:t>
      </w:r>
    </w:p>
    <w:bookmarkEnd w:id="766"/>
    <w:bookmarkStart w:name="z808" w:id="767"/>
    <w:p>
      <w:pPr>
        <w:spacing w:after="0"/>
        <w:ind w:left="0"/>
        <w:jc w:val="both"/>
      </w:pPr>
      <w:r>
        <w:rPr>
          <w:rFonts w:ascii="Times New Roman"/>
          <w:b w:val="false"/>
          <w:i w:val="false"/>
          <w:color w:val="000000"/>
          <w:sz w:val="28"/>
        </w:rPr>
        <w:t>
      165) Астана қаласы Білім басқармасының "№ 53 мектеп-лицей" мемлекеттік мекемесі;</w:t>
      </w:r>
    </w:p>
    <w:bookmarkEnd w:id="767"/>
    <w:bookmarkStart w:name="z809" w:id="768"/>
    <w:p>
      <w:pPr>
        <w:spacing w:after="0"/>
        <w:ind w:left="0"/>
        <w:jc w:val="both"/>
      </w:pPr>
      <w:r>
        <w:rPr>
          <w:rFonts w:ascii="Times New Roman"/>
          <w:b w:val="false"/>
          <w:i w:val="false"/>
          <w:color w:val="000000"/>
          <w:sz w:val="28"/>
        </w:rPr>
        <w:t>
      166) Астана қаласы Білім басқармасының "№ 54 мектеп-лицей" мемлекеттік мекемесі;</w:t>
      </w:r>
    </w:p>
    <w:bookmarkEnd w:id="768"/>
    <w:bookmarkStart w:name="z810" w:id="769"/>
    <w:p>
      <w:pPr>
        <w:spacing w:after="0"/>
        <w:ind w:left="0"/>
        <w:jc w:val="both"/>
      </w:pPr>
      <w:r>
        <w:rPr>
          <w:rFonts w:ascii="Times New Roman"/>
          <w:b w:val="false"/>
          <w:i w:val="false"/>
          <w:color w:val="000000"/>
          <w:sz w:val="28"/>
        </w:rPr>
        <w:t>
      167) Астана қаласы Білім басқармасының "№ 55 орта мектеп" мемлекеттік мекемесі;</w:t>
      </w:r>
    </w:p>
    <w:bookmarkEnd w:id="769"/>
    <w:bookmarkStart w:name="z811" w:id="770"/>
    <w:p>
      <w:pPr>
        <w:spacing w:after="0"/>
        <w:ind w:left="0"/>
        <w:jc w:val="both"/>
      </w:pPr>
      <w:r>
        <w:rPr>
          <w:rFonts w:ascii="Times New Roman"/>
          <w:b w:val="false"/>
          <w:i w:val="false"/>
          <w:color w:val="000000"/>
          <w:sz w:val="28"/>
        </w:rPr>
        <w:t>
      168) Астана қаласы әкімдігінің "№ 56 мектеп-лицей" коммуналдық мемлекеттік мекемесі;</w:t>
      </w:r>
    </w:p>
    <w:bookmarkEnd w:id="770"/>
    <w:bookmarkStart w:name="z812" w:id="771"/>
    <w:p>
      <w:pPr>
        <w:spacing w:after="0"/>
        <w:ind w:left="0"/>
        <w:jc w:val="both"/>
      </w:pPr>
      <w:r>
        <w:rPr>
          <w:rFonts w:ascii="Times New Roman"/>
          <w:b w:val="false"/>
          <w:i w:val="false"/>
          <w:color w:val="000000"/>
          <w:sz w:val="28"/>
        </w:rPr>
        <w:t>
      169) Астана қаласы Білім басқармасының "№ 57 орта мектеп" мемлекеттік мекемесі;</w:t>
      </w:r>
    </w:p>
    <w:bookmarkEnd w:id="771"/>
    <w:bookmarkStart w:name="z813" w:id="772"/>
    <w:p>
      <w:pPr>
        <w:spacing w:after="0"/>
        <w:ind w:left="0"/>
        <w:jc w:val="both"/>
      </w:pPr>
      <w:r>
        <w:rPr>
          <w:rFonts w:ascii="Times New Roman"/>
          <w:b w:val="false"/>
          <w:i w:val="false"/>
          <w:color w:val="000000"/>
          <w:sz w:val="28"/>
        </w:rPr>
        <w:t>
      170) Астана қаласы әкімдігінің "№ 58 мектеп-гимназия" коммуналдық мемлекеттік мекемесі;</w:t>
      </w:r>
    </w:p>
    <w:bookmarkEnd w:id="772"/>
    <w:bookmarkStart w:name="z814" w:id="773"/>
    <w:p>
      <w:pPr>
        <w:spacing w:after="0"/>
        <w:ind w:left="0"/>
        <w:jc w:val="both"/>
      </w:pPr>
      <w:r>
        <w:rPr>
          <w:rFonts w:ascii="Times New Roman"/>
          <w:b w:val="false"/>
          <w:i w:val="false"/>
          <w:color w:val="000000"/>
          <w:sz w:val="28"/>
        </w:rPr>
        <w:t>
      171) Астана қаласы Білім басқармасының "№ 59 мектеп-лицей" мемлекеттік мекемесі;</w:t>
      </w:r>
    </w:p>
    <w:bookmarkEnd w:id="773"/>
    <w:bookmarkStart w:name="z815" w:id="774"/>
    <w:p>
      <w:pPr>
        <w:spacing w:after="0"/>
        <w:ind w:left="0"/>
        <w:jc w:val="both"/>
      </w:pPr>
      <w:r>
        <w:rPr>
          <w:rFonts w:ascii="Times New Roman"/>
          <w:b w:val="false"/>
          <w:i w:val="false"/>
          <w:color w:val="000000"/>
          <w:sz w:val="28"/>
        </w:rPr>
        <w:t>
      172) Астана қаласы әкімдігінің "№ 60 мектеп-лицей" коммуналдық мемлекеттік мекемесі;</w:t>
      </w:r>
    </w:p>
    <w:bookmarkEnd w:id="774"/>
    <w:bookmarkStart w:name="z816" w:id="775"/>
    <w:p>
      <w:pPr>
        <w:spacing w:after="0"/>
        <w:ind w:left="0"/>
        <w:jc w:val="both"/>
      </w:pPr>
      <w:r>
        <w:rPr>
          <w:rFonts w:ascii="Times New Roman"/>
          <w:b w:val="false"/>
          <w:i w:val="false"/>
          <w:color w:val="000000"/>
          <w:sz w:val="28"/>
        </w:rPr>
        <w:t>
      173) Астана қаласы Білім басқармасының "№ 61 орта мектеп" мемлекеттік мекемесі;</w:t>
      </w:r>
    </w:p>
    <w:bookmarkEnd w:id="775"/>
    <w:bookmarkStart w:name="z817" w:id="776"/>
    <w:p>
      <w:pPr>
        <w:spacing w:after="0"/>
        <w:ind w:left="0"/>
        <w:jc w:val="both"/>
      </w:pPr>
      <w:r>
        <w:rPr>
          <w:rFonts w:ascii="Times New Roman"/>
          <w:b w:val="false"/>
          <w:i w:val="false"/>
          <w:color w:val="000000"/>
          <w:sz w:val="28"/>
        </w:rPr>
        <w:t>
      174) Астана қаласы әкімдігінің "№ 62 мектеп-лицей" коммуналдық мемлекеттік мекемесі;</w:t>
      </w:r>
    </w:p>
    <w:bookmarkEnd w:id="776"/>
    <w:bookmarkStart w:name="z818" w:id="777"/>
    <w:p>
      <w:pPr>
        <w:spacing w:after="0"/>
        <w:ind w:left="0"/>
        <w:jc w:val="both"/>
      </w:pPr>
      <w:r>
        <w:rPr>
          <w:rFonts w:ascii="Times New Roman"/>
          <w:b w:val="false"/>
          <w:i w:val="false"/>
          <w:color w:val="000000"/>
          <w:sz w:val="28"/>
        </w:rPr>
        <w:t>
      175) Астана қаласы әкімдігінің "№ 63 мектеп-гимназия" коммуналдық мемлекеттік мекемесі;</w:t>
      </w:r>
    </w:p>
    <w:bookmarkEnd w:id="777"/>
    <w:bookmarkStart w:name="z819" w:id="778"/>
    <w:p>
      <w:pPr>
        <w:spacing w:after="0"/>
        <w:ind w:left="0"/>
        <w:jc w:val="both"/>
      </w:pPr>
      <w:r>
        <w:rPr>
          <w:rFonts w:ascii="Times New Roman"/>
          <w:b w:val="false"/>
          <w:i w:val="false"/>
          <w:color w:val="000000"/>
          <w:sz w:val="28"/>
        </w:rPr>
        <w:t>
      176) Астана қаласы Білім басқармасының "№ 64 мектеп-лицей" мемлекеттік мекемесі;</w:t>
      </w:r>
    </w:p>
    <w:bookmarkEnd w:id="778"/>
    <w:bookmarkStart w:name="z820" w:id="779"/>
    <w:p>
      <w:pPr>
        <w:spacing w:after="0"/>
        <w:ind w:left="0"/>
        <w:jc w:val="both"/>
      </w:pPr>
      <w:r>
        <w:rPr>
          <w:rFonts w:ascii="Times New Roman"/>
          <w:b w:val="false"/>
          <w:i w:val="false"/>
          <w:color w:val="000000"/>
          <w:sz w:val="28"/>
        </w:rPr>
        <w:t>
      177) Астана қаласы Білім басқармасының "№ 65 мектеп-гимназия" мемлекеттік мекемесі;</w:t>
      </w:r>
    </w:p>
    <w:bookmarkEnd w:id="779"/>
    <w:bookmarkStart w:name="z821" w:id="780"/>
    <w:p>
      <w:pPr>
        <w:spacing w:after="0"/>
        <w:ind w:left="0"/>
        <w:jc w:val="both"/>
      </w:pPr>
      <w:r>
        <w:rPr>
          <w:rFonts w:ascii="Times New Roman"/>
          <w:b w:val="false"/>
          <w:i w:val="false"/>
          <w:color w:val="000000"/>
          <w:sz w:val="28"/>
        </w:rPr>
        <w:t>
      178) Астана қаласы әкімдігінің "№ 66 мектеп-лицей" коммуналдық мемлекеттік мекемесі;</w:t>
      </w:r>
    </w:p>
    <w:bookmarkEnd w:id="780"/>
    <w:bookmarkStart w:name="z822" w:id="781"/>
    <w:p>
      <w:pPr>
        <w:spacing w:after="0"/>
        <w:ind w:left="0"/>
        <w:jc w:val="both"/>
      </w:pPr>
      <w:r>
        <w:rPr>
          <w:rFonts w:ascii="Times New Roman"/>
          <w:b w:val="false"/>
          <w:i w:val="false"/>
          <w:color w:val="000000"/>
          <w:sz w:val="28"/>
        </w:rPr>
        <w:t>
      179) Астана қаласы Білім басқармасының "№ 67 гимназия" мемлекеттік мекемесі;</w:t>
      </w:r>
    </w:p>
    <w:bookmarkEnd w:id="781"/>
    <w:bookmarkStart w:name="z823" w:id="782"/>
    <w:p>
      <w:pPr>
        <w:spacing w:after="0"/>
        <w:ind w:left="0"/>
        <w:jc w:val="both"/>
      </w:pPr>
      <w:r>
        <w:rPr>
          <w:rFonts w:ascii="Times New Roman"/>
          <w:b w:val="false"/>
          <w:i w:val="false"/>
          <w:color w:val="000000"/>
          <w:sz w:val="28"/>
        </w:rPr>
        <w:t>
      180) Астана қаласы әкімдігінің "№ 68 мектеп-гимназия" коммуналдық мемлекеттік мекемесі;</w:t>
      </w:r>
    </w:p>
    <w:bookmarkEnd w:id="782"/>
    <w:bookmarkStart w:name="z824" w:id="783"/>
    <w:p>
      <w:pPr>
        <w:spacing w:after="0"/>
        <w:ind w:left="0"/>
        <w:jc w:val="both"/>
      </w:pPr>
      <w:r>
        <w:rPr>
          <w:rFonts w:ascii="Times New Roman"/>
          <w:b w:val="false"/>
          <w:i w:val="false"/>
          <w:color w:val="000000"/>
          <w:sz w:val="28"/>
        </w:rPr>
        <w:t>
      181) Астана қаласы әкімдігінің "№ 69 мектеп-гимназия" коммуналдық мемлекеттік мекемесі;</w:t>
      </w:r>
    </w:p>
    <w:bookmarkEnd w:id="783"/>
    <w:bookmarkStart w:name="z825" w:id="784"/>
    <w:p>
      <w:pPr>
        <w:spacing w:after="0"/>
        <w:ind w:left="0"/>
        <w:jc w:val="both"/>
      </w:pPr>
      <w:r>
        <w:rPr>
          <w:rFonts w:ascii="Times New Roman"/>
          <w:b w:val="false"/>
          <w:i w:val="false"/>
          <w:color w:val="000000"/>
          <w:sz w:val="28"/>
        </w:rPr>
        <w:t>
      182) Астана қаласы әкімдігінің "№ 70 мектеп-лицей" коммуналдық мемлекеттік мекемесі;</w:t>
      </w:r>
    </w:p>
    <w:bookmarkEnd w:id="784"/>
    <w:bookmarkStart w:name="z826" w:id="785"/>
    <w:p>
      <w:pPr>
        <w:spacing w:after="0"/>
        <w:ind w:left="0"/>
        <w:jc w:val="both"/>
      </w:pPr>
      <w:r>
        <w:rPr>
          <w:rFonts w:ascii="Times New Roman"/>
          <w:b w:val="false"/>
          <w:i w:val="false"/>
          <w:color w:val="000000"/>
          <w:sz w:val="28"/>
        </w:rPr>
        <w:t>
      183) Астана қаласы әкімдігінің "№ 71 мектеп-лицей" коммуналдық мемлекеттік мекемесі;</w:t>
      </w:r>
    </w:p>
    <w:bookmarkEnd w:id="785"/>
    <w:bookmarkStart w:name="z827" w:id="786"/>
    <w:p>
      <w:pPr>
        <w:spacing w:after="0"/>
        <w:ind w:left="0"/>
        <w:jc w:val="both"/>
      </w:pPr>
      <w:r>
        <w:rPr>
          <w:rFonts w:ascii="Times New Roman"/>
          <w:b w:val="false"/>
          <w:i w:val="false"/>
          <w:color w:val="000000"/>
          <w:sz w:val="28"/>
        </w:rPr>
        <w:t>
      184) Астана қаласы әкімдігінің "№ 72 мектеп-лицей" коммуналдық мемлекеттік мекемесі;</w:t>
      </w:r>
    </w:p>
    <w:bookmarkEnd w:id="786"/>
    <w:bookmarkStart w:name="z828" w:id="787"/>
    <w:p>
      <w:pPr>
        <w:spacing w:after="0"/>
        <w:ind w:left="0"/>
        <w:jc w:val="both"/>
      </w:pPr>
      <w:r>
        <w:rPr>
          <w:rFonts w:ascii="Times New Roman"/>
          <w:b w:val="false"/>
          <w:i w:val="false"/>
          <w:color w:val="000000"/>
          <w:sz w:val="28"/>
        </w:rPr>
        <w:t>
      185) Астана қаласы әкімдігінің "№ 73 мектеп-лицей" коммуналдық мемлекеттік мекемесі;</w:t>
      </w:r>
    </w:p>
    <w:bookmarkEnd w:id="787"/>
    <w:bookmarkStart w:name="z829" w:id="788"/>
    <w:p>
      <w:pPr>
        <w:spacing w:after="0"/>
        <w:ind w:left="0"/>
        <w:jc w:val="both"/>
      </w:pPr>
      <w:r>
        <w:rPr>
          <w:rFonts w:ascii="Times New Roman"/>
          <w:b w:val="false"/>
          <w:i w:val="false"/>
          <w:color w:val="000000"/>
          <w:sz w:val="28"/>
        </w:rPr>
        <w:t>
      186) Астана қаласы әкімдігінің "№ 74 мектеп-гимназия" коммуналдық мемлекеттік мекемесі;</w:t>
      </w:r>
    </w:p>
    <w:bookmarkEnd w:id="788"/>
    <w:bookmarkStart w:name="z830" w:id="789"/>
    <w:p>
      <w:pPr>
        <w:spacing w:after="0"/>
        <w:ind w:left="0"/>
        <w:jc w:val="both"/>
      </w:pPr>
      <w:r>
        <w:rPr>
          <w:rFonts w:ascii="Times New Roman"/>
          <w:b w:val="false"/>
          <w:i w:val="false"/>
          <w:color w:val="000000"/>
          <w:sz w:val="28"/>
        </w:rPr>
        <w:t>
      187) Астана қаласы әкімдігінің "№ 75 мектеп-гимназия" коммуналдық мемлекеттік мекемесі;</w:t>
      </w:r>
    </w:p>
    <w:bookmarkEnd w:id="789"/>
    <w:bookmarkStart w:name="z831" w:id="790"/>
    <w:p>
      <w:pPr>
        <w:spacing w:after="0"/>
        <w:ind w:left="0"/>
        <w:jc w:val="both"/>
      </w:pPr>
      <w:r>
        <w:rPr>
          <w:rFonts w:ascii="Times New Roman"/>
          <w:b w:val="false"/>
          <w:i w:val="false"/>
          <w:color w:val="000000"/>
          <w:sz w:val="28"/>
        </w:rPr>
        <w:t>
      188) Астана қаласы әкімдігінің "№ 76 мектеп-лицей" коммуналдық мемлекеттік мекемесі;</w:t>
      </w:r>
    </w:p>
    <w:bookmarkEnd w:id="790"/>
    <w:bookmarkStart w:name="z832" w:id="791"/>
    <w:p>
      <w:pPr>
        <w:spacing w:after="0"/>
        <w:ind w:left="0"/>
        <w:jc w:val="both"/>
      </w:pPr>
      <w:r>
        <w:rPr>
          <w:rFonts w:ascii="Times New Roman"/>
          <w:b w:val="false"/>
          <w:i w:val="false"/>
          <w:color w:val="000000"/>
          <w:sz w:val="28"/>
        </w:rPr>
        <w:t>
      189) Астана қаласы әкімдігінің "№ 77 мектеп-гимназия" коммуналдық мемлекеттік мекемесі;</w:t>
      </w:r>
    </w:p>
    <w:bookmarkEnd w:id="791"/>
    <w:bookmarkStart w:name="z833" w:id="792"/>
    <w:p>
      <w:pPr>
        <w:spacing w:after="0"/>
        <w:ind w:left="0"/>
        <w:jc w:val="both"/>
      </w:pPr>
      <w:r>
        <w:rPr>
          <w:rFonts w:ascii="Times New Roman"/>
          <w:b w:val="false"/>
          <w:i w:val="false"/>
          <w:color w:val="000000"/>
          <w:sz w:val="28"/>
        </w:rPr>
        <w:t>
      190) Астана қаласы әкімдігінің "№ 78 мектеп-гимназия" коммуналдық мемлекеттік мекемесі;</w:t>
      </w:r>
    </w:p>
    <w:bookmarkEnd w:id="792"/>
    <w:bookmarkStart w:name="z834" w:id="793"/>
    <w:p>
      <w:pPr>
        <w:spacing w:after="0"/>
        <w:ind w:left="0"/>
        <w:jc w:val="both"/>
      </w:pPr>
      <w:r>
        <w:rPr>
          <w:rFonts w:ascii="Times New Roman"/>
          <w:b w:val="false"/>
          <w:i w:val="false"/>
          <w:color w:val="000000"/>
          <w:sz w:val="28"/>
        </w:rPr>
        <w:t>
      191) Астана қаласы әкімдігінің "№ 79 мектеп-лицей" коммуналдық мемлекеттік мекемесі;</w:t>
      </w:r>
    </w:p>
    <w:bookmarkEnd w:id="793"/>
    <w:bookmarkStart w:name="z835" w:id="794"/>
    <w:p>
      <w:pPr>
        <w:spacing w:after="0"/>
        <w:ind w:left="0"/>
        <w:jc w:val="both"/>
      </w:pPr>
      <w:r>
        <w:rPr>
          <w:rFonts w:ascii="Times New Roman"/>
          <w:b w:val="false"/>
          <w:i w:val="false"/>
          <w:color w:val="000000"/>
          <w:sz w:val="28"/>
        </w:rPr>
        <w:t>
      192) Астана қаласы әкімдігінің "№ 80 мектеп-гимназия" коммуналдық мемлекеттік мекемесі;</w:t>
      </w:r>
    </w:p>
    <w:bookmarkEnd w:id="794"/>
    <w:bookmarkStart w:name="z836" w:id="795"/>
    <w:p>
      <w:pPr>
        <w:spacing w:after="0"/>
        <w:ind w:left="0"/>
        <w:jc w:val="both"/>
      </w:pPr>
      <w:r>
        <w:rPr>
          <w:rFonts w:ascii="Times New Roman"/>
          <w:b w:val="false"/>
          <w:i w:val="false"/>
          <w:color w:val="000000"/>
          <w:sz w:val="28"/>
        </w:rPr>
        <w:t>
      193) Астана қаласы әкімдігінің "№ 81 Astana English School мамандандырылған гимназия" коммуналдық мемлекеттік мекемесі;</w:t>
      </w:r>
    </w:p>
    <w:bookmarkEnd w:id="795"/>
    <w:bookmarkStart w:name="z837" w:id="796"/>
    <w:p>
      <w:pPr>
        <w:spacing w:after="0"/>
        <w:ind w:left="0"/>
        <w:jc w:val="both"/>
      </w:pPr>
      <w:r>
        <w:rPr>
          <w:rFonts w:ascii="Times New Roman"/>
          <w:b w:val="false"/>
          <w:i w:val="false"/>
          <w:color w:val="000000"/>
          <w:sz w:val="28"/>
        </w:rPr>
        <w:t>
      194) Астана қаласы әкімдігінің "№ 82 "Дарын" мамандандырылған лицейі" коммуналдық мемлекеттік мекемесі;</w:t>
      </w:r>
    </w:p>
    <w:bookmarkEnd w:id="796"/>
    <w:bookmarkStart w:name="z838" w:id="797"/>
    <w:p>
      <w:pPr>
        <w:spacing w:after="0"/>
        <w:ind w:left="0"/>
        <w:jc w:val="both"/>
      </w:pPr>
      <w:r>
        <w:rPr>
          <w:rFonts w:ascii="Times New Roman"/>
          <w:b w:val="false"/>
          <w:i w:val="false"/>
          <w:color w:val="000000"/>
          <w:sz w:val="28"/>
        </w:rPr>
        <w:t>
      195) Астана қаласы әкімдігінің "№ 83 мектеп-гимназия" коммуналдық мемлекеттік мекемесі;</w:t>
      </w:r>
    </w:p>
    <w:bookmarkEnd w:id="797"/>
    <w:bookmarkStart w:name="z839" w:id="798"/>
    <w:p>
      <w:pPr>
        <w:spacing w:after="0"/>
        <w:ind w:left="0"/>
        <w:jc w:val="both"/>
      </w:pPr>
      <w:r>
        <w:rPr>
          <w:rFonts w:ascii="Times New Roman"/>
          <w:b w:val="false"/>
          <w:i w:val="false"/>
          <w:color w:val="000000"/>
          <w:sz w:val="28"/>
        </w:rPr>
        <w:t>
      196) Астана қаласы әкімдігінің "№ 84 мектеп-лицей" коммуналдық мемлекеттік мекемесі;</w:t>
      </w:r>
    </w:p>
    <w:bookmarkEnd w:id="798"/>
    <w:bookmarkStart w:name="z840" w:id="799"/>
    <w:p>
      <w:pPr>
        <w:spacing w:after="0"/>
        <w:ind w:left="0"/>
        <w:jc w:val="both"/>
      </w:pPr>
      <w:r>
        <w:rPr>
          <w:rFonts w:ascii="Times New Roman"/>
          <w:b w:val="false"/>
          <w:i w:val="false"/>
          <w:color w:val="000000"/>
          <w:sz w:val="28"/>
        </w:rPr>
        <w:t>
      197) Астана қаласы әкімдігінің "№ 85 мектеп-лицей" коммуналдық мемлекеттік мекемесі;</w:t>
      </w:r>
    </w:p>
    <w:bookmarkEnd w:id="799"/>
    <w:bookmarkStart w:name="z841" w:id="800"/>
    <w:p>
      <w:pPr>
        <w:spacing w:after="0"/>
        <w:ind w:left="0"/>
        <w:jc w:val="both"/>
      </w:pPr>
      <w:r>
        <w:rPr>
          <w:rFonts w:ascii="Times New Roman"/>
          <w:b w:val="false"/>
          <w:i w:val="false"/>
          <w:color w:val="000000"/>
          <w:sz w:val="28"/>
        </w:rPr>
        <w:t>
      198) Астана қаласы әкімдігінің "№ 86 мектеп-гимназия" коммуналдық мемлекеттік мекемесі;</w:t>
      </w:r>
    </w:p>
    <w:bookmarkEnd w:id="800"/>
    <w:bookmarkStart w:name="z842" w:id="801"/>
    <w:p>
      <w:pPr>
        <w:spacing w:after="0"/>
        <w:ind w:left="0"/>
        <w:jc w:val="both"/>
      </w:pPr>
      <w:r>
        <w:rPr>
          <w:rFonts w:ascii="Times New Roman"/>
          <w:b w:val="false"/>
          <w:i w:val="false"/>
          <w:color w:val="000000"/>
          <w:sz w:val="28"/>
        </w:rPr>
        <w:t>
      199) Астана қаласы әкімдігінің "Дарынды ер балаларға арналған "Білім-инновация" лицей-интернаты" коммуналдық мемлекеттік мекемесі;</w:t>
      </w:r>
    </w:p>
    <w:bookmarkEnd w:id="801"/>
    <w:bookmarkStart w:name="z843" w:id="802"/>
    <w:p>
      <w:pPr>
        <w:spacing w:after="0"/>
        <w:ind w:left="0"/>
        <w:jc w:val="both"/>
      </w:pPr>
      <w:r>
        <w:rPr>
          <w:rFonts w:ascii="Times New Roman"/>
          <w:b w:val="false"/>
          <w:i w:val="false"/>
          <w:color w:val="000000"/>
          <w:sz w:val="28"/>
        </w:rPr>
        <w:t>
      200) Астана қаласы әкімдігінің "Дарынды қыз балаларға арналған "Білім-инновация" лицей-интернаты" коммуналдық мемлекеттік мекемесі;</w:t>
      </w:r>
    </w:p>
    <w:bookmarkEnd w:id="802"/>
    <w:bookmarkStart w:name="z844" w:id="803"/>
    <w:p>
      <w:pPr>
        <w:spacing w:after="0"/>
        <w:ind w:left="0"/>
        <w:jc w:val="both"/>
      </w:pPr>
      <w:r>
        <w:rPr>
          <w:rFonts w:ascii="Times New Roman"/>
          <w:b w:val="false"/>
          <w:i w:val="false"/>
          <w:color w:val="000000"/>
          <w:sz w:val="28"/>
        </w:rPr>
        <w:t>
      201) Астана қаласы әкімдігінің "Кәсіптік-техникалық колледжі" коммуналдық мемлекеттік мекемесі;</w:t>
      </w:r>
    </w:p>
    <w:bookmarkEnd w:id="803"/>
    <w:bookmarkStart w:name="z845" w:id="804"/>
    <w:p>
      <w:pPr>
        <w:spacing w:after="0"/>
        <w:ind w:left="0"/>
        <w:jc w:val="both"/>
      </w:pPr>
      <w:r>
        <w:rPr>
          <w:rFonts w:ascii="Times New Roman"/>
          <w:b w:val="false"/>
          <w:i w:val="false"/>
          <w:color w:val="000000"/>
          <w:sz w:val="28"/>
        </w:rPr>
        <w:t>
      202) Астана қаласы әкімдігінің "№ 1 арнайы мектеп-интернат" коммуналдық мемлекеттік мекемесі;</w:t>
      </w:r>
    </w:p>
    <w:bookmarkEnd w:id="804"/>
    <w:bookmarkStart w:name="z846" w:id="805"/>
    <w:p>
      <w:pPr>
        <w:spacing w:after="0"/>
        <w:ind w:left="0"/>
        <w:jc w:val="both"/>
      </w:pPr>
      <w:r>
        <w:rPr>
          <w:rFonts w:ascii="Times New Roman"/>
          <w:b w:val="false"/>
          <w:i w:val="false"/>
          <w:color w:val="000000"/>
          <w:sz w:val="28"/>
        </w:rPr>
        <w:t>
      203) Астана қаласы әкімдігінің "№ 2 арнайы мектеп" коммуналдық мемлекеттік мекемесі;</w:t>
      </w:r>
    </w:p>
    <w:bookmarkEnd w:id="805"/>
    <w:bookmarkStart w:name="z847" w:id="806"/>
    <w:p>
      <w:pPr>
        <w:spacing w:after="0"/>
        <w:ind w:left="0"/>
        <w:jc w:val="both"/>
      </w:pPr>
      <w:r>
        <w:rPr>
          <w:rFonts w:ascii="Times New Roman"/>
          <w:b w:val="false"/>
          <w:i w:val="false"/>
          <w:color w:val="000000"/>
          <w:sz w:val="28"/>
        </w:rPr>
        <w:t>
      204) Астана қаласы әкімдігінің "Балалар үйі" коммуналдық мемлекеттік мекемесі;</w:t>
      </w:r>
    </w:p>
    <w:bookmarkEnd w:id="806"/>
    <w:bookmarkStart w:name="z848" w:id="807"/>
    <w:p>
      <w:pPr>
        <w:spacing w:after="0"/>
        <w:ind w:left="0"/>
        <w:jc w:val="both"/>
      </w:pPr>
      <w:r>
        <w:rPr>
          <w:rFonts w:ascii="Times New Roman"/>
          <w:b w:val="false"/>
          <w:i w:val="false"/>
          <w:color w:val="000000"/>
          <w:sz w:val="28"/>
        </w:rPr>
        <w:t>
      205) Астана қаласы әкімдігінің "Кәмелетке толмағандарды бейімдеу орталығы" коммуналдық мемлекеттік мекемесі;</w:t>
      </w:r>
    </w:p>
    <w:bookmarkEnd w:id="807"/>
    <w:bookmarkStart w:name="z849" w:id="808"/>
    <w:p>
      <w:pPr>
        <w:spacing w:after="0"/>
        <w:ind w:left="0"/>
        <w:jc w:val="both"/>
      </w:pPr>
      <w:r>
        <w:rPr>
          <w:rFonts w:ascii="Times New Roman"/>
          <w:b w:val="false"/>
          <w:i w:val="false"/>
          <w:color w:val="000000"/>
          <w:sz w:val="28"/>
        </w:rPr>
        <w:t>
      206) Астана қаласы әкімдігінің "№ 1 психологиялық-медициналық-педагогикалық консультациясы" коммуналдық мемлекеттік мекемесі;</w:t>
      </w:r>
    </w:p>
    <w:bookmarkEnd w:id="808"/>
    <w:bookmarkStart w:name="z850" w:id="809"/>
    <w:p>
      <w:pPr>
        <w:spacing w:after="0"/>
        <w:ind w:left="0"/>
        <w:jc w:val="both"/>
      </w:pPr>
      <w:r>
        <w:rPr>
          <w:rFonts w:ascii="Times New Roman"/>
          <w:b w:val="false"/>
          <w:i w:val="false"/>
          <w:color w:val="000000"/>
          <w:sz w:val="28"/>
        </w:rPr>
        <w:t>
      207) Астана қаласы әкімдігінің "№ 2 психологиялық-медициналық-педагогикалық консультациясы" коммуналдық мемлекеттік мекемесі;</w:t>
      </w:r>
    </w:p>
    <w:bookmarkEnd w:id="809"/>
    <w:bookmarkStart w:name="z851" w:id="810"/>
    <w:p>
      <w:pPr>
        <w:spacing w:after="0"/>
        <w:ind w:left="0"/>
        <w:jc w:val="both"/>
      </w:pPr>
      <w:r>
        <w:rPr>
          <w:rFonts w:ascii="Times New Roman"/>
          <w:b w:val="false"/>
          <w:i w:val="false"/>
          <w:color w:val="000000"/>
          <w:sz w:val="28"/>
        </w:rPr>
        <w:t>
      208) Астана қаласы әкімдігінің "№ 3 психологиялық-медициналық-педагогикалық консультациясы" коммуналдық мемлекеттік мекемесі;</w:t>
      </w:r>
    </w:p>
    <w:bookmarkEnd w:id="810"/>
    <w:bookmarkStart w:name="z852" w:id="811"/>
    <w:p>
      <w:pPr>
        <w:spacing w:after="0"/>
        <w:ind w:left="0"/>
        <w:jc w:val="both"/>
      </w:pPr>
      <w:r>
        <w:rPr>
          <w:rFonts w:ascii="Times New Roman"/>
          <w:b w:val="false"/>
          <w:i w:val="false"/>
          <w:color w:val="000000"/>
          <w:sz w:val="28"/>
        </w:rPr>
        <w:t>
      209) Астана қаласы әкімдігінің "№ 4 психологиялық-медициналық-педагогикалық консультациясы" коммуналдық мемлекеттік мекемесі;</w:t>
      </w:r>
    </w:p>
    <w:bookmarkEnd w:id="811"/>
    <w:bookmarkStart w:name="z853" w:id="812"/>
    <w:p>
      <w:pPr>
        <w:spacing w:after="0"/>
        <w:ind w:left="0"/>
        <w:jc w:val="both"/>
      </w:pPr>
      <w:r>
        <w:rPr>
          <w:rFonts w:ascii="Times New Roman"/>
          <w:b w:val="false"/>
          <w:i w:val="false"/>
          <w:color w:val="000000"/>
          <w:sz w:val="28"/>
        </w:rPr>
        <w:t>
      210) Астана қаласы әкімдігінің "№ 5 психологиялық-медициналық-педагогикалық консультациясы" коммуналдық мемлекеттік мекемесі;</w:t>
      </w:r>
    </w:p>
    <w:bookmarkEnd w:id="812"/>
    <w:bookmarkStart w:name="z854" w:id="813"/>
    <w:p>
      <w:pPr>
        <w:spacing w:after="0"/>
        <w:ind w:left="0"/>
        <w:jc w:val="both"/>
      </w:pPr>
      <w:r>
        <w:rPr>
          <w:rFonts w:ascii="Times New Roman"/>
          <w:b w:val="false"/>
          <w:i w:val="false"/>
          <w:color w:val="000000"/>
          <w:sz w:val="28"/>
        </w:rPr>
        <w:t>
      211) Астана қаласы әкімдігінің "№ 1 оңалту орталығы" коммуналдық мемлекеттік мекемесі;</w:t>
      </w:r>
    </w:p>
    <w:bookmarkEnd w:id="813"/>
    <w:bookmarkStart w:name="z855" w:id="814"/>
    <w:p>
      <w:pPr>
        <w:spacing w:after="0"/>
        <w:ind w:left="0"/>
        <w:jc w:val="both"/>
      </w:pPr>
      <w:r>
        <w:rPr>
          <w:rFonts w:ascii="Times New Roman"/>
          <w:b w:val="false"/>
          <w:i w:val="false"/>
          <w:color w:val="000000"/>
          <w:sz w:val="28"/>
        </w:rPr>
        <w:t>
      212) Астана қаласы әкімдігінің "№ 2 оңалту орталығы" коммуналдық мемлекеттік мекемесі;</w:t>
      </w:r>
    </w:p>
    <w:bookmarkEnd w:id="814"/>
    <w:bookmarkStart w:name="z856" w:id="815"/>
    <w:p>
      <w:pPr>
        <w:spacing w:after="0"/>
        <w:ind w:left="0"/>
        <w:jc w:val="both"/>
      </w:pPr>
      <w:r>
        <w:rPr>
          <w:rFonts w:ascii="Times New Roman"/>
          <w:b w:val="false"/>
          <w:i w:val="false"/>
          <w:color w:val="000000"/>
          <w:sz w:val="28"/>
        </w:rPr>
        <w:t>
      213) Астана қаласы әкімдігінің "№ 1 психологиялық-педагогикалық түзеу кабинеті" коммуналдық мемлекеттік мекемесі;</w:t>
      </w:r>
    </w:p>
    <w:bookmarkEnd w:id="815"/>
    <w:bookmarkStart w:name="z857" w:id="816"/>
    <w:p>
      <w:pPr>
        <w:spacing w:after="0"/>
        <w:ind w:left="0"/>
        <w:jc w:val="both"/>
      </w:pPr>
      <w:r>
        <w:rPr>
          <w:rFonts w:ascii="Times New Roman"/>
          <w:b w:val="false"/>
          <w:i w:val="false"/>
          <w:color w:val="000000"/>
          <w:sz w:val="28"/>
        </w:rPr>
        <w:t>
      214) Астана қаласы әкімдігінің "№ 2 психологиялық-педагогикалық түзеу кабинеті" коммуналдық мемлекеттік мекемесі;</w:t>
      </w:r>
    </w:p>
    <w:bookmarkEnd w:id="816"/>
    <w:bookmarkStart w:name="z858" w:id="817"/>
    <w:p>
      <w:pPr>
        <w:spacing w:after="0"/>
        <w:ind w:left="0"/>
        <w:jc w:val="both"/>
      </w:pPr>
      <w:r>
        <w:rPr>
          <w:rFonts w:ascii="Times New Roman"/>
          <w:b w:val="false"/>
          <w:i w:val="false"/>
          <w:color w:val="000000"/>
          <w:sz w:val="28"/>
        </w:rPr>
        <w:t>
      215) Астана қаласы әкімдігінің "№ 3 психологиялық-педагогикалық түзеу кабинеті" коммуналдық мемлекеттік мекемесі;</w:t>
      </w:r>
    </w:p>
    <w:bookmarkEnd w:id="817"/>
    <w:bookmarkStart w:name="z859" w:id="818"/>
    <w:p>
      <w:pPr>
        <w:spacing w:after="0"/>
        <w:ind w:left="0"/>
        <w:jc w:val="both"/>
      </w:pPr>
      <w:r>
        <w:rPr>
          <w:rFonts w:ascii="Times New Roman"/>
          <w:b w:val="false"/>
          <w:i w:val="false"/>
          <w:color w:val="000000"/>
          <w:sz w:val="28"/>
        </w:rPr>
        <w:t>
      216) Астана қаласы әкімдігінің "№ 4 психологиялық-педагогикалық түзеу кабинеті" коммуналдық мемлекеттік мекемесі.</w:t>
      </w:r>
    </w:p>
    <w:bookmarkEnd w:id="818"/>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8-қосымша </w:t>
            </w:r>
          </w:p>
        </w:tc>
      </w:tr>
    </w:tbl>
    <w:bookmarkStart w:name="z862" w:id="819"/>
    <w:p>
      <w:pPr>
        <w:spacing w:after="0"/>
        <w:ind w:left="0"/>
        <w:jc w:val="left"/>
      </w:pPr>
      <w:r>
        <w:rPr>
          <w:rFonts w:ascii="Times New Roman"/>
          <w:b/>
          <w:i w:val="false"/>
          <w:color w:val="000000"/>
        </w:rPr>
        <w:t xml:space="preserve"> "Нұр-Сұлтан қаласының Жұмыспен қамту және әлеуметтік қорғау басқармасы" мемлекеттік мекемесі туралы ереже</w:t>
      </w:r>
    </w:p>
    <w:bookmarkEnd w:id="819"/>
    <w:bookmarkStart w:name="z863" w:id="820"/>
    <w:p>
      <w:pPr>
        <w:spacing w:after="0"/>
        <w:ind w:left="0"/>
        <w:jc w:val="left"/>
      </w:pPr>
      <w:r>
        <w:rPr>
          <w:rFonts w:ascii="Times New Roman"/>
          <w:b/>
          <w:i w:val="false"/>
          <w:color w:val="000000"/>
        </w:rPr>
        <w:t xml:space="preserve"> 1. Жалпы ережелер</w:t>
      </w:r>
    </w:p>
    <w:bookmarkEnd w:id="820"/>
    <w:bookmarkStart w:name="z864" w:id="821"/>
    <w:p>
      <w:pPr>
        <w:spacing w:after="0"/>
        <w:ind w:left="0"/>
        <w:jc w:val="both"/>
      </w:pPr>
      <w:r>
        <w:rPr>
          <w:rFonts w:ascii="Times New Roman"/>
          <w:b w:val="false"/>
          <w:i w:val="false"/>
          <w:color w:val="000000"/>
          <w:sz w:val="28"/>
        </w:rPr>
        <w:t>
      1. "Нұр-Сұлтан қаласының Жұмыспен қамту және әлеуметтік қорғау басқармасы" мемлекеттік мекемесі Нұр-Сұлтан қаласының халқын жұмыспен қамту, әлеуметтік қорғау және қолжетімді тұрғын үймен қамтамасыз ету саласында мемлекеттік басқару қызметтерін жүзеге асыруға уәкілетті Қазақстан Республикасының мемлекеттік органы болып табылады.</w:t>
      </w:r>
    </w:p>
    <w:bookmarkEnd w:id="821"/>
    <w:bookmarkStart w:name="z865" w:id="822"/>
    <w:p>
      <w:pPr>
        <w:spacing w:after="0"/>
        <w:ind w:left="0"/>
        <w:jc w:val="both"/>
      </w:pPr>
      <w:r>
        <w:rPr>
          <w:rFonts w:ascii="Times New Roman"/>
          <w:b w:val="false"/>
          <w:i w:val="false"/>
          <w:color w:val="000000"/>
          <w:sz w:val="28"/>
        </w:rPr>
        <w:t>
      2. "Нұр-Сұлтан қаласының Жұмыспен қамту және әлеуметтік қорғау басқармасы" мемлекеттік мекемесінің ведомстволары жоқ.</w:t>
      </w:r>
    </w:p>
    <w:bookmarkEnd w:id="822"/>
    <w:bookmarkStart w:name="z866" w:id="823"/>
    <w:p>
      <w:pPr>
        <w:spacing w:after="0"/>
        <w:ind w:left="0"/>
        <w:jc w:val="both"/>
      </w:pPr>
      <w:r>
        <w:rPr>
          <w:rFonts w:ascii="Times New Roman"/>
          <w:b w:val="false"/>
          <w:i w:val="false"/>
          <w:color w:val="000000"/>
          <w:sz w:val="28"/>
        </w:rPr>
        <w:t xml:space="preserve">
      3. "Нұр-Сұлтан қаласының Жұмыспен қамту және әлеуметтік қорғау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23"/>
    <w:bookmarkStart w:name="z867" w:id="824"/>
    <w:p>
      <w:pPr>
        <w:spacing w:after="0"/>
        <w:ind w:left="0"/>
        <w:jc w:val="both"/>
      </w:pPr>
      <w:r>
        <w:rPr>
          <w:rFonts w:ascii="Times New Roman"/>
          <w:b w:val="false"/>
          <w:i w:val="false"/>
          <w:color w:val="000000"/>
          <w:sz w:val="28"/>
        </w:rPr>
        <w:t>
      4. "Нұр-Сұлтан қаласының Жұмыспен қамту және әлеуметтік қорғау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24"/>
    <w:bookmarkStart w:name="z868" w:id="825"/>
    <w:p>
      <w:pPr>
        <w:spacing w:after="0"/>
        <w:ind w:left="0"/>
        <w:jc w:val="both"/>
      </w:pPr>
      <w:r>
        <w:rPr>
          <w:rFonts w:ascii="Times New Roman"/>
          <w:b w:val="false"/>
          <w:i w:val="false"/>
          <w:color w:val="000000"/>
          <w:sz w:val="28"/>
        </w:rPr>
        <w:t>
      5. "Нұр-Сұлтан қаласының Жұмыспен қамту және әлеуметтік қорғау басқармасы" мемлекеттік мекемесі азаматтық-құқықтық қатынастарға өз атынан түседі.</w:t>
      </w:r>
    </w:p>
    <w:bookmarkEnd w:id="825"/>
    <w:bookmarkStart w:name="z869" w:id="826"/>
    <w:p>
      <w:pPr>
        <w:spacing w:after="0"/>
        <w:ind w:left="0"/>
        <w:jc w:val="both"/>
      </w:pPr>
      <w:r>
        <w:rPr>
          <w:rFonts w:ascii="Times New Roman"/>
          <w:b w:val="false"/>
          <w:i w:val="false"/>
          <w:color w:val="000000"/>
          <w:sz w:val="28"/>
        </w:rPr>
        <w:t>
      6. "Нұр-Сұлтан қаласының Жұмыспен қамту және әлеуметтік қорғау басқармасы"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826"/>
    <w:bookmarkStart w:name="z870" w:id="827"/>
    <w:p>
      <w:pPr>
        <w:spacing w:after="0"/>
        <w:ind w:left="0"/>
        <w:jc w:val="both"/>
      </w:pPr>
      <w:r>
        <w:rPr>
          <w:rFonts w:ascii="Times New Roman"/>
          <w:b w:val="false"/>
          <w:i w:val="false"/>
          <w:color w:val="000000"/>
          <w:sz w:val="28"/>
        </w:rPr>
        <w:t>
      7. "Нұр-Сұлтан қаласының Жұмыспен қамту және әлеуметтік қорғау басқармасы" мемлекеттік мекемесі өз құзыретінің мәселелері бойынша Қазақстан Республикасының заңнамасында белгіленген тәртіппен "Нұр-Сұлтан қаласының Жұмыспен қамту және әлеуметтік қорғау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827"/>
    <w:bookmarkStart w:name="z871" w:id="828"/>
    <w:p>
      <w:pPr>
        <w:spacing w:after="0"/>
        <w:ind w:left="0"/>
        <w:jc w:val="both"/>
      </w:pPr>
      <w:r>
        <w:rPr>
          <w:rFonts w:ascii="Times New Roman"/>
          <w:b w:val="false"/>
          <w:i w:val="false"/>
          <w:color w:val="000000"/>
          <w:sz w:val="28"/>
        </w:rPr>
        <w:t>
      8. "Нұр-Сұлтан қаласының Жұмыспен қамту және әлеуметтік қорғау басқармасы" мемлекеттік мекемесінің құрылымы және штат санының лимиті Қазақстан Республикасының заңнамасына сәйкес бекітіледі.</w:t>
      </w:r>
    </w:p>
    <w:bookmarkEnd w:id="828"/>
    <w:bookmarkStart w:name="z872" w:id="829"/>
    <w:p>
      <w:pPr>
        <w:spacing w:after="0"/>
        <w:ind w:left="0"/>
        <w:jc w:val="both"/>
      </w:pPr>
      <w:r>
        <w:rPr>
          <w:rFonts w:ascii="Times New Roman"/>
          <w:b w:val="false"/>
          <w:i w:val="false"/>
          <w:color w:val="000000"/>
          <w:sz w:val="28"/>
        </w:rPr>
        <w:t>
      9. Нұр-Сұлтан қаласының Жұмыспен қамту және әлеуметтік қорғау басқармасы" мемлекеттік мекемесінің орналасқан жері: Қазақстан Республикасы, 010000, Нұр-Сұлтан қаласы, "Есіл" ауданы, Достық көшесі, № 13.</w:t>
      </w:r>
    </w:p>
    <w:bookmarkEnd w:id="829"/>
    <w:bookmarkStart w:name="z873" w:id="830"/>
    <w:p>
      <w:pPr>
        <w:spacing w:after="0"/>
        <w:ind w:left="0"/>
        <w:jc w:val="both"/>
      </w:pPr>
      <w:r>
        <w:rPr>
          <w:rFonts w:ascii="Times New Roman"/>
          <w:b w:val="false"/>
          <w:i w:val="false"/>
          <w:color w:val="000000"/>
          <w:sz w:val="28"/>
        </w:rPr>
        <w:t>
      10. Мемлекеттік органның толық атауы – "Нұр-Сұлтан қаласының Жұмыспен қамту және әлеуметтік қорғау басқармасы" мемлекеттік мекемесі.</w:t>
      </w:r>
    </w:p>
    <w:bookmarkEnd w:id="830"/>
    <w:bookmarkStart w:name="z874" w:id="831"/>
    <w:p>
      <w:pPr>
        <w:spacing w:after="0"/>
        <w:ind w:left="0"/>
        <w:jc w:val="both"/>
      </w:pPr>
      <w:r>
        <w:rPr>
          <w:rFonts w:ascii="Times New Roman"/>
          <w:b w:val="false"/>
          <w:i w:val="false"/>
          <w:color w:val="000000"/>
          <w:sz w:val="28"/>
        </w:rPr>
        <w:t>
      11. Осы Ереже "Нұр-Сұлтан қаласының Жұмыспен қамту және әлеуметтік қорғау басқармасы" мемлекеттік мекемесінің құрылтай құжаты болып табылады.</w:t>
      </w:r>
    </w:p>
    <w:bookmarkEnd w:id="831"/>
    <w:bookmarkStart w:name="z875" w:id="832"/>
    <w:p>
      <w:pPr>
        <w:spacing w:after="0"/>
        <w:ind w:left="0"/>
        <w:jc w:val="both"/>
      </w:pPr>
      <w:r>
        <w:rPr>
          <w:rFonts w:ascii="Times New Roman"/>
          <w:b w:val="false"/>
          <w:i w:val="false"/>
          <w:color w:val="000000"/>
          <w:sz w:val="28"/>
        </w:rPr>
        <w:t>
      12. "Нұр-Сұлтан қаласының Жұмыспен қамту және әлеуметтік қорғау басқармасы" мемлекеттік мекемесінің қызметін қаржыландыру республикалық және жергілікті бюджеттерден жүзеге асырылады.</w:t>
      </w:r>
    </w:p>
    <w:bookmarkEnd w:id="832"/>
    <w:bookmarkStart w:name="z876" w:id="833"/>
    <w:p>
      <w:pPr>
        <w:spacing w:after="0"/>
        <w:ind w:left="0"/>
        <w:jc w:val="both"/>
      </w:pPr>
      <w:r>
        <w:rPr>
          <w:rFonts w:ascii="Times New Roman"/>
          <w:b w:val="false"/>
          <w:i w:val="false"/>
          <w:color w:val="000000"/>
          <w:sz w:val="28"/>
        </w:rPr>
        <w:t>
      13. "Нұр-Сұлтан қаласының Жұмыспен қамту және әлеуметтік қорғау басқармасы" мемлекеттік мекемесіне кәсіпкерлік субъектілерімен "Нұр-Сұлтан қаласының Жұмыспен қамту және әлеуметтік қорғау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833"/>
    <w:bookmarkStart w:name="z877" w:id="834"/>
    <w:p>
      <w:pPr>
        <w:spacing w:after="0"/>
        <w:ind w:left="0"/>
        <w:jc w:val="both"/>
      </w:pPr>
      <w:r>
        <w:rPr>
          <w:rFonts w:ascii="Times New Roman"/>
          <w:b w:val="false"/>
          <w:i w:val="false"/>
          <w:color w:val="000000"/>
          <w:sz w:val="28"/>
        </w:rPr>
        <w:t>
      Егер "Нұр-Сұлтан қаласының Жұмыспен қамту және әлеуметтік қорғау басқармасы"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834"/>
    <w:bookmarkStart w:name="z878" w:id="835"/>
    <w:p>
      <w:pPr>
        <w:spacing w:after="0"/>
        <w:ind w:left="0"/>
        <w:jc w:val="left"/>
      </w:pPr>
      <w:r>
        <w:rPr>
          <w:rFonts w:ascii="Times New Roman"/>
          <w:b/>
          <w:i w:val="false"/>
          <w:color w:val="000000"/>
        </w:rPr>
        <w:t xml:space="preserve"> 2. "Нұр-Сұлтан қаласының Жұмыспен қамту және әлеуметтік қорғау басқармасы" мемлекеттік мекемесінің миссиясы, негізгі міндеттері, функциялары, құқықтары мен міндеттері</w:t>
      </w:r>
    </w:p>
    <w:bookmarkEnd w:id="835"/>
    <w:bookmarkStart w:name="z879" w:id="836"/>
    <w:p>
      <w:pPr>
        <w:spacing w:after="0"/>
        <w:ind w:left="0"/>
        <w:jc w:val="both"/>
      </w:pPr>
      <w:r>
        <w:rPr>
          <w:rFonts w:ascii="Times New Roman"/>
          <w:b w:val="false"/>
          <w:i w:val="false"/>
          <w:color w:val="000000"/>
          <w:sz w:val="28"/>
        </w:rPr>
        <w:t>
      14. "Нұр-Сұлтан қаласының Жұмыспен қамту және әлеуметтік қорғау басқармасы" мемлекеттік мекемесінің миссиясы: Нұр-Сұлтан қаласының халқын нәтижелі жұмыспен қамтамасыз ету, әлеуметтік қамсыздандыру деңгейін арттыру, халықты қолжетімді тұрғын үймен қамтамасыз ету.</w:t>
      </w:r>
    </w:p>
    <w:bookmarkEnd w:id="836"/>
    <w:bookmarkStart w:name="z880" w:id="837"/>
    <w:p>
      <w:pPr>
        <w:spacing w:after="0"/>
        <w:ind w:left="0"/>
        <w:jc w:val="both"/>
      </w:pPr>
      <w:r>
        <w:rPr>
          <w:rFonts w:ascii="Times New Roman"/>
          <w:b w:val="false"/>
          <w:i w:val="false"/>
          <w:color w:val="000000"/>
          <w:sz w:val="28"/>
        </w:rPr>
        <w:t>
      15. Міндеттері: гендерлік теңдік қағидатына сәйкес Нұр-Сұлтан қаласының халқын жұмыспен қамту және әлеуметтік қорғау саласындағы мемлекеттік саясатты іске асыру, коммуналдық тұрғын үй қорынан немесе жергілікті атқарушы органмен жеке тұрғын үй қорынан жалға алынған тұрғын үйді беруді қамтамасыз ету.</w:t>
      </w:r>
    </w:p>
    <w:bookmarkEnd w:id="837"/>
    <w:bookmarkStart w:name="z881" w:id="838"/>
    <w:p>
      <w:pPr>
        <w:spacing w:after="0"/>
        <w:ind w:left="0"/>
        <w:jc w:val="both"/>
      </w:pPr>
      <w:r>
        <w:rPr>
          <w:rFonts w:ascii="Times New Roman"/>
          <w:b w:val="false"/>
          <w:i w:val="false"/>
          <w:color w:val="000000"/>
          <w:sz w:val="28"/>
        </w:rPr>
        <w:t>
      16. Функциялары:</w:t>
      </w:r>
    </w:p>
    <w:bookmarkEnd w:id="838"/>
    <w:bookmarkStart w:name="z882" w:id="839"/>
    <w:p>
      <w:pPr>
        <w:spacing w:after="0"/>
        <w:ind w:left="0"/>
        <w:jc w:val="both"/>
      </w:pPr>
      <w:r>
        <w:rPr>
          <w:rFonts w:ascii="Times New Roman"/>
          <w:b w:val="false"/>
          <w:i w:val="false"/>
          <w:color w:val="000000"/>
          <w:sz w:val="28"/>
        </w:rPr>
        <w:t>
      1) "Нұр-Сұлтан қаласының Жұмыспен қамту және әлеуметтік қорғау басқармасы" мемлекеттік мекемесінің құзыретіне кіретін мәселелер бойынша қалалық ведомствоаралық комиссиялардың жұмысын үйлестіру;</w:t>
      </w:r>
    </w:p>
    <w:bookmarkEnd w:id="839"/>
    <w:bookmarkStart w:name="z883" w:id="840"/>
    <w:p>
      <w:pPr>
        <w:spacing w:after="0"/>
        <w:ind w:left="0"/>
        <w:jc w:val="both"/>
      </w:pPr>
      <w:r>
        <w:rPr>
          <w:rFonts w:ascii="Times New Roman"/>
          <w:b w:val="false"/>
          <w:i w:val="false"/>
          <w:color w:val="000000"/>
          <w:sz w:val="28"/>
        </w:rPr>
        <w:t>
      2) еңбек нарығының жағдайын талдау және болжау;</w:t>
      </w:r>
    </w:p>
    <w:bookmarkEnd w:id="840"/>
    <w:bookmarkStart w:name="z884" w:id="841"/>
    <w:p>
      <w:pPr>
        <w:spacing w:after="0"/>
        <w:ind w:left="0"/>
        <w:jc w:val="both"/>
      </w:pPr>
      <w:r>
        <w:rPr>
          <w:rFonts w:ascii="Times New Roman"/>
          <w:b w:val="false"/>
          <w:i w:val="false"/>
          <w:color w:val="000000"/>
          <w:sz w:val="28"/>
        </w:rPr>
        <w:t xml:space="preserve">
      3) "Халықты жұмыспен қамту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шеңберінде жұмыссыздық деңгейін төмендету және халықты жұмыспен қамтамасыз ету жөніндегі іс-шараларын іске асыру;</w:t>
      </w:r>
    </w:p>
    <w:bookmarkEnd w:id="841"/>
    <w:bookmarkStart w:name="z885" w:id="842"/>
    <w:p>
      <w:pPr>
        <w:spacing w:after="0"/>
        <w:ind w:left="0"/>
        <w:jc w:val="both"/>
      </w:pPr>
      <w:r>
        <w:rPr>
          <w:rFonts w:ascii="Times New Roman"/>
          <w:b w:val="false"/>
          <w:i w:val="false"/>
          <w:color w:val="000000"/>
          <w:sz w:val="28"/>
        </w:rPr>
        <w:t>
      4) шетелдік жұмыс күшін қолдануды реттеу жолымен ішкі еңбек нарығын қорғауды қамтамасыз ету;</w:t>
      </w:r>
    </w:p>
    <w:bookmarkEnd w:id="842"/>
    <w:bookmarkStart w:name="z886" w:id="843"/>
    <w:p>
      <w:pPr>
        <w:spacing w:after="0"/>
        <w:ind w:left="0"/>
        <w:jc w:val="both"/>
      </w:pPr>
      <w:r>
        <w:rPr>
          <w:rFonts w:ascii="Times New Roman"/>
          <w:b w:val="false"/>
          <w:i w:val="false"/>
          <w:color w:val="000000"/>
          <w:sz w:val="28"/>
        </w:rPr>
        <w:t xml:space="preserve">
      5) "Халықты жұмыспен қамту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жұмыс іздеуші тұлғаларды жұмыссыздар ретінде тіркеу;</w:t>
      </w:r>
    </w:p>
    <w:bookmarkEnd w:id="843"/>
    <w:bookmarkStart w:name="z887" w:id="844"/>
    <w:p>
      <w:pPr>
        <w:spacing w:after="0"/>
        <w:ind w:left="0"/>
        <w:jc w:val="both"/>
      </w:pPr>
      <w:r>
        <w:rPr>
          <w:rFonts w:ascii="Times New Roman"/>
          <w:b w:val="false"/>
          <w:i w:val="false"/>
          <w:color w:val="000000"/>
          <w:sz w:val="28"/>
        </w:rPr>
        <w:t>
      6) Нұр-Сұлтан қаласындағы еңбек нарығының жағдайы туралы тиісті органдарды және халықты хабардар ету;</w:t>
      </w:r>
    </w:p>
    <w:bookmarkEnd w:id="844"/>
    <w:bookmarkStart w:name="z888" w:id="845"/>
    <w:p>
      <w:pPr>
        <w:spacing w:after="0"/>
        <w:ind w:left="0"/>
        <w:jc w:val="both"/>
      </w:pPr>
      <w:r>
        <w:rPr>
          <w:rFonts w:ascii="Times New Roman"/>
          <w:b w:val="false"/>
          <w:i w:val="false"/>
          <w:color w:val="000000"/>
          <w:sz w:val="28"/>
        </w:rPr>
        <w:t>
      7) оралман мәртебесін беру;</w:t>
      </w:r>
    </w:p>
    <w:bookmarkEnd w:id="845"/>
    <w:bookmarkStart w:name="z889" w:id="846"/>
    <w:p>
      <w:pPr>
        <w:spacing w:after="0"/>
        <w:ind w:left="0"/>
        <w:jc w:val="both"/>
      </w:pPr>
      <w:r>
        <w:rPr>
          <w:rFonts w:ascii="Times New Roman"/>
          <w:b w:val="false"/>
          <w:i w:val="false"/>
          <w:color w:val="000000"/>
          <w:sz w:val="28"/>
        </w:rPr>
        <w:t>
      8) Оралмандарды уақытша орналастыру орталығында этникалық көшіп-қонушылардың уақытша болуы үшін жағдайлар жасау;</w:t>
      </w:r>
    </w:p>
    <w:bookmarkEnd w:id="846"/>
    <w:bookmarkStart w:name="z890" w:id="847"/>
    <w:p>
      <w:pPr>
        <w:spacing w:after="0"/>
        <w:ind w:left="0"/>
        <w:jc w:val="both"/>
      </w:pPr>
      <w:r>
        <w:rPr>
          <w:rFonts w:ascii="Times New Roman"/>
          <w:b w:val="false"/>
          <w:i w:val="false"/>
          <w:color w:val="000000"/>
          <w:sz w:val="28"/>
        </w:rPr>
        <w:t>
      9) атқарушы билік органдарымен бірлесіп – әлеуметтік бағдарламаларды әзірлеу, іске асыру және олардың орындалуын қамтамасыз ету;</w:t>
      </w:r>
    </w:p>
    <w:bookmarkEnd w:id="847"/>
    <w:bookmarkStart w:name="z891" w:id="848"/>
    <w:p>
      <w:pPr>
        <w:spacing w:after="0"/>
        <w:ind w:left="0"/>
        <w:jc w:val="both"/>
      </w:pPr>
      <w:r>
        <w:rPr>
          <w:rFonts w:ascii="Times New Roman"/>
          <w:b w:val="false"/>
          <w:i w:val="false"/>
          <w:color w:val="000000"/>
          <w:sz w:val="28"/>
        </w:rPr>
        <w:t xml:space="preserve">
      10) мүгедектер, Ұлы Отан соғысының қатысушылары мен соларға теңестірілген адамдар, тыл еңбеккерлері, саяси қуғын-сүргін құрбандары, көп балалы отбасылар, оралмандар және жасы бойынша зейнеткерлер жөнінде деректер банкін қалыптастыру; </w:t>
      </w:r>
    </w:p>
    <w:bookmarkEnd w:id="848"/>
    <w:bookmarkStart w:name="z892" w:id="849"/>
    <w:p>
      <w:pPr>
        <w:spacing w:after="0"/>
        <w:ind w:left="0"/>
        <w:jc w:val="both"/>
      </w:pPr>
      <w:r>
        <w:rPr>
          <w:rFonts w:ascii="Times New Roman"/>
          <w:b w:val="false"/>
          <w:i w:val="false"/>
          <w:color w:val="000000"/>
          <w:sz w:val="28"/>
        </w:rPr>
        <w:t>
      11)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Заңын іске асыру;</w:t>
      </w:r>
    </w:p>
    <w:bookmarkEnd w:id="849"/>
    <w:bookmarkStart w:name="z893" w:id="850"/>
    <w:p>
      <w:pPr>
        <w:spacing w:after="0"/>
        <w:ind w:left="0"/>
        <w:jc w:val="both"/>
      </w:pPr>
      <w:r>
        <w:rPr>
          <w:rFonts w:ascii="Times New Roman"/>
          <w:b w:val="false"/>
          <w:i w:val="false"/>
          <w:color w:val="000000"/>
          <w:sz w:val="28"/>
        </w:rPr>
        <w:t xml:space="preserve">
      12) "Қазақстан Республикасында мүгедектерді әлеуметтік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бойынша жұмыстарды үйлестіру;</w:t>
      </w:r>
    </w:p>
    <w:bookmarkEnd w:id="850"/>
    <w:bookmarkStart w:name="z894" w:id="851"/>
    <w:p>
      <w:pPr>
        <w:spacing w:after="0"/>
        <w:ind w:left="0"/>
        <w:jc w:val="both"/>
      </w:pPr>
      <w:r>
        <w:rPr>
          <w:rFonts w:ascii="Times New Roman"/>
          <w:b w:val="false"/>
          <w:i w:val="false"/>
          <w:color w:val="000000"/>
          <w:sz w:val="28"/>
        </w:rPr>
        <w:t>
      13) мүгедектерді оңалтудың жеке бағдарламасына сәйкес мүгедектерді әлеуметтік оңалтуды қамтамасыз ету;</w:t>
      </w:r>
    </w:p>
    <w:bookmarkEnd w:id="851"/>
    <w:bookmarkStart w:name="z895" w:id="852"/>
    <w:p>
      <w:pPr>
        <w:spacing w:after="0"/>
        <w:ind w:left="0"/>
        <w:jc w:val="both"/>
      </w:pPr>
      <w:r>
        <w:rPr>
          <w:rFonts w:ascii="Times New Roman"/>
          <w:b w:val="false"/>
          <w:i w:val="false"/>
          <w:color w:val="000000"/>
          <w:sz w:val="28"/>
        </w:rPr>
        <w:t>
      14) кәмелетке толған әрекетке қабілетсіз және әрекетке қабілеттілігі шектеулі тұлғаларға қатысты, сондай-ақ олардың мүліктеріне және сот шешімімен хабар-ошарсыз кеткендер мен қайтыс болғандардың мүліктеріне қатысты қорғаншылық және қамқоршылық органының функцияларын жүзеге асыру;</w:t>
      </w:r>
    </w:p>
    <w:bookmarkEnd w:id="852"/>
    <w:bookmarkStart w:name="z896" w:id="853"/>
    <w:p>
      <w:pPr>
        <w:spacing w:after="0"/>
        <w:ind w:left="0"/>
        <w:jc w:val="both"/>
      </w:pPr>
      <w:r>
        <w:rPr>
          <w:rFonts w:ascii="Times New Roman"/>
          <w:b w:val="false"/>
          <w:i w:val="false"/>
          <w:color w:val="000000"/>
          <w:sz w:val="28"/>
        </w:rPr>
        <w:t>
      15) халықты әлеуметтік қорғау саласында стационарлық, жартылай стационарлық, үйде қызмет көрсету, уақытша болу, тұрмыстық зорлық-зомбылық құрбандарына және арнаулы әлеуметтік қызметтерді көрсету бойынша жұмыстарды үйлестіру және арнаулы әлеуметтік қызметтерді ұсыну туралы шешім қабылдау;</w:t>
      </w:r>
    </w:p>
    <w:bookmarkEnd w:id="853"/>
    <w:bookmarkStart w:name="z897" w:id="854"/>
    <w:p>
      <w:pPr>
        <w:spacing w:after="0"/>
        <w:ind w:left="0"/>
        <w:jc w:val="both"/>
      </w:pPr>
      <w:r>
        <w:rPr>
          <w:rFonts w:ascii="Times New Roman"/>
          <w:b w:val="false"/>
          <w:i w:val="false"/>
          <w:color w:val="000000"/>
          <w:sz w:val="28"/>
        </w:rPr>
        <w:t>
      16) Қазақстан Республикасының заңнамасында көзделген әлеуметтік төлемдерді тағайындау мен төлеу және жергілікті бюджет қаражаты есебінен өзге әлеуметтік көмек түрлерін көрсету;</w:t>
      </w:r>
    </w:p>
    <w:bookmarkEnd w:id="854"/>
    <w:bookmarkStart w:name="z898" w:id="855"/>
    <w:p>
      <w:pPr>
        <w:spacing w:after="0"/>
        <w:ind w:left="0"/>
        <w:jc w:val="both"/>
      </w:pPr>
      <w:r>
        <w:rPr>
          <w:rFonts w:ascii="Times New Roman"/>
          <w:b w:val="false"/>
          <w:i w:val="false"/>
          <w:color w:val="000000"/>
          <w:sz w:val="28"/>
        </w:rPr>
        <w:t>
      17) Семей ядролық сынақ полигонындағы ядролық сынақтар салдарынан зардап шеккен азаматтарды тiркеу және есепке алу;</w:t>
      </w:r>
    </w:p>
    <w:bookmarkEnd w:id="855"/>
    <w:bookmarkStart w:name="z899" w:id="856"/>
    <w:p>
      <w:pPr>
        <w:spacing w:after="0"/>
        <w:ind w:left="0"/>
        <w:jc w:val="both"/>
      </w:pPr>
      <w:r>
        <w:rPr>
          <w:rFonts w:ascii="Times New Roman"/>
          <w:b w:val="false"/>
          <w:i w:val="false"/>
          <w:color w:val="000000"/>
          <w:sz w:val="28"/>
        </w:rPr>
        <w:t>
      18) Қазақстан Республикасының азаматтық іс жүргізу заңнамасына сәйкес "Нұр-Сұлтан қаласының Жұмыспен қамту және әлеуметтік қорғау басқармасы" мемлекеттік мекемесі қатысуы міндетті істердің жекелеген санаттары бойынша соттарға қатысу;</w:t>
      </w:r>
    </w:p>
    <w:bookmarkEnd w:id="856"/>
    <w:bookmarkStart w:name="z900" w:id="857"/>
    <w:p>
      <w:pPr>
        <w:spacing w:after="0"/>
        <w:ind w:left="0"/>
        <w:jc w:val="both"/>
      </w:pPr>
      <w:r>
        <w:rPr>
          <w:rFonts w:ascii="Times New Roman"/>
          <w:b w:val="false"/>
          <w:i w:val="false"/>
          <w:color w:val="000000"/>
          <w:sz w:val="28"/>
        </w:rPr>
        <w:t>
      19) коммуналдық тұрғын үй қорынан немесе жеке тұрғын үй қорынан жергiлiктi атқарушы орган жалдаған тұрғын үйге мұқтаж Қазақстан Республикасының азаматтарын кезекке қою (шығару, қалпына келтіру, сақтап қалу) туралы шешім қабылдау;</w:t>
      </w:r>
    </w:p>
    <w:bookmarkEnd w:id="857"/>
    <w:bookmarkStart w:name="z901" w:id="858"/>
    <w:p>
      <w:pPr>
        <w:spacing w:after="0"/>
        <w:ind w:left="0"/>
        <w:jc w:val="both"/>
      </w:pPr>
      <w:r>
        <w:rPr>
          <w:rFonts w:ascii="Times New Roman"/>
          <w:b w:val="false"/>
          <w:i w:val="false"/>
          <w:color w:val="000000"/>
          <w:sz w:val="28"/>
        </w:rPr>
        <w:t>
      20) коммуналдық тұрғын үй қорынан немесе жеке тұрғын үй қорынан жергiлiктi атқарушы орган жалдаған тұрғын үйге мұқтаж Қазақстан Республикасының азаматтарын есепке алуды жүзеге асыру;</w:t>
      </w:r>
    </w:p>
    <w:bookmarkEnd w:id="858"/>
    <w:bookmarkStart w:name="z902" w:id="859"/>
    <w:p>
      <w:pPr>
        <w:spacing w:after="0"/>
        <w:ind w:left="0"/>
        <w:jc w:val="both"/>
      </w:pPr>
      <w:r>
        <w:rPr>
          <w:rFonts w:ascii="Times New Roman"/>
          <w:b w:val="false"/>
          <w:i w:val="false"/>
          <w:color w:val="000000"/>
          <w:sz w:val="28"/>
        </w:rPr>
        <w:t>
      21) коммуналдық тұрғын үй қорынан тұрғын үй беру және жекешелендіру мәселелері бойынша Нұр-Сұлтан қаласы әкімдігі Тұрғын үй комиссиясының қарауына енгізілетін материалдарды дайындау;</w:t>
      </w:r>
    </w:p>
    <w:bookmarkEnd w:id="859"/>
    <w:bookmarkStart w:name="z903" w:id="860"/>
    <w:p>
      <w:pPr>
        <w:spacing w:after="0"/>
        <w:ind w:left="0"/>
        <w:jc w:val="both"/>
      </w:pPr>
      <w:r>
        <w:rPr>
          <w:rFonts w:ascii="Times New Roman"/>
          <w:b w:val="false"/>
          <w:i w:val="false"/>
          <w:color w:val="000000"/>
          <w:sz w:val="28"/>
        </w:rPr>
        <w:t xml:space="preserve">
      22) коммуналдық тұрғын үй қорынан тұрғын жайлар беру мәселелері бойынша Нұр-Сұлтан қаласының әкімдігіне қарауға және бекітуге енгізетін материалдарды дайындау; </w:t>
      </w:r>
    </w:p>
    <w:bookmarkEnd w:id="860"/>
    <w:bookmarkStart w:name="z904" w:id="861"/>
    <w:p>
      <w:pPr>
        <w:spacing w:after="0"/>
        <w:ind w:left="0"/>
        <w:jc w:val="both"/>
      </w:pPr>
      <w:r>
        <w:rPr>
          <w:rFonts w:ascii="Times New Roman"/>
          <w:b w:val="false"/>
          <w:i w:val="false"/>
          <w:color w:val="000000"/>
          <w:sz w:val="28"/>
        </w:rPr>
        <w:t>
      23) коммуналдық тұрғын үй қорынан немесе жеке тұрғын үй қорынан жергiлiктi атқарушы орган жалдаған тұрғын үйге мұқтаждар есебінде тұрған азаматтардың тізіміне түгендеу жүргізу;</w:t>
      </w:r>
    </w:p>
    <w:bookmarkEnd w:id="861"/>
    <w:bookmarkStart w:name="z905" w:id="862"/>
    <w:p>
      <w:pPr>
        <w:spacing w:after="0"/>
        <w:ind w:left="0"/>
        <w:jc w:val="both"/>
      </w:pPr>
      <w:r>
        <w:rPr>
          <w:rFonts w:ascii="Times New Roman"/>
          <w:b w:val="false"/>
          <w:i w:val="false"/>
          <w:color w:val="000000"/>
          <w:sz w:val="28"/>
        </w:rPr>
        <w:t>
      24) коммуналдық тұрғын үй қорынан тұрғын үй беру кезінде кезектің сақталуына және заңдылығына бақылауды жүзеге асыру;</w:t>
      </w:r>
    </w:p>
    <w:bookmarkEnd w:id="862"/>
    <w:bookmarkStart w:name="z906" w:id="863"/>
    <w:p>
      <w:pPr>
        <w:spacing w:after="0"/>
        <w:ind w:left="0"/>
        <w:jc w:val="both"/>
      </w:pPr>
      <w:r>
        <w:rPr>
          <w:rFonts w:ascii="Times New Roman"/>
          <w:b w:val="false"/>
          <w:i w:val="false"/>
          <w:color w:val="000000"/>
          <w:sz w:val="28"/>
        </w:rPr>
        <w:t xml:space="preserve">
      25) Қазақстан Республикасының заңнамасында белгіленген тәртіппен: </w:t>
      </w:r>
    </w:p>
    <w:bookmarkEnd w:id="863"/>
    <w:bookmarkStart w:name="z907" w:id="864"/>
    <w:p>
      <w:pPr>
        <w:spacing w:after="0"/>
        <w:ind w:left="0"/>
        <w:jc w:val="both"/>
      </w:pPr>
      <w:r>
        <w:rPr>
          <w:rFonts w:ascii="Times New Roman"/>
          <w:b w:val="false"/>
          <w:i w:val="false"/>
          <w:color w:val="000000"/>
          <w:sz w:val="28"/>
        </w:rPr>
        <w:t>
      мемлекеттік тұрғын үй қорынан немесе жеке тұрғын үй қорынан жергiлiктi атқарушы орган жалдаған тұрғын үйге жалға беру (жалдау) шарттарын;</w:t>
      </w:r>
    </w:p>
    <w:bookmarkEnd w:id="864"/>
    <w:bookmarkStart w:name="z908" w:id="865"/>
    <w:p>
      <w:pPr>
        <w:spacing w:after="0"/>
        <w:ind w:left="0"/>
        <w:jc w:val="both"/>
      </w:pPr>
      <w:r>
        <w:rPr>
          <w:rFonts w:ascii="Times New Roman"/>
          <w:b w:val="false"/>
          <w:i w:val="false"/>
          <w:color w:val="000000"/>
          <w:sz w:val="28"/>
        </w:rPr>
        <w:t>
      мемлекеттік тұрғын үй қорынан тұрғын үйді жекешелендіру шарттарын;</w:t>
      </w:r>
    </w:p>
    <w:bookmarkEnd w:id="865"/>
    <w:bookmarkStart w:name="z909" w:id="866"/>
    <w:p>
      <w:pPr>
        <w:spacing w:after="0"/>
        <w:ind w:left="0"/>
        <w:jc w:val="both"/>
      </w:pPr>
      <w:r>
        <w:rPr>
          <w:rFonts w:ascii="Times New Roman"/>
          <w:b w:val="false"/>
          <w:i w:val="false"/>
          <w:color w:val="000000"/>
          <w:sz w:val="28"/>
        </w:rPr>
        <w:t>
      тұрғын үй құрылысының мемлекеттік бағдарламаларының қатысушыларымен шарттар жасау және беру;</w:t>
      </w:r>
    </w:p>
    <w:bookmarkEnd w:id="866"/>
    <w:bookmarkStart w:name="z910" w:id="867"/>
    <w:p>
      <w:pPr>
        <w:spacing w:after="0"/>
        <w:ind w:left="0"/>
        <w:jc w:val="both"/>
      </w:pPr>
      <w:r>
        <w:rPr>
          <w:rFonts w:ascii="Times New Roman"/>
          <w:b w:val="false"/>
          <w:i w:val="false"/>
          <w:color w:val="000000"/>
          <w:sz w:val="28"/>
        </w:rPr>
        <w:t>
      26) мемлекеттік тұрғын үй қорынан немесе жеке тұрғын үй қорынан жергiлiктi атқарушы орган жалдаған тұрғын үйге жалға беру (жалдау) шарттарының, мемлекеттік тұрғын үй қорынан тұрғын үйді жекешелендіру, "Нұр-Сұлтан қаласының Жұмыспен қамту және әлеуметтік қорғау басқармасы" мемлекеттік мекемесінің ведомстволық архивындағы басқа да шарттардың телнұсқасын беру, сондай-ақ құқығын белгілейтін құжаттарға түзетулер енгізу, мағынасын ашу;</w:t>
      </w:r>
    </w:p>
    <w:bookmarkEnd w:id="867"/>
    <w:bookmarkStart w:name="z911" w:id="868"/>
    <w:p>
      <w:pPr>
        <w:spacing w:after="0"/>
        <w:ind w:left="0"/>
        <w:jc w:val="both"/>
      </w:pPr>
      <w:r>
        <w:rPr>
          <w:rFonts w:ascii="Times New Roman"/>
          <w:b w:val="false"/>
          <w:i w:val="false"/>
          <w:color w:val="000000"/>
          <w:sz w:val="28"/>
        </w:rPr>
        <w:t>
      27) Қазақстан Республикасының заңнамасына сәйкес өзге де функцияларды жүзеге асыру.</w:t>
      </w:r>
    </w:p>
    <w:bookmarkEnd w:id="868"/>
    <w:bookmarkStart w:name="z912" w:id="869"/>
    <w:p>
      <w:pPr>
        <w:spacing w:after="0"/>
        <w:ind w:left="0"/>
        <w:jc w:val="both"/>
      </w:pPr>
      <w:r>
        <w:rPr>
          <w:rFonts w:ascii="Times New Roman"/>
          <w:b w:val="false"/>
          <w:i w:val="false"/>
          <w:color w:val="000000"/>
          <w:sz w:val="28"/>
        </w:rPr>
        <w:t>
      17. Құқықтары мен міндеттері:</w:t>
      </w:r>
    </w:p>
    <w:bookmarkEnd w:id="869"/>
    <w:bookmarkStart w:name="z913" w:id="870"/>
    <w:p>
      <w:pPr>
        <w:spacing w:after="0"/>
        <w:ind w:left="0"/>
        <w:jc w:val="both"/>
      </w:pPr>
      <w:r>
        <w:rPr>
          <w:rFonts w:ascii="Times New Roman"/>
          <w:b w:val="false"/>
          <w:i w:val="false"/>
          <w:color w:val="000000"/>
          <w:sz w:val="28"/>
        </w:rPr>
        <w:t>
      1) әлеуметтік көмекке үміткерлерден Қазақстан Республикасының заңнамасына сәйкес қажетті құжаттарды сұрату, сондай-ақ ұсынылған құжаттардың дұрыстығын тексеруді жүзеге асыру;</w:t>
      </w:r>
    </w:p>
    <w:bookmarkEnd w:id="870"/>
    <w:bookmarkStart w:name="z914" w:id="871"/>
    <w:p>
      <w:pPr>
        <w:spacing w:after="0"/>
        <w:ind w:left="0"/>
        <w:jc w:val="both"/>
      </w:pPr>
      <w:r>
        <w:rPr>
          <w:rFonts w:ascii="Times New Roman"/>
          <w:b w:val="false"/>
          <w:i w:val="false"/>
          <w:color w:val="000000"/>
          <w:sz w:val="28"/>
        </w:rPr>
        <w:t>
      2) мемлекеттік органдардан, меншік нысанына қарамастан өзге де ұйымдар мен кәсіпорындардан және жеке тұлғалардан "Нұр-Сұлтан қаласының Жұмыспен қамту және әлеуметтік қорғау басқармасы" мемлекеттік мекемесіне жүктелген функциялар мен міндеттерді орындау үшін қажетті ақпаратты сұрату;</w:t>
      </w:r>
    </w:p>
    <w:bookmarkEnd w:id="871"/>
    <w:bookmarkStart w:name="z915" w:id="872"/>
    <w:p>
      <w:pPr>
        <w:spacing w:after="0"/>
        <w:ind w:left="0"/>
        <w:jc w:val="both"/>
      </w:pPr>
      <w:r>
        <w:rPr>
          <w:rFonts w:ascii="Times New Roman"/>
          <w:b w:val="false"/>
          <w:i w:val="false"/>
          <w:color w:val="000000"/>
          <w:sz w:val="28"/>
        </w:rPr>
        <w:t>
      3) Қазақстан Республикасы заңнамасының талаптары бұзылғандығы анықталған жағдайда коммуналдық тұрғын үй қорынан немесе жеке тұрғын үй қорынан жергiлiктi атқарушы орган жалдаған тұрғын үйге жалға беру (жалдау) шарттарын, мемлекеттік тұрғын үй қорынан тұрғын үйлерді жекешелендіру шарттарын беруді уақытша тоқтату;</w:t>
      </w:r>
    </w:p>
    <w:bookmarkEnd w:id="872"/>
    <w:bookmarkStart w:name="z916" w:id="873"/>
    <w:p>
      <w:pPr>
        <w:spacing w:after="0"/>
        <w:ind w:left="0"/>
        <w:jc w:val="both"/>
      </w:pPr>
      <w:r>
        <w:rPr>
          <w:rFonts w:ascii="Times New Roman"/>
          <w:b w:val="false"/>
          <w:i w:val="false"/>
          <w:color w:val="000000"/>
          <w:sz w:val="28"/>
        </w:rPr>
        <w:t>
      4) Қазақстан Республикасының заңнамасында белгіленген тәртіппен:</w:t>
      </w:r>
    </w:p>
    <w:bookmarkEnd w:id="873"/>
    <w:bookmarkStart w:name="z917" w:id="874"/>
    <w:p>
      <w:pPr>
        <w:spacing w:after="0"/>
        <w:ind w:left="0"/>
        <w:jc w:val="both"/>
      </w:pPr>
      <w:r>
        <w:rPr>
          <w:rFonts w:ascii="Times New Roman"/>
          <w:b w:val="false"/>
          <w:i w:val="false"/>
          <w:color w:val="000000"/>
          <w:sz w:val="28"/>
        </w:rPr>
        <w:t>
      Қазақстан Республикасының тұрғын үй заңнамасының және Қазақстан Республикасының өзге де нормативтік құқықтық актілерінің бұзылуына кінәлі лауазымды тұлғаларды;</w:t>
      </w:r>
    </w:p>
    <w:bookmarkEnd w:id="874"/>
    <w:bookmarkStart w:name="z918" w:id="875"/>
    <w:p>
      <w:pPr>
        <w:spacing w:after="0"/>
        <w:ind w:left="0"/>
        <w:jc w:val="both"/>
      </w:pPr>
      <w:r>
        <w:rPr>
          <w:rFonts w:ascii="Times New Roman"/>
          <w:b w:val="false"/>
          <w:i w:val="false"/>
          <w:color w:val="000000"/>
          <w:sz w:val="28"/>
        </w:rPr>
        <w:t>
      расталмаған мәліметтерді ұсынған, коммуналдық тұрғын үй қорынан немесе жеке тұрғын үй қорынан жергiлiктi атқарушы орган жалдаған тұрғын үйге мұқтаж Қазақстан Республикасының азаматтарын есепке тіркеу, тұрғын-жайды беру, тұрғын-жай ғимараттарына жалға беру (жалдау), жекешелендіру (сатып алу) шарттарын беру мәселелері және басқа да мәселелер жөніндегі құжаттарды тапсырған азаматтарды жауапкершілікке тарту туралы мәселені қою;</w:t>
      </w:r>
    </w:p>
    <w:bookmarkEnd w:id="875"/>
    <w:bookmarkStart w:name="z919" w:id="876"/>
    <w:p>
      <w:pPr>
        <w:spacing w:after="0"/>
        <w:ind w:left="0"/>
        <w:jc w:val="both"/>
      </w:pPr>
      <w:r>
        <w:rPr>
          <w:rFonts w:ascii="Times New Roman"/>
          <w:b w:val="false"/>
          <w:i w:val="false"/>
          <w:color w:val="000000"/>
          <w:sz w:val="28"/>
        </w:rPr>
        <w:t>
      5) Нұр-Сұлтан қаласының соттарында коммуналдық тұрғын үй қорынан тұрғын үйге мұқтаждар кезегінен шығаруға, тұрғын үйге меншік құқығын тануға және барлық іс жүргізу құқықтарымен, оның ішінде талап арыздар беру және қол қою, талап арыздан жартылай немесе толық бас тарту құқығымен, тұрғын үй мәселелері бойынша заңды фактісін белгілеуге, талап мәнін өзгертуге, сот шешімдеріне, анықтамаларына, Нұр-Сұлтан қаласы сотының апелляциялық, кассациялық және қадағалау қаулыларына және орындауға сот актілерін ұсынуға, сот актілерінің мәжбүрлеп орындалуын талап етуге, барлық қажетті сұраныстар мен өтініштерге қол қою құқығымен жауапкерден және басқа құзыретті органдар мен ұйымдардан қажетті құжаттарды талап етуге қатысты талапкер, жауапкер, үшінші тұлға және мүдделі тұлға ретінде Нұр-Сұлтан қаласы әкімдігінің мүддесін ұсыну;</w:t>
      </w:r>
    </w:p>
    <w:bookmarkEnd w:id="876"/>
    <w:bookmarkStart w:name="z920" w:id="877"/>
    <w:p>
      <w:pPr>
        <w:spacing w:after="0"/>
        <w:ind w:left="0"/>
        <w:jc w:val="both"/>
      </w:pPr>
      <w:r>
        <w:rPr>
          <w:rFonts w:ascii="Times New Roman"/>
          <w:b w:val="false"/>
          <w:i w:val="false"/>
          <w:color w:val="000000"/>
          <w:sz w:val="28"/>
        </w:rPr>
        <w:t>
      6) мемлекеттік құпияны, еңбек міндеттерін орындауға байланысты өзіне мәлім болған қызметтік, коммерциялық немесе заңмен қорғалатын өзге де құпияны құрайтын мәліметтерді жария етпеу;</w:t>
      </w:r>
    </w:p>
    <w:bookmarkEnd w:id="877"/>
    <w:bookmarkStart w:name="z921" w:id="878"/>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асыру.</w:t>
      </w:r>
    </w:p>
    <w:bookmarkEnd w:id="878"/>
    <w:bookmarkStart w:name="z922" w:id="879"/>
    <w:p>
      <w:pPr>
        <w:spacing w:after="0"/>
        <w:ind w:left="0"/>
        <w:jc w:val="left"/>
      </w:pPr>
      <w:r>
        <w:rPr>
          <w:rFonts w:ascii="Times New Roman"/>
          <w:b/>
          <w:i w:val="false"/>
          <w:color w:val="000000"/>
        </w:rPr>
        <w:t xml:space="preserve"> 3. "Нұр-Сұлтан қаласының Жұмыспен қамту және әлеуметтік қорғау басқармасы" мемлекеттік мекемесінің қызметін ұйымдастыру</w:t>
      </w:r>
    </w:p>
    <w:bookmarkEnd w:id="879"/>
    <w:bookmarkStart w:name="z923" w:id="880"/>
    <w:p>
      <w:pPr>
        <w:spacing w:after="0"/>
        <w:ind w:left="0"/>
        <w:jc w:val="both"/>
      </w:pPr>
      <w:r>
        <w:rPr>
          <w:rFonts w:ascii="Times New Roman"/>
          <w:b w:val="false"/>
          <w:i w:val="false"/>
          <w:color w:val="000000"/>
          <w:sz w:val="28"/>
        </w:rPr>
        <w:t>
      18. "Нұр-Сұлтан қаласының Жұмыспен қамту және әлеуметтік қорғау басқармасы" мемлекеттік мекемесіне басшылықты "Нұр-Сұлтан қаласының Жұмыспен қамту және әлеуметтік қорғау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880"/>
    <w:bookmarkStart w:name="z924" w:id="881"/>
    <w:p>
      <w:pPr>
        <w:spacing w:after="0"/>
        <w:ind w:left="0"/>
        <w:jc w:val="both"/>
      </w:pPr>
      <w:r>
        <w:rPr>
          <w:rFonts w:ascii="Times New Roman"/>
          <w:b w:val="false"/>
          <w:i w:val="false"/>
          <w:color w:val="000000"/>
          <w:sz w:val="28"/>
        </w:rPr>
        <w:t>
      19. "Нұр-Сұлтан қаласының Жұмыспен қамту және әлеуметтік қорғау басқармасы" мемлекеттік мекемесінің басшысын Нұр-Сұлтан қаласының әкімі қызметке тағайындайды және қызметтен босатады.</w:t>
      </w:r>
    </w:p>
    <w:bookmarkEnd w:id="881"/>
    <w:bookmarkStart w:name="z925" w:id="882"/>
    <w:p>
      <w:pPr>
        <w:spacing w:after="0"/>
        <w:ind w:left="0"/>
        <w:jc w:val="both"/>
      </w:pPr>
      <w:r>
        <w:rPr>
          <w:rFonts w:ascii="Times New Roman"/>
          <w:b w:val="false"/>
          <w:i w:val="false"/>
          <w:color w:val="000000"/>
          <w:sz w:val="28"/>
        </w:rPr>
        <w:t>
      20. "Нұр-Сұлтан қаласының Жұмыспен қамту және әлеуметтік қорғау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882"/>
    <w:bookmarkStart w:name="z926" w:id="883"/>
    <w:p>
      <w:pPr>
        <w:spacing w:after="0"/>
        <w:ind w:left="0"/>
        <w:jc w:val="both"/>
      </w:pPr>
      <w:r>
        <w:rPr>
          <w:rFonts w:ascii="Times New Roman"/>
          <w:b w:val="false"/>
          <w:i w:val="false"/>
          <w:color w:val="000000"/>
          <w:sz w:val="28"/>
        </w:rPr>
        <w:t>
      21. "Нұр-Сұлтан қаласының Жұмыспен қамту және әлеуметтік қорғау басқармасы" мемлекеттік мекемесі басшысының өкілеттігі:</w:t>
      </w:r>
    </w:p>
    <w:bookmarkEnd w:id="883"/>
    <w:bookmarkStart w:name="z927" w:id="884"/>
    <w:p>
      <w:pPr>
        <w:spacing w:after="0"/>
        <w:ind w:left="0"/>
        <w:jc w:val="both"/>
      </w:pPr>
      <w:r>
        <w:rPr>
          <w:rFonts w:ascii="Times New Roman"/>
          <w:b w:val="false"/>
          <w:i w:val="false"/>
          <w:color w:val="000000"/>
          <w:sz w:val="28"/>
        </w:rPr>
        <w:t>
      1) өз орынбасарлары мен "Нұр-Сұлтан қаласының Жұмыспен қамту және әлеуметтік қорғау басқармасы" мемлекеттік мекемесі бөлімдері басшыларының, ведомстволық бағынысты ұйымдары басшыларының, басшылар орынбасарларының және бас бухгалтерлердің міндеттерін анықтайды және жауапкершілік деңгейін белгілейді;</w:t>
      </w:r>
    </w:p>
    <w:bookmarkEnd w:id="884"/>
    <w:bookmarkStart w:name="z928" w:id="885"/>
    <w:p>
      <w:pPr>
        <w:spacing w:after="0"/>
        <w:ind w:left="0"/>
        <w:jc w:val="both"/>
      </w:pPr>
      <w:r>
        <w:rPr>
          <w:rFonts w:ascii="Times New Roman"/>
          <w:b w:val="false"/>
          <w:i w:val="false"/>
          <w:color w:val="000000"/>
          <w:sz w:val="28"/>
        </w:rPr>
        <w:t>
      2) "Нұр-Сұлтан қаласының Жұмыспен қамту және әлеуметтік қорғау басқармасы" мемлекеттік мекемесі басшысының орынбасарларын, қызметкерлерін және ведомстволық бағынысты ұйымдардың басшыларын, басшылары орынбасарларын және бас бухгалтерлерін Қазақстан Республикасының заңнамасына сәйкес қызметке тағайындайды және қызметтен босатады;</w:t>
      </w:r>
    </w:p>
    <w:bookmarkEnd w:id="885"/>
    <w:bookmarkStart w:name="z929" w:id="886"/>
    <w:p>
      <w:pPr>
        <w:spacing w:after="0"/>
        <w:ind w:left="0"/>
        <w:jc w:val="both"/>
      </w:pPr>
      <w:r>
        <w:rPr>
          <w:rFonts w:ascii="Times New Roman"/>
          <w:b w:val="false"/>
          <w:i w:val="false"/>
          <w:color w:val="000000"/>
          <w:sz w:val="28"/>
        </w:rPr>
        <w:t>
      3) "Нұр-Сұлтан қаласының Жұмыспен қамту және әлеуметтік қорғау басқармасы" мемлекеттік мекемесі басшысының орынбасарларын, қызметкерлерін, ведомстволық бағынысты ұйымдардың басшыларын, басшылардың орынбасарларын және бас бухгалтерлерін Қазақстан Республикасының заңнамасында белгіленген тәртіппен ынталандырады және тәртіптік жаза қолданады;</w:t>
      </w:r>
    </w:p>
    <w:bookmarkEnd w:id="886"/>
    <w:bookmarkStart w:name="z930" w:id="887"/>
    <w:p>
      <w:pPr>
        <w:spacing w:after="0"/>
        <w:ind w:left="0"/>
        <w:jc w:val="both"/>
      </w:pPr>
      <w:r>
        <w:rPr>
          <w:rFonts w:ascii="Times New Roman"/>
          <w:b w:val="false"/>
          <w:i w:val="false"/>
          <w:color w:val="000000"/>
          <w:sz w:val="28"/>
        </w:rPr>
        <w:t>
      4) өз құзыреті шегінде "Нұр-Сұлтан қаласының Жұмыспен қамту және әлеуметтік қорғау басқармасы" мемлекеттік мекемесі қызметкерлері үшін орындауға міндетті бұйрықтар шығарады;</w:t>
      </w:r>
    </w:p>
    <w:bookmarkEnd w:id="887"/>
    <w:bookmarkStart w:name="z931" w:id="888"/>
    <w:p>
      <w:pPr>
        <w:spacing w:after="0"/>
        <w:ind w:left="0"/>
        <w:jc w:val="both"/>
      </w:pPr>
      <w:r>
        <w:rPr>
          <w:rFonts w:ascii="Times New Roman"/>
          <w:b w:val="false"/>
          <w:i w:val="false"/>
          <w:color w:val="000000"/>
          <w:sz w:val="28"/>
        </w:rPr>
        <w:t>
      5) "Нұр-Сұлтан қаласының Жұмыспен қамту және әлеуметтік қорғау басқармасы" мемлекеттік мекемесінің құрылымдық бөлімшелері туралы ережелерді бекітеді;</w:t>
      </w:r>
    </w:p>
    <w:bookmarkEnd w:id="888"/>
    <w:bookmarkStart w:name="z932" w:id="889"/>
    <w:p>
      <w:pPr>
        <w:spacing w:after="0"/>
        <w:ind w:left="0"/>
        <w:jc w:val="both"/>
      </w:pPr>
      <w:r>
        <w:rPr>
          <w:rFonts w:ascii="Times New Roman"/>
          <w:b w:val="false"/>
          <w:i w:val="false"/>
          <w:color w:val="000000"/>
          <w:sz w:val="28"/>
        </w:rPr>
        <w:t>
      6) Қазақстан Республикасының заңнамасына сәйкес өз құзыреті шегінде мемлекеттік органдар мен ұйымдарда "Нұр-Сұлтан қаласының Жұмыспен қамту және әлеуметтік қорғау басқармасы" мемлекеттік мекемесінің мүддесін білдіреді;</w:t>
      </w:r>
    </w:p>
    <w:bookmarkEnd w:id="889"/>
    <w:bookmarkStart w:name="z933" w:id="890"/>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890"/>
    <w:bookmarkStart w:name="z934" w:id="891"/>
    <w:p>
      <w:pPr>
        <w:spacing w:after="0"/>
        <w:ind w:left="0"/>
        <w:jc w:val="both"/>
      </w:pPr>
      <w:r>
        <w:rPr>
          <w:rFonts w:ascii="Times New Roman"/>
          <w:b w:val="false"/>
          <w:i w:val="false"/>
          <w:color w:val="000000"/>
          <w:sz w:val="28"/>
        </w:rPr>
        <w:t>
      "Нұр-Сұлтан қаласының Жұмыспен қамту және әлеуметтік қорғау басқармасы" мемлекеттік мекемесінің басшысы болмаған кезеңде оның өкілеттіктерін Қазақстан Республикасының заңнамасына сәйкес оны алмастыратын тұлға орындайды.</w:t>
      </w:r>
    </w:p>
    <w:bookmarkEnd w:id="891"/>
    <w:bookmarkStart w:name="z935" w:id="892"/>
    <w:p>
      <w:pPr>
        <w:spacing w:after="0"/>
        <w:ind w:left="0"/>
        <w:jc w:val="both"/>
      </w:pPr>
      <w:r>
        <w:rPr>
          <w:rFonts w:ascii="Times New Roman"/>
          <w:b w:val="false"/>
          <w:i w:val="false"/>
          <w:color w:val="000000"/>
          <w:sz w:val="28"/>
        </w:rPr>
        <w:t>
      22. "Нұр-Сұлтан қаласының Жұмыспен қамту және әлеуметтік қорғау басқармасы" мемлекеттік мекемесі басшысы өз орынбасарларының өкілеттіктерін Қазақстан Республикасының заңнамасына сәйкес белгілейді.</w:t>
      </w:r>
    </w:p>
    <w:bookmarkEnd w:id="892"/>
    <w:bookmarkStart w:name="z936" w:id="893"/>
    <w:p>
      <w:pPr>
        <w:spacing w:after="0"/>
        <w:ind w:left="0"/>
        <w:jc w:val="left"/>
      </w:pPr>
      <w:r>
        <w:rPr>
          <w:rFonts w:ascii="Times New Roman"/>
          <w:b/>
          <w:i w:val="false"/>
          <w:color w:val="000000"/>
        </w:rPr>
        <w:t xml:space="preserve"> 4. "Нұр-Сұлтан қаласының Жұмыспен қамту және әлеуметтік қорғау басқармасы" мемлекеттік мекемесінің мүлкі</w:t>
      </w:r>
    </w:p>
    <w:bookmarkEnd w:id="893"/>
    <w:bookmarkStart w:name="z937" w:id="894"/>
    <w:p>
      <w:pPr>
        <w:spacing w:after="0"/>
        <w:ind w:left="0"/>
        <w:jc w:val="both"/>
      </w:pPr>
      <w:r>
        <w:rPr>
          <w:rFonts w:ascii="Times New Roman"/>
          <w:b w:val="false"/>
          <w:i w:val="false"/>
          <w:color w:val="000000"/>
          <w:sz w:val="28"/>
        </w:rPr>
        <w:t>
      23. "Нұр-Сұлтан қаласының Жұмыспен қамту және әлеуметтік қорғау басқармасы" мемлекеттік мекемесінің Қазақстан Республикасының заңнамасында көзделген жағдайларда жедел басқару құқығында оқшауланған мүлкі болуы мүмкін.</w:t>
      </w:r>
    </w:p>
    <w:bookmarkEnd w:id="894"/>
    <w:bookmarkStart w:name="z938" w:id="895"/>
    <w:p>
      <w:pPr>
        <w:spacing w:after="0"/>
        <w:ind w:left="0"/>
        <w:jc w:val="both"/>
      </w:pPr>
      <w:r>
        <w:rPr>
          <w:rFonts w:ascii="Times New Roman"/>
          <w:b w:val="false"/>
          <w:i w:val="false"/>
          <w:color w:val="000000"/>
          <w:sz w:val="28"/>
        </w:rPr>
        <w:t>
      "Нұр-Сұлтан қаласының Жұмыспен қамту және әлеуметтік қорғау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95"/>
    <w:bookmarkStart w:name="z939" w:id="896"/>
    <w:p>
      <w:pPr>
        <w:spacing w:after="0"/>
        <w:ind w:left="0"/>
        <w:jc w:val="both"/>
      </w:pPr>
      <w:r>
        <w:rPr>
          <w:rFonts w:ascii="Times New Roman"/>
          <w:b w:val="false"/>
          <w:i w:val="false"/>
          <w:color w:val="000000"/>
          <w:sz w:val="28"/>
        </w:rPr>
        <w:t>
      24. "Нұр-Сұлтан қаласының Жұмыспен қамту және әлеуметтік қорғау басқармасы" мемлекеттік мекемесіне бекітілген мүлік Нұр-Сұлтан қаласының коммуналдық меншігіне жатады.</w:t>
      </w:r>
    </w:p>
    <w:bookmarkEnd w:id="896"/>
    <w:bookmarkStart w:name="z940" w:id="897"/>
    <w:p>
      <w:pPr>
        <w:spacing w:after="0"/>
        <w:ind w:left="0"/>
        <w:jc w:val="both"/>
      </w:pPr>
      <w:r>
        <w:rPr>
          <w:rFonts w:ascii="Times New Roman"/>
          <w:b w:val="false"/>
          <w:i w:val="false"/>
          <w:color w:val="000000"/>
          <w:sz w:val="28"/>
        </w:rPr>
        <w:t>
      25. Егер заңнамада өзгеше көзделмесе, "Нұр-Сұлтан қаласының Жұмыспен қамту және әлеуметтік қорғау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97"/>
    <w:bookmarkStart w:name="z941" w:id="898"/>
    <w:p>
      <w:pPr>
        <w:spacing w:after="0"/>
        <w:ind w:left="0"/>
        <w:jc w:val="left"/>
      </w:pPr>
      <w:r>
        <w:rPr>
          <w:rFonts w:ascii="Times New Roman"/>
          <w:b/>
          <w:i w:val="false"/>
          <w:color w:val="000000"/>
        </w:rPr>
        <w:t xml:space="preserve"> 5. "Нұр-Сұлтан қаласының Жұмыспен қамту және әлеуметтік қорғау  басқармасы" мемлекеттік мекемесін қайта ұйымдастыру және тарату</w:t>
      </w:r>
    </w:p>
    <w:bookmarkEnd w:id="898"/>
    <w:bookmarkStart w:name="z942" w:id="899"/>
    <w:p>
      <w:pPr>
        <w:spacing w:after="0"/>
        <w:ind w:left="0"/>
        <w:jc w:val="both"/>
      </w:pPr>
      <w:r>
        <w:rPr>
          <w:rFonts w:ascii="Times New Roman"/>
          <w:b w:val="false"/>
          <w:i w:val="false"/>
          <w:color w:val="000000"/>
          <w:sz w:val="28"/>
        </w:rPr>
        <w:t>
      26. "Нұр-Сұлтан қаласының Жұмыспен қамту және әлеуметтік қорғау басқармасы" мемлекеттік мекемесін қайта ұйымдастыру және тарату Қазақстан Республикасының заңнамасына сәйкес жүзеге асырылады.</w:t>
      </w:r>
    </w:p>
    <w:bookmarkEnd w:id="899"/>
    <w:bookmarkStart w:name="z943" w:id="900"/>
    <w:p>
      <w:pPr>
        <w:spacing w:after="0"/>
        <w:ind w:left="0"/>
        <w:jc w:val="both"/>
      </w:pPr>
      <w:r>
        <w:rPr>
          <w:rFonts w:ascii="Times New Roman"/>
          <w:b w:val="false"/>
          <w:i w:val="false"/>
          <w:color w:val="000000"/>
          <w:sz w:val="28"/>
        </w:rPr>
        <w:t>
      "Нұр-Сұлтан қаласының Жұмыспен қамту және әлеуметтік қорғау басқармасы" мемлекеттік мекемесінің қарамағындағы ұйымдардың тізбесі:</w:t>
      </w:r>
    </w:p>
    <w:bookmarkEnd w:id="900"/>
    <w:bookmarkStart w:name="z944" w:id="901"/>
    <w:p>
      <w:pPr>
        <w:spacing w:after="0"/>
        <w:ind w:left="0"/>
        <w:jc w:val="both"/>
      </w:pPr>
      <w:r>
        <w:rPr>
          <w:rFonts w:ascii="Times New Roman"/>
          <w:b w:val="false"/>
          <w:i w:val="false"/>
          <w:color w:val="000000"/>
          <w:sz w:val="28"/>
        </w:rPr>
        <w:t>
      1) Астана қаласы әкімдігінің "Нұрлы жүрек" әлеуметтік қызмет көрсету орталығы" коммуналдық мемлекеттік мекемесі;</w:t>
      </w:r>
    </w:p>
    <w:bookmarkEnd w:id="901"/>
    <w:bookmarkStart w:name="z945" w:id="902"/>
    <w:p>
      <w:pPr>
        <w:spacing w:after="0"/>
        <w:ind w:left="0"/>
        <w:jc w:val="both"/>
      </w:pPr>
      <w:r>
        <w:rPr>
          <w:rFonts w:ascii="Times New Roman"/>
          <w:b w:val="false"/>
          <w:i w:val="false"/>
          <w:color w:val="000000"/>
          <w:sz w:val="28"/>
        </w:rPr>
        <w:t>
      2) Астана қаласы әкімдігінің "Шарапат" әлеуметтік қызмет көрсету орталығы" коммуналдық мемлекеттік мекемесі;</w:t>
      </w:r>
    </w:p>
    <w:bookmarkEnd w:id="902"/>
    <w:bookmarkStart w:name="z946" w:id="903"/>
    <w:p>
      <w:pPr>
        <w:spacing w:after="0"/>
        <w:ind w:left="0"/>
        <w:jc w:val="both"/>
      </w:pPr>
      <w:r>
        <w:rPr>
          <w:rFonts w:ascii="Times New Roman"/>
          <w:b w:val="false"/>
          <w:i w:val="false"/>
          <w:color w:val="000000"/>
          <w:sz w:val="28"/>
        </w:rPr>
        <w:t>
      3) Астана қаласы әкімдігінің "Қамқор" әлеуметтік қызмет көрсету орталығы" коммуналдық мемлекеттік мекемесі;</w:t>
      </w:r>
    </w:p>
    <w:bookmarkEnd w:id="903"/>
    <w:bookmarkStart w:name="z947" w:id="904"/>
    <w:p>
      <w:pPr>
        <w:spacing w:after="0"/>
        <w:ind w:left="0"/>
        <w:jc w:val="both"/>
      </w:pPr>
      <w:r>
        <w:rPr>
          <w:rFonts w:ascii="Times New Roman"/>
          <w:b w:val="false"/>
          <w:i w:val="false"/>
          <w:color w:val="000000"/>
          <w:sz w:val="28"/>
        </w:rPr>
        <w:t>
      4) "Астана қаласы әкімдігінің Халықты жұмыспен қамту орталығы" коммуналдық мемлекеттік мекемесі;</w:t>
      </w:r>
    </w:p>
    <w:bookmarkEnd w:id="904"/>
    <w:bookmarkStart w:name="z948" w:id="905"/>
    <w:p>
      <w:pPr>
        <w:spacing w:after="0"/>
        <w:ind w:left="0"/>
        <w:jc w:val="both"/>
      </w:pPr>
      <w:r>
        <w:rPr>
          <w:rFonts w:ascii="Times New Roman"/>
          <w:b w:val="false"/>
          <w:i w:val="false"/>
          <w:color w:val="000000"/>
          <w:sz w:val="28"/>
        </w:rPr>
        <w:t>
      5) Астана қаласы әкімдігінің "Өмірлік қиын жағдайда қалған адамдарды әлеуметке қосу орталығы" коммуналдық мемлекеттік мекемесі;</w:t>
      </w:r>
    </w:p>
    <w:bookmarkEnd w:id="905"/>
    <w:bookmarkStart w:name="z949" w:id="906"/>
    <w:p>
      <w:pPr>
        <w:spacing w:after="0"/>
        <w:ind w:left="0"/>
        <w:jc w:val="both"/>
      </w:pPr>
      <w:r>
        <w:rPr>
          <w:rFonts w:ascii="Times New Roman"/>
          <w:b w:val="false"/>
          <w:i w:val="false"/>
          <w:color w:val="000000"/>
          <w:sz w:val="28"/>
        </w:rPr>
        <w:t>
      6) Астана қаласы әкімдігінің "Үміт" дағдарыс орталығы" коммуналдық мемлекеттік мекемесі;</w:t>
      </w:r>
    </w:p>
    <w:bookmarkEnd w:id="906"/>
    <w:bookmarkStart w:name="z950" w:id="907"/>
    <w:p>
      <w:pPr>
        <w:spacing w:after="0"/>
        <w:ind w:left="0"/>
        <w:jc w:val="both"/>
      </w:pPr>
      <w:r>
        <w:rPr>
          <w:rFonts w:ascii="Times New Roman"/>
          <w:b w:val="false"/>
          <w:i w:val="false"/>
          <w:color w:val="000000"/>
          <w:sz w:val="28"/>
        </w:rPr>
        <w:t>
      7) Астана қаласы әкімдігінің "Әлеуметтік қызмет көрсету орталығы" мемлекеттік коммуналдық қазыналық кәсіпорны;</w:t>
      </w:r>
    </w:p>
    <w:bookmarkEnd w:id="907"/>
    <w:bookmarkStart w:name="z951" w:id="908"/>
    <w:p>
      <w:pPr>
        <w:spacing w:after="0"/>
        <w:ind w:left="0"/>
        <w:jc w:val="both"/>
      </w:pPr>
      <w:r>
        <w:rPr>
          <w:rFonts w:ascii="Times New Roman"/>
          <w:b w:val="false"/>
          <w:i w:val="false"/>
          <w:color w:val="000000"/>
          <w:sz w:val="28"/>
        </w:rPr>
        <w:t>
      8) Астана қаласы әкімдігінің "Тұрғын үй қоры" коммуналдық мемлекеттік мекемесі;</w:t>
      </w:r>
    </w:p>
    <w:bookmarkEnd w:id="908"/>
    <w:bookmarkStart w:name="z952" w:id="909"/>
    <w:p>
      <w:pPr>
        <w:spacing w:after="0"/>
        <w:ind w:left="0"/>
        <w:jc w:val="both"/>
      </w:pPr>
      <w:r>
        <w:rPr>
          <w:rFonts w:ascii="Times New Roman"/>
          <w:b w:val="false"/>
          <w:i w:val="false"/>
          <w:color w:val="000000"/>
          <w:sz w:val="28"/>
        </w:rPr>
        <w:t>
      9) Астана қаласы әкімдігінің шаруашылық жүргізу құқығындағы "Қарттар мен мүгедектерге және мүгедек балаларға арналған оңалту орталығы" коммуналдық мемлекеттік кәсіпорны.</w:t>
      </w:r>
    </w:p>
    <w:bookmarkEnd w:id="909"/>
    <w:p>
      <w:pPr>
        <w:spacing w:after="0"/>
        <w:ind w:left="0"/>
        <w:jc w:val="both"/>
      </w:pPr>
      <w:r>
        <w:rPr>
          <w:rFonts w:ascii="Times New Roman"/>
          <w:b w:val="false"/>
          <w:i w:val="false"/>
          <w:color w:val="000000"/>
          <w:sz w:val="28"/>
        </w:rPr>
        <w:t>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9-қосымша </w:t>
            </w:r>
          </w:p>
        </w:tc>
      </w:tr>
    </w:tbl>
    <w:bookmarkStart w:name="z955" w:id="910"/>
    <w:p>
      <w:pPr>
        <w:spacing w:after="0"/>
        <w:ind w:left="0"/>
        <w:jc w:val="left"/>
      </w:pPr>
      <w:r>
        <w:rPr>
          <w:rFonts w:ascii="Times New Roman"/>
          <w:b/>
          <w:i w:val="false"/>
          <w:color w:val="000000"/>
        </w:rPr>
        <w:t xml:space="preserve"> "Нұр-Сұлтан қаласының Инвестициялар және кәсіпкерлікті дамыту басқармасы" мемлекеттік мекемесі туралы  ереже</w:t>
      </w:r>
    </w:p>
    <w:bookmarkEnd w:id="910"/>
    <w:bookmarkStart w:name="z956" w:id="911"/>
    <w:p>
      <w:pPr>
        <w:spacing w:after="0"/>
        <w:ind w:left="0"/>
        <w:jc w:val="left"/>
      </w:pPr>
      <w:r>
        <w:rPr>
          <w:rFonts w:ascii="Times New Roman"/>
          <w:b/>
          <w:i w:val="false"/>
          <w:color w:val="000000"/>
        </w:rPr>
        <w:t xml:space="preserve"> 1 тарау. Жалпы ережелер</w:t>
      </w:r>
    </w:p>
    <w:bookmarkEnd w:id="911"/>
    <w:bookmarkStart w:name="z957" w:id="912"/>
    <w:p>
      <w:pPr>
        <w:spacing w:after="0"/>
        <w:ind w:left="0"/>
        <w:jc w:val="both"/>
      </w:pPr>
      <w:r>
        <w:rPr>
          <w:rFonts w:ascii="Times New Roman"/>
          <w:b w:val="false"/>
          <w:i w:val="false"/>
          <w:color w:val="000000"/>
          <w:sz w:val="28"/>
        </w:rPr>
        <w:t>
      1. "Нұр-Сұлтан қаласының Инвестициялар және кәсіпкерлікті дамыту басқармасы" мемлекеттік мекемесі (бұдан әрі – Басқарма) инвестициялармен, арнайы экономикалық аймақтардың (бұдан әрі – АЭА) қызметін үйлестіру мен байланысты салада, Нұр-Сұлтан қаласының аумағында туристік саланы, кәсіпкерлікті, өнеркәсіпті, сауданы, экспортты және азық-түлікті дамытуда басшылықты жүзеге асыратын Қазақстан Республикасының мемлекеттік органы болып табылады.</w:t>
      </w:r>
    </w:p>
    <w:bookmarkEnd w:id="912"/>
    <w:bookmarkStart w:name="z958" w:id="913"/>
    <w:p>
      <w:pPr>
        <w:spacing w:after="0"/>
        <w:ind w:left="0"/>
        <w:jc w:val="both"/>
      </w:pPr>
      <w:r>
        <w:rPr>
          <w:rFonts w:ascii="Times New Roman"/>
          <w:b w:val="false"/>
          <w:i w:val="false"/>
          <w:color w:val="000000"/>
          <w:sz w:val="28"/>
        </w:rPr>
        <w:t>
      2. Басқарма ведомстволары жоқ.</w:t>
      </w:r>
    </w:p>
    <w:bookmarkEnd w:id="913"/>
    <w:bookmarkStart w:name="z959" w:id="914"/>
    <w:p>
      <w:pPr>
        <w:spacing w:after="0"/>
        <w:ind w:left="0"/>
        <w:jc w:val="both"/>
      </w:pPr>
      <w:r>
        <w:rPr>
          <w:rFonts w:ascii="Times New Roman"/>
          <w:b w:val="false"/>
          <w:i w:val="false"/>
          <w:color w:val="000000"/>
          <w:sz w:val="28"/>
        </w:rPr>
        <w:t>
      3. Басқарма өз қызметін Қазақстан Республикасының заңдарына және Конституциясына,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14"/>
    <w:bookmarkStart w:name="z960" w:id="915"/>
    <w:p>
      <w:pPr>
        <w:spacing w:after="0"/>
        <w:ind w:left="0"/>
        <w:jc w:val="both"/>
      </w:pPr>
      <w:r>
        <w:rPr>
          <w:rFonts w:ascii="Times New Roman"/>
          <w:b w:val="false"/>
          <w:i w:val="false"/>
          <w:color w:val="000000"/>
          <w:sz w:val="28"/>
        </w:rPr>
        <w:t>
      4. Басқарма Қазақстан Республикасының заңнамасына сәйкес мемлекеттік мекеменің ұйымдық-құқықтық нысанындағы заңды тұлға болып табылады, атауы қазақ тілінде жазылған мөрі мен мөртаңбалары, белгіленген үлгідегі бланкілері, сондай-ақ қазынашылық органдарында шоттары бар.</w:t>
      </w:r>
    </w:p>
    <w:bookmarkEnd w:id="915"/>
    <w:bookmarkStart w:name="z961" w:id="916"/>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916"/>
    <w:bookmarkStart w:name="z962" w:id="917"/>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құқығы бар.</w:t>
      </w:r>
    </w:p>
    <w:bookmarkEnd w:id="917"/>
    <w:bookmarkStart w:name="z963" w:id="918"/>
    <w:p>
      <w:pPr>
        <w:spacing w:after="0"/>
        <w:ind w:left="0"/>
        <w:jc w:val="both"/>
      </w:pP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заңнамада көзделген басқа да актілермен ресімделетін шешімдер қабылдайды.</w:t>
      </w:r>
    </w:p>
    <w:bookmarkEnd w:id="918"/>
    <w:bookmarkStart w:name="z964" w:id="919"/>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919"/>
    <w:bookmarkStart w:name="z965" w:id="920"/>
    <w:p>
      <w:pPr>
        <w:spacing w:after="0"/>
        <w:ind w:left="0"/>
        <w:jc w:val="both"/>
      </w:pPr>
      <w:r>
        <w:rPr>
          <w:rFonts w:ascii="Times New Roman"/>
          <w:b w:val="false"/>
          <w:i w:val="false"/>
          <w:color w:val="000000"/>
          <w:sz w:val="28"/>
        </w:rPr>
        <w:t>
      9. Заңды тұлғаның орналасқан жері: Қазақстан Республикасы, 010000, Нұр-Сұлтан қаласы, "Сарыарқа" ауданы, Бейбітшілік көшесі, № 11.</w:t>
      </w:r>
    </w:p>
    <w:bookmarkEnd w:id="920"/>
    <w:bookmarkStart w:name="z966" w:id="921"/>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921"/>
    <w:bookmarkStart w:name="z967" w:id="922"/>
    <w:p>
      <w:pPr>
        <w:spacing w:after="0"/>
        <w:ind w:left="0"/>
        <w:jc w:val="both"/>
      </w:pPr>
      <w:r>
        <w:rPr>
          <w:rFonts w:ascii="Times New Roman"/>
          <w:b w:val="false"/>
          <w:i w:val="false"/>
          <w:color w:val="000000"/>
          <w:sz w:val="28"/>
        </w:rPr>
        <w:t>
      11. Басқарманың қызметін қаржыландыру жергілікті бюджеттен жүзеге асырылады.</w:t>
      </w:r>
    </w:p>
    <w:bookmarkEnd w:id="922"/>
    <w:bookmarkStart w:name="z968" w:id="923"/>
    <w:p>
      <w:pPr>
        <w:spacing w:after="0"/>
        <w:ind w:left="0"/>
        <w:jc w:val="both"/>
      </w:pPr>
      <w:r>
        <w:rPr>
          <w:rFonts w:ascii="Times New Roman"/>
          <w:b w:val="false"/>
          <w:i w:val="false"/>
          <w:color w:val="000000"/>
          <w:sz w:val="28"/>
        </w:rPr>
        <w:t>
      12. Басқармаға кәсіпкерлік субъектілерімен Басқарманың өкілеттігі болып табылатын міндеттерді орындау тұрғысында шарттық қарым-қатынас жасауға тыйым салынады.</w:t>
      </w:r>
    </w:p>
    <w:bookmarkEnd w:id="923"/>
    <w:bookmarkStart w:name="z969" w:id="924"/>
    <w:p>
      <w:pPr>
        <w:spacing w:after="0"/>
        <w:ind w:left="0"/>
        <w:jc w:val="both"/>
      </w:pPr>
      <w:r>
        <w:rPr>
          <w:rFonts w:ascii="Times New Roman"/>
          <w:b w:val="false"/>
          <w:i w:val="false"/>
          <w:color w:val="000000"/>
          <w:sz w:val="28"/>
        </w:rPr>
        <w:t>
      Егер Басқармаға Қазақстан Республикасының заңнамалық актілерімен кіріс әкелетін қызметті жүзеге асыру құқығы берілсе, онда алынған кіріс, мемлекеттік бюджетке жіберіледі.</w:t>
      </w:r>
    </w:p>
    <w:bookmarkEnd w:id="924"/>
    <w:bookmarkStart w:name="z970" w:id="925"/>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925"/>
    <w:bookmarkStart w:name="z971" w:id="926"/>
    <w:p>
      <w:pPr>
        <w:spacing w:after="0"/>
        <w:ind w:left="0"/>
        <w:jc w:val="both"/>
      </w:pPr>
      <w:r>
        <w:rPr>
          <w:rFonts w:ascii="Times New Roman"/>
          <w:b w:val="false"/>
          <w:i w:val="false"/>
          <w:color w:val="000000"/>
          <w:sz w:val="28"/>
        </w:rPr>
        <w:t>
      13. Міндеттері:</w:t>
      </w:r>
    </w:p>
    <w:bookmarkEnd w:id="926"/>
    <w:bookmarkStart w:name="z972" w:id="927"/>
    <w:p>
      <w:pPr>
        <w:spacing w:after="0"/>
        <w:ind w:left="0"/>
        <w:jc w:val="both"/>
      </w:pPr>
      <w:r>
        <w:rPr>
          <w:rFonts w:ascii="Times New Roman"/>
          <w:b w:val="false"/>
          <w:i w:val="false"/>
          <w:color w:val="000000"/>
          <w:sz w:val="28"/>
        </w:rPr>
        <w:t>
      1) Нұр-Сұлтан қаласында қолайлы инвестициялық және бизнес-ахуал жасау жөнінде шаралар қабылдау;</w:t>
      </w:r>
    </w:p>
    <w:bookmarkEnd w:id="927"/>
    <w:bookmarkStart w:name="z973" w:id="928"/>
    <w:p>
      <w:pPr>
        <w:spacing w:after="0"/>
        <w:ind w:left="0"/>
        <w:jc w:val="both"/>
      </w:pPr>
      <w:r>
        <w:rPr>
          <w:rFonts w:ascii="Times New Roman"/>
          <w:b w:val="false"/>
          <w:i w:val="false"/>
          <w:color w:val="000000"/>
          <w:sz w:val="28"/>
        </w:rPr>
        <w:t>
      2) отандық және шетелдік инвестицияларды тарту;</w:t>
      </w:r>
    </w:p>
    <w:bookmarkEnd w:id="928"/>
    <w:bookmarkStart w:name="z974" w:id="929"/>
    <w:p>
      <w:pPr>
        <w:spacing w:after="0"/>
        <w:ind w:left="0"/>
        <w:jc w:val="both"/>
      </w:pPr>
      <w:r>
        <w:rPr>
          <w:rFonts w:ascii="Times New Roman"/>
          <w:b w:val="false"/>
          <w:i w:val="false"/>
          <w:color w:val="000000"/>
          <w:sz w:val="28"/>
        </w:rPr>
        <w:t>
      3) Нұр-Сұлтан қаласында инвестициялық өнімді қалыптастыруда салааралық үйлестіруді қамтамасыз ету;</w:t>
      </w:r>
    </w:p>
    <w:bookmarkEnd w:id="929"/>
    <w:bookmarkStart w:name="z975" w:id="930"/>
    <w:p>
      <w:pPr>
        <w:spacing w:after="0"/>
        <w:ind w:left="0"/>
        <w:jc w:val="both"/>
      </w:pPr>
      <w:r>
        <w:rPr>
          <w:rFonts w:ascii="Times New Roman"/>
          <w:b w:val="false"/>
          <w:i w:val="false"/>
          <w:color w:val="000000"/>
          <w:sz w:val="28"/>
        </w:rPr>
        <w:t>
      4) өз құзыреті шегінде өнеркәсіпті және бәсекеге қабілетті, экспортқа бағдарланған жаңа өндірістерді, инфрақұрылымды дамыту;</w:t>
      </w:r>
    </w:p>
    <w:bookmarkEnd w:id="930"/>
    <w:bookmarkStart w:name="z976" w:id="931"/>
    <w:p>
      <w:pPr>
        <w:spacing w:after="0"/>
        <w:ind w:left="0"/>
        <w:jc w:val="both"/>
      </w:pPr>
      <w:r>
        <w:rPr>
          <w:rFonts w:ascii="Times New Roman"/>
          <w:b w:val="false"/>
          <w:i w:val="false"/>
          <w:color w:val="000000"/>
          <w:sz w:val="28"/>
        </w:rPr>
        <w:t>
      5) келу туризмін дамыту;</w:t>
      </w:r>
    </w:p>
    <w:bookmarkEnd w:id="931"/>
    <w:bookmarkStart w:name="z977" w:id="932"/>
    <w:p>
      <w:pPr>
        <w:spacing w:after="0"/>
        <w:ind w:left="0"/>
        <w:jc w:val="both"/>
      </w:pPr>
      <w:r>
        <w:rPr>
          <w:rFonts w:ascii="Times New Roman"/>
          <w:b w:val="false"/>
          <w:i w:val="false"/>
          <w:color w:val="000000"/>
          <w:sz w:val="28"/>
        </w:rPr>
        <w:t>
      6) сауда және қызмет көрсету, оның ішінде азық-түлікпен қамтамасыз ету саласында бірыңғай өңірлік саясат жүргізу;</w:t>
      </w:r>
    </w:p>
    <w:bookmarkEnd w:id="932"/>
    <w:bookmarkStart w:name="z978" w:id="933"/>
    <w:p>
      <w:pPr>
        <w:spacing w:after="0"/>
        <w:ind w:left="0"/>
        <w:jc w:val="both"/>
      </w:pPr>
      <w:r>
        <w:rPr>
          <w:rFonts w:ascii="Times New Roman"/>
          <w:b w:val="false"/>
          <w:i w:val="false"/>
          <w:color w:val="000000"/>
          <w:sz w:val="28"/>
        </w:rPr>
        <w:t>
      7) кәсіпкерлік секторды дамыту және қолдау, Нұр-Сұлтан қаласындағы шағын және орта бизнес қызметіндегі әкімшілік кедергілерді жоюға ықпал ету;</w:t>
      </w:r>
    </w:p>
    <w:bookmarkEnd w:id="933"/>
    <w:bookmarkStart w:name="z979" w:id="934"/>
    <w:p>
      <w:pPr>
        <w:spacing w:after="0"/>
        <w:ind w:left="0"/>
        <w:jc w:val="both"/>
      </w:pPr>
      <w:r>
        <w:rPr>
          <w:rFonts w:ascii="Times New Roman"/>
          <w:b w:val="false"/>
          <w:i w:val="false"/>
          <w:color w:val="000000"/>
          <w:sz w:val="28"/>
        </w:rPr>
        <w:t>
      8) өз құзыреті шегінде мемлекеттік-жекешелік әріптестік (бұдан әрі – МЖӘ) саласындағы мемлекеттік саясатты іске асыру;</w:t>
      </w:r>
    </w:p>
    <w:bookmarkEnd w:id="934"/>
    <w:bookmarkStart w:name="z980" w:id="935"/>
    <w:p>
      <w:pPr>
        <w:spacing w:after="0"/>
        <w:ind w:left="0"/>
        <w:jc w:val="both"/>
      </w:pPr>
      <w:r>
        <w:rPr>
          <w:rFonts w:ascii="Times New Roman"/>
          <w:b w:val="false"/>
          <w:i w:val="false"/>
          <w:color w:val="000000"/>
          <w:sz w:val="28"/>
        </w:rPr>
        <w:t>
      9) сауда, оның ішінде көтерме-бөлшек сауда, қоғамдық тамақтандыру, стационарлық және көшпелі сауда, меншік нысанына қарамастан базарлардың, қызмет көрсету және тұрмыстық қызмет көрсету салаларының қызметі және өз құзыреті шегінде азық-түлікпен қамтамасыз ету саласындағы бірыңғай мемлекеттік саясатты іске асыру болып табылады.</w:t>
      </w:r>
    </w:p>
    <w:bookmarkEnd w:id="935"/>
    <w:bookmarkStart w:name="z981" w:id="936"/>
    <w:p>
      <w:pPr>
        <w:spacing w:after="0"/>
        <w:ind w:left="0"/>
        <w:jc w:val="both"/>
      </w:pPr>
      <w:r>
        <w:rPr>
          <w:rFonts w:ascii="Times New Roman"/>
          <w:b w:val="false"/>
          <w:i w:val="false"/>
          <w:color w:val="000000"/>
          <w:sz w:val="28"/>
        </w:rPr>
        <w:t>
      14. Өкілеттіктері:</w:t>
      </w:r>
    </w:p>
    <w:bookmarkEnd w:id="936"/>
    <w:bookmarkStart w:name="z982" w:id="937"/>
    <w:p>
      <w:pPr>
        <w:spacing w:after="0"/>
        <w:ind w:left="0"/>
        <w:jc w:val="both"/>
      </w:pPr>
      <w:r>
        <w:rPr>
          <w:rFonts w:ascii="Times New Roman"/>
          <w:b w:val="false"/>
          <w:i w:val="false"/>
          <w:color w:val="000000"/>
          <w:sz w:val="28"/>
        </w:rPr>
        <w:t>
      1) құқықтары:</w:t>
      </w:r>
    </w:p>
    <w:bookmarkEnd w:id="937"/>
    <w:bookmarkStart w:name="z983" w:id="938"/>
    <w:p>
      <w:pPr>
        <w:spacing w:after="0"/>
        <w:ind w:left="0"/>
        <w:jc w:val="both"/>
      </w:pPr>
      <w:r>
        <w:rPr>
          <w:rFonts w:ascii="Times New Roman"/>
          <w:b w:val="false"/>
          <w:i w:val="false"/>
          <w:color w:val="000000"/>
          <w:sz w:val="28"/>
        </w:rPr>
        <w:t>
      белгіленген тәртіппен орталық мемлекеттік органдардан және олардың аумақтық бөлімшелерінен, Нұр-Сұлтан қаласы әкімдігінің (бұдан әрі – әкімдік) құрылымдық бөлімшелерінен және өзге де ұйымдардан осы Ережеде айқындалған функцияларды орындау үшін қажетті мәліметтер мен материалдарды сұратуға және алуға;</w:t>
      </w:r>
    </w:p>
    <w:bookmarkEnd w:id="938"/>
    <w:bookmarkStart w:name="z984" w:id="939"/>
    <w:p>
      <w:pPr>
        <w:spacing w:after="0"/>
        <w:ind w:left="0"/>
        <w:jc w:val="both"/>
      </w:pPr>
      <w:r>
        <w:rPr>
          <w:rFonts w:ascii="Times New Roman"/>
          <w:b w:val="false"/>
          <w:i w:val="false"/>
          <w:color w:val="000000"/>
          <w:sz w:val="28"/>
        </w:rPr>
        <w:t>
      орталық мемлекеттік органдардың және олардың аумақтық бөлімшелерінің, әкімдіктің құрылымдық бөлімшелерінің және өзге де ұйымдардың басшылары мен мамандарын тарта отырып, белгіленген тәртіппен Басқарма құзыретіне кіретін мәселелер бойынша кеңестер өткізу;</w:t>
      </w:r>
    </w:p>
    <w:bookmarkEnd w:id="939"/>
    <w:bookmarkStart w:name="z985" w:id="940"/>
    <w:p>
      <w:pPr>
        <w:spacing w:after="0"/>
        <w:ind w:left="0"/>
        <w:jc w:val="both"/>
      </w:pPr>
      <w:r>
        <w:rPr>
          <w:rFonts w:ascii="Times New Roman"/>
          <w:b w:val="false"/>
          <w:i w:val="false"/>
          <w:color w:val="000000"/>
          <w:sz w:val="28"/>
        </w:rPr>
        <w:t>
      әлеуметтік-экономикалық мәселелерін қарау үшін ғылыми-экономикалық кеңестер, комиссиялар және өзге де консультативтік органдар құруға;</w:t>
      </w:r>
    </w:p>
    <w:bookmarkEnd w:id="940"/>
    <w:bookmarkStart w:name="z986" w:id="941"/>
    <w:p>
      <w:pPr>
        <w:spacing w:after="0"/>
        <w:ind w:left="0"/>
        <w:jc w:val="both"/>
      </w:pPr>
      <w:r>
        <w:rPr>
          <w:rFonts w:ascii="Times New Roman"/>
          <w:b w:val="false"/>
          <w:i w:val="false"/>
          <w:color w:val="000000"/>
          <w:sz w:val="28"/>
        </w:rPr>
        <w:t>
      әкімдікке реттелетін қатынастар, Нұр-Сұлтан қаласын дамытудың мақсаттарын, басымдықтарын айқындау мәселелері бойынша және әкімдіктің құрылымдық бөлімшелерінің олардың орындалуын бақылауды жүзеге асыру туралы ұсыныстар енгізуге;</w:t>
      </w:r>
    </w:p>
    <w:bookmarkEnd w:id="941"/>
    <w:bookmarkStart w:name="z987" w:id="942"/>
    <w:p>
      <w:pPr>
        <w:spacing w:after="0"/>
        <w:ind w:left="0"/>
        <w:jc w:val="both"/>
      </w:pPr>
      <w:r>
        <w:rPr>
          <w:rFonts w:ascii="Times New Roman"/>
          <w:b w:val="false"/>
          <w:i w:val="false"/>
          <w:color w:val="000000"/>
          <w:sz w:val="28"/>
        </w:rPr>
        <w:t>
      2) міндеттері:</w:t>
      </w:r>
    </w:p>
    <w:bookmarkEnd w:id="942"/>
    <w:bookmarkStart w:name="z988" w:id="943"/>
    <w:p>
      <w:pPr>
        <w:spacing w:after="0"/>
        <w:ind w:left="0"/>
        <w:jc w:val="both"/>
      </w:pPr>
      <w:r>
        <w:rPr>
          <w:rFonts w:ascii="Times New Roman"/>
          <w:b w:val="false"/>
          <w:i w:val="false"/>
          <w:color w:val="000000"/>
          <w:sz w:val="28"/>
        </w:rPr>
        <w:t>
      Басқармаға жүктелген функцияларды орындау үшін қажетті мәліметтерді, анықтамаларды, құжаттарды кәсіпорындардан, ұйымдар мен мекемелерден сұрату және алуға;</w:t>
      </w:r>
    </w:p>
    <w:bookmarkEnd w:id="943"/>
    <w:bookmarkStart w:name="z989" w:id="944"/>
    <w:p>
      <w:pPr>
        <w:spacing w:after="0"/>
        <w:ind w:left="0"/>
        <w:jc w:val="both"/>
      </w:pPr>
      <w:r>
        <w:rPr>
          <w:rFonts w:ascii="Times New Roman"/>
          <w:b w:val="false"/>
          <w:i w:val="false"/>
          <w:color w:val="000000"/>
          <w:sz w:val="28"/>
        </w:rPr>
        <w:t>
      Басқарманың қызметіне қатысты мәселелер бөлігінде орталық және жергілікті атқарушы органдар әзірлейтін нормативтік құқықтық актілердің жобаларын келісуді жүзеге асыруға;</w:t>
      </w:r>
    </w:p>
    <w:bookmarkEnd w:id="944"/>
    <w:bookmarkStart w:name="z990" w:id="945"/>
    <w:p>
      <w:pPr>
        <w:spacing w:after="0"/>
        <w:ind w:left="0"/>
        <w:jc w:val="both"/>
      </w:pPr>
      <w:r>
        <w:rPr>
          <w:rFonts w:ascii="Times New Roman"/>
          <w:b w:val="false"/>
          <w:i w:val="false"/>
          <w:color w:val="000000"/>
          <w:sz w:val="28"/>
        </w:rPr>
        <w:t>
      Басқарма қызметінің мәселелері бойынша ведомствоаралық комиссиялардың жұмысына қатысуға;</w:t>
      </w:r>
    </w:p>
    <w:bookmarkEnd w:id="945"/>
    <w:bookmarkStart w:name="z991" w:id="946"/>
    <w:p>
      <w:pPr>
        <w:spacing w:after="0"/>
        <w:ind w:left="0"/>
        <w:jc w:val="both"/>
      </w:pPr>
      <w:r>
        <w:rPr>
          <w:rFonts w:ascii="Times New Roman"/>
          <w:b w:val="false"/>
          <w:i w:val="false"/>
          <w:color w:val="000000"/>
          <w:sz w:val="28"/>
        </w:rPr>
        <w:t>
      Басқарманың құзыретіне кіретін мәселелер бойынша Қазақстан Республикасының заңнамасын бұзған тұлғаларға қатысты шаралар қабылдау үшін уәкілетті мемлекеттік органдарға материалдар жіберуге;</w:t>
      </w:r>
    </w:p>
    <w:bookmarkEnd w:id="946"/>
    <w:bookmarkStart w:name="z992" w:id="947"/>
    <w:p>
      <w:pPr>
        <w:spacing w:after="0"/>
        <w:ind w:left="0"/>
        <w:jc w:val="both"/>
      </w:pPr>
      <w:r>
        <w:rPr>
          <w:rFonts w:ascii="Times New Roman"/>
          <w:b w:val="false"/>
          <w:i w:val="false"/>
          <w:color w:val="000000"/>
          <w:sz w:val="28"/>
        </w:rPr>
        <w:t>
      шағым, талап қоюға, соттарда талап қоюшы және жауапкер ретінде әрекет етуге;</w:t>
      </w:r>
    </w:p>
    <w:bookmarkEnd w:id="947"/>
    <w:bookmarkStart w:name="z993" w:id="948"/>
    <w:p>
      <w:pPr>
        <w:spacing w:after="0"/>
        <w:ind w:left="0"/>
        <w:jc w:val="both"/>
      </w:pPr>
      <w:r>
        <w:rPr>
          <w:rFonts w:ascii="Times New Roman"/>
          <w:b w:val="false"/>
          <w:i w:val="false"/>
          <w:color w:val="000000"/>
          <w:sz w:val="28"/>
        </w:rPr>
        <w:t>
      Қазақстан Республикасының заңнамасында белгіленген тәртіппен тауарларды, жұмыстарды және көрсетілетін қызметтерді мемлекеттік сатып алу жөніндегі конкурстарды ұйымдастыруға және өткізуге;</w:t>
      </w:r>
    </w:p>
    <w:bookmarkEnd w:id="948"/>
    <w:bookmarkStart w:name="z994" w:id="949"/>
    <w:p>
      <w:pPr>
        <w:spacing w:after="0"/>
        <w:ind w:left="0"/>
        <w:jc w:val="both"/>
      </w:pPr>
      <w:r>
        <w:rPr>
          <w:rFonts w:ascii="Times New Roman"/>
          <w:b w:val="false"/>
          <w:i w:val="false"/>
          <w:color w:val="000000"/>
          <w:sz w:val="28"/>
        </w:rPr>
        <w:t>
      инвестициялық қызметке байланысты объектілерді салу кезінде жаңа технологияларды енгізу жөніндегі іс-шараларды жүзеге асыруға, ақпараттық семинарлар өткізуге;</w:t>
      </w:r>
    </w:p>
    <w:bookmarkEnd w:id="949"/>
    <w:bookmarkStart w:name="z995" w:id="950"/>
    <w:p>
      <w:pPr>
        <w:spacing w:after="0"/>
        <w:ind w:left="0"/>
        <w:jc w:val="both"/>
      </w:pPr>
      <w:r>
        <w:rPr>
          <w:rFonts w:ascii="Times New Roman"/>
          <w:b w:val="false"/>
          <w:i w:val="false"/>
          <w:color w:val="000000"/>
          <w:sz w:val="28"/>
        </w:rPr>
        <w:t>
      Қазақстан Республикасының заңнамасына сәйкес жедел басқарудағы мүлікті иеленуді, пайдалануды және оған билік етуді жүзеге асыруға;</w:t>
      </w:r>
    </w:p>
    <w:bookmarkEnd w:id="950"/>
    <w:bookmarkStart w:name="z996" w:id="951"/>
    <w:p>
      <w:pPr>
        <w:spacing w:after="0"/>
        <w:ind w:left="0"/>
        <w:jc w:val="both"/>
      </w:pPr>
      <w:r>
        <w:rPr>
          <w:rFonts w:ascii="Times New Roman"/>
          <w:b w:val="false"/>
          <w:i w:val="false"/>
          <w:color w:val="000000"/>
          <w:sz w:val="28"/>
        </w:rPr>
        <w:t>
      АЭА аумағындағы мемлекеттік уәкілетті органдар мен шаруашылық жүргізуші субъектілерден, лауазымды тұлғалардан, ұйымдар мен олардың басшыларынан, азаматтардан Басқармаға жүктелген міндеттерді орындау үшін қажетті ақпаратты, мәліметтерді, анықтамаларды, құжаттарды белгіленген тәртіппен сұратуға және алуға;</w:t>
      </w:r>
    </w:p>
    <w:bookmarkEnd w:id="951"/>
    <w:bookmarkStart w:name="z997" w:id="952"/>
    <w:p>
      <w:pPr>
        <w:spacing w:after="0"/>
        <w:ind w:left="0"/>
        <w:jc w:val="both"/>
      </w:pPr>
      <w:r>
        <w:rPr>
          <w:rFonts w:ascii="Times New Roman"/>
          <w:b w:val="false"/>
          <w:i w:val="false"/>
          <w:color w:val="000000"/>
          <w:sz w:val="28"/>
        </w:rPr>
        <w:t>
      Басқарманың құзыретіне кіретін мәселелер бойынша ведомствоаралық кеңестер шақыруға;</w:t>
      </w:r>
    </w:p>
    <w:bookmarkEnd w:id="952"/>
    <w:bookmarkStart w:name="z998" w:id="953"/>
    <w:p>
      <w:pPr>
        <w:spacing w:after="0"/>
        <w:ind w:left="0"/>
        <w:jc w:val="both"/>
      </w:pPr>
      <w:r>
        <w:rPr>
          <w:rFonts w:ascii="Times New Roman"/>
          <w:b w:val="false"/>
          <w:i w:val="false"/>
          <w:color w:val="000000"/>
          <w:sz w:val="28"/>
        </w:rPr>
        <w:t>
       мемлекеттік органдар мен өзге де ұйымдардың мамандарын, сондай-ақ отандық және шетелдік сарапшылар мен мамандарды жұмысқа тартуға;</w:t>
      </w:r>
    </w:p>
    <w:bookmarkEnd w:id="953"/>
    <w:bookmarkStart w:name="z999" w:id="954"/>
    <w:p>
      <w:pPr>
        <w:spacing w:after="0"/>
        <w:ind w:left="0"/>
        <w:jc w:val="both"/>
      </w:pPr>
      <w:r>
        <w:rPr>
          <w:rFonts w:ascii="Times New Roman"/>
          <w:b w:val="false"/>
          <w:i w:val="false"/>
          <w:color w:val="000000"/>
          <w:sz w:val="28"/>
        </w:rPr>
        <w:t>
      жұмысқа мемлекеттік органдардың және өзге де ұйымдардың мамандарын, сондай-ақ отандық және шетелдік сарапшылар мен мамандарды тарта отырып, Басқарманың құзыретіне кіретін мәселелер бойынша жұмыс топтарын және комиссиялар құруға;</w:t>
      </w:r>
    </w:p>
    <w:bookmarkEnd w:id="954"/>
    <w:bookmarkStart w:name="z1000" w:id="955"/>
    <w:p>
      <w:pPr>
        <w:spacing w:after="0"/>
        <w:ind w:left="0"/>
        <w:jc w:val="both"/>
      </w:pPr>
      <w:r>
        <w:rPr>
          <w:rFonts w:ascii="Times New Roman"/>
          <w:b w:val="false"/>
          <w:i w:val="false"/>
          <w:color w:val="000000"/>
          <w:sz w:val="28"/>
        </w:rPr>
        <w:t>
      жергілікті атқарушы биліктің басқа да мемлекеттік органдарымен өзара іс-қимылды жүзеге асыруға;</w:t>
      </w:r>
    </w:p>
    <w:bookmarkEnd w:id="955"/>
    <w:bookmarkStart w:name="z1001" w:id="956"/>
    <w:p>
      <w:pPr>
        <w:spacing w:after="0"/>
        <w:ind w:left="0"/>
        <w:jc w:val="both"/>
      </w:pPr>
      <w:r>
        <w:rPr>
          <w:rFonts w:ascii="Times New Roman"/>
          <w:b w:val="false"/>
          <w:i w:val="false"/>
          <w:color w:val="000000"/>
          <w:sz w:val="28"/>
        </w:rPr>
        <w:t>
      ведомстволық бағынысты коммуналдық мемлекеттік кәсіпорындар мен ұйымдарды құру, қайта ұйымдастыру және тарату мәселелері бойынша ұсыныстар енгізуге;</w:t>
      </w:r>
    </w:p>
    <w:bookmarkEnd w:id="956"/>
    <w:bookmarkStart w:name="z1002" w:id="957"/>
    <w:p>
      <w:pPr>
        <w:spacing w:after="0"/>
        <w:ind w:left="0"/>
        <w:jc w:val="both"/>
      </w:pPr>
      <w:r>
        <w:rPr>
          <w:rFonts w:ascii="Times New Roman"/>
          <w:b w:val="false"/>
          <w:i w:val="false"/>
          <w:color w:val="000000"/>
          <w:sz w:val="28"/>
        </w:rPr>
        <w:t>
      Басқарманың құзыретіне кіретін мәселелер бойынша белгіленген тәртіппен кеңестер шақыруға.</w:t>
      </w:r>
    </w:p>
    <w:bookmarkEnd w:id="957"/>
    <w:bookmarkStart w:name="z1003" w:id="958"/>
    <w:p>
      <w:pPr>
        <w:spacing w:after="0"/>
        <w:ind w:left="0"/>
        <w:jc w:val="both"/>
      </w:pPr>
      <w:r>
        <w:rPr>
          <w:rFonts w:ascii="Times New Roman"/>
          <w:b w:val="false"/>
          <w:i w:val="false"/>
          <w:color w:val="000000"/>
          <w:sz w:val="28"/>
        </w:rPr>
        <w:t>
      15. Функциялар:</w:t>
      </w:r>
    </w:p>
    <w:bookmarkEnd w:id="958"/>
    <w:bookmarkStart w:name="z1004" w:id="959"/>
    <w:p>
      <w:pPr>
        <w:spacing w:after="0"/>
        <w:ind w:left="0"/>
        <w:jc w:val="both"/>
      </w:pPr>
      <w:r>
        <w:rPr>
          <w:rFonts w:ascii="Times New Roman"/>
          <w:b w:val="false"/>
          <w:i w:val="false"/>
          <w:color w:val="000000"/>
          <w:sz w:val="28"/>
        </w:rPr>
        <w:t>
      1) әлеуетті инвесторларды іздестіруді жүзеге асыру және олармен келіссөздер жүргізу, оның ішінде оларды индустриялық-инновациялық жобаларды іске асыруға қатысуға тарту мақсатында келіссөздер жүргізу;</w:t>
      </w:r>
    </w:p>
    <w:bookmarkEnd w:id="959"/>
    <w:bookmarkStart w:name="z1005" w:id="960"/>
    <w:p>
      <w:pPr>
        <w:spacing w:after="0"/>
        <w:ind w:left="0"/>
        <w:jc w:val="both"/>
      </w:pPr>
      <w:r>
        <w:rPr>
          <w:rFonts w:ascii="Times New Roman"/>
          <w:b w:val="false"/>
          <w:i w:val="false"/>
          <w:color w:val="000000"/>
          <w:sz w:val="28"/>
        </w:rPr>
        <w:t>
      2) индустриялық-инновациялық қызмет субъектілерін инвестициялық тақырып бойынша бизнес-форумдарға, конференцияларға және семинарларға қатысуға тарту;</w:t>
      </w:r>
    </w:p>
    <w:bookmarkEnd w:id="960"/>
    <w:bookmarkStart w:name="z1006" w:id="961"/>
    <w:p>
      <w:pPr>
        <w:spacing w:after="0"/>
        <w:ind w:left="0"/>
        <w:jc w:val="both"/>
      </w:pPr>
      <w:r>
        <w:rPr>
          <w:rFonts w:ascii="Times New Roman"/>
          <w:b w:val="false"/>
          <w:i w:val="false"/>
          <w:color w:val="000000"/>
          <w:sz w:val="28"/>
        </w:rPr>
        <w:t>
      3) Нұр-Сұлтан қаласына инвестициялар тарту;</w:t>
      </w:r>
    </w:p>
    <w:bookmarkEnd w:id="961"/>
    <w:bookmarkStart w:name="z1007" w:id="962"/>
    <w:p>
      <w:pPr>
        <w:spacing w:after="0"/>
        <w:ind w:left="0"/>
        <w:jc w:val="both"/>
      </w:pPr>
      <w:r>
        <w:rPr>
          <w:rFonts w:ascii="Times New Roman"/>
          <w:b w:val="false"/>
          <w:i w:val="false"/>
          <w:color w:val="000000"/>
          <w:sz w:val="28"/>
        </w:rPr>
        <w:t>
      4) Қазақстан Республикасының ұлттық қауіпсіздік органдарын хабардар ете отырып, бизнес-көшіп келушілердің уақытша тұруға арналған рұқсаттарының қолданылу мерзімін ұзартуға немесе қысқартуға өтінішхат беру;</w:t>
      </w:r>
    </w:p>
    <w:bookmarkEnd w:id="962"/>
    <w:bookmarkStart w:name="z1008" w:id="963"/>
    <w:p>
      <w:pPr>
        <w:spacing w:after="0"/>
        <w:ind w:left="0"/>
        <w:jc w:val="both"/>
      </w:pPr>
      <w:r>
        <w:rPr>
          <w:rFonts w:ascii="Times New Roman"/>
          <w:b w:val="false"/>
          <w:i w:val="false"/>
          <w:color w:val="000000"/>
          <w:sz w:val="28"/>
        </w:rPr>
        <w:t>
      5) Нұр-Сұлтан қаласының аумағында туристік қызмет саласындағы мемлекеттік саясатты іске асыру және үйлестіруді жүзеге асыру;</w:t>
      </w:r>
    </w:p>
    <w:bookmarkEnd w:id="963"/>
    <w:bookmarkStart w:name="z1009" w:id="964"/>
    <w:p>
      <w:pPr>
        <w:spacing w:after="0"/>
        <w:ind w:left="0"/>
        <w:jc w:val="both"/>
      </w:pPr>
      <w:r>
        <w:rPr>
          <w:rFonts w:ascii="Times New Roman"/>
          <w:b w:val="false"/>
          <w:i w:val="false"/>
          <w:color w:val="000000"/>
          <w:sz w:val="28"/>
        </w:rPr>
        <w:t>
      6) туристік қызметтер көрсету нарығын талдау және уәкілетті органға Нұр-Сұлтан қаласының аумағында туризмді дамыту туралы қажетті мәліметтерді ұсыну;</w:t>
      </w:r>
    </w:p>
    <w:bookmarkEnd w:id="964"/>
    <w:bookmarkStart w:name="z1010" w:id="965"/>
    <w:p>
      <w:pPr>
        <w:spacing w:after="0"/>
        <w:ind w:left="0"/>
        <w:jc w:val="both"/>
      </w:pPr>
      <w:r>
        <w:rPr>
          <w:rFonts w:ascii="Times New Roman"/>
          <w:b w:val="false"/>
          <w:i w:val="false"/>
          <w:color w:val="000000"/>
          <w:sz w:val="28"/>
        </w:rPr>
        <w:t>
      7) Нұр-Сұлтан қаласының туристік ресурстарын қорғау жөніндегі шараларды әзірлеу және енгізу;</w:t>
      </w:r>
    </w:p>
    <w:bookmarkEnd w:id="965"/>
    <w:bookmarkStart w:name="z1011" w:id="966"/>
    <w:p>
      <w:pPr>
        <w:spacing w:after="0"/>
        <w:ind w:left="0"/>
        <w:jc w:val="both"/>
      </w:pPr>
      <w:r>
        <w:rPr>
          <w:rFonts w:ascii="Times New Roman"/>
          <w:b w:val="false"/>
          <w:i w:val="false"/>
          <w:color w:val="000000"/>
          <w:sz w:val="28"/>
        </w:rPr>
        <w:t>
      8) Нұр-Сұлтан қаласының аумағында туристік саланың қызметін үйлестіру;</w:t>
      </w:r>
    </w:p>
    <w:bookmarkEnd w:id="966"/>
    <w:bookmarkStart w:name="z1012" w:id="967"/>
    <w:p>
      <w:pPr>
        <w:spacing w:after="0"/>
        <w:ind w:left="0"/>
        <w:jc w:val="both"/>
      </w:pPr>
      <w:r>
        <w:rPr>
          <w:rFonts w:ascii="Times New Roman"/>
          <w:b w:val="false"/>
          <w:i w:val="false"/>
          <w:color w:val="000000"/>
          <w:sz w:val="28"/>
        </w:rPr>
        <w:t>
      9) әкімдік өткізетін мәдени, спорттық, медициналық, білім беру және өзге де іс-шараларды олардың туристік ағынды ұлғайтуға ықпалы бөлігінде келісу;</w:t>
      </w:r>
    </w:p>
    <w:bookmarkEnd w:id="967"/>
    <w:bookmarkStart w:name="z1013" w:id="968"/>
    <w:p>
      <w:pPr>
        <w:spacing w:after="0"/>
        <w:ind w:left="0"/>
        <w:jc w:val="both"/>
      </w:pPr>
      <w:r>
        <w:rPr>
          <w:rFonts w:ascii="Times New Roman"/>
          <w:b w:val="false"/>
          <w:i w:val="false"/>
          <w:color w:val="000000"/>
          <w:sz w:val="28"/>
        </w:rPr>
        <w:t>
      10) Қазақстан Республикасының лицензиялау туралы заңнамасына сәйкес Нұр-Сұлтан қаласы бойынша туроператорлық қызметті лицензиялауды жүзеге асыру;</w:t>
      </w:r>
    </w:p>
    <w:bookmarkEnd w:id="968"/>
    <w:bookmarkStart w:name="z1014" w:id="969"/>
    <w:p>
      <w:pPr>
        <w:spacing w:after="0"/>
        <w:ind w:left="0"/>
        <w:jc w:val="both"/>
      </w:pPr>
      <w:r>
        <w:rPr>
          <w:rFonts w:ascii="Times New Roman"/>
          <w:b w:val="false"/>
          <w:i w:val="false"/>
          <w:color w:val="000000"/>
          <w:sz w:val="28"/>
        </w:rPr>
        <w:t>
      11) гидтерді (гид-аудармашыларды) кәсіптік даярлауды ұйымдастыру;</w:t>
      </w:r>
    </w:p>
    <w:bookmarkEnd w:id="969"/>
    <w:bookmarkStart w:name="z1015" w:id="970"/>
    <w:p>
      <w:pPr>
        <w:spacing w:after="0"/>
        <w:ind w:left="0"/>
        <w:jc w:val="both"/>
      </w:pPr>
      <w:r>
        <w:rPr>
          <w:rFonts w:ascii="Times New Roman"/>
          <w:b w:val="false"/>
          <w:i w:val="false"/>
          <w:color w:val="000000"/>
          <w:sz w:val="28"/>
        </w:rPr>
        <w:t>
      12) Нұр-Сұлтан қаласындағы туристік маршруттар мен соқпақтардың мемлекеттік тізілімін жүргізу;</w:t>
      </w:r>
    </w:p>
    <w:bookmarkEnd w:id="970"/>
    <w:bookmarkStart w:name="z1016" w:id="971"/>
    <w:p>
      <w:pPr>
        <w:spacing w:after="0"/>
        <w:ind w:left="0"/>
        <w:jc w:val="both"/>
      </w:pPr>
      <w:r>
        <w:rPr>
          <w:rFonts w:ascii="Times New Roman"/>
          <w:b w:val="false"/>
          <w:i w:val="false"/>
          <w:color w:val="000000"/>
          <w:sz w:val="28"/>
        </w:rPr>
        <w:t>
      13) өз құзыреті шегінде тұжырымдаманы, конкурстық құжаттаманы және жергілікті МЖӘ жобасы шартының жобасын әзірлеу;</w:t>
      </w:r>
    </w:p>
    <w:bookmarkEnd w:id="971"/>
    <w:bookmarkStart w:name="z1017" w:id="972"/>
    <w:p>
      <w:pPr>
        <w:spacing w:after="0"/>
        <w:ind w:left="0"/>
        <w:jc w:val="both"/>
      </w:pPr>
      <w:r>
        <w:rPr>
          <w:rFonts w:ascii="Times New Roman"/>
          <w:b w:val="false"/>
          <w:i w:val="false"/>
          <w:color w:val="000000"/>
          <w:sz w:val="28"/>
        </w:rPr>
        <w:t>
      14) өз құзыреті шегінде жергілікті МЖӘ жобаларына қатысты конкурсты не тікелей келіссөздерді ұйымдастырушының сөз сөйлеуі;</w:t>
      </w:r>
    </w:p>
    <w:bookmarkEnd w:id="972"/>
    <w:bookmarkStart w:name="z1018" w:id="973"/>
    <w:p>
      <w:pPr>
        <w:spacing w:after="0"/>
        <w:ind w:left="0"/>
        <w:jc w:val="both"/>
      </w:pPr>
      <w:r>
        <w:rPr>
          <w:rFonts w:ascii="Times New Roman"/>
          <w:b w:val="false"/>
          <w:i w:val="false"/>
          <w:color w:val="000000"/>
          <w:sz w:val="28"/>
        </w:rPr>
        <w:t>
      15) өз құзыреті шегінде жергілікті МЖӘ жобалары бойынша МЖӘ шарттарын жасасу;</w:t>
      </w:r>
    </w:p>
    <w:bookmarkEnd w:id="973"/>
    <w:bookmarkStart w:name="z1019" w:id="974"/>
    <w:p>
      <w:pPr>
        <w:spacing w:after="0"/>
        <w:ind w:left="0"/>
        <w:jc w:val="both"/>
      </w:pPr>
      <w:r>
        <w:rPr>
          <w:rFonts w:ascii="Times New Roman"/>
          <w:b w:val="false"/>
          <w:i w:val="false"/>
          <w:color w:val="000000"/>
          <w:sz w:val="28"/>
        </w:rPr>
        <w:t>
      16) өз құзыреті шегінде МЖӘ шарттарының және жергілікті МЖӘ жобаларының іске асырылуына мониторинг жүргізу;</w:t>
      </w:r>
    </w:p>
    <w:bookmarkEnd w:id="974"/>
    <w:bookmarkStart w:name="z1020" w:id="975"/>
    <w:p>
      <w:pPr>
        <w:spacing w:after="0"/>
        <w:ind w:left="0"/>
        <w:jc w:val="both"/>
      </w:pPr>
      <w:r>
        <w:rPr>
          <w:rFonts w:ascii="Times New Roman"/>
          <w:b w:val="false"/>
          <w:i w:val="false"/>
          <w:color w:val="000000"/>
          <w:sz w:val="28"/>
        </w:rPr>
        <w:t>
      17) Нұр-Сұлтан қаласының шағын және орта кәсіпкерлігі мен өнеркәсіпті дамыту және қолдау бойынша мониторинг жүргізу;</w:t>
      </w:r>
    </w:p>
    <w:bookmarkEnd w:id="975"/>
    <w:bookmarkStart w:name="z1021" w:id="976"/>
    <w:p>
      <w:pPr>
        <w:spacing w:after="0"/>
        <w:ind w:left="0"/>
        <w:jc w:val="both"/>
      </w:pPr>
      <w:r>
        <w:rPr>
          <w:rFonts w:ascii="Times New Roman"/>
          <w:b w:val="false"/>
          <w:i w:val="false"/>
          <w:color w:val="000000"/>
          <w:sz w:val="28"/>
        </w:rPr>
        <w:t>
      18) кәсіпкерлікті қорғау мен дамытудың әкімшілік-құқықтық нормаларын жетілдіру жөнінде ұсыныстар әзірлеу;</w:t>
      </w:r>
    </w:p>
    <w:bookmarkEnd w:id="976"/>
    <w:bookmarkStart w:name="z1022" w:id="977"/>
    <w:p>
      <w:pPr>
        <w:spacing w:after="0"/>
        <w:ind w:left="0"/>
        <w:jc w:val="both"/>
      </w:pPr>
      <w:r>
        <w:rPr>
          <w:rFonts w:ascii="Times New Roman"/>
          <w:b w:val="false"/>
          <w:i w:val="false"/>
          <w:color w:val="000000"/>
          <w:sz w:val="28"/>
        </w:rPr>
        <w:t>
      19) шағын және орта бизнестің басым салаларындағы жобаларды қаржыландыру және кредиттеу мәселелері бойынша екінші деңгейдегі банктермен және қаржы ұйымдарымен өзара іс-қимылды жүзеге асыру;</w:t>
      </w:r>
    </w:p>
    <w:bookmarkEnd w:id="977"/>
    <w:bookmarkStart w:name="z1023" w:id="978"/>
    <w:p>
      <w:pPr>
        <w:spacing w:after="0"/>
        <w:ind w:left="0"/>
        <w:jc w:val="both"/>
      </w:pPr>
      <w:r>
        <w:rPr>
          <w:rFonts w:ascii="Times New Roman"/>
          <w:b w:val="false"/>
          <w:i w:val="false"/>
          <w:color w:val="000000"/>
          <w:sz w:val="28"/>
        </w:rPr>
        <w:t>
      20) кәсіпкерлік субъектілеріне өз құзыреті шегінде әдістемелік және консультациялық көмек көрсету;</w:t>
      </w:r>
    </w:p>
    <w:bookmarkEnd w:id="978"/>
    <w:bookmarkStart w:name="z1024" w:id="979"/>
    <w:p>
      <w:pPr>
        <w:spacing w:after="0"/>
        <w:ind w:left="0"/>
        <w:jc w:val="both"/>
      </w:pPr>
      <w:r>
        <w:rPr>
          <w:rFonts w:ascii="Times New Roman"/>
          <w:b w:val="false"/>
          <w:i w:val="false"/>
          <w:color w:val="000000"/>
          <w:sz w:val="28"/>
        </w:rPr>
        <w:t>
      21) бәсекелес ортаны қалыптастыру;</w:t>
      </w:r>
    </w:p>
    <w:bookmarkEnd w:id="979"/>
    <w:bookmarkStart w:name="z1025" w:id="980"/>
    <w:p>
      <w:pPr>
        <w:spacing w:after="0"/>
        <w:ind w:left="0"/>
        <w:jc w:val="both"/>
      </w:pPr>
      <w:r>
        <w:rPr>
          <w:rFonts w:ascii="Times New Roman"/>
          <w:b w:val="false"/>
          <w:i w:val="false"/>
          <w:color w:val="000000"/>
          <w:sz w:val="28"/>
        </w:rPr>
        <w:t>
      22) мемлекеттік мекемелер мен ұйымдардың, жүйе құраушы кәсіпорындардың тауарларды, жұмыстар мен көрсетілетін қызметтерді сатып алудағы жергілікті қамту үлесін дамыту;</w:t>
      </w:r>
    </w:p>
    <w:bookmarkEnd w:id="980"/>
    <w:bookmarkStart w:name="z1026" w:id="981"/>
    <w:p>
      <w:pPr>
        <w:spacing w:after="0"/>
        <w:ind w:left="0"/>
        <w:jc w:val="both"/>
      </w:pPr>
      <w:r>
        <w:rPr>
          <w:rFonts w:ascii="Times New Roman"/>
          <w:b w:val="false"/>
          <w:i w:val="false"/>
          <w:color w:val="000000"/>
          <w:sz w:val="28"/>
        </w:rPr>
        <w:t>
      23) азық-түлік тауарларын өткізушілердің бәсекелестік ортасын кеңейту (жәрмеңкелер, коммуналдық сауда объектілерінің санын ұлғайту);</w:t>
      </w:r>
    </w:p>
    <w:bookmarkEnd w:id="981"/>
    <w:bookmarkStart w:name="z1027" w:id="982"/>
    <w:p>
      <w:pPr>
        <w:spacing w:after="0"/>
        <w:ind w:left="0"/>
        <w:jc w:val="both"/>
      </w:pPr>
      <w:r>
        <w:rPr>
          <w:rFonts w:ascii="Times New Roman"/>
          <w:b w:val="false"/>
          <w:i w:val="false"/>
          <w:color w:val="000000"/>
          <w:sz w:val="28"/>
        </w:rPr>
        <w:t>
      24) сауда инфрақұрылымын дамыту;</w:t>
      </w:r>
    </w:p>
    <w:bookmarkEnd w:id="982"/>
    <w:bookmarkStart w:name="z1028" w:id="983"/>
    <w:p>
      <w:pPr>
        <w:spacing w:after="0"/>
        <w:ind w:left="0"/>
        <w:jc w:val="both"/>
      </w:pPr>
      <w:r>
        <w:rPr>
          <w:rFonts w:ascii="Times New Roman"/>
          <w:b w:val="false"/>
          <w:i w:val="false"/>
          <w:color w:val="000000"/>
          <w:sz w:val="28"/>
        </w:rPr>
        <w:t>
      25) заңды тұлғалардың түсті және қара металл сынықтары мен қалдықтарын жинауы (дайындауы), сақтауы, қайта өңдеуі және өткізуі жөніндегі қызметтің басталғандығы немесе тоқтатылғандығы туралы хабарламаларды қабылдау;</w:t>
      </w:r>
    </w:p>
    <w:bookmarkEnd w:id="983"/>
    <w:bookmarkStart w:name="z1029" w:id="984"/>
    <w:p>
      <w:pPr>
        <w:spacing w:after="0"/>
        <w:ind w:left="0"/>
        <w:jc w:val="both"/>
      </w:pPr>
      <w:r>
        <w:rPr>
          <w:rFonts w:ascii="Times New Roman"/>
          <w:b w:val="false"/>
          <w:i w:val="false"/>
          <w:color w:val="000000"/>
          <w:sz w:val="28"/>
        </w:rPr>
        <w:t>
      26) Нұр-Сұлтан қаласын үдемелі индустриялық дамыту жөніндегі үйлестіру кеңесінің жұмыс органының функцияларын жүзеге асыру;</w:t>
      </w:r>
    </w:p>
    <w:bookmarkEnd w:id="984"/>
    <w:bookmarkStart w:name="z1030" w:id="985"/>
    <w:p>
      <w:pPr>
        <w:spacing w:after="0"/>
        <w:ind w:left="0"/>
        <w:jc w:val="both"/>
      </w:pPr>
      <w:r>
        <w:rPr>
          <w:rFonts w:ascii="Times New Roman"/>
          <w:b w:val="false"/>
          <w:i w:val="false"/>
          <w:color w:val="000000"/>
          <w:sz w:val="28"/>
        </w:rPr>
        <w:t>
      27) Нұр-Сұлтан қаласы әкімдігінің жанындағы кәсіпкерлік мәселелері жөніндегі сараптамалық кеңестің жұмыс органының функцияларын жүзеге асыру;</w:t>
      </w:r>
    </w:p>
    <w:bookmarkEnd w:id="985"/>
    <w:bookmarkStart w:name="z1031" w:id="986"/>
    <w:p>
      <w:pPr>
        <w:spacing w:after="0"/>
        <w:ind w:left="0"/>
        <w:jc w:val="both"/>
      </w:pPr>
      <w:r>
        <w:rPr>
          <w:rFonts w:ascii="Times New Roman"/>
          <w:b w:val="false"/>
          <w:i w:val="false"/>
          <w:color w:val="000000"/>
          <w:sz w:val="28"/>
        </w:rPr>
        <w:t>
      28) Нұр-Сұлтан қаласында азық-түлік тауарларының өңірлік тұрақтандыру қорын басқару жөніндегі комиссияның жұмыс органының функцияларын жүзеге асыру;</w:t>
      </w:r>
    </w:p>
    <w:bookmarkEnd w:id="986"/>
    <w:bookmarkStart w:name="z1032" w:id="987"/>
    <w:p>
      <w:pPr>
        <w:spacing w:after="0"/>
        <w:ind w:left="0"/>
        <w:jc w:val="both"/>
      </w:pPr>
      <w:r>
        <w:rPr>
          <w:rFonts w:ascii="Times New Roman"/>
          <w:b w:val="false"/>
          <w:i w:val="false"/>
          <w:color w:val="000000"/>
          <w:sz w:val="28"/>
        </w:rPr>
        <w:t>
      29) ауыл шаруашылығы өндірушілерінің тұтыну нарығына қол жеткізуі үшін қолайлы жағдайлар жасау;</w:t>
      </w:r>
    </w:p>
    <w:bookmarkEnd w:id="987"/>
    <w:bookmarkStart w:name="z1033" w:id="988"/>
    <w:p>
      <w:pPr>
        <w:spacing w:after="0"/>
        <w:ind w:left="0"/>
        <w:jc w:val="both"/>
      </w:pPr>
      <w:r>
        <w:rPr>
          <w:rFonts w:ascii="Times New Roman"/>
          <w:b w:val="false"/>
          <w:i w:val="false"/>
          <w:color w:val="000000"/>
          <w:sz w:val="28"/>
        </w:rPr>
        <w:t>
      30) агроөнеркәсіптік кешен азық-түлігінің, өнімдерінің бағалары мен нарықтарының жай-күйіне мониторинг жүргізу;</w:t>
      </w:r>
    </w:p>
    <w:bookmarkEnd w:id="988"/>
    <w:bookmarkStart w:name="z1034" w:id="989"/>
    <w:p>
      <w:pPr>
        <w:spacing w:after="0"/>
        <w:ind w:left="0"/>
        <w:jc w:val="both"/>
      </w:pPr>
      <w:r>
        <w:rPr>
          <w:rFonts w:ascii="Times New Roman"/>
          <w:b w:val="false"/>
          <w:i w:val="false"/>
          <w:color w:val="000000"/>
          <w:sz w:val="28"/>
        </w:rPr>
        <w:t>
      31) ішкі және сыртқы азық-түлік нарықтарындағы ахуалды зерделеу және агроөнеркәсіптік кешен субъектілерінің тиісті ақпаратқа қол жеткізуін қамтамасыз ету;</w:t>
      </w:r>
    </w:p>
    <w:bookmarkEnd w:id="989"/>
    <w:bookmarkStart w:name="z1035" w:id="990"/>
    <w:p>
      <w:pPr>
        <w:spacing w:after="0"/>
        <w:ind w:left="0"/>
        <w:jc w:val="both"/>
      </w:pPr>
      <w:r>
        <w:rPr>
          <w:rFonts w:ascii="Times New Roman"/>
          <w:b w:val="false"/>
          <w:i w:val="false"/>
          <w:color w:val="000000"/>
          <w:sz w:val="28"/>
        </w:rPr>
        <w:t>
      32) азық-түлік тауарларының өңірлік тұрақтандыру қорларын қалыптастыру және пайдалану үшін мамандандырылған ұйымдардан көрсетілетін қызметтерді сатып алуды жүзеге асыру;</w:t>
      </w:r>
    </w:p>
    <w:bookmarkEnd w:id="990"/>
    <w:bookmarkStart w:name="z1036" w:id="991"/>
    <w:p>
      <w:pPr>
        <w:spacing w:after="0"/>
        <w:ind w:left="0"/>
        <w:jc w:val="both"/>
      </w:pPr>
      <w:r>
        <w:rPr>
          <w:rFonts w:ascii="Times New Roman"/>
          <w:b w:val="false"/>
          <w:i w:val="false"/>
          <w:color w:val="000000"/>
          <w:sz w:val="28"/>
        </w:rPr>
        <w:t>
      33) әлеуметтік маңызы бар азық-түлік тауарларына бағаларды тұрақтандыру мақсатында сауда объектілерімен өзара іс-қимылды жүзеге асыру;</w:t>
      </w:r>
    </w:p>
    <w:bookmarkEnd w:id="991"/>
    <w:bookmarkStart w:name="z1037" w:id="992"/>
    <w:p>
      <w:pPr>
        <w:spacing w:after="0"/>
        <w:ind w:left="0"/>
        <w:jc w:val="both"/>
      </w:pPr>
      <w:r>
        <w:rPr>
          <w:rFonts w:ascii="Times New Roman"/>
          <w:b w:val="false"/>
          <w:i w:val="false"/>
          <w:color w:val="000000"/>
          <w:sz w:val="28"/>
        </w:rPr>
        <w:t>
      34) мемлекеттік тұқым ресурстарының сандық-сапалық жай-күйіне бақылауды жүзеге асыру;</w:t>
      </w:r>
    </w:p>
    <w:bookmarkEnd w:id="992"/>
    <w:bookmarkStart w:name="z1038" w:id="993"/>
    <w:p>
      <w:pPr>
        <w:spacing w:after="0"/>
        <w:ind w:left="0"/>
        <w:jc w:val="both"/>
      </w:pPr>
      <w:r>
        <w:rPr>
          <w:rFonts w:ascii="Times New Roman"/>
          <w:b w:val="false"/>
          <w:i w:val="false"/>
          <w:color w:val="000000"/>
          <w:sz w:val="28"/>
        </w:rPr>
        <w:t xml:space="preserve">
      35) "Тұқым шаруашылығы туралы" Қазақстан Республикасы Заңы 6-1-бабының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айқындалатын квоталар шегінде субсидиялауға жататын тұқымдарды өткізудің шекті бағасын белгілеу жатады;</w:t>
      </w:r>
    </w:p>
    <w:bookmarkEnd w:id="993"/>
    <w:bookmarkStart w:name="z1039" w:id="994"/>
    <w:p>
      <w:pPr>
        <w:spacing w:after="0"/>
        <w:ind w:left="0"/>
        <w:jc w:val="both"/>
      </w:pPr>
      <w:r>
        <w:rPr>
          <w:rFonts w:ascii="Times New Roman"/>
          <w:b w:val="false"/>
          <w:i w:val="false"/>
          <w:color w:val="000000"/>
          <w:sz w:val="28"/>
        </w:rPr>
        <w:t>
      36) әлеуметтік маңызы бар азық-түлік тауарларына рұқсат етілген шекті бөлшек сауда бағалары мөлшерінің сақталуына мемлекеттік бақылауды жүзеге асыру;</w:t>
      </w:r>
    </w:p>
    <w:bookmarkEnd w:id="994"/>
    <w:bookmarkStart w:name="z1040" w:id="995"/>
    <w:p>
      <w:pPr>
        <w:spacing w:after="0"/>
        <w:ind w:left="0"/>
        <w:jc w:val="both"/>
      </w:pPr>
      <w:r>
        <w:rPr>
          <w:rFonts w:ascii="Times New Roman"/>
          <w:b w:val="false"/>
          <w:i w:val="false"/>
          <w:color w:val="000000"/>
          <w:sz w:val="28"/>
        </w:rPr>
        <w:t>
      37) әлеуметтік маңызы бар азық-түлік тауарларына сауда үстемесі мөлшерінің сақталуына мемлекеттік бақылауды жүзеге асыру;</w:t>
      </w:r>
    </w:p>
    <w:bookmarkEnd w:id="995"/>
    <w:bookmarkStart w:name="z1041" w:id="996"/>
    <w:p>
      <w:pPr>
        <w:spacing w:after="0"/>
        <w:ind w:left="0"/>
        <w:jc w:val="both"/>
      </w:pPr>
      <w:r>
        <w:rPr>
          <w:rFonts w:ascii="Times New Roman"/>
          <w:b w:val="false"/>
          <w:i w:val="false"/>
          <w:color w:val="000000"/>
          <w:sz w:val="28"/>
        </w:rPr>
        <w:t>
      38) Қазақстан Республикасының әкімшілік құқық бұзушылық туралы қодексіне сәйкес әкімшілік құқық бұзушылық туралы істер бойынша іс жүргізуді жүзеге асыру;</w:t>
      </w:r>
    </w:p>
    <w:bookmarkEnd w:id="996"/>
    <w:bookmarkStart w:name="z1042" w:id="997"/>
    <w:p>
      <w:pPr>
        <w:spacing w:after="0"/>
        <w:ind w:left="0"/>
        <w:jc w:val="both"/>
      </w:pPr>
      <w:r>
        <w:rPr>
          <w:rFonts w:ascii="Times New Roman"/>
          <w:b w:val="false"/>
          <w:i w:val="false"/>
          <w:color w:val="000000"/>
          <w:sz w:val="28"/>
        </w:rPr>
        <w:t>
      39) субсидиялауға жататын тұқымдардың әрбір түрі бойынша жыл сайынғы квоталарды айқындау: тұқым шаруашылығы саласындағы әрбір аттестатталған субъект үшін – бірегей тұқымдар бойынша; Нұр- Сұлтан қаласы үшін элиталық - тұқымдар бойынша;</w:t>
      </w:r>
    </w:p>
    <w:bookmarkEnd w:id="997"/>
    <w:bookmarkStart w:name="z1043" w:id="998"/>
    <w:p>
      <w:pPr>
        <w:spacing w:after="0"/>
        <w:ind w:left="0"/>
        <w:jc w:val="both"/>
      </w:pPr>
      <w:r>
        <w:rPr>
          <w:rFonts w:ascii="Times New Roman"/>
          <w:b w:val="false"/>
          <w:i w:val="false"/>
          <w:color w:val="000000"/>
          <w:sz w:val="28"/>
        </w:rPr>
        <w:t>
      40) өз құзыреті шегінде мемлекеттік және жергілікті бағдарламалар шеңберінде кәсіпкерлік субъектілеріне мемлекеттік қолдау көрсету;</w:t>
      </w:r>
    </w:p>
    <w:bookmarkEnd w:id="998"/>
    <w:bookmarkStart w:name="z1044" w:id="999"/>
    <w:p>
      <w:pPr>
        <w:spacing w:after="0"/>
        <w:ind w:left="0"/>
        <w:jc w:val="both"/>
      </w:pPr>
      <w:r>
        <w:rPr>
          <w:rFonts w:ascii="Times New Roman"/>
          <w:b w:val="false"/>
          <w:i w:val="false"/>
          <w:color w:val="000000"/>
          <w:sz w:val="28"/>
        </w:rPr>
        <w:t>
      41) мемлекеттік органдармен және барлық меншік нысанындағы ұйымдармен, оның ішінде өз құзыреті шегінде шетелдік ұйымдармен меморандумдар (келісімдер) әзірлеу және жасасу;</w:t>
      </w:r>
    </w:p>
    <w:bookmarkEnd w:id="999"/>
    <w:bookmarkStart w:name="z1045" w:id="1000"/>
    <w:p>
      <w:pPr>
        <w:spacing w:after="0"/>
        <w:ind w:left="0"/>
        <w:jc w:val="both"/>
      </w:pPr>
      <w:r>
        <w:rPr>
          <w:rFonts w:ascii="Times New Roman"/>
          <w:b w:val="false"/>
          <w:i w:val="false"/>
          <w:color w:val="000000"/>
          <w:sz w:val="28"/>
        </w:rPr>
        <w:t>
      42) өз құзыреті шегінде атқарушы биліктің мемлекеттік органдарымен және ұйымдармен өзара іс-қимылды жүзеге асыру;</w:t>
      </w:r>
    </w:p>
    <w:bookmarkEnd w:id="1000"/>
    <w:bookmarkStart w:name="z1046" w:id="1001"/>
    <w:p>
      <w:pPr>
        <w:spacing w:after="0"/>
        <w:ind w:left="0"/>
        <w:jc w:val="both"/>
      </w:pPr>
      <w:r>
        <w:rPr>
          <w:rFonts w:ascii="Times New Roman"/>
          <w:b w:val="false"/>
          <w:i w:val="false"/>
          <w:color w:val="000000"/>
          <w:sz w:val="28"/>
        </w:rPr>
        <w:t>
      43) Басқарманың құзыретіне қатысты мәселелер бойынша келіп түсетін құжаттарды қарау және олар бойынша тиісті ақпарат пен талдамалық материалдар дайындау;</w:t>
      </w:r>
    </w:p>
    <w:bookmarkEnd w:id="1001"/>
    <w:bookmarkStart w:name="z1047" w:id="1002"/>
    <w:p>
      <w:pPr>
        <w:spacing w:after="0"/>
        <w:ind w:left="0"/>
        <w:jc w:val="both"/>
      </w:pPr>
      <w:r>
        <w:rPr>
          <w:rFonts w:ascii="Times New Roman"/>
          <w:b w:val="false"/>
          <w:i w:val="false"/>
          <w:color w:val="000000"/>
          <w:sz w:val="28"/>
        </w:rPr>
        <w:t>
      44) мемлекеттік көрсетілетін қызметтер стандарттарына сәйкес мемлекеттік қызметтер көрсету;</w:t>
      </w:r>
    </w:p>
    <w:bookmarkEnd w:id="1002"/>
    <w:bookmarkStart w:name="z1048" w:id="1003"/>
    <w:p>
      <w:pPr>
        <w:spacing w:after="0"/>
        <w:ind w:left="0"/>
        <w:jc w:val="both"/>
      </w:pPr>
      <w:r>
        <w:rPr>
          <w:rFonts w:ascii="Times New Roman"/>
          <w:b w:val="false"/>
          <w:i w:val="false"/>
          <w:color w:val="000000"/>
          <w:sz w:val="28"/>
        </w:rPr>
        <w:t>
      45) агроөнеркәсіптік кешен субъектілеріне мемлекеттік бағдарламалар шеңберінде өз құзыреті шегінде мемлекеттік қолдау көрсету;</w:t>
      </w:r>
    </w:p>
    <w:bookmarkEnd w:id="1003"/>
    <w:bookmarkStart w:name="z1049" w:id="1004"/>
    <w:p>
      <w:pPr>
        <w:spacing w:after="0"/>
        <w:ind w:left="0"/>
        <w:jc w:val="both"/>
      </w:pPr>
      <w:r>
        <w:rPr>
          <w:rFonts w:ascii="Times New Roman"/>
          <w:b w:val="false"/>
          <w:i w:val="false"/>
          <w:color w:val="000000"/>
          <w:sz w:val="28"/>
        </w:rPr>
        <w:t>
      46) Қазақстан Республикасының жүзеге асырылатын қызмет саласындағы заңнамасын қолдану практикасын талдау және қорыту, оны жетілдіру бойынша ұсыныстар әзірлеу, жобаларды және өзге де нормативтік құқықтық актілерді дайындауға қатысу, оларды Нұр-Сұлтан қаласы әкімінің қарауына енгізу;</w:t>
      </w:r>
    </w:p>
    <w:bookmarkEnd w:id="1004"/>
    <w:bookmarkStart w:name="z1050" w:id="1005"/>
    <w:p>
      <w:pPr>
        <w:spacing w:after="0"/>
        <w:ind w:left="0"/>
        <w:jc w:val="both"/>
      </w:pPr>
      <w:r>
        <w:rPr>
          <w:rFonts w:ascii="Times New Roman"/>
          <w:b w:val="false"/>
          <w:i w:val="false"/>
          <w:color w:val="000000"/>
          <w:sz w:val="28"/>
        </w:rPr>
        <w:t>
      47) өз құзыреті шегінде жеке және заңды тұлғалардың өтініштерін қарау;</w:t>
      </w:r>
    </w:p>
    <w:bookmarkEnd w:id="1005"/>
    <w:bookmarkStart w:name="z1051" w:id="1006"/>
    <w:p>
      <w:pPr>
        <w:spacing w:after="0"/>
        <w:ind w:left="0"/>
        <w:jc w:val="both"/>
      </w:pPr>
      <w:r>
        <w:rPr>
          <w:rFonts w:ascii="Times New Roman"/>
          <w:b w:val="false"/>
          <w:i w:val="false"/>
          <w:color w:val="000000"/>
          <w:sz w:val="28"/>
        </w:rPr>
        <w:t>
      48) Қазақстан Республикасының заңнамасына сәйкес Басқармаға жүктелген өзге де функцияларды, құқықтар мен міндеттерді жүзеге асыру.</w:t>
      </w:r>
    </w:p>
    <w:bookmarkEnd w:id="1006"/>
    <w:bookmarkStart w:name="z1052" w:id="1007"/>
    <w:p>
      <w:pPr>
        <w:spacing w:after="0"/>
        <w:ind w:left="0"/>
        <w:jc w:val="left"/>
      </w:pPr>
      <w:r>
        <w:rPr>
          <w:rFonts w:ascii="Times New Roman"/>
          <w:b/>
          <w:i w:val="false"/>
          <w:color w:val="000000"/>
        </w:rPr>
        <w:t xml:space="preserve"> 3 тарау. Мемлекеттік органның бірінші басшысының мәртебесі және өкілеттіктері</w:t>
      </w:r>
    </w:p>
    <w:bookmarkEnd w:id="1007"/>
    <w:bookmarkStart w:name="z1053" w:id="1008"/>
    <w:p>
      <w:pPr>
        <w:spacing w:after="0"/>
        <w:ind w:left="0"/>
        <w:jc w:val="both"/>
      </w:pPr>
      <w:r>
        <w:rPr>
          <w:rFonts w:ascii="Times New Roman"/>
          <w:b w:val="false"/>
          <w:i w:val="false"/>
          <w:color w:val="000000"/>
          <w:sz w:val="28"/>
        </w:rPr>
        <w:t>
      16. Басқарма басшысы Басқармаға жүктелген міндеттердің орындалуына және оның функцияларын жүзеге асыруға дербес жауапты болатын басшы жүзеге асырады.</w:t>
      </w:r>
    </w:p>
    <w:bookmarkEnd w:id="1008"/>
    <w:bookmarkStart w:name="z1054" w:id="1009"/>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қызметтен босатылады.</w:t>
      </w:r>
    </w:p>
    <w:bookmarkEnd w:id="1009"/>
    <w:bookmarkStart w:name="z1055" w:id="1010"/>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лауазымынан босатылатын орынбасарлары болады.</w:t>
      </w:r>
    </w:p>
    <w:bookmarkEnd w:id="1010"/>
    <w:bookmarkStart w:name="z1056" w:id="1011"/>
    <w:p>
      <w:pPr>
        <w:spacing w:after="0"/>
        <w:ind w:left="0"/>
        <w:jc w:val="both"/>
      </w:pPr>
      <w:r>
        <w:rPr>
          <w:rFonts w:ascii="Times New Roman"/>
          <w:b w:val="false"/>
          <w:i w:val="false"/>
          <w:color w:val="000000"/>
          <w:sz w:val="28"/>
        </w:rPr>
        <w:t>
      19. Басқарманың бірінші басшысының өкілеттіктері:</w:t>
      </w:r>
    </w:p>
    <w:bookmarkEnd w:id="1011"/>
    <w:bookmarkStart w:name="z1057" w:id="1012"/>
    <w:p>
      <w:pPr>
        <w:spacing w:after="0"/>
        <w:ind w:left="0"/>
        <w:jc w:val="both"/>
      </w:pPr>
      <w:r>
        <w:rPr>
          <w:rFonts w:ascii="Times New Roman"/>
          <w:b w:val="false"/>
          <w:i w:val="false"/>
          <w:color w:val="000000"/>
          <w:sz w:val="28"/>
        </w:rPr>
        <w:t xml:space="preserve">
      1) өзінің орынбасарлары мен Басқарма бөлімдері басшыларының міндеттерін айқындайды және жауапкершілік дәрежесін белгілейді; </w:t>
      </w:r>
    </w:p>
    <w:bookmarkEnd w:id="1012"/>
    <w:bookmarkStart w:name="z1058" w:id="1013"/>
    <w:p>
      <w:pPr>
        <w:spacing w:after="0"/>
        <w:ind w:left="0"/>
        <w:jc w:val="both"/>
      </w:pPr>
      <w:r>
        <w:rPr>
          <w:rFonts w:ascii="Times New Roman"/>
          <w:b w:val="false"/>
          <w:i w:val="false"/>
          <w:color w:val="000000"/>
          <w:sz w:val="28"/>
        </w:rPr>
        <w:t>
      2) басқарма қызметкерлерін лауазымға тағайындайды және лауазымынан босатады;</w:t>
      </w:r>
    </w:p>
    <w:bookmarkEnd w:id="1013"/>
    <w:bookmarkStart w:name="z1059" w:id="1014"/>
    <w:p>
      <w:pPr>
        <w:spacing w:after="0"/>
        <w:ind w:left="0"/>
        <w:jc w:val="both"/>
      </w:pPr>
      <w:r>
        <w:rPr>
          <w:rFonts w:ascii="Times New Roman"/>
          <w:b w:val="false"/>
          <w:i w:val="false"/>
          <w:color w:val="000000"/>
          <w:sz w:val="28"/>
        </w:rPr>
        <w:t>
      3) Басқарма қызметкерлеріне тәртіптік жаза қолданады;</w:t>
      </w:r>
    </w:p>
    <w:bookmarkEnd w:id="1014"/>
    <w:bookmarkStart w:name="z1060" w:id="1015"/>
    <w:p>
      <w:pPr>
        <w:spacing w:after="0"/>
        <w:ind w:left="0"/>
        <w:jc w:val="both"/>
      </w:pPr>
      <w:r>
        <w:rPr>
          <w:rFonts w:ascii="Times New Roman"/>
          <w:b w:val="false"/>
          <w:i w:val="false"/>
          <w:color w:val="000000"/>
          <w:sz w:val="28"/>
        </w:rPr>
        <w:t>
      4) Басқарма қызметкерлерінің орындауы үшін міндетті бұйрықтар шығарады;</w:t>
      </w:r>
    </w:p>
    <w:bookmarkEnd w:id="1015"/>
    <w:bookmarkStart w:name="z1061" w:id="1016"/>
    <w:p>
      <w:pPr>
        <w:spacing w:after="0"/>
        <w:ind w:left="0"/>
        <w:jc w:val="both"/>
      </w:pPr>
      <w:r>
        <w:rPr>
          <w:rFonts w:ascii="Times New Roman"/>
          <w:b w:val="false"/>
          <w:i w:val="false"/>
          <w:color w:val="000000"/>
          <w:sz w:val="28"/>
        </w:rPr>
        <w:t>
      5) Басқармада сыбайлас жемқорлыққа қарсы іс-қимыл бойынша шаралар қабылдайды және ол үшін дербес жауапты болады;</w:t>
      </w:r>
    </w:p>
    <w:bookmarkEnd w:id="1016"/>
    <w:bookmarkStart w:name="z1062" w:id="1017"/>
    <w:p>
      <w:pPr>
        <w:spacing w:after="0"/>
        <w:ind w:left="0"/>
        <w:jc w:val="both"/>
      </w:pPr>
      <w:r>
        <w:rPr>
          <w:rFonts w:ascii="Times New Roman"/>
          <w:b w:val="false"/>
          <w:i w:val="false"/>
          <w:color w:val="000000"/>
          <w:sz w:val="28"/>
        </w:rPr>
        <w:t>
      6) Қазақстан Республикасының заңнамасына сәйкес өз құзыреті шегінде мемлекеттік органдар мен ұйымдарда Басқарманың мүддесін білдіреді.</w:t>
      </w:r>
    </w:p>
    <w:bookmarkEnd w:id="1017"/>
    <w:bookmarkStart w:name="z1063" w:id="1018"/>
    <w:p>
      <w:pPr>
        <w:spacing w:after="0"/>
        <w:ind w:left="0"/>
        <w:jc w:val="both"/>
      </w:pPr>
      <w:r>
        <w:rPr>
          <w:rFonts w:ascii="Times New Roman"/>
          <w:b w:val="false"/>
          <w:i w:val="false"/>
          <w:color w:val="000000"/>
          <w:sz w:val="28"/>
        </w:rPr>
        <w:t>
      Басқарма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018"/>
    <w:bookmarkStart w:name="z1064" w:id="1019"/>
    <w:p>
      <w:pPr>
        <w:spacing w:after="0"/>
        <w:ind w:left="0"/>
        <w:jc w:val="both"/>
      </w:pPr>
      <w:r>
        <w:rPr>
          <w:rFonts w:ascii="Times New Roman"/>
          <w:b w:val="false"/>
          <w:i w:val="false"/>
          <w:color w:val="000000"/>
          <w:sz w:val="28"/>
        </w:rPr>
        <w:t>
      20. Басқарманың бірінші басшысы өз орынбасарларының өкілеттіктерін Қазақстан Республикасының қолданыстағы заңнамасына сәйкес белгілейді.</w:t>
      </w:r>
    </w:p>
    <w:bookmarkEnd w:id="1019"/>
    <w:bookmarkStart w:name="z1065" w:id="1020"/>
    <w:p>
      <w:pPr>
        <w:spacing w:after="0"/>
        <w:ind w:left="0"/>
        <w:jc w:val="left"/>
      </w:pPr>
      <w:r>
        <w:rPr>
          <w:rFonts w:ascii="Times New Roman"/>
          <w:b/>
          <w:i w:val="false"/>
          <w:color w:val="000000"/>
        </w:rPr>
        <w:t xml:space="preserve"> 4 тарау. Мемлекеттік органның мүлкі</w:t>
      </w:r>
    </w:p>
    <w:bookmarkEnd w:id="1020"/>
    <w:bookmarkStart w:name="z1066" w:id="1021"/>
    <w:p>
      <w:pPr>
        <w:spacing w:after="0"/>
        <w:ind w:left="0"/>
        <w:jc w:val="both"/>
      </w:pPr>
      <w:r>
        <w:rPr>
          <w:rFonts w:ascii="Times New Roman"/>
          <w:b w:val="false"/>
          <w:i w:val="false"/>
          <w:color w:val="000000"/>
          <w:sz w:val="28"/>
        </w:rPr>
        <w:t>
      21. Басқарманың Қазақстан Республикасының заңнамасында көзделген жағдайларда жедел басқару құқығында оқшауланған мүлкі болуы мүмкін.</w:t>
      </w:r>
    </w:p>
    <w:bookmarkEnd w:id="1021"/>
    <w:bookmarkStart w:name="z1067" w:id="102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p>
    <w:bookmarkEnd w:id="1022"/>
    <w:bookmarkStart w:name="z1068" w:id="1023"/>
    <w:p>
      <w:pPr>
        <w:spacing w:after="0"/>
        <w:ind w:left="0"/>
        <w:jc w:val="both"/>
      </w:pPr>
      <w:r>
        <w:rPr>
          <w:rFonts w:ascii="Times New Roman"/>
          <w:b w:val="false"/>
          <w:i w:val="false"/>
          <w:color w:val="000000"/>
          <w:sz w:val="28"/>
        </w:rPr>
        <w:t>
      22. Басқаруға бекітілген мүлік коммуналдық меншікке жатады.</w:t>
      </w:r>
    </w:p>
    <w:bookmarkEnd w:id="1023"/>
    <w:bookmarkStart w:name="z1069" w:id="1024"/>
    <w:p>
      <w:pPr>
        <w:spacing w:after="0"/>
        <w:ind w:left="0"/>
        <w:jc w:val="both"/>
      </w:pPr>
      <w:r>
        <w:rPr>
          <w:rFonts w:ascii="Times New Roman"/>
          <w:b w:val="false"/>
          <w:i w:val="false"/>
          <w:color w:val="000000"/>
          <w:sz w:val="28"/>
        </w:rPr>
        <w:t>
      23. Егер Қазақстан Республикасының заңнамасында өзгеше көзделмесе, Басқарманың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24"/>
    <w:bookmarkStart w:name="z1070" w:id="1025"/>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25"/>
    <w:bookmarkStart w:name="z1071" w:id="1026"/>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026"/>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10-қосымша </w:t>
            </w:r>
          </w:p>
        </w:tc>
      </w:tr>
    </w:tbl>
    <w:bookmarkStart w:name="z1074" w:id="1027"/>
    <w:p>
      <w:pPr>
        <w:spacing w:after="0"/>
        <w:ind w:left="0"/>
        <w:jc w:val="left"/>
      </w:pPr>
      <w:r>
        <w:rPr>
          <w:rFonts w:ascii="Times New Roman"/>
          <w:b/>
          <w:i w:val="false"/>
          <w:color w:val="000000"/>
        </w:rPr>
        <w:t xml:space="preserve"> "Нұр-Сұлтан қаласының Көлік және жол-көлік инфрақұрылымын дамыту басқармасы" мемлекеттік мекемесі туралы ереже</w:t>
      </w:r>
    </w:p>
    <w:bookmarkEnd w:id="1027"/>
    <w:bookmarkStart w:name="z1075" w:id="1028"/>
    <w:p>
      <w:pPr>
        <w:spacing w:after="0"/>
        <w:ind w:left="0"/>
        <w:jc w:val="left"/>
      </w:pPr>
      <w:r>
        <w:rPr>
          <w:rFonts w:ascii="Times New Roman"/>
          <w:b/>
          <w:i w:val="false"/>
          <w:color w:val="000000"/>
        </w:rPr>
        <w:t xml:space="preserve"> 1. Жалпы ережелер</w:t>
      </w:r>
    </w:p>
    <w:bookmarkEnd w:id="1028"/>
    <w:bookmarkStart w:name="z1076" w:id="1029"/>
    <w:p>
      <w:pPr>
        <w:spacing w:after="0"/>
        <w:ind w:left="0"/>
        <w:jc w:val="both"/>
      </w:pPr>
      <w:r>
        <w:rPr>
          <w:rFonts w:ascii="Times New Roman"/>
          <w:b w:val="false"/>
          <w:i w:val="false"/>
          <w:color w:val="000000"/>
          <w:sz w:val="28"/>
        </w:rPr>
        <w:t>
      1. "Нұр-Сұлтан қаласының Көлік және жол-көлік инфрақұрылымын дамыту басқармасы" мемлекеттік мекемесі Нұр-Сұлтан қаласының аумағында жолаушылар көлігі, автомобиль жолдарын салу және жөндеу, жол инфрақұрылымы саласында басшылықты жүзеге асыратын Қазақстан Республикасының мемлекеттік органы болып табылады.</w:t>
      </w:r>
    </w:p>
    <w:bookmarkEnd w:id="1029"/>
    <w:bookmarkStart w:name="z1077" w:id="1030"/>
    <w:p>
      <w:pPr>
        <w:spacing w:after="0"/>
        <w:ind w:left="0"/>
        <w:jc w:val="both"/>
      </w:pPr>
      <w:r>
        <w:rPr>
          <w:rFonts w:ascii="Times New Roman"/>
          <w:b w:val="false"/>
          <w:i w:val="false"/>
          <w:color w:val="000000"/>
          <w:sz w:val="28"/>
        </w:rPr>
        <w:t>
      2. "Нұр-Сұлтан қаласының Көлік және жол-көлік инфрақұрылымын дамыту басқармасы" мемлекеттік мекемесінің ведомстволары жоқ.</w:t>
      </w:r>
    </w:p>
    <w:bookmarkEnd w:id="1030"/>
    <w:bookmarkStart w:name="z1078" w:id="1031"/>
    <w:p>
      <w:pPr>
        <w:spacing w:after="0"/>
        <w:ind w:left="0"/>
        <w:jc w:val="both"/>
      </w:pPr>
      <w:r>
        <w:rPr>
          <w:rFonts w:ascii="Times New Roman"/>
          <w:b w:val="false"/>
          <w:i w:val="false"/>
          <w:color w:val="000000"/>
          <w:sz w:val="28"/>
        </w:rPr>
        <w:t xml:space="preserve">
      3. "Нұр-Сұлтан қаласының Көлік және жол-көлік инфрақұрылымын дамыту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31"/>
    <w:bookmarkStart w:name="z1079" w:id="1032"/>
    <w:p>
      <w:pPr>
        <w:spacing w:after="0"/>
        <w:ind w:left="0"/>
        <w:jc w:val="both"/>
      </w:pPr>
      <w:r>
        <w:rPr>
          <w:rFonts w:ascii="Times New Roman"/>
          <w:b w:val="false"/>
          <w:i w:val="false"/>
          <w:color w:val="000000"/>
          <w:sz w:val="28"/>
        </w:rPr>
        <w:t>
      4. "Нұр-Сұлтан қаласының Көлік және жол-көлік инфрақұрылымын дамыту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32"/>
    <w:bookmarkStart w:name="z1080" w:id="1033"/>
    <w:p>
      <w:pPr>
        <w:spacing w:after="0"/>
        <w:ind w:left="0"/>
        <w:jc w:val="both"/>
      </w:pPr>
      <w:r>
        <w:rPr>
          <w:rFonts w:ascii="Times New Roman"/>
          <w:b w:val="false"/>
          <w:i w:val="false"/>
          <w:color w:val="000000"/>
          <w:sz w:val="28"/>
        </w:rPr>
        <w:t>
      5. "Нұр-Сұлтан қаласының Көлік және жол-көлік инфрақұрылымын дамыту басқармасы" мемлекеттік мекемесі азаматтық-құқықтық қатынастарға өз атынан түседі.</w:t>
      </w:r>
    </w:p>
    <w:bookmarkEnd w:id="1033"/>
    <w:bookmarkStart w:name="z1081" w:id="1034"/>
    <w:p>
      <w:pPr>
        <w:spacing w:after="0"/>
        <w:ind w:left="0"/>
        <w:jc w:val="both"/>
      </w:pPr>
      <w:r>
        <w:rPr>
          <w:rFonts w:ascii="Times New Roman"/>
          <w:b w:val="false"/>
          <w:i w:val="false"/>
          <w:color w:val="000000"/>
          <w:sz w:val="28"/>
        </w:rPr>
        <w:t>
      6. "Нұр-Сұлтан қаласының Көлік және жол-көлік инфрақұрылымын дамыту басқармасы" мемлекеттік мекемесіне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034"/>
    <w:bookmarkStart w:name="z1082" w:id="1035"/>
    <w:p>
      <w:pPr>
        <w:spacing w:after="0"/>
        <w:ind w:left="0"/>
        <w:jc w:val="both"/>
      </w:pPr>
      <w:r>
        <w:rPr>
          <w:rFonts w:ascii="Times New Roman"/>
          <w:b w:val="false"/>
          <w:i w:val="false"/>
          <w:color w:val="000000"/>
          <w:sz w:val="28"/>
        </w:rPr>
        <w:t>
      7. "Нұр-Сұлтан қаласының Көлік және жол-көлік инфрақұрылымын дамыту басқармасы" мемлекеттік мекемесі өз құзыретінің мәселелері бойынша Қазақстан Республикасының заңнамасында белгіленген тәртіппен "Нұр-Сұлтан қаласының Көлік және жол-көлік инфрақұрылымын дамыту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035"/>
    <w:bookmarkStart w:name="z1083" w:id="1036"/>
    <w:p>
      <w:pPr>
        <w:spacing w:after="0"/>
        <w:ind w:left="0"/>
        <w:jc w:val="both"/>
      </w:pPr>
      <w:r>
        <w:rPr>
          <w:rFonts w:ascii="Times New Roman"/>
          <w:b w:val="false"/>
          <w:i w:val="false"/>
          <w:color w:val="000000"/>
          <w:sz w:val="28"/>
        </w:rPr>
        <w:t>
      8. "Нұр-Сұлтан қаласының Көлік және жол-көлік инфрақұрылымын дамыту басқармасы" мемлекеттік мекемесінің құрылымы мен штат санының лимиті Қазақстан Республикасының заңнамасына сәйкес бекітіледі.</w:t>
      </w:r>
    </w:p>
    <w:bookmarkEnd w:id="1036"/>
    <w:bookmarkStart w:name="z1084" w:id="1037"/>
    <w:p>
      <w:pPr>
        <w:spacing w:after="0"/>
        <w:ind w:left="0"/>
        <w:jc w:val="both"/>
      </w:pPr>
      <w:r>
        <w:rPr>
          <w:rFonts w:ascii="Times New Roman"/>
          <w:b w:val="false"/>
          <w:i w:val="false"/>
          <w:color w:val="000000"/>
          <w:sz w:val="28"/>
        </w:rPr>
        <w:t>
      9. "Нұр-Сұлтан қаласының Көлік және жол-көлік инфрақұрылымын дамыту басқармасы" мемлекеттік мекемесінің орналасқан жері: Қазақстан Республикасы, 010000, Нұр-Сұлтан қаласы, "Сарыарқа" ауданы, Бейбітшілік көшесі, № 11.</w:t>
      </w:r>
    </w:p>
    <w:bookmarkEnd w:id="1037"/>
    <w:bookmarkStart w:name="z1085" w:id="1038"/>
    <w:p>
      <w:pPr>
        <w:spacing w:after="0"/>
        <w:ind w:left="0"/>
        <w:jc w:val="both"/>
      </w:pPr>
      <w:r>
        <w:rPr>
          <w:rFonts w:ascii="Times New Roman"/>
          <w:b w:val="false"/>
          <w:i w:val="false"/>
          <w:color w:val="000000"/>
          <w:sz w:val="28"/>
        </w:rPr>
        <w:t>
      10. Мемлекеттік органның толық атауы — "Нұр-Сұлтан қаласының Көлік және жол-көлік инфрақұрылымын дамыту басқармасы" мемлекеттік мекемесі.</w:t>
      </w:r>
    </w:p>
    <w:bookmarkEnd w:id="1038"/>
    <w:bookmarkStart w:name="z1086" w:id="1039"/>
    <w:p>
      <w:pPr>
        <w:spacing w:after="0"/>
        <w:ind w:left="0"/>
        <w:jc w:val="both"/>
      </w:pPr>
      <w:r>
        <w:rPr>
          <w:rFonts w:ascii="Times New Roman"/>
          <w:b w:val="false"/>
          <w:i w:val="false"/>
          <w:color w:val="000000"/>
          <w:sz w:val="28"/>
        </w:rPr>
        <w:t>
      11. Осы Ереже "Нұр-Сұлтан қаласының Көлік және жол-көлік инфрақұрылымын дамыту басқармасы" мемлекеттік мекемесінің құрылтай құжаты болып табылады.</w:t>
      </w:r>
    </w:p>
    <w:bookmarkEnd w:id="1039"/>
    <w:bookmarkStart w:name="z1087" w:id="1040"/>
    <w:p>
      <w:pPr>
        <w:spacing w:after="0"/>
        <w:ind w:left="0"/>
        <w:jc w:val="both"/>
      </w:pPr>
      <w:r>
        <w:rPr>
          <w:rFonts w:ascii="Times New Roman"/>
          <w:b w:val="false"/>
          <w:i w:val="false"/>
          <w:color w:val="000000"/>
          <w:sz w:val="28"/>
        </w:rPr>
        <w:t>
      12. "Нұр-Сұлтан қаласының Көлік және жол-көлік инфрақұрылымын дамыту басқармасы" мемлекеттік мекеме қызметін қаржыландыру республикалық және жергілікті бюджеттерден, Қазақстан Республикасы Ұлттық Банкі бюджетінен (шығыстар сметасынан) жүзеге асырылады.</w:t>
      </w:r>
    </w:p>
    <w:bookmarkEnd w:id="1040"/>
    <w:bookmarkStart w:name="z1088" w:id="1041"/>
    <w:p>
      <w:pPr>
        <w:spacing w:after="0"/>
        <w:ind w:left="0"/>
        <w:jc w:val="both"/>
      </w:pPr>
      <w:r>
        <w:rPr>
          <w:rFonts w:ascii="Times New Roman"/>
          <w:b w:val="false"/>
          <w:i w:val="false"/>
          <w:color w:val="000000"/>
          <w:sz w:val="28"/>
        </w:rPr>
        <w:t>
      13. "Нұр-Сұлтан қаласының Көлік және жол-көлік инфрақұрылымын дамыту басқармасы" мемлекеттік мекемесіне кәсіпкерлік субъектілерімен оның функциялары болып табылатын міндеттерді орындау тұрғысында шарттық қатынастарға түсуге тыйым салынады.</w:t>
      </w:r>
    </w:p>
    <w:bookmarkEnd w:id="1041"/>
    <w:bookmarkStart w:name="z1089" w:id="1042"/>
    <w:p>
      <w:pPr>
        <w:spacing w:after="0"/>
        <w:ind w:left="0"/>
        <w:jc w:val="left"/>
      </w:pPr>
      <w:r>
        <w:rPr>
          <w:rFonts w:ascii="Times New Roman"/>
          <w:b/>
          <w:i w:val="false"/>
          <w:color w:val="000000"/>
        </w:rPr>
        <w:t xml:space="preserve"> 2. "Нұр-Сұлтан қаласының Көлік және жол-көлік инфрақұрылымын дамыту басқармасы" мемлекеттік мекемесінің  миссиясы, негізгі міндеттері, функциялары, құқықтары мен міндеттері</w:t>
      </w:r>
    </w:p>
    <w:bookmarkEnd w:id="1042"/>
    <w:bookmarkStart w:name="z1090" w:id="1043"/>
    <w:p>
      <w:pPr>
        <w:spacing w:after="0"/>
        <w:ind w:left="0"/>
        <w:jc w:val="both"/>
      </w:pPr>
      <w:r>
        <w:rPr>
          <w:rFonts w:ascii="Times New Roman"/>
          <w:b w:val="false"/>
          <w:i w:val="false"/>
          <w:color w:val="000000"/>
          <w:sz w:val="28"/>
        </w:rPr>
        <w:t xml:space="preserve">
      14. Миссиясы: жолаушылар тасымалын, көлік инфрақұрылымын дамыту және реттеу және жол жүрісі қауіпсіздігін қамтамасыз ету, автомобиль жолдары және жол қызметі саласындағы мемлекеттік саясатты іске асыру. </w:t>
      </w:r>
    </w:p>
    <w:bookmarkEnd w:id="1043"/>
    <w:bookmarkStart w:name="z1091" w:id="1044"/>
    <w:p>
      <w:pPr>
        <w:spacing w:after="0"/>
        <w:ind w:left="0"/>
        <w:jc w:val="both"/>
      </w:pPr>
      <w:r>
        <w:rPr>
          <w:rFonts w:ascii="Times New Roman"/>
          <w:b w:val="false"/>
          <w:i w:val="false"/>
          <w:color w:val="000000"/>
          <w:sz w:val="28"/>
        </w:rPr>
        <w:t>
      15. Міндеттері:</w:t>
      </w:r>
    </w:p>
    <w:bookmarkEnd w:id="1044"/>
    <w:bookmarkStart w:name="z1092" w:id="1045"/>
    <w:p>
      <w:pPr>
        <w:spacing w:after="0"/>
        <w:ind w:left="0"/>
        <w:jc w:val="both"/>
      </w:pPr>
      <w:r>
        <w:rPr>
          <w:rFonts w:ascii="Times New Roman"/>
          <w:b w:val="false"/>
          <w:i w:val="false"/>
          <w:color w:val="000000"/>
          <w:sz w:val="28"/>
        </w:rPr>
        <w:t>
      1) автомобиль және басқа көлік саласындағы мемлекеттік саясатты іске асыру;</w:t>
      </w:r>
    </w:p>
    <w:bookmarkEnd w:id="1045"/>
    <w:bookmarkStart w:name="z1093" w:id="1046"/>
    <w:p>
      <w:pPr>
        <w:spacing w:after="0"/>
        <w:ind w:left="0"/>
        <w:jc w:val="both"/>
      </w:pPr>
      <w:r>
        <w:rPr>
          <w:rFonts w:ascii="Times New Roman"/>
          <w:b w:val="false"/>
          <w:i w:val="false"/>
          <w:color w:val="000000"/>
          <w:sz w:val="28"/>
        </w:rPr>
        <w:t>
      2) жол қызметінің және қалалық көлік пен байланыстың барлық түрлерінің тиімді жұмыс істеуі саласындағы қызметті үйлестіру;</w:t>
      </w:r>
    </w:p>
    <w:bookmarkEnd w:id="1046"/>
    <w:bookmarkStart w:name="z1094" w:id="1047"/>
    <w:p>
      <w:pPr>
        <w:spacing w:after="0"/>
        <w:ind w:left="0"/>
        <w:jc w:val="both"/>
      </w:pPr>
      <w:r>
        <w:rPr>
          <w:rFonts w:ascii="Times New Roman"/>
          <w:b w:val="false"/>
          <w:i w:val="false"/>
          <w:color w:val="000000"/>
          <w:sz w:val="28"/>
        </w:rPr>
        <w:t>
      3) жол жүрiсi қауiпсiздiгiн қамтамасыз ету;</w:t>
      </w:r>
    </w:p>
    <w:bookmarkEnd w:id="1047"/>
    <w:bookmarkStart w:name="z1095" w:id="1048"/>
    <w:p>
      <w:pPr>
        <w:spacing w:after="0"/>
        <w:ind w:left="0"/>
        <w:jc w:val="both"/>
      </w:pPr>
      <w:r>
        <w:rPr>
          <w:rFonts w:ascii="Times New Roman"/>
          <w:b w:val="false"/>
          <w:i w:val="false"/>
          <w:color w:val="000000"/>
          <w:sz w:val="28"/>
        </w:rPr>
        <w:t>
      4) Нұр-Сұлтан қаласында автомобиль жолдарын салу, реконструкциялау, жөндеу және күтіп-ұстау жөніндегі жұмыстарды Қазақстан Республикасының мемлекеттік сатып алу туралы заңнамасына сәйкес ұйымдастыру;</w:t>
      </w:r>
    </w:p>
    <w:bookmarkEnd w:id="1048"/>
    <w:bookmarkStart w:name="z1096" w:id="1049"/>
    <w:p>
      <w:pPr>
        <w:spacing w:after="0"/>
        <w:ind w:left="0"/>
        <w:jc w:val="both"/>
      </w:pPr>
      <w:r>
        <w:rPr>
          <w:rFonts w:ascii="Times New Roman"/>
          <w:b w:val="false"/>
          <w:i w:val="false"/>
          <w:color w:val="000000"/>
          <w:sz w:val="28"/>
        </w:rPr>
        <w:t>
      5) жергілікті мемлекеттік басқару мүддесінде Қазақстан Республикасының заңнамасымен жергiлiктi атқарушы органдарға жүктелетін өзге де өкілеттіктерді жүзеге асыру.</w:t>
      </w:r>
    </w:p>
    <w:bookmarkEnd w:id="1049"/>
    <w:bookmarkStart w:name="z1097" w:id="1050"/>
    <w:p>
      <w:pPr>
        <w:spacing w:after="0"/>
        <w:ind w:left="0"/>
        <w:jc w:val="both"/>
      </w:pPr>
      <w:r>
        <w:rPr>
          <w:rFonts w:ascii="Times New Roman"/>
          <w:b w:val="false"/>
          <w:i w:val="false"/>
          <w:color w:val="000000"/>
          <w:sz w:val="28"/>
        </w:rPr>
        <w:t>
      16. Функциялары:</w:t>
      </w:r>
    </w:p>
    <w:bookmarkEnd w:id="1050"/>
    <w:bookmarkStart w:name="z1098" w:id="1051"/>
    <w:p>
      <w:pPr>
        <w:spacing w:after="0"/>
        <w:ind w:left="0"/>
        <w:jc w:val="both"/>
      </w:pPr>
      <w:r>
        <w:rPr>
          <w:rFonts w:ascii="Times New Roman"/>
          <w:b w:val="false"/>
          <w:i w:val="false"/>
          <w:color w:val="000000"/>
          <w:sz w:val="28"/>
        </w:rPr>
        <w:t>
      1) жолаушылар мен багажды тұрақты облысаралық қалааралық, қалалық және қала маңындағы тасымалдауды ұйымдастыру, оларға қызмет көрсету құқығына конкурстар өткiзу;</w:t>
      </w:r>
    </w:p>
    <w:bookmarkEnd w:id="1051"/>
    <w:bookmarkStart w:name="z1099" w:id="1052"/>
    <w:p>
      <w:pPr>
        <w:spacing w:after="0"/>
        <w:ind w:left="0"/>
        <w:jc w:val="both"/>
      </w:pPr>
      <w:r>
        <w:rPr>
          <w:rFonts w:ascii="Times New Roman"/>
          <w:b w:val="false"/>
          <w:i w:val="false"/>
          <w:color w:val="000000"/>
          <w:sz w:val="28"/>
        </w:rPr>
        <w:t>
      2) жолаушылар мен багажды тұрақты қалалық және қала маңындағы тасымалдаулар маршруттарын және қозғалыс кестелерiн бекiту;</w:t>
      </w:r>
    </w:p>
    <w:bookmarkEnd w:id="1052"/>
    <w:bookmarkStart w:name="z1100" w:id="1053"/>
    <w:p>
      <w:pPr>
        <w:spacing w:after="0"/>
        <w:ind w:left="0"/>
        <w:jc w:val="both"/>
      </w:pPr>
      <w:r>
        <w:rPr>
          <w:rFonts w:ascii="Times New Roman"/>
          <w:b w:val="false"/>
          <w:i w:val="false"/>
          <w:color w:val="000000"/>
          <w:sz w:val="28"/>
        </w:rPr>
        <w:t>
      3) жолаушылар мен багажды тұрақты облысаралық қалааралық автомобильмен тасымалдаулар маршруттарын және жүру кестелерiн келісу;</w:t>
      </w:r>
    </w:p>
    <w:bookmarkEnd w:id="1053"/>
    <w:bookmarkStart w:name="z1101" w:id="1054"/>
    <w:p>
      <w:pPr>
        <w:spacing w:after="0"/>
        <w:ind w:left="0"/>
        <w:jc w:val="both"/>
      </w:pPr>
      <w:r>
        <w:rPr>
          <w:rFonts w:ascii="Times New Roman"/>
          <w:b w:val="false"/>
          <w:i w:val="false"/>
          <w:color w:val="000000"/>
          <w:sz w:val="28"/>
        </w:rPr>
        <w:t>
      4) жолаушылар мен багажды таксимен тасымалдауларды ұйымдастыру;</w:t>
      </w:r>
    </w:p>
    <w:bookmarkEnd w:id="1054"/>
    <w:bookmarkStart w:name="z1102" w:id="1055"/>
    <w:p>
      <w:pPr>
        <w:spacing w:after="0"/>
        <w:ind w:left="0"/>
        <w:jc w:val="both"/>
      </w:pPr>
      <w:r>
        <w:rPr>
          <w:rFonts w:ascii="Times New Roman"/>
          <w:b w:val="false"/>
          <w:i w:val="false"/>
          <w:color w:val="000000"/>
          <w:sz w:val="28"/>
        </w:rPr>
        <w:t>
      5) автовокзалдардың, автостанциялардың және жолаушыларға қызмет көрсету пункттерінің тiзiлiмiн жүргiзу;</w:t>
      </w:r>
    </w:p>
    <w:bookmarkEnd w:id="1055"/>
    <w:bookmarkStart w:name="z1103" w:id="1056"/>
    <w:p>
      <w:pPr>
        <w:spacing w:after="0"/>
        <w:ind w:left="0"/>
        <w:jc w:val="both"/>
      </w:pPr>
      <w:r>
        <w:rPr>
          <w:rFonts w:ascii="Times New Roman"/>
          <w:b w:val="false"/>
          <w:i w:val="false"/>
          <w:color w:val="000000"/>
          <w:sz w:val="28"/>
        </w:rPr>
        <w:t>
      6) жолаушылар мен багажды тұрақты қалалық және қала маңындағы автомобильмен тасымалдау маршруттарының тiзiлiмiн жүргiзу;</w:t>
      </w:r>
    </w:p>
    <w:bookmarkEnd w:id="1056"/>
    <w:bookmarkStart w:name="z1104" w:id="1057"/>
    <w:p>
      <w:pPr>
        <w:spacing w:after="0"/>
        <w:ind w:left="0"/>
        <w:jc w:val="both"/>
      </w:pPr>
      <w:r>
        <w:rPr>
          <w:rFonts w:ascii="Times New Roman"/>
          <w:b w:val="false"/>
          <w:i w:val="false"/>
          <w:color w:val="000000"/>
          <w:sz w:val="28"/>
        </w:rPr>
        <w:t>
      7) жолаушылар көлiгiн дамытудың кешендi тәсімін және жол қозғалысын ұйымдастыру жобаларын әзiрлеу;</w:t>
      </w:r>
    </w:p>
    <w:bookmarkEnd w:id="1057"/>
    <w:bookmarkStart w:name="z1105" w:id="1058"/>
    <w:p>
      <w:pPr>
        <w:spacing w:after="0"/>
        <w:ind w:left="0"/>
        <w:jc w:val="both"/>
      </w:pPr>
      <w:r>
        <w:rPr>
          <w:rFonts w:ascii="Times New Roman"/>
          <w:b w:val="false"/>
          <w:i w:val="false"/>
          <w:color w:val="000000"/>
          <w:sz w:val="28"/>
        </w:rPr>
        <w:t>
      8) жолаушыларды қалалық және қала маңындағы қатынастарда әлеуметтiк маңызы бар тасымалдауларды жүзеге асыру кезіндегі тасымалдаушылардың залалдарын субсидиялауды жүзеге асыру;</w:t>
      </w:r>
    </w:p>
    <w:bookmarkEnd w:id="1058"/>
    <w:bookmarkStart w:name="z1106" w:id="1059"/>
    <w:p>
      <w:pPr>
        <w:spacing w:after="0"/>
        <w:ind w:left="0"/>
        <w:jc w:val="both"/>
      </w:pPr>
      <w:r>
        <w:rPr>
          <w:rFonts w:ascii="Times New Roman"/>
          <w:b w:val="false"/>
          <w:i w:val="false"/>
          <w:color w:val="000000"/>
          <w:sz w:val="28"/>
        </w:rPr>
        <w:t>
      9) Қазақстан Республикасының рұқсаттар және хабарламалар туралы заңнамасына сәйкес лицензиялауды жүзеге асыру;</w:t>
      </w:r>
    </w:p>
    <w:bookmarkEnd w:id="1059"/>
    <w:bookmarkStart w:name="z1107" w:id="1060"/>
    <w:p>
      <w:pPr>
        <w:spacing w:after="0"/>
        <w:ind w:left="0"/>
        <w:jc w:val="both"/>
      </w:pPr>
      <w:r>
        <w:rPr>
          <w:rFonts w:ascii="Times New Roman"/>
          <w:b w:val="false"/>
          <w:i w:val="false"/>
          <w:color w:val="000000"/>
          <w:sz w:val="28"/>
        </w:rPr>
        <w:t>
      10) халықаралық және республикаiшiлік қатынастарда қауiптi жүктердi тасымалдауды жүзеге асыратын автокөлiк құралдарының жүргiзушiлерiн арнайы даярлау жөніндегі қызметті жүзеге асыруды бастағаны туралы хабарлама берген жеке және заңды тұлғалардың тізілімін жүргізу;</w:t>
      </w:r>
    </w:p>
    <w:bookmarkEnd w:id="1060"/>
    <w:bookmarkStart w:name="z1108" w:id="1061"/>
    <w:p>
      <w:pPr>
        <w:spacing w:after="0"/>
        <w:ind w:left="0"/>
        <w:jc w:val="both"/>
      </w:pPr>
      <w:r>
        <w:rPr>
          <w:rFonts w:ascii="Times New Roman"/>
          <w:b w:val="false"/>
          <w:i w:val="false"/>
          <w:color w:val="000000"/>
          <w:sz w:val="28"/>
        </w:rPr>
        <w:t>
      11) әуежайларда, вокзалдарда, сауда үйлері мен базарларда, театрларда, цирктерде, кинотеатрларда, мәдени-демалыс ұйымдарында (мәдениет және демалыс саябақтарда), сондай-ақ алаңдарда, даңғылдарда, көшелерде, орамдарда такси тұрақтарын ұйымдастыруды және жабдықтауды қамтамасыз ету;</w:t>
      </w:r>
    </w:p>
    <w:bookmarkEnd w:id="1061"/>
    <w:bookmarkStart w:name="z1109" w:id="1062"/>
    <w:p>
      <w:pPr>
        <w:spacing w:after="0"/>
        <w:ind w:left="0"/>
        <w:jc w:val="both"/>
      </w:pPr>
      <w:r>
        <w:rPr>
          <w:rFonts w:ascii="Times New Roman"/>
          <w:b w:val="false"/>
          <w:i w:val="false"/>
          <w:color w:val="000000"/>
          <w:sz w:val="28"/>
        </w:rPr>
        <w:t>
      12) қалалық рельстік көліктің көлік құралдарын мемлекеттік тіркеуін жүзеге асыру;</w:t>
      </w:r>
    </w:p>
    <w:bookmarkEnd w:id="1062"/>
    <w:bookmarkStart w:name="z1110" w:id="1063"/>
    <w:p>
      <w:pPr>
        <w:spacing w:after="0"/>
        <w:ind w:left="0"/>
        <w:jc w:val="both"/>
      </w:pPr>
      <w:r>
        <w:rPr>
          <w:rFonts w:ascii="Times New Roman"/>
          <w:b w:val="false"/>
          <w:i w:val="false"/>
          <w:color w:val="000000"/>
          <w:sz w:val="28"/>
        </w:rPr>
        <w:t>
      13) мүдделі мемлекеттік органдармен келісім бойынша транзиттік автомобиль көлігі қозғалысының тәсімі мен тәртібін айқындау;</w:t>
      </w:r>
    </w:p>
    <w:bookmarkEnd w:id="1063"/>
    <w:bookmarkStart w:name="z1111" w:id="1064"/>
    <w:p>
      <w:pPr>
        <w:spacing w:after="0"/>
        <w:ind w:left="0"/>
        <w:jc w:val="both"/>
      </w:pPr>
      <w:r>
        <w:rPr>
          <w:rFonts w:ascii="Times New Roman"/>
          <w:b w:val="false"/>
          <w:i w:val="false"/>
          <w:color w:val="000000"/>
          <w:sz w:val="28"/>
        </w:rPr>
        <w:t>
      14) астананың қоғамдық көлігінде қолданылатын тарифтік саясатты әзірлеу;</w:t>
      </w:r>
    </w:p>
    <w:bookmarkEnd w:id="1064"/>
    <w:bookmarkStart w:name="z1112" w:id="1065"/>
    <w:p>
      <w:pPr>
        <w:spacing w:after="0"/>
        <w:ind w:left="0"/>
        <w:jc w:val="both"/>
      </w:pPr>
      <w:r>
        <w:rPr>
          <w:rFonts w:ascii="Times New Roman"/>
          <w:b w:val="false"/>
          <w:i w:val="false"/>
          <w:color w:val="000000"/>
          <w:sz w:val="28"/>
        </w:rPr>
        <w:t>
      15) Нұр-Сұлтан қаласының көліктік инфрақұрылымы объектілерін басқаруға беру қағидаларын әзірлеу;</w:t>
      </w:r>
    </w:p>
    <w:bookmarkEnd w:id="1065"/>
    <w:bookmarkStart w:name="z1113" w:id="1066"/>
    <w:p>
      <w:pPr>
        <w:spacing w:after="0"/>
        <w:ind w:left="0"/>
        <w:jc w:val="both"/>
      </w:pPr>
      <w:r>
        <w:rPr>
          <w:rFonts w:ascii="Times New Roman"/>
          <w:b w:val="false"/>
          <w:i w:val="false"/>
          <w:color w:val="000000"/>
          <w:sz w:val="28"/>
        </w:rPr>
        <w:t>
      16) Нұр-Сұлтан қаласының көліктік инфрақұрылымы объектілерін басқаруға беру жөніндегі іс-шараларды жүзеге асыру;</w:t>
      </w:r>
    </w:p>
    <w:bookmarkEnd w:id="1066"/>
    <w:bookmarkStart w:name="z1114" w:id="1067"/>
    <w:p>
      <w:pPr>
        <w:spacing w:after="0"/>
        <w:ind w:left="0"/>
        <w:jc w:val="both"/>
      </w:pPr>
      <w:r>
        <w:rPr>
          <w:rFonts w:ascii="Times New Roman"/>
          <w:b w:val="false"/>
          <w:i w:val="false"/>
          <w:color w:val="000000"/>
          <w:sz w:val="28"/>
        </w:rPr>
        <w:t>
      17) Нұр-Сұлтан қаласының жол жүрісін басқарудың автоматтандырылған жүйелерін енгізу және пайдалану қағидаларын әзірлеу;</w:t>
      </w:r>
    </w:p>
    <w:bookmarkEnd w:id="1067"/>
    <w:bookmarkStart w:name="z1115" w:id="1068"/>
    <w:p>
      <w:pPr>
        <w:spacing w:after="0"/>
        <w:ind w:left="0"/>
        <w:jc w:val="both"/>
      </w:pPr>
      <w:r>
        <w:rPr>
          <w:rFonts w:ascii="Times New Roman"/>
          <w:b w:val="false"/>
          <w:i w:val="false"/>
          <w:color w:val="000000"/>
          <w:sz w:val="28"/>
        </w:rPr>
        <w:t>
      18) Нұр-Сұлтан қаласының көліктік инфрақұрылымын басқару және пайдалану қағидаларын әзірлеу;</w:t>
      </w:r>
    </w:p>
    <w:bookmarkEnd w:id="1068"/>
    <w:bookmarkStart w:name="z1116" w:id="1069"/>
    <w:p>
      <w:pPr>
        <w:spacing w:after="0"/>
        <w:ind w:left="0"/>
        <w:jc w:val="both"/>
      </w:pPr>
      <w:r>
        <w:rPr>
          <w:rFonts w:ascii="Times New Roman"/>
          <w:b w:val="false"/>
          <w:i w:val="false"/>
          <w:color w:val="000000"/>
          <w:sz w:val="28"/>
        </w:rPr>
        <w:t>
      19) Нұр-Сұлтан қаласының кәбілдік кәрізді және инженерлік инфрақұрылымды пайдалану қағидаларын әзірлеу;</w:t>
      </w:r>
    </w:p>
    <w:bookmarkEnd w:id="1069"/>
    <w:bookmarkStart w:name="z1117" w:id="1070"/>
    <w:p>
      <w:pPr>
        <w:spacing w:after="0"/>
        <w:ind w:left="0"/>
        <w:jc w:val="both"/>
      </w:pPr>
      <w:r>
        <w:rPr>
          <w:rFonts w:ascii="Times New Roman"/>
          <w:b w:val="false"/>
          <w:i w:val="false"/>
          <w:color w:val="000000"/>
          <w:sz w:val="28"/>
        </w:rPr>
        <w:t>
      20) жолдарда жол жүрісін ұйымдастыру жөніндегі іс-шараларды әзірлеу және іске асыру;</w:t>
      </w:r>
    </w:p>
    <w:bookmarkEnd w:id="1070"/>
    <w:bookmarkStart w:name="z1118" w:id="1071"/>
    <w:p>
      <w:pPr>
        <w:spacing w:after="0"/>
        <w:ind w:left="0"/>
        <w:jc w:val="both"/>
      </w:pPr>
      <w:r>
        <w:rPr>
          <w:rFonts w:ascii="Times New Roman"/>
          <w:b w:val="false"/>
          <w:i w:val="false"/>
          <w:color w:val="000000"/>
          <w:sz w:val="28"/>
        </w:rPr>
        <w:t>
      21) қала құрылысы құжаттамасында аумақтық-көліктік жоспарлау және жол жүрісін ұйымдастыру бөлімінің болуын қамтамасыз ету;</w:t>
      </w:r>
    </w:p>
    <w:bookmarkEnd w:id="1071"/>
    <w:bookmarkStart w:name="z1119" w:id="1072"/>
    <w:p>
      <w:pPr>
        <w:spacing w:after="0"/>
        <w:ind w:left="0"/>
        <w:jc w:val="both"/>
      </w:pPr>
      <w:r>
        <w:rPr>
          <w:rFonts w:ascii="Times New Roman"/>
          <w:b w:val="false"/>
          <w:i w:val="false"/>
          <w:color w:val="000000"/>
          <w:sz w:val="28"/>
        </w:rPr>
        <w:t>
      22) зияткерлік көлік жүйелерінің жұмыс істеуін қамтамасыз етуге маманданушы ұйымды құру;</w:t>
      </w:r>
    </w:p>
    <w:bookmarkEnd w:id="1072"/>
    <w:bookmarkStart w:name="z1120" w:id="1073"/>
    <w:p>
      <w:pPr>
        <w:spacing w:after="0"/>
        <w:ind w:left="0"/>
        <w:jc w:val="both"/>
      </w:pPr>
      <w:r>
        <w:rPr>
          <w:rFonts w:ascii="Times New Roman"/>
          <w:b w:val="false"/>
          <w:i w:val="false"/>
          <w:color w:val="000000"/>
          <w:sz w:val="28"/>
        </w:rPr>
        <w:t>
      23) жол-көлік оқиғаларынан болған ысыраптың және жол жүрісі қауіпсіздігін қамтамасыз етуге арналған бюджет шығындарының, сондай-ақ жолдардағы авариялық деңгейін азайту үшін қолданылатын шаралар тиімділігінің мониторингін жүзеге асыру;</w:t>
      </w:r>
    </w:p>
    <w:bookmarkEnd w:id="1073"/>
    <w:bookmarkStart w:name="z1121" w:id="1074"/>
    <w:p>
      <w:pPr>
        <w:spacing w:after="0"/>
        <w:ind w:left="0"/>
        <w:jc w:val="both"/>
      </w:pPr>
      <w:r>
        <w:rPr>
          <w:rFonts w:ascii="Times New Roman"/>
          <w:b w:val="false"/>
          <w:i w:val="false"/>
          <w:color w:val="000000"/>
          <w:sz w:val="28"/>
        </w:rPr>
        <w:t>
      24) мыналар:</w:t>
      </w:r>
    </w:p>
    <w:bookmarkEnd w:id="1074"/>
    <w:bookmarkStart w:name="z1122" w:id="1075"/>
    <w:p>
      <w:pPr>
        <w:spacing w:after="0"/>
        <w:ind w:left="0"/>
        <w:jc w:val="both"/>
      </w:pPr>
      <w:r>
        <w:rPr>
          <w:rFonts w:ascii="Times New Roman"/>
          <w:b w:val="false"/>
          <w:i w:val="false"/>
          <w:color w:val="000000"/>
          <w:sz w:val="28"/>
        </w:rPr>
        <w:t>
      1) қоғамдық көлікті дамытуды және жол жүрісін ұйымдастыруды ескере отырып, елді мекендердің бас жоспарының іс-шараларын әзірлеу және орындау;</w:t>
      </w:r>
    </w:p>
    <w:bookmarkEnd w:id="1075"/>
    <w:bookmarkStart w:name="z1123" w:id="1076"/>
    <w:p>
      <w:pPr>
        <w:spacing w:after="0"/>
        <w:ind w:left="0"/>
        <w:jc w:val="both"/>
      </w:pPr>
      <w:r>
        <w:rPr>
          <w:rFonts w:ascii="Times New Roman"/>
          <w:b w:val="false"/>
          <w:i w:val="false"/>
          <w:color w:val="000000"/>
          <w:sz w:val="28"/>
        </w:rPr>
        <w:t>
      2) қаланың жекелеген аумақтарына көлік құралдарының кіруіне әртүрлі шектеулер енгізу арқылы жол жүрісін ұйымдастырудың арнайы аймақтарын белгілеу;</w:t>
      </w:r>
    </w:p>
    <w:bookmarkEnd w:id="1076"/>
    <w:bookmarkStart w:name="z1124" w:id="1077"/>
    <w:p>
      <w:pPr>
        <w:spacing w:after="0"/>
        <w:ind w:left="0"/>
        <w:jc w:val="both"/>
      </w:pPr>
      <w:r>
        <w:rPr>
          <w:rFonts w:ascii="Times New Roman"/>
          <w:b w:val="false"/>
          <w:i w:val="false"/>
          <w:color w:val="000000"/>
          <w:sz w:val="28"/>
        </w:rPr>
        <w:t>
      3) жол жүрісін ақпараттық қамтамасыз ету арқылы көліктік жүктемені азайту жөнінде шаралар қолдану;</w:t>
      </w:r>
    </w:p>
    <w:bookmarkEnd w:id="1077"/>
    <w:bookmarkStart w:name="z1125" w:id="1078"/>
    <w:p>
      <w:pPr>
        <w:spacing w:after="0"/>
        <w:ind w:left="0"/>
        <w:jc w:val="both"/>
      </w:pPr>
      <w:r>
        <w:rPr>
          <w:rFonts w:ascii="Times New Roman"/>
          <w:b w:val="false"/>
          <w:i w:val="false"/>
          <w:color w:val="000000"/>
          <w:sz w:val="28"/>
        </w:rPr>
        <w:t>
      25) жолдарда жол жүрісін қалпына келтіру үшін жол-көлік оқиғаларының зардаптарын жою;</w:t>
      </w:r>
    </w:p>
    <w:bookmarkEnd w:id="1078"/>
    <w:bookmarkStart w:name="z1126" w:id="1079"/>
    <w:p>
      <w:pPr>
        <w:spacing w:after="0"/>
        <w:ind w:left="0"/>
        <w:jc w:val="both"/>
      </w:pPr>
      <w:r>
        <w:rPr>
          <w:rFonts w:ascii="Times New Roman"/>
          <w:b w:val="false"/>
          <w:i w:val="false"/>
          <w:color w:val="000000"/>
          <w:sz w:val="28"/>
        </w:rPr>
        <w:t>
      26) қала маңындағы теміржол жолаушылар қатынасын ұйымдастыру туралы шешімдерді тасымалдаушы қабылдайтын жағдайларды қоспағанда, осындай шешім қабылдау;</w:t>
      </w:r>
    </w:p>
    <w:bookmarkEnd w:id="1079"/>
    <w:bookmarkStart w:name="z1127" w:id="1080"/>
    <w:p>
      <w:pPr>
        <w:spacing w:after="0"/>
        <w:ind w:left="0"/>
        <w:jc w:val="both"/>
      </w:pPr>
      <w:r>
        <w:rPr>
          <w:rFonts w:ascii="Times New Roman"/>
          <w:b w:val="false"/>
          <w:i w:val="false"/>
          <w:color w:val="000000"/>
          <w:sz w:val="28"/>
        </w:rPr>
        <w:t>
      27) төтенше жағдайлар туындаған кезде теміржол тасымалын уақытша тоқтату туралы шешімдер қабылдау;</w:t>
      </w:r>
    </w:p>
    <w:bookmarkEnd w:id="1080"/>
    <w:bookmarkStart w:name="z1128" w:id="1081"/>
    <w:p>
      <w:pPr>
        <w:spacing w:after="0"/>
        <w:ind w:left="0"/>
        <w:jc w:val="both"/>
      </w:pPr>
      <w:r>
        <w:rPr>
          <w:rFonts w:ascii="Times New Roman"/>
          <w:b w:val="false"/>
          <w:i w:val="false"/>
          <w:color w:val="000000"/>
          <w:sz w:val="28"/>
        </w:rPr>
        <w:t>
      28) әлеуметтік маңызы бар қала маңындағы жолаушылар қатынастары (маршруттар) бойынша теміржол көлігімен жолаушылар тасымалдарын жүзеге асыруға байланысты тасымалдаушының залалдарын субсидиялау;</w:t>
      </w:r>
    </w:p>
    <w:bookmarkEnd w:id="1081"/>
    <w:bookmarkStart w:name="z1129" w:id="1082"/>
    <w:p>
      <w:pPr>
        <w:spacing w:after="0"/>
        <w:ind w:left="0"/>
        <w:jc w:val="both"/>
      </w:pPr>
      <w:r>
        <w:rPr>
          <w:rFonts w:ascii="Times New Roman"/>
          <w:b w:val="false"/>
          <w:i w:val="false"/>
          <w:color w:val="000000"/>
          <w:sz w:val="28"/>
        </w:rPr>
        <w:t>
      29) қала маңындағы қатынастарды айқындау;</w:t>
      </w:r>
    </w:p>
    <w:bookmarkEnd w:id="1082"/>
    <w:bookmarkStart w:name="z1130" w:id="1083"/>
    <w:p>
      <w:pPr>
        <w:spacing w:after="0"/>
        <w:ind w:left="0"/>
        <w:jc w:val="both"/>
      </w:pPr>
      <w:r>
        <w:rPr>
          <w:rFonts w:ascii="Times New Roman"/>
          <w:b w:val="false"/>
          <w:i w:val="false"/>
          <w:color w:val="000000"/>
          <w:sz w:val="28"/>
        </w:rPr>
        <w:t>
      30) шағын көлемді кемелердің кеме жүргізушілерін даярлау жөніндегі курстарды есепке алу;</w:t>
      </w:r>
    </w:p>
    <w:bookmarkEnd w:id="1083"/>
    <w:bookmarkStart w:name="z1131" w:id="1084"/>
    <w:p>
      <w:pPr>
        <w:spacing w:after="0"/>
        <w:ind w:left="0"/>
        <w:jc w:val="both"/>
      </w:pPr>
      <w:r>
        <w:rPr>
          <w:rFonts w:ascii="Times New Roman"/>
          <w:b w:val="false"/>
          <w:i w:val="false"/>
          <w:color w:val="000000"/>
          <w:sz w:val="28"/>
        </w:rPr>
        <w:t>
      31) шағын көлемдi өздігінен жүзетін кемелердi басқару құқығына куәлiктер беру;</w:t>
      </w:r>
    </w:p>
    <w:bookmarkEnd w:id="1084"/>
    <w:bookmarkStart w:name="z1132" w:id="1085"/>
    <w:p>
      <w:pPr>
        <w:spacing w:after="0"/>
        <w:ind w:left="0"/>
        <w:jc w:val="both"/>
      </w:pPr>
      <w:r>
        <w:rPr>
          <w:rFonts w:ascii="Times New Roman"/>
          <w:b w:val="false"/>
          <w:i w:val="false"/>
          <w:color w:val="000000"/>
          <w:sz w:val="28"/>
        </w:rPr>
        <w:t>
      32) "Нұр-Сұлтан қаласының Көлік және жол-көлік инфрақұрылымын дамыту басқармасы" мемлекеттік мекемесінің құзыретіне жататын мәселелер бойынша Нұр-Сұлтан қаласы әкімдігінің және әкімінің нормативтік-құқықтық актілерінің жобаларын әзірлеу;</w:t>
      </w:r>
    </w:p>
    <w:bookmarkEnd w:id="1085"/>
    <w:bookmarkStart w:name="z1133" w:id="1086"/>
    <w:p>
      <w:pPr>
        <w:spacing w:after="0"/>
        <w:ind w:left="0"/>
        <w:jc w:val="both"/>
      </w:pPr>
      <w:r>
        <w:rPr>
          <w:rFonts w:ascii="Times New Roman"/>
          <w:b w:val="false"/>
          <w:i w:val="false"/>
          <w:color w:val="000000"/>
          <w:sz w:val="28"/>
        </w:rPr>
        <w:t>
      33) Қазақстан Республикасының Гендерлік теңдік стратегиясын іске асыру;</w:t>
      </w:r>
    </w:p>
    <w:bookmarkEnd w:id="1086"/>
    <w:bookmarkStart w:name="z1134" w:id="1087"/>
    <w:p>
      <w:pPr>
        <w:spacing w:after="0"/>
        <w:ind w:left="0"/>
        <w:jc w:val="both"/>
      </w:pPr>
      <w:r>
        <w:rPr>
          <w:rFonts w:ascii="Times New Roman"/>
          <w:b w:val="false"/>
          <w:i w:val="false"/>
          <w:color w:val="000000"/>
          <w:sz w:val="28"/>
        </w:rPr>
        <w:t>
      34) Нұр-Сұлтан қаласының көшелері мен автомобиль жолдарының желісін басқару;</w:t>
      </w:r>
    </w:p>
    <w:bookmarkEnd w:id="1087"/>
    <w:bookmarkStart w:name="z1135" w:id="1088"/>
    <w:p>
      <w:pPr>
        <w:spacing w:after="0"/>
        <w:ind w:left="0"/>
        <w:jc w:val="both"/>
      </w:pPr>
      <w:r>
        <w:rPr>
          <w:rFonts w:ascii="Times New Roman"/>
          <w:b w:val="false"/>
          <w:i w:val="false"/>
          <w:color w:val="000000"/>
          <w:sz w:val="28"/>
        </w:rPr>
        <w:t>
      35) Нұр-Сұлтан қаласының коммуналдық меншігіндегі жолдарды және жол кәсіпорындарын басқару;</w:t>
      </w:r>
    </w:p>
    <w:bookmarkEnd w:id="1088"/>
    <w:bookmarkStart w:name="z1136" w:id="1089"/>
    <w:p>
      <w:pPr>
        <w:spacing w:after="0"/>
        <w:ind w:left="0"/>
        <w:jc w:val="both"/>
      </w:pPr>
      <w:r>
        <w:rPr>
          <w:rFonts w:ascii="Times New Roman"/>
          <w:b w:val="false"/>
          <w:i w:val="false"/>
          <w:color w:val="000000"/>
          <w:sz w:val="28"/>
        </w:rPr>
        <w:t>
      36) жол-көлік инфрақұрылымы объектілерін жобалау, салу және пайдалануға беру мерзіміне бақылау жасауды жүзеге асыру;</w:t>
      </w:r>
    </w:p>
    <w:bookmarkEnd w:id="1089"/>
    <w:bookmarkStart w:name="z1137" w:id="1090"/>
    <w:p>
      <w:pPr>
        <w:spacing w:after="0"/>
        <w:ind w:left="0"/>
        <w:jc w:val="both"/>
      </w:pPr>
      <w:r>
        <w:rPr>
          <w:rFonts w:ascii="Times New Roman"/>
          <w:b w:val="false"/>
          <w:i w:val="false"/>
          <w:color w:val="000000"/>
          <w:sz w:val="28"/>
        </w:rPr>
        <w:t>
      37) Мемлекеттік қала құрылысы кадастрының дерекқорына енгізу үшін белгіленген тәртіппен ақпарат және (немесе) мәліметтер беру;</w:t>
      </w:r>
    </w:p>
    <w:bookmarkEnd w:id="1090"/>
    <w:bookmarkStart w:name="z1138" w:id="1091"/>
    <w:p>
      <w:pPr>
        <w:spacing w:after="0"/>
        <w:ind w:left="0"/>
        <w:jc w:val="both"/>
      </w:pPr>
      <w:r>
        <w:rPr>
          <w:rFonts w:ascii="Times New Roman"/>
          <w:b w:val="false"/>
          <w:i w:val="false"/>
          <w:color w:val="000000"/>
          <w:sz w:val="28"/>
        </w:rPr>
        <w:t>
      38) Қазақстан Республикасының заңнамасына сәйкес өзге функцияларды жүзеге асыру.</w:t>
      </w:r>
    </w:p>
    <w:bookmarkEnd w:id="1091"/>
    <w:bookmarkStart w:name="z1139" w:id="1092"/>
    <w:p>
      <w:pPr>
        <w:spacing w:after="0"/>
        <w:ind w:left="0"/>
        <w:jc w:val="both"/>
      </w:pPr>
      <w:r>
        <w:rPr>
          <w:rFonts w:ascii="Times New Roman"/>
          <w:b w:val="false"/>
          <w:i w:val="false"/>
          <w:color w:val="000000"/>
          <w:sz w:val="28"/>
        </w:rPr>
        <w:t>
      17. Құқықтары мен міндеттерi:</w:t>
      </w:r>
    </w:p>
    <w:bookmarkEnd w:id="1092"/>
    <w:bookmarkStart w:name="z1140" w:id="1093"/>
    <w:p>
      <w:pPr>
        <w:spacing w:after="0"/>
        <w:ind w:left="0"/>
        <w:jc w:val="both"/>
      </w:pPr>
      <w:r>
        <w:rPr>
          <w:rFonts w:ascii="Times New Roman"/>
          <w:b w:val="false"/>
          <w:i w:val="false"/>
          <w:color w:val="000000"/>
          <w:sz w:val="28"/>
        </w:rPr>
        <w:t>
      1) "Нұр-Сұлтан қаласының Көлік және жол-көлік инфрақұрылымын дамыту басқармасы" мемлекеттік мекемесі қызметімен аралас мәселелер бойынша орталық және жергілікті атқарушы органдар әзірлеген Қазақстан Республикасының заңнамалық және басқа да нормативтік құқықтық актілердің жобалары жөнінде ұсыныстар енгізу;</w:t>
      </w:r>
    </w:p>
    <w:bookmarkEnd w:id="1093"/>
    <w:bookmarkStart w:name="z1141" w:id="1094"/>
    <w:p>
      <w:pPr>
        <w:spacing w:after="0"/>
        <w:ind w:left="0"/>
        <w:jc w:val="both"/>
      </w:pPr>
      <w:r>
        <w:rPr>
          <w:rFonts w:ascii="Times New Roman"/>
          <w:b w:val="false"/>
          <w:i w:val="false"/>
          <w:color w:val="000000"/>
          <w:sz w:val="28"/>
        </w:rPr>
        <w:t>
      2) Нұр-Сұлтан қаласының атқарушы органдары дайындайтын нормативтік құқықтық актілер жобаларын келісуді жүзеге асыру;</w:t>
      </w:r>
    </w:p>
    <w:bookmarkEnd w:id="1094"/>
    <w:bookmarkStart w:name="z1142" w:id="1095"/>
    <w:p>
      <w:pPr>
        <w:spacing w:after="0"/>
        <w:ind w:left="0"/>
        <w:jc w:val="both"/>
      </w:pPr>
      <w:r>
        <w:rPr>
          <w:rFonts w:ascii="Times New Roman"/>
          <w:b w:val="false"/>
          <w:i w:val="false"/>
          <w:color w:val="000000"/>
          <w:sz w:val="28"/>
        </w:rPr>
        <w:t>
      3) мемлекеттік органдардан және ұйымдардан құзыреті шегінде ақпарат сұрату;</w:t>
      </w:r>
    </w:p>
    <w:bookmarkEnd w:id="1095"/>
    <w:bookmarkStart w:name="z1143" w:id="1096"/>
    <w:p>
      <w:pPr>
        <w:spacing w:after="0"/>
        <w:ind w:left="0"/>
        <w:jc w:val="both"/>
      </w:pPr>
      <w:r>
        <w:rPr>
          <w:rFonts w:ascii="Times New Roman"/>
          <w:b w:val="false"/>
          <w:i w:val="false"/>
          <w:color w:val="000000"/>
          <w:sz w:val="28"/>
        </w:rPr>
        <w:t>
      4) Қазақстан Республикасының заңнамасына сәйкес жедел басқарудағы мүлікке ие болу, пайдалану және билік етуді жүзеге асыру;</w:t>
      </w:r>
    </w:p>
    <w:bookmarkEnd w:id="1096"/>
    <w:bookmarkStart w:name="z1144" w:id="1097"/>
    <w:p>
      <w:pPr>
        <w:spacing w:after="0"/>
        <w:ind w:left="0"/>
        <w:jc w:val="both"/>
      </w:pPr>
      <w:r>
        <w:rPr>
          <w:rFonts w:ascii="Times New Roman"/>
          <w:b w:val="false"/>
          <w:i w:val="false"/>
          <w:color w:val="000000"/>
          <w:sz w:val="28"/>
        </w:rPr>
        <w:t>
      5) құзыреті шегінде құқықтық актілерді қабылдау;</w:t>
      </w:r>
    </w:p>
    <w:bookmarkEnd w:id="1097"/>
    <w:bookmarkStart w:name="z1145" w:id="1098"/>
    <w:p>
      <w:pPr>
        <w:spacing w:after="0"/>
        <w:ind w:left="0"/>
        <w:jc w:val="both"/>
      </w:pPr>
      <w:r>
        <w:rPr>
          <w:rFonts w:ascii="Times New Roman"/>
          <w:b w:val="false"/>
          <w:i w:val="false"/>
          <w:color w:val="000000"/>
          <w:sz w:val="28"/>
        </w:rPr>
        <w:t>
      6) автомобиль жолдарын, көпірлер мен жолөткелдерді, жүру жолдарын, тротуарларды, алаңдарды, жасанды орын-жайларды және Нұр-Сұлтан қаласы жол инфрақұрылымының өзге де объектілерін салу және реконструкциялау келешегін анықтау;</w:t>
      </w:r>
    </w:p>
    <w:bookmarkEnd w:id="1098"/>
    <w:bookmarkStart w:name="z1146" w:id="1099"/>
    <w:p>
      <w:pPr>
        <w:spacing w:after="0"/>
        <w:ind w:left="0"/>
        <w:jc w:val="both"/>
      </w:pPr>
      <w:r>
        <w:rPr>
          <w:rFonts w:ascii="Times New Roman"/>
          <w:b w:val="false"/>
          <w:i w:val="false"/>
          <w:color w:val="000000"/>
          <w:sz w:val="28"/>
        </w:rPr>
        <w:t>
      7) Нұр-Сұлтан қаласының жол инфрақұрылымы объектілерін салуға, реконструкциялауға және жөндеуге арналған құжаттаманы әзірлеуді қамтамасыз ету;</w:t>
      </w:r>
    </w:p>
    <w:bookmarkEnd w:id="1099"/>
    <w:bookmarkStart w:name="z1147" w:id="1100"/>
    <w:p>
      <w:pPr>
        <w:spacing w:after="0"/>
        <w:ind w:left="0"/>
        <w:jc w:val="both"/>
      </w:pPr>
      <w:r>
        <w:rPr>
          <w:rFonts w:ascii="Times New Roman"/>
          <w:b w:val="false"/>
          <w:i w:val="false"/>
          <w:color w:val="000000"/>
          <w:sz w:val="28"/>
        </w:rPr>
        <w:t>
      8) Қазақстан Республикасының заң актілерінде белгіленген өзге өкілеттіктерді жүзеге асыру;</w:t>
      </w:r>
    </w:p>
    <w:bookmarkEnd w:id="1100"/>
    <w:bookmarkStart w:name="z1148" w:id="1101"/>
    <w:p>
      <w:pPr>
        <w:spacing w:after="0"/>
        <w:ind w:left="0"/>
        <w:jc w:val="both"/>
      </w:pPr>
      <w:r>
        <w:rPr>
          <w:rFonts w:ascii="Times New Roman"/>
          <w:b w:val="false"/>
          <w:i w:val="false"/>
          <w:color w:val="000000"/>
          <w:sz w:val="28"/>
        </w:rPr>
        <w:t>
      9) Қазақстан Республикасының заңнамасына сәйкес орнатылған жолаушыларды отырғызу мен түсіру пункттерін безендіруді және күтіп-ұстауды қамтамасыз ету;</w:t>
      </w:r>
    </w:p>
    <w:bookmarkEnd w:id="1101"/>
    <w:bookmarkStart w:name="z1149" w:id="1102"/>
    <w:p>
      <w:pPr>
        <w:spacing w:after="0"/>
        <w:ind w:left="0"/>
        <w:jc w:val="both"/>
      </w:pPr>
      <w:r>
        <w:rPr>
          <w:rFonts w:ascii="Times New Roman"/>
          <w:b w:val="false"/>
          <w:i w:val="false"/>
          <w:color w:val="000000"/>
          <w:sz w:val="28"/>
        </w:rPr>
        <w:t>
      10) автобустар мен шағын автобустар қозғалысының белгіленген кестесінің сақталуын бақылауды жүзеге асыру;</w:t>
      </w:r>
    </w:p>
    <w:bookmarkEnd w:id="1102"/>
    <w:bookmarkStart w:name="z1150" w:id="1103"/>
    <w:p>
      <w:pPr>
        <w:spacing w:after="0"/>
        <w:ind w:left="0"/>
        <w:jc w:val="both"/>
      </w:pPr>
      <w:r>
        <w:rPr>
          <w:rFonts w:ascii="Times New Roman"/>
          <w:b w:val="false"/>
          <w:i w:val="false"/>
          <w:color w:val="000000"/>
          <w:sz w:val="28"/>
        </w:rPr>
        <w:t>
      11) авиациялық оқиғаны тергеу жөнiндегi комиссияға жан-жақты жәрдем көрсету;</w:t>
      </w:r>
    </w:p>
    <w:bookmarkEnd w:id="1103"/>
    <w:bookmarkStart w:name="z1151" w:id="1104"/>
    <w:p>
      <w:pPr>
        <w:spacing w:after="0"/>
        <w:ind w:left="0"/>
        <w:jc w:val="both"/>
      </w:pPr>
      <w:r>
        <w:rPr>
          <w:rFonts w:ascii="Times New Roman"/>
          <w:b w:val="false"/>
          <w:i w:val="false"/>
          <w:color w:val="000000"/>
          <w:sz w:val="28"/>
        </w:rPr>
        <w:t>
      12) әуе кемесiн iздестiруді және құтқаруды жүргiзуде кез келген мүмкiн болатын көмек көрсету және iздестiру-құтқару органдары келгенге дейін адамдарды құтқару, оларға медициналық және басқа да көмек көрсету, сондай-ақ әуе кемесiн және оның бортындағы құжаттаманы, жабдықтар мен мүлiктi күзету жөнінде қажеттi шараларды қолдану;</w:t>
      </w:r>
    </w:p>
    <w:bookmarkEnd w:id="1104"/>
    <w:bookmarkStart w:name="z1152" w:id="1105"/>
    <w:p>
      <w:pPr>
        <w:spacing w:after="0"/>
        <w:ind w:left="0"/>
        <w:jc w:val="both"/>
      </w:pPr>
      <w:r>
        <w:rPr>
          <w:rFonts w:ascii="Times New Roman"/>
          <w:b w:val="false"/>
          <w:i w:val="false"/>
          <w:color w:val="000000"/>
          <w:sz w:val="28"/>
        </w:rPr>
        <w:t>
      13) әуе кемелерiнiң апатқа ұшырауы жөнінде өздерiне белгiлi болған барлық жағдайлар туралы азаматтық қорғау саласындағы уәкілетті органға немесе жақын маңдағы әуеайлаққа дереу хабарлау;</w:t>
      </w:r>
    </w:p>
    <w:bookmarkEnd w:id="1105"/>
    <w:bookmarkStart w:name="z1153" w:id="1106"/>
    <w:p>
      <w:pPr>
        <w:spacing w:after="0"/>
        <w:ind w:left="0"/>
        <w:jc w:val="both"/>
      </w:pPr>
      <w:r>
        <w:rPr>
          <w:rFonts w:ascii="Times New Roman"/>
          <w:b w:val="false"/>
          <w:i w:val="false"/>
          <w:color w:val="000000"/>
          <w:sz w:val="28"/>
        </w:rPr>
        <w:t>
      14) Қазақстан Республикасының мемлекеттік сатып алу туралы заңнамасына сәйкес тауарларды, жұмыстар мен қызметтерді мемлекеттік сатып алуды жүзеге асыру;</w:t>
      </w:r>
    </w:p>
    <w:bookmarkEnd w:id="1106"/>
    <w:bookmarkStart w:name="z1154" w:id="1107"/>
    <w:p>
      <w:pPr>
        <w:spacing w:after="0"/>
        <w:ind w:left="0"/>
        <w:jc w:val="both"/>
      </w:pPr>
      <w:r>
        <w:rPr>
          <w:rFonts w:ascii="Times New Roman"/>
          <w:b w:val="false"/>
          <w:i w:val="false"/>
          <w:color w:val="000000"/>
          <w:sz w:val="28"/>
        </w:rPr>
        <w:t>
      15) меншік нысанына қарамастан, заңды және жеке тұлғалардың орындауы үшін міндетті құзыреті шегінде құқықтық актілерді қабылдау;</w:t>
      </w:r>
    </w:p>
    <w:bookmarkEnd w:id="1107"/>
    <w:bookmarkStart w:name="z1155" w:id="1108"/>
    <w:p>
      <w:pPr>
        <w:spacing w:after="0"/>
        <w:ind w:left="0"/>
        <w:jc w:val="both"/>
      </w:pPr>
      <w:r>
        <w:rPr>
          <w:rFonts w:ascii="Times New Roman"/>
          <w:b w:val="false"/>
          <w:i w:val="false"/>
          <w:color w:val="000000"/>
          <w:sz w:val="28"/>
        </w:rPr>
        <w:t>
      16) Қазақстан Республикасының заңнамасында көзделген өзге де құқықтары мен міндеттерін жүзеге асыру.</w:t>
      </w:r>
    </w:p>
    <w:bookmarkEnd w:id="1108"/>
    <w:bookmarkStart w:name="z1156" w:id="1109"/>
    <w:p>
      <w:pPr>
        <w:spacing w:after="0"/>
        <w:ind w:left="0"/>
        <w:jc w:val="left"/>
      </w:pPr>
      <w:r>
        <w:rPr>
          <w:rFonts w:ascii="Times New Roman"/>
          <w:b/>
          <w:i w:val="false"/>
          <w:color w:val="000000"/>
        </w:rPr>
        <w:t xml:space="preserve"> 3. "Нұр-Сұлтан қаласының Көлік және жол-көлік инфрақұрылымын дамыту басқармасы" мемлекеттік мекемесінің қызметін ұйымдастыру</w:t>
      </w:r>
    </w:p>
    <w:bookmarkEnd w:id="1109"/>
    <w:bookmarkStart w:name="z1157" w:id="1110"/>
    <w:p>
      <w:pPr>
        <w:spacing w:after="0"/>
        <w:ind w:left="0"/>
        <w:jc w:val="both"/>
      </w:pPr>
      <w:r>
        <w:rPr>
          <w:rFonts w:ascii="Times New Roman"/>
          <w:b w:val="false"/>
          <w:i w:val="false"/>
          <w:color w:val="000000"/>
          <w:sz w:val="28"/>
        </w:rPr>
        <w:t>
      18. "Нұр-Сұлтан қаласының Көлік және жол-көлік инфрақұрылымын дамыту басқармасы" мемлекеттік мекемесіне басшылықты "Нұр-Сұлтан қаласының Көлік және жол-көлік инфрақұрылымын дамыту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1110"/>
    <w:bookmarkStart w:name="z1158" w:id="1111"/>
    <w:p>
      <w:pPr>
        <w:spacing w:after="0"/>
        <w:ind w:left="0"/>
        <w:jc w:val="both"/>
      </w:pPr>
      <w:r>
        <w:rPr>
          <w:rFonts w:ascii="Times New Roman"/>
          <w:b w:val="false"/>
          <w:i w:val="false"/>
          <w:color w:val="000000"/>
          <w:sz w:val="28"/>
        </w:rPr>
        <w:t>
      19. "Нұр-Сұлтан қаласының Көлік және жол-көлік инфрақұрылымын дамыту басқармасы" мемлекеттік мекемесінің басшысын Нұр-Сұлтан қаласының әкімі қызметке тағайындайды және қызметтен босатады.</w:t>
      </w:r>
    </w:p>
    <w:bookmarkEnd w:id="1111"/>
    <w:bookmarkStart w:name="z1159" w:id="1112"/>
    <w:p>
      <w:pPr>
        <w:spacing w:after="0"/>
        <w:ind w:left="0"/>
        <w:jc w:val="both"/>
      </w:pPr>
      <w:r>
        <w:rPr>
          <w:rFonts w:ascii="Times New Roman"/>
          <w:b w:val="false"/>
          <w:i w:val="false"/>
          <w:color w:val="000000"/>
          <w:sz w:val="28"/>
        </w:rPr>
        <w:t>
      20. "Нұр-Сұлтан қаласының Көлік және жол-көлік инфрақұрылымын дамыту басқармасы" мемлекеттік мекемесі басшысының орынбасарлары болады.</w:t>
      </w:r>
    </w:p>
    <w:bookmarkEnd w:id="1112"/>
    <w:bookmarkStart w:name="z1160" w:id="1113"/>
    <w:p>
      <w:pPr>
        <w:spacing w:after="0"/>
        <w:ind w:left="0"/>
        <w:jc w:val="both"/>
      </w:pPr>
      <w:r>
        <w:rPr>
          <w:rFonts w:ascii="Times New Roman"/>
          <w:b w:val="false"/>
          <w:i w:val="false"/>
          <w:color w:val="000000"/>
          <w:sz w:val="28"/>
        </w:rPr>
        <w:t>
      21. "Нұр-Сұлтан қаласының Көлік және жол-көлік инфрақұрылымын дамыту басқармасы" мемлекеттік мекемесі басшысының өкілеттілігі:</w:t>
      </w:r>
    </w:p>
    <w:bookmarkEnd w:id="1113"/>
    <w:bookmarkStart w:name="z1161" w:id="1114"/>
    <w:p>
      <w:pPr>
        <w:spacing w:after="0"/>
        <w:ind w:left="0"/>
        <w:jc w:val="both"/>
      </w:pPr>
      <w:r>
        <w:rPr>
          <w:rFonts w:ascii="Times New Roman"/>
          <w:b w:val="false"/>
          <w:i w:val="false"/>
          <w:color w:val="000000"/>
          <w:sz w:val="28"/>
        </w:rPr>
        <w:t>
      1) өзінің орынбасарлары мен "Нұр-Сұлтан қаласының Көлік және жол-көлік инфрақұрылымын дамыту басқармасы" мемлекеттік мекемесінің құрылымдық бөлімшелері басшыларының міндеттерін анықтайды және жауапкершілік дәрежесін белгілейді;</w:t>
      </w:r>
    </w:p>
    <w:bookmarkEnd w:id="1114"/>
    <w:bookmarkStart w:name="z1162" w:id="1115"/>
    <w:p>
      <w:pPr>
        <w:spacing w:after="0"/>
        <w:ind w:left="0"/>
        <w:jc w:val="both"/>
      </w:pPr>
      <w:r>
        <w:rPr>
          <w:rFonts w:ascii="Times New Roman"/>
          <w:b w:val="false"/>
          <w:i w:val="false"/>
          <w:color w:val="000000"/>
          <w:sz w:val="28"/>
        </w:rPr>
        <w:t>
      2) "Нұр-Сұлтан қаласының Көлік және жол-көлік инфрақұрылымын дамыту басқармасы" мемлекеттік мекемесі қызметкерлерін лауазымына тағайындайды және лауазымынан босатады;</w:t>
      </w:r>
    </w:p>
    <w:bookmarkEnd w:id="1115"/>
    <w:bookmarkStart w:name="z1163" w:id="1116"/>
    <w:p>
      <w:pPr>
        <w:spacing w:after="0"/>
        <w:ind w:left="0"/>
        <w:jc w:val="both"/>
      </w:pPr>
      <w:r>
        <w:rPr>
          <w:rFonts w:ascii="Times New Roman"/>
          <w:b w:val="false"/>
          <w:i w:val="false"/>
          <w:color w:val="000000"/>
          <w:sz w:val="28"/>
        </w:rPr>
        <w:t>
      3) "Нұр-Сұлтан қаласының Көлік және жол-көлік инфрақұрылымын дамыту басқармасы" мемлекеттік мекемесінің қызметкерлеріне тәртіптік жаза қолданады;</w:t>
      </w:r>
    </w:p>
    <w:bookmarkEnd w:id="1116"/>
    <w:bookmarkStart w:name="z1164" w:id="1117"/>
    <w:p>
      <w:pPr>
        <w:spacing w:after="0"/>
        <w:ind w:left="0"/>
        <w:jc w:val="both"/>
      </w:pPr>
      <w:r>
        <w:rPr>
          <w:rFonts w:ascii="Times New Roman"/>
          <w:b w:val="false"/>
          <w:i w:val="false"/>
          <w:color w:val="000000"/>
          <w:sz w:val="28"/>
        </w:rPr>
        <w:t>
      4) "Нұр-Сұлтан қаласының Көлік және жол-көлік инфрақұрылымын дамыту басқармасы" мемлекеттік мекемесінде сыбайлас жемқорлыққа қарсы іс-қимыл бойынша шаралар қабылдайды және ол үшін дербес жауапты болады;</w:t>
      </w:r>
    </w:p>
    <w:bookmarkEnd w:id="1117"/>
    <w:bookmarkStart w:name="z1165" w:id="1118"/>
    <w:p>
      <w:pPr>
        <w:spacing w:after="0"/>
        <w:ind w:left="0"/>
        <w:jc w:val="both"/>
      </w:pPr>
      <w:r>
        <w:rPr>
          <w:rFonts w:ascii="Times New Roman"/>
          <w:b w:val="false"/>
          <w:i w:val="false"/>
          <w:color w:val="000000"/>
          <w:sz w:val="28"/>
        </w:rPr>
        <w:t>
      5) өз құзыреті шегінде "Нұр-Сұлтан қаласының Көлік және жол-көлік инфрақұрылымын дамыту басқармасы" мемлекеттік мекемесінің қызметкерлері үшін орындауға міндетті құқықтық актілер шығарады;</w:t>
      </w:r>
    </w:p>
    <w:bookmarkEnd w:id="1118"/>
    <w:bookmarkStart w:name="z1166" w:id="1119"/>
    <w:p>
      <w:pPr>
        <w:spacing w:after="0"/>
        <w:ind w:left="0"/>
        <w:jc w:val="both"/>
      </w:pPr>
      <w:r>
        <w:rPr>
          <w:rFonts w:ascii="Times New Roman"/>
          <w:b w:val="false"/>
          <w:i w:val="false"/>
          <w:color w:val="000000"/>
          <w:sz w:val="28"/>
        </w:rPr>
        <w:t>
      6) "Нұр-Сұлтан қаласының Көлік және жол-көлік инфрақұрылымын дамыту басқармасы" мемлекеттік мекемесінің құрылымдық бөлімшелері туралы ережелерді бекітеді;</w:t>
      </w:r>
    </w:p>
    <w:bookmarkEnd w:id="1119"/>
    <w:bookmarkStart w:name="z1167" w:id="1120"/>
    <w:p>
      <w:pPr>
        <w:spacing w:after="0"/>
        <w:ind w:left="0"/>
        <w:jc w:val="both"/>
      </w:pPr>
      <w:r>
        <w:rPr>
          <w:rFonts w:ascii="Times New Roman"/>
          <w:b w:val="false"/>
          <w:i w:val="false"/>
          <w:color w:val="000000"/>
          <w:sz w:val="28"/>
        </w:rPr>
        <w:t>
      7) өз құзыреті шегінде Қазақстан Республикасының заңнамасына сәйкес мемлекеттік органдар мен ұйымдарда "Нұр-Сұлтан қаласының Көлік және жол-көлік инфрақұрылымын дамыту басқармасы" мемлекеттік мекемесінің мүддесін білдіреді.</w:t>
      </w:r>
    </w:p>
    <w:bookmarkEnd w:id="1120"/>
    <w:bookmarkStart w:name="z1168" w:id="1121"/>
    <w:p>
      <w:pPr>
        <w:spacing w:after="0"/>
        <w:ind w:left="0"/>
        <w:jc w:val="both"/>
      </w:pPr>
      <w:r>
        <w:rPr>
          <w:rFonts w:ascii="Times New Roman"/>
          <w:b w:val="false"/>
          <w:i w:val="false"/>
          <w:color w:val="000000"/>
          <w:sz w:val="28"/>
        </w:rPr>
        <w:t>
      Басшы болмаған кезеңде оның өкілеттіктерін Қазақстан Республикасының заңнамасына сәйкес оны алмастыратын тұлға орындайды.</w:t>
      </w:r>
    </w:p>
    <w:bookmarkEnd w:id="1121"/>
    <w:bookmarkStart w:name="z1169" w:id="1122"/>
    <w:p>
      <w:pPr>
        <w:spacing w:after="0"/>
        <w:ind w:left="0"/>
        <w:jc w:val="both"/>
      </w:pPr>
      <w:r>
        <w:rPr>
          <w:rFonts w:ascii="Times New Roman"/>
          <w:b w:val="false"/>
          <w:i w:val="false"/>
          <w:color w:val="000000"/>
          <w:sz w:val="28"/>
        </w:rPr>
        <w:t>
      "Нұр-Сұлтан қаласының Көлік және жол-көлік инфрақұрылымын дамыту басқармасы" мемлекеттік мекемесінің басшысы өз орынбасарларының өкілеттіктерін Қазақстан Республикасының қолданыстағы заңнамасына сәйкес белгілейді.</w:t>
      </w:r>
    </w:p>
    <w:bookmarkEnd w:id="1122"/>
    <w:bookmarkStart w:name="z1170" w:id="1123"/>
    <w:p>
      <w:pPr>
        <w:spacing w:after="0"/>
        <w:ind w:left="0"/>
        <w:jc w:val="left"/>
      </w:pPr>
      <w:r>
        <w:rPr>
          <w:rFonts w:ascii="Times New Roman"/>
          <w:b/>
          <w:i w:val="false"/>
          <w:color w:val="000000"/>
        </w:rPr>
        <w:t xml:space="preserve"> 4. "Нұр-Сұлтан қаласының Көлік және жол-көлік инфрақұрылымын дамыту басқармасы" мемлекеттік мекемесінің мүлкі</w:t>
      </w:r>
    </w:p>
    <w:bookmarkEnd w:id="1123"/>
    <w:bookmarkStart w:name="z1171" w:id="1124"/>
    <w:p>
      <w:pPr>
        <w:spacing w:after="0"/>
        <w:ind w:left="0"/>
        <w:jc w:val="both"/>
      </w:pPr>
      <w:r>
        <w:rPr>
          <w:rFonts w:ascii="Times New Roman"/>
          <w:b w:val="false"/>
          <w:i w:val="false"/>
          <w:color w:val="000000"/>
          <w:sz w:val="28"/>
        </w:rPr>
        <w:t>
      22. "Нұр-Сұлтан қаласының Көлік және жол-көлік инфрақұрылымын дамыту басқармасы" мемлекеттік мекемесінің Қазақстан Республикасының заңнамасында көзделген жағдайларда жедел басқару құқығында оқшауланған мүлкі болуы мүмкін.</w:t>
      </w:r>
    </w:p>
    <w:bookmarkEnd w:id="1124"/>
    <w:bookmarkStart w:name="z1172" w:id="1125"/>
    <w:p>
      <w:pPr>
        <w:spacing w:after="0"/>
        <w:ind w:left="0"/>
        <w:jc w:val="both"/>
      </w:pPr>
      <w:r>
        <w:rPr>
          <w:rFonts w:ascii="Times New Roman"/>
          <w:b w:val="false"/>
          <w:i w:val="false"/>
          <w:color w:val="000000"/>
          <w:sz w:val="28"/>
        </w:rPr>
        <w:t>
      "Нұр-Сұлтан қаласының Көлік және жол-көлік инфрақұрылымын дамыту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25"/>
    <w:bookmarkStart w:name="z1173" w:id="1126"/>
    <w:p>
      <w:pPr>
        <w:spacing w:after="0"/>
        <w:ind w:left="0"/>
        <w:jc w:val="both"/>
      </w:pPr>
      <w:r>
        <w:rPr>
          <w:rFonts w:ascii="Times New Roman"/>
          <w:b w:val="false"/>
          <w:i w:val="false"/>
          <w:color w:val="000000"/>
          <w:sz w:val="28"/>
        </w:rPr>
        <w:t>
      23. "Нұр-Сұлтан қаласының Көлік және жол-көлік инфрақұрылымын дамыту басқармасы" мемлекеттік мекемесіне бекітілген мүлік Нұр-Сұлтан қаласының коммуналдық меншігіне жатады.</w:t>
      </w:r>
    </w:p>
    <w:bookmarkEnd w:id="1126"/>
    <w:bookmarkStart w:name="z1174" w:id="1127"/>
    <w:p>
      <w:pPr>
        <w:spacing w:after="0"/>
        <w:ind w:left="0"/>
        <w:jc w:val="both"/>
      </w:pPr>
      <w:r>
        <w:rPr>
          <w:rFonts w:ascii="Times New Roman"/>
          <w:b w:val="false"/>
          <w:i w:val="false"/>
          <w:color w:val="000000"/>
          <w:sz w:val="28"/>
        </w:rPr>
        <w:t>
      24. Егер Қазақстан Республикасының заңнамасында өзгеше көзделмесе, "Нұр-Сұлтан қаласының Көлік және жол-көлік инфрақұрылымын дамыту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w:t>
      </w:r>
    </w:p>
    <w:bookmarkEnd w:id="1127"/>
    <w:bookmarkStart w:name="z1175" w:id="1128"/>
    <w:p>
      <w:pPr>
        <w:spacing w:after="0"/>
        <w:ind w:left="0"/>
        <w:jc w:val="left"/>
      </w:pPr>
      <w:r>
        <w:rPr>
          <w:rFonts w:ascii="Times New Roman"/>
          <w:b/>
          <w:i w:val="false"/>
          <w:color w:val="000000"/>
        </w:rPr>
        <w:t xml:space="preserve"> 5. "Нұр-Сұлтан қаласының Көлік және жол-көлік инфрақұрылымын дамыту басқармасы" мемлекеттік мекемесін қайта ұйымдастыру және тарату</w:t>
      </w:r>
    </w:p>
    <w:bookmarkEnd w:id="1128"/>
    <w:bookmarkStart w:name="z1176" w:id="1129"/>
    <w:p>
      <w:pPr>
        <w:spacing w:after="0"/>
        <w:ind w:left="0"/>
        <w:jc w:val="both"/>
      </w:pPr>
      <w:r>
        <w:rPr>
          <w:rFonts w:ascii="Times New Roman"/>
          <w:b w:val="false"/>
          <w:i w:val="false"/>
          <w:color w:val="000000"/>
          <w:sz w:val="28"/>
        </w:rPr>
        <w:t>
      25. "Нұр-Сұлтан қаласының Көлік және жол-көлік инфрақұрылымын дамыту басқармасы" мемлекеттік мекемесін қайта ұйымдастыру және тарату Қазақстан Республикасының заңнамасына сәйкес жүзеге асырылады.</w:t>
      </w:r>
    </w:p>
    <w:bookmarkEnd w:id="1129"/>
    <w:bookmarkStart w:name="z1177" w:id="1130"/>
    <w:p>
      <w:pPr>
        <w:spacing w:after="0"/>
        <w:ind w:left="0"/>
        <w:jc w:val="both"/>
      </w:pPr>
      <w:r>
        <w:rPr>
          <w:rFonts w:ascii="Times New Roman"/>
          <w:b w:val="false"/>
          <w:i w:val="false"/>
          <w:color w:val="000000"/>
          <w:sz w:val="28"/>
        </w:rPr>
        <w:t>
      "Нұр-Сұлтан қаласының Көлік және жол-көлік инфрақұрылымын дамыту басқармасы" мемлекеттік мекемесі қарамағындағы кәсіпорындар:</w:t>
      </w:r>
    </w:p>
    <w:bookmarkEnd w:id="1130"/>
    <w:bookmarkStart w:name="z1178" w:id="1131"/>
    <w:p>
      <w:pPr>
        <w:spacing w:after="0"/>
        <w:ind w:left="0"/>
        <w:jc w:val="both"/>
      </w:pPr>
      <w:r>
        <w:rPr>
          <w:rFonts w:ascii="Times New Roman"/>
          <w:b w:val="false"/>
          <w:i w:val="false"/>
          <w:color w:val="000000"/>
          <w:sz w:val="28"/>
        </w:rPr>
        <w:t>
      1) "Автобусный парк №1" акционерлық қоғамы;</w:t>
      </w:r>
    </w:p>
    <w:bookmarkEnd w:id="1131"/>
    <w:bookmarkStart w:name="z1179" w:id="1132"/>
    <w:p>
      <w:pPr>
        <w:spacing w:after="0"/>
        <w:ind w:left="0"/>
        <w:jc w:val="both"/>
      </w:pPr>
      <w:r>
        <w:rPr>
          <w:rFonts w:ascii="Times New Roman"/>
          <w:b w:val="false"/>
          <w:i w:val="false"/>
          <w:color w:val="000000"/>
          <w:sz w:val="28"/>
        </w:rPr>
        <w:t>
      2) "Астана LRT" жауапкершілігі шектеулі серіктестігі;</w:t>
      </w:r>
    </w:p>
    <w:bookmarkEnd w:id="1132"/>
    <w:bookmarkStart w:name="z1180" w:id="1133"/>
    <w:p>
      <w:pPr>
        <w:spacing w:after="0"/>
        <w:ind w:left="0"/>
        <w:jc w:val="both"/>
      </w:pPr>
      <w:r>
        <w:rPr>
          <w:rFonts w:ascii="Times New Roman"/>
          <w:b w:val="false"/>
          <w:i w:val="false"/>
          <w:color w:val="000000"/>
          <w:sz w:val="28"/>
        </w:rPr>
        <w:t>
      3) "LRT құрылысы жөніндегі дирекция" жауапкершілігі шектеулі серіктестігі.</w:t>
      </w:r>
    </w:p>
    <w:bookmarkEnd w:id="1133"/>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11-қосымша </w:t>
            </w:r>
          </w:p>
        </w:tc>
      </w:tr>
    </w:tbl>
    <w:bookmarkStart w:name="z1183" w:id="1134"/>
    <w:p>
      <w:pPr>
        <w:spacing w:after="0"/>
        <w:ind w:left="0"/>
        <w:jc w:val="left"/>
      </w:pPr>
      <w:r>
        <w:rPr>
          <w:rFonts w:ascii="Times New Roman"/>
          <w:b/>
          <w:i w:val="false"/>
          <w:color w:val="000000"/>
        </w:rPr>
        <w:t xml:space="preserve"> "Нұр-Сұлтан қаласының Қалалық ортаны регенерациялау басқармасы" мемлекеттік мекемесі туралы ереже</w:t>
      </w:r>
    </w:p>
    <w:bookmarkEnd w:id="1134"/>
    <w:bookmarkStart w:name="z1184" w:id="1135"/>
    <w:p>
      <w:pPr>
        <w:spacing w:after="0"/>
        <w:ind w:left="0"/>
        <w:jc w:val="left"/>
      </w:pPr>
      <w:r>
        <w:rPr>
          <w:rFonts w:ascii="Times New Roman"/>
          <w:b/>
          <w:i w:val="false"/>
          <w:color w:val="000000"/>
        </w:rPr>
        <w:t xml:space="preserve"> 1. Жалпы ережелер</w:t>
      </w:r>
    </w:p>
    <w:bookmarkEnd w:id="1135"/>
    <w:bookmarkStart w:name="z1185" w:id="1136"/>
    <w:p>
      <w:pPr>
        <w:spacing w:after="0"/>
        <w:ind w:left="0"/>
        <w:jc w:val="both"/>
      </w:pPr>
      <w:r>
        <w:rPr>
          <w:rFonts w:ascii="Times New Roman"/>
          <w:b w:val="false"/>
          <w:i w:val="false"/>
          <w:color w:val="000000"/>
          <w:sz w:val="28"/>
        </w:rPr>
        <w:t>
      1. "Нұр-Сұлтан қаласының Қалалық ортаны регенерациялау басқармасы" мемлекеттік мекемесі (бұдан әрі – Басқарма) экологиялық құрылыс технологияларын дамыту, құрылысқа инвестициялар тарту, Нұр-Сұлтан қаласының инфрақұрылымын регенерациялау саласындағы функцияларды жүзеге асыратын Қазақстан Республикасының мемлекеттік органы болып табылады.</w:t>
      </w:r>
    </w:p>
    <w:bookmarkEnd w:id="1136"/>
    <w:bookmarkStart w:name="z1186" w:id="1137"/>
    <w:p>
      <w:pPr>
        <w:spacing w:after="0"/>
        <w:ind w:left="0"/>
        <w:jc w:val="both"/>
      </w:pPr>
      <w:r>
        <w:rPr>
          <w:rFonts w:ascii="Times New Roman"/>
          <w:b w:val="false"/>
          <w:i w:val="false"/>
          <w:color w:val="000000"/>
          <w:sz w:val="28"/>
        </w:rPr>
        <w:t>
       2. Басқарманың ведомстволары жоқ.</w:t>
      </w:r>
    </w:p>
    <w:bookmarkEnd w:id="1137"/>
    <w:bookmarkStart w:name="z1187" w:id="1138"/>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138"/>
    <w:bookmarkStart w:name="z1188" w:id="1139"/>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39"/>
    <w:bookmarkStart w:name="z1189" w:id="1140"/>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140"/>
    <w:bookmarkStart w:name="z1190" w:id="1141"/>
    <w:p>
      <w:pPr>
        <w:spacing w:after="0"/>
        <w:ind w:left="0"/>
        <w:jc w:val="both"/>
      </w:pPr>
      <w:r>
        <w:rPr>
          <w:rFonts w:ascii="Times New Roman"/>
          <w:b w:val="false"/>
          <w:i w:val="false"/>
          <w:color w:val="000000"/>
          <w:sz w:val="28"/>
        </w:rPr>
        <w:t>
      6. Басқарманың егер оған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41"/>
    <w:bookmarkStart w:name="z1191" w:id="1142"/>
    <w:p>
      <w:pPr>
        <w:spacing w:after="0"/>
        <w:ind w:left="0"/>
        <w:jc w:val="both"/>
      </w:pP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142"/>
    <w:bookmarkStart w:name="z1192" w:id="1143"/>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қолданыстағы заңнамасына сәйкес бекітіледі.</w:t>
      </w:r>
    </w:p>
    <w:bookmarkEnd w:id="1143"/>
    <w:bookmarkStart w:name="z1193" w:id="1144"/>
    <w:p>
      <w:pPr>
        <w:spacing w:after="0"/>
        <w:ind w:left="0"/>
        <w:jc w:val="both"/>
      </w:pPr>
      <w:r>
        <w:rPr>
          <w:rFonts w:ascii="Times New Roman"/>
          <w:b w:val="false"/>
          <w:i w:val="false"/>
          <w:color w:val="000000"/>
          <w:sz w:val="28"/>
        </w:rPr>
        <w:t>
      9. Басқарманың орналасқан жері: Қазақстан Республикасы, 010000, Нұр-Сұлтан қаласы, "Сарыарқа" ауданы, Сарыарқа даңғылы, № 13.</w:t>
      </w:r>
    </w:p>
    <w:bookmarkEnd w:id="1144"/>
    <w:bookmarkStart w:name="z1194" w:id="1145"/>
    <w:p>
      <w:pPr>
        <w:spacing w:after="0"/>
        <w:ind w:left="0"/>
        <w:jc w:val="both"/>
      </w:pPr>
      <w:r>
        <w:rPr>
          <w:rFonts w:ascii="Times New Roman"/>
          <w:b w:val="false"/>
          <w:i w:val="false"/>
          <w:color w:val="000000"/>
          <w:sz w:val="28"/>
        </w:rPr>
        <w:t>
      10. Басқарманың толық атауы: "Нұр-Сұлтан қаласының Қалалық ортаны регенерациялау басқармасы" мемлекеттік мекемесі.</w:t>
      </w:r>
    </w:p>
    <w:bookmarkEnd w:id="1145"/>
    <w:bookmarkStart w:name="z1195" w:id="1146"/>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146"/>
    <w:bookmarkStart w:name="z1196" w:id="1147"/>
    <w:p>
      <w:pPr>
        <w:spacing w:after="0"/>
        <w:ind w:left="0"/>
        <w:jc w:val="both"/>
      </w:pPr>
      <w:r>
        <w:rPr>
          <w:rFonts w:ascii="Times New Roman"/>
          <w:b w:val="false"/>
          <w:i w:val="false"/>
          <w:color w:val="000000"/>
          <w:sz w:val="28"/>
        </w:rPr>
        <w:t>
      12. Басқарманың қызметін қаржыландыру жергілікті бюджеттен жүзеге асырылады.</w:t>
      </w:r>
    </w:p>
    <w:bookmarkEnd w:id="1147"/>
    <w:bookmarkStart w:name="z1197" w:id="1148"/>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 Егер Басқармаға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148"/>
    <w:bookmarkStart w:name="z1198" w:id="1149"/>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1149"/>
    <w:bookmarkStart w:name="z1199" w:id="1150"/>
    <w:p>
      <w:pPr>
        <w:spacing w:after="0"/>
        <w:ind w:left="0"/>
        <w:jc w:val="both"/>
      </w:pPr>
      <w:r>
        <w:rPr>
          <w:rFonts w:ascii="Times New Roman"/>
          <w:b w:val="false"/>
          <w:i w:val="false"/>
          <w:color w:val="000000"/>
          <w:sz w:val="28"/>
        </w:rPr>
        <w:t>
      14. Басқарманың миссиясы: қалалық ортаның сапасын арттыратын объектілерді құру мен аумақты регенерациялаудың озық стандарттарын енгізу.</w:t>
      </w:r>
    </w:p>
    <w:bookmarkEnd w:id="1150"/>
    <w:bookmarkStart w:name="z1200" w:id="1151"/>
    <w:p>
      <w:pPr>
        <w:spacing w:after="0"/>
        <w:ind w:left="0"/>
        <w:jc w:val="both"/>
      </w:pPr>
      <w:r>
        <w:rPr>
          <w:rFonts w:ascii="Times New Roman"/>
          <w:b w:val="false"/>
          <w:i w:val="false"/>
          <w:color w:val="000000"/>
          <w:sz w:val="28"/>
        </w:rPr>
        <w:t>
      15. Міндеттері:</w:t>
      </w:r>
    </w:p>
    <w:bookmarkEnd w:id="1151"/>
    <w:bookmarkStart w:name="z1201" w:id="1152"/>
    <w:p>
      <w:pPr>
        <w:spacing w:after="0"/>
        <w:ind w:left="0"/>
        <w:jc w:val="both"/>
      </w:pPr>
      <w:r>
        <w:rPr>
          <w:rFonts w:ascii="Times New Roman"/>
          <w:b w:val="false"/>
          <w:i w:val="false"/>
          <w:color w:val="000000"/>
          <w:sz w:val="28"/>
        </w:rPr>
        <w:t>
      1) құрылыс технологияларын дамыту саласындағы мемлекеттік саясатты іске асыру;</w:t>
      </w:r>
    </w:p>
    <w:bookmarkEnd w:id="1152"/>
    <w:bookmarkStart w:name="z1202" w:id="1153"/>
    <w:p>
      <w:pPr>
        <w:spacing w:after="0"/>
        <w:ind w:left="0"/>
        <w:jc w:val="both"/>
      </w:pPr>
      <w:r>
        <w:rPr>
          <w:rFonts w:ascii="Times New Roman"/>
          <w:b w:val="false"/>
          <w:i w:val="false"/>
          <w:color w:val="000000"/>
          <w:sz w:val="28"/>
        </w:rPr>
        <w:t>
      2) бюджеттік шығындардың тиімділігін арттыру мақсатында жобалардың өмірлік цикліндегі барлық кезеңдерде басқарудың заманауи әдістерін енгізу;</w:t>
      </w:r>
    </w:p>
    <w:bookmarkEnd w:id="1153"/>
    <w:bookmarkStart w:name="z1203" w:id="1154"/>
    <w:p>
      <w:pPr>
        <w:spacing w:after="0"/>
        <w:ind w:left="0"/>
        <w:jc w:val="both"/>
      </w:pPr>
      <w:r>
        <w:rPr>
          <w:rFonts w:ascii="Times New Roman"/>
          <w:b w:val="false"/>
          <w:i w:val="false"/>
          <w:color w:val="000000"/>
          <w:sz w:val="28"/>
        </w:rPr>
        <w:t>
      3) мемлекеттік сатып алудың ашықтығын және тиімділігін арттыруды қамтамасыз ету;</w:t>
      </w:r>
    </w:p>
    <w:bookmarkEnd w:id="1154"/>
    <w:bookmarkStart w:name="z1204" w:id="1155"/>
    <w:p>
      <w:pPr>
        <w:spacing w:after="0"/>
        <w:ind w:left="0"/>
        <w:jc w:val="both"/>
      </w:pPr>
      <w:r>
        <w:rPr>
          <w:rFonts w:ascii="Times New Roman"/>
          <w:b w:val="false"/>
          <w:i w:val="false"/>
          <w:color w:val="000000"/>
          <w:sz w:val="28"/>
        </w:rPr>
        <w:t>
      4) Қазақстан Республикасының сыбайлас жемқорлыққа қарсы заңнамасының нормаларын ұстану;</w:t>
      </w:r>
    </w:p>
    <w:bookmarkEnd w:id="1155"/>
    <w:bookmarkStart w:name="z1205" w:id="1156"/>
    <w:p>
      <w:pPr>
        <w:spacing w:after="0"/>
        <w:ind w:left="0"/>
        <w:jc w:val="both"/>
      </w:pPr>
      <w:r>
        <w:rPr>
          <w:rFonts w:ascii="Times New Roman"/>
          <w:b w:val="false"/>
          <w:i w:val="false"/>
          <w:color w:val="000000"/>
          <w:sz w:val="28"/>
        </w:rPr>
        <w:t>
      5) гендерлік және отбасылық-демографиялық саясатты іске асыру, қызметкерлерді жұмысқа қабылдауда және жылжытуда гендерлік теңгерімнің нормаларын сақтау.</w:t>
      </w:r>
    </w:p>
    <w:bookmarkEnd w:id="1156"/>
    <w:bookmarkStart w:name="z1206" w:id="1157"/>
    <w:p>
      <w:pPr>
        <w:spacing w:after="0"/>
        <w:ind w:left="0"/>
        <w:jc w:val="both"/>
      </w:pPr>
      <w:r>
        <w:rPr>
          <w:rFonts w:ascii="Times New Roman"/>
          <w:b w:val="false"/>
          <w:i w:val="false"/>
          <w:color w:val="000000"/>
          <w:sz w:val="28"/>
        </w:rPr>
        <w:t>
      16. Функциялар:</w:t>
      </w:r>
    </w:p>
    <w:bookmarkEnd w:id="1157"/>
    <w:bookmarkStart w:name="z1207" w:id="1158"/>
    <w:p>
      <w:pPr>
        <w:spacing w:after="0"/>
        <w:ind w:left="0"/>
        <w:jc w:val="both"/>
      </w:pPr>
      <w:r>
        <w:rPr>
          <w:rFonts w:ascii="Times New Roman"/>
          <w:b w:val="false"/>
          <w:i w:val="false"/>
          <w:color w:val="000000"/>
          <w:sz w:val="28"/>
        </w:rPr>
        <w:t>
      1) тәуекелдерді (саяси, экономикалық) модельдеуді және талдауды негізге ала отырып, қалалық жобаларды бастамашылық ету;</w:t>
      </w:r>
    </w:p>
    <w:bookmarkEnd w:id="1158"/>
    <w:bookmarkStart w:name="z1208" w:id="1159"/>
    <w:p>
      <w:pPr>
        <w:spacing w:after="0"/>
        <w:ind w:left="0"/>
        <w:jc w:val="both"/>
      </w:pPr>
      <w:r>
        <w:rPr>
          <w:rFonts w:ascii="Times New Roman"/>
          <w:b w:val="false"/>
          <w:i w:val="false"/>
          <w:color w:val="000000"/>
          <w:sz w:val="28"/>
        </w:rPr>
        <w:t>
      2) ұзақ мерзімді инвестициялар жоспарын дайындауға және іске асыруға қатысу;</w:t>
      </w:r>
    </w:p>
    <w:bookmarkEnd w:id="1159"/>
    <w:bookmarkStart w:name="z1209" w:id="1160"/>
    <w:p>
      <w:pPr>
        <w:spacing w:after="0"/>
        <w:ind w:left="0"/>
        <w:jc w:val="both"/>
      </w:pPr>
      <w:r>
        <w:rPr>
          <w:rFonts w:ascii="Times New Roman"/>
          <w:b w:val="false"/>
          <w:i w:val="false"/>
          <w:color w:val="000000"/>
          <w:sz w:val="28"/>
        </w:rPr>
        <w:t>
      3) бюджеттік инвестициялық жобалардың жоба алды сатысында әзірлеуге қатысу;</w:t>
      </w:r>
    </w:p>
    <w:bookmarkEnd w:id="1160"/>
    <w:bookmarkStart w:name="z1210" w:id="1161"/>
    <w:p>
      <w:pPr>
        <w:spacing w:after="0"/>
        <w:ind w:left="0"/>
        <w:jc w:val="both"/>
      </w:pPr>
      <w:r>
        <w:rPr>
          <w:rFonts w:ascii="Times New Roman"/>
          <w:b w:val="false"/>
          <w:i w:val="false"/>
          <w:color w:val="000000"/>
          <w:sz w:val="28"/>
        </w:rPr>
        <w:t>
      4) Нұр-Сұлтан қаласының коммуналдық меншігіндегі жаңа және қолданыстағы объектілерді салу, технологиялық және инженерлік жабдықтарды монтаждау (демонтаждау);</w:t>
      </w:r>
    </w:p>
    <w:bookmarkEnd w:id="1161"/>
    <w:bookmarkStart w:name="z1211" w:id="1162"/>
    <w:p>
      <w:pPr>
        <w:spacing w:after="0"/>
        <w:ind w:left="0"/>
        <w:jc w:val="both"/>
      </w:pPr>
      <w:r>
        <w:rPr>
          <w:rFonts w:ascii="Times New Roman"/>
          <w:b w:val="false"/>
          <w:i w:val="false"/>
          <w:color w:val="000000"/>
          <w:sz w:val="28"/>
        </w:rPr>
        <w:t>
      5) Нұр-Сұлтан қаласы әкімдігінің коммуналдық мүлігін және ведомстволық бағынысты ұйымдардың мүлігін пайдалану және қызмет көрсету;</w:t>
      </w:r>
    </w:p>
    <w:bookmarkEnd w:id="1162"/>
    <w:bookmarkStart w:name="z1212" w:id="1163"/>
    <w:p>
      <w:pPr>
        <w:spacing w:after="0"/>
        <w:ind w:left="0"/>
        <w:jc w:val="both"/>
      </w:pPr>
      <w:r>
        <w:rPr>
          <w:rFonts w:ascii="Times New Roman"/>
          <w:b w:val="false"/>
          <w:i w:val="false"/>
          <w:color w:val="000000"/>
          <w:sz w:val="28"/>
        </w:rPr>
        <w:t>
      6) инвестициялық жобаларды дамыту жөніндегі бюджеттік бағдарламалар әкімшісінің функцияларын орындау;</w:t>
      </w:r>
    </w:p>
    <w:bookmarkEnd w:id="1163"/>
    <w:bookmarkStart w:name="z1213" w:id="1164"/>
    <w:p>
      <w:pPr>
        <w:spacing w:after="0"/>
        <w:ind w:left="0"/>
        <w:jc w:val="both"/>
      </w:pPr>
      <w:r>
        <w:rPr>
          <w:rFonts w:ascii="Times New Roman"/>
          <w:b w:val="false"/>
          <w:i w:val="false"/>
          <w:color w:val="000000"/>
          <w:sz w:val="28"/>
        </w:rPr>
        <w:t>
      7) Қазақстан Республикасының заңнамасында белгіленген шекте мердігерлік жұмыстарды мемлекеттік сатып алуды жүргізу;</w:t>
      </w:r>
    </w:p>
    <w:bookmarkEnd w:id="1164"/>
    <w:bookmarkStart w:name="z1214" w:id="1165"/>
    <w:p>
      <w:pPr>
        <w:spacing w:after="0"/>
        <w:ind w:left="0"/>
        <w:jc w:val="both"/>
      </w:pPr>
      <w:r>
        <w:rPr>
          <w:rFonts w:ascii="Times New Roman"/>
          <w:b w:val="false"/>
          <w:i w:val="false"/>
          <w:color w:val="000000"/>
          <w:sz w:val="28"/>
        </w:rPr>
        <w:t>
      8) Басқарманың қызметіне қатысты келісімшарттар жасасу;</w:t>
      </w:r>
    </w:p>
    <w:bookmarkEnd w:id="1165"/>
    <w:bookmarkStart w:name="z1215" w:id="1166"/>
    <w:p>
      <w:pPr>
        <w:spacing w:after="0"/>
        <w:ind w:left="0"/>
        <w:jc w:val="both"/>
      </w:pPr>
      <w:r>
        <w:rPr>
          <w:rFonts w:ascii="Times New Roman"/>
          <w:b w:val="false"/>
          <w:i w:val="false"/>
          <w:color w:val="000000"/>
          <w:sz w:val="28"/>
        </w:rPr>
        <w:t>
      9) жасалған шарттарға сәйкес тауарларды, жұмыстар мен қызметтерді сатып алуды қаржыландыру;</w:t>
      </w:r>
    </w:p>
    <w:bookmarkEnd w:id="1166"/>
    <w:bookmarkStart w:name="z1216" w:id="1167"/>
    <w:p>
      <w:pPr>
        <w:spacing w:after="0"/>
        <w:ind w:left="0"/>
        <w:jc w:val="both"/>
      </w:pPr>
      <w:r>
        <w:rPr>
          <w:rFonts w:ascii="Times New Roman"/>
          <w:b w:val="false"/>
          <w:i w:val="false"/>
          <w:color w:val="000000"/>
          <w:sz w:val="28"/>
        </w:rPr>
        <w:t>
      10) мердігерлік ұйымдардың келісімшарт міндеттерін орындауды қамтамасыз ету және бақылау;</w:t>
      </w:r>
    </w:p>
    <w:bookmarkEnd w:id="1167"/>
    <w:bookmarkStart w:name="z1217" w:id="1168"/>
    <w:p>
      <w:pPr>
        <w:spacing w:after="0"/>
        <w:ind w:left="0"/>
        <w:jc w:val="both"/>
      </w:pPr>
      <w:r>
        <w:rPr>
          <w:rFonts w:ascii="Times New Roman"/>
          <w:b w:val="false"/>
          <w:i w:val="false"/>
          <w:color w:val="000000"/>
          <w:sz w:val="28"/>
        </w:rPr>
        <w:t>
      11) салынған объектілерді пайдалануға беру жөніндегі жұмыстарды ұйымдастыру;</w:t>
      </w:r>
    </w:p>
    <w:bookmarkEnd w:id="1168"/>
    <w:bookmarkStart w:name="z1218" w:id="1169"/>
    <w:p>
      <w:pPr>
        <w:spacing w:after="0"/>
        <w:ind w:left="0"/>
        <w:jc w:val="both"/>
      </w:pPr>
      <w:r>
        <w:rPr>
          <w:rFonts w:ascii="Times New Roman"/>
          <w:b w:val="false"/>
          <w:i w:val="false"/>
          <w:color w:val="000000"/>
          <w:sz w:val="28"/>
        </w:rPr>
        <w:t>
      12) қайтарымды негізде бөлінген қаражатты есепке алуды және қайтаруды қамтамасыз ету;</w:t>
      </w:r>
    </w:p>
    <w:bookmarkEnd w:id="1169"/>
    <w:bookmarkStart w:name="z1219" w:id="1170"/>
    <w:p>
      <w:pPr>
        <w:spacing w:after="0"/>
        <w:ind w:left="0"/>
        <w:jc w:val="both"/>
      </w:pPr>
      <w:r>
        <w:rPr>
          <w:rFonts w:ascii="Times New Roman"/>
          <w:b w:val="false"/>
          <w:i w:val="false"/>
          <w:color w:val="000000"/>
          <w:sz w:val="28"/>
        </w:rPr>
        <w:t>
      13) мемлекеттік мұқтажы үшін бюджет және/немесе басқа қаражат есебінен қаржыландырылатын коммуналдық және/немесе басқа меншіктегі объектілерді салу және реконструкциялау мақсатында ескі және/немесе тиімсіз жылжымайтын мүлік объектілерін бұзу арқылы жер учаскелерін босату жөніндегі жұмыстарды ұйымдастыру;</w:t>
      </w:r>
    </w:p>
    <w:bookmarkEnd w:id="1170"/>
    <w:bookmarkStart w:name="z1220" w:id="1171"/>
    <w:p>
      <w:pPr>
        <w:spacing w:after="0"/>
        <w:ind w:left="0"/>
        <w:jc w:val="both"/>
      </w:pPr>
      <w:r>
        <w:rPr>
          <w:rFonts w:ascii="Times New Roman"/>
          <w:b w:val="false"/>
          <w:i w:val="false"/>
          <w:color w:val="000000"/>
          <w:sz w:val="28"/>
        </w:rPr>
        <w:t>
      14) тыныс-тіршілік, тіршілікті қамтамасыз ету және қауіпсіздік мәселелері бойынша халықтың мемлекеттік органдармен, коммуналдық кәсіпорындармен және басқа да ұйымдармен өзара іс-қимыл жасауын ұйымдастыру, оның ішінде өтініштерді қабылдау және өңдеу;</w:t>
      </w:r>
    </w:p>
    <w:bookmarkEnd w:id="1171"/>
    <w:bookmarkStart w:name="z1221" w:id="1172"/>
    <w:p>
      <w:pPr>
        <w:spacing w:after="0"/>
        <w:ind w:left="0"/>
        <w:jc w:val="both"/>
      </w:pPr>
      <w:r>
        <w:rPr>
          <w:rFonts w:ascii="Times New Roman"/>
          <w:b w:val="false"/>
          <w:i w:val="false"/>
          <w:color w:val="000000"/>
          <w:sz w:val="28"/>
        </w:rPr>
        <w:t>
      15) құқық бұзушылықтарды анықтау және өңдеу, жедел және шұғыл қызметтермен өзара іс-қимыл жасау;</w:t>
      </w:r>
    </w:p>
    <w:bookmarkEnd w:id="1172"/>
    <w:bookmarkStart w:name="z1222" w:id="1173"/>
    <w:p>
      <w:pPr>
        <w:spacing w:after="0"/>
        <w:ind w:left="0"/>
        <w:jc w:val="both"/>
      </w:pPr>
      <w:r>
        <w:rPr>
          <w:rFonts w:ascii="Times New Roman"/>
          <w:b w:val="false"/>
          <w:i w:val="false"/>
          <w:color w:val="000000"/>
          <w:sz w:val="28"/>
        </w:rPr>
        <w:t>
      16) Нұр-Сұлтан қаласының аумағында орталықтандырылған бейнебақылау жүйесін, сымсыз деректер жіберу желісін ұйымдастыру және жедел және шұғыл қызметтермен өзара іс-қимыл жасау;</w:t>
      </w:r>
    </w:p>
    <w:bookmarkEnd w:id="1173"/>
    <w:bookmarkStart w:name="z1223" w:id="1174"/>
    <w:p>
      <w:pPr>
        <w:spacing w:after="0"/>
        <w:ind w:left="0"/>
        <w:jc w:val="both"/>
      </w:pPr>
      <w:r>
        <w:rPr>
          <w:rFonts w:ascii="Times New Roman"/>
          <w:b w:val="false"/>
          <w:i w:val="false"/>
          <w:color w:val="000000"/>
          <w:sz w:val="28"/>
        </w:rPr>
        <w:t>
      17) жаңа әлеуметтік объектілер құрылысымен байланысты абаттандыру объектілерін салуды немесе қайта жаңартуды ұйымдастыру;</w:t>
      </w:r>
    </w:p>
    <w:bookmarkEnd w:id="1174"/>
    <w:bookmarkStart w:name="z1224" w:id="1175"/>
    <w:p>
      <w:pPr>
        <w:spacing w:after="0"/>
        <w:ind w:left="0"/>
        <w:jc w:val="both"/>
      </w:pPr>
      <w:r>
        <w:rPr>
          <w:rFonts w:ascii="Times New Roman"/>
          <w:b w:val="false"/>
          <w:i w:val="false"/>
          <w:color w:val="000000"/>
          <w:sz w:val="28"/>
        </w:rPr>
        <w:t>
      18) ортақ пайдаланылатын жерлерде көпжылдық екпелер бар көгалдандыру объектілерін салу, қайта жаңарту және абаттандыру бойынша тапсырыс берушінің функцияларын жүзеге асыру;</w:t>
      </w:r>
    </w:p>
    <w:bookmarkEnd w:id="1175"/>
    <w:bookmarkStart w:name="z1225" w:id="1176"/>
    <w:p>
      <w:pPr>
        <w:spacing w:after="0"/>
        <w:ind w:left="0"/>
        <w:jc w:val="both"/>
      </w:pPr>
      <w:r>
        <w:rPr>
          <w:rFonts w:ascii="Times New Roman"/>
          <w:b w:val="false"/>
          <w:i w:val="false"/>
          <w:color w:val="000000"/>
          <w:sz w:val="28"/>
        </w:rPr>
        <w:t>
      19) абаттандыру объектілері мен жасыл көпжылдық екпелерді күтіп-ұстау, қорғау;</w:t>
      </w:r>
    </w:p>
    <w:bookmarkEnd w:id="1176"/>
    <w:bookmarkStart w:name="z1226" w:id="1177"/>
    <w:p>
      <w:pPr>
        <w:spacing w:after="0"/>
        <w:ind w:left="0"/>
        <w:jc w:val="both"/>
      </w:pPr>
      <w:r>
        <w:rPr>
          <w:rFonts w:ascii="Times New Roman"/>
          <w:b w:val="false"/>
          <w:i w:val="false"/>
          <w:color w:val="000000"/>
          <w:sz w:val="28"/>
        </w:rPr>
        <w:t>
      20) объектілерді пайдалануға берген күннен бастап, Нұр-Сұлтан қаласының коммуналдық меншігіне және/немесе түпкі пайдаланушыға берген сәтке дейін күтіп-ұстау;</w:t>
      </w:r>
    </w:p>
    <w:bookmarkEnd w:id="1177"/>
    <w:bookmarkStart w:name="z1227" w:id="1178"/>
    <w:p>
      <w:pPr>
        <w:spacing w:after="0"/>
        <w:ind w:left="0"/>
        <w:jc w:val="both"/>
      </w:pPr>
      <w:r>
        <w:rPr>
          <w:rFonts w:ascii="Times New Roman"/>
          <w:b w:val="false"/>
          <w:i w:val="false"/>
          <w:color w:val="000000"/>
          <w:sz w:val="28"/>
        </w:rPr>
        <w:t>
      21) мемлекеттік-жекешелік әріптестік жобаларына мемлекеттік серіктес ретінде қатысу;</w:t>
      </w:r>
    </w:p>
    <w:bookmarkEnd w:id="1178"/>
    <w:bookmarkStart w:name="z1228" w:id="1179"/>
    <w:p>
      <w:pPr>
        <w:spacing w:after="0"/>
        <w:ind w:left="0"/>
        <w:jc w:val="both"/>
      </w:pPr>
      <w:r>
        <w:rPr>
          <w:rFonts w:ascii="Times New Roman"/>
          <w:b w:val="false"/>
          <w:i w:val="false"/>
          <w:color w:val="000000"/>
          <w:sz w:val="28"/>
        </w:rPr>
        <w:t>
      19) инновациялық технологияларды енгізу және энергияны үнемдеу жөніндегі жұмысты үйлестіру және ұйымдастыру;</w:t>
      </w:r>
    </w:p>
    <w:bookmarkEnd w:id="1179"/>
    <w:bookmarkStart w:name="z1229" w:id="1180"/>
    <w:p>
      <w:pPr>
        <w:spacing w:after="0"/>
        <w:ind w:left="0"/>
        <w:jc w:val="both"/>
      </w:pPr>
      <w:r>
        <w:rPr>
          <w:rFonts w:ascii="Times New Roman"/>
          <w:b w:val="false"/>
          <w:i w:val="false"/>
          <w:color w:val="000000"/>
          <w:sz w:val="28"/>
        </w:rPr>
        <w:t>
      23) ) Нұр-Сұлтан қаласының коммуналдық меншік объектілерін жобалау, салу және пайдалануға енгізу мерзімдеріне бақылау жүргізу;</w:t>
      </w:r>
    </w:p>
    <w:bookmarkEnd w:id="1180"/>
    <w:bookmarkStart w:name="z1230" w:id="1181"/>
    <w:p>
      <w:pPr>
        <w:spacing w:after="0"/>
        <w:ind w:left="0"/>
        <w:jc w:val="both"/>
      </w:pPr>
      <w:r>
        <w:rPr>
          <w:rFonts w:ascii="Times New Roman"/>
          <w:b w:val="false"/>
          <w:i w:val="false"/>
          <w:color w:val="000000"/>
          <w:sz w:val="28"/>
        </w:rPr>
        <w:t>
      24) ақшалай өтемақы төлеу мүмкіндігімен жаңа әлеуметтік объектілер мен инфрақұрылым объектілерін көтеру үшін жер учаскелерін алып қою немесе босату (жылжымайтын мүлік объектілерін бұзумен) бойынша тапсырыс берушінің функцияларын жүзеге асыру;</w:t>
      </w:r>
    </w:p>
    <w:bookmarkEnd w:id="1181"/>
    <w:bookmarkStart w:name="z1231" w:id="1182"/>
    <w:p>
      <w:pPr>
        <w:spacing w:after="0"/>
        <w:ind w:left="0"/>
        <w:jc w:val="both"/>
      </w:pPr>
      <w:r>
        <w:rPr>
          <w:rFonts w:ascii="Times New Roman"/>
          <w:b w:val="false"/>
          <w:i w:val="false"/>
          <w:color w:val="000000"/>
          <w:sz w:val="28"/>
        </w:rPr>
        <w:t>
      25) Нұр-Сұлтан қаласының аумағында жаңа әлеуметтік нысандардың салынуымен байланысты жаңа инженерлік-коммуникациялық инфрақұрылым (электрмен, жылумен жабдықтау, сыртқы жарықтандыру, сумен жабдықтау және су бұру, нөсерлік кәріз, газ құбырлары, автомобиль жолдары, көгалдандыру және абаттандыру және басқалары) объектілерін салу бойынша тапсырыс берушінің функцияларын жүзеге асыру;</w:t>
      </w:r>
    </w:p>
    <w:bookmarkEnd w:id="1182"/>
    <w:bookmarkStart w:name="z1232" w:id="1183"/>
    <w:p>
      <w:pPr>
        <w:spacing w:after="0"/>
        <w:ind w:left="0"/>
        <w:jc w:val="both"/>
      </w:pPr>
      <w:r>
        <w:rPr>
          <w:rFonts w:ascii="Times New Roman"/>
          <w:b w:val="false"/>
          <w:i w:val="false"/>
          <w:color w:val="000000"/>
          <w:sz w:val="28"/>
        </w:rPr>
        <w:t>
      26) жаңа әлеуметтік объектілер салу, оларды қайта жаңарту және күрделі жөндеу бойынша тапсырыс берушінің функцияларын жүзеге асыру;</w:t>
      </w:r>
    </w:p>
    <w:bookmarkEnd w:id="1183"/>
    <w:bookmarkStart w:name="z1233" w:id="1184"/>
    <w:p>
      <w:pPr>
        <w:spacing w:after="0"/>
        <w:ind w:left="0"/>
        <w:jc w:val="both"/>
      </w:pPr>
      <w:r>
        <w:rPr>
          <w:rFonts w:ascii="Times New Roman"/>
          <w:b w:val="false"/>
          <w:i w:val="false"/>
          <w:color w:val="000000"/>
          <w:sz w:val="28"/>
        </w:rPr>
        <w:t>
      27) Нұр-Сұлтан қаласының әлеуметтік мұқтаждықтары үшін жылжымайтын мүлік объектілерін сатып алу бойынша тапсырыс берушінің функцияларын жүзеге асыру;</w:t>
      </w:r>
    </w:p>
    <w:bookmarkEnd w:id="1184"/>
    <w:bookmarkStart w:name="z1234" w:id="1185"/>
    <w:p>
      <w:pPr>
        <w:spacing w:after="0"/>
        <w:ind w:left="0"/>
        <w:jc w:val="both"/>
      </w:pPr>
      <w:r>
        <w:rPr>
          <w:rFonts w:ascii="Times New Roman"/>
          <w:b w:val="false"/>
          <w:i w:val="false"/>
          <w:color w:val="000000"/>
          <w:sz w:val="28"/>
        </w:rPr>
        <w:t>
      28) автомобиль жолдарын, көпірлер мен өтпелерді, кірме жолдарды, жаяу жолдарды, алаңдарды, жасанды құрылымдарды және жол инфрақұрылымының басқа да тұрғызылатын және/немесе жаңадан салынатын объектілерін салу, қайта жаңарту, жөндеу және күтіп-ұстау бойынша тапсырыс берушінің функцияларын жүзеге асыру;</w:t>
      </w:r>
    </w:p>
    <w:bookmarkEnd w:id="1185"/>
    <w:bookmarkStart w:name="z1235" w:id="1186"/>
    <w:p>
      <w:pPr>
        <w:spacing w:after="0"/>
        <w:ind w:left="0"/>
        <w:jc w:val="both"/>
      </w:pPr>
      <w:r>
        <w:rPr>
          <w:rFonts w:ascii="Times New Roman"/>
          <w:b w:val="false"/>
          <w:i w:val="false"/>
          <w:color w:val="000000"/>
          <w:sz w:val="28"/>
        </w:rPr>
        <w:t>
      29) Нұр-Сұлтан қаласы әкімдігінің құрылымдық бөлімшелері мен ведомстволық бағынысты ұйымдары үшін құны аз тауар-материалдық құндылықтарды, көлік, техникалық, технологиялық қызметтерді, Нұр-Сұлтан қаласының коммуналдық меншігі мен ведомстволық бағынысты ұйымдардағы ғимараттарды пайдалану бойынша табиғи монополиялар қызметтерін орталықтандырылған сатып алу есебінен мемлекеттік сатып алуды жүргізуді оңтайландыру және рәсімдерін оңайлату бойынша жұмысты ұйымдастыру;</w:t>
      </w:r>
    </w:p>
    <w:bookmarkEnd w:id="1186"/>
    <w:bookmarkStart w:name="z1236" w:id="1187"/>
    <w:p>
      <w:pPr>
        <w:spacing w:after="0"/>
        <w:ind w:left="0"/>
        <w:jc w:val="both"/>
      </w:pPr>
      <w:r>
        <w:rPr>
          <w:rFonts w:ascii="Times New Roman"/>
          <w:b w:val="false"/>
          <w:i w:val="false"/>
          <w:color w:val="000000"/>
          <w:sz w:val="28"/>
        </w:rPr>
        <w:t>
      30) жобалауды, салуды және пайдалануға енгізуді ұйымдастыру, жоспарлау, үйлестіру, бақылау және белгіленген бюджет пен мерзім шеңберінде инвестициялық жоба мақсаттарына жету үшін жобаларды басқару үшін қызметтерді мемлекеттік сатып алуды жүзеге асыру;</w:t>
      </w:r>
    </w:p>
    <w:bookmarkEnd w:id="1187"/>
    <w:bookmarkStart w:name="z1237" w:id="1188"/>
    <w:p>
      <w:pPr>
        <w:spacing w:after="0"/>
        <w:ind w:left="0"/>
        <w:jc w:val="both"/>
      </w:pPr>
      <w:r>
        <w:rPr>
          <w:rFonts w:ascii="Times New Roman"/>
          <w:b w:val="false"/>
          <w:i w:val="false"/>
          <w:color w:val="000000"/>
          <w:sz w:val="28"/>
        </w:rPr>
        <w:t>
      31) өз бетімен немесе бөтен мамандарды тарта отырып, объектілерді жобалау тапсырмасын жасау;</w:t>
      </w:r>
    </w:p>
    <w:bookmarkEnd w:id="1188"/>
    <w:bookmarkStart w:name="z1238" w:id="1189"/>
    <w:p>
      <w:pPr>
        <w:spacing w:after="0"/>
        <w:ind w:left="0"/>
        <w:jc w:val="both"/>
      </w:pPr>
      <w:r>
        <w:rPr>
          <w:rFonts w:ascii="Times New Roman"/>
          <w:b w:val="false"/>
          <w:i w:val="false"/>
          <w:color w:val="000000"/>
          <w:sz w:val="28"/>
        </w:rPr>
        <w:t>
      32) Басқармаға бағынысты ведомстволық кәсіпорындарға қатысты мемлекеттік басқару органы функцияларын жүзеге асыру.</w:t>
      </w:r>
    </w:p>
    <w:bookmarkEnd w:id="1189"/>
    <w:bookmarkStart w:name="z1239" w:id="1190"/>
    <w:p>
      <w:pPr>
        <w:spacing w:after="0"/>
        <w:ind w:left="0"/>
        <w:jc w:val="both"/>
      </w:pPr>
      <w:r>
        <w:rPr>
          <w:rFonts w:ascii="Times New Roman"/>
          <w:b w:val="false"/>
          <w:i w:val="false"/>
          <w:color w:val="000000"/>
          <w:sz w:val="28"/>
        </w:rPr>
        <w:t>
      17. Құқықтары мен міндеттері:</w:t>
      </w:r>
    </w:p>
    <w:bookmarkEnd w:id="1190"/>
    <w:bookmarkStart w:name="z1240" w:id="1191"/>
    <w:p>
      <w:pPr>
        <w:spacing w:after="0"/>
        <w:ind w:left="0"/>
        <w:jc w:val="both"/>
      </w:pPr>
      <w:r>
        <w:rPr>
          <w:rFonts w:ascii="Times New Roman"/>
          <w:b w:val="false"/>
          <w:i w:val="false"/>
          <w:color w:val="000000"/>
          <w:sz w:val="28"/>
        </w:rPr>
        <w:t>
      1) кәсіпорындардан, ұйымдардан және мекемелерден Басқармаға жүктелген функцияларды орындау үшін қажетті мәліметтер, анықтамалар, құжаттар сұрату және алу;</w:t>
      </w:r>
    </w:p>
    <w:bookmarkEnd w:id="1191"/>
    <w:bookmarkStart w:name="z1241" w:id="1192"/>
    <w:p>
      <w:pPr>
        <w:spacing w:after="0"/>
        <w:ind w:left="0"/>
        <w:jc w:val="both"/>
      </w:pPr>
      <w:r>
        <w:rPr>
          <w:rFonts w:ascii="Times New Roman"/>
          <w:b w:val="false"/>
          <w:i w:val="false"/>
          <w:color w:val="000000"/>
          <w:sz w:val="28"/>
        </w:rPr>
        <w:t>
      2) құрылыс, абаттандыру саласындағы нормаларды, қағидаларды, Қазақстан Республикасының заңнамасын бұзған лауазымды, заңды және жеке тұлғаларды жауапкершілікке тарту үшін тиісті мемлекеттік органдарға жүгіну;</w:t>
      </w:r>
    </w:p>
    <w:bookmarkEnd w:id="1192"/>
    <w:bookmarkStart w:name="z1242" w:id="1193"/>
    <w:p>
      <w:pPr>
        <w:spacing w:after="0"/>
        <w:ind w:left="0"/>
        <w:jc w:val="both"/>
      </w:pPr>
      <w:r>
        <w:rPr>
          <w:rFonts w:ascii="Times New Roman"/>
          <w:b w:val="false"/>
          <w:i w:val="false"/>
          <w:color w:val="000000"/>
          <w:sz w:val="28"/>
        </w:rPr>
        <w:t>
      3) Нұр-Сұлтан қаласының соттарында талапкер, жауапкер, үшінші тұлға және мүдделі тұлға ретінде Басқарманың мүддесін білдіру;</w:t>
      </w:r>
    </w:p>
    <w:bookmarkEnd w:id="1193"/>
    <w:bookmarkStart w:name="z1243" w:id="1194"/>
    <w:p>
      <w:pPr>
        <w:spacing w:after="0"/>
        <w:ind w:left="0"/>
        <w:jc w:val="both"/>
      </w:pPr>
      <w:r>
        <w:rPr>
          <w:rFonts w:ascii="Times New Roman"/>
          <w:b w:val="false"/>
          <w:i w:val="false"/>
          <w:color w:val="000000"/>
          <w:sz w:val="28"/>
        </w:rPr>
        <w:t>
      4) Қазақстан Республикасының заңнамасына сәйкес басқа да құқықтарға ие және міндетті болу.</w:t>
      </w:r>
    </w:p>
    <w:bookmarkEnd w:id="1194"/>
    <w:bookmarkStart w:name="z1244" w:id="1195"/>
    <w:p>
      <w:pPr>
        <w:spacing w:after="0"/>
        <w:ind w:left="0"/>
        <w:jc w:val="left"/>
      </w:pPr>
      <w:r>
        <w:rPr>
          <w:rFonts w:ascii="Times New Roman"/>
          <w:b/>
          <w:i w:val="false"/>
          <w:color w:val="000000"/>
        </w:rPr>
        <w:t xml:space="preserve"> 3. Басқарманың қызметін ұйымдастыру</w:t>
      </w:r>
    </w:p>
    <w:bookmarkEnd w:id="1195"/>
    <w:bookmarkStart w:name="z1245" w:id="1196"/>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дербес жауапты болатын басшы жүзеге асырады.</w:t>
      </w:r>
    </w:p>
    <w:bookmarkEnd w:id="1196"/>
    <w:bookmarkStart w:name="z1246" w:id="1197"/>
    <w:p>
      <w:pPr>
        <w:spacing w:after="0"/>
        <w:ind w:left="0"/>
        <w:jc w:val="both"/>
      </w:pPr>
      <w:r>
        <w:rPr>
          <w:rFonts w:ascii="Times New Roman"/>
          <w:b w:val="false"/>
          <w:i w:val="false"/>
          <w:color w:val="000000"/>
          <w:sz w:val="28"/>
        </w:rPr>
        <w:t>
      19. Басқарма басшысын Нұр-Сұлтан қаласының әкімі қызметке тағайындайды және қызметтен босатады.</w:t>
      </w:r>
    </w:p>
    <w:bookmarkEnd w:id="1197"/>
    <w:bookmarkStart w:name="z1247" w:id="1198"/>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198"/>
    <w:bookmarkStart w:name="z1248" w:id="1199"/>
    <w:p>
      <w:pPr>
        <w:spacing w:after="0"/>
        <w:ind w:left="0"/>
        <w:jc w:val="both"/>
      </w:pPr>
      <w:r>
        <w:rPr>
          <w:rFonts w:ascii="Times New Roman"/>
          <w:b w:val="false"/>
          <w:i w:val="false"/>
          <w:color w:val="000000"/>
          <w:sz w:val="28"/>
        </w:rPr>
        <w:t>
      21. Басқарма басшысының өкілеттігі:</w:t>
      </w:r>
    </w:p>
    <w:bookmarkEnd w:id="1199"/>
    <w:bookmarkStart w:name="z1249" w:id="1200"/>
    <w:p>
      <w:pPr>
        <w:spacing w:after="0"/>
        <w:ind w:left="0"/>
        <w:jc w:val="both"/>
      </w:pPr>
      <w:r>
        <w:rPr>
          <w:rFonts w:ascii="Times New Roman"/>
          <w:b w:val="false"/>
          <w:i w:val="false"/>
          <w:color w:val="000000"/>
          <w:sz w:val="28"/>
        </w:rPr>
        <w:t>
      1) өзінің орынбасарлары мен Басқарманың құрылымдық бөлімшелері басшыларының міндеттерін және жауапкершілік деңгейін белгілейді;</w:t>
      </w:r>
    </w:p>
    <w:bookmarkEnd w:id="1200"/>
    <w:bookmarkStart w:name="z1250" w:id="1201"/>
    <w:p>
      <w:pPr>
        <w:spacing w:after="0"/>
        <w:ind w:left="0"/>
        <w:jc w:val="both"/>
      </w:pPr>
      <w:r>
        <w:rPr>
          <w:rFonts w:ascii="Times New Roman"/>
          <w:b w:val="false"/>
          <w:i w:val="false"/>
          <w:color w:val="000000"/>
          <w:sz w:val="28"/>
        </w:rPr>
        <w:t>
      2) Қазақстан Республикасының заңнамасына сәйкес Басқарма қызметкерлерін қызметке тағайындайды және қызметтен босатады;</w:t>
      </w:r>
    </w:p>
    <w:bookmarkEnd w:id="1201"/>
    <w:bookmarkStart w:name="z1251" w:id="1202"/>
    <w:p>
      <w:pPr>
        <w:spacing w:after="0"/>
        <w:ind w:left="0"/>
        <w:jc w:val="both"/>
      </w:pPr>
      <w:r>
        <w:rPr>
          <w:rFonts w:ascii="Times New Roman"/>
          <w:b w:val="false"/>
          <w:i w:val="false"/>
          <w:color w:val="000000"/>
          <w:sz w:val="28"/>
        </w:rPr>
        <w:t>
      3) Қазақстан Республикасының заңнамасында белгіленген тәртіппен Басқарма қызметкерлерін көтермелеу және марапаттау мәселелерін шешеді және оларға тәртіптік жаза қолданады;</w:t>
      </w:r>
    </w:p>
    <w:bookmarkEnd w:id="1202"/>
    <w:bookmarkStart w:name="z1252" w:id="1203"/>
    <w:p>
      <w:pPr>
        <w:spacing w:after="0"/>
        <w:ind w:left="0"/>
        <w:jc w:val="both"/>
      </w:pPr>
      <w:r>
        <w:rPr>
          <w:rFonts w:ascii="Times New Roman"/>
          <w:b w:val="false"/>
          <w:i w:val="false"/>
          <w:color w:val="000000"/>
          <w:sz w:val="28"/>
        </w:rPr>
        <w:t>
      4) Басқарманың қызметкерлері орындауға міндетті бұйрықтарға қол қояды;</w:t>
      </w:r>
    </w:p>
    <w:bookmarkEnd w:id="1203"/>
    <w:bookmarkStart w:name="z1253" w:id="1204"/>
    <w:p>
      <w:pPr>
        <w:spacing w:after="0"/>
        <w:ind w:left="0"/>
        <w:jc w:val="both"/>
      </w:pPr>
      <w:r>
        <w:rPr>
          <w:rFonts w:ascii="Times New Roman"/>
          <w:b w:val="false"/>
          <w:i w:val="false"/>
          <w:color w:val="000000"/>
          <w:sz w:val="28"/>
        </w:rPr>
        <w:t>
      5) Басқарманың бөлімдері туралы ережелерді бекітеді;</w:t>
      </w:r>
    </w:p>
    <w:bookmarkEnd w:id="1204"/>
    <w:bookmarkStart w:name="z1254" w:id="1205"/>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 мен ұйымдарда Басқарманың мүддесін білдіреді;</w:t>
      </w:r>
    </w:p>
    <w:bookmarkEnd w:id="1205"/>
    <w:bookmarkStart w:name="z1255" w:id="1206"/>
    <w:p>
      <w:pPr>
        <w:spacing w:after="0"/>
        <w:ind w:left="0"/>
        <w:jc w:val="both"/>
      </w:pPr>
      <w:r>
        <w:rPr>
          <w:rFonts w:ascii="Times New Roman"/>
          <w:b w:val="false"/>
          <w:i w:val="false"/>
          <w:color w:val="000000"/>
          <w:sz w:val="28"/>
        </w:rPr>
        <w:t>
      7) Басқарманың жұмыс регламентін бекітеді;</w:t>
      </w:r>
    </w:p>
    <w:bookmarkEnd w:id="1206"/>
    <w:bookmarkStart w:name="z1256" w:id="1207"/>
    <w:p>
      <w:pPr>
        <w:spacing w:after="0"/>
        <w:ind w:left="0"/>
        <w:jc w:val="both"/>
      </w:pPr>
      <w:r>
        <w:rPr>
          <w:rFonts w:ascii="Times New Roman"/>
          <w:b w:val="false"/>
          <w:i w:val="false"/>
          <w:color w:val="000000"/>
          <w:sz w:val="28"/>
        </w:rPr>
        <w:t>
      8) Басқармада сыбайлас жемқорлыққа қарсы іс-шаралар қабылдайды және осыған дербес жауапты болады;</w:t>
      </w:r>
    </w:p>
    <w:bookmarkEnd w:id="1207"/>
    <w:bookmarkStart w:name="z1257" w:id="1208"/>
    <w:p>
      <w:pPr>
        <w:spacing w:after="0"/>
        <w:ind w:left="0"/>
        <w:jc w:val="both"/>
      </w:pPr>
      <w:r>
        <w:rPr>
          <w:rFonts w:ascii="Times New Roman"/>
          <w:b w:val="false"/>
          <w:i w:val="false"/>
          <w:color w:val="000000"/>
          <w:sz w:val="28"/>
        </w:rPr>
        <w:t>
      9) Басқарманың қызметін қамтамасыз етуге қатысты құжаттарда Басқарма басшысының бірінші қол құқығына ие;</w:t>
      </w:r>
    </w:p>
    <w:bookmarkEnd w:id="1208"/>
    <w:bookmarkStart w:name="z1258" w:id="1209"/>
    <w:p>
      <w:pPr>
        <w:spacing w:after="0"/>
        <w:ind w:left="0"/>
        <w:jc w:val="both"/>
      </w:pPr>
      <w:r>
        <w:rPr>
          <w:rFonts w:ascii="Times New Roman"/>
          <w:b w:val="false"/>
          <w:i w:val="false"/>
          <w:color w:val="000000"/>
          <w:sz w:val="28"/>
        </w:rPr>
        <w:t>
      10) Қазақстан Республикасының заңнамасына сәйкес басқа да өкілеттіктерді жүзеге асырады.</w:t>
      </w:r>
    </w:p>
    <w:bookmarkEnd w:id="1209"/>
    <w:bookmarkStart w:name="z1259" w:id="1210"/>
    <w:p>
      <w:pPr>
        <w:spacing w:after="0"/>
        <w:ind w:left="0"/>
        <w:jc w:val="both"/>
      </w:pPr>
      <w:r>
        <w:rPr>
          <w:rFonts w:ascii="Times New Roman"/>
          <w:b w:val="false"/>
          <w:i w:val="false"/>
          <w:color w:val="000000"/>
          <w:sz w:val="28"/>
        </w:rPr>
        <w:t>
      22. Басқарма басшысы болмаған кезеңде оның өкілеттіктерін Қазақстан Республикасының қолданыстағы заңнамасына сәйкес оны алмастыратын тұлға жүзеге асырады.</w:t>
      </w:r>
    </w:p>
    <w:bookmarkEnd w:id="1210"/>
    <w:bookmarkStart w:name="z1260" w:id="1211"/>
    <w:p>
      <w:pPr>
        <w:spacing w:after="0"/>
        <w:ind w:left="0"/>
        <w:jc w:val="both"/>
      </w:pPr>
      <w:r>
        <w:rPr>
          <w:rFonts w:ascii="Times New Roman"/>
          <w:b w:val="false"/>
          <w:i w:val="false"/>
          <w:color w:val="000000"/>
          <w:sz w:val="28"/>
        </w:rPr>
        <w:t>
      23. Басқарма басшысы өз орынбасарларының өкілеттіктерін Қазақстан Республикасының қолданыстағы заңнамасына сәйкес белгілейді.</w:t>
      </w:r>
    </w:p>
    <w:bookmarkEnd w:id="1211"/>
    <w:bookmarkStart w:name="z1261" w:id="1212"/>
    <w:p>
      <w:pPr>
        <w:spacing w:after="0"/>
        <w:ind w:left="0"/>
        <w:jc w:val="left"/>
      </w:pPr>
      <w:r>
        <w:rPr>
          <w:rFonts w:ascii="Times New Roman"/>
          <w:b/>
          <w:i w:val="false"/>
          <w:color w:val="000000"/>
        </w:rPr>
        <w:t xml:space="preserve"> 4. Басқарманың мүлкі</w:t>
      </w:r>
    </w:p>
    <w:bookmarkEnd w:id="1212"/>
    <w:bookmarkStart w:name="z1262" w:id="1213"/>
    <w:p>
      <w:pPr>
        <w:spacing w:after="0"/>
        <w:ind w:left="0"/>
        <w:jc w:val="both"/>
      </w:pPr>
      <w:r>
        <w:rPr>
          <w:rFonts w:ascii="Times New Roman"/>
          <w:b w:val="false"/>
          <w:i w:val="false"/>
          <w:color w:val="000000"/>
          <w:sz w:val="28"/>
        </w:rPr>
        <w:t>
      24. Басқарманың Қазақстан Республикасының заңнамасында көздеген жағдайларда жедел басқару құқығында оқшауланған мүлкі болуы мүмкін.</w:t>
      </w:r>
    </w:p>
    <w:bookmarkEnd w:id="1213"/>
    <w:bookmarkStart w:name="z1263" w:id="121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14"/>
    <w:bookmarkStart w:name="z1264" w:id="1215"/>
    <w:p>
      <w:pPr>
        <w:spacing w:after="0"/>
        <w:ind w:left="0"/>
        <w:jc w:val="both"/>
      </w:pPr>
      <w:r>
        <w:rPr>
          <w:rFonts w:ascii="Times New Roman"/>
          <w:b w:val="false"/>
          <w:i w:val="false"/>
          <w:color w:val="000000"/>
          <w:sz w:val="28"/>
        </w:rPr>
        <w:t>
      25. Басқармаға бекітілген мүлік коммуналдық меншікке жатады.</w:t>
      </w:r>
    </w:p>
    <w:bookmarkEnd w:id="1215"/>
    <w:bookmarkStart w:name="z1265" w:id="1216"/>
    <w:p>
      <w:pPr>
        <w:spacing w:after="0"/>
        <w:ind w:left="0"/>
        <w:jc w:val="both"/>
      </w:pPr>
      <w:r>
        <w:rPr>
          <w:rFonts w:ascii="Times New Roman"/>
          <w:b w:val="false"/>
          <w:i w:val="false"/>
          <w:color w:val="000000"/>
          <w:sz w:val="28"/>
        </w:rPr>
        <w:t>
      26. Егер Қазақстан Республикасының заңнамасында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16"/>
    <w:bookmarkStart w:name="z1266" w:id="1217"/>
    <w:p>
      <w:pPr>
        <w:spacing w:after="0"/>
        <w:ind w:left="0"/>
        <w:jc w:val="left"/>
      </w:pPr>
      <w:r>
        <w:rPr>
          <w:rFonts w:ascii="Times New Roman"/>
          <w:b/>
          <w:i w:val="false"/>
          <w:color w:val="000000"/>
        </w:rPr>
        <w:t xml:space="preserve"> 5. Басқарманы қайта ұйымдастыру және тарату</w:t>
      </w:r>
    </w:p>
    <w:bookmarkEnd w:id="1217"/>
    <w:bookmarkStart w:name="z1267" w:id="1218"/>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Республикасының заңнамасына сәйкес жүзеге асырылады.</w:t>
      </w:r>
    </w:p>
    <w:bookmarkEnd w:id="1218"/>
    <w:bookmarkStart w:name="z1268" w:id="1219"/>
    <w:p>
      <w:pPr>
        <w:spacing w:after="0"/>
        <w:ind w:left="0"/>
        <w:jc w:val="both"/>
      </w:pPr>
      <w:r>
        <w:rPr>
          <w:rFonts w:ascii="Times New Roman"/>
          <w:b w:val="false"/>
          <w:i w:val="false"/>
          <w:color w:val="000000"/>
          <w:sz w:val="28"/>
        </w:rPr>
        <w:t>
      Басқармаға бағынысты кәсіпорындар тізбесі:</w:t>
      </w:r>
    </w:p>
    <w:bookmarkEnd w:id="1219"/>
    <w:bookmarkStart w:name="z1269" w:id="1220"/>
    <w:p>
      <w:pPr>
        <w:spacing w:after="0"/>
        <w:ind w:left="0"/>
        <w:jc w:val="both"/>
      </w:pPr>
      <w:r>
        <w:rPr>
          <w:rFonts w:ascii="Times New Roman"/>
          <w:b w:val="false"/>
          <w:i w:val="false"/>
          <w:color w:val="000000"/>
          <w:sz w:val="28"/>
        </w:rPr>
        <w:t>
      "Нұр-Сұлтан қаласы әкімдігінің шаруашылық жүргізу құқығындағы "Қалалық мониторинг және жедел әрекет ету орталығы" мемлекеттік коммуналдық кәсіпорны.</w:t>
      </w:r>
    </w:p>
    <w:bookmarkEnd w:id="1220"/>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12-қосымша </w:t>
            </w:r>
          </w:p>
        </w:tc>
      </w:tr>
    </w:tbl>
    <w:bookmarkStart w:name="z1272" w:id="1221"/>
    <w:p>
      <w:pPr>
        <w:spacing w:after="0"/>
        <w:ind w:left="0"/>
        <w:jc w:val="left"/>
      </w:pPr>
      <w:r>
        <w:rPr>
          <w:rFonts w:ascii="Times New Roman"/>
          <w:b/>
          <w:i w:val="false"/>
          <w:color w:val="000000"/>
        </w:rPr>
        <w:t xml:space="preserve"> "Нұр-Сұлтан қаласының Қалалық орта сапасы және бақылау басқармасы"  мемлекеттік мекемесі туралы ереже</w:t>
      </w:r>
    </w:p>
    <w:bookmarkEnd w:id="1221"/>
    <w:bookmarkStart w:name="z1273" w:id="1222"/>
    <w:p>
      <w:pPr>
        <w:spacing w:after="0"/>
        <w:ind w:left="0"/>
        <w:jc w:val="left"/>
      </w:pPr>
      <w:r>
        <w:rPr>
          <w:rFonts w:ascii="Times New Roman"/>
          <w:b/>
          <w:i w:val="false"/>
          <w:color w:val="000000"/>
        </w:rPr>
        <w:t xml:space="preserve"> 1. Жалпы ережелер</w:t>
      </w:r>
    </w:p>
    <w:bookmarkEnd w:id="1222"/>
    <w:bookmarkStart w:name="z1274" w:id="1223"/>
    <w:p>
      <w:pPr>
        <w:spacing w:after="0"/>
        <w:ind w:left="0"/>
        <w:jc w:val="both"/>
      </w:pPr>
      <w:r>
        <w:rPr>
          <w:rFonts w:ascii="Times New Roman"/>
          <w:b w:val="false"/>
          <w:i w:val="false"/>
          <w:color w:val="000000"/>
          <w:sz w:val="28"/>
        </w:rPr>
        <w:t>
      1. "Нұр-Сұлтан қаласының Қалалық орта сапасы және бақылау басқармасы" мемлекеттік мекемесі мемлекеттік сәулет-құрылыс бақылау саласындағы мемлекеттік бақылауды және тұрғын үй қорын басқару саласында оған берілген өкілеттіктер шегінде лицензиардың функцияларын, еңбек, жерді пайдалану және қорғау, ауыл шаруашылығы және ветеринария саласындағы мемлекеттік басқару функцияларының орындалуын жүзеге асыратын Қазақстан Республикасының мемлекеттік органы болып табылады.</w:t>
      </w:r>
    </w:p>
    <w:bookmarkEnd w:id="1223"/>
    <w:bookmarkStart w:name="z1275" w:id="1224"/>
    <w:p>
      <w:pPr>
        <w:spacing w:after="0"/>
        <w:ind w:left="0"/>
        <w:jc w:val="both"/>
      </w:pPr>
      <w:r>
        <w:rPr>
          <w:rFonts w:ascii="Times New Roman"/>
          <w:b w:val="false"/>
          <w:i w:val="false"/>
          <w:color w:val="000000"/>
          <w:sz w:val="28"/>
        </w:rPr>
        <w:t xml:space="preserve">
      2. "Нұр-Сұлтан қаласының Қалалық орта сапасы және бақылау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w:t>
      </w:r>
      <w:r>
        <w:rPr>
          <w:rFonts w:ascii="Times New Roman"/>
          <w:b w:val="false"/>
          <w:i w:val="false"/>
          <w:color w:val="000000"/>
          <w:sz w:val="28"/>
        </w:rPr>
        <w:t>Еңбек</w:t>
      </w:r>
      <w:r>
        <w:rPr>
          <w:rFonts w:ascii="Times New Roman"/>
          <w:b w:val="false"/>
          <w:i w:val="false"/>
          <w:color w:val="000000"/>
          <w:sz w:val="28"/>
        </w:rPr>
        <w:t xml:space="preserve">, </w:t>
      </w:r>
      <w:r>
        <w:rPr>
          <w:rFonts w:ascii="Times New Roman"/>
          <w:b w:val="false"/>
          <w:i w:val="false"/>
          <w:color w:val="000000"/>
          <w:sz w:val="28"/>
        </w:rPr>
        <w:t>Жер</w:t>
      </w:r>
      <w:r>
        <w:rPr>
          <w:rFonts w:ascii="Times New Roman"/>
          <w:b w:val="false"/>
          <w:i w:val="false"/>
          <w:color w:val="000000"/>
          <w:sz w:val="28"/>
        </w:rPr>
        <w:t xml:space="preserve">, </w:t>
      </w:r>
      <w:r>
        <w:rPr>
          <w:rFonts w:ascii="Times New Roman"/>
          <w:b w:val="false"/>
          <w:i w:val="false"/>
          <w:color w:val="000000"/>
          <w:sz w:val="28"/>
        </w:rPr>
        <w:t>Кәсіпкерлік</w:t>
      </w:r>
      <w:r>
        <w:rPr>
          <w:rFonts w:ascii="Times New Roman"/>
          <w:b w:val="false"/>
          <w:i w:val="false"/>
          <w:color w:val="000000"/>
          <w:sz w:val="28"/>
        </w:rPr>
        <w:t xml:space="preserve"> кодекстеріне, Қазақстан Республикасының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w:t>
      </w:r>
      <w:r>
        <w:rPr>
          <w:rFonts w:ascii="Times New Roman"/>
          <w:b w:val="false"/>
          <w:i w:val="false"/>
          <w:color w:val="000000"/>
          <w:sz w:val="28"/>
        </w:rPr>
        <w:t>Рұқсаттар және хабарламалар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Газ және газбен жабдықтау туралы</w:t>
      </w:r>
      <w:r>
        <w:rPr>
          <w:rFonts w:ascii="Times New Roman"/>
          <w:b w:val="false"/>
          <w:i w:val="false"/>
          <w:color w:val="000000"/>
          <w:sz w:val="28"/>
        </w:rPr>
        <w:t>", "</w:t>
      </w:r>
      <w:r>
        <w:rPr>
          <w:rFonts w:ascii="Times New Roman"/>
          <w:b w:val="false"/>
          <w:i w:val="false"/>
          <w:color w:val="000000"/>
          <w:sz w:val="28"/>
        </w:rPr>
        <w:t>Электр энергетикасы туралы</w:t>
      </w:r>
      <w:r>
        <w:rPr>
          <w:rFonts w:ascii="Times New Roman"/>
          <w:b w:val="false"/>
          <w:i w:val="false"/>
          <w:color w:val="000000"/>
          <w:sz w:val="28"/>
        </w:rPr>
        <w:t>", "</w:t>
      </w:r>
      <w:r>
        <w:rPr>
          <w:rFonts w:ascii="Times New Roman"/>
          <w:b w:val="false"/>
          <w:i w:val="false"/>
          <w:color w:val="000000"/>
          <w:sz w:val="28"/>
        </w:rPr>
        <w:t>Азаматтық қорғау туралы</w:t>
      </w:r>
      <w:r>
        <w:rPr>
          <w:rFonts w:ascii="Times New Roman"/>
          <w:b w:val="false"/>
          <w:i w:val="false"/>
          <w:color w:val="000000"/>
          <w:sz w:val="28"/>
        </w:rPr>
        <w:t>", "</w:t>
      </w:r>
      <w:r>
        <w:rPr>
          <w:rFonts w:ascii="Times New Roman"/>
          <w:b w:val="false"/>
          <w:i w:val="false"/>
          <w:color w:val="000000"/>
          <w:sz w:val="28"/>
        </w:rPr>
        <w:t>Ветеринария туралы</w:t>
      </w:r>
      <w:r>
        <w:rPr>
          <w:rFonts w:ascii="Times New Roman"/>
          <w:b w:val="false"/>
          <w:i w:val="false"/>
          <w:color w:val="000000"/>
          <w:sz w:val="28"/>
        </w:rPr>
        <w:t>", "</w:t>
      </w:r>
      <w:r>
        <w:rPr>
          <w:rFonts w:ascii="Times New Roman"/>
          <w:b w:val="false"/>
          <w:i w:val="false"/>
          <w:color w:val="000000"/>
          <w:sz w:val="28"/>
        </w:rPr>
        <w:t>Өсімдіктерді қорғау туралы</w:t>
      </w:r>
      <w:r>
        <w:rPr>
          <w:rFonts w:ascii="Times New Roman"/>
          <w:b w:val="false"/>
          <w:i w:val="false"/>
          <w:color w:val="000000"/>
          <w:sz w:val="28"/>
        </w:rPr>
        <w:t>", "</w:t>
      </w:r>
      <w:r>
        <w:rPr>
          <w:rFonts w:ascii="Times New Roman"/>
          <w:b w:val="false"/>
          <w:i w:val="false"/>
          <w:color w:val="000000"/>
          <w:sz w:val="28"/>
        </w:rPr>
        <w:t>Өсімдіктер карантині туралы</w:t>
      </w:r>
      <w:r>
        <w:rPr>
          <w:rFonts w:ascii="Times New Roman"/>
          <w:b w:val="false"/>
          <w:i w:val="false"/>
          <w:color w:val="000000"/>
          <w:sz w:val="28"/>
        </w:rPr>
        <w:t>"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224"/>
    <w:bookmarkStart w:name="z1276" w:id="1225"/>
    <w:p>
      <w:pPr>
        <w:spacing w:after="0"/>
        <w:ind w:left="0"/>
        <w:jc w:val="both"/>
      </w:pPr>
      <w:r>
        <w:rPr>
          <w:rFonts w:ascii="Times New Roman"/>
          <w:b w:val="false"/>
          <w:i w:val="false"/>
          <w:color w:val="000000"/>
          <w:sz w:val="28"/>
        </w:rPr>
        <w:t>
      3. "Нұр-Сұлтан қаласының Қалалық орта сапасы және бақылау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мөртаңбасы, белгіленген үлгідегі бланкілері, Қазақстан Республикасының заңнамасына сәйкес қазынашылық органдарында шоттары болады.</w:t>
      </w:r>
    </w:p>
    <w:bookmarkEnd w:id="1225"/>
    <w:bookmarkStart w:name="z1277" w:id="1226"/>
    <w:p>
      <w:pPr>
        <w:spacing w:after="0"/>
        <w:ind w:left="0"/>
        <w:jc w:val="both"/>
      </w:pPr>
      <w:r>
        <w:rPr>
          <w:rFonts w:ascii="Times New Roman"/>
          <w:b w:val="false"/>
          <w:i w:val="false"/>
          <w:color w:val="000000"/>
          <w:sz w:val="28"/>
        </w:rPr>
        <w:t>
      4. "Нұр-Сұлтан қаласының Қалалық орта сапасы және бақылау басқармасы" мемлекеттік мекемесі азаматтық-құқықтық қатынастарға өз атынан түседі.</w:t>
      </w:r>
    </w:p>
    <w:bookmarkEnd w:id="1226"/>
    <w:bookmarkStart w:name="z1278" w:id="1227"/>
    <w:p>
      <w:pPr>
        <w:spacing w:after="0"/>
        <w:ind w:left="0"/>
        <w:jc w:val="both"/>
      </w:pPr>
      <w:r>
        <w:rPr>
          <w:rFonts w:ascii="Times New Roman"/>
          <w:b w:val="false"/>
          <w:i w:val="false"/>
          <w:color w:val="000000"/>
          <w:sz w:val="28"/>
        </w:rPr>
        <w:t>
      5. "Нұр-Сұлтан қаласының Қалалық орта сапасы және бақылау басқармасы"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227"/>
    <w:bookmarkStart w:name="z1279" w:id="1228"/>
    <w:p>
      <w:pPr>
        <w:spacing w:after="0"/>
        <w:ind w:left="0"/>
        <w:jc w:val="both"/>
      </w:pPr>
      <w:r>
        <w:rPr>
          <w:rFonts w:ascii="Times New Roman"/>
          <w:b w:val="false"/>
          <w:i w:val="false"/>
          <w:color w:val="000000"/>
          <w:sz w:val="28"/>
        </w:rPr>
        <w:t>
      6. "Нұр-Сұлтан қаласының Қалалық орта сапасы және бақылау басқармасы" мемлекеттік мекемесі өз құзыретінің мәселелері бойынша Қазақстан Республикасының заңнамасында белгіленген тәртіппен "Нұр-Сұлтан қаласының Қалалық орта сапасы және бақылау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28"/>
    <w:bookmarkStart w:name="z1280" w:id="1229"/>
    <w:p>
      <w:pPr>
        <w:spacing w:after="0"/>
        <w:ind w:left="0"/>
        <w:jc w:val="both"/>
      </w:pPr>
      <w:r>
        <w:rPr>
          <w:rFonts w:ascii="Times New Roman"/>
          <w:b w:val="false"/>
          <w:i w:val="false"/>
          <w:color w:val="000000"/>
          <w:sz w:val="28"/>
        </w:rPr>
        <w:t>
      7. "Нұр-Сұлтан қаласының Қалалық орта сапасы және бақылау басқармасы" мемлекеттік мекемесінің құрылымы мен штат санының лимиті Қазақстан Республикасының заңнамасына сәйкес бекітіледі.</w:t>
      </w:r>
    </w:p>
    <w:bookmarkEnd w:id="1229"/>
    <w:bookmarkStart w:name="z1281" w:id="1230"/>
    <w:p>
      <w:pPr>
        <w:spacing w:after="0"/>
        <w:ind w:left="0"/>
        <w:jc w:val="both"/>
      </w:pPr>
      <w:r>
        <w:rPr>
          <w:rFonts w:ascii="Times New Roman"/>
          <w:b w:val="false"/>
          <w:i w:val="false"/>
          <w:color w:val="000000"/>
          <w:sz w:val="28"/>
        </w:rPr>
        <w:t>
      8. "Нұр-Сұлтан қаласының Қалалық орта сапасы және бақылау басқармасы" мемлекеттік мекемесінің орналасқан жері: Қазақстан Республикасы, 010000, Нұр-Сұлтан қаласы, "Есіл" ауданы, Достық көшесі, № 13.</w:t>
      </w:r>
    </w:p>
    <w:bookmarkEnd w:id="1230"/>
    <w:bookmarkStart w:name="z1282" w:id="1231"/>
    <w:p>
      <w:pPr>
        <w:spacing w:after="0"/>
        <w:ind w:left="0"/>
        <w:jc w:val="both"/>
      </w:pPr>
      <w:r>
        <w:rPr>
          <w:rFonts w:ascii="Times New Roman"/>
          <w:b w:val="false"/>
          <w:i w:val="false"/>
          <w:color w:val="000000"/>
          <w:sz w:val="28"/>
        </w:rPr>
        <w:t>
      9. Мемлекеттік мекеменің толық атауы – "Нұр-Сұлтан қаласының Қалалық орта сапасы және бақылау басқармасы" мемлекеттік мекемесі.</w:t>
      </w:r>
    </w:p>
    <w:bookmarkEnd w:id="1231"/>
    <w:bookmarkStart w:name="z1283" w:id="1232"/>
    <w:p>
      <w:pPr>
        <w:spacing w:after="0"/>
        <w:ind w:left="0"/>
        <w:jc w:val="both"/>
      </w:pPr>
      <w:r>
        <w:rPr>
          <w:rFonts w:ascii="Times New Roman"/>
          <w:b w:val="false"/>
          <w:i w:val="false"/>
          <w:color w:val="000000"/>
          <w:sz w:val="28"/>
        </w:rPr>
        <w:t>
      10. Осы Ереже "Нұр-Сұлтан қаласының Қалалық орта сапасы және бақылау басқармасы" мемлекеттік мекемесінің құрылтай құжаты болып табылады.</w:t>
      </w:r>
    </w:p>
    <w:bookmarkEnd w:id="1232"/>
    <w:bookmarkStart w:name="z1284" w:id="1233"/>
    <w:p>
      <w:pPr>
        <w:spacing w:after="0"/>
        <w:ind w:left="0"/>
        <w:jc w:val="both"/>
      </w:pPr>
      <w:r>
        <w:rPr>
          <w:rFonts w:ascii="Times New Roman"/>
          <w:b w:val="false"/>
          <w:i w:val="false"/>
          <w:color w:val="000000"/>
          <w:sz w:val="28"/>
        </w:rPr>
        <w:t>
      11. "Нұр-Сұлтан қаласының Қалалық орта сапасы және бақылау басқармасы" мемлекеттік мекемесінің қызметін қаржыландыру Нұр-Сұлтан қаласының жергілікті бюджетінен жүзеге асырылады.</w:t>
      </w:r>
    </w:p>
    <w:bookmarkEnd w:id="1233"/>
    <w:bookmarkStart w:name="z1285" w:id="1234"/>
    <w:p>
      <w:pPr>
        <w:spacing w:after="0"/>
        <w:ind w:left="0"/>
        <w:jc w:val="both"/>
      </w:pPr>
      <w:r>
        <w:rPr>
          <w:rFonts w:ascii="Times New Roman"/>
          <w:b w:val="false"/>
          <w:i w:val="false"/>
          <w:color w:val="000000"/>
          <w:sz w:val="28"/>
        </w:rPr>
        <w:t>
      12. "Нұр-Сұлтан қаласының Қалалық орта сапасы және бақылау басқармасы" мемлекеттік мекемесінің функциялары болып табылатын міндеттерді орындау тұрғысында "Нұр-Сұлтан қаласының Қалалық орта сапасы және бақылау басқармасы" мемлекеттік мекемесіне кәсіпкерлік субъектілерімен шарттық қатынастарға түсуге тыйым салынады.</w:t>
      </w:r>
    </w:p>
    <w:bookmarkEnd w:id="1234"/>
    <w:bookmarkStart w:name="z1286" w:id="1235"/>
    <w:p>
      <w:pPr>
        <w:spacing w:after="0"/>
        <w:ind w:left="0"/>
        <w:jc w:val="both"/>
      </w:pPr>
      <w:r>
        <w:rPr>
          <w:rFonts w:ascii="Times New Roman"/>
          <w:b w:val="false"/>
          <w:i w:val="false"/>
          <w:color w:val="000000"/>
          <w:sz w:val="28"/>
        </w:rPr>
        <w:t>
      Егер "Нұр-Сұлтан қаласының Қалалық орта сапасы және бақылау басқармасы" мемлекеттік мекемесіне Қазақстан Республикасының заңнамалық актілермен табыс әкелетін қызметті жүзеге асыру құқығы берілсе, онда осы қызметтен алынған табыс мемлекеттік бюджеттің кірісіне жіберіледі.</w:t>
      </w:r>
    </w:p>
    <w:bookmarkEnd w:id="1235"/>
    <w:bookmarkStart w:name="z1287" w:id="1236"/>
    <w:p>
      <w:pPr>
        <w:spacing w:after="0"/>
        <w:ind w:left="0"/>
        <w:jc w:val="left"/>
      </w:pPr>
      <w:r>
        <w:rPr>
          <w:rFonts w:ascii="Times New Roman"/>
          <w:b/>
          <w:i w:val="false"/>
          <w:color w:val="000000"/>
        </w:rPr>
        <w:t xml:space="preserve"> 2. "Нұр-Сұлтан қаласының Қалалық орта сапасы және бақылау басқармасы" мемлекеттік мекемесінің миссиясы, негізгі міндеттері, функциялары, құқықтары мен міндеттері</w:t>
      </w:r>
    </w:p>
    <w:bookmarkEnd w:id="1236"/>
    <w:bookmarkStart w:name="z1288" w:id="1237"/>
    <w:p>
      <w:pPr>
        <w:spacing w:after="0"/>
        <w:ind w:left="0"/>
        <w:jc w:val="both"/>
      </w:pPr>
      <w:r>
        <w:rPr>
          <w:rFonts w:ascii="Times New Roman"/>
          <w:b w:val="false"/>
          <w:i w:val="false"/>
          <w:color w:val="000000"/>
          <w:sz w:val="28"/>
        </w:rPr>
        <w:t>
      13. "Нұр-Сұлтан қаласының Қалалық орта сапасы және бақылау басқармасы" мемлекеттік мекемесінің миссиясы:</w:t>
      </w:r>
    </w:p>
    <w:bookmarkEnd w:id="1237"/>
    <w:bookmarkStart w:name="z1289" w:id="1238"/>
    <w:p>
      <w:pPr>
        <w:spacing w:after="0"/>
        <w:ind w:left="0"/>
        <w:jc w:val="both"/>
      </w:pPr>
      <w:r>
        <w:rPr>
          <w:rFonts w:ascii="Times New Roman"/>
          <w:b w:val="false"/>
          <w:i w:val="false"/>
          <w:color w:val="000000"/>
          <w:sz w:val="28"/>
        </w:rPr>
        <w:t>
      1) ведомостволық бағынысты аумақта, сондай-ақ тұрғын үй құрылысына үлестік қатысу саласында сәулет, қала құрылысы және құрылыс қызметін жүзеге асырған кезде азаматтардың заңды құқықтарының бұзылуының алдын алу;</w:t>
      </w:r>
    </w:p>
    <w:bookmarkEnd w:id="1238"/>
    <w:bookmarkStart w:name="z1290" w:id="1239"/>
    <w:p>
      <w:pPr>
        <w:spacing w:after="0"/>
        <w:ind w:left="0"/>
        <w:jc w:val="both"/>
      </w:pPr>
      <w:r>
        <w:rPr>
          <w:rFonts w:ascii="Times New Roman"/>
          <w:b w:val="false"/>
          <w:i w:val="false"/>
          <w:color w:val="000000"/>
          <w:sz w:val="28"/>
        </w:rPr>
        <w:t>
      2) Нұр-Сұлтан қаласы жерлерінің пайдаланылуына және қорғалуына мемлекеттік бақылауды барынша тиімді жүзеге асыру үшін жағдайлар жасау бойынша мемлекеттік саясатты дамыту және жетілдіру;</w:t>
      </w:r>
    </w:p>
    <w:bookmarkEnd w:id="1239"/>
    <w:bookmarkStart w:name="z1291" w:id="1240"/>
    <w:p>
      <w:pPr>
        <w:spacing w:after="0"/>
        <w:ind w:left="0"/>
        <w:jc w:val="both"/>
      </w:pPr>
      <w:r>
        <w:rPr>
          <w:rFonts w:ascii="Times New Roman"/>
          <w:b w:val="false"/>
          <w:i w:val="false"/>
          <w:color w:val="000000"/>
          <w:sz w:val="28"/>
        </w:rPr>
        <w:t>
      3) тұрғын үй қорын басқару саласындағы мемлекеттік бақылауды жүзеге асыру, газбен қамту, газды тұтыну жүйелері саласында, тұрғын үй-коммуналдық шаруашылық объектілерінде қазандық қондырғыларын жабдықтауда, коммуналдық-тұрмыстық мақсаттағы объектілерде (тұрғын үй қорындағы) жинақталған көтеруші құрылғыларды (лифттер, эскалаторлар, фуникулерлер) қауіпсіз пайдалану талаптарының сақталуын қадағалау;</w:t>
      </w:r>
    </w:p>
    <w:bookmarkEnd w:id="1240"/>
    <w:bookmarkStart w:name="z1292" w:id="1241"/>
    <w:p>
      <w:pPr>
        <w:spacing w:after="0"/>
        <w:ind w:left="0"/>
        <w:jc w:val="both"/>
      </w:pPr>
      <w:r>
        <w:rPr>
          <w:rFonts w:ascii="Times New Roman"/>
          <w:b w:val="false"/>
          <w:i w:val="false"/>
          <w:color w:val="000000"/>
          <w:sz w:val="28"/>
        </w:rPr>
        <w:t>
      4) Қазақстан Республикасының заңнамасына сәйкес еңбек қатынастары саласындағы мемлекеттік саясатты іске асыру;</w:t>
      </w:r>
    </w:p>
    <w:bookmarkEnd w:id="1241"/>
    <w:bookmarkStart w:name="z1293" w:id="1242"/>
    <w:p>
      <w:pPr>
        <w:spacing w:after="0"/>
        <w:ind w:left="0"/>
        <w:jc w:val="both"/>
      </w:pPr>
      <w:r>
        <w:rPr>
          <w:rFonts w:ascii="Times New Roman"/>
          <w:b w:val="false"/>
          <w:i w:val="false"/>
          <w:color w:val="000000"/>
          <w:sz w:val="28"/>
        </w:rPr>
        <w:t>
      5) Нұр-Сұлтан қаласының аумағында ауыл шаруашылығы, ветеринариялық бақылау және қадағалау саласындағы мемлекеттік функцияларды жүзеге асыру, Қазақстан Республикасының заңнамасына сәйкес агроөнеркәсіптік кешен және ветеринария саласындағы мемлекеттік саясатты іске асыру;</w:t>
      </w:r>
    </w:p>
    <w:bookmarkEnd w:id="1242"/>
    <w:bookmarkStart w:name="z1294" w:id="1243"/>
    <w:p>
      <w:pPr>
        <w:spacing w:after="0"/>
        <w:ind w:left="0"/>
        <w:jc w:val="both"/>
      </w:pPr>
      <w:r>
        <w:rPr>
          <w:rFonts w:ascii="Times New Roman"/>
          <w:b w:val="false"/>
          <w:i w:val="false"/>
          <w:color w:val="000000"/>
          <w:sz w:val="28"/>
        </w:rPr>
        <w:t>
      14. Міндеттер:</w:t>
      </w:r>
    </w:p>
    <w:bookmarkEnd w:id="1243"/>
    <w:bookmarkStart w:name="z1295" w:id="1244"/>
    <w:p>
      <w:pPr>
        <w:spacing w:after="0"/>
        <w:ind w:left="0"/>
        <w:jc w:val="both"/>
      </w:pPr>
      <w:r>
        <w:rPr>
          <w:rFonts w:ascii="Times New Roman"/>
          <w:b w:val="false"/>
          <w:i w:val="false"/>
          <w:color w:val="000000"/>
          <w:sz w:val="28"/>
        </w:rPr>
        <w:t>
      1) Нұр-Сұлтан қаласының аумағында салынып жатқан объектілерге мемлекеттік сәулет-құрылыс бақылау мен қадағалауды жүзеге асыру;</w:t>
      </w:r>
    </w:p>
    <w:bookmarkEnd w:id="1244"/>
    <w:bookmarkStart w:name="z1296" w:id="1245"/>
    <w:p>
      <w:pPr>
        <w:spacing w:after="0"/>
        <w:ind w:left="0"/>
        <w:jc w:val="both"/>
      </w:pPr>
      <w:r>
        <w:rPr>
          <w:rFonts w:ascii="Times New Roman"/>
          <w:b w:val="false"/>
          <w:i w:val="false"/>
          <w:color w:val="000000"/>
          <w:sz w:val="28"/>
        </w:rPr>
        <w:t>
      2) Нұр-Сұлтан қаласының аумағында лицензиялауды, аттестаттауды және аккредиттеуді жүзеге асыру;</w:t>
      </w:r>
    </w:p>
    <w:bookmarkEnd w:id="1245"/>
    <w:bookmarkStart w:name="z1297" w:id="1246"/>
    <w:p>
      <w:pPr>
        <w:spacing w:after="0"/>
        <w:ind w:left="0"/>
        <w:jc w:val="both"/>
      </w:pPr>
      <w:r>
        <w:rPr>
          <w:rFonts w:ascii="Times New Roman"/>
          <w:b w:val="false"/>
          <w:i w:val="false"/>
          <w:color w:val="000000"/>
          <w:sz w:val="28"/>
        </w:rPr>
        <w:t>
      3) Нұр-Сұлтан қаласының жер ресурстарын тиімді әрі ұтымды пайдалануды қамтамасыз етуге бағытталған Қазақстан Республикасының заңнамасында белгіленген шекте және тәртіппен жердің пайдаланылуы мен қорғалуына мемлекеттік бақылауды жүзеге асыру;</w:t>
      </w:r>
    </w:p>
    <w:bookmarkEnd w:id="1246"/>
    <w:bookmarkStart w:name="z1298" w:id="1247"/>
    <w:p>
      <w:pPr>
        <w:spacing w:after="0"/>
        <w:ind w:left="0"/>
        <w:jc w:val="both"/>
      </w:pPr>
      <w:r>
        <w:rPr>
          <w:rFonts w:ascii="Times New Roman"/>
          <w:b w:val="false"/>
          <w:i w:val="false"/>
          <w:color w:val="000000"/>
          <w:sz w:val="28"/>
        </w:rPr>
        <w:t xml:space="preserve">
      4) жұмыстардың учаскелерін тексеру, қалалық аумақты ашу бойынша бұзылған абаттандырудың қалпына келтірілуін бақылауды жүзеге асыру; </w:t>
      </w:r>
    </w:p>
    <w:bookmarkEnd w:id="1247"/>
    <w:bookmarkStart w:name="z1299" w:id="1248"/>
    <w:p>
      <w:pPr>
        <w:spacing w:after="0"/>
        <w:ind w:left="0"/>
        <w:jc w:val="both"/>
      </w:pPr>
      <w:r>
        <w:rPr>
          <w:rFonts w:ascii="Times New Roman"/>
          <w:b w:val="false"/>
          <w:i w:val="false"/>
          <w:color w:val="000000"/>
          <w:sz w:val="28"/>
        </w:rPr>
        <w:t>
      5) тұрғын үй қатынастары саласындағы мемлекеттік саясатты іске асыру;</w:t>
      </w:r>
    </w:p>
    <w:bookmarkEnd w:id="1248"/>
    <w:bookmarkStart w:name="z1300" w:id="1249"/>
    <w:p>
      <w:pPr>
        <w:spacing w:after="0"/>
        <w:ind w:left="0"/>
        <w:jc w:val="both"/>
      </w:pPr>
      <w:r>
        <w:rPr>
          <w:rFonts w:ascii="Times New Roman"/>
          <w:b w:val="false"/>
          <w:i w:val="false"/>
          <w:color w:val="000000"/>
          <w:sz w:val="28"/>
        </w:rPr>
        <w:t>
      6) гендерлік отбасылық-демографиялық саясатты іске асыру;</w:t>
      </w:r>
    </w:p>
    <w:bookmarkEnd w:id="1249"/>
    <w:bookmarkStart w:name="z1301" w:id="1250"/>
    <w:p>
      <w:pPr>
        <w:spacing w:after="0"/>
        <w:ind w:left="0"/>
        <w:jc w:val="both"/>
      </w:pPr>
      <w:r>
        <w:rPr>
          <w:rFonts w:ascii="Times New Roman"/>
          <w:b w:val="false"/>
          <w:i w:val="false"/>
          <w:color w:val="000000"/>
          <w:sz w:val="28"/>
        </w:rPr>
        <w:t>
      7)  қызметкерлерді жұмысқа қабылдау және жоғарылату кезінде гендерлік теңгерім нормаларын сақтау;</w:t>
      </w:r>
    </w:p>
    <w:bookmarkEnd w:id="1250"/>
    <w:bookmarkStart w:name="z1302" w:id="1251"/>
    <w:p>
      <w:pPr>
        <w:spacing w:after="0"/>
        <w:ind w:left="0"/>
        <w:jc w:val="both"/>
      </w:pPr>
      <w:r>
        <w:rPr>
          <w:rFonts w:ascii="Times New Roman"/>
          <w:b w:val="false"/>
          <w:i w:val="false"/>
          <w:color w:val="000000"/>
          <w:sz w:val="28"/>
        </w:rPr>
        <w:t>
      8) еңбек, ветеринария, өсімдіктерді қорғау, тұқым өсіру саласында мемлекеттік саясатты іске асыру;</w:t>
      </w:r>
    </w:p>
    <w:bookmarkEnd w:id="1251"/>
    <w:bookmarkStart w:name="z1303" w:id="1252"/>
    <w:p>
      <w:pPr>
        <w:spacing w:after="0"/>
        <w:ind w:left="0"/>
        <w:jc w:val="both"/>
      </w:pPr>
      <w:r>
        <w:rPr>
          <w:rFonts w:ascii="Times New Roman"/>
          <w:b w:val="false"/>
          <w:i w:val="false"/>
          <w:color w:val="000000"/>
          <w:sz w:val="28"/>
        </w:rPr>
        <w:t>
      9) агроөнеркәсіптік кешенді дамыту саласындағы мемлекеттік техникалық инспекция;</w:t>
      </w:r>
    </w:p>
    <w:bookmarkEnd w:id="1252"/>
    <w:bookmarkStart w:name="z1304" w:id="1253"/>
    <w:p>
      <w:pPr>
        <w:spacing w:after="0"/>
        <w:ind w:left="0"/>
        <w:jc w:val="both"/>
      </w:pPr>
      <w:r>
        <w:rPr>
          <w:rFonts w:ascii="Times New Roman"/>
          <w:b w:val="false"/>
          <w:i w:val="false"/>
          <w:color w:val="000000"/>
          <w:sz w:val="28"/>
        </w:rPr>
        <w:t>
      10) Қазақстан Республикасының сыбайлас жемқорлыққа қарсы заңнамасының нормаларын сақтау.</w:t>
      </w:r>
    </w:p>
    <w:bookmarkEnd w:id="1253"/>
    <w:bookmarkStart w:name="z1305" w:id="1254"/>
    <w:p>
      <w:pPr>
        <w:spacing w:after="0"/>
        <w:ind w:left="0"/>
        <w:jc w:val="both"/>
      </w:pPr>
      <w:r>
        <w:rPr>
          <w:rFonts w:ascii="Times New Roman"/>
          <w:b w:val="false"/>
          <w:i w:val="false"/>
          <w:color w:val="000000"/>
          <w:sz w:val="28"/>
        </w:rPr>
        <w:t>
      15. Функциялар:</w:t>
      </w:r>
    </w:p>
    <w:bookmarkEnd w:id="1254"/>
    <w:bookmarkStart w:name="z1306" w:id="1255"/>
    <w:p>
      <w:pPr>
        <w:spacing w:after="0"/>
        <w:ind w:left="0"/>
        <w:jc w:val="both"/>
      </w:pPr>
      <w:r>
        <w:rPr>
          <w:rFonts w:ascii="Times New Roman"/>
          <w:b w:val="false"/>
          <w:i w:val="false"/>
          <w:color w:val="000000"/>
          <w:sz w:val="28"/>
        </w:rPr>
        <w:t>
      1) сәулет, қала құрылысы және құрылыс қызметі, сондай-ақ тұрғын үй құрылысына үлестік қатысу мәселелері бойынша орталық және жергілікті атқарушы органдармен өзара әрекет ету;</w:t>
      </w:r>
    </w:p>
    <w:bookmarkEnd w:id="1255"/>
    <w:bookmarkStart w:name="z1307" w:id="1256"/>
    <w:p>
      <w:pPr>
        <w:spacing w:after="0"/>
        <w:ind w:left="0"/>
        <w:jc w:val="both"/>
      </w:pPr>
      <w:r>
        <w:rPr>
          <w:rFonts w:ascii="Times New Roman"/>
          <w:b w:val="false"/>
          <w:i w:val="false"/>
          <w:color w:val="000000"/>
          <w:sz w:val="28"/>
        </w:rPr>
        <w:t>
      2) салынып жатқан объектілерде олардың салыну сапасына, Қазақстан Республикасының аумағында қолданыстағы мемлекеттік, сондай-ақ мемлекетаралық нормативтердің сақталуына мемлекеттік сәулет-құрылыс бақылауды жүзеге асыру;</w:t>
      </w:r>
    </w:p>
    <w:bookmarkEnd w:id="1256"/>
    <w:bookmarkStart w:name="z1308" w:id="1257"/>
    <w:p>
      <w:pPr>
        <w:spacing w:after="0"/>
        <w:ind w:left="0"/>
        <w:jc w:val="both"/>
      </w:pPr>
      <w:r>
        <w:rPr>
          <w:rFonts w:ascii="Times New Roman"/>
          <w:b w:val="false"/>
          <w:i w:val="false"/>
          <w:color w:val="000000"/>
          <w:sz w:val="28"/>
        </w:rPr>
        <w:t>
      3) жеке және заңды тұлғалардың жобалау-іздестіру, сараптамалық, құрылыс-монтаждау жұмыстарын орындауына бақылау мен қадағалауды жүзеге асыру;</w:t>
      </w:r>
    </w:p>
    <w:bookmarkEnd w:id="1257"/>
    <w:bookmarkStart w:name="z1309" w:id="1258"/>
    <w:p>
      <w:pPr>
        <w:spacing w:after="0"/>
        <w:ind w:left="0"/>
        <w:jc w:val="both"/>
      </w:pPr>
      <w:r>
        <w:rPr>
          <w:rFonts w:ascii="Times New Roman"/>
          <w:b w:val="false"/>
          <w:i w:val="false"/>
          <w:color w:val="000000"/>
          <w:sz w:val="28"/>
        </w:rPr>
        <w:t>
      4) объектілерде құрылыс-монтаждау жұмыстарының сапасын қамтамасыз ету бойынша тапсырыс берушілердің техникалық қадағалау, авторлық қадағалау, жобаларды әзірлеушілердің және мердігерлердің (бас мердігерлердің) қадағалау қызметіне бақылауды және қадағалауды жүзеге асыру;</w:t>
      </w:r>
    </w:p>
    <w:bookmarkEnd w:id="1258"/>
    <w:bookmarkStart w:name="z1310" w:id="1259"/>
    <w:p>
      <w:pPr>
        <w:spacing w:after="0"/>
        <w:ind w:left="0"/>
        <w:jc w:val="both"/>
      </w:pPr>
      <w:r>
        <w:rPr>
          <w:rFonts w:ascii="Times New Roman"/>
          <w:b w:val="false"/>
          <w:i w:val="false"/>
          <w:color w:val="000000"/>
          <w:sz w:val="28"/>
        </w:rPr>
        <w:t>
      5) құрылыс-монтаждау жұмыстарының басталуы туралы хабарламада көрсетілген деректердің дұрыстығын белгілеу бойынша тексеріс жүргізу;</w:t>
      </w:r>
    </w:p>
    <w:bookmarkEnd w:id="1259"/>
    <w:bookmarkStart w:name="z1311" w:id="1260"/>
    <w:p>
      <w:pPr>
        <w:spacing w:after="0"/>
        <w:ind w:left="0"/>
        <w:jc w:val="both"/>
      </w:pPr>
      <w:r>
        <w:rPr>
          <w:rFonts w:ascii="Times New Roman"/>
          <w:b w:val="false"/>
          <w:i w:val="false"/>
          <w:color w:val="000000"/>
          <w:sz w:val="28"/>
        </w:rPr>
        <w:t>
      6) Қазақстан Республикасының заңнамасында белгіленген тәртіппен нормативтік құқықтық актілерді және сәулет-құрылыс қызметі саласындағы мемлекеттік нормативтік талаптарды бұзушыларға тиісті шаралар қолдану;</w:t>
      </w:r>
    </w:p>
    <w:bookmarkEnd w:id="1260"/>
    <w:bookmarkStart w:name="z1312" w:id="1261"/>
    <w:p>
      <w:pPr>
        <w:spacing w:after="0"/>
        <w:ind w:left="0"/>
        <w:jc w:val="both"/>
      </w:pPr>
      <w:r>
        <w:rPr>
          <w:rFonts w:ascii="Times New Roman"/>
          <w:b w:val="false"/>
          <w:i w:val="false"/>
          <w:color w:val="000000"/>
          <w:sz w:val="28"/>
        </w:rPr>
        <w:t>
      7) құрылыс-монтаждау жұмыстарының бастағандығы, қол қойылған келіспеушілік актілерге, хабарламаларды қабылдау туралы, берілген талондар туралы келіп түскен хабарламаларға талдау және есеп жүргізу;</w:t>
      </w:r>
    </w:p>
    <w:bookmarkEnd w:id="1261"/>
    <w:bookmarkStart w:name="z1313" w:id="1262"/>
    <w:p>
      <w:pPr>
        <w:spacing w:after="0"/>
        <w:ind w:left="0"/>
        <w:jc w:val="both"/>
      </w:pPr>
      <w:r>
        <w:rPr>
          <w:rFonts w:ascii="Times New Roman"/>
          <w:b w:val="false"/>
          <w:i w:val="false"/>
          <w:color w:val="000000"/>
          <w:sz w:val="28"/>
        </w:rPr>
        <w:t>
      8)  салынып (реконструкцияланып, кеңейтіліп, жаңғыртылып, күрделі жөндеуден өткізіліп) жатқан объектілердің сапасын бақылау;</w:t>
      </w:r>
    </w:p>
    <w:bookmarkEnd w:id="1262"/>
    <w:bookmarkStart w:name="z1314" w:id="1263"/>
    <w:p>
      <w:pPr>
        <w:spacing w:after="0"/>
        <w:ind w:left="0"/>
        <w:jc w:val="both"/>
      </w:pPr>
      <w:r>
        <w:rPr>
          <w:rFonts w:ascii="Times New Roman"/>
          <w:b w:val="false"/>
          <w:i w:val="false"/>
          <w:color w:val="000000"/>
          <w:sz w:val="28"/>
        </w:rPr>
        <w:t>
      9) сәулет, қала құрылысы және құрылыс қызметі саласындағы лицензиар функцияларын жүзеге асыру;</w:t>
      </w:r>
    </w:p>
    <w:bookmarkEnd w:id="1263"/>
    <w:bookmarkStart w:name="z1315" w:id="1264"/>
    <w:p>
      <w:pPr>
        <w:spacing w:after="0"/>
        <w:ind w:left="0"/>
        <w:jc w:val="both"/>
      </w:pPr>
      <w:r>
        <w:rPr>
          <w:rFonts w:ascii="Times New Roman"/>
          <w:b w:val="false"/>
          <w:i w:val="false"/>
          <w:color w:val="000000"/>
          <w:sz w:val="28"/>
        </w:rPr>
        <w:t>
      10) лицензия және лицензияға қосымша берген кезде өтініш берушінің біліктілік талаптарға сәйкестігін анықтау;</w:t>
      </w:r>
    </w:p>
    <w:bookmarkEnd w:id="1264"/>
    <w:bookmarkStart w:name="z1316" w:id="1265"/>
    <w:p>
      <w:pPr>
        <w:spacing w:after="0"/>
        <w:ind w:left="0"/>
        <w:jc w:val="both"/>
      </w:pPr>
      <w:r>
        <w:rPr>
          <w:rFonts w:ascii="Times New Roman"/>
          <w:b w:val="false"/>
          <w:i w:val="false"/>
          <w:color w:val="000000"/>
          <w:sz w:val="28"/>
        </w:rPr>
        <w:t>
      11) лицензиялық бақылауды жүзеге асыру, оның ішінде тексерудің нәтижесі бойынша лицензиялау нормаларын бұзушыларға тиісті шаралар қолдану;</w:t>
      </w:r>
    </w:p>
    <w:bookmarkEnd w:id="1265"/>
    <w:bookmarkStart w:name="z1317" w:id="1266"/>
    <w:p>
      <w:pPr>
        <w:spacing w:after="0"/>
        <w:ind w:left="0"/>
        <w:jc w:val="both"/>
      </w:pPr>
      <w:r>
        <w:rPr>
          <w:rFonts w:ascii="Times New Roman"/>
          <w:b w:val="false"/>
          <w:i w:val="false"/>
          <w:color w:val="000000"/>
          <w:sz w:val="28"/>
        </w:rPr>
        <w:t>
      12) сәулет, қала құрылысы және құрылыс қызметі саласындағы сараптама жұмыстарды және инжинирингтік қызметтерді жүзеге асыру құқығына сарапшыларды аттестаттау жөніндегі функцияларды жүзеге асыру;</w:t>
      </w:r>
    </w:p>
    <w:bookmarkEnd w:id="1266"/>
    <w:bookmarkStart w:name="z1318" w:id="1267"/>
    <w:p>
      <w:pPr>
        <w:spacing w:after="0"/>
        <w:ind w:left="0"/>
        <w:jc w:val="both"/>
      </w:pPr>
      <w:r>
        <w:rPr>
          <w:rFonts w:ascii="Times New Roman"/>
          <w:b w:val="false"/>
          <w:i w:val="false"/>
          <w:color w:val="000000"/>
          <w:sz w:val="28"/>
        </w:rPr>
        <w:t>
      13) сәулет, қала құрылысы және құрылыс қызметі саласындағы сараптамалық жұмыстарды және инжинирингтік қызметтерді жүзеге асыратын сарапшыларды аттестаттау жөніндегі ұйымдастырушылық іс-шараларын жүргізу;</w:t>
      </w:r>
    </w:p>
    <w:bookmarkEnd w:id="1267"/>
    <w:bookmarkStart w:name="z1319" w:id="1268"/>
    <w:p>
      <w:pPr>
        <w:spacing w:after="0"/>
        <w:ind w:left="0"/>
        <w:jc w:val="both"/>
      </w:pPr>
      <w:r>
        <w:rPr>
          <w:rFonts w:ascii="Times New Roman"/>
          <w:b w:val="false"/>
          <w:i w:val="false"/>
          <w:color w:val="000000"/>
          <w:sz w:val="28"/>
        </w:rPr>
        <w:t>
      14) жүргізілген тексерістердің нәтижесі бойынша әкімшілік жазалауды қолдану туралы қаулы шығару;</w:t>
      </w:r>
    </w:p>
    <w:bookmarkEnd w:id="1268"/>
    <w:bookmarkStart w:name="z1320" w:id="1269"/>
    <w:p>
      <w:pPr>
        <w:spacing w:after="0"/>
        <w:ind w:left="0"/>
        <w:jc w:val="both"/>
      </w:pPr>
      <w:r>
        <w:rPr>
          <w:rFonts w:ascii="Times New Roman"/>
          <w:b w:val="false"/>
          <w:i w:val="false"/>
          <w:color w:val="000000"/>
          <w:sz w:val="28"/>
        </w:rPr>
        <w:t xml:space="preserve">
      15) мыналарға: </w:t>
      </w:r>
    </w:p>
    <w:bookmarkEnd w:id="1269"/>
    <w:bookmarkStart w:name="z1321" w:id="1270"/>
    <w:p>
      <w:pPr>
        <w:spacing w:after="0"/>
        <w:ind w:left="0"/>
        <w:jc w:val="both"/>
      </w:pPr>
      <w:r>
        <w:rPr>
          <w:rFonts w:ascii="Times New Roman"/>
          <w:b w:val="false"/>
          <w:i w:val="false"/>
          <w:color w:val="000000"/>
          <w:sz w:val="28"/>
        </w:rPr>
        <w:t>
      мемлекеттік органдардың, кәсіпорындардың, мекемелердің, ұйымдар мен азаматтардың Қазақстан Республикасының жер заңнамасын, жер учаскелерін нысаналы мақсатына сәйкес пайдаланудың белгіленген режимін сақтауына;</w:t>
      </w:r>
    </w:p>
    <w:bookmarkEnd w:id="1270"/>
    <w:bookmarkStart w:name="z1322" w:id="1271"/>
    <w:p>
      <w:pPr>
        <w:spacing w:after="0"/>
        <w:ind w:left="0"/>
        <w:jc w:val="both"/>
      </w:pPr>
      <w:r>
        <w:rPr>
          <w:rFonts w:ascii="Times New Roman"/>
          <w:b w:val="false"/>
          <w:i w:val="false"/>
          <w:color w:val="000000"/>
          <w:sz w:val="28"/>
        </w:rPr>
        <w:t>
      жер учаскелерін өз бетінше иеленіп алуға жол бермеуге;</w:t>
      </w:r>
    </w:p>
    <w:bookmarkEnd w:id="1271"/>
    <w:bookmarkStart w:name="z1323" w:id="1272"/>
    <w:p>
      <w:pPr>
        <w:spacing w:after="0"/>
        <w:ind w:left="0"/>
        <w:jc w:val="both"/>
      </w:pPr>
      <w:r>
        <w:rPr>
          <w:rFonts w:ascii="Times New Roman"/>
          <w:b w:val="false"/>
          <w:i w:val="false"/>
          <w:color w:val="000000"/>
          <w:sz w:val="28"/>
        </w:rPr>
        <w:t>
      жер учаскелерінің меншік иелері мен жер пайдаланушылардың құқықтарының сақталуына;</w:t>
      </w:r>
    </w:p>
    <w:bookmarkEnd w:id="1272"/>
    <w:bookmarkStart w:name="z1324" w:id="1273"/>
    <w:p>
      <w:pPr>
        <w:spacing w:after="0"/>
        <w:ind w:left="0"/>
        <w:jc w:val="both"/>
      </w:pPr>
      <w:r>
        <w:rPr>
          <w:rFonts w:ascii="Times New Roman"/>
          <w:b w:val="false"/>
          <w:i w:val="false"/>
          <w:color w:val="000000"/>
          <w:sz w:val="28"/>
        </w:rPr>
        <w:t>
      жер учаскелерінің меншік иелері мен жер пайдаланушылардың топырақтың құнарлылығын қайта қалпына келтіру және сақтау жөніндегі ұйымдастыру-шаруашылық, агротехникалық, орман мелиорациялық және эрозияға қарсы гидротехникалық іс-шаралар кешенін уақтылы және дұрыс жүргізуіне;</w:t>
      </w:r>
    </w:p>
    <w:bookmarkEnd w:id="1273"/>
    <w:bookmarkStart w:name="z1325" w:id="1274"/>
    <w:p>
      <w:pPr>
        <w:spacing w:after="0"/>
        <w:ind w:left="0"/>
        <w:jc w:val="both"/>
      </w:pPr>
      <w:r>
        <w:rPr>
          <w:rFonts w:ascii="Times New Roman"/>
          <w:b w:val="false"/>
          <w:i w:val="false"/>
          <w:color w:val="000000"/>
          <w:sz w:val="28"/>
        </w:rPr>
        <w:t>
      жер учаскелерінің меншік иелері және жер пайдаланушылардың жердің бар-жоғы, олардың жай-күйі мен пайдаланылуы туралы мәліметтерді мемлекеттік органдарға уақтылы беруіне;</w:t>
      </w:r>
    </w:p>
    <w:bookmarkEnd w:id="1274"/>
    <w:bookmarkStart w:name="z1326" w:id="1275"/>
    <w:p>
      <w:pPr>
        <w:spacing w:after="0"/>
        <w:ind w:left="0"/>
        <w:jc w:val="both"/>
      </w:pPr>
      <w:r>
        <w:rPr>
          <w:rFonts w:ascii="Times New Roman"/>
          <w:b w:val="false"/>
          <w:i w:val="false"/>
          <w:color w:val="000000"/>
          <w:sz w:val="28"/>
        </w:rPr>
        <w:t>
      жердің жай-күйіне әсер ететін тұрғын үй және өндірістік объектілердің жобалануына, орналастырылуына және салынуына;</w:t>
      </w:r>
    </w:p>
    <w:bookmarkEnd w:id="1275"/>
    <w:bookmarkStart w:name="z1327" w:id="1276"/>
    <w:p>
      <w:pPr>
        <w:spacing w:after="0"/>
        <w:ind w:left="0"/>
        <w:jc w:val="both"/>
      </w:pPr>
      <w:r>
        <w:rPr>
          <w:rFonts w:ascii="Times New Roman"/>
          <w:b w:val="false"/>
          <w:i w:val="false"/>
          <w:color w:val="000000"/>
          <w:sz w:val="28"/>
        </w:rPr>
        <w:t>
      жерді жақсарту жөніндегі, топырақ эрозиясының, сортаңдану, батпақтану, су басу, шөлейттену, құрғақтану, тығыздалу, қоқыстану, ластану және жердің тозуын туғызатын басқа да үдерістердің салдарын болғызбау және жою жөніндегі іс-шаралардың уақтылы және сапалы орындалуына;</w:t>
      </w:r>
    </w:p>
    <w:bookmarkEnd w:id="1276"/>
    <w:bookmarkStart w:name="z1328" w:id="1277"/>
    <w:p>
      <w:pPr>
        <w:spacing w:after="0"/>
        <w:ind w:left="0"/>
        <w:jc w:val="both"/>
      </w:pPr>
      <w:r>
        <w:rPr>
          <w:rFonts w:ascii="Times New Roman"/>
          <w:b w:val="false"/>
          <w:i w:val="false"/>
          <w:color w:val="000000"/>
          <w:sz w:val="28"/>
        </w:rPr>
        <w:t>
      межелік белгілердің сақталуына;</w:t>
      </w:r>
    </w:p>
    <w:bookmarkEnd w:id="1277"/>
    <w:bookmarkStart w:name="z1329" w:id="1278"/>
    <w:p>
      <w:pPr>
        <w:spacing w:after="0"/>
        <w:ind w:left="0"/>
        <w:jc w:val="both"/>
      </w:pPr>
      <w:r>
        <w:rPr>
          <w:rFonts w:ascii="Times New Roman"/>
          <w:b w:val="false"/>
          <w:i w:val="false"/>
          <w:color w:val="000000"/>
          <w:sz w:val="28"/>
        </w:rPr>
        <w:t>
      жергілікті атқарушы орган уақытша жер пайдалануға берген жерлердің уақтылы қайтарылуына;</w:t>
      </w:r>
    </w:p>
    <w:bookmarkEnd w:id="1278"/>
    <w:bookmarkStart w:name="z1330" w:id="1279"/>
    <w:p>
      <w:pPr>
        <w:spacing w:after="0"/>
        <w:ind w:left="0"/>
        <w:jc w:val="both"/>
      </w:pPr>
      <w:r>
        <w:rPr>
          <w:rFonts w:ascii="Times New Roman"/>
          <w:b w:val="false"/>
          <w:i w:val="false"/>
          <w:color w:val="000000"/>
          <w:sz w:val="28"/>
        </w:rPr>
        <w:t>
      бүлінген жердің қалпына келтірілуіне;</w:t>
      </w:r>
    </w:p>
    <w:bookmarkEnd w:id="1279"/>
    <w:bookmarkStart w:name="z1331" w:id="1280"/>
    <w:p>
      <w:pPr>
        <w:spacing w:after="0"/>
        <w:ind w:left="0"/>
        <w:jc w:val="both"/>
      </w:pPr>
      <w:r>
        <w:rPr>
          <w:rFonts w:ascii="Times New Roman"/>
          <w:b w:val="false"/>
          <w:i w:val="false"/>
          <w:color w:val="000000"/>
          <w:sz w:val="28"/>
        </w:rPr>
        <w:t>
      жердің бүлінуімен байланысты жұмыстар жүргізілген кезде топырақтың құнарлы қабатын сыдырып алуға, сақталуға және пайдалануға мемлекеттік бақылауды жүзеге асыру;</w:t>
      </w:r>
    </w:p>
    <w:bookmarkEnd w:id="1280"/>
    <w:bookmarkStart w:name="z1332" w:id="1281"/>
    <w:p>
      <w:pPr>
        <w:spacing w:after="0"/>
        <w:ind w:left="0"/>
        <w:jc w:val="both"/>
      </w:pPr>
      <w:r>
        <w:rPr>
          <w:rFonts w:ascii="Times New Roman"/>
          <w:b w:val="false"/>
          <w:i w:val="false"/>
          <w:color w:val="000000"/>
          <w:sz w:val="28"/>
        </w:rPr>
        <w:t>
      16) Қазақстан Республикасының заңнамасын бұза отырып пайдаланылатын немесе пайдаланылмайтын жерлерді анықтау және мемлекет меншігіне қайтару;</w:t>
      </w:r>
    </w:p>
    <w:bookmarkEnd w:id="1281"/>
    <w:bookmarkStart w:name="z1333" w:id="1282"/>
    <w:p>
      <w:pPr>
        <w:spacing w:after="0"/>
        <w:ind w:left="0"/>
        <w:jc w:val="both"/>
      </w:pPr>
      <w:r>
        <w:rPr>
          <w:rFonts w:ascii="Times New Roman"/>
          <w:b w:val="false"/>
          <w:i w:val="false"/>
          <w:color w:val="000000"/>
          <w:sz w:val="28"/>
        </w:rPr>
        <w:t>
      17) егер құрылыс, пайдалы қазбалардың орындарын қазу, объектілерді пайдалану, геологиялық барлау және басқа да жұмыстар Қазақстан Республикасының жер заңнамасын, жерді пайдаланудың белгіленген тәртібін бұза отырып жүзеге асырылған болса, сондай-ақ егер жұмыстар сараптамадан өтпеген немесе теріс қорытынды берілген жобалар бойынша жүргізілген жағдайда, оларды тоқтату;</w:t>
      </w:r>
    </w:p>
    <w:bookmarkEnd w:id="1282"/>
    <w:bookmarkStart w:name="z1334" w:id="1283"/>
    <w:p>
      <w:pPr>
        <w:spacing w:after="0"/>
        <w:ind w:left="0"/>
        <w:jc w:val="both"/>
      </w:pPr>
      <w:r>
        <w:rPr>
          <w:rFonts w:ascii="Times New Roman"/>
          <w:b w:val="false"/>
          <w:i w:val="false"/>
          <w:color w:val="000000"/>
          <w:sz w:val="28"/>
        </w:rPr>
        <w:t>
      18) Қазақстан Республикасы жер заңнамасының сақталуына бақылауды қамтамасыз ету, Қазақстан Республикасы заңнамасының бұзушылықтарын анықтау мен жою және жердің пайдаланылуы мен қорғалуын мемлекеттік бақылау саласында мемлекеттің мүддесін қорғау;</w:t>
      </w:r>
    </w:p>
    <w:bookmarkEnd w:id="1283"/>
    <w:bookmarkStart w:name="z1335" w:id="1284"/>
    <w:p>
      <w:pPr>
        <w:spacing w:after="0"/>
        <w:ind w:left="0"/>
        <w:jc w:val="both"/>
      </w:pPr>
      <w:r>
        <w:rPr>
          <w:rFonts w:ascii="Times New Roman"/>
          <w:b w:val="false"/>
          <w:i w:val="false"/>
          <w:color w:val="000000"/>
          <w:sz w:val="28"/>
        </w:rPr>
        <w:t>
      19) Нұр-Сұлтан қаласының шегінде сыртқы (көрнекі) жарнаманың мәселелерін реттейтін нормативтік құқықтық актілер талаптарының сақталуын бақылау;</w:t>
      </w:r>
    </w:p>
    <w:bookmarkEnd w:id="1284"/>
    <w:bookmarkStart w:name="z1336" w:id="1285"/>
    <w:p>
      <w:pPr>
        <w:spacing w:after="0"/>
        <w:ind w:left="0"/>
        <w:jc w:val="both"/>
      </w:pPr>
      <w:r>
        <w:rPr>
          <w:rFonts w:ascii="Times New Roman"/>
          <w:b w:val="false"/>
          <w:i w:val="false"/>
          <w:color w:val="000000"/>
          <w:sz w:val="28"/>
        </w:rPr>
        <w:t>
      20) Қазақстан Республикасының заңнамасында тыйым салынған тауарлардың (жұмыстар мен қызметтердің) жарнамасын жасау, тарату, орналастыру және пайдалану кезінде Қазақстан Республикасы заңнамасының бұзылуын бақылау;</w:t>
      </w:r>
    </w:p>
    <w:bookmarkEnd w:id="1285"/>
    <w:bookmarkStart w:name="z1337" w:id="1286"/>
    <w:p>
      <w:pPr>
        <w:spacing w:after="0"/>
        <w:ind w:left="0"/>
        <w:jc w:val="both"/>
      </w:pPr>
      <w:r>
        <w:rPr>
          <w:rFonts w:ascii="Times New Roman"/>
          <w:b w:val="false"/>
          <w:i w:val="false"/>
          <w:color w:val="000000"/>
          <w:sz w:val="28"/>
        </w:rPr>
        <w:t>
      21) әкімшілік жауапкершілікке тарту туралы қаулының орындалуына бақылауды жүзеге асыру;</w:t>
      </w:r>
    </w:p>
    <w:bookmarkEnd w:id="1286"/>
    <w:bookmarkStart w:name="z1338" w:id="1287"/>
    <w:p>
      <w:pPr>
        <w:spacing w:after="0"/>
        <w:ind w:left="0"/>
        <w:jc w:val="both"/>
      </w:pPr>
      <w:r>
        <w:rPr>
          <w:rFonts w:ascii="Times New Roman"/>
          <w:b w:val="false"/>
          <w:i w:val="false"/>
          <w:color w:val="000000"/>
          <w:sz w:val="28"/>
        </w:rPr>
        <w:t>
      22) тұрғын үй құрылысына үлестік қатысу саласында бақылауды жүзеге асыру;</w:t>
      </w:r>
    </w:p>
    <w:bookmarkEnd w:id="1287"/>
    <w:bookmarkStart w:name="z1339" w:id="1288"/>
    <w:p>
      <w:pPr>
        <w:spacing w:after="0"/>
        <w:ind w:left="0"/>
        <w:jc w:val="both"/>
      </w:pPr>
      <w:r>
        <w:rPr>
          <w:rFonts w:ascii="Times New Roman"/>
          <w:b w:val="false"/>
          <w:i w:val="false"/>
          <w:color w:val="000000"/>
          <w:sz w:val="28"/>
        </w:rPr>
        <w:t>
      23) құрылыс-монтаждау жұмыстарының көлеміне, мерзіміне және сапасына сәйкестігі үшін белгіленген мерзімде ақаулардың жойылуын бақылау;</w:t>
      </w:r>
    </w:p>
    <w:bookmarkEnd w:id="1288"/>
    <w:bookmarkStart w:name="z1340" w:id="1289"/>
    <w:p>
      <w:pPr>
        <w:spacing w:after="0"/>
        <w:ind w:left="0"/>
        <w:jc w:val="both"/>
      </w:pPr>
      <w:r>
        <w:rPr>
          <w:rFonts w:ascii="Times New Roman"/>
          <w:b w:val="false"/>
          <w:i w:val="false"/>
          <w:color w:val="000000"/>
          <w:sz w:val="28"/>
        </w:rPr>
        <w:t>
      24) кондоминиум объектісінің ортақ мүлкін техникалық тексеруді ұйымдастыру;</w:t>
      </w:r>
    </w:p>
    <w:bookmarkEnd w:id="1289"/>
    <w:bookmarkStart w:name="z1341" w:id="1290"/>
    <w:p>
      <w:pPr>
        <w:spacing w:after="0"/>
        <w:ind w:left="0"/>
        <w:jc w:val="both"/>
      </w:pPr>
      <w:r>
        <w:rPr>
          <w:rFonts w:ascii="Times New Roman"/>
          <w:b w:val="false"/>
          <w:i w:val="false"/>
          <w:color w:val="000000"/>
          <w:sz w:val="28"/>
        </w:rPr>
        <w:t>
      25) кондоминиум объектісінің ортақ мүлкіне күрделі жөндеудің жекелеген түрлерін жүргізу тізбесін, кезеңі мен кезектілігін айқындау;</w:t>
      </w:r>
    </w:p>
    <w:bookmarkEnd w:id="1290"/>
    <w:bookmarkStart w:name="z1342" w:id="1291"/>
    <w:p>
      <w:pPr>
        <w:spacing w:after="0"/>
        <w:ind w:left="0"/>
        <w:jc w:val="both"/>
      </w:pPr>
      <w:r>
        <w:rPr>
          <w:rFonts w:ascii="Times New Roman"/>
          <w:b w:val="false"/>
          <w:i w:val="false"/>
          <w:color w:val="000000"/>
          <w:sz w:val="28"/>
        </w:rPr>
        <w:t>
      26) кондоминиум объектісінің басқару органы ұсынған кондоминиум объектісінің ортақ мүлкіне күрделі жөндеудің жекелеген түрлерін жүргізуге арналған шығыстардың сметасын келісу;</w:t>
      </w:r>
    </w:p>
    <w:bookmarkEnd w:id="1291"/>
    <w:bookmarkStart w:name="z1343" w:id="1292"/>
    <w:p>
      <w:pPr>
        <w:spacing w:after="0"/>
        <w:ind w:left="0"/>
        <w:jc w:val="both"/>
      </w:pPr>
      <w:r>
        <w:rPr>
          <w:rFonts w:ascii="Times New Roman"/>
          <w:b w:val="false"/>
          <w:i w:val="false"/>
          <w:color w:val="000000"/>
          <w:sz w:val="28"/>
        </w:rPr>
        <w:t>
      27) кондоминиумның ортақ мүлкін күрделі жөндеудің жекелеген түрлері бойынша орындалған жұмыстарды қабылдау жөніндегі комиссияларға қатысу;</w:t>
      </w:r>
    </w:p>
    <w:bookmarkEnd w:id="1292"/>
    <w:bookmarkStart w:name="z1344" w:id="1293"/>
    <w:p>
      <w:pPr>
        <w:spacing w:after="0"/>
        <w:ind w:left="0"/>
        <w:jc w:val="both"/>
      </w:pPr>
      <w:r>
        <w:rPr>
          <w:rFonts w:ascii="Times New Roman"/>
          <w:b w:val="false"/>
          <w:i w:val="false"/>
          <w:color w:val="000000"/>
          <w:sz w:val="28"/>
        </w:rPr>
        <w:t>
      28) тұрғын үй қорын басқару саласында мемлекеттік бақылауды жүзеге асыру;</w:t>
      </w:r>
    </w:p>
    <w:bookmarkEnd w:id="1293"/>
    <w:bookmarkStart w:name="z1345" w:id="1294"/>
    <w:p>
      <w:pPr>
        <w:spacing w:after="0"/>
        <w:ind w:left="0"/>
        <w:jc w:val="both"/>
      </w:pPr>
      <w:r>
        <w:rPr>
          <w:rFonts w:ascii="Times New Roman"/>
          <w:b w:val="false"/>
          <w:i w:val="false"/>
          <w:color w:val="000000"/>
          <w:sz w:val="28"/>
        </w:rPr>
        <w:t>
      29) тұрмыстық және коммуналдық-тұрмыстық тұтынушылардың газды пайдалану жүйелерін және газ жабдықтарын, тұрғын үй-коммуналдық шаруашылық объектілерінде және көтеруші құрылғыларда (лифттерде, эскалаторларда, фуникулерлерде) қазандық қондырғыларын қауіпсіз пайдалану талаптарының сақталуына мемлекеттік бақылауды жүзеге асыру;</w:t>
      </w:r>
    </w:p>
    <w:bookmarkEnd w:id="1294"/>
    <w:bookmarkStart w:name="z1346" w:id="1295"/>
    <w:p>
      <w:pPr>
        <w:spacing w:after="0"/>
        <w:ind w:left="0"/>
        <w:jc w:val="both"/>
      </w:pPr>
      <w:r>
        <w:rPr>
          <w:rFonts w:ascii="Times New Roman"/>
          <w:b w:val="false"/>
          <w:i w:val="false"/>
          <w:color w:val="000000"/>
          <w:sz w:val="28"/>
        </w:rPr>
        <w:t>
      30) кондоминиум объектісі үй-жайларының (пәтерлерінің) меншік иелері өтініш жасаған кезде кондоминиум объектісін басқару бойынша есептің бар-жоғына тексеру жүргізу;</w:t>
      </w:r>
    </w:p>
    <w:bookmarkEnd w:id="1295"/>
    <w:bookmarkStart w:name="z1347" w:id="1296"/>
    <w:p>
      <w:pPr>
        <w:spacing w:after="0"/>
        <w:ind w:left="0"/>
        <w:jc w:val="both"/>
      </w:pPr>
      <w:r>
        <w:rPr>
          <w:rFonts w:ascii="Times New Roman"/>
          <w:b w:val="false"/>
          <w:i w:val="false"/>
          <w:color w:val="000000"/>
          <w:sz w:val="28"/>
        </w:rPr>
        <w:t>
      31) үй-жайлардың (пәтерлердің) меншік иелерi тұрғын үй (тұрғын ғимарат) пайдалануға берілген кезден бір ай мерзімде кондоминиум объектiсiн басқару нысаны туралы өзара шешімге келмеген жағдайда – үш ай мерзімге кондоминиум объектісін басқару органының функцияларын жүзеге асырушы қызмет көрсететін ұйымды айқындау;</w:t>
      </w:r>
    </w:p>
    <w:bookmarkEnd w:id="1296"/>
    <w:bookmarkStart w:name="z1348" w:id="1297"/>
    <w:p>
      <w:pPr>
        <w:spacing w:after="0"/>
        <w:ind w:left="0"/>
        <w:jc w:val="both"/>
      </w:pPr>
      <w:r>
        <w:rPr>
          <w:rFonts w:ascii="Times New Roman"/>
          <w:b w:val="false"/>
          <w:i w:val="false"/>
          <w:color w:val="000000"/>
          <w:sz w:val="28"/>
        </w:rPr>
        <w:t>
      32) қазандық пен жылу желілерінің (магистралдық, орамішілік) жұмысындағы технологиялық бұзушылықтарға тексеру жүргізу;</w:t>
      </w:r>
    </w:p>
    <w:bookmarkEnd w:id="1297"/>
    <w:bookmarkStart w:name="z1349" w:id="1298"/>
    <w:p>
      <w:pPr>
        <w:spacing w:after="0"/>
        <w:ind w:left="0"/>
        <w:jc w:val="both"/>
      </w:pPr>
      <w:r>
        <w:rPr>
          <w:rFonts w:ascii="Times New Roman"/>
          <w:b w:val="false"/>
          <w:i w:val="false"/>
          <w:color w:val="000000"/>
          <w:sz w:val="28"/>
        </w:rPr>
        <w:t>
      33) Қазақстан Республикасының әкімшілік құқық бұзушылықтар туралы заңнамасына сәйкес өз құзыреті шегінде электр энергетикасы саласындағы әкімшілік істер бойынша материалдардың қаралуын жүзеге асыру;</w:t>
      </w:r>
    </w:p>
    <w:bookmarkEnd w:id="1298"/>
    <w:bookmarkStart w:name="z1350" w:id="1299"/>
    <w:p>
      <w:pPr>
        <w:spacing w:after="0"/>
        <w:ind w:left="0"/>
        <w:jc w:val="both"/>
      </w:pPr>
      <w:r>
        <w:rPr>
          <w:rFonts w:ascii="Times New Roman"/>
          <w:b w:val="false"/>
          <w:i w:val="false"/>
          <w:color w:val="000000"/>
          <w:sz w:val="28"/>
        </w:rPr>
        <w:t>
      34) Қазақстан Республикасының электр энергетикасы туралы заңнамасының бұзушылықтары бойынша сотқа жүгіну және оларды қарау кезінде сотқа қатысу;</w:t>
      </w:r>
    </w:p>
    <w:bookmarkEnd w:id="1299"/>
    <w:bookmarkStart w:name="z1351" w:id="1300"/>
    <w:p>
      <w:pPr>
        <w:spacing w:after="0"/>
        <w:ind w:left="0"/>
        <w:jc w:val="both"/>
      </w:pPr>
      <w:r>
        <w:rPr>
          <w:rFonts w:ascii="Times New Roman"/>
          <w:b w:val="false"/>
          <w:i w:val="false"/>
          <w:color w:val="000000"/>
          <w:sz w:val="28"/>
        </w:rPr>
        <w:t>
      35) Қазақстан Республикасы еңбек заңнамасының, еңбек қауіпсіздігі және еңбекті қорғау жөніндегі талаптардың сақталуын мемлекеттік бақылауды жүзеге асыру;</w:t>
      </w:r>
    </w:p>
    <w:bookmarkEnd w:id="1300"/>
    <w:bookmarkStart w:name="z1352" w:id="1301"/>
    <w:p>
      <w:pPr>
        <w:spacing w:after="0"/>
        <w:ind w:left="0"/>
        <w:jc w:val="both"/>
      </w:pPr>
      <w:r>
        <w:rPr>
          <w:rFonts w:ascii="Times New Roman"/>
          <w:b w:val="false"/>
          <w:i w:val="false"/>
          <w:color w:val="000000"/>
          <w:sz w:val="28"/>
        </w:rPr>
        <w:t>
      36) жұмыс берушілер ұсынған ұжымдық шарттардың мониторингін жүзеге асыру;</w:t>
      </w:r>
    </w:p>
    <w:bookmarkEnd w:id="1301"/>
    <w:bookmarkStart w:name="z1353" w:id="1302"/>
    <w:p>
      <w:pPr>
        <w:spacing w:after="0"/>
        <w:ind w:left="0"/>
        <w:jc w:val="both"/>
      </w:pPr>
      <w:r>
        <w:rPr>
          <w:rFonts w:ascii="Times New Roman"/>
          <w:b w:val="false"/>
          <w:i w:val="false"/>
          <w:color w:val="000000"/>
          <w:sz w:val="28"/>
        </w:rPr>
        <w:t>
      37) өндірістік жарақаттанудың, кәсіптік аурулардың себептеріне талдау жүргізу және олардың профилактикасы жөнінде ұсыныстар әзірлеу;</w:t>
      </w:r>
    </w:p>
    <w:bookmarkEnd w:id="1302"/>
    <w:bookmarkStart w:name="z1354" w:id="1303"/>
    <w:p>
      <w:pPr>
        <w:spacing w:after="0"/>
        <w:ind w:left="0"/>
        <w:jc w:val="both"/>
      </w:pPr>
      <w:r>
        <w:rPr>
          <w:rFonts w:ascii="Times New Roman"/>
          <w:b w:val="false"/>
          <w:i w:val="false"/>
          <w:color w:val="000000"/>
          <w:sz w:val="28"/>
        </w:rPr>
        <w:t>
      38) өндірістегі жазатайым оқиғаларды Қазақстан Республикасының заңнамасында белгіленген тәртіппен тергеп-тексеру;</w:t>
      </w:r>
    </w:p>
    <w:bookmarkEnd w:id="1303"/>
    <w:bookmarkStart w:name="z1355" w:id="1304"/>
    <w:p>
      <w:pPr>
        <w:spacing w:after="0"/>
        <w:ind w:left="0"/>
        <w:jc w:val="both"/>
      </w:pPr>
      <w:r>
        <w:rPr>
          <w:rFonts w:ascii="Times New Roman"/>
          <w:b w:val="false"/>
          <w:i w:val="false"/>
          <w:color w:val="000000"/>
          <w:sz w:val="28"/>
        </w:rPr>
        <w:t>
      39) еңбек қауіпсіздігі және еңбекті қорғауды қамтамасыз етуге жауапты адамдарға аттестаттау жүргізу;</w:t>
      </w:r>
    </w:p>
    <w:bookmarkEnd w:id="1304"/>
    <w:bookmarkStart w:name="z1356" w:id="1305"/>
    <w:p>
      <w:pPr>
        <w:spacing w:after="0"/>
        <w:ind w:left="0"/>
        <w:jc w:val="both"/>
      </w:pPr>
      <w:r>
        <w:rPr>
          <w:rFonts w:ascii="Times New Roman"/>
          <w:b w:val="false"/>
          <w:i w:val="false"/>
          <w:color w:val="000000"/>
          <w:sz w:val="28"/>
        </w:rPr>
        <w:t>
      40) еңбек қауiпсiздiгi мен еңбектi қорғау нормативтерiн жетiлдiру мәселелерi бойынша қызметкерлер мен жұмыс берушiлердiң уәкiлеттi өкiлдерiмен өзара iс-қимыл жасау;</w:t>
      </w:r>
    </w:p>
    <w:bookmarkEnd w:id="1305"/>
    <w:bookmarkStart w:name="z1357" w:id="1306"/>
    <w:p>
      <w:pPr>
        <w:spacing w:after="0"/>
        <w:ind w:left="0"/>
        <w:jc w:val="both"/>
      </w:pPr>
      <w:r>
        <w:rPr>
          <w:rFonts w:ascii="Times New Roman"/>
          <w:b w:val="false"/>
          <w:i w:val="false"/>
          <w:color w:val="000000"/>
          <w:sz w:val="28"/>
        </w:rPr>
        <w:t>
      41) қызметкерлердiң, жұмыс берушiлер мен олардың өкiлдерiнiң еңбек қауiпсiздiгi мен еңбектi қорғау мәселелерi жөнiндегi өтiнiштерiн қарау;</w:t>
      </w:r>
    </w:p>
    <w:bookmarkEnd w:id="1306"/>
    <w:bookmarkStart w:name="z1358" w:id="1307"/>
    <w:p>
      <w:pPr>
        <w:spacing w:after="0"/>
        <w:ind w:left="0"/>
        <w:jc w:val="both"/>
      </w:pPr>
      <w:r>
        <w:rPr>
          <w:rFonts w:ascii="Times New Roman"/>
          <w:b w:val="false"/>
          <w:i w:val="false"/>
          <w:color w:val="000000"/>
          <w:sz w:val="28"/>
        </w:rPr>
        <w:t>
      42) өндiрiстiк объектiлердiң еңбек жағдайлары бойынша аттестаттау мониторингiн жүзеге асыру;</w:t>
      </w:r>
    </w:p>
    <w:bookmarkEnd w:id="1307"/>
    <w:bookmarkStart w:name="z1359" w:id="1308"/>
    <w:p>
      <w:pPr>
        <w:spacing w:after="0"/>
        <w:ind w:left="0"/>
        <w:jc w:val="both"/>
      </w:pPr>
      <w:r>
        <w:rPr>
          <w:rFonts w:ascii="Times New Roman"/>
          <w:b w:val="false"/>
          <w:i w:val="false"/>
          <w:color w:val="000000"/>
          <w:sz w:val="28"/>
        </w:rPr>
        <w:t xml:space="preserve">
      43) еңбек жөнiндегi уәкiлеттi мемлекеттiк органға мерзімді есептердi, сондай-ақ еңбекті қорғау мен еңбек қауіпсіздігі жөнiндегi ақпараттық жүйе базасында еңбекті қорғау мен еңбек қауiпсiздiгiнің жай-күйi мониторингiнiң нәтижелерiн ұсыну; </w:t>
      </w:r>
    </w:p>
    <w:bookmarkEnd w:id="1308"/>
    <w:bookmarkStart w:name="z1360" w:id="1309"/>
    <w:p>
      <w:pPr>
        <w:spacing w:after="0"/>
        <w:ind w:left="0"/>
        <w:jc w:val="both"/>
      </w:pPr>
      <w:r>
        <w:rPr>
          <w:rFonts w:ascii="Times New Roman"/>
          <w:b w:val="false"/>
          <w:i w:val="false"/>
          <w:color w:val="000000"/>
          <w:sz w:val="28"/>
        </w:rPr>
        <w:t>
      44) еңбек жөнiндегi уәкiлеттi мемлекеттiк органға еңбек қатынастары бойынша қажеттi ақпаратты беру;</w:t>
      </w:r>
    </w:p>
    <w:bookmarkEnd w:id="1309"/>
    <w:bookmarkStart w:name="z1361" w:id="1310"/>
    <w:p>
      <w:pPr>
        <w:spacing w:after="0"/>
        <w:ind w:left="0"/>
        <w:jc w:val="both"/>
      </w:pPr>
      <w:r>
        <w:rPr>
          <w:rFonts w:ascii="Times New Roman"/>
          <w:b w:val="false"/>
          <w:i w:val="false"/>
          <w:color w:val="000000"/>
          <w:sz w:val="28"/>
        </w:rPr>
        <w:t>
      45) Қазақстан Республикасының рұқсаттар және хабарламалар туралы заңнамасына сәйкес жануарлардан алынатын өнім мен шикізатқа ветеринариялық-санитариялық сараптаманы лицензиялау;</w:t>
      </w:r>
    </w:p>
    <w:bookmarkEnd w:id="1310"/>
    <w:bookmarkStart w:name="z1362" w:id="1311"/>
    <w:p>
      <w:pPr>
        <w:spacing w:after="0"/>
        <w:ind w:left="0"/>
        <w:jc w:val="both"/>
      </w:pPr>
      <w:r>
        <w:rPr>
          <w:rFonts w:ascii="Times New Roman"/>
          <w:b w:val="false"/>
          <w:i w:val="false"/>
          <w:color w:val="000000"/>
          <w:sz w:val="28"/>
        </w:rPr>
        <w:t>
      46)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bookmarkEnd w:id="1311"/>
    <w:bookmarkStart w:name="z1363" w:id="1312"/>
    <w:p>
      <w:pPr>
        <w:spacing w:after="0"/>
        <w:ind w:left="0"/>
        <w:jc w:val="both"/>
      </w:pPr>
      <w:r>
        <w:rPr>
          <w:rFonts w:ascii="Times New Roman"/>
          <w:b w:val="false"/>
          <w:i w:val="false"/>
          <w:color w:val="000000"/>
          <w:sz w:val="28"/>
        </w:rPr>
        <w:t>
      47) уәкілетті органмен келісім бойынша Нұр-Сұлтан қаласының аумағында ветеринариялық-санитариялық қауіпсіздікті қамтамасыз ету жөніндегі ветеринариялық іс-шаралар жоспарын бекіту;</w:t>
      </w:r>
    </w:p>
    <w:bookmarkEnd w:id="1312"/>
    <w:bookmarkStart w:name="z1364" w:id="1313"/>
    <w:p>
      <w:pPr>
        <w:spacing w:after="0"/>
        <w:ind w:left="0"/>
        <w:jc w:val="both"/>
      </w:pPr>
      <w:r>
        <w:rPr>
          <w:rFonts w:ascii="Times New Roman"/>
          <w:b w:val="false"/>
          <w:i w:val="false"/>
          <w:color w:val="000000"/>
          <w:sz w:val="28"/>
        </w:rPr>
        <w:t>
      48)  Нұр-Сұлтан қаласының аумағында ветеринариялық-санитариялық қауіпсіздікті қамтамасыз ету жөніндегі ветеринариялық іс-шаралар жүргізуді ұйымдастыру;</w:t>
      </w:r>
    </w:p>
    <w:bookmarkEnd w:id="1313"/>
    <w:bookmarkStart w:name="z1365" w:id="1314"/>
    <w:p>
      <w:pPr>
        <w:spacing w:after="0"/>
        <w:ind w:left="0"/>
        <w:jc w:val="both"/>
      </w:pPr>
      <w:r>
        <w:rPr>
          <w:rFonts w:ascii="Times New Roman"/>
          <w:b w:val="false"/>
          <w:i w:val="false"/>
          <w:color w:val="000000"/>
          <w:sz w:val="28"/>
        </w:rPr>
        <w:t>
      49) ветеринариялық препараттардың республикалық қорын қоспағанда, жануарлардың аса қауіпті ауруларының профилактикасы бойынша ветеринариялық препараттарды сақтауды, тасымалдауды (жеткізуді) ұйымдастыру;</w:t>
      </w:r>
    </w:p>
    <w:bookmarkEnd w:id="1314"/>
    <w:bookmarkStart w:name="z1366" w:id="1315"/>
    <w:p>
      <w:pPr>
        <w:spacing w:after="0"/>
        <w:ind w:left="0"/>
        <w:jc w:val="both"/>
      </w:pPr>
      <w:r>
        <w:rPr>
          <w:rFonts w:ascii="Times New Roman"/>
          <w:b w:val="false"/>
          <w:i w:val="false"/>
          <w:color w:val="000000"/>
          <w:sz w:val="28"/>
        </w:rPr>
        <w:t>
      50) Қазақстан Республикасының заңнамалық актілерінде көзделген жағдайларды қоспағанда, ауыл шаруашылығы жануарларына бірдейлендіру жүргізу үшін ветеринариялық мақсаттағы бұйымдар (құралдар) мен атрибуттарды, жануарға арналған ветеринариялық паспортты мемлекеттік сатып алуды және тасымалдауды (жеткізуді) жүзеге асыру;</w:t>
      </w:r>
    </w:p>
    <w:bookmarkEnd w:id="1315"/>
    <w:bookmarkStart w:name="z1367" w:id="1316"/>
    <w:p>
      <w:pPr>
        <w:spacing w:after="0"/>
        <w:ind w:left="0"/>
        <w:jc w:val="both"/>
      </w:pPr>
      <w:r>
        <w:rPr>
          <w:rFonts w:ascii="Times New Roman"/>
          <w:b w:val="false"/>
          <w:i w:val="false"/>
          <w:color w:val="000000"/>
          <w:sz w:val="28"/>
        </w:rPr>
        <w:t>
      51) ауыл шаруашылығы жануарларын бірдейлендіру жөніндегі дерекқордың жүргізілуін ұйымдастыру;</w:t>
      </w:r>
    </w:p>
    <w:bookmarkEnd w:id="1316"/>
    <w:bookmarkStart w:name="z1368" w:id="1317"/>
    <w:p>
      <w:pPr>
        <w:spacing w:after="0"/>
        <w:ind w:left="0"/>
        <w:jc w:val="both"/>
      </w:pPr>
      <w:r>
        <w:rPr>
          <w:rFonts w:ascii="Times New Roman"/>
          <w:b w:val="false"/>
          <w:i w:val="false"/>
          <w:color w:val="000000"/>
          <w:sz w:val="28"/>
        </w:rPr>
        <w:t>
      52)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bookmarkEnd w:id="1317"/>
    <w:bookmarkStart w:name="z1369" w:id="1318"/>
    <w:p>
      <w:pPr>
        <w:spacing w:after="0"/>
        <w:ind w:left="0"/>
        <w:jc w:val="both"/>
      </w:pPr>
      <w:r>
        <w:rPr>
          <w:rFonts w:ascii="Times New Roman"/>
          <w:b w:val="false"/>
          <w:i w:val="false"/>
          <w:color w:val="000000"/>
          <w:sz w:val="28"/>
        </w:rPr>
        <w:t>
      53)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p>
    <w:bookmarkEnd w:id="1318"/>
    <w:bookmarkStart w:name="z1370" w:id="1319"/>
    <w:p>
      <w:pPr>
        <w:spacing w:after="0"/>
        <w:ind w:left="0"/>
        <w:jc w:val="both"/>
      </w:pPr>
      <w:r>
        <w:rPr>
          <w:rFonts w:ascii="Times New Roman"/>
          <w:b w:val="false"/>
          <w:i w:val="false"/>
          <w:color w:val="000000"/>
          <w:sz w:val="28"/>
        </w:rPr>
        <w:t>
      54) Нұр-Сұлтан қаласының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жүзеге асыру;</w:t>
      </w:r>
    </w:p>
    <w:bookmarkEnd w:id="1319"/>
    <w:bookmarkStart w:name="z1371" w:id="1320"/>
    <w:p>
      <w:pPr>
        <w:spacing w:after="0"/>
        <w:ind w:left="0"/>
        <w:jc w:val="both"/>
      </w:pPr>
      <w:r>
        <w:rPr>
          <w:rFonts w:ascii="Times New Roman"/>
          <w:b w:val="false"/>
          <w:i w:val="false"/>
          <w:color w:val="000000"/>
          <w:sz w:val="28"/>
        </w:rPr>
        <w:t>
      55) эпизоотия ошақтары пайда болған жағдайда оларды зерттеп-қарауды жүргізу;</w:t>
      </w:r>
    </w:p>
    <w:bookmarkEnd w:id="1320"/>
    <w:bookmarkStart w:name="z1372" w:id="1321"/>
    <w:p>
      <w:pPr>
        <w:spacing w:after="0"/>
        <w:ind w:left="0"/>
        <w:jc w:val="both"/>
      </w:pPr>
      <w:r>
        <w:rPr>
          <w:rFonts w:ascii="Times New Roman"/>
          <w:b w:val="false"/>
          <w:i w:val="false"/>
          <w:color w:val="000000"/>
          <w:sz w:val="28"/>
        </w:rPr>
        <w:t>
      56) Нұр-Сұлтан қаласының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жүзеге асыру;</w:t>
      </w:r>
    </w:p>
    <w:bookmarkEnd w:id="1321"/>
    <w:bookmarkStart w:name="z1373" w:id="1322"/>
    <w:p>
      <w:pPr>
        <w:spacing w:after="0"/>
        <w:ind w:left="0"/>
        <w:jc w:val="both"/>
      </w:pPr>
      <w:r>
        <w:rPr>
          <w:rFonts w:ascii="Times New Roman"/>
          <w:b w:val="false"/>
          <w:i w:val="false"/>
          <w:color w:val="000000"/>
          <w:sz w:val="28"/>
        </w:rPr>
        <w:t>
      57) эпизоотологиялық зерттеп-қарау актісін беру;</w:t>
      </w:r>
    </w:p>
    <w:bookmarkEnd w:id="1322"/>
    <w:bookmarkStart w:name="z1374" w:id="1323"/>
    <w:p>
      <w:pPr>
        <w:spacing w:after="0"/>
        <w:ind w:left="0"/>
        <w:jc w:val="both"/>
      </w:pPr>
      <w:r>
        <w:rPr>
          <w:rFonts w:ascii="Times New Roman"/>
          <w:b w:val="false"/>
          <w:i w:val="false"/>
          <w:color w:val="000000"/>
          <w:sz w:val="28"/>
        </w:rPr>
        <w:t>
      58) Қазақстан Республикасының ветеринария саласындағы заңнамасы талаптарының сақталуы тұрғысынан: ішкі сауда объектілерінде;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ветеринариялық препараттар өндіруді қоспағанда, ветеринария саласындағы кәсіпкерлік қызметті жүзеге асыратын тұлғаларда; олардың экспортын (импортын) және транзитін қоспағанда, Нұр-Сұлтан қаласының шегінде орны ауыстырылатын (тасымалданатын) объектілерді тасымалдау (орнын ауыстыру), тиеу, түсіру кезінде;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 тасымалдау (орнын ауыстыру) маршруттары өтетін, мал айдалатын жолдарда, бағдарларда, мал жайылымдары мен суаттардың аумақтарында; 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мемлекеттік ветеринариялық-санитариялық бақылауды және қадағалауды жүзеге асыру;</w:t>
      </w:r>
    </w:p>
    <w:bookmarkEnd w:id="1323"/>
    <w:bookmarkStart w:name="z1375" w:id="1324"/>
    <w:p>
      <w:pPr>
        <w:spacing w:after="0"/>
        <w:ind w:left="0"/>
        <w:jc w:val="both"/>
      </w:pPr>
      <w:r>
        <w:rPr>
          <w:rFonts w:ascii="Times New Roman"/>
          <w:b w:val="false"/>
          <w:i w:val="false"/>
          <w:color w:val="000000"/>
          <w:sz w:val="28"/>
        </w:rPr>
        <w:t>
      59)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қайта жаңарту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p>
    <w:bookmarkEnd w:id="1324"/>
    <w:bookmarkStart w:name="z1376" w:id="1325"/>
    <w:p>
      <w:pPr>
        <w:spacing w:after="0"/>
        <w:ind w:left="0"/>
        <w:jc w:val="both"/>
      </w:pPr>
      <w:r>
        <w:rPr>
          <w:rFonts w:ascii="Times New Roman"/>
          <w:b w:val="false"/>
          <w:i w:val="false"/>
          <w:color w:val="000000"/>
          <w:sz w:val="28"/>
        </w:rPr>
        <w:t>
      60) жеке және заңды тұлғаларға қатысты мемлекеттік ветеринариялық-санитариялық бақылау және қадағалау актісін жасау;</w:t>
      </w:r>
    </w:p>
    <w:bookmarkEnd w:id="1325"/>
    <w:bookmarkStart w:name="z1377" w:id="1326"/>
    <w:p>
      <w:pPr>
        <w:spacing w:after="0"/>
        <w:ind w:left="0"/>
        <w:jc w:val="both"/>
      </w:pPr>
      <w:r>
        <w:rPr>
          <w:rFonts w:ascii="Times New Roman"/>
          <w:b w:val="false"/>
          <w:i w:val="false"/>
          <w:color w:val="000000"/>
          <w:sz w:val="28"/>
        </w:rPr>
        <w:t>
      61) ветеринариялық есепке алу мен есептілікті жинақтау, талдау және оларды уәкілетті органға ұсыну;</w:t>
      </w:r>
    </w:p>
    <w:bookmarkEnd w:id="1326"/>
    <w:bookmarkStart w:name="z1378" w:id="1327"/>
    <w:p>
      <w:pPr>
        <w:spacing w:after="0"/>
        <w:ind w:left="0"/>
        <w:jc w:val="both"/>
      </w:pPr>
      <w:r>
        <w:rPr>
          <w:rFonts w:ascii="Times New Roman"/>
          <w:b w:val="false"/>
          <w:i w:val="false"/>
          <w:color w:val="000000"/>
          <w:sz w:val="28"/>
        </w:rPr>
        <w:t>
      62) жануарлардың энзоотиялық ауруларының профилактикасы және диагностикасы бойынша ветеринариялық препараттарды мемлекеттік сатып алуды жүзеге асыру;</w:t>
      </w:r>
    </w:p>
    <w:bookmarkEnd w:id="1327"/>
    <w:bookmarkStart w:name="z1379" w:id="1328"/>
    <w:p>
      <w:pPr>
        <w:spacing w:after="0"/>
        <w:ind w:left="0"/>
        <w:jc w:val="both"/>
      </w:pPr>
      <w:r>
        <w:rPr>
          <w:rFonts w:ascii="Times New Roman"/>
          <w:b w:val="false"/>
          <w:i w:val="false"/>
          <w:color w:val="000000"/>
          <w:sz w:val="28"/>
        </w:rPr>
        <w:t>
      63) ветеринариялық препараттарды сақтауды және тасымалдауды (жеткізуді), жануарлардың энзоотиялық ауруларының профилактикасы мен диагностикасы жөнінде ветеринариялық іс-шаралар жүргізу;</w:t>
      </w:r>
    </w:p>
    <w:bookmarkEnd w:id="1328"/>
    <w:bookmarkStart w:name="z1380" w:id="1329"/>
    <w:p>
      <w:pPr>
        <w:spacing w:after="0"/>
        <w:ind w:left="0"/>
        <w:jc w:val="both"/>
      </w:pPr>
      <w:r>
        <w:rPr>
          <w:rFonts w:ascii="Times New Roman"/>
          <w:b w:val="false"/>
          <w:i w:val="false"/>
          <w:color w:val="000000"/>
          <w:sz w:val="28"/>
        </w:rPr>
        <w:t>
      64)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p>
    <w:bookmarkEnd w:id="1329"/>
    <w:bookmarkStart w:name="z1381" w:id="1330"/>
    <w:p>
      <w:pPr>
        <w:spacing w:after="0"/>
        <w:ind w:left="0"/>
        <w:jc w:val="both"/>
      </w:pPr>
      <w:r>
        <w:rPr>
          <w:rFonts w:ascii="Times New Roman"/>
          <w:b w:val="false"/>
          <w:i w:val="false"/>
          <w:color w:val="000000"/>
          <w:sz w:val="28"/>
        </w:rPr>
        <w:t>
      65) ветеринария мәселелері бойынша халықтың арасында ағарту жұмыстарын жүргізу;</w:t>
      </w:r>
    </w:p>
    <w:bookmarkEnd w:id="1330"/>
    <w:bookmarkStart w:name="z1382" w:id="1331"/>
    <w:p>
      <w:pPr>
        <w:spacing w:after="0"/>
        <w:ind w:left="0"/>
        <w:jc w:val="both"/>
      </w:pPr>
      <w:r>
        <w:rPr>
          <w:rFonts w:ascii="Times New Roman"/>
          <w:b w:val="false"/>
          <w:i w:val="false"/>
          <w:color w:val="000000"/>
          <w:sz w:val="28"/>
        </w:rPr>
        <w:t>
      66) ауыл шаруашылығы жануарларының жеке нөмірлеріне қажеттілікті айқындау және процессингтік орталыққа ақпарат беру;</w:t>
      </w:r>
    </w:p>
    <w:bookmarkEnd w:id="1331"/>
    <w:bookmarkStart w:name="z1383" w:id="1332"/>
    <w:p>
      <w:pPr>
        <w:spacing w:after="0"/>
        <w:ind w:left="0"/>
        <w:jc w:val="both"/>
      </w:pPr>
      <w:r>
        <w:rPr>
          <w:rFonts w:ascii="Times New Roman"/>
          <w:b w:val="false"/>
          <w:i w:val="false"/>
          <w:color w:val="000000"/>
          <w:sz w:val="28"/>
        </w:rPr>
        <w:t>
      67) процессингтік орталықтан алынған ауыл шаруашылығы жануарларының жеке нөмірлерін ауыл шаруашылығы жануарларын бірдейлендіруді жүргізу үшін ветеринариялық мақсаттағы бұйымдар (құралдар) мен атрибуттарды жеткізушілерге олармен жеткізуге шарттар жасасқанға дейін беруді қамтамасыз ету;</w:t>
      </w:r>
    </w:p>
    <w:bookmarkEnd w:id="1332"/>
    <w:bookmarkStart w:name="z1384" w:id="1333"/>
    <w:p>
      <w:pPr>
        <w:spacing w:after="0"/>
        <w:ind w:left="0"/>
        <w:jc w:val="both"/>
      </w:pPr>
      <w:r>
        <w:rPr>
          <w:rFonts w:ascii="Times New Roman"/>
          <w:b w:val="false"/>
          <w:i w:val="false"/>
          <w:color w:val="000000"/>
          <w:sz w:val="28"/>
        </w:rPr>
        <w:t>
      68) ауыл шаруашылығы жануарларын бірдейлендіру жөніндегі іс-шаралар жүргізу;</w:t>
      </w:r>
    </w:p>
    <w:bookmarkEnd w:id="1333"/>
    <w:bookmarkStart w:name="z1385" w:id="1334"/>
    <w:p>
      <w:pPr>
        <w:spacing w:after="0"/>
        <w:ind w:left="0"/>
        <w:jc w:val="both"/>
      </w:pPr>
      <w:r>
        <w:rPr>
          <w:rFonts w:ascii="Times New Roman"/>
          <w:b w:val="false"/>
          <w:i w:val="false"/>
          <w:color w:val="000000"/>
          <w:sz w:val="28"/>
        </w:rPr>
        <w:t>
      69) қаңғыбас иттер мен мысықтарды аулауды және жоюды ұйымдастыру;</w:t>
      </w:r>
    </w:p>
    <w:bookmarkEnd w:id="1334"/>
    <w:bookmarkStart w:name="z1386" w:id="1335"/>
    <w:p>
      <w:pPr>
        <w:spacing w:after="0"/>
        <w:ind w:left="0"/>
        <w:jc w:val="both"/>
      </w:pPr>
      <w:r>
        <w:rPr>
          <w:rFonts w:ascii="Times New Roman"/>
          <w:b w:val="false"/>
          <w:i w:val="false"/>
          <w:color w:val="000000"/>
          <w:sz w:val="28"/>
        </w:rPr>
        <w:t>
      70)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bookmarkEnd w:id="1335"/>
    <w:bookmarkStart w:name="z1387" w:id="1336"/>
    <w:p>
      <w:pPr>
        <w:spacing w:after="0"/>
        <w:ind w:left="0"/>
        <w:jc w:val="both"/>
      </w:pPr>
      <w:r>
        <w:rPr>
          <w:rFonts w:ascii="Times New Roman"/>
          <w:b w:val="false"/>
          <w:i w:val="false"/>
          <w:color w:val="000000"/>
          <w:sz w:val="28"/>
        </w:rPr>
        <w:t>
      71) Нұр-Сұлтан қаласының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p>
    <w:bookmarkEnd w:id="1336"/>
    <w:bookmarkStart w:name="z1388" w:id="1337"/>
    <w:p>
      <w:pPr>
        <w:spacing w:after="0"/>
        <w:ind w:left="0"/>
        <w:jc w:val="both"/>
      </w:pPr>
      <w:r>
        <w:rPr>
          <w:rFonts w:ascii="Times New Roman"/>
          <w:b w:val="false"/>
          <w:i w:val="false"/>
          <w:color w:val="000000"/>
          <w:sz w:val="28"/>
        </w:rPr>
        <w:t>
      72) мүдделі тұлғаларға өткізіліп жатқан ветеринариялық іс-шаралар туралы ақпарат беруді қамтамасыз ету;</w:t>
      </w:r>
    </w:p>
    <w:bookmarkEnd w:id="1337"/>
    <w:bookmarkStart w:name="z1389" w:id="1338"/>
    <w:p>
      <w:pPr>
        <w:spacing w:after="0"/>
        <w:ind w:left="0"/>
        <w:jc w:val="both"/>
      </w:pPr>
      <w:r>
        <w:rPr>
          <w:rFonts w:ascii="Times New Roman"/>
          <w:b w:val="false"/>
          <w:i w:val="false"/>
          <w:color w:val="000000"/>
          <w:sz w:val="28"/>
        </w:rPr>
        <w:t>
      73) жануарлар өсіруді, жануарларды, жануарлардан алынатын өнімдер мен шикізатты дайындауды (малды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қабылдау жөніндегі мемлекеттік комиссияларды ұйымдастыру;</w:t>
      </w:r>
    </w:p>
    <w:bookmarkEnd w:id="1338"/>
    <w:bookmarkStart w:name="z1390" w:id="1339"/>
    <w:p>
      <w:pPr>
        <w:spacing w:after="0"/>
        <w:ind w:left="0"/>
        <w:jc w:val="both"/>
      </w:pPr>
      <w:r>
        <w:rPr>
          <w:rFonts w:ascii="Times New Roman"/>
          <w:b w:val="false"/>
          <w:i w:val="false"/>
          <w:color w:val="000000"/>
          <w:sz w:val="28"/>
        </w:rPr>
        <w:t>
      74)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bookmarkEnd w:id="1339"/>
    <w:bookmarkStart w:name="z1391" w:id="1340"/>
    <w:p>
      <w:pPr>
        <w:spacing w:after="0"/>
        <w:ind w:left="0"/>
        <w:jc w:val="both"/>
      </w:pPr>
      <w:r>
        <w:rPr>
          <w:rFonts w:ascii="Times New Roman"/>
          <w:b w:val="false"/>
          <w:i w:val="false"/>
          <w:color w:val="000000"/>
          <w:sz w:val="28"/>
        </w:rPr>
        <w:t>
      75)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bookmarkEnd w:id="1340"/>
    <w:bookmarkStart w:name="z1392" w:id="1341"/>
    <w:p>
      <w:pPr>
        <w:spacing w:after="0"/>
        <w:ind w:left="0"/>
        <w:jc w:val="both"/>
      </w:pPr>
      <w:r>
        <w:rPr>
          <w:rFonts w:ascii="Times New Roman"/>
          <w:b w:val="false"/>
          <w:i w:val="false"/>
          <w:color w:val="000000"/>
          <w:sz w:val="28"/>
        </w:rPr>
        <w:t>
      76)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комиссияларға қатысу;</w:t>
      </w:r>
    </w:p>
    <w:bookmarkEnd w:id="1341"/>
    <w:bookmarkStart w:name="z1393" w:id="1342"/>
    <w:p>
      <w:pPr>
        <w:spacing w:after="0"/>
        <w:ind w:left="0"/>
        <w:jc w:val="both"/>
      </w:pPr>
      <w:r>
        <w:rPr>
          <w:rFonts w:ascii="Times New Roman"/>
          <w:b w:val="false"/>
          <w:i w:val="false"/>
          <w:color w:val="000000"/>
          <w:sz w:val="28"/>
        </w:rPr>
        <w:t>
      77) профилактикасы мен диагностикасы бюджет қаражаты есебiнен жүзеге асырылатын жануарлардың энзоотиялық ауруларының тiзбесiн бекiту;</w:t>
      </w:r>
    </w:p>
    <w:bookmarkEnd w:id="1342"/>
    <w:bookmarkStart w:name="z1394" w:id="1343"/>
    <w:p>
      <w:pPr>
        <w:spacing w:after="0"/>
        <w:ind w:left="0"/>
        <w:jc w:val="both"/>
      </w:pPr>
      <w:r>
        <w:rPr>
          <w:rFonts w:ascii="Times New Roman"/>
          <w:b w:val="false"/>
          <w:i w:val="false"/>
          <w:color w:val="000000"/>
          <w:sz w:val="28"/>
        </w:rPr>
        <w:t>
      78) ауру малдарды санитариялық союды ұйымдастыру;</w:t>
      </w:r>
    </w:p>
    <w:bookmarkEnd w:id="1343"/>
    <w:bookmarkStart w:name="z1395" w:id="1344"/>
    <w:p>
      <w:pPr>
        <w:spacing w:after="0"/>
        <w:ind w:left="0"/>
        <w:jc w:val="both"/>
      </w:pPr>
      <w:r>
        <w:rPr>
          <w:rFonts w:ascii="Times New Roman"/>
          <w:b w:val="false"/>
          <w:i w:val="false"/>
          <w:color w:val="000000"/>
          <w:sz w:val="28"/>
        </w:rPr>
        <w:t>
      79) өсімдік шаруашылығы саласындағы мемлекеттік саясатты іске асыру;</w:t>
      </w:r>
    </w:p>
    <w:bookmarkEnd w:id="1344"/>
    <w:bookmarkStart w:name="z1396" w:id="1345"/>
    <w:p>
      <w:pPr>
        <w:spacing w:after="0"/>
        <w:ind w:left="0"/>
        <w:jc w:val="both"/>
      </w:pPr>
      <w:r>
        <w:rPr>
          <w:rFonts w:ascii="Times New Roman"/>
          <w:b w:val="false"/>
          <w:i w:val="false"/>
          <w:color w:val="000000"/>
          <w:sz w:val="28"/>
        </w:rPr>
        <w:t>
      80) агенттің, қоғамның қызметін, олардың Қазақстан Республикасының өсімдік шаруашылығындағы міндетті сақтандыру туралы заңнамасын сақтауын бақылауды жүзеге асыру;</w:t>
      </w:r>
    </w:p>
    <w:bookmarkEnd w:id="1345"/>
    <w:bookmarkStart w:name="z1397" w:id="1346"/>
    <w:p>
      <w:pPr>
        <w:spacing w:after="0"/>
        <w:ind w:left="0"/>
        <w:jc w:val="both"/>
      </w:pPr>
      <w:r>
        <w:rPr>
          <w:rFonts w:ascii="Times New Roman"/>
          <w:b w:val="false"/>
          <w:i w:val="false"/>
          <w:color w:val="000000"/>
          <w:sz w:val="28"/>
        </w:rPr>
        <w:t>
      81) сақтандырушылардың міндетті сақтандыру шарттарын жасасудан бас тартқан және Қазақстан Республикасының өзара сақтандыру туралы және өсімдік шаруашылығындағы міндетті сақтандыру туралы заңнамасының талаптарын сақтамағаны туралы істерді қарау;</w:t>
      </w:r>
    </w:p>
    <w:bookmarkEnd w:id="1346"/>
    <w:bookmarkStart w:name="z1398" w:id="1347"/>
    <w:p>
      <w:pPr>
        <w:spacing w:after="0"/>
        <w:ind w:left="0"/>
        <w:jc w:val="both"/>
      </w:pPr>
      <w:r>
        <w:rPr>
          <w:rFonts w:ascii="Times New Roman"/>
          <w:b w:val="false"/>
          <w:i w:val="false"/>
          <w:color w:val="000000"/>
          <w:sz w:val="28"/>
        </w:rPr>
        <w:t>
      82) өздерінің бақылау функцияларын жүзеге асыру үшін қажетті ақпарат пен құжаттарды сақтанушыдан, сақтандырушыдан, агенттен және қоғамнан сұрату және алу;</w:t>
      </w:r>
    </w:p>
    <w:bookmarkEnd w:id="1347"/>
    <w:bookmarkStart w:name="z1399" w:id="1348"/>
    <w:p>
      <w:pPr>
        <w:spacing w:after="0"/>
        <w:ind w:left="0"/>
        <w:jc w:val="both"/>
      </w:pPr>
      <w:r>
        <w:rPr>
          <w:rFonts w:ascii="Times New Roman"/>
          <w:b w:val="false"/>
          <w:i w:val="false"/>
          <w:color w:val="000000"/>
          <w:sz w:val="28"/>
        </w:rPr>
        <w:t>
      83) өздерiнiң бақылау функцияларын жүзеге асыру үшiн қажетті ақпарат пен құжаттарды сақтанушының, сақтандырушының, агенттің және қоғамның ұсыну нысаны мен мерзiмiн белгiлеу;</w:t>
      </w:r>
    </w:p>
    <w:bookmarkEnd w:id="1348"/>
    <w:bookmarkStart w:name="z1400" w:id="1349"/>
    <w:p>
      <w:pPr>
        <w:spacing w:after="0"/>
        <w:ind w:left="0"/>
        <w:jc w:val="both"/>
      </w:pPr>
      <w:r>
        <w:rPr>
          <w:rFonts w:ascii="Times New Roman"/>
          <w:b w:val="false"/>
          <w:i w:val="false"/>
          <w:color w:val="000000"/>
          <w:sz w:val="28"/>
        </w:rPr>
        <w:t>
      84) карантинді объектілердің таралуының есебін жүргізу және уәкілетті орган мен мүдделі тұлғаларға ақпарат беру;</w:t>
      </w:r>
    </w:p>
    <w:bookmarkEnd w:id="1349"/>
    <w:bookmarkStart w:name="z1401" w:id="1350"/>
    <w:p>
      <w:pPr>
        <w:spacing w:after="0"/>
        <w:ind w:left="0"/>
        <w:jc w:val="both"/>
      </w:pPr>
      <w:r>
        <w:rPr>
          <w:rFonts w:ascii="Times New Roman"/>
          <w:b w:val="false"/>
          <w:i w:val="false"/>
          <w:color w:val="000000"/>
          <w:sz w:val="28"/>
        </w:rPr>
        <w:t>
      85)  өсімдіктер карантині саласындағы мемлекеттік бақылау және қадағалау объектілерінде осы объектілердің иелері – жеке және заңды тұлғалардың, сондай-ақ мемлекеттік басқару органдарының өсімдіктер карантині жөніндегі іс-шараларды жүргізуін ұйымдастыру;</w:t>
      </w:r>
    </w:p>
    <w:bookmarkEnd w:id="1350"/>
    <w:bookmarkStart w:name="z1402" w:id="1351"/>
    <w:p>
      <w:pPr>
        <w:spacing w:after="0"/>
        <w:ind w:left="0"/>
        <w:jc w:val="both"/>
      </w:pPr>
      <w:r>
        <w:rPr>
          <w:rFonts w:ascii="Times New Roman"/>
          <w:b w:val="false"/>
          <w:i w:val="false"/>
          <w:color w:val="000000"/>
          <w:sz w:val="28"/>
        </w:rPr>
        <w:t>
      86) тұқым шаруашылығы саласындағы мемлекеттік бақылауды жүзеге асыру;</w:t>
      </w:r>
    </w:p>
    <w:bookmarkEnd w:id="1351"/>
    <w:bookmarkStart w:name="z1403" w:id="1352"/>
    <w:p>
      <w:pPr>
        <w:spacing w:after="0"/>
        <w:ind w:left="0"/>
        <w:jc w:val="both"/>
      </w:pPr>
      <w:r>
        <w:rPr>
          <w:rFonts w:ascii="Times New Roman"/>
          <w:b w:val="false"/>
          <w:i w:val="false"/>
          <w:color w:val="000000"/>
          <w:sz w:val="28"/>
        </w:rPr>
        <w:t>
      87) уәкілетті органның қарауына элиталық тұқым өсіру шаруашылықтарының элиталық тұқымдарды өндіру мен өткізу көлемі жөнінде ұсыныстар енгізу;</w:t>
      </w:r>
    </w:p>
    <w:bookmarkEnd w:id="1352"/>
    <w:bookmarkStart w:name="z1404" w:id="1353"/>
    <w:p>
      <w:pPr>
        <w:spacing w:after="0"/>
        <w:ind w:left="0"/>
        <w:jc w:val="both"/>
      </w:pPr>
      <w:r>
        <w:rPr>
          <w:rFonts w:ascii="Times New Roman"/>
          <w:b w:val="false"/>
          <w:i w:val="false"/>
          <w:color w:val="000000"/>
          <w:sz w:val="28"/>
        </w:rPr>
        <w:t>
      88) тұқым шаруашылығы субъектілеріне және тұқым сапасына сараптама жүргізу жөніндегі зертханаларға уәкілетті орган айқындайтын тәртіппен тиісті куәлік бере отырып, оларды аттестаттауды жүргізу;</w:t>
      </w:r>
    </w:p>
    <w:bookmarkEnd w:id="1353"/>
    <w:bookmarkStart w:name="z1405" w:id="1354"/>
    <w:p>
      <w:pPr>
        <w:spacing w:after="0"/>
        <w:ind w:left="0"/>
        <w:jc w:val="both"/>
      </w:pPr>
      <w:r>
        <w:rPr>
          <w:rFonts w:ascii="Times New Roman"/>
          <w:b w:val="false"/>
          <w:i w:val="false"/>
          <w:color w:val="000000"/>
          <w:sz w:val="28"/>
        </w:rPr>
        <w:t>
      89) рұқсаттар мен хабарламалардың мемлекеттік электрондық тізілімін жүргізу;</w:t>
      </w:r>
    </w:p>
    <w:bookmarkEnd w:id="1354"/>
    <w:bookmarkStart w:name="z1406" w:id="1355"/>
    <w:p>
      <w:pPr>
        <w:spacing w:after="0"/>
        <w:ind w:left="0"/>
        <w:jc w:val="both"/>
      </w:pPr>
      <w:r>
        <w:rPr>
          <w:rFonts w:ascii="Times New Roman"/>
          <w:b w:val="false"/>
          <w:i w:val="false"/>
          <w:color w:val="000000"/>
          <w:sz w:val="28"/>
        </w:rPr>
        <w:t>
      90) Нұр-Сұлтан қаласы бойынша тұқымдар теңгерімдерін жасау;</w:t>
      </w:r>
    </w:p>
    <w:bookmarkEnd w:id="1355"/>
    <w:bookmarkStart w:name="z1407" w:id="1356"/>
    <w:p>
      <w:pPr>
        <w:spacing w:after="0"/>
        <w:ind w:left="0"/>
        <w:jc w:val="both"/>
      </w:pPr>
      <w:r>
        <w:rPr>
          <w:rFonts w:ascii="Times New Roman"/>
          <w:b w:val="false"/>
          <w:i w:val="false"/>
          <w:color w:val="000000"/>
          <w:sz w:val="28"/>
        </w:rPr>
        <w:t>
      91) ауыл шаруашылығы саласындағы уәкілетті органға ауыл шаруашылығы дақылдарының тұқым шаруашылығы саласындағы қажетті ақпарат беруді қамтамасыз ету;</w:t>
      </w:r>
    </w:p>
    <w:bookmarkEnd w:id="1356"/>
    <w:bookmarkStart w:name="z1408" w:id="1357"/>
    <w:p>
      <w:pPr>
        <w:spacing w:after="0"/>
        <w:ind w:left="0"/>
        <w:jc w:val="both"/>
      </w:pPr>
      <w:r>
        <w:rPr>
          <w:rFonts w:ascii="Times New Roman"/>
          <w:b w:val="false"/>
          <w:i w:val="false"/>
          <w:color w:val="000000"/>
          <w:sz w:val="28"/>
        </w:rPr>
        <w:t>
      92) құзыреті шегінде ауыл шаруашылығы тауарларын өндірушілердің сақтық және ауыспалы тұқым қорларын қалыптастыруына жәрдемдесу;</w:t>
      </w:r>
    </w:p>
    <w:bookmarkEnd w:id="1357"/>
    <w:bookmarkStart w:name="z1409" w:id="1358"/>
    <w:p>
      <w:pPr>
        <w:spacing w:after="0"/>
        <w:ind w:left="0"/>
        <w:jc w:val="both"/>
      </w:pPr>
      <w:r>
        <w:rPr>
          <w:rFonts w:ascii="Times New Roman"/>
          <w:b w:val="false"/>
          <w:i w:val="false"/>
          <w:color w:val="000000"/>
          <w:sz w:val="28"/>
        </w:rPr>
        <w:t>
      93) бастапқы, элиталық тұқым шаруашылығын жүргізу және ауыл шаруашылығы дақылдарының тұқымдарын жаппай көбейту тәсімдері мен әдістері бойынша ұсыныстар енгізу;</w:t>
      </w:r>
    </w:p>
    <w:bookmarkEnd w:id="1358"/>
    <w:bookmarkStart w:name="z1410" w:id="1359"/>
    <w:p>
      <w:pPr>
        <w:spacing w:after="0"/>
        <w:ind w:left="0"/>
        <w:jc w:val="both"/>
      </w:pPr>
      <w:r>
        <w:rPr>
          <w:rFonts w:ascii="Times New Roman"/>
          <w:b w:val="false"/>
          <w:i w:val="false"/>
          <w:color w:val="000000"/>
          <w:sz w:val="28"/>
        </w:rPr>
        <w:t>
      94) сұрыптық және тұқымдық бақылауды жүзеге асыру, сұрыптық егiстіктердi байқаудан өткiзуді, жерге егiп бағалауды, зертханалық сұрыптық сынақтарды, тұқым сапасына сараптама жүргізу тәртібінің орындалуын бақылауды жүзеге асыру;</w:t>
      </w:r>
    </w:p>
    <w:bookmarkEnd w:id="1359"/>
    <w:bookmarkStart w:name="z1411" w:id="1360"/>
    <w:p>
      <w:pPr>
        <w:spacing w:after="0"/>
        <w:ind w:left="0"/>
        <w:jc w:val="both"/>
      </w:pPr>
      <w:r>
        <w:rPr>
          <w:rFonts w:ascii="Times New Roman"/>
          <w:b w:val="false"/>
          <w:i w:val="false"/>
          <w:color w:val="000000"/>
          <w:sz w:val="28"/>
        </w:rPr>
        <w:t>
      95)  тұқымдардың мемлекеттiк ресурстарының саны-сапасы жағынан жай-күйiн бақылауды жүзеге асыру;</w:t>
      </w:r>
    </w:p>
    <w:bookmarkEnd w:id="1360"/>
    <w:bookmarkStart w:name="z1412" w:id="1361"/>
    <w:p>
      <w:pPr>
        <w:spacing w:after="0"/>
        <w:ind w:left="0"/>
        <w:jc w:val="both"/>
      </w:pPr>
      <w:r>
        <w:rPr>
          <w:rFonts w:ascii="Times New Roman"/>
          <w:b w:val="false"/>
          <w:i w:val="false"/>
          <w:color w:val="000000"/>
          <w:sz w:val="28"/>
        </w:rPr>
        <w:t>
      96) "Тұқым шаруашылығы туралы" Қазақстан Республикасының Заңына сәйкес анықталатын квоталар шегінде субсидиялауға жататын тұқымдарды өткізудің шекті бағасын белгілеу;</w:t>
      </w:r>
    </w:p>
    <w:bookmarkEnd w:id="1361"/>
    <w:bookmarkStart w:name="z1413" w:id="1362"/>
    <w:p>
      <w:pPr>
        <w:spacing w:after="0"/>
        <w:ind w:left="0"/>
        <w:jc w:val="both"/>
      </w:pPr>
      <w:r>
        <w:rPr>
          <w:rFonts w:ascii="Times New Roman"/>
          <w:b w:val="false"/>
          <w:i w:val="false"/>
          <w:color w:val="000000"/>
          <w:sz w:val="28"/>
        </w:rPr>
        <w:t>
      97) субсидиялауға жататын тұқымдардың әрбір түрі бойынша жыл сайынғы квоталарды:</w:t>
      </w:r>
    </w:p>
    <w:bookmarkEnd w:id="1362"/>
    <w:bookmarkStart w:name="z1414" w:id="1363"/>
    <w:p>
      <w:pPr>
        <w:spacing w:after="0"/>
        <w:ind w:left="0"/>
        <w:jc w:val="both"/>
      </w:pPr>
      <w:r>
        <w:rPr>
          <w:rFonts w:ascii="Times New Roman"/>
          <w:b w:val="false"/>
          <w:i w:val="false"/>
          <w:color w:val="000000"/>
          <w:sz w:val="28"/>
        </w:rPr>
        <w:t>
      тұқым шаруашылығы саласында аттестатталған әрбір субъект үшін – бірегей тұқымдар бойынша;</w:t>
      </w:r>
    </w:p>
    <w:bookmarkEnd w:id="1363"/>
    <w:bookmarkStart w:name="z1415" w:id="1364"/>
    <w:p>
      <w:pPr>
        <w:spacing w:after="0"/>
        <w:ind w:left="0"/>
        <w:jc w:val="both"/>
      </w:pPr>
      <w:r>
        <w:rPr>
          <w:rFonts w:ascii="Times New Roman"/>
          <w:b w:val="false"/>
          <w:i w:val="false"/>
          <w:color w:val="000000"/>
          <w:sz w:val="28"/>
        </w:rPr>
        <w:t>
      Нұр-Сұлтан қаласы үшін – элиталық тұқымдар бойынша айқындау;</w:t>
      </w:r>
    </w:p>
    <w:bookmarkEnd w:id="1364"/>
    <w:bookmarkStart w:name="z1416" w:id="1365"/>
    <w:p>
      <w:pPr>
        <w:spacing w:after="0"/>
        <w:ind w:left="0"/>
        <w:jc w:val="both"/>
      </w:pPr>
      <w:r>
        <w:rPr>
          <w:rFonts w:ascii="Times New Roman"/>
          <w:b w:val="false"/>
          <w:i w:val="false"/>
          <w:color w:val="000000"/>
          <w:sz w:val="28"/>
        </w:rPr>
        <w:t>
      98) субсидияланған бiрегей және элиталық тұқымдардың мақсатты пайдаланылуын бақылау;</w:t>
      </w:r>
    </w:p>
    <w:bookmarkEnd w:id="1365"/>
    <w:bookmarkStart w:name="z1417" w:id="1366"/>
    <w:p>
      <w:pPr>
        <w:spacing w:after="0"/>
        <w:ind w:left="0"/>
        <w:jc w:val="both"/>
      </w:pPr>
      <w:r>
        <w:rPr>
          <w:rFonts w:ascii="Times New Roman"/>
          <w:b w:val="false"/>
          <w:i w:val="false"/>
          <w:color w:val="000000"/>
          <w:sz w:val="28"/>
        </w:rPr>
        <w:t>
      99) байқаудан өткiзушiлер мен тұқым сарапшылары кадрларын даярлауды және олардың бiлiктiлiгiн арттыруды ұйымдастыру;</w:t>
      </w:r>
    </w:p>
    <w:bookmarkEnd w:id="1366"/>
    <w:bookmarkStart w:name="z1418" w:id="1367"/>
    <w:p>
      <w:pPr>
        <w:spacing w:after="0"/>
        <w:ind w:left="0"/>
        <w:jc w:val="both"/>
      </w:pPr>
      <w:r>
        <w:rPr>
          <w:rFonts w:ascii="Times New Roman"/>
          <w:b w:val="false"/>
          <w:i w:val="false"/>
          <w:color w:val="000000"/>
          <w:sz w:val="28"/>
        </w:rPr>
        <w:t>
      100) ауыл шаруашылығы өсiмдiктерi тұқымдарының сұрыптық және егістік сапасына сараптама жүргiзу жөнiндегi нормативтiк құқықтық актiлердiң сақталуына бақылауды жүзеге асыру;</w:t>
      </w:r>
    </w:p>
    <w:bookmarkEnd w:id="1367"/>
    <w:bookmarkStart w:name="z1419" w:id="1368"/>
    <w:p>
      <w:pPr>
        <w:spacing w:after="0"/>
        <w:ind w:left="0"/>
        <w:jc w:val="both"/>
      </w:pPr>
      <w:r>
        <w:rPr>
          <w:rFonts w:ascii="Times New Roman"/>
          <w:b w:val="false"/>
          <w:i w:val="false"/>
          <w:color w:val="000000"/>
          <w:sz w:val="28"/>
        </w:rPr>
        <w:t>
      101) тұқым шаруашылығы жөнiндегi мемлекеттiк инспектордың ұсынысы негізінде: субъектiнiң тұқым шаруашылығы саласындағы қызметтi жүзеге асыруға құқығын куәландыратын аттестаттау туралы куәлігінің қолданысын; тұқымдардың сұрыптық және егістік сапаларына сараптама жүргiзу жөніндегі қызметті тоқтата тұру;</w:t>
      </w:r>
    </w:p>
    <w:bookmarkEnd w:id="1368"/>
    <w:bookmarkStart w:name="z1420" w:id="1369"/>
    <w:p>
      <w:pPr>
        <w:spacing w:after="0"/>
        <w:ind w:left="0"/>
        <w:jc w:val="both"/>
      </w:pPr>
      <w:r>
        <w:rPr>
          <w:rFonts w:ascii="Times New Roman"/>
          <w:b w:val="false"/>
          <w:i w:val="false"/>
          <w:color w:val="000000"/>
          <w:sz w:val="28"/>
        </w:rPr>
        <w:t>
      102) мыналар: пестицидтерді (улы химикаттарды) өндіру (формуляциялау); пестицидтерді (улы химикаттарды) өткізу; пестицидтерді (улы химикаттарды) аэрозольдық және фумигациялық тәсілдермен қолдану жөніндегі қызметті лицензиялау;</w:t>
      </w:r>
    </w:p>
    <w:bookmarkEnd w:id="1369"/>
    <w:bookmarkStart w:name="z1421" w:id="1370"/>
    <w:p>
      <w:pPr>
        <w:spacing w:after="0"/>
        <w:ind w:left="0"/>
        <w:jc w:val="both"/>
      </w:pPr>
      <w:r>
        <w:rPr>
          <w:rFonts w:ascii="Times New Roman"/>
          <w:b w:val="false"/>
          <w:i w:val="false"/>
          <w:color w:val="000000"/>
          <w:sz w:val="28"/>
        </w:rPr>
        <w:t>
      103) зиянды организмдермен күрес жөніндегі іс-шараларды жүргізу;</w:t>
      </w:r>
    </w:p>
    <w:bookmarkEnd w:id="1370"/>
    <w:bookmarkStart w:name="z1422" w:id="1371"/>
    <w:p>
      <w:pPr>
        <w:spacing w:after="0"/>
        <w:ind w:left="0"/>
        <w:jc w:val="both"/>
      </w:pPr>
      <w:r>
        <w:rPr>
          <w:rFonts w:ascii="Times New Roman"/>
          <w:b w:val="false"/>
          <w:i w:val="false"/>
          <w:color w:val="000000"/>
          <w:sz w:val="28"/>
        </w:rPr>
        <w:t>
      104) қоршаған ортаны қорғау және денсаулық сақтау саласындағы уәкілетті мемлекеттік органдармен келісім бойынша пестицидтерді (улы химикаттарды) залалсыздандыру жөніндегі жұмыстарды ұйымдастыру;</w:t>
      </w:r>
    </w:p>
    <w:bookmarkEnd w:id="1371"/>
    <w:bookmarkStart w:name="z1423" w:id="1372"/>
    <w:p>
      <w:pPr>
        <w:spacing w:after="0"/>
        <w:ind w:left="0"/>
        <w:jc w:val="both"/>
      </w:pPr>
      <w:r>
        <w:rPr>
          <w:rFonts w:ascii="Times New Roman"/>
          <w:b w:val="false"/>
          <w:i w:val="false"/>
          <w:color w:val="000000"/>
          <w:sz w:val="28"/>
        </w:rPr>
        <w:t>
      105) ветеринария және өсімдіктерді қорғау саласында мемлекеттік қызметтерді көрсету;</w:t>
      </w:r>
    </w:p>
    <w:bookmarkEnd w:id="1372"/>
    <w:bookmarkStart w:name="z1424" w:id="1373"/>
    <w:p>
      <w:pPr>
        <w:spacing w:after="0"/>
        <w:ind w:left="0"/>
        <w:jc w:val="both"/>
      </w:pPr>
      <w:r>
        <w:rPr>
          <w:rFonts w:ascii="Times New Roman"/>
          <w:b w:val="false"/>
          <w:i w:val="false"/>
          <w:color w:val="000000"/>
          <w:sz w:val="28"/>
        </w:rPr>
        <w:t>
      106)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ақпарат алмасуды жүзеге асыру;</w:t>
      </w:r>
    </w:p>
    <w:bookmarkEnd w:id="1373"/>
    <w:bookmarkStart w:name="z1425" w:id="1374"/>
    <w:p>
      <w:pPr>
        <w:spacing w:after="0"/>
        <w:ind w:left="0"/>
        <w:jc w:val="both"/>
      </w:pPr>
      <w:r>
        <w:rPr>
          <w:rFonts w:ascii="Times New Roman"/>
          <w:b w:val="false"/>
          <w:i w:val="false"/>
          <w:color w:val="000000"/>
          <w:sz w:val="28"/>
        </w:rPr>
        <w:t>
      107) Нұр-Сұлтан қаласының аумағында жануарлардың жұқпалы аурулары туындаған жағдайда бас мемлекеттік ветеринариялық-санитариялық инспектордың ұсынуы бойынша шектеулі іс-шараларды немесе карантинді белгілеу туралы шешімдер қабылдау;</w:t>
      </w:r>
    </w:p>
    <w:bookmarkEnd w:id="1374"/>
    <w:bookmarkStart w:name="z1426" w:id="1375"/>
    <w:p>
      <w:pPr>
        <w:spacing w:after="0"/>
        <w:ind w:left="0"/>
        <w:jc w:val="both"/>
      </w:pPr>
      <w:r>
        <w:rPr>
          <w:rFonts w:ascii="Times New Roman"/>
          <w:b w:val="false"/>
          <w:i w:val="false"/>
          <w:color w:val="000000"/>
          <w:sz w:val="28"/>
        </w:rPr>
        <w:t>
      108) Нұр-Сұлтан қаласының аумағында туындаған жануарлардың жұқпалы ауруларының ошақтарын жою жөніндегі ветеринариялық іс-шаралар кешені жүргізілгеннен кейін аумақтың бас мемлекеттік ветеринариялық-санитариялық инспекторының ұсынуы бойынша шектеулі іс-шараларын немесе карантинді тоқтату туралы шешімдер қабылдау;</w:t>
      </w:r>
    </w:p>
    <w:bookmarkEnd w:id="1375"/>
    <w:bookmarkStart w:name="z1427" w:id="1376"/>
    <w:p>
      <w:pPr>
        <w:spacing w:after="0"/>
        <w:ind w:left="0"/>
        <w:jc w:val="both"/>
      </w:pPr>
      <w:r>
        <w:rPr>
          <w:rFonts w:ascii="Times New Roman"/>
          <w:b w:val="false"/>
          <w:i w:val="false"/>
          <w:color w:val="000000"/>
          <w:sz w:val="28"/>
        </w:rPr>
        <w:t>
      109) ветеринария саласындағы кәсіпкерлік қызметті жүзеге асыратын жеке және заңды тұлғаларды аттестаттауды жүргізуді қамтамасыз ету;</w:t>
      </w:r>
    </w:p>
    <w:bookmarkEnd w:id="1376"/>
    <w:bookmarkStart w:name="z1428" w:id="1377"/>
    <w:p>
      <w:pPr>
        <w:spacing w:after="0"/>
        <w:ind w:left="0"/>
        <w:jc w:val="both"/>
      </w:pPr>
      <w:r>
        <w:rPr>
          <w:rFonts w:ascii="Times New Roman"/>
          <w:b w:val="false"/>
          <w:i w:val="false"/>
          <w:color w:val="000000"/>
          <w:sz w:val="28"/>
        </w:rPr>
        <w:t>
      110) мүдделі тұлғаларға өткізіліп жатқан ветеринариялық іс-шаралар туралы ақпарат беруді ұйымдастыру және қамтамасыз ету;</w:t>
      </w:r>
    </w:p>
    <w:bookmarkEnd w:id="1377"/>
    <w:bookmarkStart w:name="z1429" w:id="1378"/>
    <w:p>
      <w:pPr>
        <w:spacing w:after="0"/>
        <w:ind w:left="0"/>
        <w:jc w:val="both"/>
      </w:pPr>
      <w:r>
        <w:rPr>
          <w:rFonts w:ascii="Times New Roman"/>
          <w:b w:val="false"/>
          <w:i w:val="false"/>
          <w:color w:val="000000"/>
          <w:sz w:val="28"/>
        </w:rPr>
        <w:t>
      111)  ветеринариялық есепке алу мен есептілікті жинақтау, талдау және оларды уәкілетті органға ұсыну;</w:t>
      </w:r>
    </w:p>
    <w:bookmarkEnd w:id="1378"/>
    <w:bookmarkStart w:name="z1430" w:id="1379"/>
    <w:p>
      <w:pPr>
        <w:spacing w:after="0"/>
        <w:ind w:left="0"/>
        <w:jc w:val="both"/>
      </w:pPr>
      <w:r>
        <w:rPr>
          <w:rFonts w:ascii="Times New Roman"/>
          <w:b w:val="false"/>
          <w:i w:val="false"/>
          <w:color w:val="000000"/>
          <w:sz w:val="28"/>
        </w:rPr>
        <w:t>
      112) ветеринария мәселелері бойынша халықтың арасында ағарту жұмыстарын ұйымдастыру және жүргізу;</w:t>
      </w:r>
    </w:p>
    <w:bookmarkEnd w:id="1379"/>
    <w:bookmarkStart w:name="z1431" w:id="1380"/>
    <w:p>
      <w:pPr>
        <w:spacing w:after="0"/>
        <w:ind w:left="0"/>
        <w:jc w:val="both"/>
      </w:pPr>
      <w:r>
        <w:rPr>
          <w:rFonts w:ascii="Times New Roman"/>
          <w:b w:val="false"/>
          <w:i w:val="false"/>
          <w:color w:val="000000"/>
          <w:sz w:val="28"/>
        </w:rPr>
        <w:t>
      113) агроөнеркәсіптік кешен субъектілерiн "Агроөнеркәсіптік кешенді және ауылдық аумақтарды дамытуды мемлекеттік реттеу туралы" Қазақстан Республикасының Заңына және осы саладағы басқа да нормативтік құқықтық актілерге сәйкес мемлекеттiк қолдау жөнiнде ұсыныстар әзiрлеу;</w:t>
      </w:r>
    </w:p>
    <w:bookmarkEnd w:id="1380"/>
    <w:bookmarkStart w:name="z1432" w:id="1381"/>
    <w:p>
      <w:pPr>
        <w:spacing w:after="0"/>
        <w:ind w:left="0"/>
        <w:jc w:val="both"/>
      </w:pPr>
      <w:r>
        <w:rPr>
          <w:rFonts w:ascii="Times New Roman"/>
          <w:b w:val="false"/>
          <w:i w:val="false"/>
          <w:color w:val="000000"/>
          <w:sz w:val="28"/>
        </w:rPr>
        <w:t>
      114) Қазақстан Республикасының Үкіметі айқындайтын тізбе мен тәртіпке сәйкес зиянды организмдерге қарсы күрес жөніндегі іс-шаралардың жүргізілуін қамтамасыз ету;</w:t>
      </w:r>
    </w:p>
    <w:bookmarkEnd w:id="1381"/>
    <w:bookmarkStart w:name="z1433" w:id="1382"/>
    <w:p>
      <w:pPr>
        <w:spacing w:after="0"/>
        <w:ind w:left="0"/>
        <w:jc w:val="both"/>
      </w:pPr>
      <w:r>
        <w:rPr>
          <w:rFonts w:ascii="Times New Roman"/>
          <w:b w:val="false"/>
          <w:i w:val="false"/>
          <w:color w:val="000000"/>
          <w:sz w:val="28"/>
        </w:rPr>
        <w:t>
      115) арнаулы сақтау орындарын (көмбелерді) салу, ұстау және тиісті жай-күйде сақтау;</w:t>
      </w:r>
    </w:p>
    <w:bookmarkEnd w:id="1382"/>
    <w:bookmarkStart w:name="z1434" w:id="1383"/>
    <w:p>
      <w:pPr>
        <w:spacing w:after="0"/>
        <w:ind w:left="0"/>
        <w:jc w:val="both"/>
      </w:pPr>
      <w:r>
        <w:rPr>
          <w:rFonts w:ascii="Times New Roman"/>
          <w:b w:val="false"/>
          <w:i w:val="false"/>
          <w:color w:val="000000"/>
          <w:sz w:val="28"/>
        </w:rPr>
        <w:t>
      116)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тіркеуден өткізуді жүзеге асыру;</w:t>
      </w:r>
    </w:p>
    <w:bookmarkEnd w:id="1383"/>
    <w:bookmarkStart w:name="z1435" w:id="1384"/>
    <w:p>
      <w:pPr>
        <w:spacing w:after="0"/>
        <w:ind w:left="0"/>
        <w:jc w:val="both"/>
      </w:pPr>
      <w:r>
        <w:rPr>
          <w:rFonts w:ascii="Times New Roman"/>
          <w:b w:val="false"/>
          <w:i w:val="false"/>
          <w:color w:val="000000"/>
          <w:sz w:val="28"/>
        </w:rPr>
        <w:t>
      117)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w:t>
      </w:r>
    </w:p>
    <w:bookmarkEnd w:id="1384"/>
    <w:bookmarkStart w:name="z1436" w:id="1385"/>
    <w:p>
      <w:pPr>
        <w:spacing w:after="0"/>
        <w:ind w:left="0"/>
        <w:jc w:val="both"/>
      </w:pPr>
      <w:r>
        <w:rPr>
          <w:rFonts w:ascii="Times New Roman"/>
          <w:b w:val="false"/>
          <w:i w:val="false"/>
          <w:color w:val="000000"/>
          <w:sz w:val="28"/>
        </w:rPr>
        <w:t>
      118)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bookmarkEnd w:id="1385"/>
    <w:bookmarkStart w:name="z1437" w:id="1386"/>
    <w:p>
      <w:pPr>
        <w:spacing w:after="0"/>
        <w:ind w:left="0"/>
        <w:jc w:val="both"/>
      </w:pPr>
      <w:r>
        <w:rPr>
          <w:rFonts w:ascii="Times New Roman"/>
          <w:b w:val="false"/>
          <w:i w:val="false"/>
          <w:color w:val="000000"/>
          <w:sz w:val="28"/>
        </w:rPr>
        <w:t>
      119)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мелиоративтiк және жол-құрылыс машиналары мен механизмдеріне, сондай-ақ жүрiп өту мүмкiндiгi жоғары арнайы машиналарға ауыртпалықтың жоқ (бар) екендігі туралы ақпарат ұсыну;</w:t>
      </w:r>
    </w:p>
    <w:bookmarkEnd w:id="1386"/>
    <w:bookmarkStart w:name="z1438" w:id="1387"/>
    <w:p>
      <w:pPr>
        <w:spacing w:after="0"/>
        <w:ind w:left="0"/>
        <w:jc w:val="both"/>
      </w:pPr>
      <w:r>
        <w:rPr>
          <w:rFonts w:ascii="Times New Roman"/>
          <w:b w:val="false"/>
          <w:i w:val="false"/>
          <w:color w:val="000000"/>
          <w:sz w:val="28"/>
        </w:rPr>
        <w:t xml:space="preserve">
      120)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w:t>
      </w:r>
    </w:p>
    <w:bookmarkEnd w:id="1387"/>
    <w:bookmarkStart w:name="z1439" w:id="1388"/>
    <w:p>
      <w:pPr>
        <w:spacing w:after="0"/>
        <w:ind w:left="0"/>
        <w:jc w:val="both"/>
      </w:pPr>
      <w:r>
        <w:rPr>
          <w:rFonts w:ascii="Times New Roman"/>
          <w:b w:val="false"/>
          <w:i w:val="false"/>
          <w:color w:val="000000"/>
          <w:sz w:val="28"/>
        </w:rPr>
        <w:t>
      121) "Нұр-Сұлтан қаласының Қалалық орта сапасы және бақылау басқармасы" мемлекеттік мекемесінің мүліктік және өзге де заңды құқықтары мен мүдделерін құқықтық құралдармен қорғау;  </w:t>
      </w:r>
    </w:p>
    <w:bookmarkEnd w:id="1388"/>
    <w:bookmarkStart w:name="z1440" w:id="1389"/>
    <w:p>
      <w:pPr>
        <w:spacing w:after="0"/>
        <w:ind w:left="0"/>
        <w:jc w:val="both"/>
      </w:pPr>
      <w:r>
        <w:rPr>
          <w:rFonts w:ascii="Times New Roman"/>
          <w:b w:val="false"/>
          <w:i w:val="false"/>
          <w:color w:val="000000"/>
          <w:sz w:val="28"/>
        </w:rPr>
        <w:t>
      122) өтініш берушілердің құжаттарын қабылдау және қарау;</w:t>
      </w:r>
    </w:p>
    <w:bookmarkEnd w:id="1389"/>
    <w:bookmarkStart w:name="z1441" w:id="1390"/>
    <w:p>
      <w:pPr>
        <w:spacing w:after="0"/>
        <w:ind w:left="0"/>
        <w:jc w:val="both"/>
      </w:pPr>
      <w:r>
        <w:rPr>
          <w:rFonts w:ascii="Times New Roman"/>
          <w:b w:val="false"/>
          <w:i w:val="false"/>
          <w:color w:val="000000"/>
          <w:sz w:val="28"/>
        </w:rPr>
        <w:t>
      123) құқықтық мәселелерді қарау кезінде "Нұр-Сұлтан қаласының Қалалық орта сапасы және бақылау басқармасы" мемлекеттік мекемесінің мүддесін сотта және өзге де органдарда ұсыну;</w:t>
      </w:r>
    </w:p>
    <w:bookmarkEnd w:id="1390"/>
    <w:bookmarkStart w:name="z1442" w:id="1391"/>
    <w:p>
      <w:pPr>
        <w:spacing w:after="0"/>
        <w:ind w:left="0"/>
        <w:jc w:val="both"/>
      </w:pPr>
      <w:r>
        <w:rPr>
          <w:rFonts w:ascii="Times New Roman"/>
          <w:b w:val="false"/>
          <w:i w:val="false"/>
          <w:color w:val="000000"/>
          <w:sz w:val="28"/>
        </w:rPr>
        <w:t>
      124) азаматтарды қабылдауды жүзеге асыру, өз құзыреті шегінде азаматтардың хаттары мен өтініштерін қарау;</w:t>
      </w:r>
    </w:p>
    <w:bookmarkEnd w:id="1391"/>
    <w:bookmarkStart w:name="z1443" w:id="1392"/>
    <w:p>
      <w:pPr>
        <w:spacing w:after="0"/>
        <w:ind w:left="0"/>
        <w:jc w:val="both"/>
      </w:pPr>
      <w:r>
        <w:rPr>
          <w:rFonts w:ascii="Times New Roman"/>
          <w:b w:val="false"/>
          <w:i w:val="false"/>
          <w:color w:val="000000"/>
          <w:sz w:val="28"/>
        </w:rPr>
        <w:t>
      125) "Нұр-Сұлтан қаласының Қалалық орта сапасы және бақылау басқармасы" мемлекеттік мекемесінің құзыретіне кіретін мәселелер бойынша қалалық ведомоствоаралық комиссиялардың жұмысын үйлестіру;</w:t>
      </w:r>
    </w:p>
    <w:bookmarkEnd w:id="1392"/>
    <w:bookmarkStart w:name="z1444" w:id="1393"/>
    <w:p>
      <w:pPr>
        <w:spacing w:after="0"/>
        <w:ind w:left="0"/>
        <w:jc w:val="both"/>
      </w:pPr>
      <w:r>
        <w:rPr>
          <w:rFonts w:ascii="Times New Roman"/>
          <w:b w:val="false"/>
          <w:i w:val="false"/>
          <w:color w:val="000000"/>
          <w:sz w:val="28"/>
        </w:rPr>
        <w:t>
      126) Қазақстан Республикасының Кәсіпкерлік кодексіне сәйкес тексерулер жүргізу;</w:t>
      </w:r>
    </w:p>
    <w:bookmarkEnd w:id="1393"/>
    <w:bookmarkStart w:name="z1445" w:id="1394"/>
    <w:p>
      <w:pPr>
        <w:spacing w:after="0"/>
        <w:ind w:left="0"/>
        <w:jc w:val="both"/>
      </w:pPr>
      <w:r>
        <w:rPr>
          <w:rFonts w:ascii="Times New Roman"/>
          <w:b w:val="false"/>
          <w:i w:val="false"/>
          <w:color w:val="000000"/>
          <w:sz w:val="28"/>
        </w:rPr>
        <w:t>
      127) Қазақстан Республикасының заңнамасында көзделген өзге де функцияларды жүзеге асыру;</w:t>
      </w:r>
    </w:p>
    <w:bookmarkEnd w:id="1394"/>
    <w:bookmarkStart w:name="z1446" w:id="1395"/>
    <w:p>
      <w:pPr>
        <w:spacing w:after="0"/>
        <w:ind w:left="0"/>
        <w:jc w:val="both"/>
      </w:pPr>
      <w:r>
        <w:rPr>
          <w:rFonts w:ascii="Times New Roman"/>
          <w:b w:val="false"/>
          <w:i w:val="false"/>
          <w:color w:val="000000"/>
          <w:sz w:val="28"/>
        </w:rPr>
        <w:t>
      128) Нұр-Сұлтан қаласында әлеуметтік әріптестікті ұйымдастыру;</w:t>
      </w:r>
    </w:p>
    <w:bookmarkEnd w:id="1395"/>
    <w:bookmarkStart w:name="z1447" w:id="1396"/>
    <w:p>
      <w:pPr>
        <w:spacing w:after="0"/>
        <w:ind w:left="0"/>
        <w:jc w:val="both"/>
      </w:pPr>
      <w:r>
        <w:rPr>
          <w:rFonts w:ascii="Times New Roman"/>
          <w:b w:val="false"/>
          <w:i w:val="false"/>
          <w:color w:val="000000"/>
          <w:sz w:val="28"/>
        </w:rPr>
        <w:t>
      129) "Қазақстан Республикасындағы сәулет, қала құрылысы және құрылыс қызметі туралы" Қазақстан Республикасының Заңына сәйкес құрылыс қызметін бақылау;</w:t>
      </w:r>
    </w:p>
    <w:bookmarkEnd w:id="1396"/>
    <w:bookmarkStart w:name="z1448" w:id="1397"/>
    <w:p>
      <w:pPr>
        <w:spacing w:after="0"/>
        <w:ind w:left="0"/>
        <w:jc w:val="both"/>
      </w:pPr>
      <w:r>
        <w:rPr>
          <w:rFonts w:ascii="Times New Roman"/>
          <w:b w:val="false"/>
          <w:i w:val="false"/>
          <w:color w:val="000000"/>
          <w:sz w:val="28"/>
        </w:rPr>
        <w:t>
      16. Құқықтар мен міндеттер:</w:t>
      </w:r>
    </w:p>
    <w:bookmarkEnd w:id="1397"/>
    <w:bookmarkStart w:name="z1449" w:id="1398"/>
    <w:p>
      <w:pPr>
        <w:spacing w:after="0"/>
        <w:ind w:left="0"/>
        <w:jc w:val="both"/>
      </w:pPr>
      <w:r>
        <w:rPr>
          <w:rFonts w:ascii="Times New Roman"/>
          <w:b w:val="false"/>
          <w:i w:val="false"/>
          <w:color w:val="000000"/>
          <w:sz w:val="28"/>
        </w:rPr>
        <w:t>
      1) "Нұр-Сұлтан қаласының Қалалық орта сапасы және бақылау басқармасы" мемлекеттік мекемесінің құзыретіне кіретін өндірістік қызмет мәселелері бойынша жедел шешім қабылдауды қамтамасыз ету үшін Нұр-Сұлтан қаласы әкімдігінің құрылымдық бөлімшелерімен өзара қарым-қатынасқа түсу;</w:t>
      </w:r>
    </w:p>
    <w:bookmarkEnd w:id="1398"/>
    <w:bookmarkStart w:name="z1450" w:id="1399"/>
    <w:p>
      <w:pPr>
        <w:spacing w:after="0"/>
        <w:ind w:left="0"/>
        <w:jc w:val="both"/>
      </w:pPr>
      <w:r>
        <w:rPr>
          <w:rFonts w:ascii="Times New Roman"/>
          <w:b w:val="false"/>
          <w:i w:val="false"/>
          <w:color w:val="000000"/>
          <w:sz w:val="28"/>
        </w:rPr>
        <w:t>
      2) меншік нысанына қарамастан, мемлекеттік органдар мен лауазымды тұлғалардан, өзге де ұйымдар мен кәсіпорындардан "Нұр-Сұлтан қаласының Қалалық орта сапасы және бақылау басқармасы" мемлекеттік мекемесіне жүктелген функциялар мен міндеттерді орындау үшін қажетті ақпаратқа, құжаттар мен материалдарға сұрау салу және алу;</w:t>
      </w:r>
    </w:p>
    <w:bookmarkEnd w:id="1399"/>
    <w:bookmarkStart w:name="z1451" w:id="1400"/>
    <w:p>
      <w:pPr>
        <w:spacing w:after="0"/>
        <w:ind w:left="0"/>
        <w:jc w:val="both"/>
      </w:pPr>
      <w:r>
        <w:rPr>
          <w:rFonts w:ascii="Times New Roman"/>
          <w:b w:val="false"/>
          <w:i w:val="false"/>
          <w:color w:val="000000"/>
          <w:sz w:val="28"/>
        </w:rPr>
        <w:t>
      3) "Нұр-Сұлтан қаласының Қалалық орта сапасы және бақылау басқармасы" мемлекеттік мекемесі қызметінің барлық мәселелері бойынша ұсыныстар енгізу;</w:t>
      </w:r>
    </w:p>
    <w:bookmarkEnd w:id="1400"/>
    <w:bookmarkStart w:name="z1452" w:id="1401"/>
    <w:p>
      <w:pPr>
        <w:spacing w:after="0"/>
        <w:ind w:left="0"/>
        <w:jc w:val="both"/>
      </w:pPr>
      <w:r>
        <w:rPr>
          <w:rFonts w:ascii="Times New Roman"/>
          <w:b w:val="false"/>
          <w:i w:val="false"/>
          <w:color w:val="000000"/>
          <w:sz w:val="28"/>
        </w:rPr>
        <w:t>
      4) сәулет, қала құрылысы және құрылыс саласы субъектілерінен салынып (реконструкцияланып, кеңейтіліп, жаңғыртылып, күрделі жөнделіп) жатқан объектілер мен кешендер туралы ақпаратқа сұрау салу және алу;</w:t>
      </w:r>
    </w:p>
    <w:bookmarkEnd w:id="1401"/>
    <w:bookmarkStart w:name="z1453" w:id="1402"/>
    <w:p>
      <w:pPr>
        <w:spacing w:after="0"/>
        <w:ind w:left="0"/>
        <w:jc w:val="both"/>
      </w:pPr>
      <w:r>
        <w:rPr>
          <w:rFonts w:ascii="Times New Roman"/>
          <w:b w:val="false"/>
          <w:i w:val="false"/>
          <w:color w:val="000000"/>
          <w:sz w:val="28"/>
        </w:rPr>
        <w:t>
      5) объектілер құрылысы бойынша құжаттамамен танысу үшін, тапсырыс берушілерден қажетті жобалау және атқарушы құжаттамаларын, сондай-ақ тиісті жобалардың сараптамалық қорытындысын алуға сұрау салу және алу;</w:t>
      </w:r>
    </w:p>
    <w:bookmarkEnd w:id="1402"/>
    <w:bookmarkStart w:name="z1454" w:id="1403"/>
    <w:p>
      <w:pPr>
        <w:spacing w:after="0"/>
        <w:ind w:left="0"/>
        <w:jc w:val="both"/>
      </w:pPr>
      <w:r>
        <w:rPr>
          <w:rFonts w:ascii="Times New Roman"/>
          <w:b w:val="false"/>
          <w:i w:val="false"/>
          <w:color w:val="000000"/>
          <w:sz w:val="28"/>
        </w:rPr>
        <w:t>
      6) салынып (реконструкцияланып, кеңейтіліп, жаңғыртылып, күрделі жөнделіп) жатқан объектілерге кедергісіз кіру және онда жүргізіліп жатқан құрылыс-монтаждау жұмыстарына жедел инспекциялауды жүргізу;</w:t>
      </w:r>
    </w:p>
    <w:bookmarkEnd w:id="1403"/>
    <w:bookmarkStart w:name="z1455" w:id="1404"/>
    <w:p>
      <w:pPr>
        <w:spacing w:after="0"/>
        <w:ind w:left="0"/>
        <w:jc w:val="both"/>
      </w:pPr>
      <w:r>
        <w:rPr>
          <w:rFonts w:ascii="Times New Roman"/>
          <w:b w:val="false"/>
          <w:i w:val="false"/>
          <w:color w:val="000000"/>
          <w:sz w:val="28"/>
        </w:rPr>
        <w:t>
      7) бақылау мен қадағалаудың өзге нысандарын жүзеге асырған кезде объектілерге бару;</w:t>
      </w:r>
    </w:p>
    <w:bookmarkEnd w:id="1404"/>
    <w:bookmarkStart w:name="z1456" w:id="1405"/>
    <w:p>
      <w:pPr>
        <w:spacing w:after="0"/>
        <w:ind w:left="0"/>
        <w:jc w:val="both"/>
      </w:pPr>
      <w:r>
        <w:rPr>
          <w:rFonts w:ascii="Times New Roman"/>
          <w:b w:val="false"/>
          <w:i w:val="false"/>
          <w:color w:val="000000"/>
          <w:sz w:val="28"/>
        </w:rPr>
        <w:t xml:space="preserve">
      8) жол берілген бұзушылықтарды анықтаған кезде "Нұр-Сұлтан қаласының Қалалық орта сапасы және бақылау басқармасы" мемлекеттік мекемесінің функционалдық міндеттеріне сәйкес орындауға міндетті нұсқама шығару; </w:t>
      </w:r>
    </w:p>
    <w:bookmarkEnd w:id="1405"/>
    <w:bookmarkStart w:name="z1457" w:id="1406"/>
    <w:p>
      <w:pPr>
        <w:spacing w:after="0"/>
        <w:ind w:left="0"/>
        <w:jc w:val="both"/>
      </w:pPr>
      <w:r>
        <w:rPr>
          <w:rFonts w:ascii="Times New Roman"/>
          <w:b w:val="false"/>
          <w:i w:val="false"/>
          <w:color w:val="000000"/>
          <w:sz w:val="28"/>
        </w:rPr>
        <w:t>
      9) сәулет, қала құрылысы және құрылыс қызметі саласындағы Қазақстан Республикасының заңнамасының белгіленген талаптарын, мемлекеттік нормативтік талаптарды, шарттар мен шектеулерді жол берілген бұзушылықтар мен ауытқуларға байланысты бұзушыларға Қазақстан Республикасының заңнамасында көзделген шараларды қолдану туралы шешімдер қабылдау;</w:t>
      </w:r>
    </w:p>
    <w:bookmarkEnd w:id="1406"/>
    <w:bookmarkStart w:name="z1458" w:id="1407"/>
    <w:p>
      <w:pPr>
        <w:spacing w:after="0"/>
        <w:ind w:left="0"/>
        <w:jc w:val="both"/>
      </w:pPr>
      <w:r>
        <w:rPr>
          <w:rFonts w:ascii="Times New Roman"/>
          <w:b w:val="false"/>
          <w:i w:val="false"/>
          <w:color w:val="000000"/>
          <w:sz w:val="28"/>
        </w:rPr>
        <w:t>
      10) сотта талапкер және жауапкер болу;</w:t>
      </w:r>
    </w:p>
    <w:bookmarkEnd w:id="1407"/>
    <w:bookmarkStart w:name="z1459" w:id="1408"/>
    <w:p>
      <w:pPr>
        <w:spacing w:after="0"/>
        <w:ind w:left="0"/>
        <w:jc w:val="both"/>
      </w:pPr>
      <w:r>
        <w:rPr>
          <w:rFonts w:ascii="Times New Roman"/>
          <w:b w:val="false"/>
          <w:i w:val="false"/>
          <w:color w:val="000000"/>
          <w:sz w:val="28"/>
        </w:rPr>
        <w:t>
      11)  нұсқаманың талаптарын орындамаған жағдайда азаматтық және әкімшілік іс жүргізу тәртібінде: нұсқаманың талабын мәжбүрлеп орындау туралы, нұсқаманың талабын орындағанға дейін қызметін тоқтату және тыйым салу туралы талап қою;</w:t>
      </w:r>
    </w:p>
    <w:bookmarkEnd w:id="1408"/>
    <w:bookmarkStart w:name="z1460" w:id="1409"/>
    <w:p>
      <w:pPr>
        <w:spacing w:after="0"/>
        <w:ind w:left="0"/>
        <w:jc w:val="both"/>
      </w:pPr>
      <w:r>
        <w:rPr>
          <w:rFonts w:ascii="Times New Roman"/>
          <w:b w:val="false"/>
          <w:i w:val="false"/>
          <w:color w:val="000000"/>
          <w:sz w:val="28"/>
        </w:rPr>
        <w:t>
      12) Қазақстан Республикасының заңнамасында көзделген шеңберде әкімшілік құқық бұзушылықтар туралы хаттамаларды жасау және істерді қарау;</w:t>
      </w:r>
    </w:p>
    <w:bookmarkEnd w:id="1409"/>
    <w:bookmarkStart w:name="z1461" w:id="1410"/>
    <w:p>
      <w:pPr>
        <w:spacing w:after="0"/>
        <w:ind w:left="0"/>
        <w:jc w:val="both"/>
      </w:pPr>
      <w:r>
        <w:rPr>
          <w:rFonts w:ascii="Times New Roman"/>
          <w:b w:val="false"/>
          <w:i w:val="false"/>
          <w:color w:val="000000"/>
          <w:sz w:val="28"/>
        </w:rPr>
        <w:t>
      13)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учаскелерін мәжбүрлеп алып қою туралы, жер учаскелерін беруге, мемлекет мұқтажы үшін алып қою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 және беру;</w:t>
      </w:r>
    </w:p>
    <w:bookmarkEnd w:id="1410"/>
    <w:bookmarkStart w:name="z1462" w:id="1411"/>
    <w:p>
      <w:pPr>
        <w:spacing w:after="0"/>
        <w:ind w:left="0"/>
        <w:jc w:val="both"/>
      </w:pPr>
      <w:r>
        <w:rPr>
          <w:rFonts w:ascii="Times New Roman"/>
          <w:b w:val="false"/>
          <w:i w:val="false"/>
          <w:color w:val="000000"/>
          <w:sz w:val="28"/>
        </w:rPr>
        <w:t>
      14) қызметтiк куәлiгiн көрсеткен жағдайда, ұйымдарға, құрылыс объектілеріне кедергiсiз кіру, меншік иелері мен жер пайдаланушылардың меншiгіндегi және пайдалануындағы жер учаскелерін тексеру, ал әскери, қорғаныс және басқа да арнаулы объектілер алып жатқан жер учаскелерін оларға кiрудiң белгіленген режимін ескере отырып, тексеру;</w:t>
      </w:r>
    </w:p>
    <w:bookmarkEnd w:id="1411"/>
    <w:bookmarkStart w:name="z1463" w:id="1412"/>
    <w:p>
      <w:pPr>
        <w:spacing w:after="0"/>
        <w:ind w:left="0"/>
        <w:jc w:val="both"/>
      </w:pPr>
      <w:r>
        <w:rPr>
          <w:rFonts w:ascii="Times New Roman"/>
          <w:b w:val="false"/>
          <w:i w:val="false"/>
          <w:color w:val="000000"/>
          <w:sz w:val="28"/>
        </w:rPr>
        <w:t>
      15) жерге құқық белгілейтін және сәйкестендіру құжаттары болмаған жағдайда тұрғын үй және өндiрiстiк объектiлердiң салынуын тоқтата тұру;</w:t>
      </w:r>
    </w:p>
    <w:bookmarkEnd w:id="1412"/>
    <w:bookmarkStart w:name="z1464" w:id="1413"/>
    <w:p>
      <w:pPr>
        <w:spacing w:after="0"/>
        <w:ind w:left="0"/>
        <w:jc w:val="both"/>
      </w:pPr>
      <w:r>
        <w:rPr>
          <w:rFonts w:ascii="Times New Roman"/>
          <w:b w:val="false"/>
          <w:i w:val="false"/>
          <w:color w:val="000000"/>
          <w:sz w:val="28"/>
        </w:rPr>
        <w:t>
      16) құқықтарды және Қазақстан Республикасының заңнамасымен қорғалатын жеке және заңды тұлғалардың мүдделерін сақтау;</w:t>
      </w:r>
    </w:p>
    <w:bookmarkEnd w:id="1413"/>
    <w:bookmarkStart w:name="z1465" w:id="1414"/>
    <w:p>
      <w:pPr>
        <w:spacing w:after="0"/>
        <w:ind w:left="0"/>
        <w:jc w:val="both"/>
      </w:pPr>
      <w:r>
        <w:rPr>
          <w:rFonts w:ascii="Times New Roman"/>
          <w:b w:val="false"/>
          <w:i w:val="false"/>
          <w:color w:val="000000"/>
          <w:sz w:val="28"/>
        </w:rPr>
        <w:t>
      17) жұмыс берушілермен орындау үшін міндетті нұсқамалар, қорытындылар беру, сондай-ақ әкімшілік құқық бұзушылықтар туралы хаттамалар мен қаулы жасау, Қазақстан Республикасының заңнамасына сәйкес әкімшілік жазалар қолдану;</w:t>
      </w:r>
    </w:p>
    <w:bookmarkEnd w:id="1414"/>
    <w:bookmarkStart w:name="z1466" w:id="1415"/>
    <w:p>
      <w:pPr>
        <w:spacing w:after="0"/>
        <w:ind w:left="0"/>
        <w:jc w:val="both"/>
      </w:pPr>
      <w:r>
        <w:rPr>
          <w:rFonts w:ascii="Times New Roman"/>
          <w:b w:val="false"/>
          <w:i w:val="false"/>
          <w:color w:val="000000"/>
          <w:sz w:val="28"/>
        </w:rPr>
        <w:t>
      18) ұйымдардың, жекелеген өндірістердің, цехтардың, учаскелердің, жұмыс орындарының қызметі және жабдықтардың, тетіктердің пайдаланылуы еңбек қауіпсіздігі және еңбекті қорғау туралы нормативтік құқықтық актілердің талаптарына сай келмейтіні анықталған жағдайда, оларды үш күннен аспайтын мерзімге, көрсетілген мерзім ішінде міндетті түрде сотқа талап-арыз бере отырып, тоқтата тұру (тыйым салу);</w:t>
      </w:r>
    </w:p>
    <w:bookmarkEnd w:id="1415"/>
    <w:bookmarkStart w:name="z1467" w:id="1416"/>
    <w:p>
      <w:pPr>
        <w:spacing w:after="0"/>
        <w:ind w:left="0"/>
        <w:jc w:val="both"/>
      </w:pPr>
      <w:r>
        <w:rPr>
          <w:rFonts w:ascii="Times New Roman"/>
          <w:b w:val="false"/>
          <w:i w:val="false"/>
          <w:color w:val="000000"/>
          <w:sz w:val="28"/>
        </w:rPr>
        <w:t>
      19) жұмыс орындарында белгіленген талаптарға сай келмейтін арнаулы киімнің, аяқ киімнің және басқа да жеке және ұжымдық қорғану құралдарының берілуі мен пайдаланылуына тыйым салу;</w:t>
      </w:r>
    </w:p>
    <w:bookmarkEnd w:id="1416"/>
    <w:bookmarkStart w:name="z1468" w:id="1417"/>
    <w:p>
      <w:pPr>
        <w:spacing w:after="0"/>
        <w:ind w:left="0"/>
        <w:jc w:val="both"/>
      </w:pPr>
      <w:r>
        <w:rPr>
          <w:rFonts w:ascii="Times New Roman"/>
          <w:b w:val="false"/>
          <w:i w:val="false"/>
          <w:color w:val="000000"/>
          <w:sz w:val="28"/>
        </w:rPr>
        <w:t>
      20) жұмыс берушіге (оның өкіліне) хабарлай отырып және тиісті акт жасау арқылы арнаулы киім үлгілерін, пайдаланылатын немесе өңделетін материалдар мен заттарды талдау жасау үшін алу;</w:t>
      </w:r>
    </w:p>
    <w:bookmarkEnd w:id="1417"/>
    <w:bookmarkStart w:name="z1469" w:id="1418"/>
    <w:p>
      <w:pPr>
        <w:spacing w:after="0"/>
        <w:ind w:left="0"/>
        <w:jc w:val="both"/>
      </w:pPr>
      <w:r>
        <w:rPr>
          <w:rFonts w:ascii="Times New Roman"/>
          <w:b w:val="false"/>
          <w:i w:val="false"/>
          <w:color w:val="000000"/>
          <w:sz w:val="28"/>
        </w:rPr>
        <w:t>
      21) өндірістегі жазатайым оқиғаларды белгіленген тәртіппен тергеп-тексеру;</w:t>
      </w:r>
    </w:p>
    <w:bookmarkEnd w:id="1418"/>
    <w:bookmarkStart w:name="z1470" w:id="1419"/>
    <w:p>
      <w:pPr>
        <w:spacing w:after="0"/>
        <w:ind w:left="0"/>
        <w:jc w:val="both"/>
      </w:pPr>
      <w:r>
        <w:rPr>
          <w:rFonts w:ascii="Times New Roman"/>
          <w:b w:val="false"/>
          <w:i w:val="false"/>
          <w:color w:val="000000"/>
          <w:sz w:val="28"/>
        </w:rPr>
        <w:t>
      22) еңбек қауіпсіздігі және еңбекті қорғау мәселелері бойынша оқудан, нұсқау беруден, білімін тексеруден өтпеген қызметкерлерді жұмыстан шеттету үшін жұмыс берушілер орындауға міндетті нұсқамалар беру;</w:t>
      </w:r>
    </w:p>
    <w:bookmarkEnd w:id="1419"/>
    <w:bookmarkStart w:name="z1471" w:id="1420"/>
    <w:p>
      <w:pPr>
        <w:spacing w:after="0"/>
        <w:ind w:left="0"/>
        <w:jc w:val="both"/>
      </w:pPr>
      <w:r>
        <w:rPr>
          <w:rFonts w:ascii="Times New Roman"/>
          <w:b w:val="false"/>
          <w:i w:val="false"/>
          <w:color w:val="000000"/>
          <w:sz w:val="28"/>
        </w:rPr>
        <w:t>
      23) еңбек қауіпсіздігі және еңбекті қорғау жөніндегі білімді тексеруге қатысу;</w:t>
      </w:r>
    </w:p>
    <w:bookmarkEnd w:id="1420"/>
    <w:bookmarkStart w:name="z1472" w:id="1421"/>
    <w:p>
      <w:pPr>
        <w:spacing w:after="0"/>
        <w:ind w:left="0"/>
        <w:jc w:val="both"/>
      </w:pPr>
      <w:r>
        <w:rPr>
          <w:rFonts w:ascii="Times New Roman"/>
          <w:b w:val="false"/>
          <w:i w:val="false"/>
          <w:color w:val="000000"/>
          <w:sz w:val="28"/>
        </w:rPr>
        <w:t>
      24)  шетелдік жұмыс күшін тартуға рұқсат беру кезінде белгіленетін айрықша талаптардың орындалуына тексеру жүргізу;</w:t>
      </w:r>
    </w:p>
    <w:bookmarkEnd w:id="1421"/>
    <w:bookmarkStart w:name="z1473" w:id="1422"/>
    <w:p>
      <w:pPr>
        <w:spacing w:after="0"/>
        <w:ind w:left="0"/>
        <w:jc w:val="both"/>
      </w:pPr>
      <w:r>
        <w:rPr>
          <w:rFonts w:ascii="Times New Roman"/>
          <w:b w:val="false"/>
          <w:i w:val="false"/>
          <w:color w:val="000000"/>
          <w:sz w:val="28"/>
        </w:rPr>
        <w:t>
      25) жұмыс берушінің еңбек қауіпсіздігі және еңбекті қорғау бойынша ішкі бақылау жүргізуінің толықтығы мен дәйектілігін бақылауды жүзеге асыру;</w:t>
      </w:r>
    </w:p>
    <w:bookmarkEnd w:id="1422"/>
    <w:bookmarkStart w:name="z1474" w:id="1423"/>
    <w:p>
      <w:pPr>
        <w:spacing w:after="0"/>
        <w:ind w:left="0"/>
        <w:jc w:val="both"/>
      </w:pPr>
      <w:r>
        <w:rPr>
          <w:rFonts w:ascii="Times New Roman"/>
          <w:b w:val="false"/>
          <w:i w:val="false"/>
          <w:color w:val="000000"/>
          <w:sz w:val="28"/>
        </w:rPr>
        <w:t>
      26) Қазақстан Республикасының еңбек заңнамасын қолдану мәселелері бойынша түсіндіру жұмысын жүргізу;</w:t>
      </w:r>
    </w:p>
    <w:bookmarkEnd w:id="1423"/>
    <w:bookmarkStart w:name="z1475" w:id="1424"/>
    <w:p>
      <w:pPr>
        <w:spacing w:after="0"/>
        <w:ind w:left="0"/>
        <w:jc w:val="both"/>
      </w:pPr>
      <w:r>
        <w:rPr>
          <w:rFonts w:ascii="Times New Roman"/>
          <w:b w:val="false"/>
          <w:i w:val="false"/>
          <w:color w:val="000000"/>
          <w:sz w:val="28"/>
        </w:rPr>
        <w:t>
      27) Қазақстан Республикасының еңбек заңнамасын бұзу, мемлекеттік еңбек инспекторларының актілерін жұмыс берушілердің орындамауы фактілері бойынша тиісті құқық қорғау органдарына және соттарға ақпарат, талап қою және өзге де материалдарды жіберу;</w:t>
      </w:r>
    </w:p>
    <w:bookmarkEnd w:id="1424"/>
    <w:bookmarkStart w:name="z1476" w:id="1425"/>
    <w:p>
      <w:pPr>
        <w:spacing w:after="0"/>
        <w:ind w:left="0"/>
        <w:jc w:val="both"/>
      </w:pPr>
      <w:r>
        <w:rPr>
          <w:rFonts w:ascii="Times New Roman"/>
          <w:b w:val="false"/>
          <w:i w:val="false"/>
          <w:color w:val="000000"/>
          <w:sz w:val="28"/>
        </w:rPr>
        <w:t>
      28) Қазақстан Республикасының еңбек қатынастары саласындағы заңнама талаптарын сақталуына белгіленген тәртіпте және өз құзыреті шегінде тексерулер жүргізу және өзге де нысандағы мемлекеттік бақылауды жүзеге асыру;</w:t>
      </w:r>
    </w:p>
    <w:bookmarkEnd w:id="1425"/>
    <w:bookmarkStart w:name="z1477" w:id="1426"/>
    <w:p>
      <w:pPr>
        <w:spacing w:after="0"/>
        <w:ind w:left="0"/>
        <w:jc w:val="both"/>
      </w:pPr>
      <w:r>
        <w:rPr>
          <w:rFonts w:ascii="Times New Roman"/>
          <w:b w:val="false"/>
          <w:i w:val="false"/>
          <w:color w:val="000000"/>
          <w:sz w:val="28"/>
        </w:rPr>
        <w:t>
      29)  Қазақстан Республикасы еңбек заңнамасының сақталуын тексеруді уақтылы және сапалы жүргізу;</w:t>
      </w:r>
    </w:p>
    <w:bookmarkEnd w:id="1426"/>
    <w:bookmarkStart w:name="z1478" w:id="1427"/>
    <w:p>
      <w:pPr>
        <w:spacing w:after="0"/>
        <w:ind w:left="0"/>
        <w:jc w:val="both"/>
      </w:pPr>
      <w:r>
        <w:rPr>
          <w:rFonts w:ascii="Times New Roman"/>
          <w:b w:val="false"/>
          <w:i w:val="false"/>
          <w:color w:val="000000"/>
          <w:sz w:val="28"/>
        </w:rPr>
        <w:t>
      30)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 кінәлі адамдарды жауапкершілікке тарту туралы ұсыныстар енгізу;</w:t>
      </w:r>
    </w:p>
    <w:bookmarkEnd w:id="1427"/>
    <w:bookmarkStart w:name="z1479" w:id="1428"/>
    <w:p>
      <w:pPr>
        <w:spacing w:after="0"/>
        <w:ind w:left="0"/>
        <w:jc w:val="both"/>
      </w:pPr>
      <w:r>
        <w:rPr>
          <w:rFonts w:ascii="Times New Roman"/>
          <w:b w:val="false"/>
          <w:i w:val="false"/>
          <w:color w:val="000000"/>
          <w:sz w:val="28"/>
        </w:rPr>
        <w:t>
      31) Қазақстан Республикасының еңбек заңнамасын қолдану мәселелері бойынша қызметкерлер мен жұмыс берушілердің өтініштерін уақтылы қарау;</w:t>
      </w:r>
    </w:p>
    <w:bookmarkEnd w:id="1428"/>
    <w:bookmarkStart w:name="z1480" w:id="1429"/>
    <w:p>
      <w:pPr>
        <w:spacing w:after="0"/>
        <w:ind w:left="0"/>
        <w:jc w:val="both"/>
      </w:pPr>
      <w:r>
        <w:rPr>
          <w:rFonts w:ascii="Times New Roman"/>
          <w:b w:val="false"/>
          <w:i w:val="false"/>
          <w:color w:val="000000"/>
          <w:sz w:val="28"/>
        </w:rPr>
        <w:t>
      32)  Қазақстан Республикасының еңбек заңнамасының бұзылуына әкеп соғатын себептер мен мән-жайларды анықтау, оларды жою және бұзылған еңбек құқықтарын қалпына келтіру жөнінде ұсынымдар беру;</w:t>
      </w:r>
    </w:p>
    <w:bookmarkEnd w:id="1429"/>
    <w:bookmarkStart w:name="z1481" w:id="1430"/>
    <w:p>
      <w:pPr>
        <w:spacing w:after="0"/>
        <w:ind w:left="0"/>
        <w:jc w:val="both"/>
      </w:pPr>
      <w:r>
        <w:rPr>
          <w:rFonts w:ascii="Times New Roman"/>
          <w:b w:val="false"/>
          <w:i w:val="false"/>
          <w:color w:val="000000"/>
          <w:sz w:val="28"/>
        </w:rPr>
        <w:t>
      33) өндірістегі жазатайым оқиғаларды және кәсіптік ауруларды тексеруге қатысу;</w:t>
      </w:r>
    </w:p>
    <w:bookmarkEnd w:id="1430"/>
    <w:bookmarkStart w:name="z1482" w:id="1431"/>
    <w:p>
      <w:pPr>
        <w:spacing w:after="0"/>
        <w:ind w:left="0"/>
        <w:jc w:val="both"/>
      </w:pPr>
      <w:r>
        <w:rPr>
          <w:rFonts w:ascii="Times New Roman"/>
          <w:b w:val="false"/>
          <w:i w:val="false"/>
          <w:color w:val="000000"/>
          <w:sz w:val="28"/>
        </w:rPr>
        <w:t>
      34) мемлекеттік құпияны, еңбек міндеттерін орындауға байланысты өзіне мәлім болған қызметтік, коммерциялық немесе заңмен қорғалатын өзге де құпияны құрайтын мәліметтерді жария етпеу;</w:t>
      </w:r>
    </w:p>
    <w:bookmarkEnd w:id="1431"/>
    <w:bookmarkStart w:name="z1483" w:id="1432"/>
    <w:p>
      <w:pPr>
        <w:spacing w:after="0"/>
        <w:ind w:left="0"/>
        <w:jc w:val="both"/>
      </w:pPr>
      <w:r>
        <w:rPr>
          <w:rFonts w:ascii="Times New Roman"/>
          <w:b w:val="false"/>
          <w:i w:val="false"/>
          <w:color w:val="000000"/>
          <w:sz w:val="28"/>
        </w:rPr>
        <w:t>
      35) еңбек қауіпсіздігі және еңбекті қорғау саласындағы бақылауды жүзеге асыру кезінде азаматтармен және қызметкерлердің өкілдерімен өзара іс-қимыл жасасу;</w:t>
      </w:r>
    </w:p>
    <w:bookmarkEnd w:id="1432"/>
    <w:bookmarkStart w:name="z1484" w:id="1433"/>
    <w:p>
      <w:pPr>
        <w:spacing w:after="0"/>
        <w:ind w:left="0"/>
        <w:jc w:val="both"/>
      </w:pPr>
      <w:r>
        <w:rPr>
          <w:rFonts w:ascii="Times New Roman"/>
          <w:b w:val="false"/>
          <w:i w:val="false"/>
          <w:color w:val="000000"/>
          <w:sz w:val="28"/>
        </w:rPr>
        <w:t>
      36) Қазақстан Республикасының заңнамасына сәйкес өзге де құқықтар мен міндеттерді жүзеге асыру.</w:t>
      </w:r>
    </w:p>
    <w:bookmarkEnd w:id="1433"/>
    <w:bookmarkStart w:name="z1485" w:id="1434"/>
    <w:p>
      <w:pPr>
        <w:spacing w:after="0"/>
        <w:ind w:left="0"/>
        <w:jc w:val="left"/>
      </w:pPr>
      <w:r>
        <w:rPr>
          <w:rFonts w:ascii="Times New Roman"/>
          <w:b/>
          <w:i w:val="false"/>
          <w:color w:val="000000"/>
        </w:rPr>
        <w:t xml:space="preserve"> 3. "Нұр-Сұлтан қаласының Қалалық орта сапасы және бақылау басқармасы" мемлекеттік мекемесінің қызметін ұйымдастыру</w:t>
      </w:r>
    </w:p>
    <w:bookmarkEnd w:id="1434"/>
    <w:bookmarkStart w:name="z1486" w:id="1435"/>
    <w:p>
      <w:pPr>
        <w:spacing w:after="0"/>
        <w:ind w:left="0"/>
        <w:jc w:val="both"/>
      </w:pPr>
      <w:r>
        <w:rPr>
          <w:rFonts w:ascii="Times New Roman"/>
          <w:b w:val="false"/>
          <w:i w:val="false"/>
          <w:color w:val="000000"/>
          <w:sz w:val="28"/>
        </w:rPr>
        <w:t>
      17. "Нұр-Сұлтан қаласының Қалалық орта сапасы және бақылау басқармасы" мемлекеттік мекемесінде басшылықты "Нұр-Сұлтан қаласының Қалалық орта сапасы және бақылау басқармасы" мемлекеттік мекемесіне жүктелген міндеттердің орындалуына және оның өз функцияларын, сондай-ақ сыбайлас жемқорлыққа қарсы іс-қимылды жүзеге асыруға дербес жауапты болатын басшы жүзеге асырады.</w:t>
      </w:r>
    </w:p>
    <w:bookmarkEnd w:id="1435"/>
    <w:bookmarkStart w:name="z1487" w:id="1436"/>
    <w:p>
      <w:pPr>
        <w:spacing w:after="0"/>
        <w:ind w:left="0"/>
        <w:jc w:val="both"/>
      </w:pPr>
      <w:r>
        <w:rPr>
          <w:rFonts w:ascii="Times New Roman"/>
          <w:b w:val="false"/>
          <w:i w:val="false"/>
          <w:color w:val="000000"/>
          <w:sz w:val="28"/>
        </w:rPr>
        <w:t>
      18. "Нұр-Сұлтан қаласының Қалалық орта сапасы және бақылау басқармасы" мемлекеттік мекемесінің басшысын Нұр-Сұлтан қаласының әкімі қызметке тағайындайды және қызметтен босатады.</w:t>
      </w:r>
    </w:p>
    <w:bookmarkEnd w:id="1436"/>
    <w:bookmarkStart w:name="z1488" w:id="1437"/>
    <w:p>
      <w:pPr>
        <w:spacing w:after="0"/>
        <w:ind w:left="0"/>
        <w:jc w:val="both"/>
      </w:pPr>
      <w:r>
        <w:rPr>
          <w:rFonts w:ascii="Times New Roman"/>
          <w:b w:val="false"/>
          <w:i w:val="false"/>
          <w:color w:val="000000"/>
          <w:sz w:val="28"/>
        </w:rPr>
        <w:t>
      19. "Нұр-Сұлтан қаласының Қалалық орта сапасы және бақылау басқармасы" мемлекеттік мекемесінде Қазақстан Республикасының заңнамасына сәйкес "Нұр-Сұлтан қаласының Қалалық орта сапасы және бақылау басқармасы" мемлекеттік мекемесінің басшысы қызметке тағайындайтын және қызметтен босататын орынбасары (орынбасарлары) болады.</w:t>
      </w:r>
    </w:p>
    <w:bookmarkEnd w:id="1437"/>
    <w:bookmarkStart w:name="z1489" w:id="1438"/>
    <w:p>
      <w:pPr>
        <w:spacing w:after="0"/>
        <w:ind w:left="0"/>
        <w:jc w:val="both"/>
      </w:pPr>
      <w:r>
        <w:rPr>
          <w:rFonts w:ascii="Times New Roman"/>
          <w:b w:val="false"/>
          <w:i w:val="false"/>
          <w:color w:val="000000"/>
          <w:sz w:val="28"/>
        </w:rPr>
        <w:t>
      20. "Нұр-Сұлтан қаласының Қалалық орта сапасы және бақылау басқармасы" мемлекеттік мекеме басшысының өкілеттігі:</w:t>
      </w:r>
    </w:p>
    <w:bookmarkEnd w:id="1438"/>
    <w:bookmarkStart w:name="z1490" w:id="1439"/>
    <w:p>
      <w:pPr>
        <w:spacing w:after="0"/>
        <w:ind w:left="0"/>
        <w:jc w:val="both"/>
      </w:pPr>
      <w:r>
        <w:rPr>
          <w:rFonts w:ascii="Times New Roman"/>
          <w:b w:val="false"/>
          <w:i w:val="false"/>
          <w:color w:val="000000"/>
          <w:sz w:val="28"/>
        </w:rPr>
        <w:t>
      1) "Нұр-Сұлтан қаласының Қалалық орта сапасы және бақылау басқармасы" мемлекеттік мекемесінде құрылымдық бөлімшелері басшыларының міндеттері мен өкілеттіктерін айқындайды, жауапкершілік дәрежесін белгілейді;</w:t>
      </w:r>
    </w:p>
    <w:bookmarkEnd w:id="1439"/>
    <w:bookmarkStart w:name="z1491" w:id="1440"/>
    <w:p>
      <w:pPr>
        <w:spacing w:after="0"/>
        <w:ind w:left="0"/>
        <w:jc w:val="both"/>
      </w:pPr>
      <w:r>
        <w:rPr>
          <w:rFonts w:ascii="Times New Roman"/>
          <w:b w:val="false"/>
          <w:i w:val="false"/>
          <w:color w:val="000000"/>
          <w:sz w:val="28"/>
        </w:rPr>
        <w:t>
      2) "Нұр-Сұлтан қаласының Қалалық орта сапасы және бақылау басқармасы" мемлекеттік мекемесінің қызметкерлерін лауазымға тағайындайды және лауазымнан босатады;</w:t>
      </w:r>
    </w:p>
    <w:bookmarkEnd w:id="1440"/>
    <w:bookmarkStart w:name="z1492" w:id="1441"/>
    <w:p>
      <w:pPr>
        <w:spacing w:after="0"/>
        <w:ind w:left="0"/>
        <w:jc w:val="both"/>
      </w:pPr>
      <w:r>
        <w:rPr>
          <w:rFonts w:ascii="Times New Roman"/>
          <w:b w:val="false"/>
          <w:i w:val="false"/>
          <w:color w:val="000000"/>
          <w:sz w:val="28"/>
        </w:rPr>
        <w:t>
      3) "Нұр-Сұлтан қаласының Қалалық орта сапасы және бақылау басқармасы" мемлекеттік мекемесінің қызметкерлеріне тәртіптік жазалар қолданады;</w:t>
      </w:r>
    </w:p>
    <w:bookmarkEnd w:id="1441"/>
    <w:bookmarkStart w:name="z1493" w:id="1442"/>
    <w:p>
      <w:pPr>
        <w:spacing w:after="0"/>
        <w:ind w:left="0"/>
        <w:jc w:val="both"/>
      </w:pPr>
      <w:r>
        <w:rPr>
          <w:rFonts w:ascii="Times New Roman"/>
          <w:b w:val="false"/>
          <w:i w:val="false"/>
          <w:color w:val="000000"/>
          <w:sz w:val="28"/>
        </w:rPr>
        <w:t>
      4) "Нұр-Сұлтан қаласының Қалалық орта сапасы және бақылау басқармасы" мемлекеттік мекемесінде сыбайлас жемқорлыққа қарсы іс-қимыл бойынша шаралар қабылдайды және дербес жауапкершілік алады;</w:t>
      </w:r>
    </w:p>
    <w:bookmarkEnd w:id="1442"/>
    <w:bookmarkStart w:name="z1494" w:id="1443"/>
    <w:p>
      <w:pPr>
        <w:spacing w:after="0"/>
        <w:ind w:left="0"/>
        <w:jc w:val="both"/>
      </w:pPr>
      <w:r>
        <w:rPr>
          <w:rFonts w:ascii="Times New Roman"/>
          <w:b w:val="false"/>
          <w:i w:val="false"/>
          <w:color w:val="000000"/>
          <w:sz w:val="28"/>
        </w:rPr>
        <w:t>
      5) өз құзыреті шегінде "Нұр-Сұлтан қаласының Қалалық орта сапасы және бақылау басқармасы" мемлекеттік мекемесінің қызметкерлері орындауға міндетті бұйрықтарды шығарады;</w:t>
      </w:r>
    </w:p>
    <w:bookmarkEnd w:id="1443"/>
    <w:bookmarkStart w:name="z1495" w:id="1444"/>
    <w:p>
      <w:pPr>
        <w:spacing w:after="0"/>
        <w:ind w:left="0"/>
        <w:jc w:val="both"/>
      </w:pPr>
      <w:r>
        <w:rPr>
          <w:rFonts w:ascii="Times New Roman"/>
          <w:b w:val="false"/>
          <w:i w:val="false"/>
          <w:color w:val="000000"/>
          <w:sz w:val="28"/>
        </w:rPr>
        <w:t>
      6) "Нұр-Сұлтан қаласының Қалалық орта сапасы және бақылау басқармасы" мемлекеттік мекемесінің құзыретіне кіретін мәселелер бойынша құқықтық актілер мен басқа да құжаттардың әзірленуін бақылайды;</w:t>
      </w:r>
    </w:p>
    <w:bookmarkEnd w:id="1444"/>
    <w:bookmarkStart w:name="z1496" w:id="1445"/>
    <w:p>
      <w:pPr>
        <w:spacing w:after="0"/>
        <w:ind w:left="0"/>
        <w:jc w:val="both"/>
      </w:pPr>
      <w:r>
        <w:rPr>
          <w:rFonts w:ascii="Times New Roman"/>
          <w:b w:val="false"/>
          <w:i w:val="false"/>
          <w:color w:val="000000"/>
          <w:sz w:val="28"/>
        </w:rPr>
        <w:t>
      7) сәулет, қала құрылысы және құрылыс қызметі саласындағы Қазақстан Республикасы заңнамасының орындалуына бақылауды жүзеге асырады, оны бұзу фактілерін қарайды және өз құзыреті шегінде олар бойынша шешімдер қабылдайды;</w:t>
      </w:r>
    </w:p>
    <w:bookmarkEnd w:id="1445"/>
    <w:bookmarkStart w:name="z1497" w:id="1446"/>
    <w:p>
      <w:pPr>
        <w:spacing w:after="0"/>
        <w:ind w:left="0"/>
        <w:jc w:val="both"/>
      </w:pPr>
      <w:r>
        <w:rPr>
          <w:rFonts w:ascii="Times New Roman"/>
          <w:b w:val="false"/>
          <w:i w:val="false"/>
          <w:color w:val="000000"/>
          <w:sz w:val="28"/>
        </w:rPr>
        <w:t>
      8)  өз құзыреті шегінде Қазақстан Республикасының заңнамасына сәйкес мемлекеттік органдар мен ұйымдарда "Нұр-Сұлтан қаласының Қалалық орта сапасы және бақылау басқармасы" мемлекеттік мекемесін ұсынады;</w:t>
      </w:r>
    </w:p>
    <w:bookmarkEnd w:id="1446"/>
    <w:bookmarkStart w:name="z1498" w:id="1447"/>
    <w:p>
      <w:pPr>
        <w:spacing w:after="0"/>
        <w:ind w:left="0"/>
        <w:jc w:val="both"/>
      </w:pPr>
      <w:r>
        <w:rPr>
          <w:rFonts w:ascii="Times New Roman"/>
          <w:b w:val="false"/>
          <w:i w:val="false"/>
          <w:color w:val="000000"/>
          <w:sz w:val="28"/>
        </w:rPr>
        <w:t>
      9) әкімші "Нұр-Сұлтан қаласының Қалалық орта сапасы және бақылау басқармасы" мемлекеттік мекемесі болып табылатын төлемдер мен міндеттемелер бойынша бюджеттік бағдарламалардың (кіші бағдарламалардың) қаржыландыру жоспарын бекітеді;</w:t>
      </w:r>
    </w:p>
    <w:bookmarkEnd w:id="1447"/>
    <w:bookmarkStart w:name="z1499" w:id="1448"/>
    <w:p>
      <w:pPr>
        <w:spacing w:after="0"/>
        <w:ind w:left="0"/>
        <w:jc w:val="both"/>
      </w:pPr>
      <w:r>
        <w:rPr>
          <w:rFonts w:ascii="Times New Roman"/>
          <w:b w:val="false"/>
          <w:i w:val="false"/>
          <w:color w:val="000000"/>
          <w:sz w:val="28"/>
        </w:rPr>
        <w:t>
      10) "Нұр-Сұлтан қаласының Қалалық орта сапасы және бақылау басқармасы" мемлекеттік мекемесінің бөлімдері туралы ережені және қызметкерлердің лауазымдық нұсқаулықтарын бекітеді.</w:t>
      </w:r>
    </w:p>
    <w:bookmarkEnd w:id="1448"/>
    <w:bookmarkStart w:name="z1500" w:id="1449"/>
    <w:p>
      <w:pPr>
        <w:spacing w:after="0"/>
        <w:ind w:left="0"/>
        <w:jc w:val="both"/>
      </w:pPr>
      <w:r>
        <w:rPr>
          <w:rFonts w:ascii="Times New Roman"/>
          <w:b w:val="false"/>
          <w:i w:val="false"/>
          <w:color w:val="000000"/>
          <w:sz w:val="28"/>
        </w:rPr>
        <w:t>
      21. "Нұр-Сұлтан қаласының Қалалық орта сапасы және бақылау басқармасы" мемлекеттік мекемесінің басшысы болмаған кезеңде оның өкілеттіктерін Қазақстан Республикасының заңнамасына сәйкес оны алмастыратын тұлға орындайды.</w:t>
      </w:r>
    </w:p>
    <w:bookmarkEnd w:id="1449"/>
    <w:bookmarkStart w:name="z1501" w:id="1450"/>
    <w:p>
      <w:pPr>
        <w:spacing w:after="0"/>
        <w:ind w:left="0"/>
        <w:jc w:val="both"/>
      </w:pPr>
      <w:r>
        <w:rPr>
          <w:rFonts w:ascii="Times New Roman"/>
          <w:b w:val="false"/>
          <w:i w:val="false"/>
          <w:color w:val="000000"/>
          <w:sz w:val="28"/>
        </w:rPr>
        <w:t>
      22. "Нұр-Сұлтан қаласының Қалалық орта сапасы және бақылау басқармасы" мемлекеттік мекемесінің басшысы Қазақстан Республикасының заңнамасына сәйкес өз орынбасарларының өкілеттіктерін айқындайды.</w:t>
      </w:r>
    </w:p>
    <w:bookmarkEnd w:id="1450"/>
    <w:bookmarkStart w:name="z1502" w:id="1451"/>
    <w:p>
      <w:pPr>
        <w:spacing w:after="0"/>
        <w:ind w:left="0"/>
        <w:jc w:val="left"/>
      </w:pPr>
      <w:r>
        <w:rPr>
          <w:rFonts w:ascii="Times New Roman"/>
          <w:b/>
          <w:i w:val="false"/>
          <w:color w:val="000000"/>
        </w:rPr>
        <w:t xml:space="preserve"> 4. "Нұр-Сұлтан қаласының Қалалық орта сапасы және бақылау басқармасы" мемлекеттік мекемесінің мүлкі</w:t>
      </w:r>
    </w:p>
    <w:bookmarkEnd w:id="1451"/>
    <w:bookmarkStart w:name="z1503" w:id="1452"/>
    <w:p>
      <w:pPr>
        <w:spacing w:after="0"/>
        <w:ind w:left="0"/>
        <w:jc w:val="both"/>
      </w:pPr>
      <w:r>
        <w:rPr>
          <w:rFonts w:ascii="Times New Roman"/>
          <w:b w:val="false"/>
          <w:i w:val="false"/>
          <w:color w:val="000000"/>
          <w:sz w:val="28"/>
        </w:rPr>
        <w:t>
      23. "Нұр-Сұлтан қаласының Қалалық орта сапасы және бақылау басқармасы" мемлекеттік мекемесінің Қазақстан Республикасының заңнамасында көзделген жағдайларда жедел басқару құқығындағы оқшауланған мүлкі болуы мүмкін.</w:t>
      </w:r>
    </w:p>
    <w:bookmarkEnd w:id="1452"/>
    <w:bookmarkStart w:name="z1504" w:id="1453"/>
    <w:p>
      <w:pPr>
        <w:spacing w:after="0"/>
        <w:ind w:left="0"/>
        <w:jc w:val="both"/>
      </w:pPr>
      <w:r>
        <w:rPr>
          <w:rFonts w:ascii="Times New Roman"/>
          <w:b w:val="false"/>
          <w:i w:val="false"/>
          <w:color w:val="000000"/>
          <w:sz w:val="28"/>
        </w:rPr>
        <w:t>
      24. "Нұр-Сұлтан қаласының Қалалық орта сапасы және бақылау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53"/>
    <w:bookmarkStart w:name="z1505" w:id="1454"/>
    <w:p>
      <w:pPr>
        <w:spacing w:after="0"/>
        <w:ind w:left="0"/>
        <w:jc w:val="both"/>
      </w:pPr>
      <w:r>
        <w:rPr>
          <w:rFonts w:ascii="Times New Roman"/>
          <w:b w:val="false"/>
          <w:i w:val="false"/>
          <w:color w:val="000000"/>
          <w:sz w:val="28"/>
        </w:rPr>
        <w:t>
      25. "Нұр-Сұлтан қаласының Қалалық орта сапасы және бақылау басқармасы" мемлекеттік мекемесіне бекітіліп берілген мүлік Нұр-Сұлтан қаласының коммуналдық меншігіне жатады.</w:t>
      </w:r>
    </w:p>
    <w:bookmarkEnd w:id="1454"/>
    <w:bookmarkStart w:name="z1506" w:id="1455"/>
    <w:p>
      <w:pPr>
        <w:spacing w:after="0"/>
        <w:ind w:left="0"/>
        <w:jc w:val="both"/>
      </w:pPr>
      <w:r>
        <w:rPr>
          <w:rFonts w:ascii="Times New Roman"/>
          <w:b w:val="false"/>
          <w:i w:val="false"/>
          <w:color w:val="000000"/>
          <w:sz w:val="28"/>
        </w:rPr>
        <w:t>
      26. Егер Қазақстан Республикасының заңнамасына өзгеше көзделмесе "Нұр-Сұлтан қаласының Қалалық орта сапасы және бақылау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55"/>
    <w:bookmarkStart w:name="z1507" w:id="1456"/>
    <w:p>
      <w:pPr>
        <w:spacing w:after="0"/>
        <w:ind w:left="0"/>
        <w:jc w:val="left"/>
      </w:pPr>
      <w:r>
        <w:rPr>
          <w:rFonts w:ascii="Times New Roman"/>
          <w:b/>
          <w:i w:val="false"/>
          <w:color w:val="000000"/>
        </w:rPr>
        <w:t xml:space="preserve"> 5. "Нұр-Сұлтан қаласының Қалалық орта сапасы және бақылау басқармасы" мемлекеттік мекемесін қайта ұйымдастыру және тарату</w:t>
      </w:r>
    </w:p>
    <w:bookmarkEnd w:id="1456"/>
    <w:bookmarkStart w:name="z1508" w:id="1457"/>
    <w:p>
      <w:pPr>
        <w:spacing w:after="0"/>
        <w:ind w:left="0"/>
        <w:jc w:val="both"/>
      </w:pPr>
      <w:r>
        <w:rPr>
          <w:rFonts w:ascii="Times New Roman"/>
          <w:b w:val="false"/>
          <w:i w:val="false"/>
          <w:color w:val="000000"/>
          <w:sz w:val="28"/>
        </w:rPr>
        <w:t>
      27. "Нұр-Сұлтан қаласының Қалалық орта сапасы және бақылау басқармасы" мемлекеттік мекемесін қайта ұйымдастыру және тарату Қазақстан Республикасының заңнамасына сәйкес жүзеге асырылады.</w:t>
      </w:r>
    </w:p>
    <w:bookmarkEnd w:id="1457"/>
    <w:bookmarkStart w:name="z1509" w:id="1458"/>
    <w:p>
      <w:pPr>
        <w:spacing w:after="0"/>
        <w:ind w:left="0"/>
        <w:jc w:val="both"/>
      </w:pPr>
      <w:r>
        <w:rPr>
          <w:rFonts w:ascii="Times New Roman"/>
          <w:b w:val="false"/>
          <w:i w:val="false"/>
          <w:color w:val="000000"/>
          <w:sz w:val="28"/>
        </w:rPr>
        <w:t>
      "Нұр-Сұлтан қаласының Қалалық орта сапасы және бақылау басқармасы" мемлекеттік мекемесінің қарамағындағы ұйымдардың тізбесі:</w:t>
      </w:r>
    </w:p>
    <w:bookmarkEnd w:id="1458"/>
    <w:bookmarkStart w:name="z1510" w:id="1459"/>
    <w:p>
      <w:pPr>
        <w:spacing w:after="0"/>
        <w:ind w:left="0"/>
        <w:jc w:val="both"/>
      </w:pPr>
      <w:r>
        <w:rPr>
          <w:rFonts w:ascii="Times New Roman"/>
          <w:b w:val="false"/>
          <w:i w:val="false"/>
          <w:color w:val="000000"/>
          <w:sz w:val="28"/>
        </w:rPr>
        <w:t>
      1) Астана қаласы әкімдігінің шаруашылық жүргізу құқығындағы "Астана ветсервис" мемлекеттік коммуналдық кәсіпорны;</w:t>
      </w:r>
    </w:p>
    <w:bookmarkEnd w:id="1459"/>
    <w:bookmarkStart w:name="z1511" w:id="1460"/>
    <w:p>
      <w:pPr>
        <w:spacing w:after="0"/>
        <w:ind w:left="0"/>
        <w:jc w:val="both"/>
      </w:pPr>
      <w:r>
        <w:rPr>
          <w:rFonts w:ascii="Times New Roman"/>
          <w:b w:val="false"/>
          <w:i w:val="false"/>
          <w:color w:val="000000"/>
          <w:sz w:val="28"/>
        </w:rPr>
        <w:t>
      2) "Өркен қала" жауапкершілігі шектеулі серіктестігі.</w:t>
      </w:r>
    </w:p>
    <w:bookmarkEnd w:id="1460"/>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13-қосымша </w:t>
            </w:r>
          </w:p>
        </w:tc>
      </w:tr>
    </w:tbl>
    <w:bookmarkStart w:name="z1514" w:id="1461"/>
    <w:p>
      <w:pPr>
        <w:spacing w:after="0"/>
        <w:ind w:left="0"/>
        <w:jc w:val="left"/>
      </w:pPr>
      <w:r>
        <w:rPr>
          <w:rFonts w:ascii="Times New Roman"/>
          <w:b/>
          <w:i w:val="false"/>
          <w:color w:val="000000"/>
        </w:rPr>
        <w:t xml:space="preserve"> "Нұр-Сұлтан қаласының Қаржы басқармасы" мемлекеттік мекемесі туралы ереже</w:t>
      </w:r>
    </w:p>
    <w:bookmarkEnd w:id="1461"/>
    <w:bookmarkStart w:name="z1515" w:id="1462"/>
    <w:p>
      <w:pPr>
        <w:spacing w:after="0"/>
        <w:ind w:left="0"/>
        <w:jc w:val="left"/>
      </w:pPr>
      <w:r>
        <w:rPr>
          <w:rFonts w:ascii="Times New Roman"/>
          <w:b/>
          <w:i w:val="false"/>
          <w:color w:val="000000"/>
        </w:rPr>
        <w:t xml:space="preserve"> 1. Жалпы ережелер</w:t>
      </w:r>
    </w:p>
    <w:bookmarkEnd w:id="1462"/>
    <w:bookmarkStart w:name="z1516" w:id="1463"/>
    <w:p>
      <w:pPr>
        <w:spacing w:after="0"/>
        <w:ind w:left="0"/>
        <w:jc w:val="both"/>
      </w:pPr>
      <w:r>
        <w:rPr>
          <w:rFonts w:ascii="Times New Roman"/>
          <w:b w:val="false"/>
          <w:i w:val="false"/>
          <w:color w:val="000000"/>
          <w:sz w:val="28"/>
        </w:rPr>
        <w:t>
      1. "Нұр-Сұлтан қаласының Қаржы басқармасы" мемлекеттік мекемесі жергілікті бюджеттің атқарылуы саласында басқаруды жүзеге асыратын Қазақстан Республикасының мемлекеттік органы болып табылады.</w:t>
      </w:r>
    </w:p>
    <w:bookmarkEnd w:id="1463"/>
    <w:bookmarkStart w:name="z1517" w:id="1464"/>
    <w:p>
      <w:pPr>
        <w:spacing w:after="0"/>
        <w:ind w:left="0"/>
        <w:jc w:val="both"/>
      </w:pPr>
      <w:r>
        <w:rPr>
          <w:rFonts w:ascii="Times New Roman"/>
          <w:b w:val="false"/>
          <w:i w:val="false"/>
          <w:color w:val="000000"/>
          <w:sz w:val="28"/>
        </w:rPr>
        <w:t>
      2. "Нұр-Сұлтан қаласының Қаржы басқармасы" мемлекеттік мекемесінің ведомстволары жоқ.</w:t>
      </w:r>
    </w:p>
    <w:bookmarkEnd w:id="1464"/>
    <w:bookmarkStart w:name="z1518" w:id="1465"/>
    <w:p>
      <w:pPr>
        <w:spacing w:after="0"/>
        <w:ind w:left="0"/>
        <w:jc w:val="both"/>
      </w:pPr>
      <w:r>
        <w:rPr>
          <w:rFonts w:ascii="Times New Roman"/>
          <w:b w:val="false"/>
          <w:i w:val="false"/>
          <w:color w:val="000000"/>
          <w:sz w:val="28"/>
        </w:rPr>
        <w:t xml:space="preserve">
      3. "Нұр-Сұлтан қаласының Қаржы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465"/>
    <w:bookmarkStart w:name="z1519" w:id="1466"/>
    <w:p>
      <w:pPr>
        <w:spacing w:after="0"/>
        <w:ind w:left="0"/>
        <w:jc w:val="both"/>
      </w:pPr>
      <w:r>
        <w:rPr>
          <w:rFonts w:ascii="Times New Roman"/>
          <w:b w:val="false"/>
          <w:i w:val="false"/>
          <w:color w:val="000000"/>
          <w:sz w:val="28"/>
        </w:rPr>
        <w:t>
      4. "Нұр-Сұлтан қаласының Қаржы басқармасы" мемлекеттік мекемесі мемлекеттік мекеменің ұйымдық-құқықтық нысанындағы заңды тұлға болып табылады, мемлекеттік тілде өз атауы жазылған мөрі және мөртаңбалары, белгіленген үлгіде бланкілері, Қазақстан Республикасының заңнамасына сәйкес қазынашылық органдарында есеп шоттары бар.</w:t>
      </w:r>
    </w:p>
    <w:bookmarkEnd w:id="1466"/>
    <w:bookmarkStart w:name="z1520" w:id="1467"/>
    <w:p>
      <w:pPr>
        <w:spacing w:after="0"/>
        <w:ind w:left="0"/>
        <w:jc w:val="both"/>
      </w:pPr>
      <w:r>
        <w:rPr>
          <w:rFonts w:ascii="Times New Roman"/>
          <w:b w:val="false"/>
          <w:i w:val="false"/>
          <w:color w:val="000000"/>
          <w:sz w:val="28"/>
        </w:rPr>
        <w:t>
      5. "Нұр-Сұлтан қаласының Қаржы басқармасы" мемлекеттік мекемесі азаматтық-құқықтық қатынастарға өз атынан түседі.</w:t>
      </w:r>
    </w:p>
    <w:bookmarkEnd w:id="1467"/>
    <w:bookmarkStart w:name="z1521" w:id="1468"/>
    <w:p>
      <w:pPr>
        <w:spacing w:after="0"/>
        <w:ind w:left="0"/>
        <w:jc w:val="both"/>
      </w:pPr>
      <w:r>
        <w:rPr>
          <w:rFonts w:ascii="Times New Roman"/>
          <w:b w:val="false"/>
          <w:i w:val="false"/>
          <w:color w:val="000000"/>
          <w:sz w:val="28"/>
        </w:rPr>
        <w:t>
      6. "Нұр-Сұлтан қаласының Қаржы басқармасы"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468"/>
    <w:bookmarkStart w:name="z1522" w:id="1469"/>
    <w:p>
      <w:pPr>
        <w:spacing w:after="0"/>
        <w:ind w:left="0"/>
        <w:jc w:val="both"/>
      </w:pPr>
      <w:r>
        <w:rPr>
          <w:rFonts w:ascii="Times New Roman"/>
          <w:b w:val="false"/>
          <w:i w:val="false"/>
          <w:color w:val="000000"/>
          <w:sz w:val="28"/>
        </w:rPr>
        <w:t>
      7. "Нұр-Сұлтан қаласының Қаржы басқармасы" мемлекеттік мекемесі өз құзыретінің мәселелері бойынша Қазақстан Республикасының заңнамасында белгіленген тәртіпте "Нұр-Сұлтан қаласының Қаржы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469"/>
    <w:bookmarkStart w:name="z1523" w:id="1470"/>
    <w:p>
      <w:pPr>
        <w:spacing w:after="0"/>
        <w:ind w:left="0"/>
        <w:jc w:val="both"/>
      </w:pPr>
      <w:r>
        <w:rPr>
          <w:rFonts w:ascii="Times New Roman"/>
          <w:b w:val="false"/>
          <w:i w:val="false"/>
          <w:color w:val="000000"/>
          <w:sz w:val="28"/>
        </w:rPr>
        <w:t>
      8. "Нұр-Сұлтан қаласының Қаржы басқармасы" мемлекеттік мекемесінің құрылымы және штат санының лимиті Қазақстан Республикасының заңнамасына сәйкес бекітіледі.</w:t>
      </w:r>
    </w:p>
    <w:bookmarkEnd w:id="1470"/>
    <w:bookmarkStart w:name="z1524" w:id="1471"/>
    <w:p>
      <w:pPr>
        <w:spacing w:after="0"/>
        <w:ind w:left="0"/>
        <w:jc w:val="both"/>
      </w:pPr>
      <w:r>
        <w:rPr>
          <w:rFonts w:ascii="Times New Roman"/>
          <w:b w:val="false"/>
          <w:i w:val="false"/>
          <w:color w:val="000000"/>
          <w:sz w:val="28"/>
        </w:rPr>
        <w:t>
      9. "Нұр-Сұлтан қаласының Қаржы басқармасы" мемлекеттік мекемесінің орналасқан жері: Қазақстан Республикасы, 010000, Нұр-Сұлтан қаласы, "Сарыарқа" ауданы, Бейбітшілік көшесі, № 11.</w:t>
      </w:r>
    </w:p>
    <w:bookmarkEnd w:id="1471"/>
    <w:bookmarkStart w:name="z1525" w:id="1472"/>
    <w:p>
      <w:pPr>
        <w:spacing w:after="0"/>
        <w:ind w:left="0"/>
        <w:jc w:val="both"/>
      </w:pPr>
      <w:r>
        <w:rPr>
          <w:rFonts w:ascii="Times New Roman"/>
          <w:b w:val="false"/>
          <w:i w:val="false"/>
          <w:color w:val="000000"/>
          <w:sz w:val="28"/>
        </w:rPr>
        <w:t>
      10. Мемлекеттік органның толық атауы – "Нұр-Сұлтан қаласының Қаржы басқармасы" мемлекеттік мекемесі.</w:t>
      </w:r>
    </w:p>
    <w:bookmarkEnd w:id="1472"/>
    <w:bookmarkStart w:name="z1526" w:id="1473"/>
    <w:p>
      <w:pPr>
        <w:spacing w:after="0"/>
        <w:ind w:left="0"/>
        <w:jc w:val="both"/>
      </w:pPr>
      <w:r>
        <w:rPr>
          <w:rFonts w:ascii="Times New Roman"/>
          <w:b w:val="false"/>
          <w:i w:val="false"/>
          <w:color w:val="000000"/>
          <w:sz w:val="28"/>
        </w:rPr>
        <w:t>
      11. Осы Ереже "Нұр-Сұлтан қаласының Қаржы басқармасы" мемлекеттік мекемесінің құрылтай құжаты болып табылады.</w:t>
      </w:r>
    </w:p>
    <w:bookmarkEnd w:id="1473"/>
    <w:bookmarkStart w:name="z1527" w:id="1474"/>
    <w:p>
      <w:pPr>
        <w:spacing w:after="0"/>
        <w:ind w:left="0"/>
        <w:jc w:val="both"/>
      </w:pPr>
      <w:r>
        <w:rPr>
          <w:rFonts w:ascii="Times New Roman"/>
          <w:b w:val="false"/>
          <w:i w:val="false"/>
          <w:color w:val="000000"/>
          <w:sz w:val="28"/>
        </w:rPr>
        <w:t>
      12. "Нұр-Сұлтан қаласының Қаржы басқармасы" мемлекеттік мекемесінің қызметін қаржыландыру жергілікті бюджеттен жүзеге асырылады.</w:t>
      </w:r>
    </w:p>
    <w:bookmarkEnd w:id="1474"/>
    <w:bookmarkStart w:name="z1528" w:id="1475"/>
    <w:p>
      <w:pPr>
        <w:spacing w:after="0"/>
        <w:ind w:left="0"/>
        <w:jc w:val="both"/>
      </w:pPr>
      <w:r>
        <w:rPr>
          <w:rFonts w:ascii="Times New Roman"/>
          <w:b w:val="false"/>
          <w:i w:val="false"/>
          <w:color w:val="000000"/>
          <w:sz w:val="28"/>
        </w:rPr>
        <w:t>
      13. "Нұр-Сұлтан қаласының Қаржы басқармасы" мемлекеттік мекемесіне кәсіпкерлік субъектілерімен "Нұр-Сұлтан қаласының Қаржы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1475"/>
    <w:bookmarkStart w:name="z1529" w:id="1476"/>
    <w:p>
      <w:pPr>
        <w:spacing w:after="0"/>
        <w:ind w:left="0"/>
        <w:jc w:val="both"/>
      </w:pPr>
      <w:r>
        <w:rPr>
          <w:rFonts w:ascii="Times New Roman"/>
          <w:b w:val="false"/>
          <w:i w:val="false"/>
          <w:color w:val="000000"/>
          <w:sz w:val="28"/>
        </w:rPr>
        <w:t>
      Егер "Нұр-Сұлтан қаласының Қаржы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476"/>
    <w:bookmarkStart w:name="z1530" w:id="1477"/>
    <w:p>
      <w:pPr>
        <w:spacing w:after="0"/>
        <w:ind w:left="0"/>
        <w:jc w:val="left"/>
      </w:pPr>
      <w:r>
        <w:rPr>
          <w:rFonts w:ascii="Times New Roman"/>
          <w:b/>
          <w:i w:val="false"/>
          <w:color w:val="000000"/>
        </w:rPr>
        <w:t xml:space="preserve"> 2. "Нұр-Сұлтан қаласының Қаржы басқармасы" мемлекеттік мекемесінің миссиясы, негізгі міндеттері, функциялары, құқықтары мен міндеттері</w:t>
      </w:r>
    </w:p>
    <w:bookmarkEnd w:id="1477"/>
    <w:bookmarkStart w:name="z1531" w:id="1478"/>
    <w:p>
      <w:pPr>
        <w:spacing w:after="0"/>
        <w:ind w:left="0"/>
        <w:jc w:val="both"/>
      </w:pPr>
      <w:r>
        <w:rPr>
          <w:rFonts w:ascii="Times New Roman"/>
          <w:b w:val="false"/>
          <w:i w:val="false"/>
          <w:color w:val="000000"/>
          <w:sz w:val="28"/>
        </w:rPr>
        <w:t>
      14. "Нұр-Сұлтан қаласының Қаржы басқармасы" мемлекеттік мекемесінің миссиясы: жергілікті бюджеттің атқарылуы саласында мемлекеттік саясаттың іске асырылуын қамтамасыз ету.</w:t>
      </w:r>
    </w:p>
    <w:bookmarkEnd w:id="1478"/>
    <w:bookmarkStart w:name="z1532" w:id="1479"/>
    <w:p>
      <w:pPr>
        <w:spacing w:after="0"/>
        <w:ind w:left="0"/>
        <w:jc w:val="both"/>
      </w:pPr>
      <w:r>
        <w:rPr>
          <w:rFonts w:ascii="Times New Roman"/>
          <w:b w:val="false"/>
          <w:i w:val="false"/>
          <w:color w:val="000000"/>
          <w:sz w:val="28"/>
        </w:rPr>
        <w:t>
      15. Міндеттері:</w:t>
      </w:r>
    </w:p>
    <w:bookmarkEnd w:id="1479"/>
    <w:bookmarkStart w:name="z1533" w:id="1480"/>
    <w:p>
      <w:pPr>
        <w:spacing w:after="0"/>
        <w:ind w:left="0"/>
        <w:jc w:val="both"/>
      </w:pPr>
      <w:r>
        <w:rPr>
          <w:rFonts w:ascii="Times New Roman"/>
          <w:b w:val="false"/>
          <w:i w:val="false"/>
          <w:color w:val="000000"/>
          <w:sz w:val="28"/>
        </w:rPr>
        <w:t>
      1) жергілікті бюджетті атқару;</w:t>
      </w:r>
    </w:p>
    <w:bookmarkEnd w:id="1480"/>
    <w:bookmarkStart w:name="z1534" w:id="1481"/>
    <w:p>
      <w:pPr>
        <w:spacing w:after="0"/>
        <w:ind w:left="0"/>
        <w:jc w:val="both"/>
      </w:pPr>
      <w:r>
        <w:rPr>
          <w:rFonts w:ascii="Times New Roman"/>
          <w:b w:val="false"/>
          <w:i w:val="false"/>
          <w:color w:val="000000"/>
          <w:sz w:val="28"/>
        </w:rPr>
        <w:t>
      2) бухгалтерлік есепті, бюджет есебін жүргізу және жергілікті бюджеттің атқарылуы жөніндегі есепті жасау;</w:t>
      </w:r>
    </w:p>
    <w:bookmarkEnd w:id="1481"/>
    <w:bookmarkStart w:name="z1535" w:id="1482"/>
    <w:p>
      <w:pPr>
        <w:spacing w:after="0"/>
        <w:ind w:left="0"/>
        <w:jc w:val="both"/>
      </w:pPr>
      <w:r>
        <w:rPr>
          <w:rFonts w:ascii="Times New Roman"/>
          <w:b w:val="false"/>
          <w:i w:val="false"/>
          <w:color w:val="000000"/>
          <w:sz w:val="28"/>
        </w:rPr>
        <w:t>
      3) Қазақстан Республикасының сыбайлас жемқорлыққа қарсы заңнамаларының нормаларын сақтау;</w:t>
      </w:r>
    </w:p>
    <w:bookmarkEnd w:id="1482"/>
    <w:bookmarkStart w:name="z1536" w:id="1483"/>
    <w:p>
      <w:pPr>
        <w:spacing w:after="0"/>
        <w:ind w:left="0"/>
        <w:jc w:val="both"/>
      </w:pPr>
      <w:r>
        <w:rPr>
          <w:rFonts w:ascii="Times New Roman"/>
          <w:b w:val="false"/>
          <w:i w:val="false"/>
          <w:color w:val="000000"/>
          <w:sz w:val="28"/>
        </w:rPr>
        <w:t>
      4) гендерлік және отбасылық-демографиялық саясатты іске асыру;</w:t>
      </w:r>
    </w:p>
    <w:bookmarkEnd w:id="1483"/>
    <w:bookmarkStart w:name="z1537" w:id="1484"/>
    <w:p>
      <w:pPr>
        <w:spacing w:after="0"/>
        <w:ind w:left="0"/>
        <w:jc w:val="both"/>
      </w:pPr>
      <w:r>
        <w:rPr>
          <w:rFonts w:ascii="Times New Roman"/>
          <w:b w:val="false"/>
          <w:i w:val="false"/>
          <w:color w:val="000000"/>
          <w:sz w:val="28"/>
        </w:rPr>
        <w:t>
      5) қызметкерлерді жұмысқа қабылдау және көтермелеу кезінде гендерлік теңгерім нормаларын сақтау.</w:t>
      </w:r>
    </w:p>
    <w:bookmarkEnd w:id="1484"/>
    <w:bookmarkStart w:name="z1538" w:id="1485"/>
    <w:p>
      <w:pPr>
        <w:spacing w:after="0"/>
        <w:ind w:left="0"/>
        <w:jc w:val="both"/>
      </w:pPr>
      <w:r>
        <w:rPr>
          <w:rFonts w:ascii="Times New Roman"/>
          <w:b w:val="false"/>
          <w:i w:val="false"/>
          <w:color w:val="000000"/>
          <w:sz w:val="28"/>
        </w:rPr>
        <w:t>
      16. Функциялары:</w:t>
      </w:r>
    </w:p>
    <w:bookmarkEnd w:id="1485"/>
    <w:bookmarkStart w:name="z1539" w:id="1486"/>
    <w:p>
      <w:pPr>
        <w:spacing w:after="0"/>
        <w:ind w:left="0"/>
        <w:jc w:val="both"/>
      </w:pPr>
      <w:r>
        <w:rPr>
          <w:rFonts w:ascii="Times New Roman"/>
          <w:b w:val="false"/>
          <w:i w:val="false"/>
          <w:color w:val="000000"/>
          <w:sz w:val="28"/>
        </w:rPr>
        <w:t>
      1) жергілікті бюджеттің атқарылуын ұйымдастыруға қатысу;</w:t>
      </w:r>
    </w:p>
    <w:bookmarkEnd w:id="1486"/>
    <w:bookmarkStart w:name="z1540" w:id="1487"/>
    <w:p>
      <w:pPr>
        <w:spacing w:after="0"/>
        <w:ind w:left="0"/>
        <w:jc w:val="both"/>
      </w:pPr>
      <w:r>
        <w:rPr>
          <w:rFonts w:ascii="Times New Roman"/>
          <w:b w:val="false"/>
          <w:i w:val="false"/>
          <w:color w:val="000000"/>
          <w:sz w:val="28"/>
        </w:rPr>
        <w:t>
      2) "Нұр-Сұлтан қаласының Қаржы басқармасы" мемлекеттік мекемесі аппаратының бухгалтерлік есебін ұйымдастыру және жүргізу;</w:t>
      </w:r>
    </w:p>
    <w:bookmarkEnd w:id="1487"/>
    <w:bookmarkStart w:name="z1541" w:id="1488"/>
    <w:p>
      <w:pPr>
        <w:spacing w:after="0"/>
        <w:ind w:left="0"/>
        <w:jc w:val="both"/>
      </w:pPr>
      <w:r>
        <w:rPr>
          <w:rFonts w:ascii="Times New Roman"/>
          <w:b w:val="false"/>
          <w:i w:val="false"/>
          <w:color w:val="000000"/>
          <w:sz w:val="28"/>
        </w:rPr>
        <w:t>
      3) Қазақстан Республикасының заңнамасында белгіленген тәртіпте "Нұр-Сұлтан қаласының Қаржы басқармасы" мемлекеттік мекемесі әкімшілік ететін бюджеттік бағдарламалар бойынша бюджеттік өтінімді жасау және оны мемлекеттік жоспарлау жөніндегі жергілікті уәкілетті органға беру;</w:t>
      </w:r>
    </w:p>
    <w:bookmarkEnd w:id="1488"/>
    <w:bookmarkStart w:name="z1542" w:id="1489"/>
    <w:p>
      <w:pPr>
        <w:spacing w:after="0"/>
        <w:ind w:left="0"/>
        <w:jc w:val="both"/>
      </w:pPr>
      <w:r>
        <w:rPr>
          <w:rFonts w:ascii="Times New Roman"/>
          <w:b w:val="false"/>
          <w:i w:val="false"/>
          <w:color w:val="000000"/>
          <w:sz w:val="28"/>
        </w:rPr>
        <w:t>
      4) Қазақстан Республикасының заңнамасында белгіленген тәртіпте "Нұр-Сұлтан қаласының Қаржы басқармасы" мемлекеттік мекемесі әкімшілік ететін жергілікті бюджетке түсетін түсімдер бойынша болжамдық көрсеткіштерді жасау және мемлекеттік жоспарлау жөніндегі жергілікті уәкілетті органға беру;</w:t>
      </w:r>
    </w:p>
    <w:bookmarkEnd w:id="1489"/>
    <w:bookmarkStart w:name="z1543" w:id="1490"/>
    <w:p>
      <w:pPr>
        <w:spacing w:after="0"/>
        <w:ind w:left="0"/>
        <w:jc w:val="both"/>
      </w:pPr>
      <w:r>
        <w:rPr>
          <w:rFonts w:ascii="Times New Roman"/>
          <w:b w:val="false"/>
          <w:i w:val="false"/>
          <w:color w:val="000000"/>
          <w:sz w:val="28"/>
        </w:rPr>
        <w:t>
      5) құзыреті шегінде аумақты дамыту бағдарламасын әзірлеуге қатысу;</w:t>
      </w:r>
    </w:p>
    <w:bookmarkEnd w:id="1490"/>
    <w:bookmarkStart w:name="z1544" w:id="1491"/>
    <w:p>
      <w:pPr>
        <w:spacing w:after="0"/>
        <w:ind w:left="0"/>
        <w:jc w:val="both"/>
      </w:pPr>
      <w:r>
        <w:rPr>
          <w:rFonts w:ascii="Times New Roman"/>
          <w:b w:val="false"/>
          <w:i w:val="false"/>
          <w:color w:val="000000"/>
          <w:sz w:val="28"/>
        </w:rPr>
        <w:t>
      6) "Нұр-Сұлтан қаласының Қаржы басқармасы" мемлекеттік мекемесінің ағымдағы қаржы жылына арналған бюджеттік бағдарламаларын әзірлеу және мемлекеттік жоспарлау жөніндегі жергілікті уәкілетті органның келісімімен бекіту;</w:t>
      </w:r>
    </w:p>
    <w:bookmarkEnd w:id="1491"/>
    <w:bookmarkStart w:name="z1545" w:id="1492"/>
    <w:p>
      <w:pPr>
        <w:spacing w:after="0"/>
        <w:ind w:left="0"/>
        <w:jc w:val="both"/>
      </w:pPr>
      <w:r>
        <w:rPr>
          <w:rFonts w:ascii="Times New Roman"/>
          <w:b w:val="false"/>
          <w:i w:val="false"/>
          <w:color w:val="000000"/>
          <w:sz w:val="28"/>
        </w:rPr>
        <w:t>
      7) бюджеттік бағдарламалар әкімшісінің міндеттемелері мен төлемдері бойынша қаржыландыру жоспарына өзгерістер енгізуге бюджеттік бағдарламалар әкімшілері ұсынатын өтінімдердің Қазақстан Республикасының бюджеттік заңнамасына сәйкестігін тексеруді жүзеге асыру;</w:t>
      </w:r>
    </w:p>
    <w:bookmarkEnd w:id="1492"/>
    <w:bookmarkStart w:name="z1546" w:id="1493"/>
    <w:p>
      <w:pPr>
        <w:spacing w:after="0"/>
        <w:ind w:left="0"/>
        <w:jc w:val="both"/>
      </w:pPr>
      <w:r>
        <w:rPr>
          <w:rFonts w:ascii="Times New Roman"/>
          <w:b w:val="false"/>
          <w:i w:val="false"/>
          <w:color w:val="000000"/>
          <w:sz w:val="28"/>
        </w:rPr>
        <w:t>
      8) міндеттемелер бойынша қаржыландырудың жиынтық жоспарын, түсімдердің жиынтық жоспарын және төлемдер бойынша қаржыландырудың жиынтық жоспарын жасау, бекіту және жүргізу;</w:t>
      </w:r>
    </w:p>
    <w:bookmarkEnd w:id="1493"/>
    <w:bookmarkStart w:name="z1547" w:id="1494"/>
    <w:p>
      <w:pPr>
        <w:spacing w:after="0"/>
        <w:ind w:left="0"/>
        <w:jc w:val="both"/>
      </w:pPr>
      <w:r>
        <w:rPr>
          <w:rFonts w:ascii="Times New Roman"/>
          <w:b w:val="false"/>
          <w:i w:val="false"/>
          <w:color w:val="000000"/>
          <w:sz w:val="28"/>
        </w:rPr>
        <w:t>
      9) жергілікті бюджеттің орындалуы туралы ай сайынғы есепті жасау және бюджеттің атқарылуы жөніндегі орталық уәкілетті органға, Нұр-Сұлтан қаласының әкімдігіне (бұдан әрі – әкімдік), "Нұр-Сұлтан қаласының Тексеру комиссиясы" мемлекеттік мекемесіне, мемлекеттік жоспарлау жөніндегі уәкілетті органға, ішкі бақылау жөніндегі уәкілетті органға беру;</w:t>
      </w:r>
    </w:p>
    <w:bookmarkEnd w:id="1494"/>
    <w:bookmarkStart w:name="z1548" w:id="1495"/>
    <w:p>
      <w:pPr>
        <w:spacing w:after="0"/>
        <w:ind w:left="0"/>
        <w:jc w:val="both"/>
      </w:pPr>
      <w:r>
        <w:rPr>
          <w:rFonts w:ascii="Times New Roman"/>
          <w:b w:val="false"/>
          <w:i w:val="false"/>
          <w:color w:val="000000"/>
          <w:sz w:val="28"/>
        </w:rPr>
        <w:t>
      10) жергілікті бюджеттің атқарылуы бойынша бюджет есебін жүргізу;</w:t>
      </w:r>
    </w:p>
    <w:bookmarkEnd w:id="1495"/>
    <w:bookmarkStart w:name="z1549" w:id="1496"/>
    <w:p>
      <w:pPr>
        <w:spacing w:after="0"/>
        <w:ind w:left="0"/>
        <w:jc w:val="both"/>
      </w:pPr>
      <w:r>
        <w:rPr>
          <w:rFonts w:ascii="Times New Roman"/>
          <w:b w:val="false"/>
          <w:i w:val="false"/>
          <w:color w:val="000000"/>
          <w:sz w:val="28"/>
        </w:rPr>
        <w:t>
      11) жергілікті бюджетінің атқарылуы кезінде бюджеттік мониторинг жүргізу;</w:t>
      </w:r>
    </w:p>
    <w:bookmarkEnd w:id="1496"/>
    <w:bookmarkStart w:name="z1550" w:id="1497"/>
    <w:p>
      <w:pPr>
        <w:spacing w:after="0"/>
        <w:ind w:left="0"/>
        <w:jc w:val="both"/>
      </w:pPr>
      <w:r>
        <w:rPr>
          <w:rFonts w:ascii="Times New Roman"/>
          <w:b w:val="false"/>
          <w:i w:val="false"/>
          <w:color w:val="000000"/>
          <w:sz w:val="28"/>
        </w:rPr>
        <w:t>
      12) жергілікті бюджеттің атқарылуы туралы есеп пен талдамалық есептен тұратын жергілікті бюджеттің атқарылуы туралы жылдық есеп және түсіндірме жазба жасау және әкімдікке, мемлекеттік жоспарлау жөніндегі жергілікті уәкілетті органға және ішкі бақылау жөніндегі уәкілетті органға ұсыну;</w:t>
      </w:r>
    </w:p>
    <w:bookmarkEnd w:id="1497"/>
    <w:bookmarkStart w:name="z1551" w:id="1498"/>
    <w:p>
      <w:pPr>
        <w:spacing w:after="0"/>
        <w:ind w:left="0"/>
        <w:jc w:val="both"/>
      </w:pPr>
      <w:r>
        <w:rPr>
          <w:rFonts w:ascii="Times New Roman"/>
          <w:b w:val="false"/>
          <w:i w:val="false"/>
          <w:color w:val="000000"/>
          <w:sz w:val="28"/>
        </w:rPr>
        <w:t>
      13) жергілікті бюджеттің орындалуы туралы жылдық есеп жасау және бюджеттің атқарылуы бойынша орталық уәкілетті органға ұсыну;</w:t>
      </w:r>
    </w:p>
    <w:bookmarkEnd w:id="1498"/>
    <w:bookmarkStart w:name="z1552" w:id="1499"/>
    <w:p>
      <w:pPr>
        <w:spacing w:after="0"/>
        <w:ind w:left="0"/>
        <w:jc w:val="both"/>
      </w:pPr>
      <w:r>
        <w:rPr>
          <w:rFonts w:ascii="Times New Roman"/>
          <w:b w:val="false"/>
          <w:i w:val="false"/>
          <w:color w:val="000000"/>
          <w:sz w:val="28"/>
        </w:rPr>
        <w:t>
      14) әкімдікке жергілікті уәкілетті орган резервінің ақшасын пайдалану және тиісті кезеңге оның қалдығы туралы ақпаратты ай сайын ұсыну;</w:t>
      </w:r>
    </w:p>
    <w:bookmarkEnd w:id="1499"/>
    <w:bookmarkStart w:name="z1553" w:id="1500"/>
    <w:p>
      <w:pPr>
        <w:spacing w:after="0"/>
        <w:ind w:left="0"/>
        <w:jc w:val="both"/>
      </w:pPr>
      <w:r>
        <w:rPr>
          <w:rFonts w:ascii="Times New Roman"/>
          <w:b w:val="false"/>
          <w:i w:val="false"/>
          <w:color w:val="000000"/>
          <w:sz w:val="28"/>
        </w:rPr>
        <w:t>
      15) дебиторлық және кредиторлық берешек туралы жиынтық есептер жасау және бюджеттің атқарылуы бойынша орталық уәкілетті органға ұсыну;</w:t>
      </w:r>
    </w:p>
    <w:bookmarkEnd w:id="1500"/>
    <w:bookmarkStart w:name="z1554" w:id="1501"/>
    <w:p>
      <w:pPr>
        <w:spacing w:after="0"/>
        <w:ind w:left="0"/>
        <w:jc w:val="both"/>
      </w:pPr>
      <w:r>
        <w:rPr>
          <w:rFonts w:ascii="Times New Roman"/>
          <w:b w:val="false"/>
          <w:i w:val="false"/>
          <w:color w:val="000000"/>
          <w:sz w:val="28"/>
        </w:rPr>
        <w:t>
      16) мемлекеттік мекемелердің олардың өз иелігінде қалатын тауарларды (жұмыстарды, қызметтерді) өткізуден түсетін ақшаның түсімдері мен шығыстар жоспарларының орындалуы туралы, жергілікті бюджет қаражаты есебінен ұсталатын мемлекеттік мекемелердің демеушілік және қайырымдылық көмегінен түсетін ақшаның түсімі мен жұмсалуы туралы жиынтық есеп жасау және оны бюджеттің атқарылуы бойынша орталық уәкілетті органға ұсыну;</w:t>
      </w:r>
    </w:p>
    <w:bookmarkEnd w:id="1501"/>
    <w:bookmarkStart w:name="z1555" w:id="1502"/>
    <w:p>
      <w:pPr>
        <w:spacing w:after="0"/>
        <w:ind w:left="0"/>
        <w:jc w:val="both"/>
      </w:pPr>
      <w:r>
        <w:rPr>
          <w:rFonts w:ascii="Times New Roman"/>
          <w:b w:val="false"/>
          <w:i w:val="false"/>
          <w:color w:val="000000"/>
          <w:sz w:val="28"/>
        </w:rPr>
        <w:t>
      17) жергілікті бюджеттік бағдарламалардың әкімшілерінен тоқсандық және жылдық жиынтық бюджеттік және шоғырландырылған есептілікті қабылдауды және тексеруді жүзеге асыру;</w:t>
      </w:r>
    </w:p>
    <w:bookmarkEnd w:id="1502"/>
    <w:bookmarkStart w:name="z1556" w:id="1503"/>
    <w:p>
      <w:pPr>
        <w:spacing w:after="0"/>
        <w:ind w:left="0"/>
        <w:jc w:val="both"/>
      </w:pPr>
      <w:r>
        <w:rPr>
          <w:rFonts w:ascii="Times New Roman"/>
          <w:b w:val="false"/>
          <w:i w:val="false"/>
          <w:color w:val="000000"/>
          <w:sz w:val="28"/>
        </w:rPr>
        <w:t>
      18) жартыжылдық және жылдық шоғырландырылған қаржылық есептілікті жасау және бюджеттің атқарылуы бойынша орталық уәкілетті органға ұсыну;</w:t>
      </w:r>
    </w:p>
    <w:bookmarkEnd w:id="1503"/>
    <w:bookmarkStart w:name="z1557" w:id="1504"/>
    <w:p>
      <w:pPr>
        <w:spacing w:after="0"/>
        <w:ind w:left="0"/>
        <w:jc w:val="both"/>
      </w:pPr>
      <w:r>
        <w:rPr>
          <w:rFonts w:ascii="Times New Roman"/>
          <w:b w:val="false"/>
          <w:i w:val="false"/>
          <w:color w:val="000000"/>
          <w:sz w:val="28"/>
        </w:rPr>
        <w:t>
      19) ашық бюджеттердің интернет-порталына ақпарат орналастыру;</w:t>
      </w:r>
    </w:p>
    <w:bookmarkEnd w:id="1504"/>
    <w:bookmarkStart w:name="z1558" w:id="1505"/>
    <w:p>
      <w:pPr>
        <w:spacing w:after="0"/>
        <w:ind w:left="0"/>
        <w:jc w:val="both"/>
      </w:pPr>
      <w:r>
        <w:rPr>
          <w:rFonts w:ascii="Times New Roman"/>
          <w:b w:val="false"/>
          <w:i w:val="false"/>
          <w:color w:val="000000"/>
          <w:sz w:val="28"/>
        </w:rPr>
        <w:t>
      20) "Нұр-Сұлтан қаласының Қаржы басқармасы" мемлекеттік мекемесі әкімшілік ететін жергілікті бюджетке түсетін түсімдер коды бойынша ай сайынғы есепке алуды жүзеге асыру;</w:t>
      </w:r>
    </w:p>
    <w:bookmarkEnd w:id="1505"/>
    <w:bookmarkStart w:name="z1559" w:id="1506"/>
    <w:p>
      <w:pPr>
        <w:spacing w:after="0"/>
        <w:ind w:left="0"/>
        <w:jc w:val="both"/>
      </w:pPr>
      <w:r>
        <w:rPr>
          <w:rFonts w:ascii="Times New Roman"/>
          <w:b w:val="false"/>
          <w:i w:val="false"/>
          <w:color w:val="000000"/>
          <w:sz w:val="28"/>
        </w:rPr>
        <w:t>
      21) "Нұр-Сұлтан қаласының Қаржы басқармасы" мемлекеттік мекемесі әкімшілік ететін бюджетке түсетін түсімдер сыныптамасының кодтары бойынша жергілікті бюджетке түсетін түсімдердің артық (қате) төленген сомасын бюджеттен қайтаруды және (немесе) есепке жатқызуды қамтамасыз ету;</w:t>
      </w:r>
    </w:p>
    <w:bookmarkEnd w:id="1506"/>
    <w:bookmarkStart w:name="z1560" w:id="1507"/>
    <w:p>
      <w:pPr>
        <w:spacing w:after="0"/>
        <w:ind w:left="0"/>
        <w:jc w:val="both"/>
      </w:pPr>
      <w:r>
        <w:rPr>
          <w:rFonts w:ascii="Times New Roman"/>
          <w:b w:val="false"/>
          <w:i w:val="false"/>
          <w:color w:val="000000"/>
          <w:sz w:val="28"/>
        </w:rPr>
        <w:t>
      22) Қазақстан Республикасы Қаржы министрлігінің аумақтық қазынашылық бөлімшесіне Нұр-Сұлтан қаласының мемлекеттік мекемелерінің атауларын өзгерту туралы өтінім беру;</w:t>
      </w:r>
    </w:p>
    <w:bookmarkEnd w:id="1507"/>
    <w:bookmarkStart w:name="z1561" w:id="1508"/>
    <w:p>
      <w:pPr>
        <w:spacing w:after="0"/>
        <w:ind w:left="0"/>
        <w:jc w:val="both"/>
      </w:pPr>
      <w:r>
        <w:rPr>
          <w:rFonts w:ascii="Times New Roman"/>
          <w:b w:val="false"/>
          <w:i w:val="false"/>
          <w:color w:val="000000"/>
          <w:sz w:val="28"/>
        </w:rPr>
        <w:t>
      23) мемлекеттік мекемелер өздерінің иелігінде қалатын тауарларды (жұмыстарды, қызметтерді) өткізуден алатын ақшаны, демеушілік және қайырымдылық көмектен түсетін қолма-қол ақшаны, ақшаны уақытша орналастырудың бақылау шоттарын және корпоративтік төлем карточкасын қолдана отырып, бюджет қаражаты есебінен есептеуге арналған ағымдағы шоттарды ашуға өтінім және рұқсат беру жөніндегі жұмыстарды жүргізу;</w:t>
      </w:r>
    </w:p>
    <w:bookmarkEnd w:id="1508"/>
    <w:bookmarkStart w:name="z1562" w:id="1509"/>
    <w:p>
      <w:pPr>
        <w:spacing w:after="0"/>
        <w:ind w:left="0"/>
        <w:jc w:val="both"/>
      </w:pPr>
      <w:r>
        <w:rPr>
          <w:rFonts w:ascii="Times New Roman"/>
          <w:b w:val="false"/>
          <w:i w:val="false"/>
          <w:color w:val="000000"/>
          <w:sz w:val="28"/>
        </w:rPr>
        <w:t>
      24) бюджеттік бағдарлама әкімшілерінің беретін мемлекеттік мекемелер өздерінің иелігінде қалатын тауарларды (жұмыстарды, қызметтерді) өткізуден түсетін түсімдер мен шығыстардың жиынтық жоспарына келісім беру;</w:t>
      </w:r>
    </w:p>
    <w:bookmarkEnd w:id="1509"/>
    <w:bookmarkStart w:name="z1563" w:id="1510"/>
    <w:p>
      <w:pPr>
        <w:spacing w:after="0"/>
        <w:ind w:left="0"/>
        <w:jc w:val="both"/>
      </w:pPr>
      <w:r>
        <w:rPr>
          <w:rFonts w:ascii="Times New Roman"/>
          <w:b w:val="false"/>
          <w:i w:val="false"/>
          <w:color w:val="000000"/>
          <w:sz w:val="28"/>
        </w:rPr>
        <w:t>
      25) жергілікті атқарушы органның шұғыл шығындарға арналған резервінен қаражат бөлу туралы әкімдік қаулысының жобаларына қорытындылар даярлау;</w:t>
      </w:r>
    </w:p>
    <w:bookmarkEnd w:id="1510"/>
    <w:bookmarkStart w:name="z1564" w:id="1511"/>
    <w:p>
      <w:pPr>
        <w:spacing w:after="0"/>
        <w:ind w:left="0"/>
        <w:jc w:val="both"/>
      </w:pPr>
      <w:r>
        <w:rPr>
          <w:rFonts w:ascii="Times New Roman"/>
          <w:b w:val="false"/>
          <w:i w:val="false"/>
          <w:color w:val="000000"/>
          <w:sz w:val="28"/>
        </w:rPr>
        <w:t>
      26) бюджеттің атқарылуы жөніндегі орталық уәкілетті органға Нұр-Сұлтан қаласының бюджеттік даму бағдарламаларын іске асыру бойынша бюджеттік ақшаларды басқару жөніндегі мемлекеттік орган қызметінің тиімділігін бағалау жөнінде ақпарат әзірлеу және беру;</w:t>
      </w:r>
    </w:p>
    <w:bookmarkEnd w:id="1511"/>
    <w:bookmarkStart w:name="z1565" w:id="1512"/>
    <w:p>
      <w:pPr>
        <w:spacing w:after="0"/>
        <w:ind w:left="0"/>
        <w:jc w:val="both"/>
      </w:pPr>
      <w:r>
        <w:rPr>
          <w:rFonts w:ascii="Times New Roman"/>
          <w:b w:val="false"/>
          <w:i w:val="false"/>
          <w:color w:val="000000"/>
          <w:sz w:val="28"/>
        </w:rPr>
        <w:t>
      27) жергілікті бюджет қаражаты есебінен бюджет кредиттерін беру, оларды тіркеуді, есепке алуды және мониторинг жүргізуді қамтамасыз ету;</w:t>
      </w:r>
    </w:p>
    <w:bookmarkEnd w:id="1512"/>
    <w:bookmarkStart w:name="z1566" w:id="1513"/>
    <w:p>
      <w:pPr>
        <w:spacing w:after="0"/>
        <w:ind w:left="0"/>
        <w:jc w:val="both"/>
      </w:pPr>
      <w:r>
        <w:rPr>
          <w:rFonts w:ascii="Times New Roman"/>
          <w:b w:val="false"/>
          <w:i w:val="false"/>
          <w:color w:val="000000"/>
          <w:sz w:val="28"/>
        </w:rPr>
        <w:t>
      28) несиелік қаражат бойынша қарыздарды өтеу және қызмет көрсету жөніндегі есепті бюджеттің атқарылуы жөніндегі орталық уәкілетті органға беру;</w:t>
      </w:r>
    </w:p>
    <w:bookmarkEnd w:id="1513"/>
    <w:bookmarkStart w:name="z1567" w:id="1514"/>
    <w:p>
      <w:pPr>
        <w:spacing w:after="0"/>
        <w:ind w:left="0"/>
        <w:jc w:val="both"/>
      </w:pPr>
      <w:r>
        <w:rPr>
          <w:rFonts w:ascii="Times New Roman"/>
          <w:b w:val="false"/>
          <w:i w:val="false"/>
          <w:color w:val="000000"/>
          <w:sz w:val="28"/>
        </w:rPr>
        <w:t>
      29) жергілікті атқарушы орган қарызының мониторингін жүзеге асыру;</w:t>
      </w:r>
    </w:p>
    <w:bookmarkEnd w:id="1514"/>
    <w:bookmarkStart w:name="z1568" w:id="1515"/>
    <w:p>
      <w:pPr>
        <w:spacing w:after="0"/>
        <w:ind w:left="0"/>
        <w:jc w:val="both"/>
      </w:pPr>
      <w:r>
        <w:rPr>
          <w:rFonts w:ascii="Times New Roman"/>
          <w:b w:val="false"/>
          <w:i w:val="false"/>
          <w:color w:val="000000"/>
          <w:sz w:val="28"/>
        </w:rPr>
        <w:t>
      30) жергілікті атқарушы органның мемлекеттік бағалы қағаздарды шығаруының талаптарын, көлемі мен нысаналы тағайындауын бюджеттің атқарылуы жөніндегі орталық уәкілетті органмен анықтау және келісу;</w:t>
      </w:r>
    </w:p>
    <w:bookmarkEnd w:id="1515"/>
    <w:bookmarkStart w:name="z1569" w:id="1516"/>
    <w:p>
      <w:pPr>
        <w:spacing w:after="0"/>
        <w:ind w:left="0"/>
        <w:jc w:val="both"/>
      </w:pPr>
      <w:r>
        <w:rPr>
          <w:rFonts w:ascii="Times New Roman"/>
          <w:b w:val="false"/>
          <w:i w:val="false"/>
          <w:color w:val="000000"/>
          <w:sz w:val="28"/>
        </w:rPr>
        <w:t>
      31) "Нұр-Сұлтан қаласының Қаржы басқармасы" мемлекеттік мекемесі астананың жергілікті атқарушы органының атынан астана бюджетiнiң тапшылығын қаржыландыру үшiн iшкi нарықта айналысқа жiберу үшiн мемлекеттiк бағалы қағаздар шығаруы түрiнде, сондай-ақ мемлекеттік және үкіметтік бағдарламаларды іске асыру шеңберінде тұрғын үй құрылысын қаржыландыру үшін iшкi нарықта айналысқа жiберу үшiн мемлекеттiк бағалы қағаздар шығаруы түрiнде жүзеге асырады;</w:t>
      </w:r>
    </w:p>
    <w:bookmarkEnd w:id="1516"/>
    <w:bookmarkStart w:name="z1570" w:id="1517"/>
    <w:p>
      <w:pPr>
        <w:spacing w:after="0"/>
        <w:ind w:left="0"/>
        <w:jc w:val="both"/>
      </w:pPr>
      <w:r>
        <w:rPr>
          <w:rFonts w:ascii="Times New Roman"/>
          <w:b w:val="false"/>
          <w:i w:val="false"/>
          <w:color w:val="000000"/>
          <w:sz w:val="28"/>
        </w:rPr>
        <w:t>
      32) жергілікті атқарушы органдардың мемлекеттік-жекешелік әріптестік жобалары бойынша мемлекеттік міндеттемелерді, оның ішінде мемлекеттік концессиялық міндеттемелерді қабылдауды жүзеге асыру;</w:t>
      </w:r>
    </w:p>
    <w:bookmarkEnd w:id="1517"/>
    <w:bookmarkStart w:name="z1571" w:id="1518"/>
    <w:p>
      <w:pPr>
        <w:spacing w:after="0"/>
        <w:ind w:left="0"/>
        <w:jc w:val="both"/>
      </w:pPr>
      <w:r>
        <w:rPr>
          <w:rFonts w:ascii="Times New Roman"/>
          <w:b w:val="false"/>
          <w:i w:val="false"/>
          <w:color w:val="000000"/>
          <w:sz w:val="28"/>
        </w:rPr>
        <w:t>
      33) жергілікті атқарушы органдардың мемлекеттік-жекешелік әріптестік жобалары бойынша мемлекеттік міндеттемелерінің, оның ішінде мемлекеттік концессиялық міндеттемелерінің мониторингін жүзеге асыру;</w:t>
      </w:r>
    </w:p>
    <w:bookmarkEnd w:id="1518"/>
    <w:bookmarkStart w:name="z1572" w:id="1519"/>
    <w:p>
      <w:pPr>
        <w:spacing w:after="0"/>
        <w:ind w:left="0"/>
        <w:jc w:val="both"/>
      </w:pPr>
      <w:r>
        <w:rPr>
          <w:rFonts w:ascii="Times New Roman"/>
          <w:b w:val="false"/>
          <w:i w:val="false"/>
          <w:color w:val="000000"/>
          <w:sz w:val="28"/>
        </w:rPr>
        <w:t>
      34) жекешелік әріптестікті айқындау үшін конкурстық комиссияға қатысу;</w:t>
      </w:r>
    </w:p>
    <w:bookmarkEnd w:id="1519"/>
    <w:bookmarkStart w:name="z1573" w:id="1520"/>
    <w:p>
      <w:pPr>
        <w:spacing w:after="0"/>
        <w:ind w:left="0"/>
        <w:jc w:val="both"/>
      </w:pPr>
      <w:r>
        <w:rPr>
          <w:rFonts w:ascii="Times New Roman"/>
          <w:b w:val="false"/>
          <w:i w:val="false"/>
          <w:color w:val="000000"/>
          <w:sz w:val="28"/>
        </w:rPr>
        <w:t>
      35) жергілікті атқарушы органдардың мемлекеттік-жекешелік әріптестік жобалары бойынша мемлекеттік міндеттемелерді, оның ішінде мемлекеттік концессиялық міндеттемелерді тіркеу және есепке алу;</w:t>
      </w:r>
    </w:p>
    <w:bookmarkEnd w:id="1520"/>
    <w:bookmarkStart w:name="z1574" w:id="1521"/>
    <w:p>
      <w:pPr>
        <w:spacing w:after="0"/>
        <w:ind w:left="0"/>
        <w:jc w:val="both"/>
      </w:pPr>
      <w:r>
        <w:rPr>
          <w:rFonts w:ascii="Times New Roman"/>
          <w:b w:val="false"/>
          <w:i w:val="false"/>
          <w:color w:val="000000"/>
          <w:sz w:val="28"/>
        </w:rPr>
        <w:t>
      36) "Нұр-Сұлтан қаласының Қаржы басқармасы" мемлекеттік мекемесінің қызметін қамтамасыз ету үшін Қазақстан Республикасының заңнамасында белгіленген тәртіпте мемлекеттік сатып алуды жүргізу;</w:t>
      </w:r>
    </w:p>
    <w:bookmarkEnd w:id="1521"/>
    <w:bookmarkStart w:name="z1575" w:id="1522"/>
    <w:p>
      <w:pPr>
        <w:spacing w:after="0"/>
        <w:ind w:left="0"/>
        <w:jc w:val="both"/>
      </w:pPr>
      <w:r>
        <w:rPr>
          <w:rFonts w:ascii="Times New Roman"/>
          <w:b w:val="false"/>
          <w:i w:val="false"/>
          <w:color w:val="000000"/>
          <w:sz w:val="28"/>
        </w:rPr>
        <w:t>
      37) әкімдіктің нормативтік құқықтық актілерінің жобаларын келісу;</w:t>
      </w:r>
    </w:p>
    <w:bookmarkEnd w:id="1522"/>
    <w:bookmarkStart w:name="z1576" w:id="1523"/>
    <w:p>
      <w:pPr>
        <w:spacing w:after="0"/>
        <w:ind w:left="0"/>
        <w:jc w:val="both"/>
      </w:pPr>
      <w:r>
        <w:rPr>
          <w:rFonts w:ascii="Times New Roman"/>
          <w:b w:val="false"/>
          <w:i w:val="false"/>
          <w:color w:val="000000"/>
          <w:sz w:val="28"/>
        </w:rPr>
        <w:t>
      38) "Нұр-Сұлтан қаласының Қаржы басқармасы" мемлекеттік мекемесі қызметкерлеріне Қазақстан Республикасының тұрғын үй қатынастары саласындағы заңнамасында белгіленген өкілеттіктер шегінде "Нұр-Сұлтан қаласының Қаржы басқармасы" мемлекеттік мекемесінің тұрғын үй қорынан тұрғын үй беру.</w:t>
      </w:r>
    </w:p>
    <w:bookmarkEnd w:id="1523"/>
    <w:bookmarkStart w:name="z1577" w:id="1524"/>
    <w:p>
      <w:pPr>
        <w:spacing w:after="0"/>
        <w:ind w:left="0"/>
        <w:jc w:val="both"/>
      </w:pPr>
      <w:r>
        <w:rPr>
          <w:rFonts w:ascii="Times New Roman"/>
          <w:b w:val="false"/>
          <w:i w:val="false"/>
          <w:color w:val="000000"/>
          <w:sz w:val="28"/>
        </w:rPr>
        <w:t>
      17. Құқықтары мен міндеттері:</w:t>
      </w:r>
    </w:p>
    <w:bookmarkEnd w:id="1524"/>
    <w:bookmarkStart w:name="z1578" w:id="1525"/>
    <w:p>
      <w:pPr>
        <w:spacing w:after="0"/>
        <w:ind w:left="0"/>
        <w:jc w:val="both"/>
      </w:pPr>
      <w:r>
        <w:rPr>
          <w:rFonts w:ascii="Times New Roman"/>
          <w:b w:val="false"/>
          <w:i w:val="false"/>
          <w:color w:val="000000"/>
          <w:sz w:val="28"/>
        </w:rPr>
        <w:t>
      1) жергілікті бюджеттің атқарылу мәселелері жөнінде орындалуы міндетті нормативтік құқықтық актілерді қабылдау;</w:t>
      </w:r>
    </w:p>
    <w:bookmarkEnd w:id="1525"/>
    <w:bookmarkStart w:name="z1579" w:id="1526"/>
    <w:p>
      <w:pPr>
        <w:spacing w:after="0"/>
        <w:ind w:left="0"/>
        <w:jc w:val="both"/>
      </w:pPr>
      <w:r>
        <w:rPr>
          <w:rFonts w:ascii="Times New Roman"/>
          <w:b w:val="false"/>
          <w:i w:val="false"/>
          <w:color w:val="000000"/>
          <w:sz w:val="28"/>
        </w:rPr>
        <w:t>
      2) мемлекеттік органдардан, ұйымдардан Қазақстан Республикасының заңнамасында белгіленген тәртіпте қажетті ақпарат пен материалдар сұрату және алу;</w:t>
      </w:r>
    </w:p>
    <w:bookmarkEnd w:id="1526"/>
    <w:bookmarkStart w:name="z1580" w:id="1527"/>
    <w:p>
      <w:pPr>
        <w:spacing w:after="0"/>
        <w:ind w:left="0"/>
        <w:jc w:val="both"/>
      </w:pPr>
      <w:r>
        <w:rPr>
          <w:rFonts w:ascii="Times New Roman"/>
          <w:b w:val="false"/>
          <w:i w:val="false"/>
          <w:color w:val="000000"/>
          <w:sz w:val="28"/>
        </w:rPr>
        <w:t>
      3) сотта талапкер және жауапкер болу.</w:t>
      </w:r>
    </w:p>
    <w:bookmarkEnd w:id="1527"/>
    <w:bookmarkStart w:name="z1581" w:id="1528"/>
    <w:p>
      <w:pPr>
        <w:spacing w:after="0"/>
        <w:ind w:left="0"/>
        <w:jc w:val="left"/>
      </w:pPr>
      <w:r>
        <w:rPr>
          <w:rFonts w:ascii="Times New Roman"/>
          <w:b/>
          <w:i w:val="false"/>
          <w:color w:val="000000"/>
        </w:rPr>
        <w:t xml:space="preserve"> 3. "Нұр-Сұлтан қаласының Қаржы басқармасы" мемлекеттік мекемесінің қызметін ұйымдастыру</w:t>
      </w:r>
    </w:p>
    <w:bookmarkEnd w:id="1528"/>
    <w:bookmarkStart w:name="z1582" w:id="1529"/>
    <w:p>
      <w:pPr>
        <w:spacing w:after="0"/>
        <w:ind w:left="0"/>
        <w:jc w:val="both"/>
      </w:pPr>
      <w:r>
        <w:rPr>
          <w:rFonts w:ascii="Times New Roman"/>
          <w:b w:val="false"/>
          <w:i w:val="false"/>
          <w:color w:val="000000"/>
          <w:sz w:val="28"/>
        </w:rPr>
        <w:t>
      18. "Нұр-Сұлтан қаласының Қаржы басқармасы" мемлекеттік мекемесіне басшылықты "Нұр-Сұлтан қаласының Қаржы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1529"/>
    <w:bookmarkStart w:name="z1583" w:id="1530"/>
    <w:p>
      <w:pPr>
        <w:spacing w:after="0"/>
        <w:ind w:left="0"/>
        <w:jc w:val="both"/>
      </w:pPr>
      <w:r>
        <w:rPr>
          <w:rFonts w:ascii="Times New Roman"/>
          <w:b w:val="false"/>
          <w:i w:val="false"/>
          <w:color w:val="000000"/>
          <w:sz w:val="28"/>
        </w:rPr>
        <w:t>
      19. "Нұр-Сұлтан қаласының Қаржы басқармасы" мемлекеттік мекемесінің басшысы Қазақстан Республикасының заңнамасына сәйкес Нұр-Сұлтан қаласы әкімінің өкімімен қызметке тағайындалады және қызметтен босатылады.</w:t>
      </w:r>
    </w:p>
    <w:bookmarkEnd w:id="1530"/>
    <w:bookmarkStart w:name="z1584" w:id="1531"/>
    <w:p>
      <w:pPr>
        <w:spacing w:after="0"/>
        <w:ind w:left="0"/>
        <w:jc w:val="both"/>
      </w:pPr>
      <w:r>
        <w:rPr>
          <w:rFonts w:ascii="Times New Roman"/>
          <w:b w:val="false"/>
          <w:i w:val="false"/>
          <w:color w:val="000000"/>
          <w:sz w:val="28"/>
        </w:rPr>
        <w:t>
      20. "Нұр-Сұлтан қаласының Қаржы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1531"/>
    <w:bookmarkStart w:name="z1585" w:id="1532"/>
    <w:p>
      <w:pPr>
        <w:spacing w:after="0"/>
        <w:ind w:left="0"/>
        <w:jc w:val="both"/>
      </w:pPr>
      <w:r>
        <w:rPr>
          <w:rFonts w:ascii="Times New Roman"/>
          <w:b w:val="false"/>
          <w:i w:val="false"/>
          <w:color w:val="000000"/>
          <w:sz w:val="28"/>
        </w:rPr>
        <w:t>
      21. "Нұр-Сұлтан қаласының Қаржы басқармасы" мемлекеттік мекемесі басшысының өкілеттігі:</w:t>
      </w:r>
    </w:p>
    <w:bookmarkEnd w:id="1532"/>
    <w:bookmarkStart w:name="z1586" w:id="1533"/>
    <w:p>
      <w:pPr>
        <w:spacing w:after="0"/>
        <w:ind w:left="0"/>
        <w:jc w:val="both"/>
      </w:pPr>
      <w:r>
        <w:rPr>
          <w:rFonts w:ascii="Times New Roman"/>
          <w:b w:val="false"/>
          <w:i w:val="false"/>
          <w:color w:val="000000"/>
          <w:sz w:val="28"/>
        </w:rPr>
        <w:t>
      1) "Нұр-Сұлтан қаласының Қаржы басқармасы" мемлекеттік мекемесінің жұмысына басшылық етуді жүзеге асырады;</w:t>
      </w:r>
    </w:p>
    <w:bookmarkEnd w:id="1533"/>
    <w:bookmarkStart w:name="z1587" w:id="1534"/>
    <w:p>
      <w:pPr>
        <w:spacing w:after="0"/>
        <w:ind w:left="0"/>
        <w:jc w:val="both"/>
      </w:pPr>
      <w:r>
        <w:rPr>
          <w:rFonts w:ascii="Times New Roman"/>
          <w:b w:val="false"/>
          <w:i w:val="false"/>
          <w:color w:val="000000"/>
          <w:sz w:val="28"/>
        </w:rPr>
        <w:t>
      2) "Нұр-Сұлтан қаласының Қаржы басқармасы" мемлекеттік мекемесі қызметкерлерінің міндеттерін анықтайды және жауапкершіліктерінің деңгейін белгілейді;</w:t>
      </w:r>
    </w:p>
    <w:bookmarkEnd w:id="1534"/>
    <w:bookmarkStart w:name="z1588" w:id="1535"/>
    <w:p>
      <w:pPr>
        <w:spacing w:after="0"/>
        <w:ind w:left="0"/>
        <w:jc w:val="both"/>
      </w:pPr>
      <w:r>
        <w:rPr>
          <w:rFonts w:ascii="Times New Roman"/>
          <w:b w:val="false"/>
          <w:i w:val="false"/>
          <w:color w:val="000000"/>
          <w:sz w:val="28"/>
        </w:rPr>
        <w:t>
      3) Қазақстан Республикасының заңнамасына сәйкес "Нұр-Сұлтан қаласының Қаржы басқармасы" мемлекеттік мекемесі қызметкерлерін қызметке тағайындайды және қызметтен босатады, қызметкерлермен еңбек қатынастары мәселелерін қарастырады;</w:t>
      </w:r>
    </w:p>
    <w:bookmarkEnd w:id="1535"/>
    <w:bookmarkStart w:name="z1589" w:id="1536"/>
    <w:p>
      <w:pPr>
        <w:spacing w:after="0"/>
        <w:ind w:left="0"/>
        <w:jc w:val="both"/>
      </w:pPr>
      <w:r>
        <w:rPr>
          <w:rFonts w:ascii="Times New Roman"/>
          <w:b w:val="false"/>
          <w:i w:val="false"/>
          <w:color w:val="000000"/>
          <w:sz w:val="28"/>
        </w:rPr>
        <w:t>
      4) өз құзыреті шегінде "Нұр-Сұлтан қаласының Қаржы басқармасы" мемлекеттік мекемесі қызметкерлерінің орындауы міндетті бұйрықтар, нұсқаулықтар шығарады;</w:t>
      </w:r>
    </w:p>
    <w:bookmarkEnd w:id="1536"/>
    <w:bookmarkStart w:name="z1590" w:id="1537"/>
    <w:p>
      <w:pPr>
        <w:spacing w:after="0"/>
        <w:ind w:left="0"/>
        <w:jc w:val="both"/>
      </w:pPr>
      <w:r>
        <w:rPr>
          <w:rFonts w:ascii="Times New Roman"/>
          <w:b w:val="false"/>
          <w:i w:val="false"/>
          <w:color w:val="000000"/>
          <w:sz w:val="28"/>
        </w:rPr>
        <w:t>
      5) өз құзыреті шегінде, Қазақстан Республикасының заңнамасына сәйкес мемлекеттік органдар мен ұйымдарда "Нұр-Сұлтан қаласының Қаржы басқармасы" мемлекеттік мекемесінің мүддесін білдіреді;</w:t>
      </w:r>
    </w:p>
    <w:bookmarkEnd w:id="1537"/>
    <w:bookmarkStart w:name="z1591" w:id="1538"/>
    <w:p>
      <w:pPr>
        <w:spacing w:after="0"/>
        <w:ind w:left="0"/>
        <w:jc w:val="both"/>
      </w:pPr>
      <w:r>
        <w:rPr>
          <w:rFonts w:ascii="Times New Roman"/>
          <w:b w:val="false"/>
          <w:i w:val="false"/>
          <w:color w:val="000000"/>
          <w:sz w:val="28"/>
        </w:rPr>
        <w:t>
      6) "Нұр-Сұлтан қаласының Қаржы басқармасы" мемлекеттік мекемесінің қызметкерлеріне тәртіптік жаза қолданады;</w:t>
      </w:r>
    </w:p>
    <w:bookmarkEnd w:id="1538"/>
    <w:bookmarkStart w:name="z1592" w:id="1539"/>
    <w:p>
      <w:pPr>
        <w:spacing w:after="0"/>
        <w:ind w:left="0"/>
        <w:jc w:val="both"/>
      </w:pPr>
      <w:r>
        <w:rPr>
          <w:rFonts w:ascii="Times New Roman"/>
          <w:b w:val="false"/>
          <w:i w:val="false"/>
          <w:color w:val="000000"/>
          <w:sz w:val="28"/>
        </w:rPr>
        <w:t>
      7) "Нұр-Сұлтан қаласының Қаржы басқармасы" мемлекеттік мекемесінің бөлімдері туралы ережелерді бекітеді;</w:t>
      </w:r>
    </w:p>
    <w:bookmarkEnd w:id="1539"/>
    <w:bookmarkStart w:name="z1593" w:id="1540"/>
    <w:p>
      <w:pPr>
        <w:spacing w:after="0"/>
        <w:ind w:left="0"/>
        <w:jc w:val="both"/>
      </w:pPr>
      <w:r>
        <w:rPr>
          <w:rFonts w:ascii="Times New Roman"/>
          <w:b w:val="false"/>
          <w:i w:val="false"/>
          <w:color w:val="000000"/>
          <w:sz w:val="28"/>
        </w:rPr>
        <w:t>
      8) жеке жауапкершілігін белгілей отырып, "Нұр-Сұлтан қаласының Қаржы басқармасы" мемлекеттік мекемесінде сыбайлас жемқорлыққа қарсы әрекет етеді;</w:t>
      </w:r>
    </w:p>
    <w:bookmarkEnd w:id="1540"/>
    <w:bookmarkStart w:name="z1594" w:id="1541"/>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541"/>
    <w:bookmarkStart w:name="z1595" w:id="1542"/>
    <w:p>
      <w:pPr>
        <w:spacing w:after="0"/>
        <w:ind w:left="0"/>
        <w:jc w:val="both"/>
      </w:pPr>
      <w:r>
        <w:rPr>
          <w:rFonts w:ascii="Times New Roman"/>
          <w:b w:val="false"/>
          <w:i w:val="false"/>
          <w:color w:val="000000"/>
          <w:sz w:val="28"/>
        </w:rPr>
        <w:t>
      "Нұр-Сұлтан қаласының Қаржы басқармасы" мемлекеттік мекемесінің басшысы болмаған кезеңде оның өкілеттіктерін Қазақстан Республикасының заңнамасына сәйкес оны алмастыратын тұлға жүзеге асырады.</w:t>
      </w:r>
    </w:p>
    <w:bookmarkEnd w:id="1542"/>
    <w:bookmarkStart w:name="z1596" w:id="1543"/>
    <w:p>
      <w:pPr>
        <w:spacing w:after="0"/>
        <w:ind w:left="0"/>
        <w:jc w:val="both"/>
      </w:pPr>
      <w:r>
        <w:rPr>
          <w:rFonts w:ascii="Times New Roman"/>
          <w:b w:val="false"/>
          <w:i w:val="false"/>
          <w:color w:val="000000"/>
          <w:sz w:val="28"/>
        </w:rPr>
        <w:t>
      22. "Нұр-Сұлтан қаласының Қаржы басқармасы" мемлекеттік мекемесінің басшысы өз орынбасарларының өкілеттіктерін Қазақстан Республикасының заңнамасына сәйкес белгілейді.</w:t>
      </w:r>
    </w:p>
    <w:bookmarkEnd w:id="1543"/>
    <w:bookmarkStart w:name="z1597" w:id="1544"/>
    <w:p>
      <w:pPr>
        <w:spacing w:after="0"/>
        <w:ind w:left="0"/>
        <w:jc w:val="left"/>
      </w:pPr>
      <w:r>
        <w:rPr>
          <w:rFonts w:ascii="Times New Roman"/>
          <w:b/>
          <w:i w:val="false"/>
          <w:color w:val="000000"/>
        </w:rPr>
        <w:t xml:space="preserve"> 4. "Нұр-Сұлтан қаласының Қаржы басқармасы" мемлекеттік мекемесінің мүлкі</w:t>
      </w:r>
    </w:p>
    <w:bookmarkEnd w:id="1544"/>
    <w:bookmarkStart w:name="z1598" w:id="1545"/>
    <w:p>
      <w:pPr>
        <w:spacing w:after="0"/>
        <w:ind w:left="0"/>
        <w:jc w:val="both"/>
      </w:pPr>
      <w:r>
        <w:rPr>
          <w:rFonts w:ascii="Times New Roman"/>
          <w:b w:val="false"/>
          <w:i w:val="false"/>
          <w:color w:val="000000"/>
          <w:sz w:val="28"/>
        </w:rPr>
        <w:t>
      23. "Нұр-Сұлтан қаласының Қаржы басқармасы" мемлекеттік мекемесінің Қазақстан Республикасының заңнамасында көзделген жағдайларда жедел басқару құқығында оқшауланған мүлкі болу мүмкін.</w:t>
      </w:r>
    </w:p>
    <w:bookmarkEnd w:id="1545"/>
    <w:bookmarkStart w:name="z1599" w:id="1546"/>
    <w:p>
      <w:pPr>
        <w:spacing w:after="0"/>
        <w:ind w:left="0"/>
        <w:jc w:val="both"/>
      </w:pPr>
      <w:r>
        <w:rPr>
          <w:rFonts w:ascii="Times New Roman"/>
          <w:b w:val="false"/>
          <w:i w:val="false"/>
          <w:color w:val="000000"/>
          <w:sz w:val="28"/>
        </w:rPr>
        <w:t>
      "Нұр-Сұлтан қаласының Қаржы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46"/>
    <w:bookmarkStart w:name="z1600" w:id="1547"/>
    <w:p>
      <w:pPr>
        <w:spacing w:after="0"/>
        <w:ind w:left="0"/>
        <w:jc w:val="both"/>
      </w:pPr>
      <w:r>
        <w:rPr>
          <w:rFonts w:ascii="Times New Roman"/>
          <w:b w:val="false"/>
          <w:i w:val="false"/>
          <w:color w:val="000000"/>
          <w:sz w:val="28"/>
        </w:rPr>
        <w:t>
      24. "Нұр-Сұлтан қаласының Қаржы басқармасы" мемлекеттік мекемесіне бекітілген мүлік Нұр-Сұлтан қаласының коммуналдық меншігіне жатады.</w:t>
      </w:r>
    </w:p>
    <w:bookmarkEnd w:id="1547"/>
    <w:bookmarkStart w:name="z1601" w:id="1548"/>
    <w:p>
      <w:pPr>
        <w:spacing w:after="0"/>
        <w:ind w:left="0"/>
        <w:jc w:val="both"/>
      </w:pPr>
      <w:r>
        <w:rPr>
          <w:rFonts w:ascii="Times New Roman"/>
          <w:b w:val="false"/>
          <w:i w:val="false"/>
          <w:color w:val="000000"/>
          <w:sz w:val="28"/>
        </w:rPr>
        <w:t>
      25. Егер Қазақстан Республикасы заңнамасында өзгеше көзделмесе, "Нұр-Сұлтан қаласының Қаржы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1548"/>
    <w:bookmarkStart w:name="z1602" w:id="1549"/>
    <w:p>
      <w:pPr>
        <w:spacing w:after="0"/>
        <w:ind w:left="0"/>
        <w:jc w:val="left"/>
      </w:pPr>
      <w:r>
        <w:rPr>
          <w:rFonts w:ascii="Times New Roman"/>
          <w:b/>
          <w:i w:val="false"/>
          <w:color w:val="000000"/>
        </w:rPr>
        <w:t xml:space="preserve"> 5. "Нұр-Сұлтан қаласының Қаржы басқармасы" мемлекеттік мекемесін қайта ұйымдастыру және тарату</w:t>
      </w:r>
    </w:p>
    <w:bookmarkEnd w:id="1549"/>
    <w:bookmarkStart w:name="z1603" w:id="1550"/>
    <w:p>
      <w:pPr>
        <w:spacing w:after="0"/>
        <w:ind w:left="0"/>
        <w:jc w:val="both"/>
      </w:pPr>
      <w:r>
        <w:rPr>
          <w:rFonts w:ascii="Times New Roman"/>
          <w:b w:val="false"/>
          <w:i w:val="false"/>
          <w:color w:val="000000"/>
          <w:sz w:val="28"/>
        </w:rPr>
        <w:t>
      26. "Нұр-Сұлтан қаласының Қаржы басқармасы" мемлекеттік мекемесін қайта ұйымдастыру және тарату Қазақстан Республикасының заңнамасында белгіленген тәртіпте жүргізіледі.</w:t>
      </w:r>
    </w:p>
    <w:bookmarkEnd w:id="1550"/>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14-қосымша </w:t>
            </w:r>
          </w:p>
        </w:tc>
      </w:tr>
    </w:tbl>
    <w:bookmarkStart w:name="z1606" w:id="1551"/>
    <w:p>
      <w:pPr>
        <w:spacing w:after="0"/>
        <w:ind w:left="0"/>
        <w:jc w:val="left"/>
      </w:pPr>
      <w:r>
        <w:rPr>
          <w:rFonts w:ascii="Times New Roman"/>
          <w:b/>
          <w:i w:val="false"/>
          <w:color w:val="000000"/>
        </w:rPr>
        <w:t xml:space="preserve"> "Нұр-Сұлтан қаласының Қоғамдық даму істері басқармасы" мемлекеттік мекемесі туралы ереже</w:t>
      </w:r>
    </w:p>
    <w:bookmarkEnd w:id="1551"/>
    <w:bookmarkStart w:name="z1607" w:id="1552"/>
    <w:p>
      <w:pPr>
        <w:spacing w:after="0"/>
        <w:ind w:left="0"/>
        <w:jc w:val="left"/>
      </w:pPr>
      <w:r>
        <w:rPr>
          <w:rFonts w:ascii="Times New Roman"/>
          <w:b/>
          <w:i w:val="false"/>
          <w:color w:val="000000"/>
        </w:rPr>
        <w:t xml:space="preserve"> 1. Жалпы ережелер</w:t>
      </w:r>
    </w:p>
    <w:bookmarkEnd w:id="1552"/>
    <w:bookmarkStart w:name="z1608" w:id="1553"/>
    <w:p>
      <w:pPr>
        <w:spacing w:after="0"/>
        <w:ind w:left="0"/>
        <w:jc w:val="both"/>
      </w:pPr>
      <w:r>
        <w:rPr>
          <w:rFonts w:ascii="Times New Roman"/>
          <w:b w:val="false"/>
          <w:i w:val="false"/>
          <w:color w:val="000000"/>
          <w:sz w:val="28"/>
        </w:rPr>
        <w:t>
      1. "Нұр-Сұлтан қаласының Қоғамдық денсаулық сақтау басқармасы" мемлекеттік мекемесі (бұдан әрі – Басқарма) Нұр-Сұлтан қаласының аумағында денсаулық сақтау саласындағы мемлекеттік саясатты іске асыратын Қазақстан Республикасының мемлекеттік органы болып табылады.</w:t>
      </w:r>
    </w:p>
    <w:bookmarkEnd w:id="1553"/>
    <w:bookmarkStart w:name="z1609" w:id="1554"/>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 Денсаулық сақтау министрінің бұйрықтарына, өзге де нормативтік құқықтық актілерге, сондай-ақ осы Ережеге сәйкес жүзеге асырады.</w:t>
      </w:r>
    </w:p>
    <w:bookmarkEnd w:id="1554"/>
    <w:bookmarkStart w:name="z1610" w:id="1555"/>
    <w:p>
      <w:pPr>
        <w:spacing w:after="0"/>
        <w:ind w:left="0"/>
        <w:jc w:val="both"/>
      </w:pPr>
      <w:r>
        <w:rPr>
          <w:rFonts w:ascii="Times New Roman"/>
          <w:b w:val="false"/>
          <w:i w:val="false"/>
          <w:color w:val="000000"/>
          <w:sz w:val="28"/>
        </w:rPr>
        <w:t>
      3.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555"/>
    <w:bookmarkStart w:name="z1611" w:id="1556"/>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556"/>
    <w:bookmarkStart w:name="z1612" w:id="1557"/>
    <w:p>
      <w:pPr>
        <w:spacing w:after="0"/>
        <w:ind w:left="0"/>
        <w:jc w:val="both"/>
      </w:pPr>
      <w:r>
        <w:rPr>
          <w:rFonts w:ascii="Times New Roman"/>
          <w:b w:val="false"/>
          <w:i w:val="false"/>
          <w:color w:val="000000"/>
          <w:sz w:val="28"/>
        </w:rPr>
        <w:t>
      5.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557"/>
    <w:bookmarkStart w:name="z1613" w:id="1558"/>
    <w:p>
      <w:pPr>
        <w:spacing w:after="0"/>
        <w:ind w:left="0"/>
        <w:jc w:val="both"/>
      </w:pPr>
      <w:r>
        <w:rPr>
          <w:rFonts w:ascii="Times New Roman"/>
          <w:b w:val="false"/>
          <w:i w:val="false"/>
          <w:color w:val="000000"/>
          <w:sz w:val="28"/>
        </w:rPr>
        <w:t>
      6. Басқарманың құрылымы мен штат санының лимиті Қазақстан Республикасының қолданыстағы заңнамасына сәйкес бекітіледі.</w:t>
      </w:r>
    </w:p>
    <w:bookmarkEnd w:id="1558"/>
    <w:bookmarkStart w:name="z1614" w:id="1559"/>
    <w:p>
      <w:pPr>
        <w:spacing w:after="0"/>
        <w:ind w:left="0"/>
        <w:jc w:val="both"/>
      </w:pPr>
      <w:r>
        <w:rPr>
          <w:rFonts w:ascii="Times New Roman"/>
          <w:b w:val="false"/>
          <w:i w:val="false"/>
          <w:color w:val="000000"/>
          <w:sz w:val="28"/>
        </w:rPr>
        <w:t>
      7. Басқарманың орналасқан жері: Қазақстан Республикасы, 010000, Нұр-Сұлтан қаласы, "Сарыарқа" ауданы, Бейбітшілік көшесі, № 11.</w:t>
      </w:r>
    </w:p>
    <w:bookmarkEnd w:id="1559"/>
    <w:bookmarkStart w:name="z1615" w:id="1560"/>
    <w:p>
      <w:pPr>
        <w:spacing w:after="0"/>
        <w:ind w:left="0"/>
        <w:jc w:val="both"/>
      </w:pPr>
      <w:r>
        <w:rPr>
          <w:rFonts w:ascii="Times New Roman"/>
          <w:b w:val="false"/>
          <w:i w:val="false"/>
          <w:color w:val="000000"/>
          <w:sz w:val="28"/>
        </w:rPr>
        <w:t>
      8. Мемлекеттік мекенің толық атауы – "Нұр-Сұлтан қаласының Қоғамдық денсаулық сақтау басқармасы" мемлекеттік мекемесі.</w:t>
      </w:r>
    </w:p>
    <w:bookmarkEnd w:id="1560"/>
    <w:bookmarkStart w:name="z1616" w:id="1561"/>
    <w:p>
      <w:pPr>
        <w:spacing w:after="0"/>
        <w:ind w:left="0"/>
        <w:jc w:val="both"/>
      </w:pPr>
      <w:r>
        <w:rPr>
          <w:rFonts w:ascii="Times New Roman"/>
          <w:b w:val="false"/>
          <w:i w:val="false"/>
          <w:color w:val="000000"/>
          <w:sz w:val="28"/>
        </w:rPr>
        <w:t>
      9. Осы Ереже Басқарманың құрылтай құжаты болып табылады.</w:t>
      </w:r>
    </w:p>
    <w:bookmarkEnd w:id="1561"/>
    <w:bookmarkStart w:name="z1617" w:id="1562"/>
    <w:p>
      <w:pPr>
        <w:spacing w:after="0"/>
        <w:ind w:left="0"/>
        <w:jc w:val="both"/>
      </w:pPr>
      <w:r>
        <w:rPr>
          <w:rFonts w:ascii="Times New Roman"/>
          <w:b w:val="false"/>
          <w:i w:val="false"/>
          <w:color w:val="000000"/>
          <w:sz w:val="28"/>
        </w:rPr>
        <w:t>
      10. Басқарма қызметін қаржыландыру жергілікті бюджет қаражаты есебінен жүзеге асырылады.</w:t>
      </w:r>
    </w:p>
    <w:bookmarkEnd w:id="1562"/>
    <w:bookmarkStart w:name="z1618" w:id="1563"/>
    <w:p>
      <w:pPr>
        <w:spacing w:after="0"/>
        <w:ind w:left="0"/>
        <w:jc w:val="both"/>
      </w:pPr>
      <w:r>
        <w:rPr>
          <w:rFonts w:ascii="Times New Roman"/>
          <w:b w:val="false"/>
          <w:i w:val="false"/>
          <w:color w:val="000000"/>
          <w:sz w:val="28"/>
        </w:rPr>
        <w:t>
      11.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563"/>
    <w:bookmarkStart w:name="z1619" w:id="1564"/>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1564"/>
    <w:bookmarkStart w:name="z1620" w:id="1565"/>
    <w:p>
      <w:pPr>
        <w:spacing w:after="0"/>
        <w:ind w:left="0"/>
        <w:jc w:val="both"/>
      </w:pPr>
      <w:r>
        <w:rPr>
          <w:rFonts w:ascii="Times New Roman"/>
          <w:b w:val="false"/>
          <w:i w:val="false"/>
          <w:color w:val="000000"/>
          <w:sz w:val="28"/>
        </w:rPr>
        <w:t>
      12. Басқарманың миссиясы:</w:t>
      </w:r>
    </w:p>
    <w:bookmarkEnd w:id="1565"/>
    <w:bookmarkStart w:name="z1621" w:id="1566"/>
    <w:p>
      <w:pPr>
        <w:spacing w:after="0"/>
        <w:ind w:left="0"/>
        <w:jc w:val="both"/>
      </w:pPr>
      <w:r>
        <w:rPr>
          <w:rFonts w:ascii="Times New Roman"/>
          <w:b w:val="false"/>
          <w:i w:val="false"/>
          <w:color w:val="000000"/>
          <w:sz w:val="28"/>
        </w:rPr>
        <w:t>
      Нұр-Сұлтан қаласының денсаулық сақтау саласындағы мемлекеттік саясатты іске асыру және халықтың денсаулығын қорғау мәселелері бойынша бірыңғай ұлттық саясатқа сәйкес халықты қолжетімді және сапалы медициналық көмекпен қамтамасыз ету;</w:t>
      </w:r>
    </w:p>
    <w:bookmarkEnd w:id="1566"/>
    <w:bookmarkStart w:name="z1622" w:id="1567"/>
    <w:p>
      <w:pPr>
        <w:spacing w:after="0"/>
        <w:ind w:left="0"/>
        <w:jc w:val="both"/>
      </w:pPr>
      <w:r>
        <w:rPr>
          <w:rFonts w:ascii="Times New Roman"/>
          <w:b w:val="false"/>
          <w:i w:val="false"/>
          <w:color w:val="000000"/>
          <w:sz w:val="28"/>
        </w:rPr>
        <w:t>
      халықтың денсаулығын қорғау және нығайту, аурулардың және жарақаттардың алдын алу, белсенді өмір сүру ұзақтығын және қоғамның күштерін біріктіру арқылы еңбекке қабілеттілігін арттыру бойынша шараларды жандандыру және іске асыру.</w:t>
      </w:r>
    </w:p>
    <w:bookmarkEnd w:id="1567"/>
    <w:bookmarkStart w:name="z1623" w:id="1568"/>
    <w:p>
      <w:pPr>
        <w:spacing w:after="0"/>
        <w:ind w:left="0"/>
        <w:jc w:val="both"/>
      </w:pPr>
      <w:r>
        <w:rPr>
          <w:rFonts w:ascii="Times New Roman"/>
          <w:b w:val="false"/>
          <w:i w:val="false"/>
          <w:color w:val="000000"/>
          <w:sz w:val="28"/>
        </w:rPr>
        <w:t>
      13. Міндеттері:</w:t>
      </w:r>
    </w:p>
    <w:bookmarkEnd w:id="1568"/>
    <w:bookmarkStart w:name="z1624" w:id="1569"/>
    <w:p>
      <w:pPr>
        <w:spacing w:after="0"/>
        <w:ind w:left="0"/>
        <w:jc w:val="both"/>
      </w:pPr>
      <w:r>
        <w:rPr>
          <w:rFonts w:ascii="Times New Roman"/>
          <w:b w:val="false"/>
          <w:i w:val="false"/>
          <w:color w:val="000000"/>
          <w:sz w:val="28"/>
        </w:rPr>
        <w:t>
      1) Қазақстан Республикасының аумағында қалалық денсаулық сақтаудың бәсекеге қабілетті жүйесіне қол жеткізу мақсатында халыққа көрсетілетін медициналық көмектің қолжетімділігін және сапалылығын ұйымдастыруды жетілдіру және дамыту;</w:t>
      </w:r>
    </w:p>
    <w:bookmarkEnd w:id="1569"/>
    <w:bookmarkStart w:name="z1625" w:id="1570"/>
    <w:p>
      <w:pPr>
        <w:spacing w:after="0"/>
        <w:ind w:left="0"/>
        <w:jc w:val="both"/>
      </w:pPr>
      <w:r>
        <w:rPr>
          <w:rFonts w:ascii="Times New Roman"/>
          <w:b w:val="false"/>
          <w:i w:val="false"/>
          <w:color w:val="000000"/>
          <w:sz w:val="28"/>
        </w:rPr>
        <w:t>
      2) кәсіби медициналық дайындықты жетілдіру және ел ішінде, шетелде отандық денсаулық сақтау саласындағы кадрлардың біліктілігін арттыру және жетекші шетелдік мамандарды тарту, сондай-ақ медицина саласында халықаралық ынтымақтастықты дамыту арқылы Нұр-Сұлтан қаласының денсаулық сақтаудың бәсекеге қабілетті кадрлық әлеуетін құру;</w:t>
      </w:r>
    </w:p>
    <w:bookmarkEnd w:id="1570"/>
    <w:bookmarkStart w:name="z1626" w:id="1571"/>
    <w:p>
      <w:pPr>
        <w:spacing w:after="0"/>
        <w:ind w:left="0"/>
        <w:jc w:val="both"/>
      </w:pPr>
      <w:r>
        <w:rPr>
          <w:rFonts w:ascii="Times New Roman"/>
          <w:b w:val="false"/>
          <w:i w:val="false"/>
          <w:color w:val="000000"/>
          <w:sz w:val="28"/>
        </w:rPr>
        <w:t>
      3) алғашқы медициналық-санитариялық көмек көрсету жұмысын жандандыру және алғашқы медициналық буын рөлін күшейту;</w:t>
      </w:r>
    </w:p>
    <w:bookmarkEnd w:id="1571"/>
    <w:bookmarkStart w:name="z1627" w:id="1572"/>
    <w:p>
      <w:pPr>
        <w:spacing w:after="0"/>
        <w:ind w:left="0"/>
        <w:jc w:val="both"/>
      </w:pPr>
      <w:r>
        <w:rPr>
          <w:rFonts w:ascii="Times New Roman"/>
          <w:b w:val="false"/>
          <w:i w:val="false"/>
          <w:color w:val="000000"/>
          <w:sz w:val="28"/>
        </w:rPr>
        <w:t>
      4) азаматтардың денсаулығын сақтау және нығайту мақсатында салауатты өмір салтын насихаттау, өз денсаулығына деген ортақ жауапкершілігін қалыптастыру;</w:t>
      </w:r>
    </w:p>
    <w:bookmarkEnd w:id="1572"/>
    <w:bookmarkStart w:name="z1628" w:id="1573"/>
    <w:p>
      <w:pPr>
        <w:spacing w:after="0"/>
        <w:ind w:left="0"/>
        <w:jc w:val="both"/>
      </w:pPr>
      <w:r>
        <w:rPr>
          <w:rFonts w:ascii="Times New Roman"/>
          <w:b w:val="false"/>
          <w:i w:val="false"/>
          <w:color w:val="000000"/>
          <w:sz w:val="28"/>
        </w:rPr>
        <w:t>
      5) халықтың денсаулығын қорғау мәселелері бойынша сектораралық және ведомствоаралық қарым-қатынастың бірыңғай ұлттық саясатын іске асыру;</w:t>
      </w:r>
    </w:p>
    <w:bookmarkEnd w:id="1573"/>
    <w:bookmarkStart w:name="z1629" w:id="1574"/>
    <w:p>
      <w:pPr>
        <w:spacing w:after="0"/>
        <w:ind w:left="0"/>
        <w:jc w:val="both"/>
      </w:pPr>
      <w:r>
        <w:rPr>
          <w:rFonts w:ascii="Times New Roman"/>
          <w:b w:val="false"/>
          <w:i w:val="false"/>
          <w:color w:val="000000"/>
          <w:sz w:val="28"/>
        </w:rPr>
        <w:t>
      6) Қазақстан Республикасының сыбайлас жемқорлыққа қарсы күрес заңнамасының нормаларын сақтау;</w:t>
      </w:r>
    </w:p>
    <w:bookmarkEnd w:id="1574"/>
    <w:bookmarkStart w:name="z1630" w:id="1575"/>
    <w:p>
      <w:pPr>
        <w:spacing w:after="0"/>
        <w:ind w:left="0"/>
        <w:jc w:val="both"/>
      </w:pPr>
      <w:r>
        <w:rPr>
          <w:rFonts w:ascii="Times New Roman"/>
          <w:b w:val="false"/>
          <w:i w:val="false"/>
          <w:color w:val="000000"/>
          <w:sz w:val="28"/>
        </w:rPr>
        <w:t>
      7) қызметкерлерді жұмысқа қабылдау және жоғарылату кезінде гендерлік теңдік нормаларын сақтау.</w:t>
      </w:r>
    </w:p>
    <w:bookmarkEnd w:id="1575"/>
    <w:bookmarkStart w:name="z1631" w:id="1576"/>
    <w:p>
      <w:pPr>
        <w:spacing w:after="0"/>
        <w:ind w:left="0"/>
        <w:jc w:val="both"/>
      </w:pPr>
      <w:r>
        <w:rPr>
          <w:rFonts w:ascii="Times New Roman"/>
          <w:b w:val="false"/>
          <w:i w:val="false"/>
          <w:color w:val="000000"/>
          <w:sz w:val="28"/>
        </w:rPr>
        <w:t>
      14. Функциялары:</w:t>
      </w:r>
    </w:p>
    <w:bookmarkEnd w:id="1576"/>
    <w:bookmarkStart w:name="z1632" w:id="1577"/>
    <w:p>
      <w:pPr>
        <w:spacing w:after="0"/>
        <w:ind w:left="0"/>
        <w:jc w:val="both"/>
      </w:pPr>
      <w:r>
        <w:rPr>
          <w:rFonts w:ascii="Times New Roman"/>
          <w:b w:val="false"/>
          <w:i w:val="false"/>
          <w:color w:val="000000"/>
          <w:sz w:val="28"/>
        </w:rPr>
        <w:t>
      1) денсаулық сақтау саласындағы мемлекеттік саясатты іске асыру – денсаулық сақтау саласындағы бағдарламалардың іске асырылуын қамтамасыз ету;</w:t>
      </w:r>
    </w:p>
    <w:bookmarkEnd w:id="1577"/>
    <w:bookmarkStart w:name="z1633" w:id="1578"/>
    <w:p>
      <w:pPr>
        <w:spacing w:after="0"/>
        <w:ind w:left="0"/>
        <w:jc w:val="both"/>
      </w:pPr>
      <w:r>
        <w:rPr>
          <w:rFonts w:ascii="Times New Roman"/>
          <w:b w:val="false"/>
          <w:i w:val="false"/>
          <w:color w:val="000000"/>
          <w:sz w:val="28"/>
        </w:rPr>
        <w:t>
      2) Қазақстан Республикасының денсаулық сақтау, білім және ғылым саласындағы заңнамасының орындалуын қамтамасыз ету;</w:t>
      </w:r>
    </w:p>
    <w:bookmarkEnd w:id="1578"/>
    <w:bookmarkStart w:name="z1634" w:id="1579"/>
    <w:p>
      <w:pPr>
        <w:spacing w:after="0"/>
        <w:ind w:left="0"/>
        <w:jc w:val="both"/>
      </w:pPr>
      <w:r>
        <w:rPr>
          <w:rFonts w:ascii="Times New Roman"/>
          <w:b w:val="false"/>
          <w:i w:val="false"/>
          <w:color w:val="000000"/>
          <w:sz w:val="28"/>
        </w:rPr>
        <w:t>
      3) халықтың санитариялық-эпидемиологиялық ахуалы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ұйымдастыру және жүзеге асыру;</w:t>
      </w:r>
    </w:p>
    <w:bookmarkEnd w:id="1579"/>
    <w:bookmarkStart w:name="z1635" w:id="1580"/>
    <w:p>
      <w:pPr>
        <w:spacing w:after="0"/>
        <w:ind w:left="0"/>
        <w:jc w:val="both"/>
      </w:pPr>
      <w:r>
        <w:rPr>
          <w:rFonts w:ascii="Times New Roman"/>
          <w:b w:val="false"/>
          <w:i w:val="false"/>
          <w:color w:val="000000"/>
          <w:sz w:val="28"/>
        </w:rPr>
        <w:t>
      4) Басқарманың бюджеттік бағдарламаларының әкімшісі функциясын жүзеге асыру;</w:t>
      </w:r>
    </w:p>
    <w:bookmarkEnd w:id="1580"/>
    <w:bookmarkStart w:name="z1636" w:id="1581"/>
    <w:p>
      <w:pPr>
        <w:spacing w:after="0"/>
        <w:ind w:left="0"/>
        <w:jc w:val="both"/>
      </w:pPr>
      <w:r>
        <w:rPr>
          <w:rFonts w:ascii="Times New Roman"/>
          <w:b w:val="false"/>
          <w:i w:val="false"/>
          <w:color w:val="000000"/>
          <w:sz w:val="28"/>
        </w:rPr>
        <w:t>
      5) тегін медициналық көмектің кепілдік берілген көлемін көрсету бойынша медициналық және фармацевтикалық қызметтер берушілерді таңдау және олардың шығындарын өтеуді жүзеге асыру;</w:t>
      </w:r>
    </w:p>
    <w:bookmarkEnd w:id="1581"/>
    <w:bookmarkStart w:name="z1637" w:id="1582"/>
    <w:p>
      <w:pPr>
        <w:spacing w:after="0"/>
        <w:ind w:left="0"/>
        <w:jc w:val="both"/>
      </w:pPr>
      <w:r>
        <w:rPr>
          <w:rFonts w:ascii="Times New Roman"/>
          <w:b w:val="false"/>
          <w:i w:val="false"/>
          <w:color w:val="000000"/>
          <w:sz w:val="28"/>
        </w:rPr>
        <w:t>
      6) Қазақстан Республикасының Үкіметі айқындайтын тәртіппен, тегін медициналық көмектің кепілдік берілген көлемі шеңберінде дәрілік заттарды, профилактикалық (иммундық-биологиялық, диагностикалық, дезинфикациялаушы) препараттарды, медициналық мақсаттағы бұйымдарды сатып алуды және сақтауды жүзеге асыру:</w:t>
      </w:r>
    </w:p>
    <w:bookmarkEnd w:id="1582"/>
    <w:bookmarkStart w:name="z1638" w:id="1583"/>
    <w:p>
      <w:pPr>
        <w:spacing w:after="0"/>
        <w:ind w:left="0"/>
        <w:jc w:val="both"/>
      </w:pPr>
      <w:r>
        <w:rPr>
          <w:rFonts w:ascii="Times New Roman"/>
          <w:b w:val="false"/>
          <w:i w:val="false"/>
          <w:color w:val="000000"/>
          <w:sz w:val="28"/>
        </w:rPr>
        <w:t>
      амбулаториялық деңгейде – денсаулық сақтау саласындағы уәкілетті орган бекіткен тізбеге сәйкес;</w:t>
      </w:r>
    </w:p>
    <w:bookmarkEnd w:id="1583"/>
    <w:bookmarkStart w:name="z1639" w:id="1584"/>
    <w:p>
      <w:pPr>
        <w:spacing w:after="0"/>
        <w:ind w:left="0"/>
        <w:jc w:val="both"/>
      </w:pPr>
      <w:r>
        <w:rPr>
          <w:rFonts w:ascii="Times New Roman"/>
          <w:b w:val="false"/>
          <w:i w:val="false"/>
          <w:color w:val="000000"/>
          <w:sz w:val="28"/>
        </w:rPr>
        <w:t>
      стационарлық деңгейде – дәрілік формулярлар шегінде;</w:t>
      </w:r>
    </w:p>
    <w:bookmarkEnd w:id="1584"/>
    <w:bookmarkStart w:name="z1640" w:id="1585"/>
    <w:p>
      <w:pPr>
        <w:spacing w:after="0"/>
        <w:ind w:left="0"/>
        <w:jc w:val="both"/>
      </w:pPr>
      <w:r>
        <w:rPr>
          <w:rFonts w:ascii="Times New Roman"/>
          <w:b w:val="false"/>
          <w:i w:val="false"/>
          <w:color w:val="000000"/>
          <w:sz w:val="28"/>
        </w:rPr>
        <w:t>
      7) медициналық мақсаттағы бұйымдар мен медициналық техниканы, медициналық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ұйымдастыру;</w:t>
      </w:r>
    </w:p>
    <w:bookmarkEnd w:id="1585"/>
    <w:bookmarkStart w:name="z1641" w:id="1586"/>
    <w:p>
      <w:pPr>
        <w:spacing w:after="0"/>
        <w:ind w:left="0"/>
        <w:jc w:val="both"/>
      </w:pPr>
      <w:r>
        <w:rPr>
          <w:rFonts w:ascii="Times New Roman"/>
          <w:b w:val="false"/>
          <w:i w:val="false"/>
          <w:color w:val="000000"/>
          <w:sz w:val="28"/>
        </w:rPr>
        <w:t>
      8) мемлекеттік денсаулық сақтау ұйымдарын кадрлық қамтамасыз етуді ұйымдастыру;</w:t>
      </w:r>
    </w:p>
    <w:bookmarkEnd w:id="1586"/>
    <w:bookmarkStart w:name="z1642" w:id="1587"/>
    <w:p>
      <w:pPr>
        <w:spacing w:after="0"/>
        <w:ind w:left="0"/>
        <w:jc w:val="both"/>
      </w:pPr>
      <w:r>
        <w:rPr>
          <w:rFonts w:ascii="Times New Roman"/>
          <w:b w:val="false"/>
          <w:i w:val="false"/>
          <w:color w:val="000000"/>
          <w:sz w:val="28"/>
        </w:rPr>
        <w:t>
      9) мемлекеттік денсаулық сақтау ұйымдарын жарақтандыруды қамтамасыз ету;</w:t>
      </w:r>
    </w:p>
    <w:bookmarkEnd w:id="1587"/>
    <w:bookmarkStart w:name="z1643" w:id="1588"/>
    <w:p>
      <w:pPr>
        <w:spacing w:after="0"/>
        <w:ind w:left="0"/>
        <w:jc w:val="both"/>
      </w:pPr>
      <w:r>
        <w:rPr>
          <w:rFonts w:ascii="Times New Roman"/>
          <w:b w:val="false"/>
          <w:i w:val="false"/>
          <w:color w:val="000000"/>
          <w:sz w:val="28"/>
        </w:rPr>
        <w:t>
      10) денсаулық сақтау саласындағы өңірлік электрондық ақпараттық ресурстар мен ақпараттық жүйелердің, ақпараттық-коммуникациялық желілердің құрылуы мен жұмыс істеуін қамтамасыз ету;</w:t>
      </w:r>
    </w:p>
    <w:bookmarkEnd w:id="1588"/>
    <w:bookmarkStart w:name="z1644" w:id="1589"/>
    <w:p>
      <w:pPr>
        <w:spacing w:after="0"/>
        <w:ind w:left="0"/>
        <w:jc w:val="both"/>
      </w:pPr>
      <w:r>
        <w:rPr>
          <w:rFonts w:ascii="Times New Roman"/>
          <w:b w:val="false"/>
          <w:i w:val="false"/>
          <w:color w:val="000000"/>
          <w:sz w:val="28"/>
        </w:rPr>
        <w:t>
      11)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беру;</w:t>
      </w:r>
    </w:p>
    <w:bookmarkEnd w:id="1589"/>
    <w:bookmarkStart w:name="z1645" w:id="1590"/>
    <w:p>
      <w:pPr>
        <w:spacing w:after="0"/>
        <w:ind w:left="0"/>
        <w:jc w:val="both"/>
      </w:pPr>
      <w:r>
        <w:rPr>
          <w:rFonts w:ascii="Times New Roman"/>
          <w:b w:val="false"/>
          <w:i w:val="false"/>
          <w:color w:val="000000"/>
          <w:sz w:val="28"/>
        </w:rPr>
        <w:t>
      12) төтенше жағдайлар кезінде тегін медициналық көмек көрсетуді, дәрілік заттармен және медициналық мақсаттағы бұйымдармен қамтамасыз етуді ұйымдастыру;</w:t>
      </w:r>
    </w:p>
    <w:bookmarkEnd w:id="1590"/>
    <w:bookmarkStart w:name="z1646" w:id="1591"/>
    <w:p>
      <w:pPr>
        <w:spacing w:after="0"/>
        <w:ind w:left="0"/>
        <w:jc w:val="both"/>
      </w:pPr>
      <w:r>
        <w:rPr>
          <w:rFonts w:ascii="Times New Roman"/>
          <w:b w:val="false"/>
          <w:i w:val="false"/>
          <w:color w:val="000000"/>
          <w:sz w:val="28"/>
        </w:rPr>
        <w:t>
      13) денсаулық сақтау саласындағы кадрларды даярлау, олардың бiлiктiлiгiн арттыру және оларды қайта даярлау жөнiндегi қызметтi ұйымдастыру және үйлестiру;</w:t>
      </w:r>
    </w:p>
    <w:bookmarkEnd w:id="1591"/>
    <w:bookmarkStart w:name="z1647" w:id="1592"/>
    <w:p>
      <w:pPr>
        <w:spacing w:after="0"/>
        <w:ind w:left="0"/>
        <w:jc w:val="both"/>
      </w:pPr>
      <w:r>
        <w:rPr>
          <w:rFonts w:ascii="Times New Roman"/>
          <w:b w:val="false"/>
          <w:i w:val="false"/>
          <w:color w:val="000000"/>
          <w:sz w:val="28"/>
        </w:rPr>
        <w:t>
      14) гигиеналық оқытуды, салауатты өмір салты мен дұрыс тамақтануды насихаттау мен қалыптастыруды ұйымдастыру;</w:t>
      </w:r>
    </w:p>
    <w:bookmarkEnd w:id="1592"/>
    <w:bookmarkStart w:name="z1648" w:id="1593"/>
    <w:p>
      <w:pPr>
        <w:spacing w:after="0"/>
        <w:ind w:left="0"/>
        <w:jc w:val="both"/>
      </w:pPr>
      <w:r>
        <w:rPr>
          <w:rFonts w:ascii="Times New Roman"/>
          <w:b w:val="false"/>
          <w:i w:val="false"/>
          <w:color w:val="000000"/>
          <w:sz w:val="28"/>
        </w:rPr>
        <w:t>
      15) халықты әлеуметтік маңызы бар аурулардың және айналадағыларға қауіп төндіретін аурулардың таралуы туралы хабардар ету;</w:t>
      </w:r>
    </w:p>
    <w:bookmarkEnd w:id="1593"/>
    <w:bookmarkStart w:name="z1649" w:id="1594"/>
    <w:p>
      <w:pPr>
        <w:spacing w:after="0"/>
        <w:ind w:left="0"/>
        <w:jc w:val="both"/>
      </w:pPr>
      <w:r>
        <w:rPr>
          <w:rFonts w:ascii="Times New Roman"/>
          <w:b w:val="false"/>
          <w:i w:val="false"/>
          <w:color w:val="000000"/>
          <w:sz w:val="28"/>
        </w:rPr>
        <w:t>
      16) азаматтардың денсаулығын сақтау мәселелері бойынша халықаралық және үкіметтік емес қоғамдық бірлестіктермен өзара іс-қимыл жасау;</w:t>
      </w:r>
    </w:p>
    <w:bookmarkEnd w:id="1594"/>
    <w:bookmarkStart w:name="z1650" w:id="1595"/>
    <w:p>
      <w:pPr>
        <w:spacing w:after="0"/>
        <w:ind w:left="0"/>
        <w:jc w:val="both"/>
      </w:pPr>
      <w:r>
        <w:rPr>
          <w:rFonts w:ascii="Times New Roman"/>
          <w:b w:val="false"/>
          <w:i w:val="false"/>
          <w:color w:val="000000"/>
          <w:sz w:val="28"/>
        </w:rPr>
        <w:t>
      17)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асыру;</w:t>
      </w:r>
    </w:p>
    <w:bookmarkEnd w:id="1595"/>
    <w:bookmarkStart w:name="z1651" w:id="1596"/>
    <w:p>
      <w:pPr>
        <w:spacing w:after="0"/>
        <w:ind w:left="0"/>
        <w:jc w:val="both"/>
      </w:pPr>
      <w:r>
        <w:rPr>
          <w:rFonts w:ascii="Times New Roman"/>
          <w:b w:val="false"/>
          <w:i w:val="false"/>
          <w:color w:val="000000"/>
          <w:sz w:val="28"/>
        </w:rPr>
        <w:t>
      18) ведомстволық бағынысты мемлекеттік денсаулық сақтау ұйымдары басшыларының кәсіптік құзыреттілігіне аттестаттауды жүзеге асыру;</w:t>
      </w:r>
    </w:p>
    <w:bookmarkEnd w:id="1596"/>
    <w:bookmarkStart w:name="z1652" w:id="1597"/>
    <w:p>
      <w:pPr>
        <w:spacing w:after="0"/>
        <w:ind w:left="0"/>
        <w:jc w:val="both"/>
      </w:pPr>
      <w:r>
        <w:rPr>
          <w:rFonts w:ascii="Times New Roman"/>
          <w:b w:val="false"/>
          <w:i w:val="false"/>
          <w:color w:val="000000"/>
          <w:sz w:val="28"/>
        </w:rPr>
        <w:t>
      19) мемлекеттік органдармен және өзге де заңды тұлғалармен денсаулық сақтау саласында қызметтердің ақырғы нәтижелеріне қол жеткізуге бағытталған меморандумдар, келісімдер және басқа де актілер жасасу және іске асыру;</w:t>
      </w:r>
    </w:p>
    <w:bookmarkEnd w:id="1597"/>
    <w:bookmarkStart w:name="z1653" w:id="1598"/>
    <w:p>
      <w:pPr>
        <w:spacing w:after="0"/>
        <w:ind w:left="0"/>
        <w:jc w:val="both"/>
      </w:pPr>
      <w:r>
        <w:rPr>
          <w:rFonts w:ascii="Times New Roman"/>
          <w:b w:val="false"/>
          <w:i w:val="false"/>
          <w:color w:val="000000"/>
          <w:sz w:val="28"/>
        </w:rPr>
        <w:t>
      20) Басқарманың қарамағындағы ведомстволық бағынысты ұйымдарға қатысты мемлекеттік басқару органының функцияларын жүзеге асыру;</w:t>
      </w:r>
    </w:p>
    <w:bookmarkEnd w:id="1598"/>
    <w:bookmarkStart w:name="z1654" w:id="1599"/>
    <w:p>
      <w:pPr>
        <w:spacing w:after="0"/>
        <w:ind w:left="0"/>
        <w:jc w:val="both"/>
      </w:pPr>
      <w:r>
        <w:rPr>
          <w:rFonts w:ascii="Times New Roman"/>
          <w:b w:val="false"/>
          <w:i w:val="false"/>
          <w:color w:val="000000"/>
          <w:sz w:val="28"/>
        </w:rPr>
        <w:t>
      21) ведомстволық бағынысты коммуналдық мемлекеттік кәсіпорындардың даму жоспарларын қарау, келісу және бекіту және олардың орындалуы бойынша бақылауды жүзеге асыру және талдау;</w:t>
      </w:r>
    </w:p>
    <w:bookmarkEnd w:id="1599"/>
    <w:bookmarkStart w:name="z1655" w:id="1600"/>
    <w:p>
      <w:pPr>
        <w:spacing w:after="0"/>
        <w:ind w:left="0"/>
        <w:jc w:val="both"/>
      </w:pPr>
      <w:r>
        <w:rPr>
          <w:rFonts w:ascii="Times New Roman"/>
          <w:b w:val="false"/>
          <w:i w:val="false"/>
          <w:color w:val="000000"/>
          <w:sz w:val="28"/>
        </w:rPr>
        <w:t>
      22) денсаулық сақтау саласындағы мемлекеттік-жекешілік әріптестік (бұдан әрі – МЖӘ) аясында өз құзыреті шегінде мемлекеттік саясатты іске асыру;</w:t>
      </w:r>
    </w:p>
    <w:bookmarkEnd w:id="1600"/>
    <w:bookmarkStart w:name="z1656" w:id="1601"/>
    <w:p>
      <w:pPr>
        <w:spacing w:after="0"/>
        <w:ind w:left="0"/>
        <w:jc w:val="both"/>
      </w:pPr>
      <w:r>
        <w:rPr>
          <w:rFonts w:ascii="Times New Roman"/>
          <w:b w:val="false"/>
          <w:i w:val="false"/>
          <w:color w:val="000000"/>
          <w:sz w:val="28"/>
        </w:rPr>
        <w:t>
      23) денсаулық сақтау саласында МЖӘ тұжырымдамасын және жергілікті жобалардың конкурстық құжаттамаларын әзірлеу және бекіту;</w:t>
      </w:r>
    </w:p>
    <w:bookmarkEnd w:id="1601"/>
    <w:bookmarkStart w:name="z1657" w:id="1602"/>
    <w:p>
      <w:pPr>
        <w:spacing w:after="0"/>
        <w:ind w:left="0"/>
        <w:jc w:val="both"/>
      </w:pPr>
      <w:r>
        <w:rPr>
          <w:rFonts w:ascii="Times New Roman"/>
          <w:b w:val="false"/>
          <w:i w:val="false"/>
          <w:color w:val="000000"/>
          <w:sz w:val="28"/>
        </w:rPr>
        <w:t>
      24) денсаулық сақтау саласында МЖӘ жергілікті жобалары бойынша МЖӘ шарттарын жасасу;</w:t>
      </w:r>
    </w:p>
    <w:bookmarkEnd w:id="1602"/>
    <w:bookmarkStart w:name="z1658" w:id="1603"/>
    <w:p>
      <w:pPr>
        <w:spacing w:after="0"/>
        <w:ind w:left="0"/>
        <w:jc w:val="both"/>
      </w:pPr>
      <w:r>
        <w:rPr>
          <w:rFonts w:ascii="Times New Roman"/>
          <w:b w:val="false"/>
          <w:i w:val="false"/>
          <w:color w:val="000000"/>
          <w:sz w:val="28"/>
        </w:rPr>
        <w:t>
      25) Қазақстан Республикасының қолданыстағы заңнамасына сәйкес медициналық және фармацевтикалық қызметті, сондай-ақ есірткі құралдарының, психотроптық заттар мен олардың прекурсорларының айналымы саласындағы қызметті лицензиялау мәселелері бойынша жұмысты ұйымдастыру;</w:t>
      </w:r>
    </w:p>
    <w:bookmarkEnd w:id="1603"/>
    <w:bookmarkStart w:name="z1659" w:id="1604"/>
    <w:p>
      <w:pPr>
        <w:spacing w:after="0"/>
        <w:ind w:left="0"/>
        <w:jc w:val="both"/>
      </w:pPr>
      <w:r>
        <w:rPr>
          <w:rFonts w:ascii="Times New Roman"/>
          <w:b w:val="false"/>
          <w:i w:val="false"/>
          <w:color w:val="000000"/>
          <w:sz w:val="28"/>
        </w:rPr>
        <w:t>
      26) денсаулық сақтау саласында мемлекеттік қызметтерді көрсету мәселелері бойынша мемлекеттік саясаттың іске асырылуын қамтамасыз ету;</w:t>
      </w:r>
    </w:p>
    <w:bookmarkEnd w:id="1604"/>
    <w:bookmarkStart w:name="z1660" w:id="1605"/>
    <w:p>
      <w:pPr>
        <w:spacing w:after="0"/>
        <w:ind w:left="0"/>
        <w:jc w:val="both"/>
      </w:pPr>
      <w:r>
        <w:rPr>
          <w:rFonts w:ascii="Times New Roman"/>
          <w:b w:val="false"/>
          <w:i w:val="false"/>
          <w:color w:val="000000"/>
          <w:sz w:val="28"/>
        </w:rPr>
        <w:t>
      27)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міндетті әлеуметтік медициналық сақтандыру жүйесіндегі медициналық көмекке құқықтарының іске асырылуын қамтамасыз ету;</w:t>
      </w:r>
    </w:p>
    <w:bookmarkEnd w:id="1605"/>
    <w:bookmarkStart w:name="z1661" w:id="1606"/>
    <w:p>
      <w:pPr>
        <w:spacing w:after="0"/>
        <w:ind w:left="0"/>
        <w:jc w:val="both"/>
      </w:pPr>
      <w:r>
        <w:rPr>
          <w:rFonts w:ascii="Times New Roman"/>
          <w:b w:val="false"/>
          <w:i w:val="false"/>
          <w:color w:val="000000"/>
          <w:sz w:val="28"/>
        </w:rPr>
        <w:t>
      28) міндетті әлеуметтік медициналық сақтандыру жүйесіндегі медициналық көмектің жоспарлануын қамтамасыз ету;</w:t>
      </w:r>
    </w:p>
    <w:bookmarkEnd w:id="1606"/>
    <w:bookmarkStart w:name="z1662" w:id="1607"/>
    <w:p>
      <w:pPr>
        <w:spacing w:after="0"/>
        <w:ind w:left="0"/>
        <w:jc w:val="both"/>
      </w:pPr>
      <w:r>
        <w:rPr>
          <w:rFonts w:ascii="Times New Roman"/>
          <w:b w:val="false"/>
          <w:i w:val="false"/>
          <w:color w:val="000000"/>
          <w:sz w:val="28"/>
        </w:rPr>
        <w:t>
      29) міндетті әлеуметтік медициналық сақтандыру жүйесіндегі медициналық көмек шеңберінде жоғары технологиялы медициналық көрсетілетін қызметтерді алу үшін тұрақты тұратын елдімекеннен тыс жерлерге шығатын азаматтардың жекелеген санаттарына ел ішінде жол жүру ақысын Нұр-Сұлтан қаласы мәслихатының шешіміне сәйкес төлеуді жүзеге асыру.</w:t>
      </w:r>
    </w:p>
    <w:bookmarkEnd w:id="1607"/>
    <w:bookmarkStart w:name="z1663" w:id="1608"/>
    <w:p>
      <w:pPr>
        <w:spacing w:after="0"/>
        <w:ind w:left="0"/>
        <w:jc w:val="both"/>
      </w:pPr>
      <w:r>
        <w:rPr>
          <w:rFonts w:ascii="Times New Roman"/>
          <w:b w:val="false"/>
          <w:i w:val="false"/>
          <w:color w:val="000000"/>
          <w:sz w:val="28"/>
        </w:rPr>
        <w:t>
      15. Құқықтары мен міндеттері:</w:t>
      </w:r>
    </w:p>
    <w:bookmarkEnd w:id="1608"/>
    <w:bookmarkStart w:name="z1664" w:id="1609"/>
    <w:p>
      <w:pPr>
        <w:spacing w:after="0"/>
        <w:ind w:left="0"/>
        <w:jc w:val="both"/>
      </w:pPr>
      <w:r>
        <w:rPr>
          <w:rFonts w:ascii="Times New Roman"/>
          <w:b w:val="false"/>
          <w:i w:val="false"/>
          <w:color w:val="000000"/>
          <w:sz w:val="28"/>
        </w:rPr>
        <w:t>
      1) ведомстволық бағынысты ұйымдарды құру, қайта ұйымдастыру және тарату және денсаулық сақтауды дамыту мәселелер бойынша ұсыныстар енгізу;</w:t>
      </w:r>
    </w:p>
    <w:bookmarkEnd w:id="1609"/>
    <w:bookmarkStart w:name="z1665" w:id="1610"/>
    <w:p>
      <w:pPr>
        <w:spacing w:after="0"/>
        <w:ind w:left="0"/>
        <w:jc w:val="both"/>
      </w:pPr>
      <w:r>
        <w:rPr>
          <w:rFonts w:ascii="Times New Roman"/>
          <w:b w:val="false"/>
          <w:i w:val="false"/>
          <w:color w:val="000000"/>
          <w:sz w:val="28"/>
        </w:rPr>
        <w:t>
      2) Қазақстан Республикасы заңнамасында белгіленген тәртіппен мемлекеттік органдардан, басқа ұйымдардан және лауазымды тұлғалардан қажетті ақпарат пен материалдарды сұрау және алу;</w:t>
      </w:r>
    </w:p>
    <w:bookmarkEnd w:id="1610"/>
    <w:bookmarkStart w:name="z1666" w:id="1611"/>
    <w:p>
      <w:pPr>
        <w:spacing w:after="0"/>
        <w:ind w:left="0"/>
        <w:jc w:val="both"/>
      </w:pPr>
      <w:r>
        <w:rPr>
          <w:rFonts w:ascii="Times New Roman"/>
          <w:b w:val="false"/>
          <w:i w:val="false"/>
          <w:color w:val="000000"/>
          <w:sz w:val="28"/>
        </w:rPr>
        <w:t>
      3) заңды тұлғалармен Басқарманың құзыретіне жататын мәселелер бойынша келіссөздер жүргізу және келісімдер мен меморандумдар жасасу;</w:t>
      </w:r>
    </w:p>
    <w:bookmarkEnd w:id="1611"/>
    <w:bookmarkStart w:name="z1667" w:id="1612"/>
    <w:p>
      <w:pPr>
        <w:spacing w:after="0"/>
        <w:ind w:left="0"/>
        <w:jc w:val="both"/>
      </w:pPr>
      <w:r>
        <w:rPr>
          <w:rFonts w:ascii="Times New Roman"/>
          <w:b w:val="false"/>
          <w:i w:val="false"/>
          <w:color w:val="000000"/>
          <w:sz w:val="28"/>
        </w:rPr>
        <w:t>
      4) Қазақстан Республикасының қолданыстағы заңнамалық актілеріне сәйкес ведомстволық бағынысты ұйымдардың басшыларын қызметке тағайындау және қызметтен босату;</w:t>
      </w:r>
    </w:p>
    <w:bookmarkEnd w:id="1612"/>
    <w:bookmarkStart w:name="z1668" w:id="1613"/>
    <w:p>
      <w:pPr>
        <w:spacing w:after="0"/>
        <w:ind w:left="0"/>
        <w:jc w:val="both"/>
      </w:pPr>
      <w:r>
        <w:rPr>
          <w:rFonts w:ascii="Times New Roman"/>
          <w:b w:val="false"/>
          <w:i w:val="false"/>
          <w:color w:val="000000"/>
          <w:sz w:val="28"/>
        </w:rPr>
        <w:t>
      5) ведомстволық бағынысты ұйымдардың қызметтеріне бақылау, мониторинг және жоспарлы және жоспардан тыс негізде, қажет болған жағдайда Нұр-Сұлтан қаласы әкімдігінің құрылымдық бөлімшелерінен, басқа мемлекеттік органдардан және мемлекеттік емес ұйымдардан құзыретті тұлғаларды келісім бойынша тартумен тексеру жүргізу;</w:t>
      </w:r>
    </w:p>
    <w:bookmarkEnd w:id="1613"/>
    <w:bookmarkStart w:name="z1669" w:id="1614"/>
    <w:p>
      <w:pPr>
        <w:spacing w:after="0"/>
        <w:ind w:left="0"/>
        <w:jc w:val="both"/>
      </w:pPr>
      <w:r>
        <w:rPr>
          <w:rFonts w:ascii="Times New Roman"/>
          <w:b w:val="false"/>
          <w:i w:val="false"/>
          <w:color w:val="000000"/>
          <w:sz w:val="28"/>
        </w:rPr>
        <w:t>
      6) қажет болған жағдайда денсаулық сақтаудың мемлекеттік жүйесінің мүддесін қорғау;</w:t>
      </w:r>
    </w:p>
    <w:bookmarkEnd w:id="1614"/>
    <w:bookmarkStart w:name="z1670" w:id="1615"/>
    <w:p>
      <w:pPr>
        <w:spacing w:after="0"/>
        <w:ind w:left="0"/>
        <w:jc w:val="both"/>
      </w:pPr>
      <w:r>
        <w:rPr>
          <w:rFonts w:ascii="Times New Roman"/>
          <w:b w:val="false"/>
          <w:i w:val="false"/>
          <w:color w:val="000000"/>
          <w:sz w:val="28"/>
        </w:rPr>
        <w:t>
      7) денсаулық сақтау ұйымдарының желісін дамыту және оларды қаржылық және материалдық-техникалық қамту бойынша шаралар қабылдау;</w:t>
      </w:r>
    </w:p>
    <w:bookmarkEnd w:id="1615"/>
    <w:bookmarkStart w:name="z1671" w:id="1616"/>
    <w:p>
      <w:pPr>
        <w:spacing w:after="0"/>
        <w:ind w:left="0"/>
        <w:jc w:val="both"/>
      </w:pPr>
      <w:r>
        <w:rPr>
          <w:rFonts w:ascii="Times New Roman"/>
          <w:b w:val="false"/>
          <w:i w:val="false"/>
          <w:color w:val="000000"/>
          <w:sz w:val="28"/>
        </w:rPr>
        <w:t>
      8) денсаулық сақтау жүйесі қызметін реттейтін Қазақстан Республикасының заңнамасы және Қазақстан Республикасының және әкімнің басқа да нормативтік және құқықтық актілерінің талаптарын сақтау;</w:t>
      </w:r>
    </w:p>
    <w:bookmarkEnd w:id="1616"/>
    <w:bookmarkStart w:name="z1672" w:id="1617"/>
    <w:p>
      <w:pPr>
        <w:spacing w:after="0"/>
        <w:ind w:left="0"/>
        <w:jc w:val="both"/>
      </w:pPr>
      <w:r>
        <w:rPr>
          <w:rFonts w:ascii="Times New Roman"/>
          <w:b w:val="false"/>
          <w:i w:val="false"/>
          <w:color w:val="000000"/>
          <w:sz w:val="28"/>
        </w:rPr>
        <w:t>
      9) меншік нысанына қарамастан медициналық ұйымдар жүзеге асыратын халыққа медициналық көмекті ұйымдастыру, сондай-ақ оның сапасы мен тиімділігін қамтамасыз ету;</w:t>
      </w:r>
    </w:p>
    <w:bookmarkEnd w:id="1617"/>
    <w:bookmarkStart w:name="z1673" w:id="1618"/>
    <w:p>
      <w:pPr>
        <w:spacing w:after="0"/>
        <w:ind w:left="0"/>
        <w:jc w:val="both"/>
      </w:pPr>
      <w:r>
        <w:rPr>
          <w:rFonts w:ascii="Times New Roman"/>
          <w:b w:val="false"/>
          <w:i w:val="false"/>
          <w:color w:val="000000"/>
          <w:sz w:val="28"/>
        </w:rPr>
        <w:t>
      10) рұқсаттар және хабарламалар туралы Қазақстан Республикасының заңнамасына сәйкес лицензиялауды жүзеге асыру;</w:t>
      </w:r>
    </w:p>
    <w:bookmarkEnd w:id="1618"/>
    <w:bookmarkStart w:name="z1674" w:id="1619"/>
    <w:p>
      <w:pPr>
        <w:spacing w:after="0"/>
        <w:ind w:left="0"/>
        <w:jc w:val="both"/>
      </w:pPr>
      <w:r>
        <w:rPr>
          <w:rFonts w:ascii="Times New Roman"/>
          <w:b w:val="false"/>
          <w:i w:val="false"/>
          <w:color w:val="000000"/>
          <w:sz w:val="28"/>
        </w:rPr>
        <w:t>
      11) Қазақстан Республикасының заңнамалық актілерінде көзделген өзге де құқықтарды жүзеге асыру.</w:t>
      </w:r>
    </w:p>
    <w:bookmarkEnd w:id="1619"/>
    <w:bookmarkStart w:name="z1675" w:id="1620"/>
    <w:p>
      <w:pPr>
        <w:spacing w:after="0"/>
        <w:ind w:left="0"/>
        <w:jc w:val="left"/>
      </w:pPr>
      <w:r>
        <w:rPr>
          <w:rFonts w:ascii="Times New Roman"/>
          <w:b/>
          <w:i w:val="false"/>
          <w:color w:val="000000"/>
        </w:rPr>
        <w:t xml:space="preserve"> 3. Басқарманың қызметін ұйымдастыру</w:t>
      </w:r>
    </w:p>
    <w:bookmarkEnd w:id="1620"/>
    <w:bookmarkStart w:name="z1676" w:id="1621"/>
    <w:p>
      <w:pPr>
        <w:spacing w:after="0"/>
        <w:ind w:left="0"/>
        <w:jc w:val="both"/>
      </w:pPr>
      <w:r>
        <w:rPr>
          <w:rFonts w:ascii="Times New Roman"/>
          <w:b w:val="false"/>
          <w:i w:val="false"/>
          <w:color w:val="000000"/>
          <w:sz w:val="28"/>
        </w:rPr>
        <w:t>
      16. Басқарманы басқаруды Басқармаға жүктелген міндеттердің орындалуына және оның функцияларын жүзеге асыруға дербес жауапты болатын басшы жүзеге асырады.</w:t>
      </w:r>
    </w:p>
    <w:bookmarkEnd w:id="1621"/>
    <w:bookmarkStart w:name="z1677" w:id="1622"/>
    <w:p>
      <w:pPr>
        <w:spacing w:after="0"/>
        <w:ind w:left="0"/>
        <w:jc w:val="both"/>
      </w:pPr>
      <w:r>
        <w:rPr>
          <w:rFonts w:ascii="Times New Roman"/>
          <w:b w:val="false"/>
          <w:i w:val="false"/>
          <w:color w:val="000000"/>
          <w:sz w:val="28"/>
        </w:rPr>
        <w:t>
      17. Басқарма басшысын Нұр-Сұлтан қаласының әкімі қызметке тағайындайды және қызметтен босатады.</w:t>
      </w:r>
    </w:p>
    <w:bookmarkEnd w:id="1622"/>
    <w:bookmarkStart w:name="z1678" w:id="1623"/>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623"/>
    <w:bookmarkStart w:name="z1679" w:id="1624"/>
    <w:p>
      <w:pPr>
        <w:spacing w:after="0"/>
        <w:ind w:left="0"/>
        <w:jc w:val="both"/>
      </w:pPr>
      <w:r>
        <w:rPr>
          <w:rFonts w:ascii="Times New Roman"/>
          <w:b w:val="false"/>
          <w:i w:val="false"/>
          <w:color w:val="000000"/>
          <w:sz w:val="28"/>
        </w:rPr>
        <w:t>
      19. Басқарма басшысының өкілеттігі:</w:t>
      </w:r>
    </w:p>
    <w:bookmarkEnd w:id="1624"/>
    <w:bookmarkStart w:name="z1680" w:id="1625"/>
    <w:p>
      <w:pPr>
        <w:spacing w:after="0"/>
        <w:ind w:left="0"/>
        <w:jc w:val="both"/>
      </w:pPr>
      <w:r>
        <w:rPr>
          <w:rFonts w:ascii="Times New Roman"/>
          <w:b w:val="false"/>
          <w:i w:val="false"/>
          <w:color w:val="000000"/>
          <w:sz w:val="28"/>
        </w:rPr>
        <w:t>
      1) Басқарманың және ведомстволық бағынысты ұйымдардың жұмысын ұйымдастырады және басшылық етеді;</w:t>
      </w:r>
    </w:p>
    <w:bookmarkEnd w:id="1625"/>
    <w:bookmarkStart w:name="z1681" w:id="1626"/>
    <w:p>
      <w:pPr>
        <w:spacing w:after="0"/>
        <w:ind w:left="0"/>
        <w:jc w:val="both"/>
      </w:pPr>
      <w:r>
        <w:rPr>
          <w:rFonts w:ascii="Times New Roman"/>
          <w:b w:val="false"/>
          <w:i w:val="false"/>
          <w:color w:val="000000"/>
          <w:sz w:val="28"/>
        </w:rPr>
        <w:t>
      2) өз орынбасарлары мен құрылымдық бөлімшелердің және ведомстволық бағынысты ұйымдардың міндеттері мен өкілеттілігін белгілейді;</w:t>
      </w:r>
    </w:p>
    <w:bookmarkEnd w:id="1626"/>
    <w:bookmarkStart w:name="z1682" w:id="1627"/>
    <w:p>
      <w:pPr>
        <w:spacing w:after="0"/>
        <w:ind w:left="0"/>
        <w:jc w:val="both"/>
      </w:pPr>
      <w:r>
        <w:rPr>
          <w:rFonts w:ascii="Times New Roman"/>
          <w:b w:val="false"/>
          <w:i w:val="false"/>
          <w:color w:val="000000"/>
          <w:sz w:val="28"/>
        </w:rPr>
        <w:t>
      3) Қазақстан Республикасының заңнамасында белгіленген тәртіппен Басқарманың қызметкерлерін ынталандырады, тәртіптік жаза қолданады;</w:t>
      </w:r>
    </w:p>
    <w:bookmarkEnd w:id="1627"/>
    <w:bookmarkStart w:name="z1683" w:id="1628"/>
    <w:p>
      <w:pPr>
        <w:spacing w:after="0"/>
        <w:ind w:left="0"/>
        <w:jc w:val="both"/>
      </w:pPr>
      <w:r>
        <w:rPr>
          <w:rFonts w:ascii="Times New Roman"/>
          <w:b w:val="false"/>
          <w:i w:val="false"/>
          <w:color w:val="000000"/>
          <w:sz w:val="28"/>
        </w:rPr>
        <w:t>
      4) өз құзыреті шегінде Басқарманың, ведомстволық бағынысты ұйымдардың қызметкерлері орындауға міндетті бұйрықтар шығарады;</w:t>
      </w:r>
    </w:p>
    <w:bookmarkEnd w:id="1628"/>
    <w:bookmarkStart w:name="z1684" w:id="1629"/>
    <w:p>
      <w:pPr>
        <w:spacing w:after="0"/>
        <w:ind w:left="0"/>
        <w:jc w:val="both"/>
      </w:pPr>
      <w:r>
        <w:rPr>
          <w:rFonts w:ascii="Times New Roman"/>
          <w:b w:val="false"/>
          <w:i w:val="false"/>
          <w:color w:val="000000"/>
          <w:sz w:val="28"/>
        </w:rPr>
        <w:t>
      5) құрылымдық бөлімшелер туралы ережелерді және Басқарма қызметкерлерінің лауазымдық нұсқаулықтарын бекітеді;</w:t>
      </w:r>
    </w:p>
    <w:bookmarkEnd w:id="1629"/>
    <w:bookmarkStart w:name="z1685" w:id="1630"/>
    <w:p>
      <w:pPr>
        <w:spacing w:after="0"/>
        <w:ind w:left="0"/>
        <w:jc w:val="both"/>
      </w:pPr>
      <w:r>
        <w:rPr>
          <w:rFonts w:ascii="Times New Roman"/>
          <w:b w:val="false"/>
          <w:i w:val="false"/>
          <w:color w:val="000000"/>
          <w:sz w:val="28"/>
        </w:rPr>
        <w:t>
      6) мемлекеттік органдарда және өзге де ұйымдарда Басқарманың мүддесін білдіреді;</w:t>
      </w:r>
    </w:p>
    <w:bookmarkEnd w:id="1630"/>
    <w:bookmarkStart w:name="z1686" w:id="1631"/>
    <w:p>
      <w:pPr>
        <w:spacing w:after="0"/>
        <w:ind w:left="0"/>
        <w:jc w:val="both"/>
      </w:pPr>
      <w:r>
        <w:rPr>
          <w:rFonts w:ascii="Times New Roman"/>
          <w:b w:val="false"/>
          <w:i w:val="false"/>
          <w:color w:val="000000"/>
          <w:sz w:val="28"/>
        </w:rPr>
        <w:t>
      7) Басқарма қызметкерлерінің Қазақстан Республикасының сыбайлас-жемқорлыққа қарсы заңнамасын, тәртібін және заңдылығын қадағалауына жеке жауапкершілік алады;</w:t>
      </w:r>
    </w:p>
    <w:bookmarkEnd w:id="1631"/>
    <w:bookmarkStart w:name="z1687" w:id="1632"/>
    <w:p>
      <w:pPr>
        <w:spacing w:after="0"/>
        <w:ind w:left="0"/>
        <w:jc w:val="both"/>
      </w:pPr>
      <w:r>
        <w:rPr>
          <w:rFonts w:ascii="Times New Roman"/>
          <w:b w:val="false"/>
          <w:i w:val="false"/>
          <w:color w:val="000000"/>
          <w:sz w:val="28"/>
        </w:rPr>
        <w:t>
      8) оның құзіретіне қатысты басқа да мәселелер бойынша шешім қабылдайды.</w:t>
      </w:r>
    </w:p>
    <w:bookmarkEnd w:id="1632"/>
    <w:bookmarkStart w:name="z1688" w:id="1633"/>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адам жүзеге асырады.</w:t>
      </w:r>
    </w:p>
    <w:bookmarkEnd w:id="1633"/>
    <w:bookmarkStart w:name="z1689" w:id="1634"/>
    <w:p>
      <w:pPr>
        <w:spacing w:after="0"/>
        <w:ind w:left="0"/>
        <w:jc w:val="both"/>
      </w:pPr>
      <w:r>
        <w:rPr>
          <w:rFonts w:ascii="Times New Roman"/>
          <w:b w:val="false"/>
          <w:i w:val="false"/>
          <w:color w:val="000000"/>
          <w:sz w:val="28"/>
        </w:rPr>
        <w:t>
      20. Басқарма басшысы қолданыстағы заңнамаға сәйкес өз орынбасарларының өкілеттіктерін белгілейді.</w:t>
      </w:r>
    </w:p>
    <w:bookmarkEnd w:id="1634"/>
    <w:bookmarkStart w:name="z1690" w:id="1635"/>
    <w:p>
      <w:pPr>
        <w:spacing w:after="0"/>
        <w:ind w:left="0"/>
        <w:jc w:val="left"/>
      </w:pPr>
      <w:r>
        <w:rPr>
          <w:rFonts w:ascii="Times New Roman"/>
          <w:b/>
          <w:i w:val="false"/>
          <w:color w:val="000000"/>
        </w:rPr>
        <w:t xml:space="preserve"> 4. Басқарманың мүлкі</w:t>
      </w:r>
    </w:p>
    <w:bookmarkEnd w:id="1635"/>
    <w:bookmarkStart w:name="z1691" w:id="1636"/>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 мүмкін.</w:t>
      </w:r>
    </w:p>
    <w:bookmarkEnd w:id="1636"/>
    <w:bookmarkStart w:name="z1692" w:id="1637"/>
    <w:p>
      <w:pPr>
        <w:spacing w:after="0"/>
        <w:ind w:left="0"/>
        <w:jc w:val="both"/>
      </w:pPr>
      <w:r>
        <w:rPr>
          <w:rFonts w:ascii="Times New Roman"/>
          <w:b w:val="false"/>
          <w:i w:val="false"/>
          <w:color w:val="000000"/>
          <w:sz w:val="28"/>
        </w:rPr>
        <w:t>
      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37"/>
    <w:bookmarkStart w:name="z1693" w:id="1638"/>
    <w:p>
      <w:pPr>
        <w:spacing w:after="0"/>
        <w:ind w:left="0"/>
        <w:jc w:val="both"/>
      </w:pPr>
      <w:r>
        <w:rPr>
          <w:rFonts w:ascii="Times New Roman"/>
          <w:b w:val="false"/>
          <w:i w:val="false"/>
          <w:color w:val="000000"/>
          <w:sz w:val="28"/>
        </w:rPr>
        <w:t>
      22. Басқармаға бекітілген мүлік Нұр-Сұлтан қаласының коммуналдық меншігіне жатады.</w:t>
      </w:r>
    </w:p>
    <w:bookmarkEnd w:id="1638"/>
    <w:bookmarkStart w:name="z1694" w:id="1639"/>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39"/>
    <w:bookmarkStart w:name="z1695" w:id="1640"/>
    <w:p>
      <w:pPr>
        <w:spacing w:after="0"/>
        <w:ind w:left="0"/>
        <w:jc w:val="left"/>
      </w:pPr>
      <w:r>
        <w:rPr>
          <w:rFonts w:ascii="Times New Roman"/>
          <w:b/>
          <w:i w:val="false"/>
          <w:color w:val="000000"/>
        </w:rPr>
        <w:t xml:space="preserve"> 5. Басқарманы қайта ұйымдастыру және тарату</w:t>
      </w:r>
    </w:p>
    <w:bookmarkEnd w:id="1640"/>
    <w:bookmarkStart w:name="z1696" w:id="1641"/>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641"/>
    <w:bookmarkStart w:name="z1697" w:id="1642"/>
    <w:p>
      <w:pPr>
        <w:spacing w:after="0"/>
        <w:ind w:left="0"/>
        <w:jc w:val="both"/>
      </w:pPr>
      <w:r>
        <w:rPr>
          <w:rFonts w:ascii="Times New Roman"/>
          <w:b w:val="false"/>
          <w:i w:val="false"/>
          <w:color w:val="000000"/>
          <w:sz w:val="28"/>
        </w:rPr>
        <w:t>
      Басқарма қарамағындағы ұйымдардың тізбесі:</w:t>
      </w:r>
    </w:p>
    <w:bookmarkEnd w:id="1642"/>
    <w:bookmarkStart w:name="z1698" w:id="1643"/>
    <w:p>
      <w:pPr>
        <w:spacing w:after="0"/>
        <w:ind w:left="0"/>
        <w:jc w:val="both"/>
      </w:pPr>
      <w:r>
        <w:rPr>
          <w:rFonts w:ascii="Times New Roman"/>
          <w:b w:val="false"/>
          <w:i w:val="false"/>
          <w:color w:val="000000"/>
          <w:sz w:val="28"/>
        </w:rPr>
        <w:t>
      1) Нұр-Сұлтан қаласы әкімдігінің шаруашылық жүргізу құқығындағы "№ 1 қалалық аурухана" мемлекеттік коммуналдық кәсіпорны;</w:t>
      </w:r>
    </w:p>
    <w:bookmarkEnd w:id="1643"/>
    <w:bookmarkStart w:name="z1699" w:id="1644"/>
    <w:p>
      <w:pPr>
        <w:spacing w:after="0"/>
        <w:ind w:left="0"/>
        <w:jc w:val="both"/>
      </w:pPr>
      <w:r>
        <w:rPr>
          <w:rFonts w:ascii="Times New Roman"/>
          <w:b w:val="false"/>
          <w:i w:val="false"/>
          <w:color w:val="000000"/>
          <w:sz w:val="28"/>
        </w:rPr>
        <w:t>
      2) Нұр-Сұлтан қаласы әкімдігінің шаруашылық жүргізу құқығындағы "№ 2 қалалық аурухана" мемлекеттік коммуналдық кәсіпорны;</w:t>
      </w:r>
    </w:p>
    <w:bookmarkEnd w:id="1644"/>
    <w:bookmarkStart w:name="z1700" w:id="1645"/>
    <w:p>
      <w:pPr>
        <w:spacing w:after="0"/>
        <w:ind w:left="0"/>
        <w:jc w:val="both"/>
      </w:pPr>
      <w:r>
        <w:rPr>
          <w:rFonts w:ascii="Times New Roman"/>
          <w:b w:val="false"/>
          <w:i w:val="false"/>
          <w:color w:val="000000"/>
          <w:sz w:val="28"/>
        </w:rPr>
        <w:t>
      3) Нұр-Сұлтан қаласы әкімдігінің шаруашылық жүргізу құқығындағы "№ 1 қалалық балалар ауруханасы" мемлекеттік коммуналдық кәсіпорны;</w:t>
      </w:r>
    </w:p>
    <w:bookmarkEnd w:id="1645"/>
    <w:bookmarkStart w:name="z1701" w:id="1646"/>
    <w:p>
      <w:pPr>
        <w:spacing w:after="0"/>
        <w:ind w:left="0"/>
        <w:jc w:val="both"/>
      </w:pPr>
      <w:r>
        <w:rPr>
          <w:rFonts w:ascii="Times New Roman"/>
          <w:b w:val="false"/>
          <w:i w:val="false"/>
          <w:color w:val="000000"/>
          <w:sz w:val="28"/>
        </w:rPr>
        <w:t>
      4) Нұр-Сұлтан қаласы әкімдігінің шаруашылық жүргізу құқығындағы "№ 2 қалалық балалар ауруханасы" мемлекеттік коммуналдық кәсіпорны;</w:t>
      </w:r>
    </w:p>
    <w:bookmarkEnd w:id="1646"/>
    <w:bookmarkStart w:name="z1702" w:id="1647"/>
    <w:p>
      <w:pPr>
        <w:spacing w:after="0"/>
        <w:ind w:left="0"/>
        <w:jc w:val="both"/>
      </w:pPr>
      <w:r>
        <w:rPr>
          <w:rFonts w:ascii="Times New Roman"/>
          <w:b w:val="false"/>
          <w:i w:val="false"/>
          <w:color w:val="000000"/>
          <w:sz w:val="28"/>
        </w:rPr>
        <w:t>
      5) Нұр-Сұлтан қаласы әкімдігінің "№ 1 қалалық емхана" шаруашылық жүргізу құқығындағы мемлекеттік коммуналдық кәсіпорны;</w:t>
      </w:r>
    </w:p>
    <w:bookmarkEnd w:id="1647"/>
    <w:bookmarkStart w:name="z1703" w:id="1648"/>
    <w:p>
      <w:pPr>
        <w:spacing w:after="0"/>
        <w:ind w:left="0"/>
        <w:jc w:val="both"/>
      </w:pPr>
      <w:r>
        <w:rPr>
          <w:rFonts w:ascii="Times New Roman"/>
          <w:b w:val="false"/>
          <w:i w:val="false"/>
          <w:color w:val="000000"/>
          <w:sz w:val="28"/>
        </w:rPr>
        <w:t>
      6) Нұр-Сұлтан қаласы әкімдігінің "№ 2 қалалық емхана" шаруашылық жүргізу құқығындағы мемлекеттік коммуналдық кәсіпорны;</w:t>
      </w:r>
    </w:p>
    <w:bookmarkEnd w:id="1648"/>
    <w:bookmarkStart w:name="z1704" w:id="1649"/>
    <w:p>
      <w:pPr>
        <w:spacing w:after="0"/>
        <w:ind w:left="0"/>
        <w:jc w:val="both"/>
      </w:pPr>
      <w:r>
        <w:rPr>
          <w:rFonts w:ascii="Times New Roman"/>
          <w:b w:val="false"/>
          <w:i w:val="false"/>
          <w:color w:val="000000"/>
          <w:sz w:val="28"/>
        </w:rPr>
        <w:t>
      7) Нұр-Сұлтан қаласы әкімдігінің шаруашылық жүргізу құқығындағы "№ 3 қалалық емхана" мемлекеттік коммуналдық кәсіпорны;</w:t>
      </w:r>
    </w:p>
    <w:bookmarkEnd w:id="1649"/>
    <w:bookmarkStart w:name="z1705" w:id="1650"/>
    <w:p>
      <w:pPr>
        <w:spacing w:after="0"/>
        <w:ind w:left="0"/>
        <w:jc w:val="both"/>
      </w:pPr>
      <w:r>
        <w:rPr>
          <w:rFonts w:ascii="Times New Roman"/>
          <w:b w:val="false"/>
          <w:i w:val="false"/>
          <w:color w:val="000000"/>
          <w:sz w:val="28"/>
        </w:rPr>
        <w:t>
      8) Нұр-Сұлтан қаласы әкімдігінің "№ 4 қалалық емхана" шаруашылық жүргізу құқығындағы мемлекеттік коммуналдық кәсіпорны;</w:t>
      </w:r>
    </w:p>
    <w:bookmarkEnd w:id="1650"/>
    <w:bookmarkStart w:name="z1706" w:id="1651"/>
    <w:p>
      <w:pPr>
        <w:spacing w:after="0"/>
        <w:ind w:left="0"/>
        <w:jc w:val="both"/>
      </w:pPr>
      <w:r>
        <w:rPr>
          <w:rFonts w:ascii="Times New Roman"/>
          <w:b w:val="false"/>
          <w:i w:val="false"/>
          <w:color w:val="000000"/>
          <w:sz w:val="28"/>
        </w:rPr>
        <w:t>
      9) Нұр-Сұлтан қаласы әкімдігінің шаруашылық жүргізу құқығындағы "№ 5 қалалық емхана" мемлекеттік коммуналдық кәсіпорны;</w:t>
      </w:r>
    </w:p>
    <w:bookmarkEnd w:id="1651"/>
    <w:bookmarkStart w:name="z1707" w:id="1652"/>
    <w:p>
      <w:pPr>
        <w:spacing w:after="0"/>
        <w:ind w:left="0"/>
        <w:jc w:val="both"/>
      </w:pPr>
      <w:r>
        <w:rPr>
          <w:rFonts w:ascii="Times New Roman"/>
          <w:b w:val="false"/>
          <w:i w:val="false"/>
          <w:color w:val="000000"/>
          <w:sz w:val="28"/>
        </w:rPr>
        <w:t>
      10) Нұр-Сұлтан қаласы әкімдігінің шаруашылық жүргізу құқығындағы "№ 6 қалалық емхана" мемлекеттік коммуналдық кәсіпорны;</w:t>
      </w:r>
    </w:p>
    <w:bookmarkEnd w:id="1652"/>
    <w:bookmarkStart w:name="z1708" w:id="1653"/>
    <w:p>
      <w:pPr>
        <w:spacing w:after="0"/>
        <w:ind w:left="0"/>
        <w:jc w:val="both"/>
      </w:pPr>
      <w:r>
        <w:rPr>
          <w:rFonts w:ascii="Times New Roman"/>
          <w:b w:val="false"/>
          <w:i w:val="false"/>
          <w:color w:val="000000"/>
          <w:sz w:val="28"/>
        </w:rPr>
        <w:t>
      11) Нұр-Сұлтан қаласы әкімдігінің шаруашылық жүргізу құқығындағы "№ 7 қалалық емхана" мемлекеттік коммуналдық кәсіпорны;</w:t>
      </w:r>
    </w:p>
    <w:bookmarkEnd w:id="1653"/>
    <w:bookmarkStart w:name="z1709" w:id="1654"/>
    <w:p>
      <w:pPr>
        <w:spacing w:after="0"/>
        <w:ind w:left="0"/>
        <w:jc w:val="both"/>
      </w:pPr>
      <w:r>
        <w:rPr>
          <w:rFonts w:ascii="Times New Roman"/>
          <w:b w:val="false"/>
          <w:i w:val="false"/>
          <w:color w:val="000000"/>
          <w:sz w:val="28"/>
        </w:rPr>
        <w:t>
      12) Нұр-Сұлтан қаласы әкімдігінің шаруашылық жүргізу құқығындағы "№ 8 қалалық емхана" мемлекеттік коммуналдық кәсіпорны;</w:t>
      </w:r>
    </w:p>
    <w:bookmarkEnd w:id="1654"/>
    <w:bookmarkStart w:name="z1710" w:id="1655"/>
    <w:p>
      <w:pPr>
        <w:spacing w:after="0"/>
        <w:ind w:left="0"/>
        <w:jc w:val="both"/>
      </w:pPr>
      <w:r>
        <w:rPr>
          <w:rFonts w:ascii="Times New Roman"/>
          <w:b w:val="false"/>
          <w:i w:val="false"/>
          <w:color w:val="000000"/>
          <w:sz w:val="28"/>
        </w:rPr>
        <w:t>
      13) Нұр-Сұлтан қаласы әкімдігінің шаруашылық жүргізу құқығындағы "№ 9 қалалық емхана" мемлекеттік коммуналдық кәсіпорны;</w:t>
      </w:r>
    </w:p>
    <w:bookmarkEnd w:id="1655"/>
    <w:bookmarkStart w:name="z1711" w:id="1656"/>
    <w:p>
      <w:pPr>
        <w:spacing w:after="0"/>
        <w:ind w:left="0"/>
        <w:jc w:val="both"/>
      </w:pPr>
      <w:r>
        <w:rPr>
          <w:rFonts w:ascii="Times New Roman"/>
          <w:b w:val="false"/>
          <w:i w:val="false"/>
          <w:color w:val="000000"/>
          <w:sz w:val="28"/>
        </w:rPr>
        <w:t>
      14) Нұр-Сұлтан қаласы әкімдігінің "№ 10 Қалалық емхана" шаруашылық жүргізу құқығындағы мемлекеттік коммуналдық кәсіпорыны;</w:t>
      </w:r>
    </w:p>
    <w:bookmarkEnd w:id="1656"/>
    <w:bookmarkStart w:name="z1712" w:id="1657"/>
    <w:p>
      <w:pPr>
        <w:spacing w:after="0"/>
        <w:ind w:left="0"/>
        <w:jc w:val="both"/>
      </w:pPr>
      <w:r>
        <w:rPr>
          <w:rFonts w:ascii="Times New Roman"/>
          <w:b w:val="false"/>
          <w:i w:val="false"/>
          <w:color w:val="000000"/>
          <w:sz w:val="28"/>
        </w:rPr>
        <w:t>
      15) Нұр-Сұлтан қаласы әкімдігінің шаруашылық жүргізу құқығындағы "№ 11 қалалық емхана" мемлекеттік коммуналдық кәсіпорны;</w:t>
      </w:r>
    </w:p>
    <w:bookmarkEnd w:id="1657"/>
    <w:bookmarkStart w:name="z1713" w:id="1658"/>
    <w:p>
      <w:pPr>
        <w:spacing w:after="0"/>
        <w:ind w:left="0"/>
        <w:jc w:val="both"/>
      </w:pPr>
      <w:r>
        <w:rPr>
          <w:rFonts w:ascii="Times New Roman"/>
          <w:b w:val="false"/>
          <w:i w:val="false"/>
          <w:color w:val="000000"/>
          <w:sz w:val="28"/>
        </w:rPr>
        <w:t>
      16) Нұр-Сұлтан қаласы әкімдігінің шаруашылық жүргізу құқығындағы "№ 12 қалалық емхана" мемлекеттік коммуналдық кәсіпорны;</w:t>
      </w:r>
    </w:p>
    <w:bookmarkEnd w:id="1658"/>
    <w:bookmarkStart w:name="z1714" w:id="1659"/>
    <w:p>
      <w:pPr>
        <w:spacing w:after="0"/>
        <w:ind w:left="0"/>
        <w:jc w:val="both"/>
      </w:pPr>
      <w:r>
        <w:rPr>
          <w:rFonts w:ascii="Times New Roman"/>
          <w:b w:val="false"/>
          <w:i w:val="false"/>
          <w:color w:val="000000"/>
          <w:sz w:val="28"/>
        </w:rPr>
        <w:t>
      17) Нұр-Сұлтан қаласы әкімдігінің шаруашылық жүргізу құқығындағы "№ 13 қалалық емхана" коммуналдық мемлекеттік кәсіпорны;</w:t>
      </w:r>
    </w:p>
    <w:bookmarkEnd w:id="1659"/>
    <w:bookmarkStart w:name="z1715" w:id="1660"/>
    <w:p>
      <w:pPr>
        <w:spacing w:after="0"/>
        <w:ind w:left="0"/>
        <w:jc w:val="both"/>
      </w:pPr>
      <w:r>
        <w:rPr>
          <w:rFonts w:ascii="Times New Roman"/>
          <w:b w:val="false"/>
          <w:i w:val="false"/>
          <w:color w:val="000000"/>
          <w:sz w:val="28"/>
        </w:rPr>
        <w:t>
      18) Нұр-Сұлтан қаласы әкімдігінің "Шипагер" отбасылық денсаулық орталығы" шаруашылық жүргізу құқығындағы мемлекеттік коммуналдық кәсіпорны;</w:t>
      </w:r>
    </w:p>
    <w:bookmarkEnd w:id="1660"/>
    <w:bookmarkStart w:name="z1716" w:id="1661"/>
    <w:p>
      <w:pPr>
        <w:spacing w:after="0"/>
        <w:ind w:left="0"/>
        <w:jc w:val="both"/>
      </w:pPr>
      <w:r>
        <w:rPr>
          <w:rFonts w:ascii="Times New Roman"/>
          <w:b w:val="false"/>
          <w:i w:val="false"/>
          <w:color w:val="000000"/>
          <w:sz w:val="28"/>
        </w:rPr>
        <w:t>
      19) Нұр-Сұлтан қаласы әкімдігінің "Ниет" отбасылық денсаулық орталығы" шаруашылық жүргізу құқығындағы мемлекеттік коммуналдық кәсіпорны;</w:t>
      </w:r>
    </w:p>
    <w:bookmarkEnd w:id="1661"/>
    <w:bookmarkStart w:name="z1717" w:id="1662"/>
    <w:p>
      <w:pPr>
        <w:spacing w:after="0"/>
        <w:ind w:left="0"/>
        <w:jc w:val="both"/>
      </w:pPr>
      <w:r>
        <w:rPr>
          <w:rFonts w:ascii="Times New Roman"/>
          <w:b w:val="false"/>
          <w:i w:val="false"/>
          <w:color w:val="000000"/>
          <w:sz w:val="28"/>
        </w:rPr>
        <w:t>
      20) Нұр-Сұлтан қаласы әкімдігінің шаруашылық жүргізу құқығындағы "Достық" отбасылық денсаулық орталығы" мемлекеттік коммуналдық кәсіпорны;</w:t>
      </w:r>
    </w:p>
    <w:bookmarkEnd w:id="1662"/>
    <w:bookmarkStart w:name="z1718" w:id="1663"/>
    <w:p>
      <w:pPr>
        <w:spacing w:after="0"/>
        <w:ind w:left="0"/>
        <w:jc w:val="both"/>
      </w:pPr>
      <w:r>
        <w:rPr>
          <w:rFonts w:ascii="Times New Roman"/>
          <w:b w:val="false"/>
          <w:i w:val="false"/>
          <w:color w:val="000000"/>
          <w:sz w:val="28"/>
        </w:rPr>
        <w:t>
      21) Нұр-Сұлтан қаласы әкімдігінің шаруашылық жүргізу құқығындағы "Қалалық жедел медициналық жәрдем станциясы" мемлекеттік коммуналдық кәсіпорны;</w:t>
      </w:r>
    </w:p>
    <w:bookmarkEnd w:id="1663"/>
    <w:bookmarkStart w:name="z1719" w:id="1664"/>
    <w:p>
      <w:pPr>
        <w:spacing w:after="0"/>
        <w:ind w:left="0"/>
        <w:jc w:val="both"/>
      </w:pPr>
      <w:r>
        <w:rPr>
          <w:rFonts w:ascii="Times New Roman"/>
          <w:b w:val="false"/>
          <w:i w:val="false"/>
          <w:color w:val="000000"/>
          <w:sz w:val="28"/>
        </w:rPr>
        <w:t>
      22) Нұр-Сұлтан қаласы әкімдігінің шаруашылық жүргізу құқығындағы "№ 1 перинаталдық орталық" мемлекеттік коммуналдық кәсіпорны;</w:t>
      </w:r>
    </w:p>
    <w:bookmarkEnd w:id="1664"/>
    <w:bookmarkStart w:name="z1720" w:id="1665"/>
    <w:p>
      <w:pPr>
        <w:spacing w:after="0"/>
        <w:ind w:left="0"/>
        <w:jc w:val="both"/>
      </w:pPr>
      <w:r>
        <w:rPr>
          <w:rFonts w:ascii="Times New Roman"/>
          <w:b w:val="false"/>
          <w:i w:val="false"/>
          <w:color w:val="000000"/>
          <w:sz w:val="28"/>
        </w:rPr>
        <w:t>
      23) Нұр-Сұлтан қаласы әкімдігінің шаруашылық жүргізу құқығындағы "№ 2 Перинаталдық орталық" мемлекеттік коммуналдық кәсіпорны;</w:t>
      </w:r>
    </w:p>
    <w:bookmarkEnd w:id="1665"/>
    <w:bookmarkStart w:name="z1721" w:id="1666"/>
    <w:p>
      <w:pPr>
        <w:spacing w:after="0"/>
        <w:ind w:left="0"/>
        <w:jc w:val="both"/>
      </w:pPr>
      <w:r>
        <w:rPr>
          <w:rFonts w:ascii="Times New Roman"/>
          <w:b w:val="false"/>
          <w:i w:val="false"/>
          <w:color w:val="000000"/>
          <w:sz w:val="28"/>
        </w:rPr>
        <w:t>
      24) Нұр-Сұлтан қаласы әкімдігінің шаруашылық жүргізу құқығындағы "№ 3 перинаталдық орталық" мемлекеттік коммуналдық кәсіпорны;</w:t>
      </w:r>
    </w:p>
    <w:bookmarkEnd w:id="1666"/>
    <w:bookmarkStart w:name="z1722" w:id="1667"/>
    <w:p>
      <w:pPr>
        <w:spacing w:after="0"/>
        <w:ind w:left="0"/>
        <w:jc w:val="both"/>
      </w:pPr>
      <w:r>
        <w:rPr>
          <w:rFonts w:ascii="Times New Roman"/>
          <w:b w:val="false"/>
          <w:i w:val="false"/>
          <w:color w:val="000000"/>
          <w:sz w:val="28"/>
        </w:rPr>
        <w:t>
      25) Нұр-Сұлтан қаласы әкімдігінің шаруашылық жүргізу құқығындағы "Онкология орталығы" мемлекеттік коммуналдық кәсіпорны;</w:t>
      </w:r>
    </w:p>
    <w:bookmarkEnd w:id="1667"/>
    <w:bookmarkStart w:name="z1723" w:id="1668"/>
    <w:p>
      <w:pPr>
        <w:spacing w:after="0"/>
        <w:ind w:left="0"/>
        <w:jc w:val="both"/>
      </w:pPr>
      <w:r>
        <w:rPr>
          <w:rFonts w:ascii="Times New Roman"/>
          <w:b w:val="false"/>
          <w:i w:val="false"/>
          <w:color w:val="000000"/>
          <w:sz w:val="28"/>
        </w:rPr>
        <w:t>
      26) Нұр-Сұлтан қаласы әкімдігінің шаруашылық жүргізу құқығындағы "Наркология және психотерапия орталығы" мемлекеттік коммуналдық кәсіпорны;</w:t>
      </w:r>
    </w:p>
    <w:bookmarkEnd w:id="1668"/>
    <w:bookmarkStart w:name="z1724" w:id="1669"/>
    <w:p>
      <w:pPr>
        <w:spacing w:after="0"/>
        <w:ind w:left="0"/>
        <w:jc w:val="both"/>
      </w:pPr>
      <w:r>
        <w:rPr>
          <w:rFonts w:ascii="Times New Roman"/>
          <w:b w:val="false"/>
          <w:i w:val="false"/>
          <w:color w:val="000000"/>
          <w:sz w:val="28"/>
        </w:rPr>
        <w:t>
      27) Нұр-Сұлтан қаласы әкімдігінің "Нұр-Сұлтан қаласының Дерматология және жыныс қатынасы ауруларын алдын-ала емдеу орталығы" шаруашылық жүргізу құқығындағы мемлекеттік коммуналдық кәсіпорны;</w:t>
      </w:r>
    </w:p>
    <w:bookmarkEnd w:id="1669"/>
    <w:bookmarkStart w:name="z1725" w:id="1670"/>
    <w:p>
      <w:pPr>
        <w:spacing w:after="0"/>
        <w:ind w:left="0"/>
        <w:jc w:val="both"/>
      </w:pPr>
      <w:r>
        <w:rPr>
          <w:rFonts w:ascii="Times New Roman"/>
          <w:b w:val="false"/>
          <w:i w:val="false"/>
          <w:color w:val="000000"/>
          <w:sz w:val="28"/>
        </w:rPr>
        <w:t>
      28) Нұр-Сұлтан қаласы әкімдігінің шаруашылық жүргізу құқығындағы "Психикалық денсаулықтың медициналық орталығы" мемлекеттік коммуналдық кәсіпорны;</w:t>
      </w:r>
    </w:p>
    <w:bookmarkEnd w:id="1670"/>
    <w:bookmarkStart w:name="z1726" w:id="1671"/>
    <w:p>
      <w:pPr>
        <w:spacing w:after="0"/>
        <w:ind w:left="0"/>
        <w:jc w:val="both"/>
      </w:pPr>
      <w:r>
        <w:rPr>
          <w:rFonts w:ascii="Times New Roman"/>
          <w:b w:val="false"/>
          <w:i w:val="false"/>
          <w:color w:val="000000"/>
          <w:sz w:val="28"/>
        </w:rPr>
        <w:t>
      29) Нұр-Сұлтан қаласы әкімдігінің шаруашылық жүргізу құқығындағы "Патологоанатомиялық бюро" мемлекеттік коммуналдық кәсіпорны;</w:t>
      </w:r>
    </w:p>
    <w:bookmarkEnd w:id="1671"/>
    <w:bookmarkStart w:name="z1727" w:id="1672"/>
    <w:p>
      <w:pPr>
        <w:spacing w:after="0"/>
        <w:ind w:left="0"/>
        <w:jc w:val="both"/>
      </w:pPr>
      <w:r>
        <w:rPr>
          <w:rFonts w:ascii="Times New Roman"/>
          <w:b w:val="false"/>
          <w:i w:val="false"/>
          <w:color w:val="000000"/>
          <w:sz w:val="28"/>
        </w:rPr>
        <w:t>
      30) Нұр-Сұлтан қаласы әкімдігінің шаруашылық жүргізу құқығындағы "Жоғары медициналық колледж" мемлекеттік коммуналдық кәсіпорны;</w:t>
      </w:r>
    </w:p>
    <w:bookmarkEnd w:id="1672"/>
    <w:bookmarkStart w:name="z1728" w:id="1673"/>
    <w:p>
      <w:pPr>
        <w:spacing w:after="0"/>
        <w:ind w:left="0"/>
        <w:jc w:val="both"/>
      </w:pPr>
      <w:r>
        <w:rPr>
          <w:rFonts w:ascii="Times New Roman"/>
          <w:b w:val="false"/>
          <w:i w:val="false"/>
          <w:color w:val="000000"/>
          <w:sz w:val="28"/>
        </w:rPr>
        <w:t>
      31) Нұр-Сұлтан қаласы әкімдігінің "Қалалық балалар жұқпалы аурулар ауруханасы" мемлекеттік коммуналдық қазыналық кәсіпорны;</w:t>
      </w:r>
    </w:p>
    <w:bookmarkEnd w:id="1673"/>
    <w:bookmarkStart w:name="z1729" w:id="1674"/>
    <w:p>
      <w:pPr>
        <w:spacing w:after="0"/>
        <w:ind w:left="0"/>
        <w:jc w:val="both"/>
      </w:pPr>
      <w:r>
        <w:rPr>
          <w:rFonts w:ascii="Times New Roman"/>
          <w:b w:val="false"/>
          <w:i w:val="false"/>
          <w:color w:val="000000"/>
          <w:sz w:val="28"/>
        </w:rPr>
        <w:t>
      32) Нұр-Сұлтан қаласы әкімдігінің "Қалалық жұқпалы аурулар ауруханасы" мемлекеттік коммуналдық қазыналық кәсіпорны;</w:t>
      </w:r>
    </w:p>
    <w:bookmarkEnd w:id="1674"/>
    <w:bookmarkStart w:name="z1730" w:id="1675"/>
    <w:p>
      <w:pPr>
        <w:spacing w:after="0"/>
        <w:ind w:left="0"/>
        <w:jc w:val="both"/>
      </w:pPr>
      <w:r>
        <w:rPr>
          <w:rFonts w:ascii="Times New Roman"/>
          <w:b w:val="false"/>
          <w:i w:val="false"/>
          <w:color w:val="000000"/>
          <w:sz w:val="28"/>
        </w:rPr>
        <w:t>
      33) Нұр-Сұлтан қаласы әкімдігінің "Нұр-Сұлтан қаласы Туберкулезге қарсы диспансері" мемлекеттік коммуналдық қазыналық кәсіпорны;</w:t>
      </w:r>
    </w:p>
    <w:bookmarkEnd w:id="1675"/>
    <w:bookmarkStart w:name="z1731" w:id="1676"/>
    <w:p>
      <w:pPr>
        <w:spacing w:after="0"/>
        <w:ind w:left="0"/>
        <w:jc w:val="both"/>
      </w:pPr>
      <w:r>
        <w:rPr>
          <w:rFonts w:ascii="Times New Roman"/>
          <w:b w:val="false"/>
          <w:i w:val="false"/>
          <w:color w:val="000000"/>
          <w:sz w:val="28"/>
        </w:rPr>
        <w:t>
      34) Нұр-Сұлтан қаласы әкімдігінің "ЖИТС-тың алдын алу және оған қарсы күрес орталығы" мемлекеттік коммуналдық қазыналық кәсіпорны;</w:t>
      </w:r>
    </w:p>
    <w:bookmarkEnd w:id="1676"/>
    <w:bookmarkStart w:name="z1732" w:id="1677"/>
    <w:p>
      <w:pPr>
        <w:spacing w:after="0"/>
        <w:ind w:left="0"/>
        <w:jc w:val="both"/>
      </w:pPr>
      <w:r>
        <w:rPr>
          <w:rFonts w:ascii="Times New Roman"/>
          <w:b w:val="false"/>
          <w:i w:val="false"/>
          <w:color w:val="000000"/>
          <w:sz w:val="28"/>
        </w:rPr>
        <w:t>
      35) Нұр-Сұлтан қаласы әкімдігінің "Мамандандырылған балалар үйі" мемлекеттік коммуналдық мекемесі;</w:t>
      </w:r>
    </w:p>
    <w:bookmarkEnd w:id="1677"/>
    <w:bookmarkStart w:name="z1733" w:id="1678"/>
    <w:p>
      <w:pPr>
        <w:spacing w:after="0"/>
        <w:ind w:left="0"/>
        <w:jc w:val="both"/>
      </w:pPr>
      <w:r>
        <w:rPr>
          <w:rFonts w:ascii="Times New Roman"/>
          <w:b w:val="false"/>
          <w:i w:val="false"/>
          <w:color w:val="000000"/>
          <w:sz w:val="28"/>
        </w:rPr>
        <w:t>
      36) Нұр-Сұлтан қаласы әкімдігінің "Арнайы медициналық жабдықтау базасы" мемлекеттік коммуналдық мекемесі;</w:t>
      </w:r>
    </w:p>
    <w:bookmarkEnd w:id="1678"/>
    <w:bookmarkStart w:name="z1734" w:id="1679"/>
    <w:p>
      <w:pPr>
        <w:spacing w:after="0"/>
        <w:ind w:left="0"/>
        <w:jc w:val="both"/>
      </w:pPr>
      <w:r>
        <w:rPr>
          <w:rFonts w:ascii="Times New Roman"/>
          <w:b w:val="false"/>
          <w:i w:val="false"/>
          <w:color w:val="000000"/>
          <w:sz w:val="28"/>
        </w:rPr>
        <w:t>
      37) "Стоматология" оқу-клиникалық орталығы" жауапкершілігі шектеулі серіктестігі.</w:t>
      </w:r>
    </w:p>
    <w:bookmarkEnd w:id="1679"/>
    <w:p>
      <w:pPr>
        <w:spacing w:after="0"/>
        <w:ind w:left="0"/>
        <w:jc w:val="both"/>
      </w:pPr>
      <w:r>
        <w:rPr>
          <w:rFonts w:ascii="Times New Roman"/>
          <w:b w:val="false"/>
          <w:i w:val="false"/>
          <w:color w:val="000000"/>
          <w:sz w:val="28"/>
        </w:rPr>
        <w:t>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15-қосымша </w:t>
            </w:r>
          </w:p>
        </w:tc>
      </w:tr>
    </w:tbl>
    <w:bookmarkStart w:name="z1737" w:id="1680"/>
    <w:p>
      <w:pPr>
        <w:spacing w:after="0"/>
        <w:ind w:left="0"/>
        <w:jc w:val="left"/>
      </w:pPr>
      <w:r>
        <w:rPr>
          <w:rFonts w:ascii="Times New Roman"/>
          <w:b/>
          <w:i w:val="false"/>
          <w:color w:val="000000"/>
        </w:rPr>
        <w:t xml:space="preserve"> "Нұр-Сұлтан қаласының Қоғамдық денсаулық сақтау басқармасы"  мемлекеттік мекемесі туралы ереже</w:t>
      </w:r>
    </w:p>
    <w:bookmarkEnd w:id="1680"/>
    <w:bookmarkStart w:name="z1738" w:id="1681"/>
    <w:p>
      <w:pPr>
        <w:spacing w:after="0"/>
        <w:ind w:left="0"/>
        <w:jc w:val="left"/>
      </w:pPr>
      <w:r>
        <w:rPr>
          <w:rFonts w:ascii="Times New Roman"/>
          <w:b/>
          <w:i w:val="false"/>
          <w:color w:val="000000"/>
        </w:rPr>
        <w:t xml:space="preserve"> 1. Жалпы ережелер</w:t>
      </w:r>
    </w:p>
    <w:bookmarkEnd w:id="1681"/>
    <w:bookmarkStart w:name="z1739" w:id="1682"/>
    <w:p>
      <w:pPr>
        <w:spacing w:after="0"/>
        <w:ind w:left="0"/>
        <w:jc w:val="both"/>
      </w:pPr>
      <w:r>
        <w:rPr>
          <w:rFonts w:ascii="Times New Roman"/>
          <w:b w:val="false"/>
          <w:i w:val="false"/>
          <w:color w:val="000000"/>
          <w:sz w:val="28"/>
        </w:rPr>
        <w:t>
      1. "Нұр-Сұлтан қаласының Қоғамдық денсаулық сақтау басқармасы" мемлекеттік мекемесі Нұр-Сұлтан қаласының аумағында денсаулық сақтау саласындағы мемлекеттік саясатты іске асыратын Қазақстан Республикасының мемлекеттік органы болып табылады.</w:t>
      </w:r>
    </w:p>
    <w:bookmarkEnd w:id="1682"/>
    <w:bookmarkStart w:name="z1740" w:id="1683"/>
    <w:p>
      <w:pPr>
        <w:spacing w:after="0"/>
        <w:ind w:left="0"/>
        <w:jc w:val="both"/>
      </w:pPr>
      <w:r>
        <w:rPr>
          <w:rFonts w:ascii="Times New Roman"/>
          <w:b w:val="false"/>
          <w:i w:val="false"/>
          <w:color w:val="000000"/>
          <w:sz w:val="28"/>
        </w:rPr>
        <w:t xml:space="preserve">
      2. "Нұр-Сұлтан қаласының Қоғамдық денсаулық сақтау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 Денсаулық сақтау министрінің бұйрықтарына, өзге де нормативтік құқықтық актілерге, сондай-ақ осы Ережеге сәйкес жүзеге асырады.</w:t>
      </w:r>
    </w:p>
    <w:bookmarkEnd w:id="1683"/>
    <w:bookmarkStart w:name="z1741" w:id="1684"/>
    <w:p>
      <w:pPr>
        <w:spacing w:after="0"/>
        <w:ind w:left="0"/>
        <w:jc w:val="both"/>
      </w:pPr>
      <w:r>
        <w:rPr>
          <w:rFonts w:ascii="Times New Roman"/>
          <w:b w:val="false"/>
          <w:i w:val="false"/>
          <w:color w:val="000000"/>
          <w:sz w:val="28"/>
        </w:rPr>
        <w:t>
      3. "Нұр-Сұлтан қаласының Қоғамдық денсаулық сақтау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684"/>
    <w:bookmarkStart w:name="z1742" w:id="1685"/>
    <w:p>
      <w:pPr>
        <w:spacing w:after="0"/>
        <w:ind w:left="0"/>
        <w:jc w:val="both"/>
      </w:pPr>
      <w:r>
        <w:rPr>
          <w:rFonts w:ascii="Times New Roman"/>
          <w:b w:val="false"/>
          <w:i w:val="false"/>
          <w:color w:val="000000"/>
          <w:sz w:val="28"/>
        </w:rPr>
        <w:t>
      4. "Нұр-Сұлтан қаласының Қоғамдық денсаулық сақтау басқармасы" мемлекеттік мекемесі азаматтық-құқықтық қатынастарға өз атынан түседі.</w:t>
      </w:r>
    </w:p>
    <w:bookmarkEnd w:id="1685"/>
    <w:bookmarkStart w:name="z1743" w:id="1686"/>
    <w:p>
      <w:pPr>
        <w:spacing w:after="0"/>
        <w:ind w:left="0"/>
        <w:jc w:val="both"/>
      </w:pPr>
      <w:r>
        <w:rPr>
          <w:rFonts w:ascii="Times New Roman"/>
          <w:b w:val="false"/>
          <w:i w:val="false"/>
          <w:color w:val="000000"/>
          <w:sz w:val="28"/>
        </w:rPr>
        <w:t>
      5. "Нұр-Сұлтан қаласының Қоғамдық денсаулық сақтау басқармасы" мемлекеттік мекемесі өз құзыретінің мәселелері бойынша заңнамада белгіленген тәртіппен басшының бұйрықтарымен және Қазақстан Республикасының заңнамасында көзделген басқа да актілермен ресімделетін шешімдер қабылдайды.</w:t>
      </w:r>
    </w:p>
    <w:bookmarkEnd w:id="1686"/>
    <w:bookmarkStart w:name="z1744" w:id="1687"/>
    <w:p>
      <w:pPr>
        <w:spacing w:after="0"/>
        <w:ind w:left="0"/>
        <w:jc w:val="both"/>
      </w:pPr>
      <w:r>
        <w:rPr>
          <w:rFonts w:ascii="Times New Roman"/>
          <w:b w:val="false"/>
          <w:i w:val="false"/>
          <w:color w:val="000000"/>
          <w:sz w:val="28"/>
        </w:rPr>
        <w:t>
      6. "Нұр-Сұлтан қаласының Қоғамдық денсаулық сақтау басқармасы" мемлекеттік мекемесінің құрылымы мен штат санының лимиті Қазақстан Республикасының қолданыстағы заңнамасына сәйкес бекітіледі.</w:t>
      </w:r>
    </w:p>
    <w:bookmarkEnd w:id="1687"/>
    <w:bookmarkStart w:name="z1745" w:id="1688"/>
    <w:p>
      <w:pPr>
        <w:spacing w:after="0"/>
        <w:ind w:left="0"/>
        <w:jc w:val="both"/>
      </w:pPr>
      <w:r>
        <w:rPr>
          <w:rFonts w:ascii="Times New Roman"/>
          <w:b w:val="false"/>
          <w:i w:val="false"/>
          <w:color w:val="000000"/>
          <w:sz w:val="28"/>
        </w:rPr>
        <w:t>
      7. "Нұр-Сұлтан қаласының Қоғамдық денсаулық сақтау басқармасы" мемлекеттік мекемесінің орналасқан жері: Қазақстан Республикасы, 010000, Нұр-Сұлтан қаласы, "Сарыарқа" ауданы, Бейбітшілік көшесі, № 11.</w:t>
      </w:r>
    </w:p>
    <w:bookmarkEnd w:id="1688"/>
    <w:bookmarkStart w:name="z1746" w:id="1689"/>
    <w:p>
      <w:pPr>
        <w:spacing w:after="0"/>
        <w:ind w:left="0"/>
        <w:jc w:val="both"/>
      </w:pPr>
      <w:r>
        <w:rPr>
          <w:rFonts w:ascii="Times New Roman"/>
          <w:b w:val="false"/>
          <w:i w:val="false"/>
          <w:color w:val="000000"/>
          <w:sz w:val="28"/>
        </w:rPr>
        <w:t>
      8. Мемлекеттік мекенің толық атауы – "Нұр-Сұлтан қаласының Қоғамдық денсаулық сақтау басқармасы" мемлекеттік мекемесі.</w:t>
      </w:r>
    </w:p>
    <w:bookmarkEnd w:id="1689"/>
    <w:bookmarkStart w:name="z1747" w:id="1690"/>
    <w:p>
      <w:pPr>
        <w:spacing w:after="0"/>
        <w:ind w:left="0"/>
        <w:jc w:val="both"/>
      </w:pPr>
      <w:r>
        <w:rPr>
          <w:rFonts w:ascii="Times New Roman"/>
          <w:b w:val="false"/>
          <w:i w:val="false"/>
          <w:color w:val="000000"/>
          <w:sz w:val="28"/>
        </w:rPr>
        <w:t>
      9. Осы Ереже "Нұр-Сұлтан қаласының Қоғамдық денсаулық сақтау басқармасы" мемлекеттік мекемесінің құрылтай құжаты болып табылады.</w:t>
      </w:r>
    </w:p>
    <w:bookmarkEnd w:id="1690"/>
    <w:bookmarkStart w:name="z1748" w:id="1691"/>
    <w:p>
      <w:pPr>
        <w:spacing w:after="0"/>
        <w:ind w:left="0"/>
        <w:jc w:val="both"/>
      </w:pPr>
      <w:r>
        <w:rPr>
          <w:rFonts w:ascii="Times New Roman"/>
          <w:b w:val="false"/>
          <w:i w:val="false"/>
          <w:color w:val="000000"/>
          <w:sz w:val="28"/>
        </w:rPr>
        <w:t>
      10. "Нұр-Сұлтан қаласының Қоғамдық денсаулық сақтау басқармасы" мемлекеттік мекемесінің қызметін қаржыландыру жергілікті бюджет қаражаты есебінен жүзеге асырылады.</w:t>
      </w:r>
    </w:p>
    <w:bookmarkEnd w:id="1691"/>
    <w:bookmarkStart w:name="z1749" w:id="1692"/>
    <w:p>
      <w:pPr>
        <w:spacing w:after="0"/>
        <w:ind w:left="0"/>
        <w:jc w:val="both"/>
      </w:pPr>
      <w:r>
        <w:rPr>
          <w:rFonts w:ascii="Times New Roman"/>
          <w:b w:val="false"/>
          <w:i w:val="false"/>
          <w:color w:val="000000"/>
          <w:sz w:val="28"/>
        </w:rPr>
        <w:t>
      11. "Нұр-Сұлтан қаласының Қоғамдық денсаулық сақтау басқармасы" мемлекеттік мекемесіне кәсіпкерлік субъектілерімен "Нұр-Сұлтан қаласының Қоғамдық денсаулық сақтау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1692"/>
    <w:bookmarkStart w:name="z1750" w:id="1693"/>
    <w:p>
      <w:pPr>
        <w:spacing w:after="0"/>
        <w:ind w:left="0"/>
        <w:jc w:val="left"/>
      </w:pPr>
      <w:r>
        <w:rPr>
          <w:rFonts w:ascii="Times New Roman"/>
          <w:b/>
          <w:i w:val="false"/>
          <w:color w:val="000000"/>
        </w:rPr>
        <w:t xml:space="preserve"> 2. "Нұр-Сұлтан қаласының Қоғамдық денсаулық сақтау басқармасы" мемлекеттік мекемесінің миссиясы, негізгі міндеттері, функциялары, құқықтары мен міндеттері</w:t>
      </w:r>
    </w:p>
    <w:bookmarkEnd w:id="1693"/>
    <w:bookmarkStart w:name="z1751" w:id="1694"/>
    <w:p>
      <w:pPr>
        <w:spacing w:after="0"/>
        <w:ind w:left="0"/>
        <w:jc w:val="both"/>
      </w:pPr>
      <w:r>
        <w:rPr>
          <w:rFonts w:ascii="Times New Roman"/>
          <w:b w:val="false"/>
          <w:i w:val="false"/>
          <w:color w:val="000000"/>
          <w:sz w:val="28"/>
        </w:rPr>
        <w:t>
      12. "Нұр-Сұлтан қаласының Қоғамдық денсаулық сақтау басқармасы" мемлекеттік мекемесінің миссиясы:</w:t>
      </w:r>
    </w:p>
    <w:bookmarkEnd w:id="1694"/>
    <w:bookmarkStart w:name="z1752" w:id="1695"/>
    <w:p>
      <w:pPr>
        <w:spacing w:after="0"/>
        <w:ind w:left="0"/>
        <w:jc w:val="both"/>
      </w:pPr>
      <w:r>
        <w:rPr>
          <w:rFonts w:ascii="Times New Roman"/>
          <w:b w:val="false"/>
          <w:i w:val="false"/>
          <w:color w:val="000000"/>
          <w:sz w:val="28"/>
        </w:rPr>
        <w:t>
      Нұр-Сұлтан қаласының денсаулық сақтау саласындағы мемлекеттік саясатты іске асыру және халықтың денсаулығын қорғау мәселелері бойынша бірыңғай ұлттық саясатқа сәйкес халықты қолжетімді және сапалы медициналық көмекпен қамтамасыз ету;</w:t>
      </w:r>
    </w:p>
    <w:bookmarkEnd w:id="1695"/>
    <w:bookmarkStart w:name="z1753" w:id="1696"/>
    <w:p>
      <w:pPr>
        <w:spacing w:after="0"/>
        <w:ind w:left="0"/>
        <w:jc w:val="both"/>
      </w:pPr>
      <w:r>
        <w:rPr>
          <w:rFonts w:ascii="Times New Roman"/>
          <w:b w:val="false"/>
          <w:i w:val="false"/>
          <w:color w:val="000000"/>
          <w:sz w:val="28"/>
        </w:rPr>
        <w:t>
      халықтың денсаулығын қорғау және нығайту, аурулардың және жарақаттардың алдын алу, белсенді өмір сүру ұзақтығын және қоғамның күштерін біріктіру арқылы еңбекке қабілеттілігін арттыру бойынша шараларды жандандыру және іске асыру.</w:t>
      </w:r>
    </w:p>
    <w:bookmarkEnd w:id="1696"/>
    <w:bookmarkStart w:name="z1754" w:id="1697"/>
    <w:p>
      <w:pPr>
        <w:spacing w:after="0"/>
        <w:ind w:left="0"/>
        <w:jc w:val="both"/>
      </w:pPr>
      <w:r>
        <w:rPr>
          <w:rFonts w:ascii="Times New Roman"/>
          <w:b w:val="false"/>
          <w:i w:val="false"/>
          <w:color w:val="000000"/>
          <w:sz w:val="28"/>
        </w:rPr>
        <w:t>
      13. Міндеттері:</w:t>
      </w:r>
    </w:p>
    <w:bookmarkEnd w:id="1697"/>
    <w:bookmarkStart w:name="z1755" w:id="1698"/>
    <w:p>
      <w:pPr>
        <w:spacing w:after="0"/>
        <w:ind w:left="0"/>
        <w:jc w:val="both"/>
      </w:pPr>
      <w:r>
        <w:rPr>
          <w:rFonts w:ascii="Times New Roman"/>
          <w:b w:val="false"/>
          <w:i w:val="false"/>
          <w:color w:val="000000"/>
          <w:sz w:val="28"/>
        </w:rPr>
        <w:t>
      1) Қазақстан Республикасының аумағында қалалық денсаулық сақтаудың бәсекеге қабілетті жүйесіне қол жеткізу мақсатында халыққа көрсетілетін медициналық көмектің қолжетімділігін және сапалылығын ұйымдастыруды жетілдіру және дамыту;</w:t>
      </w:r>
    </w:p>
    <w:bookmarkEnd w:id="1698"/>
    <w:bookmarkStart w:name="z1756" w:id="1699"/>
    <w:p>
      <w:pPr>
        <w:spacing w:after="0"/>
        <w:ind w:left="0"/>
        <w:jc w:val="both"/>
      </w:pPr>
      <w:r>
        <w:rPr>
          <w:rFonts w:ascii="Times New Roman"/>
          <w:b w:val="false"/>
          <w:i w:val="false"/>
          <w:color w:val="000000"/>
          <w:sz w:val="28"/>
        </w:rPr>
        <w:t>
      2) кәсіби медициналық дайындықты жетілдіру және ел ішінде, шетелде отандық денсаулық сақтау саласындағы кадрлардың біліктілігін арттыру және жетекші шетелдік мамандарды тарту, сондай-ақ медицина саласында халықаралық ынтымақтастықты дамыту арқылы Нұр-Сұлтан қаласының денсаулық сақтаудың бәсекеге қабілетті кадрлық әлеуетін құру;</w:t>
      </w:r>
    </w:p>
    <w:bookmarkEnd w:id="1699"/>
    <w:bookmarkStart w:name="z1757" w:id="1700"/>
    <w:p>
      <w:pPr>
        <w:spacing w:after="0"/>
        <w:ind w:left="0"/>
        <w:jc w:val="both"/>
      </w:pPr>
      <w:r>
        <w:rPr>
          <w:rFonts w:ascii="Times New Roman"/>
          <w:b w:val="false"/>
          <w:i w:val="false"/>
          <w:color w:val="000000"/>
          <w:sz w:val="28"/>
        </w:rPr>
        <w:t>
      3) алғашқы медициналық-санитариялық көмек көрсету жұмысын жандандыру және алғашқы медициналық буын рөлін күшейту;</w:t>
      </w:r>
    </w:p>
    <w:bookmarkEnd w:id="1700"/>
    <w:bookmarkStart w:name="z1758" w:id="1701"/>
    <w:p>
      <w:pPr>
        <w:spacing w:after="0"/>
        <w:ind w:left="0"/>
        <w:jc w:val="both"/>
      </w:pPr>
      <w:r>
        <w:rPr>
          <w:rFonts w:ascii="Times New Roman"/>
          <w:b w:val="false"/>
          <w:i w:val="false"/>
          <w:color w:val="000000"/>
          <w:sz w:val="28"/>
        </w:rPr>
        <w:t>
      4) азаматтардың денсаулығын сақтау және нығайту мақсатында салауатты өмір салтын насихаттау, өз денсаулығына деген ортақ жауапкершілігін қалыптастыру;</w:t>
      </w:r>
    </w:p>
    <w:bookmarkEnd w:id="1701"/>
    <w:bookmarkStart w:name="z1759" w:id="1702"/>
    <w:p>
      <w:pPr>
        <w:spacing w:after="0"/>
        <w:ind w:left="0"/>
        <w:jc w:val="both"/>
      </w:pPr>
      <w:r>
        <w:rPr>
          <w:rFonts w:ascii="Times New Roman"/>
          <w:b w:val="false"/>
          <w:i w:val="false"/>
          <w:color w:val="000000"/>
          <w:sz w:val="28"/>
        </w:rPr>
        <w:t>
      5) халықтың денсаулығын қорғау мәселелері бойынша сектораралық және ведомствоаралық қарым-қатынастың бірыңғай ұлттық саясатын іске асыру;</w:t>
      </w:r>
    </w:p>
    <w:bookmarkEnd w:id="1702"/>
    <w:bookmarkStart w:name="z1760" w:id="1703"/>
    <w:p>
      <w:pPr>
        <w:spacing w:after="0"/>
        <w:ind w:left="0"/>
        <w:jc w:val="both"/>
      </w:pPr>
      <w:r>
        <w:rPr>
          <w:rFonts w:ascii="Times New Roman"/>
          <w:b w:val="false"/>
          <w:i w:val="false"/>
          <w:color w:val="000000"/>
          <w:sz w:val="28"/>
        </w:rPr>
        <w:t>
      6) Қазақстан Республикасының сыбайлас жемқорлыққа қарсы күрес заңнамасының нормаларын сақтау;</w:t>
      </w:r>
    </w:p>
    <w:bookmarkEnd w:id="1703"/>
    <w:bookmarkStart w:name="z1761" w:id="1704"/>
    <w:p>
      <w:pPr>
        <w:spacing w:after="0"/>
        <w:ind w:left="0"/>
        <w:jc w:val="both"/>
      </w:pPr>
      <w:r>
        <w:rPr>
          <w:rFonts w:ascii="Times New Roman"/>
          <w:b w:val="false"/>
          <w:i w:val="false"/>
          <w:color w:val="000000"/>
          <w:sz w:val="28"/>
        </w:rPr>
        <w:t>
      7) қызметкерлерді жұмысқа қабылдау және жоғарылату кезінде гендерлік теңдік нормаларын сақтау.</w:t>
      </w:r>
    </w:p>
    <w:bookmarkEnd w:id="1704"/>
    <w:bookmarkStart w:name="z1762" w:id="1705"/>
    <w:p>
      <w:pPr>
        <w:spacing w:after="0"/>
        <w:ind w:left="0"/>
        <w:jc w:val="both"/>
      </w:pPr>
      <w:r>
        <w:rPr>
          <w:rFonts w:ascii="Times New Roman"/>
          <w:b w:val="false"/>
          <w:i w:val="false"/>
          <w:color w:val="000000"/>
          <w:sz w:val="28"/>
        </w:rPr>
        <w:t>
      14. Функциялары:</w:t>
      </w:r>
    </w:p>
    <w:bookmarkEnd w:id="1705"/>
    <w:bookmarkStart w:name="z1763" w:id="1706"/>
    <w:p>
      <w:pPr>
        <w:spacing w:after="0"/>
        <w:ind w:left="0"/>
        <w:jc w:val="both"/>
      </w:pPr>
      <w:r>
        <w:rPr>
          <w:rFonts w:ascii="Times New Roman"/>
          <w:b w:val="false"/>
          <w:i w:val="false"/>
          <w:color w:val="000000"/>
          <w:sz w:val="28"/>
        </w:rPr>
        <w:t>
      1) денсаулық сақтау саласындағы мемлекеттік саясатты іске асыру – денсаулық сақтау саласындағы бағдарламалардың іске асырылуын қамтамасыз ету;</w:t>
      </w:r>
    </w:p>
    <w:bookmarkEnd w:id="1706"/>
    <w:bookmarkStart w:name="z1764" w:id="1707"/>
    <w:p>
      <w:pPr>
        <w:spacing w:after="0"/>
        <w:ind w:left="0"/>
        <w:jc w:val="both"/>
      </w:pPr>
      <w:r>
        <w:rPr>
          <w:rFonts w:ascii="Times New Roman"/>
          <w:b w:val="false"/>
          <w:i w:val="false"/>
          <w:color w:val="000000"/>
          <w:sz w:val="28"/>
        </w:rPr>
        <w:t>
      2) Қазақстан Республикасының денсаулық сақтау, білім және ғылым саласындағы заңнамасының орындалуын қамтамасыз ету;</w:t>
      </w:r>
    </w:p>
    <w:bookmarkEnd w:id="1707"/>
    <w:bookmarkStart w:name="z1765" w:id="1708"/>
    <w:p>
      <w:pPr>
        <w:spacing w:after="0"/>
        <w:ind w:left="0"/>
        <w:jc w:val="both"/>
      </w:pPr>
      <w:r>
        <w:rPr>
          <w:rFonts w:ascii="Times New Roman"/>
          <w:b w:val="false"/>
          <w:i w:val="false"/>
          <w:color w:val="000000"/>
          <w:sz w:val="28"/>
        </w:rPr>
        <w:t>
      3) халықтың санитариялық-эпидемиологиялық ахуалы саласындағы қызметті жүзеге асыратын денсаулық сақтау ұйымдарын қоспағанда, денсаулық сактау субъектілерінің қызметіне мониторинг пен бақылауды ұйымдастыру және жүзеге асыру;</w:t>
      </w:r>
    </w:p>
    <w:bookmarkEnd w:id="1708"/>
    <w:bookmarkStart w:name="z1766" w:id="1709"/>
    <w:p>
      <w:pPr>
        <w:spacing w:after="0"/>
        <w:ind w:left="0"/>
        <w:jc w:val="both"/>
      </w:pPr>
      <w:r>
        <w:rPr>
          <w:rFonts w:ascii="Times New Roman"/>
          <w:b w:val="false"/>
          <w:i w:val="false"/>
          <w:color w:val="000000"/>
          <w:sz w:val="28"/>
        </w:rPr>
        <w:t>
      4) "Нұр-Сұлтан қаласының Қоғамдық денсаулық сақтау басқармасы" мемлекеттік мекемесінің бюджеттік бағдарламаларының әкімшісі функциясын жүзеге асыру;</w:t>
      </w:r>
    </w:p>
    <w:bookmarkEnd w:id="1709"/>
    <w:bookmarkStart w:name="z1767" w:id="1710"/>
    <w:p>
      <w:pPr>
        <w:spacing w:after="0"/>
        <w:ind w:left="0"/>
        <w:jc w:val="both"/>
      </w:pPr>
      <w:r>
        <w:rPr>
          <w:rFonts w:ascii="Times New Roman"/>
          <w:b w:val="false"/>
          <w:i w:val="false"/>
          <w:color w:val="000000"/>
          <w:sz w:val="28"/>
        </w:rPr>
        <w:t>
      5) тегін медициналық көмектің кепілдік берілген көлемін көрсету бойынша медициналық және фармацевтикалық қызметтерді жеткізушілерді таңдау және олардың шығындарын өтеуді жүзеге асыру;</w:t>
      </w:r>
    </w:p>
    <w:bookmarkEnd w:id="1710"/>
    <w:bookmarkStart w:name="z1768" w:id="1711"/>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дезинфекциялық) препараттарды, медициналық бұйымдарды сатып алуды және сақтауды жүзеге асыру;</w:t>
      </w:r>
    </w:p>
    <w:bookmarkEnd w:id="1711"/>
    <w:bookmarkStart w:name="z1769" w:id="1712"/>
    <w:p>
      <w:pPr>
        <w:spacing w:after="0"/>
        <w:ind w:left="0"/>
        <w:jc w:val="both"/>
      </w:pPr>
      <w:r>
        <w:rPr>
          <w:rFonts w:ascii="Times New Roman"/>
          <w:b w:val="false"/>
          <w:i w:val="false"/>
          <w:color w:val="000000"/>
          <w:sz w:val="28"/>
        </w:rPr>
        <w:t>
      Ескерту. 14-тармақтың 6) тармақшасы жаңа редакцияда – Нұр-Сұлтан қаласы әкімдігінің 2021.26.01. № 106-242 қаулысымен.</w:t>
      </w:r>
    </w:p>
    <w:bookmarkEnd w:id="1712"/>
    <w:bookmarkStart w:name="z1770" w:id="1713"/>
    <w:p>
      <w:pPr>
        <w:spacing w:after="0"/>
        <w:ind w:left="0"/>
        <w:jc w:val="both"/>
      </w:pPr>
      <w:r>
        <w:rPr>
          <w:rFonts w:ascii="Times New Roman"/>
          <w:b w:val="false"/>
          <w:i w:val="false"/>
          <w:color w:val="000000"/>
          <w:sz w:val="28"/>
        </w:rPr>
        <w:t>
      7) медициналық мақсаттағы бұйымдар мен медициналық техниканы, медипиналық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ұйымдастыру;</w:t>
      </w:r>
    </w:p>
    <w:bookmarkEnd w:id="1713"/>
    <w:bookmarkStart w:name="z1771" w:id="1714"/>
    <w:p>
      <w:pPr>
        <w:spacing w:after="0"/>
        <w:ind w:left="0"/>
        <w:jc w:val="both"/>
      </w:pPr>
      <w:r>
        <w:rPr>
          <w:rFonts w:ascii="Times New Roman"/>
          <w:b w:val="false"/>
          <w:i w:val="false"/>
          <w:color w:val="000000"/>
          <w:sz w:val="28"/>
        </w:rPr>
        <w:t>
      8) мемлекеттік денсаулық сақтау ұйымдарын кадрлық қамтамасыз етуді ұйымдастыру;</w:t>
      </w:r>
    </w:p>
    <w:bookmarkEnd w:id="1714"/>
    <w:bookmarkStart w:name="z1772" w:id="1715"/>
    <w:p>
      <w:pPr>
        <w:spacing w:after="0"/>
        <w:ind w:left="0"/>
        <w:jc w:val="both"/>
      </w:pPr>
      <w:r>
        <w:rPr>
          <w:rFonts w:ascii="Times New Roman"/>
          <w:b w:val="false"/>
          <w:i w:val="false"/>
          <w:color w:val="000000"/>
          <w:sz w:val="28"/>
        </w:rPr>
        <w:t>
      9) мемлекеттік денсаулық сақтау ұйымдарын материалдық-техникалық -жарақтандыруды қамтамасыз ету;</w:t>
      </w:r>
    </w:p>
    <w:bookmarkEnd w:id="1715"/>
    <w:bookmarkStart w:name="z1773" w:id="1716"/>
    <w:p>
      <w:pPr>
        <w:spacing w:after="0"/>
        <w:ind w:left="0"/>
        <w:jc w:val="both"/>
      </w:pPr>
      <w:r>
        <w:rPr>
          <w:rFonts w:ascii="Times New Roman"/>
          <w:b w:val="false"/>
          <w:i w:val="false"/>
          <w:color w:val="000000"/>
          <w:sz w:val="28"/>
        </w:rPr>
        <w:t>
      10) денсаулық сақтау саласындағы өңірлік электрондық ақпараттық ресурстар мен ақпараттық жүйелердің, ақпараттық-коммуникациялық желілердің құрылуы мен жұмыс істеуін қамтамасыз ету;</w:t>
      </w:r>
    </w:p>
    <w:bookmarkEnd w:id="1716"/>
    <w:bookmarkStart w:name="z1774" w:id="1717"/>
    <w:p>
      <w:pPr>
        <w:spacing w:after="0"/>
        <w:ind w:left="0"/>
        <w:jc w:val="both"/>
      </w:pPr>
      <w:r>
        <w:rPr>
          <w:rFonts w:ascii="Times New Roman"/>
          <w:b w:val="false"/>
          <w:i w:val="false"/>
          <w:color w:val="000000"/>
          <w:sz w:val="28"/>
        </w:rPr>
        <w:t>
      11)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беру;</w:t>
      </w:r>
    </w:p>
    <w:bookmarkEnd w:id="1717"/>
    <w:bookmarkStart w:name="z1775" w:id="1718"/>
    <w:p>
      <w:pPr>
        <w:spacing w:after="0"/>
        <w:ind w:left="0"/>
        <w:jc w:val="both"/>
      </w:pPr>
      <w:r>
        <w:rPr>
          <w:rFonts w:ascii="Times New Roman"/>
          <w:b w:val="false"/>
          <w:i w:val="false"/>
          <w:color w:val="000000"/>
          <w:sz w:val="28"/>
        </w:rPr>
        <w:t>
      12) төтенше жағдайлар кезінде тегін медициналық көмек көрсетуді, дәрілік заттармен және медициналық мақсаттағы бұйымдармен қамтамасыз етуді ұйымдастыру;</w:t>
      </w:r>
    </w:p>
    <w:bookmarkEnd w:id="1718"/>
    <w:bookmarkStart w:name="z1776" w:id="1719"/>
    <w:p>
      <w:pPr>
        <w:spacing w:after="0"/>
        <w:ind w:left="0"/>
        <w:jc w:val="both"/>
      </w:pPr>
      <w:r>
        <w:rPr>
          <w:rFonts w:ascii="Times New Roman"/>
          <w:b w:val="false"/>
          <w:i w:val="false"/>
          <w:color w:val="000000"/>
          <w:sz w:val="28"/>
        </w:rPr>
        <w:t>
      13) денсаулық сақтау саласындағы кадрларды даярлау, олардың біліктілігін арттыру және оларды қайта даярлау жөніндегі қызметті ұйымдастыру және үйлестіру;</w:t>
      </w:r>
    </w:p>
    <w:bookmarkEnd w:id="1719"/>
    <w:bookmarkStart w:name="z1777" w:id="1720"/>
    <w:p>
      <w:pPr>
        <w:spacing w:after="0"/>
        <w:ind w:left="0"/>
        <w:jc w:val="both"/>
      </w:pPr>
      <w:r>
        <w:rPr>
          <w:rFonts w:ascii="Times New Roman"/>
          <w:b w:val="false"/>
          <w:i w:val="false"/>
          <w:color w:val="000000"/>
          <w:sz w:val="28"/>
        </w:rPr>
        <w:t>
      14) гигиеналық оқытуды, салауатты өмір салты мен дұрыс тамақтануды насихаттау мен қалыптастыруды ұйымдастыру;</w:t>
      </w:r>
    </w:p>
    <w:bookmarkEnd w:id="1720"/>
    <w:bookmarkStart w:name="z1778" w:id="1721"/>
    <w:p>
      <w:pPr>
        <w:spacing w:after="0"/>
        <w:ind w:left="0"/>
        <w:jc w:val="both"/>
      </w:pPr>
      <w:r>
        <w:rPr>
          <w:rFonts w:ascii="Times New Roman"/>
          <w:b w:val="false"/>
          <w:i w:val="false"/>
          <w:color w:val="000000"/>
          <w:sz w:val="28"/>
        </w:rPr>
        <w:t>
      15) халықты әлеуметтік маңызы бар аурулардың және айналадағыларға кауіп төндіретін аурулардың таралуы туралы хабардар ету;</w:t>
      </w:r>
    </w:p>
    <w:bookmarkEnd w:id="1721"/>
    <w:bookmarkStart w:name="z1779" w:id="1722"/>
    <w:p>
      <w:pPr>
        <w:spacing w:after="0"/>
        <w:ind w:left="0"/>
        <w:jc w:val="both"/>
      </w:pPr>
      <w:r>
        <w:rPr>
          <w:rFonts w:ascii="Times New Roman"/>
          <w:b w:val="false"/>
          <w:i w:val="false"/>
          <w:color w:val="000000"/>
          <w:sz w:val="28"/>
        </w:rPr>
        <w:t>
      16)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жасау;</w:t>
      </w:r>
    </w:p>
    <w:bookmarkEnd w:id="1722"/>
    <w:bookmarkStart w:name="z1780" w:id="1723"/>
    <w:p>
      <w:pPr>
        <w:spacing w:after="0"/>
        <w:ind w:left="0"/>
        <w:jc w:val="both"/>
      </w:pPr>
      <w:r>
        <w:rPr>
          <w:rFonts w:ascii="Times New Roman"/>
          <w:b w:val="false"/>
          <w:i w:val="false"/>
          <w:color w:val="000000"/>
          <w:sz w:val="28"/>
        </w:rPr>
        <w:t>
      Ескерту. 14-тармақтың 16) тармақшасы жаңа редакцияда – Нұр-Сұлтан қаласы әкімдігінің 2021.26.01. № 106-242 қаулысымен.</w:t>
      </w:r>
    </w:p>
    <w:bookmarkEnd w:id="1723"/>
    <w:bookmarkStart w:name="z1781" w:id="1724"/>
    <w:p>
      <w:pPr>
        <w:spacing w:after="0"/>
        <w:ind w:left="0"/>
        <w:jc w:val="both"/>
      </w:pPr>
      <w:r>
        <w:rPr>
          <w:rFonts w:ascii="Times New Roman"/>
          <w:b w:val="false"/>
          <w:i w:val="false"/>
          <w:color w:val="000000"/>
          <w:sz w:val="28"/>
        </w:rPr>
        <w:t>
      17)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асыру;</w:t>
      </w:r>
    </w:p>
    <w:bookmarkEnd w:id="1724"/>
    <w:bookmarkStart w:name="z1782" w:id="1725"/>
    <w:p>
      <w:pPr>
        <w:spacing w:after="0"/>
        <w:ind w:left="0"/>
        <w:jc w:val="both"/>
      </w:pPr>
      <w:r>
        <w:rPr>
          <w:rFonts w:ascii="Times New Roman"/>
          <w:b w:val="false"/>
          <w:i w:val="false"/>
          <w:color w:val="000000"/>
          <w:sz w:val="28"/>
        </w:rPr>
        <w:t>
      18) ведомстволық бағынысты мемлекеттік денсаулық сақтау ұйымдары басшыларының кәсіптік құзыреттілігіне аттестаттауды жүзеге асыру;</w:t>
      </w:r>
    </w:p>
    <w:bookmarkEnd w:id="1725"/>
    <w:bookmarkStart w:name="z1783" w:id="1726"/>
    <w:p>
      <w:pPr>
        <w:spacing w:after="0"/>
        <w:ind w:left="0"/>
        <w:jc w:val="both"/>
      </w:pPr>
      <w:r>
        <w:rPr>
          <w:rFonts w:ascii="Times New Roman"/>
          <w:b w:val="false"/>
          <w:i w:val="false"/>
          <w:color w:val="000000"/>
          <w:sz w:val="28"/>
        </w:rPr>
        <w:t>
      19) мемлекеттік органдармен және өзге де заңды тұлғалармен денсаулық сактау саласында қызметтердің соңғы нәтижелеріне қол жеткізуге бағытталған меморандумдар, келісімдер және басқа де актілер жасасу және іске асыру;</w:t>
      </w:r>
    </w:p>
    <w:bookmarkEnd w:id="1726"/>
    <w:bookmarkStart w:name="z1784" w:id="1727"/>
    <w:p>
      <w:pPr>
        <w:spacing w:after="0"/>
        <w:ind w:left="0"/>
        <w:jc w:val="both"/>
      </w:pPr>
      <w:r>
        <w:rPr>
          <w:rFonts w:ascii="Times New Roman"/>
          <w:b w:val="false"/>
          <w:i w:val="false"/>
          <w:color w:val="000000"/>
          <w:sz w:val="28"/>
        </w:rPr>
        <w:t>
      20) "Нұр-Сұлтан қаласының Қоғамдық денсаулық сақтау басқармасы" мемлекеттік мекемесінің қарамағындағы ведомстволық бағынысты ұйымдарға қатысты мемлекеттік басқару органының функцияларын жүзеге асыру;</w:t>
      </w:r>
    </w:p>
    <w:bookmarkEnd w:id="1727"/>
    <w:bookmarkStart w:name="z1785" w:id="1728"/>
    <w:p>
      <w:pPr>
        <w:spacing w:after="0"/>
        <w:ind w:left="0"/>
        <w:jc w:val="both"/>
      </w:pPr>
      <w:r>
        <w:rPr>
          <w:rFonts w:ascii="Times New Roman"/>
          <w:b w:val="false"/>
          <w:i w:val="false"/>
          <w:color w:val="000000"/>
          <w:sz w:val="28"/>
        </w:rPr>
        <w:t>
      21) ведомстволық бағынысты коммуналдық мемлекеттік кәсіпорындардың даму жоспарларын қарау, келісу және бекіту және олардың орындалуы бойынша бақылауды жүзеге асыру және талдау;</w:t>
      </w:r>
    </w:p>
    <w:bookmarkEnd w:id="1728"/>
    <w:bookmarkStart w:name="z1786" w:id="1729"/>
    <w:p>
      <w:pPr>
        <w:spacing w:after="0"/>
        <w:ind w:left="0"/>
        <w:jc w:val="both"/>
      </w:pPr>
      <w:r>
        <w:rPr>
          <w:rFonts w:ascii="Times New Roman"/>
          <w:b w:val="false"/>
          <w:i w:val="false"/>
          <w:color w:val="000000"/>
          <w:sz w:val="28"/>
        </w:rPr>
        <w:t>
      22) денсаулық сақтау саласындағы мемлекеттік-жекешелік әріптестік бұдан әрі – МЖӘ) аясында өз құзыреті шегінде мемлекеттік саясатты іске асыру;</w:t>
      </w:r>
    </w:p>
    <w:bookmarkEnd w:id="1729"/>
    <w:bookmarkStart w:name="z1787" w:id="1730"/>
    <w:p>
      <w:pPr>
        <w:spacing w:after="0"/>
        <w:ind w:left="0"/>
        <w:jc w:val="both"/>
      </w:pPr>
      <w:r>
        <w:rPr>
          <w:rFonts w:ascii="Times New Roman"/>
          <w:b w:val="false"/>
          <w:i w:val="false"/>
          <w:color w:val="000000"/>
          <w:sz w:val="28"/>
        </w:rPr>
        <w:t>
      23) денсаулық сақтау саласында МЖӘ тұжырымдамасын және жергілікті жобалардың конкурстық құжаттамаларын әзірлеу және бекіту;</w:t>
      </w:r>
    </w:p>
    <w:bookmarkEnd w:id="1730"/>
    <w:bookmarkStart w:name="z1788" w:id="1731"/>
    <w:p>
      <w:pPr>
        <w:spacing w:after="0"/>
        <w:ind w:left="0"/>
        <w:jc w:val="both"/>
      </w:pPr>
      <w:r>
        <w:rPr>
          <w:rFonts w:ascii="Times New Roman"/>
          <w:b w:val="false"/>
          <w:i w:val="false"/>
          <w:color w:val="000000"/>
          <w:sz w:val="28"/>
        </w:rPr>
        <w:t>
      24) денсаулық сақтау саласында МЖӘ жергілікті жобалары бойынша МЖӘ шарттарын жасасу;</w:t>
      </w:r>
    </w:p>
    <w:bookmarkEnd w:id="1731"/>
    <w:bookmarkStart w:name="z1789" w:id="1732"/>
    <w:p>
      <w:pPr>
        <w:spacing w:after="0"/>
        <w:ind w:left="0"/>
        <w:jc w:val="both"/>
      </w:pPr>
      <w:r>
        <w:rPr>
          <w:rFonts w:ascii="Times New Roman"/>
          <w:b w:val="false"/>
          <w:i w:val="false"/>
          <w:color w:val="000000"/>
          <w:sz w:val="28"/>
        </w:rPr>
        <w:t>
      25) жұмылдыру іс-шараларын дайындау, аумақтық қорғанысты, азаматтық қорғауды жүргізу және төтенше немесе соғыс жағдайы режимі жарияланған кезде медициналық ұйымдар мен арнайы құралымдарды жұмылдыруды, сондай-ақ жұмылдыруды уақтылы жүзеге асыру;</w:t>
      </w:r>
    </w:p>
    <w:bookmarkEnd w:id="1732"/>
    <w:bookmarkStart w:name="z1790" w:id="1733"/>
    <w:p>
      <w:pPr>
        <w:spacing w:after="0"/>
        <w:ind w:left="0"/>
        <w:jc w:val="both"/>
      </w:pPr>
      <w:r>
        <w:rPr>
          <w:rFonts w:ascii="Times New Roman"/>
          <w:b w:val="false"/>
          <w:i w:val="false"/>
          <w:color w:val="000000"/>
          <w:sz w:val="28"/>
        </w:rPr>
        <w:t>
      Ескерту. 14-тармақтың 25) тармақшасы жаңа редакцияда – Нұр-Сұлтан қаласы әкімдігінің 2021.26.01. № 106-242 қаулысымен.</w:t>
      </w:r>
    </w:p>
    <w:bookmarkEnd w:id="1733"/>
    <w:bookmarkStart w:name="z1791" w:id="1734"/>
    <w:p>
      <w:pPr>
        <w:spacing w:after="0"/>
        <w:ind w:left="0"/>
        <w:jc w:val="both"/>
      </w:pPr>
      <w:r>
        <w:rPr>
          <w:rFonts w:ascii="Times New Roman"/>
          <w:b w:val="false"/>
          <w:i w:val="false"/>
          <w:color w:val="000000"/>
          <w:sz w:val="28"/>
        </w:rPr>
        <w:t>
      26) денсаулық сақтау саласында мемлекеттік қызметтерді көрсету мәселелері бойынша мемлекеттік саясаттың іске асырылуын қамтамасыз ету;</w:t>
      </w:r>
    </w:p>
    <w:bookmarkEnd w:id="1734"/>
    <w:bookmarkStart w:name="z1792" w:id="1735"/>
    <w:p>
      <w:pPr>
        <w:spacing w:after="0"/>
        <w:ind w:left="0"/>
        <w:jc w:val="both"/>
      </w:pPr>
      <w:r>
        <w:rPr>
          <w:rFonts w:ascii="Times New Roman"/>
          <w:b w:val="false"/>
          <w:i w:val="false"/>
          <w:color w:val="000000"/>
          <w:sz w:val="28"/>
        </w:rPr>
        <w:t>
      27)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міндетті әлеуметтік медициналық сақтандыру жүйесіндегі медициналық көмекке құқықтарының іске асырылуын қамтамасыз ету;</w:t>
      </w:r>
    </w:p>
    <w:bookmarkEnd w:id="1735"/>
    <w:bookmarkStart w:name="z1793" w:id="1736"/>
    <w:p>
      <w:pPr>
        <w:spacing w:after="0"/>
        <w:ind w:left="0"/>
        <w:jc w:val="both"/>
      </w:pPr>
      <w:r>
        <w:rPr>
          <w:rFonts w:ascii="Times New Roman"/>
          <w:b w:val="false"/>
          <w:i w:val="false"/>
          <w:color w:val="000000"/>
          <w:sz w:val="28"/>
        </w:rPr>
        <w:t>
      28) міндетті әлеуметтік медициналық сақтандыру жүйесіндегі медициналық көмектің жоспарлануын қамтамасыз ету;</w:t>
      </w:r>
    </w:p>
    <w:bookmarkEnd w:id="1736"/>
    <w:bookmarkStart w:name="z1794" w:id="1737"/>
    <w:p>
      <w:pPr>
        <w:spacing w:after="0"/>
        <w:ind w:left="0"/>
        <w:jc w:val="both"/>
      </w:pPr>
      <w:r>
        <w:rPr>
          <w:rFonts w:ascii="Times New Roman"/>
          <w:b w:val="false"/>
          <w:i w:val="false"/>
          <w:color w:val="000000"/>
          <w:sz w:val="28"/>
        </w:rPr>
        <w:t>
      29) міндетті әлеуметтік медициналық сақтандыру жүйесіндегі медициналық көмек шеңберінде жоғары технологиялық медициналық көрсетілетін қызметтерді алу үшін тұрақты тұратын елдімекеннен тыс жерлерге шығатын азаматтардың жекелеген санаттарына ел ішінде жол жүру ақысын Нұр-Сұлтан қаласы мәслихатының шешіміне сәйкес төлеуді жүзеге асыру;</w:t>
      </w:r>
    </w:p>
    <w:bookmarkEnd w:id="1737"/>
    <w:bookmarkStart w:name="z1795" w:id="1738"/>
    <w:p>
      <w:pPr>
        <w:spacing w:after="0"/>
        <w:ind w:left="0"/>
        <w:jc w:val="both"/>
      </w:pPr>
      <w:r>
        <w:rPr>
          <w:rFonts w:ascii="Times New Roman"/>
          <w:b w:val="false"/>
          <w:i w:val="false"/>
          <w:color w:val="000000"/>
          <w:sz w:val="28"/>
        </w:rPr>
        <w:t>
      30) халыққа профилактикалық екпелерді ұйымдастыру және жүргізу;</w:t>
      </w:r>
    </w:p>
    <w:bookmarkEnd w:id="1738"/>
    <w:bookmarkStart w:name="z1796" w:id="1739"/>
    <w:p>
      <w:pPr>
        <w:spacing w:after="0"/>
        <w:ind w:left="0"/>
        <w:jc w:val="both"/>
      </w:pPr>
      <w:r>
        <w:rPr>
          <w:rFonts w:ascii="Times New Roman"/>
          <w:b w:val="false"/>
          <w:i w:val="false"/>
          <w:color w:val="000000"/>
          <w:sz w:val="28"/>
        </w:rPr>
        <w:t>
      31)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әзірлеу, бекіту және олардың қызметін ұйымдастыру;</w:t>
      </w:r>
    </w:p>
    <w:bookmarkEnd w:id="1739"/>
    <w:bookmarkStart w:name="z1797" w:id="1740"/>
    <w:p>
      <w:pPr>
        <w:spacing w:after="0"/>
        <w:ind w:left="0"/>
        <w:jc w:val="both"/>
      </w:pPr>
      <w:r>
        <w:rPr>
          <w:rFonts w:ascii="Times New Roman"/>
          <w:b w:val="false"/>
          <w:i w:val="false"/>
          <w:color w:val="000000"/>
          <w:sz w:val="28"/>
        </w:rPr>
        <w:t>
      32) Қазақстан Республикасының Денсаулық сақтау министрлігіне денсаулық сақтау жүйесін дамытудың мемлекеттік бағдарламаларын орындау, сондай-ақ денсаулық сақтаудың негізгі сандық және сапалық көрсеткіштері бойынша тоқсан сайынғы есепті ұсыну;</w:t>
      </w:r>
    </w:p>
    <w:bookmarkEnd w:id="1740"/>
    <w:bookmarkStart w:name="z1798" w:id="1741"/>
    <w:p>
      <w:pPr>
        <w:spacing w:after="0"/>
        <w:ind w:left="0"/>
        <w:jc w:val="both"/>
      </w:pPr>
      <w:r>
        <w:rPr>
          <w:rFonts w:ascii="Times New Roman"/>
          <w:b w:val="false"/>
          <w:i w:val="false"/>
          <w:color w:val="000000"/>
          <w:sz w:val="28"/>
        </w:rPr>
        <w:t>
      33) Қазақстан Республикасының Денсаулық сақтау министрлігіне денсаулық сақтау жүйесінің қызметін жақсарту,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ұсыныстар енгізу.</w:t>
      </w:r>
    </w:p>
    <w:bookmarkEnd w:id="1741"/>
    <w:bookmarkStart w:name="z1799" w:id="1742"/>
    <w:p>
      <w:pPr>
        <w:spacing w:after="0"/>
        <w:ind w:left="0"/>
        <w:jc w:val="both"/>
      </w:pPr>
      <w:r>
        <w:rPr>
          <w:rFonts w:ascii="Times New Roman"/>
          <w:b w:val="false"/>
          <w:i w:val="false"/>
          <w:color w:val="000000"/>
          <w:sz w:val="28"/>
        </w:rPr>
        <w:t>
      Ескерту. 14-тармақ 30), 31), 32), 33) тармақшаларымен толықтырылды – Нұр-Сұлтан қаласы әкімдігінің 2021.26.01. № 106-242 қаулысымен.</w:t>
      </w:r>
    </w:p>
    <w:bookmarkEnd w:id="1742"/>
    <w:bookmarkStart w:name="z1800" w:id="1743"/>
    <w:p>
      <w:pPr>
        <w:spacing w:after="0"/>
        <w:ind w:left="0"/>
        <w:jc w:val="both"/>
      </w:pPr>
      <w:r>
        <w:rPr>
          <w:rFonts w:ascii="Times New Roman"/>
          <w:b w:val="false"/>
          <w:i w:val="false"/>
          <w:color w:val="000000"/>
          <w:sz w:val="28"/>
        </w:rPr>
        <w:t>
      15. Құқықтары мең міндеттері:</w:t>
      </w:r>
    </w:p>
    <w:bookmarkEnd w:id="1743"/>
    <w:bookmarkStart w:name="z1801" w:id="1744"/>
    <w:p>
      <w:pPr>
        <w:spacing w:after="0"/>
        <w:ind w:left="0"/>
        <w:jc w:val="both"/>
      </w:pPr>
      <w:r>
        <w:rPr>
          <w:rFonts w:ascii="Times New Roman"/>
          <w:b w:val="false"/>
          <w:i w:val="false"/>
          <w:color w:val="000000"/>
          <w:sz w:val="28"/>
        </w:rPr>
        <w:t>
      1) ведомстволық бағынысты ұйымдарды құру, қайта ұйымдастыру және тарату, сондай-ақ денсаулық сақтауды дамыту мәселелері бойынша ұсыныстар енгізу;</w:t>
      </w:r>
    </w:p>
    <w:bookmarkEnd w:id="1744"/>
    <w:bookmarkStart w:name="z1802" w:id="1745"/>
    <w:p>
      <w:pPr>
        <w:spacing w:after="0"/>
        <w:ind w:left="0"/>
        <w:jc w:val="both"/>
      </w:pPr>
      <w:r>
        <w:rPr>
          <w:rFonts w:ascii="Times New Roman"/>
          <w:b w:val="false"/>
          <w:i w:val="false"/>
          <w:color w:val="000000"/>
          <w:sz w:val="28"/>
        </w:rPr>
        <w:t>
      2) Қазақстан Республикасының заңнамасында белгіленген тәртіппен мемлекеттік органдардан, басқа ұйымдардан және лауазымды тұлғалардан кажетті акпарат пен материалдарды сұрау және алу;</w:t>
      </w:r>
    </w:p>
    <w:bookmarkEnd w:id="1745"/>
    <w:bookmarkStart w:name="z1803" w:id="1746"/>
    <w:p>
      <w:pPr>
        <w:spacing w:after="0"/>
        <w:ind w:left="0"/>
        <w:jc w:val="both"/>
      </w:pPr>
      <w:r>
        <w:rPr>
          <w:rFonts w:ascii="Times New Roman"/>
          <w:b w:val="false"/>
          <w:i w:val="false"/>
          <w:color w:val="000000"/>
          <w:sz w:val="28"/>
        </w:rPr>
        <w:t>
      3) заңды тұлғалармен "Нұр-Сұлтан қаласының Қоғамдық денсаулық сакгау басқармасы" мемлекеттік мекемесінің құзыретіне жататын мәселелер бойынша келіссөздер жүргізу және келісімдер мен меморандумдар жасасу;</w:t>
      </w:r>
    </w:p>
    <w:bookmarkEnd w:id="1746"/>
    <w:bookmarkStart w:name="z1804" w:id="1747"/>
    <w:p>
      <w:pPr>
        <w:spacing w:after="0"/>
        <w:ind w:left="0"/>
        <w:jc w:val="both"/>
      </w:pPr>
      <w:r>
        <w:rPr>
          <w:rFonts w:ascii="Times New Roman"/>
          <w:b w:val="false"/>
          <w:i w:val="false"/>
          <w:color w:val="000000"/>
          <w:sz w:val="28"/>
        </w:rPr>
        <w:t>
      4) Қазақстан Республикасының қолданыстағы заңнамалық актілеріне сәйкес ведомстволық бағынысты ұйымдардың басшыларын қызметке тағайындау және қызметтен босату;</w:t>
      </w:r>
    </w:p>
    <w:bookmarkEnd w:id="1747"/>
    <w:bookmarkStart w:name="z1805" w:id="1748"/>
    <w:p>
      <w:pPr>
        <w:spacing w:after="0"/>
        <w:ind w:left="0"/>
        <w:jc w:val="both"/>
      </w:pPr>
      <w:r>
        <w:rPr>
          <w:rFonts w:ascii="Times New Roman"/>
          <w:b w:val="false"/>
          <w:i w:val="false"/>
          <w:color w:val="000000"/>
          <w:sz w:val="28"/>
        </w:rPr>
        <w:t>
      5) ведомстволық бағынысты ұйымдардың қызметтеріне бақылау, мониторинг және жоспарлы және жоспардан тыс негізде, қажет болған жағдайда Нұр-Сұлтан қаласы әкімдігінің құрылымдық бөлімшелерінен, басқа мемлекеттік органдардан және мемлекеттік емес ұйымдардан құзыретті тұлғаларды (келісім бойынша) тартумен тексеру жүргізу;</w:t>
      </w:r>
    </w:p>
    <w:bookmarkEnd w:id="1748"/>
    <w:bookmarkStart w:name="z1806" w:id="1749"/>
    <w:p>
      <w:pPr>
        <w:spacing w:after="0"/>
        <w:ind w:left="0"/>
        <w:jc w:val="both"/>
      </w:pPr>
      <w:r>
        <w:rPr>
          <w:rFonts w:ascii="Times New Roman"/>
          <w:b w:val="false"/>
          <w:i w:val="false"/>
          <w:color w:val="000000"/>
          <w:sz w:val="28"/>
        </w:rPr>
        <w:t>
      6) денсаулық сақтаудың мемлекеттік жүйесінің мүддесін қорғау;</w:t>
      </w:r>
    </w:p>
    <w:bookmarkEnd w:id="1749"/>
    <w:bookmarkStart w:name="z1807" w:id="1750"/>
    <w:p>
      <w:pPr>
        <w:spacing w:after="0"/>
        <w:ind w:left="0"/>
        <w:jc w:val="both"/>
      </w:pPr>
      <w:r>
        <w:rPr>
          <w:rFonts w:ascii="Times New Roman"/>
          <w:b w:val="false"/>
          <w:i w:val="false"/>
          <w:color w:val="000000"/>
          <w:sz w:val="28"/>
        </w:rPr>
        <w:t>
      7) денсаулық сақтау ұйымдарының желісін дамыту және оларды каржылық және материалдық-техникалық қамту бойынша шаралар қабылдау;</w:t>
      </w:r>
    </w:p>
    <w:bookmarkEnd w:id="1750"/>
    <w:bookmarkStart w:name="z1808" w:id="1751"/>
    <w:p>
      <w:pPr>
        <w:spacing w:after="0"/>
        <w:ind w:left="0"/>
        <w:jc w:val="both"/>
      </w:pPr>
      <w:r>
        <w:rPr>
          <w:rFonts w:ascii="Times New Roman"/>
          <w:b w:val="false"/>
          <w:i w:val="false"/>
          <w:color w:val="000000"/>
          <w:sz w:val="28"/>
        </w:rPr>
        <w:t>
      8) денсаулық сақтау жүйесінің қызметін реттейтін Қазақстан Республикасының заңнамасы және Қазақстан Республикасының және Нұр-Сұлтан қаласы әкімінің басқа да нормативтік және құқықтық актілерінің талаптарын сақтау;</w:t>
      </w:r>
    </w:p>
    <w:bookmarkEnd w:id="1751"/>
    <w:bookmarkStart w:name="z1809" w:id="1752"/>
    <w:p>
      <w:pPr>
        <w:spacing w:after="0"/>
        <w:ind w:left="0"/>
        <w:jc w:val="both"/>
      </w:pPr>
      <w:r>
        <w:rPr>
          <w:rFonts w:ascii="Times New Roman"/>
          <w:b w:val="false"/>
          <w:i w:val="false"/>
          <w:color w:val="000000"/>
          <w:sz w:val="28"/>
        </w:rPr>
        <w:t>
      9) меншік нысанына қарамастан медициналық ұйымдар жүзеге асыратын медициналық көмекті ұйымдастыру, сондай-ақ оның сапасы мен тиімділігін қамтамасыз ету;</w:t>
      </w:r>
    </w:p>
    <w:bookmarkEnd w:id="1752"/>
    <w:bookmarkStart w:name="z1810" w:id="1753"/>
    <w:p>
      <w:pPr>
        <w:spacing w:after="0"/>
        <w:ind w:left="0"/>
        <w:jc w:val="both"/>
      </w:pPr>
      <w:r>
        <w:rPr>
          <w:rFonts w:ascii="Times New Roman"/>
          <w:b w:val="false"/>
          <w:i w:val="false"/>
          <w:color w:val="000000"/>
          <w:sz w:val="28"/>
        </w:rPr>
        <w:t>
      10) алынып тасталды;</w:t>
      </w:r>
    </w:p>
    <w:bookmarkEnd w:id="1753"/>
    <w:bookmarkStart w:name="z1811" w:id="1754"/>
    <w:p>
      <w:pPr>
        <w:spacing w:after="0"/>
        <w:ind w:left="0"/>
        <w:jc w:val="both"/>
      </w:pPr>
      <w:r>
        <w:rPr>
          <w:rFonts w:ascii="Times New Roman"/>
          <w:b w:val="false"/>
          <w:i w:val="false"/>
          <w:color w:val="000000"/>
          <w:sz w:val="28"/>
        </w:rPr>
        <w:t>
      Ескерту. 15-тармақтың 10) тармақшасы алынып тасталды – Нұр-Сұлтан қаласы әкімдігінің 2021.26.01. № 106-242 қаулысымен.</w:t>
      </w:r>
    </w:p>
    <w:bookmarkEnd w:id="1754"/>
    <w:bookmarkStart w:name="z1812" w:id="1755"/>
    <w:p>
      <w:pPr>
        <w:spacing w:after="0"/>
        <w:ind w:left="0"/>
        <w:jc w:val="both"/>
      </w:pPr>
      <w:r>
        <w:rPr>
          <w:rFonts w:ascii="Times New Roman"/>
          <w:b w:val="false"/>
          <w:i w:val="false"/>
          <w:color w:val="000000"/>
          <w:sz w:val="28"/>
        </w:rPr>
        <w:t>
      11) Қазақстан Республикасының заңнамалық актілерінде көзделген өзге де құқықтарды жүзеге асыру.</w:t>
      </w:r>
    </w:p>
    <w:bookmarkEnd w:id="1755"/>
    <w:bookmarkStart w:name="z1813" w:id="1756"/>
    <w:p>
      <w:pPr>
        <w:spacing w:after="0"/>
        <w:ind w:left="0"/>
        <w:jc w:val="left"/>
      </w:pPr>
      <w:r>
        <w:rPr>
          <w:rFonts w:ascii="Times New Roman"/>
          <w:b/>
          <w:i w:val="false"/>
          <w:color w:val="000000"/>
        </w:rPr>
        <w:t xml:space="preserve"> 3. "Нұр-Сұлтан қаласының Қоғамдық денсаулық сақтау басқармасы" мемлекеттік мекемесінің қызметін ұйымдастыру</w:t>
      </w:r>
    </w:p>
    <w:bookmarkEnd w:id="1756"/>
    <w:bookmarkStart w:name="z1814" w:id="1757"/>
    <w:p>
      <w:pPr>
        <w:spacing w:after="0"/>
        <w:ind w:left="0"/>
        <w:jc w:val="both"/>
      </w:pPr>
      <w:r>
        <w:rPr>
          <w:rFonts w:ascii="Times New Roman"/>
          <w:b w:val="false"/>
          <w:i w:val="false"/>
          <w:color w:val="000000"/>
          <w:sz w:val="28"/>
        </w:rPr>
        <w:t>
      16. "Нұр-Сұлтан қаласының Қоғамдық денсаулық сақтау басқармасы" мемлекеттік мекемесін басқаруды "Нұр-Сұлтан қаласының Қоғамдық денсаулық сақтау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1757"/>
    <w:bookmarkStart w:name="z1815" w:id="1758"/>
    <w:p>
      <w:pPr>
        <w:spacing w:after="0"/>
        <w:ind w:left="0"/>
        <w:jc w:val="both"/>
      </w:pPr>
      <w:r>
        <w:rPr>
          <w:rFonts w:ascii="Times New Roman"/>
          <w:b w:val="false"/>
          <w:i w:val="false"/>
          <w:color w:val="000000"/>
          <w:sz w:val="28"/>
        </w:rPr>
        <w:t>
      17. "Нұр-Сұлтан қаласының Қоғамдық денсаулық сақтау басқармасы" мемлекеттік мекемесінің басшысын Нұр-Сұлтан қаласының әкімі қызметке тағайындайды және қызметтен босатады.</w:t>
      </w:r>
    </w:p>
    <w:bookmarkEnd w:id="1758"/>
    <w:bookmarkStart w:name="z1816" w:id="1759"/>
    <w:p>
      <w:pPr>
        <w:spacing w:after="0"/>
        <w:ind w:left="0"/>
        <w:jc w:val="both"/>
      </w:pPr>
      <w:r>
        <w:rPr>
          <w:rFonts w:ascii="Times New Roman"/>
          <w:b w:val="false"/>
          <w:i w:val="false"/>
          <w:color w:val="000000"/>
          <w:sz w:val="28"/>
        </w:rPr>
        <w:t>
      18. "Нұр-Сұлтан қаласының Қоғамдық денсаулық сақтау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1759"/>
    <w:bookmarkStart w:name="z1817" w:id="1760"/>
    <w:p>
      <w:pPr>
        <w:spacing w:after="0"/>
        <w:ind w:left="0"/>
        <w:jc w:val="both"/>
      </w:pPr>
      <w:r>
        <w:rPr>
          <w:rFonts w:ascii="Times New Roman"/>
          <w:b w:val="false"/>
          <w:i w:val="false"/>
          <w:color w:val="000000"/>
          <w:sz w:val="28"/>
        </w:rPr>
        <w:t>
      19. "Нұр-Сұлтан қаласының Қоғамдық денсаулық сақтау басқармасы" мемлекеттік мекемесі басшысының өкілеттігі:</w:t>
      </w:r>
    </w:p>
    <w:bookmarkEnd w:id="1760"/>
    <w:bookmarkStart w:name="z1818" w:id="1761"/>
    <w:p>
      <w:pPr>
        <w:spacing w:after="0"/>
        <w:ind w:left="0"/>
        <w:jc w:val="both"/>
      </w:pPr>
      <w:r>
        <w:rPr>
          <w:rFonts w:ascii="Times New Roman"/>
          <w:b w:val="false"/>
          <w:i w:val="false"/>
          <w:color w:val="000000"/>
          <w:sz w:val="28"/>
        </w:rPr>
        <w:t>
      1) "Нұр-Сұлтан қаласының Қоғамдық денсаулық сақтау басқармасы" мемлекеттік мекемесінің және ведомстволық бағынысты ұйымдардың жұмысын ұйымдастырады және басшылық етеді;</w:t>
      </w:r>
    </w:p>
    <w:bookmarkEnd w:id="1761"/>
    <w:bookmarkStart w:name="z1819" w:id="1762"/>
    <w:p>
      <w:pPr>
        <w:spacing w:after="0"/>
        <w:ind w:left="0"/>
        <w:jc w:val="both"/>
      </w:pPr>
      <w:r>
        <w:rPr>
          <w:rFonts w:ascii="Times New Roman"/>
          <w:b w:val="false"/>
          <w:i w:val="false"/>
          <w:color w:val="000000"/>
          <w:sz w:val="28"/>
        </w:rPr>
        <w:t>
      2) өз орынбасарлары мен құрылымдық бөлімшелердің және ведомстволық бағынысты ұйымдардың міндеттері мен өкілеттілігін белгілейді;</w:t>
      </w:r>
    </w:p>
    <w:bookmarkEnd w:id="1762"/>
    <w:bookmarkStart w:name="z1820" w:id="1763"/>
    <w:p>
      <w:pPr>
        <w:spacing w:after="0"/>
        <w:ind w:left="0"/>
        <w:jc w:val="both"/>
      </w:pPr>
      <w:r>
        <w:rPr>
          <w:rFonts w:ascii="Times New Roman"/>
          <w:b w:val="false"/>
          <w:i w:val="false"/>
          <w:color w:val="000000"/>
          <w:sz w:val="28"/>
        </w:rPr>
        <w:t>
      3) Қазақстан Республикасының заңнамасында белгіленген тәртіппен "Нұр-Сұлтан каласының Қоғамдық денсаулық сақтау басқармасы" мемлекеттік мекемесінің қызметкерлерін және ведомствоға бағынысты ұйымдардың бірінші басшыларын ынталандырады, тәртіптік жаза қолданады;</w:t>
      </w:r>
    </w:p>
    <w:bookmarkEnd w:id="1763"/>
    <w:bookmarkStart w:name="z1821" w:id="1764"/>
    <w:p>
      <w:pPr>
        <w:spacing w:after="0"/>
        <w:ind w:left="0"/>
        <w:jc w:val="both"/>
      </w:pPr>
      <w:r>
        <w:rPr>
          <w:rFonts w:ascii="Times New Roman"/>
          <w:b w:val="false"/>
          <w:i w:val="false"/>
          <w:color w:val="000000"/>
          <w:sz w:val="28"/>
        </w:rPr>
        <w:t>
      Ескерту. 19-тармақтың 3) тармақшасы жаңа редакцияда – Нұр-Сұлтан қаласы әкімдігінің 26.01.2021 жылғы № 106-242 қаулысымен.</w:t>
      </w:r>
    </w:p>
    <w:bookmarkEnd w:id="1764"/>
    <w:bookmarkStart w:name="z1822" w:id="1765"/>
    <w:p>
      <w:pPr>
        <w:spacing w:after="0"/>
        <w:ind w:left="0"/>
        <w:jc w:val="both"/>
      </w:pPr>
      <w:r>
        <w:rPr>
          <w:rFonts w:ascii="Times New Roman"/>
          <w:b w:val="false"/>
          <w:i w:val="false"/>
          <w:color w:val="000000"/>
          <w:sz w:val="28"/>
        </w:rPr>
        <w:t>
      4) өз құзыреті шегінде "Нұр-Сұлтан қаласының Қоғамдық денсаулық сактау баскармасы" мемлекеттік мекемесінің, ведомстволық бағынысты ұйымдардың қызметкерлері орындауға міндетті бұйрықтар шығарады;</w:t>
      </w:r>
    </w:p>
    <w:bookmarkEnd w:id="1765"/>
    <w:bookmarkStart w:name="z1823" w:id="1766"/>
    <w:p>
      <w:pPr>
        <w:spacing w:after="0"/>
        <w:ind w:left="0"/>
        <w:jc w:val="both"/>
      </w:pPr>
      <w:r>
        <w:rPr>
          <w:rFonts w:ascii="Times New Roman"/>
          <w:b w:val="false"/>
          <w:i w:val="false"/>
          <w:color w:val="000000"/>
          <w:sz w:val="28"/>
        </w:rPr>
        <w:t>
      5) құрылымдық бөлімшелер туралы ережелерді, "Нұр-Сұлтан қаласының Қоғамдық денсаулық сақтау басқармасы" мемлекеттік мекемесі қызметкерлерінің және ведомствоға бағынысты ұйымдардың бірінші басшыларының лауазымдық нұсқаулықтарын бекітеді;</w:t>
      </w:r>
    </w:p>
    <w:bookmarkEnd w:id="1766"/>
    <w:bookmarkStart w:name="z1824" w:id="1767"/>
    <w:p>
      <w:pPr>
        <w:spacing w:after="0"/>
        <w:ind w:left="0"/>
        <w:jc w:val="both"/>
      </w:pPr>
      <w:r>
        <w:rPr>
          <w:rFonts w:ascii="Times New Roman"/>
          <w:b w:val="false"/>
          <w:i w:val="false"/>
          <w:color w:val="000000"/>
          <w:sz w:val="28"/>
        </w:rPr>
        <w:t>
      Ескерту. 19-тармақтың 5) тармақшасы жаңа редакцияда – Нұр-Сұлтан қаласы әкімдігінің 26.01.2021 жылғы № 106-242 қаулысымен.</w:t>
      </w:r>
    </w:p>
    <w:bookmarkEnd w:id="1767"/>
    <w:bookmarkStart w:name="z1825" w:id="1768"/>
    <w:p>
      <w:pPr>
        <w:spacing w:after="0"/>
        <w:ind w:left="0"/>
        <w:jc w:val="both"/>
      </w:pPr>
      <w:r>
        <w:rPr>
          <w:rFonts w:ascii="Times New Roman"/>
          <w:b w:val="false"/>
          <w:i w:val="false"/>
          <w:color w:val="000000"/>
          <w:sz w:val="28"/>
        </w:rPr>
        <w:t>
      6) мемлекеттік органдарда және өзге де ұйымдарда "Нұр-Сұлтан қаласының Қоғамдық денсаулық сақтау басқармасы" мемлекеттік мекемесінің мүддесін білдіреді;</w:t>
      </w:r>
    </w:p>
    <w:bookmarkEnd w:id="1768"/>
    <w:bookmarkStart w:name="z1826" w:id="1769"/>
    <w:p>
      <w:pPr>
        <w:spacing w:after="0"/>
        <w:ind w:left="0"/>
        <w:jc w:val="both"/>
      </w:pPr>
      <w:r>
        <w:rPr>
          <w:rFonts w:ascii="Times New Roman"/>
          <w:b w:val="false"/>
          <w:i w:val="false"/>
          <w:color w:val="000000"/>
          <w:sz w:val="28"/>
        </w:rPr>
        <w:t>
      7) "Нұр-Сұлтан қаласының Қоғамдық денсаулық сақтау басқармасы" мемлекеттік мекемесі қызметкерлерінің Қазақстан Республикасының сыбайлас- жемқорлыққа қарсы заңнамасын, тәртібін және заңдылығын қадағалауына жеке жауапкершілік алады;</w:t>
      </w:r>
    </w:p>
    <w:bookmarkEnd w:id="1769"/>
    <w:bookmarkStart w:name="z1827" w:id="1770"/>
    <w:p>
      <w:pPr>
        <w:spacing w:after="0"/>
        <w:ind w:left="0"/>
        <w:jc w:val="both"/>
      </w:pPr>
      <w:r>
        <w:rPr>
          <w:rFonts w:ascii="Times New Roman"/>
          <w:b w:val="false"/>
          <w:i w:val="false"/>
          <w:color w:val="000000"/>
          <w:sz w:val="28"/>
        </w:rPr>
        <w:t>
      8) "Нұр-Сұлтан қаласының Қоғамдық денсаулық сақтау басқармасы" мемлекеттік мекемесінің қызметкерлерін және ведомствоға бағынысты ұйымдар басшыларының ұсынымы бойынша ведомствоға бағынысты ұйымдар басшыларының орынбасарларын қызметке тағайындайды және қызметтен босатады;</w:t>
      </w:r>
    </w:p>
    <w:bookmarkEnd w:id="1770"/>
    <w:bookmarkStart w:name="z1828" w:id="1771"/>
    <w:p>
      <w:pPr>
        <w:spacing w:after="0"/>
        <w:ind w:left="0"/>
        <w:jc w:val="both"/>
      </w:pPr>
      <w:r>
        <w:rPr>
          <w:rFonts w:ascii="Times New Roman"/>
          <w:b w:val="false"/>
          <w:i w:val="false"/>
          <w:color w:val="000000"/>
          <w:sz w:val="28"/>
        </w:rPr>
        <w:t>
      Ескерту. 19-тармақтың 8) тармақшасы жаңа редакцияда – Нұр-Сұлтан қаласы әкімдігінің 26.01.2021 жылғы № 106-242 қаулысымен.</w:t>
      </w:r>
    </w:p>
    <w:bookmarkEnd w:id="1771"/>
    <w:bookmarkStart w:name="z1829" w:id="1772"/>
    <w:p>
      <w:pPr>
        <w:spacing w:after="0"/>
        <w:ind w:left="0"/>
        <w:jc w:val="both"/>
      </w:pPr>
      <w:r>
        <w:rPr>
          <w:rFonts w:ascii="Times New Roman"/>
          <w:b w:val="false"/>
          <w:i w:val="false"/>
          <w:color w:val="000000"/>
          <w:sz w:val="28"/>
        </w:rPr>
        <w:t>
      9) Қазақстан Республикасы заңнамасына сәйкес оның құзыретіне қатысты басқа мәселелер бойынша шешім қабылдайды.</w:t>
      </w:r>
    </w:p>
    <w:bookmarkEnd w:id="1772"/>
    <w:bookmarkStart w:name="z1830" w:id="1773"/>
    <w:p>
      <w:pPr>
        <w:spacing w:after="0"/>
        <w:ind w:left="0"/>
        <w:jc w:val="both"/>
      </w:pPr>
      <w:r>
        <w:rPr>
          <w:rFonts w:ascii="Times New Roman"/>
          <w:b w:val="false"/>
          <w:i w:val="false"/>
          <w:color w:val="000000"/>
          <w:sz w:val="28"/>
        </w:rPr>
        <w:t>
      "Нұр-Сұлтан қаласының Қоғамдық денсаулық сақтау басқармасы" мемлекеттік мекемесінің басшысы болмаған кезеңде оның өкілеттіктерін Қазақстан Республикасының қолданыстағы заңнамасына сәйкес оны алмастыратын адам жүзеге асырады.</w:t>
      </w:r>
    </w:p>
    <w:bookmarkEnd w:id="1773"/>
    <w:bookmarkStart w:name="z1831" w:id="1774"/>
    <w:p>
      <w:pPr>
        <w:spacing w:after="0"/>
        <w:ind w:left="0"/>
        <w:jc w:val="both"/>
      </w:pPr>
      <w:r>
        <w:rPr>
          <w:rFonts w:ascii="Times New Roman"/>
          <w:b w:val="false"/>
          <w:i w:val="false"/>
          <w:color w:val="000000"/>
          <w:sz w:val="28"/>
        </w:rPr>
        <w:t>
      20. "Нұр-Сұлтан қаласының Қоғамдық денсаулық сақтау басқармасы" мемлекеттік мекемесінің басшысы Қазақстан Республикасының заңнамасына сәйкес өз орынбасарларының өкілеттіктерін белгілейді.</w:t>
      </w:r>
    </w:p>
    <w:bookmarkEnd w:id="1774"/>
    <w:bookmarkStart w:name="z1832" w:id="1775"/>
    <w:p>
      <w:pPr>
        <w:spacing w:after="0"/>
        <w:ind w:left="0"/>
        <w:jc w:val="left"/>
      </w:pPr>
      <w:r>
        <w:rPr>
          <w:rFonts w:ascii="Times New Roman"/>
          <w:b/>
          <w:i w:val="false"/>
          <w:color w:val="000000"/>
        </w:rPr>
        <w:t xml:space="preserve"> 4. "Нұр-Сұлтан қаласының Қоғамдық денсаулық сақтау басқармасы" мемлекеттік мекемесінің мүлкі</w:t>
      </w:r>
    </w:p>
    <w:bookmarkEnd w:id="1775"/>
    <w:bookmarkStart w:name="z1833" w:id="1776"/>
    <w:p>
      <w:pPr>
        <w:spacing w:after="0"/>
        <w:ind w:left="0"/>
        <w:jc w:val="both"/>
      </w:pPr>
      <w:r>
        <w:rPr>
          <w:rFonts w:ascii="Times New Roman"/>
          <w:b w:val="false"/>
          <w:i w:val="false"/>
          <w:color w:val="000000"/>
          <w:sz w:val="28"/>
        </w:rPr>
        <w:t>
      21. "Нұр-Сұлтан қаласының Қоғамдық денсаулық сақтау басқармасы" мемлекеттік мекемесінің Қазақстан Республикасының заңнамасында көзделген жағдайларда жедел басқару құқығында оқшауланған мүлкі болуы мүмкін.</w:t>
      </w:r>
    </w:p>
    <w:bookmarkEnd w:id="1776"/>
    <w:bookmarkStart w:name="z1834" w:id="1777"/>
    <w:p>
      <w:pPr>
        <w:spacing w:after="0"/>
        <w:ind w:left="0"/>
        <w:jc w:val="both"/>
      </w:pPr>
      <w:r>
        <w:rPr>
          <w:rFonts w:ascii="Times New Roman"/>
          <w:b w:val="false"/>
          <w:i w:val="false"/>
          <w:color w:val="000000"/>
          <w:sz w:val="28"/>
        </w:rPr>
        <w:t>
      "Нұр-Сұлтан қаласының Қоғамдық денсаулық сақтау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Казакстан Республикасының заңнамасында тыйым салынбаған өзге де көздер есебінен қалыптастырылады.</w:t>
      </w:r>
    </w:p>
    <w:bookmarkEnd w:id="1777"/>
    <w:bookmarkStart w:name="z1835" w:id="1778"/>
    <w:p>
      <w:pPr>
        <w:spacing w:after="0"/>
        <w:ind w:left="0"/>
        <w:jc w:val="both"/>
      </w:pPr>
      <w:r>
        <w:rPr>
          <w:rFonts w:ascii="Times New Roman"/>
          <w:b w:val="false"/>
          <w:i w:val="false"/>
          <w:color w:val="000000"/>
          <w:sz w:val="28"/>
        </w:rPr>
        <w:t>
      22. "Нұр-Сұлтан қаласының Қоғамдық денсаулық сақтау басқармасы" мемлекеттік мекемесіне бекітілген мүлік Нұр-Сұлтан қаласының коммуналдық меншігіне жатады.</w:t>
      </w:r>
    </w:p>
    <w:bookmarkEnd w:id="1778"/>
    <w:bookmarkStart w:name="z1836" w:id="1779"/>
    <w:p>
      <w:pPr>
        <w:spacing w:after="0"/>
        <w:ind w:left="0"/>
        <w:jc w:val="both"/>
      </w:pPr>
      <w:r>
        <w:rPr>
          <w:rFonts w:ascii="Times New Roman"/>
          <w:b w:val="false"/>
          <w:i w:val="false"/>
          <w:color w:val="000000"/>
          <w:sz w:val="28"/>
        </w:rPr>
        <w:t>
      23. Егер заңнамада өзгеше көзделмесе, "Нұр-Сұлтан қаласының Қоғамдық денсаулық сақтау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779"/>
    <w:bookmarkStart w:name="z1837" w:id="1780"/>
    <w:p>
      <w:pPr>
        <w:spacing w:after="0"/>
        <w:ind w:left="0"/>
        <w:jc w:val="left"/>
      </w:pPr>
      <w:r>
        <w:rPr>
          <w:rFonts w:ascii="Times New Roman"/>
          <w:b/>
          <w:i w:val="false"/>
          <w:color w:val="000000"/>
        </w:rPr>
        <w:t xml:space="preserve"> 5. "Нұр-Сұлтан қаласының Қоғамдық денсаулық сақтау басқармасы" мемлекеттік мекемесінің қайта ұйымдастыру және тарату</w:t>
      </w:r>
    </w:p>
    <w:bookmarkEnd w:id="1780"/>
    <w:bookmarkStart w:name="z1838" w:id="1781"/>
    <w:p>
      <w:pPr>
        <w:spacing w:after="0"/>
        <w:ind w:left="0"/>
        <w:jc w:val="both"/>
      </w:pPr>
      <w:r>
        <w:rPr>
          <w:rFonts w:ascii="Times New Roman"/>
          <w:b w:val="false"/>
          <w:i w:val="false"/>
          <w:color w:val="000000"/>
          <w:sz w:val="28"/>
        </w:rPr>
        <w:t>
      24. "Нұр-Сұлтан қаласының Қоғамдық денсаулық сақтау басқармасы" мемлекеттік мекемесін қайта ұйымдастыру және тарату Қазақстан Республикасының заңнамасына сәйкес жүзеге асырылады.</w:t>
      </w:r>
    </w:p>
    <w:bookmarkEnd w:id="1781"/>
    <w:bookmarkStart w:name="z1839" w:id="1782"/>
    <w:p>
      <w:pPr>
        <w:spacing w:after="0"/>
        <w:ind w:left="0"/>
        <w:jc w:val="both"/>
      </w:pPr>
      <w:r>
        <w:rPr>
          <w:rFonts w:ascii="Times New Roman"/>
          <w:b w:val="false"/>
          <w:i w:val="false"/>
          <w:color w:val="000000"/>
          <w:sz w:val="28"/>
        </w:rPr>
        <w:t>
      "Нұр-Сұлтан қаласының Қоғамдық денсаулық сақтау басқармасы"  мемлекеттік мекемесінің қарамағындағы ұйымдардың тізбесі:</w:t>
      </w:r>
    </w:p>
    <w:bookmarkEnd w:id="1782"/>
    <w:bookmarkStart w:name="z1840" w:id="1783"/>
    <w:p>
      <w:pPr>
        <w:spacing w:after="0"/>
        <w:ind w:left="0"/>
        <w:jc w:val="both"/>
      </w:pPr>
      <w:r>
        <w:rPr>
          <w:rFonts w:ascii="Times New Roman"/>
          <w:b w:val="false"/>
          <w:i w:val="false"/>
          <w:color w:val="000000"/>
          <w:sz w:val="28"/>
        </w:rPr>
        <w:t>
      1) Нұр-Сұлтан қаласы әкімдігінің "№ 1 қалалық емхана" шаруашылық жүргізу құқығындағы мемлекеттік коммуналдық кәсіпорны;</w:t>
      </w:r>
    </w:p>
    <w:bookmarkEnd w:id="1783"/>
    <w:bookmarkStart w:name="z1841" w:id="1784"/>
    <w:p>
      <w:pPr>
        <w:spacing w:after="0"/>
        <w:ind w:left="0"/>
        <w:jc w:val="both"/>
      </w:pPr>
      <w:r>
        <w:rPr>
          <w:rFonts w:ascii="Times New Roman"/>
          <w:b w:val="false"/>
          <w:i w:val="false"/>
          <w:color w:val="000000"/>
          <w:sz w:val="28"/>
        </w:rPr>
        <w:t>
      2) Нұр-Сұлтан қаласы әкімдігінің "№ 2 қалалық емхана" шаруашылық жүргізу құқығындағы мемлекеттік коммуналдық кәсіпорны;</w:t>
      </w:r>
    </w:p>
    <w:bookmarkEnd w:id="1784"/>
    <w:bookmarkStart w:name="z1842" w:id="1785"/>
    <w:p>
      <w:pPr>
        <w:spacing w:after="0"/>
        <w:ind w:left="0"/>
        <w:jc w:val="both"/>
      </w:pPr>
      <w:r>
        <w:rPr>
          <w:rFonts w:ascii="Times New Roman"/>
          <w:b w:val="false"/>
          <w:i w:val="false"/>
          <w:color w:val="000000"/>
          <w:sz w:val="28"/>
        </w:rPr>
        <w:t>
      3) Нұр-Сұлтан қаласы әкімдігінің "№ 3 қалалық емхана" шаруашылық жүргізу құқығындағы мемлекеттік коммуналдық кәсіпорны;</w:t>
      </w:r>
    </w:p>
    <w:bookmarkEnd w:id="1785"/>
    <w:bookmarkStart w:name="z1843" w:id="1786"/>
    <w:p>
      <w:pPr>
        <w:spacing w:after="0"/>
        <w:ind w:left="0"/>
        <w:jc w:val="both"/>
      </w:pPr>
      <w:r>
        <w:rPr>
          <w:rFonts w:ascii="Times New Roman"/>
          <w:b w:val="false"/>
          <w:i w:val="false"/>
          <w:color w:val="000000"/>
          <w:sz w:val="28"/>
        </w:rPr>
        <w:t>
      4) Нұр-Сұлтан қаласы әкімдігінің "№ 4 қалалық емхана" шаруашылық жүргізу құқығындағы мемлекеттік коммуналдық кәсіпорны;</w:t>
      </w:r>
    </w:p>
    <w:bookmarkEnd w:id="1786"/>
    <w:bookmarkStart w:name="z1844" w:id="1787"/>
    <w:p>
      <w:pPr>
        <w:spacing w:after="0"/>
        <w:ind w:left="0"/>
        <w:jc w:val="both"/>
      </w:pPr>
      <w:r>
        <w:rPr>
          <w:rFonts w:ascii="Times New Roman"/>
          <w:b w:val="false"/>
          <w:i w:val="false"/>
          <w:color w:val="000000"/>
          <w:sz w:val="28"/>
        </w:rPr>
        <w:t>
      5) Нұр-Сұлтан қаласы әкімдігінің шаруашылық жүргізу құқығындағы "№ 5 қалалық емхана" мемлекеттік коммуналдық кәсіпорны;</w:t>
      </w:r>
    </w:p>
    <w:bookmarkEnd w:id="1787"/>
    <w:bookmarkStart w:name="z1845" w:id="1788"/>
    <w:p>
      <w:pPr>
        <w:spacing w:after="0"/>
        <w:ind w:left="0"/>
        <w:jc w:val="both"/>
      </w:pPr>
      <w:r>
        <w:rPr>
          <w:rFonts w:ascii="Times New Roman"/>
          <w:b w:val="false"/>
          <w:i w:val="false"/>
          <w:color w:val="000000"/>
          <w:sz w:val="28"/>
        </w:rPr>
        <w:t>
      6) Нұр-Сұлтан қаласы әкімдігінің "№ 6 қалалық емхана" шаруашылық жүргізу құқығындағы мемлекеттік коммуналдық кәсіпорны;</w:t>
      </w:r>
    </w:p>
    <w:bookmarkEnd w:id="1788"/>
    <w:bookmarkStart w:name="z1846" w:id="1789"/>
    <w:p>
      <w:pPr>
        <w:spacing w:after="0"/>
        <w:ind w:left="0"/>
        <w:jc w:val="both"/>
      </w:pPr>
      <w:r>
        <w:rPr>
          <w:rFonts w:ascii="Times New Roman"/>
          <w:b w:val="false"/>
          <w:i w:val="false"/>
          <w:color w:val="000000"/>
          <w:sz w:val="28"/>
        </w:rPr>
        <w:t>
      7) Нұр-Сұлтан қаласы әкімдігінің "№ 7 қалалық емхана" шаруашылық жүргізу құқығындағы мемлекеттік коммуналдық кәсіпорны;</w:t>
      </w:r>
    </w:p>
    <w:bookmarkEnd w:id="1789"/>
    <w:bookmarkStart w:name="z1847" w:id="1790"/>
    <w:p>
      <w:pPr>
        <w:spacing w:after="0"/>
        <w:ind w:left="0"/>
        <w:jc w:val="both"/>
      </w:pPr>
      <w:r>
        <w:rPr>
          <w:rFonts w:ascii="Times New Roman"/>
          <w:b w:val="false"/>
          <w:i w:val="false"/>
          <w:color w:val="000000"/>
          <w:sz w:val="28"/>
        </w:rPr>
        <w:t>
      8) Нұр-Сұлтан қаласы әкімдігінің "№ 8 қалалық емхана" шаруашылық жүргізу құқығындағы мемлекеттік коммуналдық кәсіпорны;</w:t>
      </w:r>
    </w:p>
    <w:bookmarkEnd w:id="1790"/>
    <w:bookmarkStart w:name="z1848" w:id="1791"/>
    <w:p>
      <w:pPr>
        <w:spacing w:after="0"/>
        <w:ind w:left="0"/>
        <w:jc w:val="both"/>
      </w:pPr>
      <w:r>
        <w:rPr>
          <w:rFonts w:ascii="Times New Roman"/>
          <w:b w:val="false"/>
          <w:i w:val="false"/>
          <w:color w:val="000000"/>
          <w:sz w:val="28"/>
        </w:rPr>
        <w:t>
      9) Нұр-Сұлтан қаласы әкімдігінің "№ 9 қалалық емхана" шаруашылық жүргізу құқығындағы мемлекеттік коммуналдық кәсіпорны;</w:t>
      </w:r>
    </w:p>
    <w:bookmarkEnd w:id="1791"/>
    <w:bookmarkStart w:name="z1849" w:id="1792"/>
    <w:p>
      <w:pPr>
        <w:spacing w:after="0"/>
        <w:ind w:left="0"/>
        <w:jc w:val="both"/>
      </w:pPr>
      <w:r>
        <w:rPr>
          <w:rFonts w:ascii="Times New Roman"/>
          <w:b w:val="false"/>
          <w:i w:val="false"/>
          <w:color w:val="000000"/>
          <w:sz w:val="28"/>
        </w:rPr>
        <w:t>
      10) Нұр-Сұлтан қаласы әкімдігінің "№ 10 Қалалық емхана" шаруашылық жүргізу құқығындағы мемлекеттік коммуналдық кәсіпорны;</w:t>
      </w:r>
    </w:p>
    <w:bookmarkEnd w:id="1792"/>
    <w:bookmarkStart w:name="z1850" w:id="1793"/>
    <w:p>
      <w:pPr>
        <w:spacing w:after="0"/>
        <w:ind w:left="0"/>
        <w:jc w:val="both"/>
      </w:pPr>
      <w:r>
        <w:rPr>
          <w:rFonts w:ascii="Times New Roman"/>
          <w:b w:val="false"/>
          <w:i w:val="false"/>
          <w:color w:val="000000"/>
          <w:sz w:val="28"/>
        </w:rPr>
        <w:t>
      11) Нұр-Сұлтан қаласы әкімдігінің "№ 11 қалалық емхана" шаруашылық жүргізу құқығындағы мемлекеттік коммуналдық кәсіпорны;</w:t>
      </w:r>
    </w:p>
    <w:bookmarkEnd w:id="1793"/>
    <w:bookmarkStart w:name="z1851" w:id="1794"/>
    <w:p>
      <w:pPr>
        <w:spacing w:after="0"/>
        <w:ind w:left="0"/>
        <w:jc w:val="both"/>
      </w:pPr>
      <w:r>
        <w:rPr>
          <w:rFonts w:ascii="Times New Roman"/>
          <w:b w:val="false"/>
          <w:i w:val="false"/>
          <w:color w:val="000000"/>
          <w:sz w:val="28"/>
        </w:rPr>
        <w:t>
      12) Нұр-Сұлтан қаласы әкімдігінің "№ 12 қалалық емхана" шаруашылық жүргізу құқығындағы мемлекеттік коммуналдық кәсіпорны;</w:t>
      </w:r>
    </w:p>
    <w:bookmarkEnd w:id="1794"/>
    <w:bookmarkStart w:name="z1852" w:id="1795"/>
    <w:p>
      <w:pPr>
        <w:spacing w:after="0"/>
        <w:ind w:left="0"/>
        <w:jc w:val="both"/>
      </w:pPr>
      <w:r>
        <w:rPr>
          <w:rFonts w:ascii="Times New Roman"/>
          <w:b w:val="false"/>
          <w:i w:val="false"/>
          <w:color w:val="000000"/>
          <w:sz w:val="28"/>
        </w:rPr>
        <w:t>
      13) Нұр-Сұлтан қаласы әкімдігінің "№ 13 қалалық емхана" шаруашылық жүргізу құқығындағы мемлекеттік коммуналдық кәсіпорны;</w:t>
      </w:r>
    </w:p>
    <w:bookmarkEnd w:id="1795"/>
    <w:bookmarkStart w:name="z1853" w:id="1796"/>
    <w:p>
      <w:pPr>
        <w:spacing w:after="0"/>
        <w:ind w:left="0"/>
        <w:jc w:val="both"/>
      </w:pPr>
      <w:r>
        <w:rPr>
          <w:rFonts w:ascii="Times New Roman"/>
          <w:b w:val="false"/>
          <w:i w:val="false"/>
          <w:color w:val="000000"/>
          <w:sz w:val="28"/>
        </w:rPr>
        <w:t>
      14) Нұр-Сұлтан қаласы әкімдігінің "№ 14 қалалық емхана" шаруашылық жүргізу құқығындағы мемлекеттік коммуналдық кәсіпорны;</w:t>
      </w:r>
    </w:p>
    <w:bookmarkEnd w:id="1796"/>
    <w:bookmarkStart w:name="z1854" w:id="1797"/>
    <w:p>
      <w:pPr>
        <w:spacing w:after="0"/>
        <w:ind w:left="0"/>
        <w:jc w:val="both"/>
      </w:pPr>
      <w:r>
        <w:rPr>
          <w:rFonts w:ascii="Times New Roman"/>
          <w:b w:val="false"/>
          <w:i w:val="false"/>
          <w:color w:val="000000"/>
          <w:sz w:val="28"/>
        </w:rPr>
        <w:t>
      15) Нұр-Сұлтан қаласы әкімдігінің "№ 15 қалалық емхана" шаруашылық жүргізу құқығындағы мемлекеттік коммуналдық кәсіпорны;</w:t>
      </w:r>
    </w:p>
    <w:bookmarkEnd w:id="1797"/>
    <w:bookmarkStart w:name="z1855" w:id="1798"/>
    <w:p>
      <w:pPr>
        <w:spacing w:after="0"/>
        <w:ind w:left="0"/>
        <w:jc w:val="both"/>
      </w:pPr>
      <w:r>
        <w:rPr>
          <w:rFonts w:ascii="Times New Roman"/>
          <w:b w:val="false"/>
          <w:i w:val="false"/>
          <w:color w:val="000000"/>
          <w:sz w:val="28"/>
        </w:rPr>
        <w:t>
      16) Нұр-Сұлтан қаласы әкімдігінің "Достық" алғашқы медициналық-санитариялық көмек орталығы" шаруашылық жүргізу құқығындағы мемлекеттік коммуналдық кәсіпорны;</w:t>
      </w:r>
    </w:p>
    <w:bookmarkEnd w:id="1798"/>
    <w:bookmarkStart w:name="z1856" w:id="1799"/>
    <w:p>
      <w:pPr>
        <w:spacing w:after="0"/>
        <w:ind w:left="0"/>
        <w:jc w:val="both"/>
      </w:pPr>
      <w:r>
        <w:rPr>
          <w:rFonts w:ascii="Times New Roman"/>
          <w:b w:val="false"/>
          <w:i w:val="false"/>
          <w:color w:val="000000"/>
          <w:sz w:val="28"/>
        </w:rPr>
        <w:t>
      17) Нұр-Сұлтан қаласы әкімдігінің "№ 1 көпбейінді қалалық аурухана" шаруашылық жүргізу құқығындағы мемлекеттік коммуналдық кәсіпорны;</w:t>
      </w:r>
    </w:p>
    <w:bookmarkEnd w:id="1799"/>
    <w:bookmarkStart w:name="z1857" w:id="1800"/>
    <w:p>
      <w:pPr>
        <w:spacing w:after="0"/>
        <w:ind w:left="0"/>
        <w:jc w:val="both"/>
      </w:pPr>
      <w:r>
        <w:rPr>
          <w:rFonts w:ascii="Times New Roman"/>
          <w:b w:val="false"/>
          <w:i w:val="false"/>
          <w:color w:val="000000"/>
          <w:sz w:val="28"/>
        </w:rPr>
        <w:t>
      18) Нұр-Сұлтан қаласы әкімдігінің "№ 2 көпбейінді қалалық аурухана" шаруашылық жүргізу құқығындағы мемлекеттік коммуналдық кәсіпорны;</w:t>
      </w:r>
    </w:p>
    <w:bookmarkEnd w:id="1800"/>
    <w:bookmarkStart w:name="z1858" w:id="1801"/>
    <w:p>
      <w:pPr>
        <w:spacing w:after="0"/>
        <w:ind w:left="0"/>
        <w:jc w:val="both"/>
      </w:pPr>
      <w:r>
        <w:rPr>
          <w:rFonts w:ascii="Times New Roman"/>
          <w:b w:val="false"/>
          <w:i w:val="false"/>
          <w:color w:val="000000"/>
          <w:sz w:val="28"/>
        </w:rPr>
        <w:t>
      19) Нұр-Сұлтан қаласы әкімдігінің "№ 3 көпбейінді қалалық аурухана" шаруашылық жүргізу құқығындағы мемлекеттік коммуналдық кәсіпорны;</w:t>
      </w:r>
    </w:p>
    <w:bookmarkEnd w:id="1801"/>
    <w:bookmarkStart w:name="z1859" w:id="1802"/>
    <w:p>
      <w:pPr>
        <w:spacing w:after="0"/>
        <w:ind w:left="0"/>
        <w:jc w:val="both"/>
      </w:pPr>
      <w:r>
        <w:rPr>
          <w:rFonts w:ascii="Times New Roman"/>
          <w:b w:val="false"/>
          <w:i w:val="false"/>
          <w:color w:val="000000"/>
          <w:sz w:val="28"/>
        </w:rPr>
        <w:t>
      20) Нұр-Сұлтан қаласы әкімдігінің "№ 1 көпбейінді қалалық балалар ауруханасы" шаруашылық жүргізу құқығындағы мемлекеттік коммуналдық кәсіпорны;</w:t>
      </w:r>
    </w:p>
    <w:bookmarkEnd w:id="1802"/>
    <w:bookmarkStart w:name="z1860" w:id="1803"/>
    <w:p>
      <w:pPr>
        <w:spacing w:after="0"/>
        <w:ind w:left="0"/>
        <w:jc w:val="both"/>
      </w:pPr>
      <w:r>
        <w:rPr>
          <w:rFonts w:ascii="Times New Roman"/>
          <w:b w:val="false"/>
          <w:i w:val="false"/>
          <w:color w:val="000000"/>
          <w:sz w:val="28"/>
        </w:rPr>
        <w:t>
      21) Нұр-Сұлтан қаласы әкімдігінің "№ 2 көпбейінді қалалық балалар ауруханасы" шаруашылық жүргізу құқығындағы мемлекеттік коммуналдық кәсіпорны;</w:t>
      </w:r>
    </w:p>
    <w:bookmarkEnd w:id="1803"/>
    <w:bookmarkStart w:name="z1861" w:id="1804"/>
    <w:p>
      <w:pPr>
        <w:spacing w:after="0"/>
        <w:ind w:left="0"/>
        <w:jc w:val="both"/>
      </w:pPr>
      <w:r>
        <w:rPr>
          <w:rFonts w:ascii="Times New Roman"/>
          <w:b w:val="false"/>
          <w:i w:val="false"/>
          <w:color w:val="000000"/>
          <w:sz w:val="28"/>
        </w:rPr>
        <w:t>
      22) Нұр-Сұлтан қаласы әкімдігінің "№ 3 көпбейінді қалалық балалар ауруханасы" шаруашылық жүргізу құқығындағы мемлекеттік коммуналдық кәсіпорны;</w:t>
      </w:r>
    </w:p>
    <w:bookmarkEnd w:id="1804"/>
    <w:bookmarkStart w:name="z1862" w:id="1805"/>
    <w:p>
      <w:pPr>
        <w:spacing w:after="0"/>
        <w:ind w:left="0"/>
        <w:jc w:val="both"/>
      </w:pPr>
      <w:r>
        <w:rPr>
          <w:rFonts w:ascii="Times New Roman"/>
          <w:b w:val="false"/>
          <w:i w:val="false"/>
          <w:color w:val="000000"/>
          <w:sz w:val="28"/>
        </w:rPr>
        <w:t>
      23) Нұр-Сұлтан қаласы әкімдігінің "Қалалық фтизиопульмонологиялық орталығы" шаруашылық жүргізу құқығындағы мемлекеттік коммуналдық кәсіпорны;</w:t>
      </w:r>
    </w:p>
    <w:bookmarkEnd w:id="1805"/>
    <w:bookmarkStart w:name="z1863" w:id="1806"/>
    <w:p>
      <w:pPr>
        <w:spacing w:after="0"/>
        <w:ind w:left="0"/>
        <w:jc w:val="both"/>
      </w:pPr>
      <w:r>
        <w:rPr>
          <w:rFonts w:ascii="Times New Roman"/>
          <w:b w:val="false"/>
          <w:i w:val="false"/>
          <w:color w:val="000000"/>
          <w:sz w:val="28"/>
        </w:rPr>
        <w:t>
      24) Нұр-Сұлтан қаласы әкімдігінің "Қалалық психикалық денсаулық орталығы" шаруашылық жүргізу құқығындағы мемлекеттік коммуналдық кәсіпорны;</w:t>
      </w:r>
    </w:p>
    <w:bookmarkEnd w:id="1806"/>
    <w:bookmarkStart w:name="z1864" w:id="1807"/>
    <w:p>
      <w:pPr>
        <w:spacing w:after="0"/>
        <w:ind w:left="0"/>
        <w:jc w:val="both"/>
      </w:pPr>
      <w:r>
        <w:rPr>
          <w:rFonts w:ascii="Times New Roman"/>
          <w:b w:val="false"/>
          <w:i w:val="false"/>
          <w:color w:val="000000"/>
          <w:sz w:val="28"/>
        </w:rPr>
        <w:t>
      25) Нұр-Сұлтан қаласы әкімдігінің шаруашылық жүргізу құқығындағы "Көпсалалы медицина орталығы" мемлекеттік коммуналдық кәсіпорны;</w:t>
      </w:r>
    </w:p>
    <w:bookmarkEnd w:id="1807"/>
    <w:bookmarkStart w:name="z1865" w:id="1808"/>
    <w:p>
      <w:pPr>
        <w:spacing w:after="0"/>
        <w:ind w:left="0"/>
        <w:jc w:val="both"/>
      </w:pPr>
      <w:r>
        <w:rPr>
          <w:rFonts w:ascii="Times New Roman"/>
          <w:b w:val="false"/>
          <w:i w:val="false"/>
          <w:color w:val="000000"/>
          <w:sz w:val="28"/>
        </w:rPr>
        <w:t>
      26) Нұр-Сұлтан қаласы әкімдігінің "Қалалық жедел медициналық жәрдем станциясы" шаруашылық жүргізу құқығындағы мемлекеттік коммуналдық кәсіпорны;</w:t>
      </w:r>
    </w:p>
    <w:bookmarkEnd w:id="1808"/>
    <w:bookmarkStart w:name="z1866" w:id="1809"/>
    <w:p>
      <w:pPr>
        <w:spacing w:after="0"/>
        <w:ind w:left="0"/>
        <w:jc w:val="both"/>
      </w:pPr>
      <w:r>
        <w:rPr>
          <w:rFonts w:ascii="Times New Roman"/>
          <w:b w:val="false"/>
          <w:i w:val="false"/>
          <w:color w:val="000000"/>
          <w:sz w:val="28"/>
        </w:rPr>
        <w:t>
      27) Нұр-Сұлтан қаласы әкімдігінің "Жоғары медициналық колледж" шаруашылық жүргізу құқығындағы мемлекеттік коммуналдық кәсіпорны;</w:t>
      </w:r>
    </w:p>
    <w:bookmarkEnd w:id="1809"/>
    <w:bookmarkStart w:name="z1867" w:id="1810"/>
    <w:p>
      <w:pPr>
        <w:spacing w:after="0"/>
        <w:ind w:left="0"/>
        <w:jc w:val="both"/>
      </w:pPr>
      <w:r>
        <w:rPr>
          <w:rFonts w:ascii="Times New Roman"/>
          <w:b w:val="false"/>
          <w:i w:val="false"/>
          <w:color w:val="000000"/>
          <w:sz w:val="28"/>
        </w:rPr>
        <w:t>
      28) Нұр-Сұлтан қаласы әкімдігінің "Патологоанатомиялық бюро" шаруашылық жүргізу құқығындағы мемлекеттік коммуналдық кәсіпорны;</w:t>
      </w:r>
    </w:p>
    <w:bookmarkEnd w:id="1810"/>
    <w:bookmarkStart w:name="z1868" w:id="1811"/>
    <w:p>
      <w:pPr>
        <w:spacing w:after="0"/>
        <w:ind w:left="0"/>
        <w:jc w:val="both"/>
      </w:pPr>
      <w:r>
        <w:rPr>
          <w:rFonts w:ascii="Times New Roman"/>
          <w:b w:val="false"/>
          <w:i w:val="false"/>
          <w:color w:val="000000"/>
          <w:sz w:val="28"/>
        </w:rPr>
        <w:t>
      29) Нұр-Сұлтан қаласы әкімдігінің "ЖИТС-тың алдын алу және оған қарсы күрес орталығы" мемлекеттік коммуналдық қазыналық кәсіпорыны;</w:t>
      </w:r>
    </w:p>
    <w:bookmarkEnd w:id="1811"/>
    <w:bookmarkStart w:name="z1869" w:id="1812"/>
    <w:p>
      <w:pPr>
        <w:spacing w:after="0"/>
        <w:ind w:left="0"/>
        <w:jc w:val="both"/>
      </w:pPr>
      <w:r>
        <w:rPr>
          <w:rFonts w:ascii="Times New Roman"/>
          <w:b w:val="false"/>
          <w:i w:val="false"/>
          <w:color w:val="000000"/>
          <w:sz w:val="28"/>
        </w:rPr>
        <w:t>
      30) Нұр-Сұлтан қаласы әкімдігінің "Мамандандырылған балалар үйі" мемлекеттік коммуналдық мекемесі;</w:t>
      </w:r>
    </w:p>
    <w:bookmarkEnd w:id="1812"/>
    <w:bookmarkStart w:name="z1870" w:id="1813"/>
    <w:p>
      <w:pPr>
        <w:spacing w:after="0"/>
        <w:ind w:left="0"/>
        <w:jc w:val="both"/>
      </w:pPr>
      <w:r>
        <w:rPr>
          <w:rFonts w:ascii="Times New Roman"/>
          <w:b w:val="false"/>
          <w:i w:val="false"/>
          <w:color w:val="000000"/>
          <w:sz w:val="28"/>
        </w:rPr>
        <w:t>
      31) Нұр-Сұлтан қаласы әкімдігінің "Арнайы медициналық жабдықтау базасы" мемлекеттік коммуналдық мекемесі;</w:t>
      </w:r>
    </w:p>
    <w:bookmarkEnd w:id="1813"/>
    <w:bookmarkStart w:name="z1871" w:id="1814"/>
    <w:p>
      <w:pPr>
        <w:spacing w:after="0"/>
        <w:ind w:left="0"/>
        <w:jc w:val="both"/>
      </w:pPr>
      <w:r>
        <w:rPr>
          <w:rFonts w:ascii="Times New Roman"/>
          <w:b w:val="false"/>
          <w:i w:val="false"/>
          <w:color w:val="000000"/>
          <w:sz w:val="28"/>
        </w:rPr>
        <w:t>
      32) "Нұр-Сұлтан қаласының Орталық жол ауруханасы" жауапкершілігі шектеулі серіктестігі.</w:t>
      </w:r>
    </w:p>
    <w:bookmarkEnd w:id="1814"/>
    <w:bookmarkStart w:name="z1872" w:id="1815"/>
    <w:p>
      <w:pPr>
        <w:spacing w:after="0"/>
        <w:ind w:left="0"/>
        <w:jc w:val="both"/>
      </w:pPr>
      <w:r>
        <w:rPr>
          <w:rFonts w:ascii="Times New Roman"/>
          <w:b w:val="false"/>
          <w:i w:val="false"/>
          <w:color w:val="000000"/>
          <w:sz w:val="28"/>
        </w:rPr>
        <w:t>
      Ескерту. "Нұр-Сұлтан қаласының Қоғамдық денсаулық сақтау басқармасы" мемлекеттік мекемесінің қарамағындағы ұйымдардың тізбесі Нұр-Сұлтан қаласы әкімдігінің 26.01.2021 жылғы № 106-242 қаулысына сәйкес жаңа редакцияда жазылған.</w:t>
      </w:r>
    </w:p>
    <w:bookmarkEnd w:id="1815"/>
    <w:p>
      <w:pPr>
        <w:spacing w:after="0"/>
        <w:ind w:left="0"/>
        <w:jc w:val="both"/>
      </w:pPr>
      <w:r>
        <w:rPr>
          <w:rFonts w:ascii="Times New Roman"/>
          <w:b w:val="false"/>
          <w:i w:val="false"/>
          <w:color w:val="000000"/>
          <w:sz w:val="28"/>
        </w:rPr>
        <w:t>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16-қосымша </w:t>
            </w:r>
          </w:p>
        </w:tc>
      </w:tr>
    </w:tbl>
    <w:bookmarkStart w:name="z1875" w:id="1816"/>
    <w:p>
      <w:pPr>
        <w:spacing w:after="0"/>
        <w:ind w:left="0"/>
        <w:jc w:val="left"/>
      </w:pPr>
      <w:r>
        <w:rPr>
          <w:rFonts w:ascii="Times New Roman"/>
          <w:b/>
          <w:i w:val="false"/>
          <w:color w:val="000000"/>
        </w:rPr>
        <w:t xml:space="preserve"> "Нұр-Сұлтан қаласының Қоршаған ортаны қорғау және  табиғатты пайдалану басқармасы"  мемлекеттік мекемесі туралы ереже</w:t>
      </w:r>
    </w:p>
    <w:bookmarkEnd w:id="1816"/>
    <w:bookmarkStart w:name="z1876" w:id="1817"/>
    <w:p>
      <w:pPr>
        <w:spacing w:after="0"/>
        <w:ind w:left="0"/>
        <w:jc w:val="left"/>
      </w:pPr>
      <w:r>
        <w:rPr>
          <w:rFonts w:ascii="Times New Roman"/>
          <w:b/>
          <w:i w:val="false"/>
          <w:color w:val="000000"/>
        </w:rPr>
        <w:t xml:space="preserve"> 1. Жалпы ережелер</w:t>
      </w:r>
    </w:p>
    <w:bookmarkEnd w:id="1817"/>
    <w:bookmarkStart w:name="z1877" w:id="1818"/>
    <w:p>
      <w:pPr>
        <w:spacing w:after="0"/>
        <w:ind w:left="0"/>
        <w:jc w:val="both"/>
      </w:pPr>
      <w:r>
        <w:rPr>
          <w:rFonts w:ascii="Times New Roman"/>
          <w:b w:val="false"/>
          <w:i w:val="false"/>
          <w:color w:val="000000"/>
          <w:sz w:val="28"/>
        </w:rPr>
        <w:t>
      1. "Нұр-Сұлтан қаласының Қоршаған ортаны қорғау және табиғатты пайдалану басқармасы" мемлекеттік мекемесі Нұр-Сұлтан қаласының аумағында қоршаған ортаны қорғау және табиғатты пайдалануды реттеу саласындағы қызметтерді жүзеге асыратын Қазақстан Республикасының мемлекеттiк органы болып табылады.</w:t>
      </w:r>
    </w:p>
    <w:bookmarkEnd w:id="1818"/>
    <w:bookmarkStart w:name="z1878" w:id="1819"/>
    <w:p>
      <w:pPr>
        <w:spacing w:after="0"/>
        <w:ind w:left="0"/>
        <w:jc w:val="both"/>
      </w:pPr>
      <w:r>
        <w:rPr>
          <w:rFonts w:ascii="Times New Roman"/>
          <w:b w:val="false"/>
          <w:i w:val="false"/>
          <w:color w:val="000000"/>
          <w:sz w:val="28"/>
        </w:rPr>
        <w:t>
      2. "Нұр-Сұлтан қаласының Қоршаған ортаны қорғау және табиғатты пайдалану басқармасы" мемлекеттік мекемесінде ведомстволар жоқ.</w:t>
      </w:r>
    </w:p>
    <w:bookmarkEnd w:id="1819"/>
    <w:bookmarkStart w:name="z1879" w:id="1820"/>
    <w:p>
      <w:pPr>
        <w:spacing w:after="0"/>
        <w:ind w:left="0"/>
        <w:jc w:val="both"/>
      </w:pPr>
      <w:r>
        <w:rPr>
          <w:rFonts w:ascii="Times New Roman"/>
          <w:b w:val="false"/>
          <w:i w:val="false"/>
          <w:color w:val="000000"/>
          <w:sz w:val="28"/>
        </w:rPr>
        <w:t xml:space="preserve">
      3. "Нұр-Сұлтан қаласының Қоршаған ортаны қорғау және табиғатты пайдалану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820"/>
    <w:bookmarkStart w:name="z1880" w:id="1821"/>
    <w:p>
      <w:pPr>
        <w:spacing w:after="0"/>
        <w:ind w:left="0"/>
        <w:jc w:val="both"/>
      </w:pPr>
      <w:r>
        <w:rPr>
          <w:rFonts w:ascii="Times New Roman"/>
          <w:b w:val="false"/>
          <w:i w:val="false"/>
          <w:color w:val="000000"/>
          <w:sz w:val="28"/>
        </w:rPr>
        <w:t>
      4. "Нұр-Сұлтан қаласының Қоршаған ортаны қорғау және табиғатты пайдалану басқармасы" мемлекеттік мекемесі мемлекеттік мекеменің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bookmarkEnd w:id="1821"/>
    <w:bookmarkStart w:name="z1881" w:id="1822"/>
    <w:p>
      <w:pPr>
        <w:spacing w:after="0"/>
        <w:ind w:left="0"/>
        <w:jc w:val="both"/>
      </w:pPr>
      <w:r>
        <w:rPr>
          <w:rFonts w:ascii="Times New Roman"/>
          <w:b w:val="false"/>
          <w:i w:val="false"/>
          <w:color w:val="000000"/>
          <w:sz w:val="28"/>
        </w:rPr>
        <w:t>
      5. "Нұр-Сұлтан қаласының Қоршаған ортаны қорғау және табиғатты пайдалану басқармасы" мемлекеттік мекемесі азаматтық-құқықтық қатынастарға өз атынан түседi.</w:t>
      </w:r>
    </w:p>
    <w:bookmarkEnd w:id="1822"/>
    <w:bookmarkStart w:name="z1882" w:id="1823"/>
    <w:p>
      <w:pPr>
        <w:spacing w:after="0"/>
        <w:ind w:left="0"/>
        <w:jc w:val="both"/>
      </w:pPr>
      <w:r>
        <w:rPr>
          <w:rFonts w:ascii="Times New Roman"/>
          <w:b w:val="false"/>
          <w:i w:val="false"/>
          <w:color w:val="000000"/>
          <w:sz w:val="28"/>
        </w:rPr>
        <w:t>
      6. "Нұр-Сұлтан қаласының Қоршаған ортаны қорғау және табиғатты пайдалану басқармасы" мемлекеттік мекемесі егер Қазақстан Республикасының заңнамасына сәйкес осыған уәкiлеттiк берiлген болса, мемлекеттiң атынан азаматтық-құқықтық қатынастардың тарапы болуға құқығы бар.</w:t>
      </w:r>
    </w:p>
    <w:bookmarkEnd w:id="1823"/>
    <w:bookmarkStart w:name="z1883" w:id="1824"/>
    <w:p>
      <w:pPr>
        <w:spacing w:after="0"/>
        <w:ind w:left="0"/>
        <w:jc w:val="both"/>
      </w:pPr>
      <w:r>
        <w:rPr>
          <w:rFonts w:ascii="Times New Roman"/>
          <w:b w:val="false"/>
          <w:i w:val="false"/>
          <w:color w:val="000000"/>
          <w:sz w:val="28"/>
        </w:rPr>
        <w:t>
      7. "Нұр-Сұлтан қаласының Қоршаған ортаны қорғау және табиғатты пайдалану басқармасы" мемлекеттік мекемесі өз құзыретiнiң мәселелерi бойынша Қазақстан Республикасының заңнамасында белгiленген тәртiппен "Нұр-Сұлтан қаласының Қоршаған ортаны қорғау және табиғатты пайдалану басқармасы"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bookmarkEnd w:id="1824"/>
    <w:bookmarkStart w:name="z1884" w:id="1825"/>
    <w:p>
      <w:pPr>
        <w:spacing w:after="0"/>
        <w:ind w:left="0"/>
        <w:jc w:val="both"/>
      </w:pPr>
      <w:r>
        <w:rPr>
          <w:rFonts w:ascii="Times New Roman"/>
          <w:b w:val="false"/>
          <w:i w:val="false"/>
          <w:color w:val="000000"/>
          <w:sz w:val="28"/>
        </w:rPr>
        <w:t>
      8. "Нұр-Сұлтан қаласының Қоршаған ортаны қорғау және табиғатты пайдалану басқармасы" мемлекеттік мекемесінің құрылымы мен штат санының лимитi Қазақстан Республикасының қолданыстағы заңнамасына сәйкес бекiтiледi.</w:t>
      </w:r>
    </w:p>
    <w:bookmarkEnd w:id="1825"/>
    <w:bookmarkStart w:name="z1885" w:id="1826"/>
    <w:p>
      <w:pPr>
        <w:spacing w:after="0"/>
        <w:ind w:left="0"/>
        <w:jc w:val="both"/>
      </w:pPr>
      <w:r>
        <w:rPr>
          <w:rFonts w:ascii="Times New Roman"/>
          <w:b w:val="false"/>
          <w:i w:val="false"/>
          <w:color w:val="000000"/>
          <w:sz w:val="28"/>
        </w:rPr>
        <w:t>
      9. "Нұр-Сұлтан қаласының Қоршаған ортаны қорғау және табиғатты пайдалану басқармасы" мемлекеттік мекемесінің орналасқан жерi: Қазақстан Республикасы, 010000, Нұр-Сұлтан қаласы, "Сарыарқа" ауданы, Сарыарқа даңғылы, № 13.</w:t>
      </w:r>
    </w:p>
    <w:bookmarkEnd w:id="1826"/>
    <w:bookmarkStart w:name="z1886" w:id="1827"/>
    <w:p>
      <w:pPr>
        <w:spacing w:after="0"/>
        <w:ind w:left="0"/>
        <w:jc w:val="both"/>
      </w:pPr>
      <w:r>
        <w:rPr>
          <w:rFonts w:ascii="Times New Roman"/>
          <w:b w:val="false"/>
          <w:i w:val="false"/>
          <w:color w:val="000000"/>
          <w:sz w:val="28"/>
        </w:rPr>
        <w:t>
      10. "Нұр-Сұлтан қаласының Қоршаған ортаны қорғау және табиғатты пайдалану басқармасы" мемлекеттік мекемесінің толық атауы: "Нұр-Сұлтан қаласының Қоршаған ортаны қорғау және табиғатты пайдалану басқармасы" мемлекеттік мекемесі.</w:t>
      </w:r>
    </w:p>
    <w:bookmarkEnd w:id="1827"/>
    <w:bookmarkStart w:name="z1887" w:id="1828"/>
    <w:p>
      <w:pPr>
        <w:spacing w:after="0"/>
        <w:ind w:left="0"/>
        <w:jc w:val="both"/>
      </w:pPr>
      <w:r>
        <w:rPr>
          <w:rFonts w:ascii="Times New Roman"/>
          <w:b w:val="false"/>
          <w:i w:val="false"/>
          <w:color w:val="000000"/>
          <w:sz w:val="28"/>
        </w:rPr>
        <w:t>
      11. Осы Ереже "Нұр-Сұлтан қаласының Қоршаған ортаны қорғау және табиғатты пайдалану басқармасы" мемлекеттік мекемесінің құрылтай құжаты болып табылады.</w:t>
      </w:r>
    </w:p>
    <w:bookmarkEnd w:id="1828"/>
    <w:bookmarkStart w:name="z1888" w:id="1829"/>
    <w:p>
      <w:pPr>
        <w:spacing w:after="0"/>
        <w:ind w:left="0"/>
        <w:jc w:val="both"/>
      </w:pPr>
      <w:r>
        <w:rPr>
          <w:rFonts w:ascii="Times New Roman"/>
          <w:b w:val="false"/>
          <w:i w:val="false"/>
          <w:color w:val="000000"/>
          <w:sz w:val="28"/>
        </w:rPr>
        <w:t>
      12. "Нұр-Сұлтан қаласының Қоршаған ортаны қорғау және табиғатты пайдалану басқармасы" мемлекеттік мекемесінің қызметiн қаржыландыру Нұр-Сұлтан қаласының бюджетiнен жүзеге асырылады.</w:t>
      </w:r>
    </w:p>
    <w:bookmarkEnd w:id="1829"/>
    <w:bookmarkStart w:name="z1889" w:id="1830"/>
    <w:p>
      <w:pPr>
        <w:spacing w:after="0"/>
        <w:ind w:left="0"/>
        <w:jc w:val="both"/>
      </w:pPr>
      <w:r>
        <w:rPr>
          <w:rFonts w:ascii="Times New Roman"/>
          <w:b w:val="false"/>
          <w:i w:val="false"/>
          <w:color w:val="000000"/>
          <w:sz w:val="28"/>
        </w:rPr>
        <w:t>
      13. "Нұр-Сұлтан қаласының Қоршаған ортаны қорғау және табиғатты пайдалану басқармасы" мемлекеттік мекемесіне кәсiпкерлiк субъектiлерiмен "Нұр-Сұлтан қаласының Қоршаған ортаны қорғау және табиғатты пайдалану басқармасы" мемлекеттік мекемесі функциялары болып табылатын мiндеттердi орындау тұрғысында шарттық қатынастарға түсуге тыйым салынады.</w:t>
      </w:r>
    </w:p>
    <w:bookmarkEnd w:id="1830"/>
    <w:bookmarkStart w:name="z1890" w:id="1831"/>
    <w:p>
      <w:pPr>
        <w:spacing w:after="0"/>
        <w:ind w:left="0"/>
        <w:jc w:val="both"/>
      </w:pPr>
      <w:r>
        <w:rPr>
          <w:rFonts w:ascii="Times New Roman"/>
          <w:b w:val="false"/>
          <w:i w:val="false"/>
          <w:color w:val="000000"/>
          <w:sz w:val="28"/>
        </w:rPr>
        <w:t>
      Егер "Нұр-Сұлтан қаласының Қоршаған ортаны қорғау және табиғатты пайдалану басқармасы"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1831"/>
    <w:bookmarkStart w:name="z1891" w:id="1832"/>
    <w:p>
      <w:pPr>
        <w:spacing w:after="0"/>
        <w:ind w:left="0"/>
        <w:jc w:val="left"/>
      </w:pPr>
      <w:r>
        <w:rPr>
          <w:rFonts w:ascii="Times New Roman"/>
          <w:b/>
          <w:i w:val="false"/>
          <w:color w:val="000000"/>
        </w:rPr>
        <w:t xml:space="preserve"> 2. "Нұр-Сұлтан қаласының Қоршаған ортаны қорғау және табиғатты пайдалану басқармасы" мемлекеттік мекемесінің миссиясы, негiзгi мiндеттерi, функциялары, құқықтары мен мiндеттерi</w:t>
      </w:r>
    </w:p>
    <w:bookmarkEnd w:id="1832"/>
    <w:bookmarkStart w:name="z1892" w:id="1833"/>
    <w:p>
      <w:pPr>
        <w:spacing w:after="0"/>
        <w:ind w:left="0"/>
        <w:jc w:val="both"/>
      </w:pPr>
      <w:r>
        <w:rPr>
          <w:rFonts w:ascii="Times New Roman"/>
          <w:b w:val="false"/>
          <w:i w:val="false"/>
          <w:color w:val="000000"/>
          <w:sz w:val="28"/>
        </w:rPr>
        <w:t>
      14. "Нұр-Сұлтан қаласының Қоршаған ортаны қорғау және табиғатты пайдалану басқармасы" мемлекеттік мекемесінің миссиясы: Нұр-Сұлтан қаласының қоршаған ортаны қорғау және табиғатты пайдалануды реттеу саласында мемлекеттік басқару, елорда халқы үшін экологиялық тепе-теңдік пен қолайлы орта құру болып табылады.</w:t>
      </w:r>
    </w:p>
    <w:bookmarkEnd w:id="1833"/>
    <w:bookmarkStart w:name="z1893" w:id="1834"/>
    <w:p>
      <w:pPr>
        <w:spacing w:after="0"/>
        <w:ind w:left="0"/>
        <w:jc w:val="both"/>
      </w:pPr>
      <w:r>
        <w:rPr>
          <w:rFonts w:ascii="Times New Roman"/>
          <w:b w:val="false"/>
          <w:i w:val="false"/>
          <w:color w:val="000000"/>
          <w:sz w:val="28"/>
        </w:rPr>
        <w:t>
      15. Міндеттері:</w:t>
      </w:r>
    </w:p>
    <w:bookmarkEnd w:id="1834"/>
    <w:bookmarkStart w:name="z1894" w:id="1835"/>
    <w:p>
      <w:pPr>
        <w:spacing w:after="0"/>
        <w:ind w:left="0"/>
        <w:jc w:val="both"/>
      </w:pPr>
      <w:r>
        <w:rPr>
          <w:rFonts w:ascii="Times New Roman"/>
          <w:b w:val="false"/>
          <w:i w:val="false"/>
          <w:color w:val="000000"/>
          <w:sz w:val="28"/>
        </w:rPr>
        <w:t>
      1) экологиялық қауіпсіздікті қамтамасыз ету, табиғи экологиялық жүйелерге арналған шаруашылық және басқа да қызметтердің зиянды әсерін болдырмау, биологиялық әртүрлікті сақтау және табиғатты пайдалануды ұтымды ұйымдастыру жөнінде шаралар қабылдау;</w:t>
      </w:r>
    </w:p>
    <w:bookmarkEnd w:id="1835"/>
    <w:bookmarkStart w:name="z1895" w:id="1836"/>
    <w:p>
      <w:pPr>
        <w:spacing w:after="0"/>
        <w:ind w:left="0"/>
        <w:jc w:val="both"/>
      </w:pPr>
      <w:r>
        <w:rPr>
          <w:rFonts w:ascii="Times New Roman"/>
          <w:b w:val="false"/>
          <w:i w:val="false"/>
          <w:color w:val="000000"/>
          <w:sz w:val="28"/>
        </w:rPr>
        <w:t>
      2) қоршаған табиғи ортаға антропогендік әсер деңгейін төмендету;</w:t>
      </w:r>
    </w:p>
    <w:bookmarkEnd w:id="1836"/>
    <w:bookmarkStart w:name="z1896" w:id="1837"/>
    <w:p>
      <w:pPr>
        <w:spacing w:after="0"/>
        <w:ind w:left="0"/>
        <w:jc w:val="both"/>
      </w:pPr>
      <w:r>
        <w:rPr>
          <w:rFonts w:ascii="Times New Roman"/>
          <w:b w:val="false"/>
          <w:i w:val="false"/>
          <w:color w:val="000000"/>
          <w:sz w:val="28"/>
        </w:rPr>
        <w:t>
      3) қоршаған ортаға, халықтың өмірі мен денсаулығына арналған басқару, шаруашылық, инвестициялық және басқа да қызметтермен жоспарланатын әрекеттерге талдау мен бағалау жүргізу;</w:t>
      </w:r>
    </w:p>
    <w:bookmarkEnd w:id="1837"/>
    <w:bookmarkStart w:name="z1897" w:id="1838"/>
    <w:p>
      <w:pPr>
        <w:spacing w:after="0"/>
        <w:ind w:left="0"/>
        <w:jc w:val="both"/>
      </w:pPr>
      <w:r>
        <w:rPr>
          <w:rFonts w:ascii="Times New Roman"/>
          <w:b w:val="false"/>
          <w:i w:val="false"/>
          <w:color w:val="000000"/>
          <w:sz w:val="28"/>
        </w:rPr>
        <w:t>
      4) табиғатты пайдалануды тиімді басқару мен реттеу жөніндегі жұмысты ұйымдастыру үшін қаланың экологиялық жағдайын жан-жақты және объективті зерделеу, қорытындылау және талдау;</w:t>
      </w:r>
    </w:p>
    <w:bookmarkEnd w:id="1838"/>
    <w:bookmarkStart w:name="z1898" w:id="1839"/>
    <w:p>
      <w:pPr>
        <w:spacing w:after="0"/>
        <w:ind w:left="0"/>
        <w:jc w:val="both"/>
      </w:pPr>
      <w:r>
        <w:rPr>
          <w:rFonts w:ascii="Times New Roman"/>
          <w:b w:val="false"/>
          <w:i w:val="false"/>
          <w:color w:val="000000"/>
          <w:sz w:val="28"/>
        </w:rPr>
        <w:t>
      5) елорда халқының экологиялық мәдениетін арттыру.</w:t>
      </w:r>
    </w:p>
    <w:bookmarkEnd w:id="1839"/>
    <w:bookmarkStart w:name="z1899" w:id="1840"/>
    <w:p>
      <w:pPr>
        <w:spacing w:after="0"/>
        <w:ind w:left="0"/>
        <w:jc w:val="both"/>
      </w:pPr>
      <w:r>
        <w:rPr>
          <w:rFonts w:ascii="Times New Roman"/>
          <w:b w:val="false"/>
          <w:i w:val="false"/>
          <w:color w:val="000000"/>
          <w:sz w:val="28"/>
        </w:rPr>
        <w:t>
      16. Функциялары:</w:t>
      </w:r>
    </w:p>
    <w:bookmarkEnd w:id="1840"/>
    <w:bookmarkStart w:name="z1900" w:id="1841"/>
    <w:p>
      <w:pPr>
        <w:spacing w:after="0"/>
        <w:ind w:left="0"/>
        <w:jc w:val="both"/>
      </w:pPr>
      <w:r>
        <w:rPr>
          <w:rFonts w:ascii="Times New Roman"/>
          <w:b w:val="false"/>
          <w:i w:val="false"/>
          <w:color w:val="000000"/>
          <w:sz w:val="28"/>
        </w:rPr>
        <w:t>
      1) Нұр-Сұлтан қаласының мәслихатында кейіннен бекіту үшін қоршаған ортаның ластануына (ауаның ластауы, қалдықтарды орналастыру, сақтау және көму, ағынды сулармен ластайтын заттарды тастау) арналған төлем мөлшерлемесінің есебін құрастыру;</w:t>
      </w:r>
    </w:p>
    <w:bookmarkEnd w:id="1841"/>
    <w:bookmarkStart w:name="z1901" w:id="1842"/>
    <w:p>
      <w:pPr>
        <w:spacing w:after="0"/>
        <w:ind w:left="0"/>
        <w:jc w:val="both"/>
      </w:pPr>
      <w:r>
        <w:rPr>
          <w:rFonts w:ascii="Times New Roman"/>
          <w:b w:val="false"/>
          <w:i w:val="false"/>
          <w:color w:val="000000"/>
          <w:sz w:val="28"/>
        </w:rPr>
        <w:t>
      2) өз құзыреті шегінде қоршаған ортаға эмиссияларға рұқсаттар беру және эмиссияларға лимиттер белгілеу;</w:t>
      </w:r>
    </w:p>
    <w:bookmarkEnd w:id="1842"/>
    <w:bookmarkStart w:name="z1902" w:id="1843"/>
    <w:p>
      <w:pPr>
        <w:spacing w:after="0"/>
        <w:ind w:left="0"/>
        <w:jc w:val="both"/>
      </w:pPr>
      <w:r>
        <w:rPr>
          <w:rFonts w:ascii="Times New Roman"/>
          <w:b w:val="false"/>
          <w:i w:val="false"/>
          <w:color w:val="000000"/>
          <w:sz w:val="28"/>
        </w:rPr>
        <w:t>
      3) салық органдарына қоршаған ортаға эмиссия үшін төлем жүргізушілер және салым объектілері туралы мәліметтерді дайындау және ұсыну;</w:t>
      </w:r>
    </w:p>
    <w:bookmarkEnd w:id="1843"/>
    <w:bookmarkStart w:name="z1903" w:id="1844"/>
    <w:p>
      <w:pPr>
        <w:spacing w:after="0"/>
        <w:ind w:left="0"/>
        <w:jc w:val="both"/>
      </w:pPr>
      <w:r>
        <w:rPr>
          <w:rFonts w:ascii="Times New Roman"/>
          <w:b w:val="false"/>
          <w:i w:val="false"/>
          <w:color w:val="000000"/>
          <w:sz w:val="28"/>
        </w:rPr>
        <w:t>
      4) Басқарманың құзыретіне кіретін мәселелер бойынша ведомствоаралық комиссиялардың қызметін ұйымдастыру;</w:t>
      </w:r>
    </w:p>
    <w:bookmarkEnd w:id="1844"/>
    <w:bookmarkStart w:name="z1904" w:id="1845"/>
    <w:p>
      <w:pPr>
        <w:spacing w:after="0"/>
        <w:ind w:left="0"/>
        <w:jc w:val="both"/>
      </w:pPr>
      <w:r>
        <w:rPr>
          <w:rFonts w:ascii="Times New Roman"/>
          <w:b w:val="false"/>
          <w:i w:val="false"/>
          <w:color w:val="000000"/>
          <w:sz w:val="28"/>
        </w:rPr>
        <w:t>
      5) гендерлік және отбасылық-демографиялық саясатты іске асыру;</w:t>
      </w:r>
    </w:p>
    <w:bookmarkEnd w:id="1845"/>
    <w:bookmarkStart w:name="z1905" w:id="1846"/>
    <w:p>
      <w:pPr>
        <w:spacing w:after="0"/>
        <w:ind w:left="0"/>
        <w:jc w:val="both"/>
      </w:pPr>
      <w:r>
        <w:rPr>
          <w:rFonts w:ascii="Times New Roman"/>
          <w:b w:val="false"/>
          <w:i w:val="false"/>
          <w:color w:val="000000"/>
          <w:sz w:val="28"/>
        </w:rPr>
        <w:t>
      6) коммуналдық мемлекеттік кәсіпорындарға қатысты мемлекеттік басқару органының қызметін атқаруды қамтамасыз ету;</w:t>
      </w:r>
    </w:p>
    <w:bookmarkEnd w:id="1846"/>
    <w:bookmarkStart w:name="z1906" w:id="1847"/>
    <w:p>
      <w:pPr>
        <w:spacing w:after="0"/>
        <w:ind w:left="0"/>
        <w:jc w:val="both"/>
      </w:pPr>
      <w:r>
        <w:rPr>
          <w:rFonts w:ascii="Times New Roman"/>
          <w:b w:val="false"/>
          <w:i w:val="false"/>
          <w:color w:val="000000"/>
          <w:sz w:val="28"/>
        </w:rPr>
        <w:t>
      7) коммуналдық мемлекеттік кәсіпорындарға қатысты мемлекеттік басқару органы функциясының орындалуын қамтамасыз ету мақсатында Қазақстан Республикасының заңнамасына және осы Ережемен қарастырылған құзыретке сәйкес қызмет көрсетуге тарифтерді, бағаларды келісу;</w:t>
      </w:r>
    </w:p>
    <w:bookmarkEnd w:id="1847"/>
    <w:bookmarkStart w:name="z1907" w:id="1848"/>
    <w:p>
      <w:pPr>
        <w:spacing w:after="0"/>
        <w:ind w:left="0"/>
        <w:jc w:val="both"/>
      </w:pPr>
      <w:r>
        <w:rPr>
          <w:rFonts w:ascii="Times New Roman"/>
          <w:b w:val="false"/>
          <w:i w:val="false"/>
          <w:color w:val="000000"/>
          <w:sz w:val="28"/>
        </w:rPr>
        <w:t>
      8) қатты-тұрмыстық қалдықтарды жинақтауды, тасымалдауды, сұрыптауды және қайта өңдеуді жүзеге асыратын заңды тұлғалардың жұмысын Қазақстан Республикасы заңнамасының және үйлестіру құзыреттілігі шеңберінде жүзеге асыру;</w:t>
      </w:r>
    </w:p>
    <w:bookmarkEnd w:id="1848"/>
    <w:bookmarkStart w:name="z1908" w:id="1849"/>
    <w:p>
      <w:pPr>
        <w:spacing w:after="0"/>
        <w:ind w:left="0"/>
        <w:jc w:val="both"/>
      </w:pPr>
      <w:r>
        <w:rPr>
          <w:rFonts w:ascii="Times New Roman"/>
          <w:b w:val="false"/>
          <w:i w:val="false"/>
          <w:color w:val="000000"/>
          <w:sz w:val="28"/>
        </w:rPr>
        <w:t>
      9) тауарларды, жұмыстар мен қызметтерді мемлекеттік сатып алуды жүргізуді қамтамасыз ету;</w:t>
      </w:r>
    </w:p>
    <w:bookmarkEnd w:id="1849"/>
    <w:bookmarkStart w:name="z1909" w:id="1850"/>
    <w:p>
      <w:pPr>
        <w:spacing w:after="0"/>
        <w:ind w:left="0"/>
        <w:jc w:val="both"/>
      </w:pPr>
      <w:r>
        <w:rPr>
          <w:rFonts w:ascii="Times New Roman"/>
          <w:b w:val="false"/>
          <w:i w:val="false"/>
          <w:color w:val="000000"/>
          <w:sz w:val="28"/>
        </w:rPr>
        <w:t>
      10) өз құзыретінің мәселелері бойынша Қазақстан Республикасында қызметті жүзеге асыратын алыс және жақын шет елдерімен, халықаралық ұйымдармен, сонымен қатар заңды тұлға-бейрезиденттермен өзара қарым-қатынасты және ынтымақтастықты ұйымдастыру;</w:t>
      </w:r>
    </w:p>
    <w:bookmarkEnd w:id="1850"/>
    <w:bookmarkStart w:name="z1910" w:id="1851"/>
    <w:p>
      <w:pPr>
        <w:spacing w:after="0"/>
        <w:ind w:left="0"/>
        <w:jc w:val="both"/>
      </w:pPr>
      <w:r>
        <w:rPr>
          <w:rFonts w:ascii="Times New Roman"/>
          <w:b w:val="false"/>
          <w:i w:val="false"/>
          <w:color w:val="000000"/>
          <w:sz w:val="28"/>
        </w:rPr>
        <w:t>
      11) болжамды мақсатты құжаттарды жинақтауды жүзеге асыру, басымдықтарды анықтау және табиғатты қорғау іс-шараларын жоспарлау;</w:t>
      </w:r>
    </w:p>
    <w:bookmarkEnd w:id="1851"/>
    <w:bookmarkStart w:name="z1911" w:id="1852"/>
    <w:p>
      <w:pPr>
        <w:spacing w:after="0"/>
        <w:ind w:left="0"/>
        <w:jc w:val="both"/>
      </w:pPr>
      <w:r>
        <w:rPr>
          <w:rFonts w:ascii="Times New Roman"/>
          <w:b w:val="false"/>
          <w:i w:val="false"/>
          <w:color w:val="000000"/>
          <w:sz w:val="28"/>
        </w:rPr>
        <w:t>
      12) табиғатты қорғау объектілерінің құрылысын және реконструкциялау бойынша жұмыстарды ұйымдастыру;</w:t>
      </w:r>
    </w:p>
    <w:bookmarkEnd w:id="1852"/>
    <w:bookmarkStart w:name="z1912" w:id="1853"/>
    <w:p>
      <w:pPr>
        <w:spacing w:after="0"/>
        <w:ind w:left="0"/>
        <w:jc w:val="both"/>
      </w:pPr>
      <w:r>
        <w:rPr>
          <w:rFonts w:ascii="Times New Roman"/>
          <w:b w:val="false"/>
          <w:i w:val="false"/>
          <w:color w:val="000000"/>
          <w:sz w:val="28"/>
        </w:rPr>
        <w:t>
      13) табиғатты қорғау іс-шаралары, мемлекеттік экологиялық сараптама қорытындысының талаптарын, сондай-ақ қоршаған ортаны қорғау мәселелері бойынша шартты міндеттерді тиісінше орындамау бөлігінде Нұр-Сұлтан қаласы әкімдігінің (бұдан әрі – әкімдік) атынан талаптық арыз ұсыну және талапкер ретінде шығу;</w:t>
      </w:r>
    </w:p>
    <w:bookmarkEnd w:id="1853"/>
    <w:bookmarkStart w:name="z1913" w:id="1854"/>
    <w:p>
      <w:pPr>
        <w:spacing w:after="0"/>
        <w:ind w:left="0"/>
        <w:jc w:val="both"/>
      </w:pPr>
      <w:r>
        <w:rPr>
          <w:rFonts w:ascii="Times New Roman"/>
          <w:b w:val="false"/>
          <w:i w:val="false"/>
          <w:color w:val="000000"/>
          <w:sz w:val="28"/>
        </w:rPr>
        <w:t>
      14) Қазақстан Республикасының заңнамасында белгіленген тәртіппен табиғи ресурстарды табиғатты пайдалануға беру туралы шешім қабылдау;</w:t>
      </w:r>
    </w:p>
    <w:bookmarkEnd w:id="1854"/>
    <w:bookmarkStart w:name="z1914" w:id="1855"/>
    <w:p>
      <w:pPr>
        <w:spacing w:after="0"/>
        <w:ind w:left="0"/>
        <w:jc w:val="both"/>
      </w:pPr>
      <w:r>
        <w:rPr>
          <w:rFonts w:ascii="Times New Roman"/>
          <w:b w:val="false"/>
          <w:i w:val="false"/>
          <w:color w:val="000000"/>
          <w:sz w:val="28"/>
        </w:rPr>
        <w:t>
      15) қаладағы экологиялық ахуалдың жай-күйі туралы және Басқарма қызметінің басқа да бағыттары бойынша есептер дайындау;</w:t>
      </w:r>
    </w:p>
    <w:bookmarkEnd w:id="1855"/>
    <w:bookmarkStart w:name="z1915" w:id="1856"/>
    <w:p>
      <w:pPr>
        <w:spacing w:after="0"/>
        <w:ind w:left="0"/>
        <w:jc w:val="both"/>
      </w:pPr>
      <w:r>
        <w:rPr>
          <w:rFonts w:ascii="Times New Roman"/>
          <w:b w:val="false"/>
          <w:i w:val="false"/>
          <w:color w:val="000000"/>
          <w:sz w:val="28"/>
        </w:rPr>
        <w:t>
      16) экологиялық ахуалды жақсартуға, сондай-ақ осы мәселелер бойынша қоғамды ақпараттандыруға бағытталған ғылыми-практикалық іс-шаралар өткізу (конференциялар, семинарлар, мәжілістер, "дөңгелек үстел" отырыстары және т.б.);</w:t>
      </w:r>
    </w:p>
    <w:bookmarkEnd w:id="1856"/>
    <w:bookmarkStart w:name="z1916" w:id="1857"/>
    <w:p>
      <w:pPr>
        <w:spacing w:after="0"/>
        <w:ind w:left="0"/>
        <w:jc w:val="both"/>
      </w:pPr>
      <w:r>
        <w:rPr>
          <w:rFonts w:ascii="Times New Roman"/>
          <w:b w:val="false"/>
          <w:i w:val="false"/>
          <w:color w:val="000000"/>
          <w:sz w:val="28"/>
        </w:rPr>
        <w:t>
      17) тиісті аумақта орналасқан табиғи объектілердің жай-күйі туралы халықты хабардар етуді жүзеге асыру;</w:t>
      </w:r>
    </w:p>
    <w:bookmarkEnd w:id="1857"/>
    <w:bookmarkStart w:name="z1917" w:id="1858"/>
    <w:p>
      <w:pPr>
        <w:spacing w:after="0"/>
        <w:ind w:left="0"/>
        <w:jc w:val="both"/>
      </w:pPr>
      <w:r>
        <w:rPr>
          <w:rFonts w:ascii="Times New Roman"/>
          <w:b w:val="false"/>
          <w:i w:val="false"/>
          <w:color w:val="000000"/>
          <w:sz w:val="28"/>
        </w:rPr>
        <w:t>
      18) қоршаған ортаны қорғау саласындағы мемлекеттік саясатты іске асыру;</w:t>
      </w:r>
    </w:p>
    <w:bookmarkEnd w:id="1858"/>
    <w:bookmarkStart w:name="z1918" w:id="1859"/>
    <w:p>
      <w:pPr>
        <w:spacing w:after="0"/>
        <w:ind w:left="0"/>
        <w:jc w:val="both"/>
      </w:pPr>
      <w:r>
        <w:rPr>
          <w:rFonts w:ascii="Times New Roman"/>
          <w:b w:val="false"/>
          <w:i w:val="false"/>
          <w:color w:val="000000"/>
          <w:sz w:val="28"/>
        </w:rPr>
        <w:t>
      19) коммуналдық қалдықтармен жұмыс істеу саласында қолданбалы ғылыми-зерттеу және тәжірибелік-конструкторлық жұмыстарды жүргізуді ұйымдастыру;</w:t>
      </w:r>
    </w:p>
    <w:bookmarkEnd w:id="1859"/>
    <w:bookmarkStart w:name="z1919" w:id="1860"/>
    <w:p>
      <w:pPr>
        <w:spacing w:after="0"/>
        <w:ind w:left="0"/>
        <w:jc w:val="both"/>
      </w:pPr>
      <w:r>
        <w:rPr>
          <w:rFonts w:ascii="Times New Roman"/>
          <w:b w:val="false"/>
          <w:i w:val="false"/>
          <w:color w:val="000000"/>
          <w:sz w:val="28"/>
        </w:rPr>
        <w:t>
      20) экологиялық талаптардың сақталуын қамтамасыз етумен, жинақтауды, тасымалдауды, көмуді және кәдеге жаратуды қоса алғанда, тұтыну және өндіріс қалдықтарын басқару бойынша жұмыстардың орындалуын ұйымдастыру және қамтамасыз ету;</w:t>
      </w:r>
    </w:p>
    <w:bookmarkEnd w:id="1860"/>
    <w:bookmarkStart w:name="z1920" w:id="1861"/>
    <w:p>
      <w:pPr>
        <w:spacing w:after="0"/>
        <w:ind w:left="0"/>
        <w:jc w:val="both"/>
      </w:pPr>
      <w:r>
        <w:rPr>
          <w:rFonts w:ascii="Times New Roman"/>
          <w:b w:val="false"/>
          <w:i w:val="false"/>
          <w:color w:val="000000"/>
          <w:sz w:val="28"/>
        </w:rPr>
        <w:t>
      21) өз құзыреті шегінде қалдықтарды басқару бағдарламасын келісу;</w:t>
      </w:r>
    </w:p>
    <w:bookmarkEnd w:id="1861"/>
    <w:bookmarkStart w:name="z1921" w:id="1862"/>
    <w:p>
      <w:pPr>
        <w:spacing w:after="0"/>
        <w:ind w:left="0"/>
        <w:jc w:val="both"/>
      </w:pPr>
      <w:r>
        <w:rPr>
          <w:rFonts w:ascii="Times New Roman"/>
          <w:b w:val="false"/>
          <w:i w:val="false"/>
          <w:color w:val="000000"/>
          <w:sz w:val="28"/>
        </w:rPr>
        <w:t>
      22) қалдықтардың пайда болу көлемін азайтуға, олардың қайта немесе балама түрде пайдалану деңгейін жоғарылатуға, көмуге жатқызылатын қалдықтар көлемін қысқартуға бағытталған экономикалық ынталарды және іс-шаралар әзірлеу;</w:t>
      </w:r>
    </w:p>
    <w:bookmarkEnd w:id="1862"/>
    <w:bookmarkStart w:name="z1922" w:id="1863"/>
    <w:p>
      <w:pPr>
        <w:spacing w:after="0"/>
        <w:ind w:left="0"/>
        <w:jc w:val="both"/>
      </w:pPr>
      <w:r>
        <w:rPr>
          <w:rFonts w:ascii="Times New Roman"/>
          <w:b w:val="false"/>
          <w:i w:val="false"/>
          <w:color w:val="000000"/>
          <w:sz w:val="28"/>
        </w:rPr>
        <w:t>
      23) коммуналдық қалдықтардың пайда болу және жиналу нормаларын әзірлеу және Нұр-Сұлтан қаласының мәслихатына бекітуге ұсыну;</w:t>
      </w:r>
    </w:p>
    <w:bookmarkEnd w:id="1863"/>
    <w:bookmarkStart w:name="z1923" w:id="1864"/>
    <w:p>
      <w:pPr>
        <w:spacing w:after="0"/>
        <w:ind w:left="0"/>
        <w:jc w:val="both"/>
      </w:pPr>
      <w:r>
        <w:rPr>
          <w:rFonts w:ascii="Times New Roman"/>
          <w:b w:val="false"/>
          <w:i w:val="false"/>
          <w:color w:val="000000"/>
          <w:sz w:val="28"/>
        </w:rPr>
        <w:t>
      24) жасыл желектерді есепке алу, күтіп ұстау және тізілімін жүргізуді ұйымдастыру;</w:t>
      </w:r>
    </w:p>
    <w:bookmarkEnd w:id="1864"/>
    <w:bookmarkStart w:name="z1924" w:id="1865"/>
    <w:p>
      <w:pPr>
        <w:spacing w:after="0"/>
        <w:ind w:left="0"/>
        <w:jc w:val="both"/>
      </w:pPr>
      <w:r>
        <w:rPr>
          <w:rFonts w:ascii="Times New Roman"/>
          <w:b w:val="false"/>
          <w:i w:val="false"/>
          <w:color w:val="000000"/>
          <w:sz w:val="28"/>
        </w:rPr>
        <w:t>
      25) жасыл желектермен қамтылған жер учаскелерін пайдалануға рұқсаттарды келісу;</w:t>
      </w:r>
    </w:p>
    <w:bookmarkEnd w:id="1865"/>
    <w:bookmarkStart w:name="z1925" w:id="1866"/>
    <w:p>
      <w:pPr>
        <w:spacing w:after="0"/>
        <w:ind w:left="0"/>
        <w:jc w:val="both"/>
      </w:pPr>
      <w:r>
        <w:rPr>
          <w:rFonts w:ascii="Times New Roman"/>
          <w:b w:val="false"/>
          <w:i w:val="false"/>
          <w:color w:val="000000"/>
          <w:sz w:val="28"/>
        </w:rPr>
        <w:t>
      26) қаланың жасыл желектерін күтіп-ұстау, қорғау және көгалдандырылатын аумақтарды абаттандыру бойынша уәкілетті органның функцияларын орындауды қамтамасыз ету;</w:t>
      </w:r>
    </w:p>
    <w:bookmarkEnd w:id="1866"/>
    <w:bookmarkStart w:name="z1926" w:id="1867"/>
    <w:p>
      <w:pPr>
        <w:spacing w:after="0"/>
        <w:ind w:left="0"/>
        <w:jc w:val="both"/>
      </w:pPr>
      <w:r>
        <w:rPr>
          <w:rFonts w:ascii="Times New Roman"/>
          <w:b w:val="false"/>
          <w:i w:val="false"/>
          <w:color w:val="000000"/>
          <w:sz w:val="28"/>
        </w:rPr>
        <w:t>
      27) жасыл желектерді кесу және қайта отырғызуға рұқсат беру;</w:t>
      </w:r>
    </w:p>
    <w:bookmarkEnd w:id="1867"/>
    <w:bookmarkStart w:name="z1927" w:id="1868"/>
    <w:p>
      <w:pPr>
        <w:spacing w:after="0"/>
        <w:ind w:left="0"/>
        <w:jc w:val="both"/>
      </w:pPr>
      <w:r>
        <w:rPr>
          <w:rFonts w:ascii="Times New Roman"/>
          <w:b w:val="false"/>
          <w:i w:val="false"/>
          <w:color w:val="000000"/>
          <w:sz w:val="28"/>
        </w:rPr>
        <w:t>
      28) санитарлық-қорғау аймағын (Нұр-Сұлтан қаласының "жасыл белдеуі") қоса отырып, жасыл желектерді ағымдағы күтіп-ұстау және қорғау бойынша жұмыстардың орындалуын ұйымдастыру;</w:t>
      </w:r>
    </w:p>
    <w:bookmarkEnd w:id="1868"/>
    <w:bookmarkStart w:name="z1928" w:id="1869"/>
    <w:p>
      <w:pPr>
        <w:spacing w:after="0"/>
        <w:ind w:left="0"/>
        <w:jc w:val="both"/>
      </w:pPr>
      <w:r>
        <w:rPr>
          <w:rFonts w:ascii="Times New Roman"/>
          <w:b w:val="false"/>
          <w:i w:val="false"/>
          <w:color w:val="000000"/>
          <w:sz w:val="28"/>
        </w:rPr>
        <w:t>
      29) жалпы пайдаланудағы жерлерде көгалдандыру объектілерін салу, реконструкциялау және абаттандыру бойынша тапсырыс берушінің функцияларын жүзеге асыру;</w:t>
      </w:r>
    </w:p>
    <w:bookmarkEnd w:id="1869"/>
    <w:bookmarkStart w:name="z1929" w:id="1870"/>
    <w:p>
      <w:pPr>
        <w:spacing w:after="0"/>
        <w:ind w:left="0"/>
        <w:jc w:val="both"/>
      </w:pPr>
      <w:r>
        <w:rPr>
          <w:rFonts w:ascii="Times New Roman"/>
          <w:b w:val="false"/>
          <w:i w:val="false"/>
          <w:color w:val="000000"/>
          <w:sz w:val="28"/>
        </w:rPr>
        <w:t>
      30) жалпы пайдаланудағы жерлерде салынған, реконструкцияланған көгалдандыру және абаттандыру объектілерін қабылдау бойынша қабылдау комиссиясының жұмысын ұйымдастыру;</w:t>
      </w:r>
    </w:p>
    <w:bookmarkEnd w:id="1870"/>
    <w:bookmarkStart w:name="z1930" w:id="1871"/>
    <w:p>
      <w:pPr>
        <w:spacing w:after="0"/>
        <w:ind w:left="0"/>
        <w:jc w:val="both"/>
      </w:pPr>
      <w:r>
        <w:rPr>
          <w:rFonts w:ascii="Times New Roman"/>
          <w:b w:val="false"/>
          <w:i w:val="false"/>
          <w:color w:val="000000"/>
          <w:sz w:val="28"/>
        </w:rPr>
        <w:t>
      31) жасыл желектерді түгендеуді және орман патологиялық зерттеуді жүзеге асыру;</w:t>
      </w:r>
    </w:p>
    <w:bookmarkEnd w:id="1871"/>
    <w:bookmarkStart w:name="z1931" w:id="1872"/>
    <w:p>
      <w:pPr>
        <w:spacing w:after="0"/>
        <w:ind w:left="0"/>
        <w:jc w:val="both"/>
      </w:pPr>
      <w:r>
        <w:rPr>
          <w:rFonts w:ascii="Times New Roman"/>
          <w:b w:val="false"/>
          <w:i w:val="false"/>
          <w:color w:val="000000"/>
          <w:sz w:val="28"/>
        </w:rPr>
        <w:t>
      32) табиғатты қорғау іс-шараларын іске асыру кезінде балама және қалпына келетін энергия көздерін пайдалану;</w:t>
      </w:r>
    </w:p>
    <w:bookmarkEnd w:id="1872"/>
    <w:bookmarkStart w:name="z1932" w:id="1873"/>
    <w:p>
      <w:pPr>
        <w:spacing w:after="0"/>
        <w:ind w:left="0"/>
        <w:jc w:val="both"/>
      </w:pPr>
      <w:r>
        <w:rPr>
          <w:rFonts w:ascii="Times New Roman"/>
          <w:b w:val="false"/>
          <w:i w:val="false"/>
          <w:color w:val="000000"/>
          <w:sz w:val="28"/>
        </w:rPr>
        <w:t>
      33) өз құзыреттілігі шеңберінде қоршаған орта сапасының нысаналы көрсеткіштерін әзірлеу;</w:t>
      </w:r>
    </w:p>
    <w:bookmarkEnd w:id="1873"/>
    <w:bookmarkStart w:name="z1933" w:id="1874"/>
    <w:p>
      <w:pPr>
        <w:spacing w:after="0"/>
        <w:ind w:left="0"/>
        <w:jc w:val="both"/>
      </w:pPr>
      <w:r>
        <w:rPr>
          <w:rFonts w:ascii="Times New Roman"/>
          <w:b w:val="false"/>
          <w:i w:val="false"/>
          <w:color w:val="000000"/>
          <w:sz w:val="28"/>
        </w:rPr>
        <w:t>
      34) бассейндік кеңестер жұмысына қатысу;</w:t>
      </w:r>
    </w:p>
    <w:bookmarkEnd w:id="1874"/>
    <w:bookmarkStart w:name="z1934" w:id="1875"/>
    <w:p>
      <w:pPr>
        <w:spacing w:after="0"/>
        <w:ind w:left="0"/>
        <w:jc w:val="both"/>
      </w:pPr>
      <w:r>
        <w:rPr>
          <w:rFonts w:ascii="Times New Roman"/>
          <w:b w:val="false"/>
          <w:i w:val="false"/>
          <w:color w:val="000000"/>
          <w:sz w:val="28"/>
        </w:rPr>
        <w:t>
      35) қоршаған ортаны қорғау саласындағы инвестициялық жобаларды әзірлеу және уәкілетті органға ұсыну;</w:t>
      </w:r>
    </w:p>
    <w:bookmarkEnd w:id="1875"/>
    <w:bookmarkStart w:name="z1935" w:id="1876"/>
    <w:p>
      <w:pPr>
        <w:spacing w:after="0"/>
        <w:ind w:left="0"/>
        <w:jc w:val="both"/>
      </w:pPr>
      <w:r>
        <w:rPr>
          <w:rFonts w:ascii="Times New Roman"/>
          <w:b w:val="false"/>
          <w:i w:val="false"/>
          <w:color w:val="000000"/>
          <w:sz w:val="28"/>
        </w:rPr>
        <w:t>
      36) Басқарма құзыретіне жататын мәселелер бойынша нормативтік-құқықтық актілер жобаларын әзірлеуге қатысу;</w:t>
      </w:r>
    </w:p>
    <w:bookmarkEnd w:id="1876"/>
    <w:bookmarkStart w:name="z1936" w:id="1877"/>
    <w:p>
      <w:pPr>
        <w:spacing w:after="0"/>
        <w:ind w:left="0"/>
        <w:jc w:val="both"/>
      </w:pPr>
      <w:r>
        <w:rPr>
          <w:rFonts w:ascii="Times New Roman"/>
          <w:b w:val="false"/>
          <w:i w:val="false"/>
          <w:color w:val="000000"/>
          <w:sz w:val="28"/>
        </w:rPr>
        <w:t>
      37) арнайы табиғатты пайдаланудың экономикалық тетігін жетілдіру жөнінде ұсыныстар әзірлеу;</w:t>
      </w:r>
    </w:p>
    <w:bookmarkEnd w:id="1877"/>
    <w:bookmarkStart w:name="z1937" w:id="1878"/>
    <w:p>
      <w:pPr>
        <w:spacing w:after="0"/>
        <w:ind w:left="0"/>
        <w:jc w:val="both"/>
      </w:pPr>
      <w:r>
        <w:rPr>
          <w:rFonts w:ascii="Times New Roman"/>
          <w:b w:val="false"/>
          <w:i w:val="false"/>
          <w:color w:val="000000"/>
          <w:sz w:val="28"/>
        </w:rPr>
        <w:t>
      38) өз құзыреттілігі шеңберінде шаруашылық етуші объектілерінің мемлекеттік экологиялық сараптамасын ұйымдастыру және жүргізу;</w:t>
      </w:r>
    </w:p>
    <w:bookmarkEnd w:id="1878"/>
    <w:bookmarkStart w:name="z1938" w:id="1879"/>
    <w:p>
      <w:pPr>
        <w:spacing w:after="0"/>
        <w:ind w:left="0"/>
        <w:jc w:val="both"/>
      </w:pPr>
      <w:r>
        <w:rPr>
          <w:rFonts w:ascii="Times New Roman"/>
          <w:b w:val="false"/>
          <w:i w:val="false"/>
          <w:color w:val="000000"/>
          <w:sz w:val="28"/>
        </w:rPr>
        <w:t>
      39) мемлекеттік экологиялық сараптама жүргізу кезінде қоғамдық тыңдаулар ұйымдастыру;</w:t>
      </w:r>
    </w:p>
    <w:bookmarkEnd w:id="1879"/>
    <w:bookmarkStart w:name="z1939" w:id="1880"/>
    <w:p>
      <w:pPr>
        <w:spacing w:after="0"/>
        <w:ind w:left="0"/>
        <w:jc w:val="both"/>
      </w:pPr>
      <w:r>
        <w:rPr>
          <w:rFonts w:ascii="Times New Roman"/>
          <w:b w:val="false"/>
          <w:i w:val="false"/>
          <w:color w:val="000000"/>
          <w:sz w:val="28"/>
        </w:rPr>
        <w:t>
      40) өз құзыреті шегінде табиғатты қорғау іс-шаралары жоспарларын келісу;</w:t>
      </w:r>
    </w:p>
    <w:bookmarkEnd w:id="1880"/>
    <w:bookmarkStart w:name="z1940" w:id="1881"/>
    <w:p>
      <w:pPr>
        <w:spacing w:after="0"/>
        <w:ind w:left="0"/>
        <w:jc w:val="both"/>
      </w:pPr>
      <w:r>
        <w:rPr>
          <w:rFonts w:ascii="Times New Roman"/>
          <w:b w:val="false"/>
          <w:i w:val="false"/>
          <w:color w:val="000000"/>
          <w:sz w:val="28"/>
        </w:rPr>
        <w:t>
      41) сараптамалық жұмыстар жүргізуге қоршаған ортаны қорғау саласында жұмыстарды орындайтын және қызмет көрсететін сыртқы сарапшыларды (жеке және заңды тұлғаларды) тарту;</w:t>
      </w:r>
    </w:p>
    <w:bookmarkEnd w:id="1881"/>
    <w:bookmarkStart w:name="z1941" w:id="1882"/>
    <w:p>
      <w:pPr>
        <w:spacing w:after="0"/>
        <w:ind w:left="0"/>
        <w:jc w:val="both"/>
      </w:pPr>
      <w:r>
        <w:rPr>
          <w:rFonts w:ascii="Times New Roman"/>
          <w:b w:val="false"/>
          <w:i w:val="false"/>
          <w:color w:val="000000"/>
          <w:sz w:val="28"/>
        </w:rPr>
        <w:t>
      42) су қорын пайдалану мен қорғау және жер қойнауын пайдалану саласындағы мемлекеттік саясатты іске асыру;</w:t>
      </w:r>
    </w:p>
    <w:bookmarkEnd w:id="1882"/>
    <w:bookmarkStart w:name="z1942" w:id="1883"/>
    <w:p>
      <w:pPr>
        <w:spacing w:after="0"/>
        <w:ind w:left="0"/>
        <w:jc w:val="both"/>
      </w:pPr>
      <w:r>
        <w:rPr>
          <w:rFonts w:ascii="Times New Roman"/>
          <w:b w:val="false"/>
          <w:i w:val="false"/>
          <w:color w:val="000000"/>
          <w:sz w:val="28"/>
        </w:rPr>
        <w:t>
      43) барлаумен немесе өндірумен байланысты емес жер асты құрылыстарын салу және (немесе) қолданысқа беру, жалпыға таралған пайдалы қазбаларды барлау, өндіру немесе қосарланған барлауға және өндіруге жер қойнауын пайдалану құқығы кепілінің келісім шартын тіркеуді жүзеге асыру;</w:t>
      </w:r>
    </w:p>
    <w:bookmarkEnd w:id="1883"/>
    <w:bookmarkStart w:name="z1943" w:id="1884"/>
    <w:p>
      <w:pPr>
        <w:spacing w:after="0"/>
        <w:ind w:left="0"/>
        <w:jc w:val="both"/>
      </w:pPr>
      <w:r>
        <w:rPr>
          <w:rFonts w:ascii="Times New Roman"/>
          <w:b w:val="false"/>
          <w:i w:val="false"/>
          <w:color w:val="000000"/>
          <w:sz w:val="28"/>
        </w:rPr>
        <w:t>
      44) кең таралған пайдалы қазбаларды барлауға, өндіруге және барлаумен немесе өндірумен байланысты емес жерасты құрылыстарын салуға және (немесе) пайдалануға арналған келісімшарттарды жасасу, тіркеу және сақтау;</w:t>
      </w:r>
    </w:p>
    <w:bookmarkEnd w:id="1884"/>
    <w:bookmarkStart w:name="z1944" w:id="1885"/>
    <w:p>
      <w:pPr>
        <w:spacing w:after="0"/>
        <w:ind w:left="0"/>
        <w:jc w:val="both"/>
      </w:pPr>
      <w:r>
        <w:rPr>
          <w:rFonts w:ascii="Times New Roman"/>
          <w:b w:val="false"/>
          <w:i w:val="false"/>
          <w:color w:val="000000"/>
          <w:sz w:val="28"/>
        </w:rPr>
        <w:t>
      45) барлаумен немесе өндірумен байланысты емес жер асты құрылыстарын қолданысқа беру және (немесе) құрылысы және жалпыға таралған пайдалы қазбаларды барлауға және өндіруге келісім шарттардың қызметін орындау және тоқтатуды қамтамасыз ету;</w:t>
      </w:r>
    </w:p>
    <w:bookmarkEnd w:id="1885"/>
    <w:bookmarkStart w:name="z1945" w:id="1886"/>
    <w:p>
      <w:pPr>
        <w:spacing w:after="0"/>
        <w:ind w:left="0"/>
        <w:jc w:val="both"/>
      </w:pPr>
      <w:r>
        <w:rPr>
          <w:rFonts w:ascii="Times New Roman"/>
          <w:b w:val="false"/>
          <w:i w:val="false"/>
          <w:color w:val="000000"/>
          <w:sz w:val="28"/>
        </w:rPr>
        <w:t>
      46) барлаумен немесе өндірумен байланысты емес жер асты құрылыстарын қолданысқа беру және (немесе) құрылысы және жалпыға таралған пайдалы қазбаларды барлауға және өндіруге келісім шарттарды жаңарту туралы шешім қабылдау;</w:t>
      </w:r>
    </w:p>
    <w:bookmarkEnd w:id="1886"/>
    <w:bookmarkStart w:name="z1946" w:id="1887"/>
    <w:p>
      <w:pPr>
        <w:spacing w:after="0"/>
        <w:ind w:left="0"/>
        <w:jc w:val="both"/>
      </w:pPr>
      <w:r>
        <w:rPr>
          <w:rFonts w:ascii="Times New Roman"/>
          <w:b w:val="false"/>
          <w:i w:val="false"/>
          <w:color w:val="000000"/>
          <w:sz w:val="28"/>
        </w:rPr>
        <w:t>
      47) жасанды аралдарды, бөгеттерді, құрылыстар мен қондырғыларды құруды, қолдану мен пайдалануды келісу;</w:t>
      </w:r>
    </w:p>
    <w:bookmarkEnd w:id="1887"/>
    <w:bookmarkStart w:name="z1947" w:id="1888"/>
    <w:p>
      <w:pPr>
        <w:spacing w:after="0"/>
        <w:ind w:left="0"/>
        <w:jc w:val="both"/>
      </w:pPr>
      <w:r>
        <w:rPr>
          <w:rFonts w:ascii="Times New Roman"/>
          <w:b w:val="false"/>
          <w:i w:val="false"/>
          <w:color w:val="000000"/>
          <w:sz w:val="28"/>
        </w:rPr>
        <w:t>
      48) 50 текше метрге дейін суды пайдаланатын су пайдаланушыларды есепке алу;</w:t>
      </w:r>
    </w:p>
    <w:bookmarkEnd w:id="1888"/>
    <w:bookmarkStart w:name="z1948" w:id="1889"/>
    <w:p>
      <w:pPr>
        <w:spacing w:after="0"/>
        <w:ind w:left="0"/>
        <w:jc w:val="both"/>
      </w:pPr>
      <w:r>
        <w:rPr>
          <w:rFonts w:ascii="Times New Roman"/>
          <w:b w:val="false"/>
          <w:i w:val="false"/>
          <w:color w:val="000000"/>
          <w:sz w:val="28"/>
        </w:rPr>
        <w:t>
      49) жер үсті көздерінен су ресурстарын пайдалануға төлем мөлшерлерін әзірлеу;</w:t>
      </w:r>
    </w:p>
    <w:bookmarkEnd w:id="1889"/>
    <w:bookmarkStart w:name="z1949" w:id="1890"/>
    <w:p>
      <w:pPr>
        <w:spacing w:after="0"/>
        <w:ind w:left="0"/>
        <w:jc w:val="both"/>
      </w:pPr>
      <w:r>
        <w:rPr>
          <w:rFonts w:ascii="Times New Roman"/>
          <w:b w:val="false"/>
          <w:i w:val="false"/>
          <w:color w:val="000000"/>
          <w:sz w:val="28"/>
        </w:rPr>
        <w:t>
      50) өсімдік және жануарлар дүниесін қорғауды қамтамасыз ету;</w:t>
      </w:r>
    </w:p>
    <w:bookmarkEnd w:id="1890"/>
    <w:bookmarkStart w:name="z1950" w:id="1891"/>
    <w:p>
      <w:pPr>
        <w:spacing w:after="0"/>
        <w:ind w:left="0"/>
        <w:jc w:val="both"/>
      </w:pPr>
      <w:r>
        <w:rPr>
          <w:rFonts w:ascii="Times New Roman"/>
          <w:b w:val="false"/>
          <w:i w:val="false"/>
          <w:color w:val="000000"/>
          <w:sz w:val="28"/>
        </w:rPr>
        <w:t>
      51) сирек кездесетін және жойылу қаупі бар жануарларды интродукциялау, қайта интродукциялау және будандастыру, сондай-ақ жасанды көбейту бойынша қызметті ұйымдастыру;</w:t>
      </w:r>
    </w:p>
    <w:bookmarkEnd w:id="1891"/>
    <w:bookmarkStart w:name="z1951" w:id="1892"/>
    <w:p>
      <w:pPr>
        <w:spacing w:after="0"/>
        <w:ind w:left="0"/>
        <w:jc w:val="both"/>
      </w:pPr>
      <w:r>
        <w:rPr>
          <w:rFonts w:ascii="Times New Roman"/>
          <w:b w:val="false"/>
          <w:i w:val="false"/>
          <w:color w:val="000000"/>
          <w:sz w:val="28"/>
        </w:rPr>
        <w:t>
      52) екі және одан да көп облыс аумағында орналасқан балық шаруашылығы су айдындарында ғылыми-зерттеу үшін аулау, сондай-ақ сирек кездесетін және жойылу қауіпі бар жануарлар түрін қоспағанда, жануарлар әлемін пайдалануға рұқсат беру;</w:t>
      </w:r>
    </w:p>
    <w:bookmarkEnd w:id="1892"/>
    <w:bookmarkStart w:name="z1952" w:id="1893"/>
    <w:p>
      <w:pPr>
        <w:spacing w:after="0"/>
        <w:ind w:left="0"/>
        <w:jc w:val="both"/>
      </w:pPr>
      <w:r>
        <w:rPr>
          <w:rFonts w:ascii="Times New Roman"/>
          <w:b w:val="false"/>
          <w:i w:val="false"/>
          <w:color w:val="000000"/>
          <w:sz w:val="28"/>
        </w:rPr>
        <w:t>
      53) қаланың коммуналдық меншігіндегі су шаруашылық құрылыстарын басқару, оларды қорғау бойынша шараларды жүзеге асыру, сондай-ақ иесіз су шаруашылығы құрылыстары анықталған жағдайда Қазақстан Республикасының азаматтық заңнамасында қарастырылған тиісті тәртіптемелерді өткізу;</w:t>
      </w:r>
    </w:p>
    <w:bookmarkEnd w:id="1893"/>
    <w:bookmarkStart w:name="z1953" w:id="1894"/>
    <w:p>
      <w:pPr>
        <w:spacing w:after="0"/>
        <w:ind w:left="0"/>
        <w:jc w:val="both"/>
      </w:pPr>
      <w:r>
        <w:rPr>
          <w:rFonts w:ascii="Times New Roman"/>
          <w:b w:val="false"/>
          <w:i w:val="false"/>
          <w:color w:val="000000"/>
          <w:sz w:val="28"/>
        </w:rPr>
        <w:t>
      54) өзен арналарын реттеу үшін өзен түбін, сутоғандарын лайдан және қоқыс қабаттарынан тазарту бойынша түбін тазалау және түптереңдету жұмыстарының орындалуын қамтамасыз ету;</w:t>
      </w:r>
    </w:p>
    <w:bookmarkEnd w:id="1894"/>
    <w:bookmarkStart w:name="z1954" w:id="1895"/>
    <w:p>
      <w:pPr>
        <w:spacing w:after="0"/>
        <w:ind w:left="0"/>
        <w:jc w:val="both"/>
      </w:pPr>
      <w:r>
        <w:rPr>
          <w:rFonts w:ascii="Times New Roman"/>
          <w:b w:val="false"/>
          <w:i w:val="false"/>
          <w:color w:val="000000"/>
          <w:sz w:val="28"/>
        </w:rPr>
        <w:t>
      55) суайдындар мен жасанды суайдындар аумағында және жағажай белдемінде экологиялық іс-шаралар жүргізу;</w:t>
      </w:r>
    </w:p>
    <w:bookmarkEnd w:id="1895"/>
    <w:bookmarkStart w:name="z1955" w:id="1896"/>
    <w:p>
      <w:pPr>
        <w:spacing w:after="0"/>
        <w:ind w:left="0"/>
        <w:jc w:val="both"/>
      </w:pPr>
      <w:r>
        <w:rPr>
          <w:rFonts w:ascii="Times New Roman"/>
          <w:b w:val="false"/>
          <w:i w:val="false"/>
          <w:color w:val="000000"/>
          <w:sz w:val="28"/>
        </w:rPr>
        <w:t>
      56) аңшылық алқаптардың резервтік қорында және балық шаруашылығы су айдындарында және (немесе) учаскелерінде қорғауды ұйымдастыру және қамтамасыз ету;</w:t>
      </w:r>
    </w:p>
    <w:bookmarkEnd w:id="1896"/>
    <w:bookmarkStart w:name="z1956" w:id="1897"/>
    <w:p>
      <w:pPr>
        <w:spacing w:after="0"/>
        <w:ind w:left="0"/>
        <w:jc w:val="both"/>
      </w:pPr>
      <w:r>
        <w:rPr>
          <w:rFonts w:ascii="Times New Roman"/>
          <w:b w:val="false"/>
          <w:i w:val="false"/>
          <w:color w:val="000000"/>
          <w:sz w:val="28"/>
        </w:rPr>
        <w:t>
      57) балық шаруашылығы учаскелерінің шекараларын белгілеу, ұйықтарды (ұйықтық учаскелерді) ашу және жабу;</w:t>
      </w:r>
    </w:p>
    <w:bookmarkEnd w:id="1897"/>
    <w:bookmarkStart w:name="z1957" w:id="1898"/>
    <w:p>
      <w:pPr>
        <w:spacing w:after="0"/>
        <w:ind w:left="0"/>
        <w:jc w:val="both"/>
      </w:pPr>
      <w:r>
        <w:rPr>
          <w:rFonts w:ascii="Times New Roman"/>
          <w:b w:val="false"/>
          <w:i w:val="false"/>
          <w:color w:val="000000"/>
          <w:sz w:val="28"/>
        </w:rPr>
        <w:t>
      58) ғылыми ұсынымдар негізінде балық шаруашылығы су айдындарын және (немесе) учаскелерін паспорттауды жүргізу;</w:t>
      </w:r>
    </w:p>
    <w:bookmarkEnd w:id="1898"/>
    <w:bookmarkStart w:name="z1958" w:id="1899"/>
    <w:p>
      <w:pPr>
        <w:spacing w:after="0"/>
        <w:ind w:left="0"/>
        <w:jc w:val="both"/>
      </w:pPr>
      <w:r>
        <w:rPr>
          <w:rFonts w:ascii="Times New Roman"/>
          <w:b w:val="false"/>
          <w:i w:val="false"/>
          <w:color w:val="000000"/>
          <w:sz w:val="28"/>
        </w:rPr>
        <w:t>
      59) рекреациялық балық аулау аймағын белгілеу;</w:t>
      </w:r>
    </w:p>
    <w:bookmarkEnd w:id="1899"/>
    <w:bookmarkStart w:name="z1959" w:id="1900"/>
    <w:p>
      <w:pPr>
        <w:spacing w:after="0"/>
        <w:ind w:left="0"/>
        <w:jc w:val="both"/>
      </w:pPr>
      <w:r>
        <w:rPr>
          <w:rFonts w:ascii="Times New Roman"/>
          <w:b w:val="false"/>
          <w:i w:val="false"/>
          <w:color w:val="000000"/>
          <w:sz w:val="28"/>
        </w:rPr>
        <w:t>
      60) жергілікті мемлекеттік басқару мүддесінде Қазақстан Республикасының заңнамасымен Басқармаға жүктелген басқа да өкілдіктерді жүзеге асыру;</w:t>
      </w:r>
    </w:p>
    <w:bookmarkEnd w:id="1900"/>
    <w:bookmarkStart w:name="z1960" w:id="1901"/>
    <w:p>
      <w:pPr>
        <w:spacing w:after="0"/>
        <w:ind w:left="0"/>
        <w:jc w:val="both"/>
      </w:pPr>
      <w:r>
        <w:rPr>
          <w:rFonts w:ascii="Times New Roman"/>
          <w:b w:val="false"/>
          <w:i w:val="false"/>
          <w:color w:val="000000"/>
          <w:sz w:val="28"/>
        </w:rPr>
        <w:t>
      17. Құқықтары мен мiндеттерi:</w:t>
      </w:r>
    </w:p>
    <w:bookmarkEnd w:id="1901"/>
    <w:bookmarkStart w:name="z1961" w:id="1902"/>
    <w:p>
      <w:pPr>
        <w:spacing w:after="0"/>
        <w:ind w:left="0"/>
        <w:jc w:val="both"/>
      </w:pPr>
      <w:r>
        <w:rPr>
          <w:rFonts w:ascii="Times New Roman"/>
          <w:b w:val="false"/>
          <w:i w:val="false"/>
          <w:color w:val="000000"/>
          <w:sz w:val="28"/>
        </w:rPr>
        <w:t>
      1) Нұр-Сұлтан қаласының әкіміне Басқарманың ұйымдастыру-әдістемелік және материалдық-техникалық қызметін жетілдіру мәселелері бойынша ұсыныстар енгізу;</w:t>
      </w:r>
    </w:p>
    <w:bookmarkEnd w:id="1902"/>
    <w:bookmarkStart w:name="z1962" w:id="1903"/>
    <w:p>
      <w:pPr>
        <w:spacing w:after="0"/>
        <w:ind w:left="0"/>
        <w:jc w:val="both"/>
      </w:pPr>
      <w:r>
        <w:rPr>
          <w:rFonts w:ascii="Times New Roman"/>
          <w:b w:val="false"/>
          <w:i w:val="false"/>
          <w:color w:val="000000"/>
          <w:sz w:val="28"/>
        </w:rPr>
        <w:t>
      2) қоршаған ортаны қорғау және табиғатты пайдалану, табиғатты қорғау іс-шараларын іске асыру мәселелері жөніндегі Нұр-Сұлтан қаласы әкімінің шешімдері мен өкімдерінің және әкімдік қаулыларының орындалуын бақылауды жүзеге асыру;</w:t>
      </w:r>
    </w:p>
    <w:bookmarkEnd w:id="1903"/>
    <w:bookmarkStart w:name="z1963" w:id="1904"/>
    <w:p>
      <w:pPr>
        <w:spacing w:after="0"/>
        <w:ind w:left="0"/>
        <w:jc w:val="both"/>
      </w:pPr>
      <w:r>
        <w:rPr>
          <w:rFonts w:ascii="Times New Roman"/>
          <w:b w:val="false"/>
          <w:i w:val="false"/>
          <w:color w:val="000000"/>
          <w:sz w:val="28"/>
        </w:rPr>
        <w:t>
      3) бюджеттік бағдарламалардың мақсаттары мен міндеттеріне сәйкес бекітілген (нақтыланған, түзетілген) бюджет шегінде бюджеттік қаражатты пайдалану;</w:t>
      </w:r>
    </w:p>
    <w:bookmarkEnd w:id="1904"/>
    <w:bookmarkStart w:name="z1964" w:id="1905"/>
    <w:p>
      <w:pPr>
        <w:spacing w:after="0"/>
        <w:ind w:left="0"/>
        <w:jc w:val="both"/>
      </w:pPr>
      <w:r>
        <w:rPr>
          <w:rFonts w:ascii="Times New Roman"/>
          <w:b w:val="false"/>
          <w:i w:val="false"/>
          <w:color w:val="000000"/>
          <w:sz w:val="28"/>
        </w:rPr>
        <w:t>
      4) қоршаған ортаны қорғау және табиғатты пайдалану мәселелері бойынша, табиғатты қорғау іс-шараларын өткізуге арналған шарттар мен келісімшарттарды жасасу;</w:t>
      </w:r>
    </w:p>
    <w:bookmarkEnd w:id="1905"/>
    <w:bookmarkStart w:name="z1965" w:id="1906"/>
    <w:p>
      <w:pPr>
        <w:spacing w:after="0"/>
        <w:ind w:left="0"/>
        <w:jc w:val="both"/>
      </w:pPr>
      <w:r>
        <w:rPr>
          <w:rFonts w:ascii="Times New Roman"/>
          <w:b w:val="false"/>
          <w:i w:val="false"/>
          <w:color w:val="000000"/>
          <w:sz w:val="28"/>
        </w:rPr>
        <w:t>
      5) өз құзыреттілігі шеңберінде Қазақстан Республикасының заңнамасымен және нормативтік құжаттармен белгіленген мерзімдерде Басқарма қызметін қамтамасыз ету үшін мемлекеттік органдардан, кәсіпорындардан, ұйымдар мен жеке тұлғалардан қажетті ақпараттар мен мәліметтерді сұрату және алу;</w:t>
      </w:r>
    </w:p>
    <w:bookmarkEnd w:id="1906"/>
    <w:bookmarkStart w:name="z1966" w:id="1907"/>
    <w:p>
      <w:pPr>
        <w:spacing w:after="0"/>
        <w:ind w:left="0"/>
        <w:jc w:val="both"/>
      </w:pPr>
      <w:r>
        <w:rPr>
          <w:rFonts w:ascii="Times New Roman"/>
          <w:b w:val="false"/>
          <w:i w:val="false"/>
          <w:color w:val="000000"/>
          <w:sz w:val="28"/>
        </w:rPr>
        <w:t>
      6) қоршаған ортаны қорғау туралы Қазақстан Республикасының заңнамасын бұзу нәтижесінде келтірілген зиян мөлшерін (анықтауға қатысуға) белгілеу және тиісті мемлекеттік органдарға қорытындысын жіберу;</w:t>
      </w:r>
    </w:p>
    <w:bookmarkEnd w:id="1907"/>
    <w:bookmarkStart w:name="z1967" w:id="1908"/>
    <w:p>
      <w:pPr>
        <w:spacing w:after="0"/>
        <w:ind w:left="0"/>
        <w:jc w:val="both"/>
      </w:pPr>
      <w:r>
        <w:rPr>
          <w:rFonts w:ascii="Times New Roman"/>
          <w:b w:val="false"/>
          <w:i w:val="false"/>
          <w:color w:val="000000"/>
          <w:sz w:val="28"/>
        </w:rPr>
        <w:t>
      7) экологиялық және санитарлық-эпидемиологиялық сараптамалардың қорытындылары негiзiнде өз құзыретi шегiнде кәсiпорындарды, құрылыстар мен өзге де объектiлердi салуға реконструкциялауға тыйым салуға рұқсат беру;</w:t>
      </w:r>
    </w:p>
    <w:bookmarkEnd w:id="1908"/>
    <w:bookmarkStart w:name="z1968" w:id="1909"/>
    <w:p>
      <w:pPr>
        <w:spacing w:after="0"/>
        <w:ind w:left="0"/>
        <w:jc w:val="both"/>
      </w:pPr>
      <w:r>
        <w:rPr>
          <w:rFonts w:ascii="Times New Roman"/>
          <w:b w:val="false"/>
          <w:i w:val="false"/>
          <w:color w:val="000000"/>
          <w:sz w:val="28"/>
        </w:rPr>
        <w:t>
      8) өз қызметі туралы ақпаратты тарату, қаланың аумағында орналасқан табиғи объектілердің жай-күйі туралы халықты хабардар ету;</w:t>
      </w:r>
    </w:p>
    <w:bookmarkEnd w:id="1909"/>
    <w:bookmarkStart w:name="z1969" w:id="1910"/>
    <w:p>
      <w:pPr>
        <w:spacing w:after="0"/>
        <w:ind w:left="0"/>
        <w:jc w:val="both"/>
      </w:pPr>
      <w:r>
        <w:rPr>
          <w:rFonts w:ascii="Times New Roman"/>
          <w:b w:val="false"/>
          <w:i w:val="false"/>
          <w:color w:val="000000"/>
          <w:sz w:val="28"/>
        </w:rPr>
        <w:t>
      9) қоршаған ортаны қорғау мәселелері және экологиялық таза, қалдықсыз, ресурс үнемдеуші табиғатты қорғау технологияларды енгізу бойынша конференциялар мен семинарларды ұйымдастыру және өткізу;</w:t>
      </w:r>
    </w:p>
    <w:bookmarkEnd w:id="1910"/>
    <w:bookmarkStart w:name="z1970" w:id="1911"/>
    <w:p>
      <w:pPr>
        <w:spacing w:after="0"/>
        <w:ind w:left="0"/>
        <w:jc w:val="both"/>
      </w:pPr>
      <w:r>
        <w:rPr>
          <w:rFonts w:ascii="Times New Roman"/>
          <w:b w:val="false"/>
          <w:i w:val="false"/>
          <w:color w:val="000000"/>
          <w:sz w:val="28"/>
        </w:rPr>
        <w:t>
      10) мемлекеттік экологиялық сараптама жүргізу барысында қоғамдық тыңдаулар ұйымдастыру;</w:t>
      </w:r>
    </w:p>
    <w:bookmarkEnd w:id="1911"/>
    <w:bookmarkStart w:name="z1971" w:id="1912"/>
    <w:p>
      <w:pPr>
        <w:spacing w:after="0"/>
        <w:ind w:left="0"/>
        <w:jc w:val="both"/>
      </w:pPr>
      <w:r>
        <w:rPr>
          <w:rFonts w:ascii="Times New Roman"/>
          <w:b w:val="false"/>
          <w:i w:val="false"/>
          <w:color w:val="000000"/>
          <w:sz w:val="28"/>
        </w:rPr>
        <w:t>
      11) өз құзыреті шегінде мемлекеттік, сот органдарында Басқарманың және әкімдіктің мүддесін талап қоюшы, жауапкер ретінде өкілдік ету;</w:t>
      </w:r>
    </w:p>
    <w:bookmarkEnd w:id="1912"/>
    <w:bookmarkStart w:name="z1972" w:id="1913"/>
    <w:p>
      <w:pPr>
        <w:spacing w:after="0"/>
        <w:ind w:left="0"/>
        <w:jc w:val="both"/>
      </w:pPr>
      <w:r>
        <w:rPr>
          <w:rFonts w:ascii="Times New Roman"/>
          <w:b w:val="false"/>
          <w:i w:val="false"/>
          <w:color w:val="000000"/>
          <w:sz w:val="28"/>
        </w:rPr>
        <w:t>
      12) Қазақстан Республикасының қолданыстағы заңнамасына сәйкес өзге де құқықтарды жүзеге асыру.</w:t>
      </w:r>
    </w:p>
    <w:bookmarkEnd w:id="1913"/>
    <w:bookmarkStart w:name="z1973" w:id="1914"/>
    <w:p>
      <w:pPr>
        <w:spacing w:after="0"/>
        <w:ind w:left="0"/>
        <w:jc w:val="left"/>
      </w:pPr>
      <w:r>
        <w:rPr>
          <w:rFonts w:ascii="Times New Roman"/>
          <w:b/>
          <w:i w:val="false"/>
          <w:color w:val="000000"/>
        </w:rPr>
        <w:t xml:space="preserve"> 3. Басқарманың қызметiн ұйымдастыру</w:t>
      </w:r>
    </w:p>
    <w:bookmarkEnd w:id="1914"/>
    <w:bookmarkStart w:name="z1974" w:id="1915"/>
    <w:p>
      <w:pPr>
        <w:spacing w:after="0"/>
        <w:ind w:left="0"/>
        <w:jc w:val="both"/>
      </w:pPr>
      <w:r>
        <w:rPr>
          <w:rFonts w:ascii="Times New Roman"/>
          <w:b w:val="false"/>
          <w:i w:val="false"/>
          <w:color w:val="000000"/>
          <w:sz w:val="28"/>
        </w:rPr>
        <w:t>
      18. Басқармаға басшылықты Басқармаға жүктелген мiндеттердiң орындалуына және оның функцияларын жүзеге асыруға және Басқарманың қызметкерлерімен Қазақстан Республикасының жемқорлыққа қарсы заңнамаларын сақтауға дербес жауапты болатын басшысы жүзеге асырады.</w:t>
      </w:r>
    </w:p>
    <w:bookmarkEnd w:id="1915"/>
    <w:bookmarkStart w:name="z1975" w:id="1916"/>
    <w:p>
      <w:pPr>
        <w:spacing w:after="0"/>
        <w:ind w:left="0"/>
        <w:jc w:val="both"/>
      </w:pPr>
      <w:r>
        <w:rPr>
          <w:rFonts w:ascii="Times New Roman"/>
          <w:b w:val="false"/>
          <w:i w:val="false"/>
          <w:color w:val="000000"/>
          <w:sz w:val="28"/>
        </w:rPr>
        <w:t>
      19. Басқарма басшысын Нұр-Сұлтан қаласының әкімі қызметке тағайындайды және қызметтен босатады.</w:t>
      </w:r>
    </w:p>
    <w:bookmarkEnd w:id="1916"/>
    <w:bookmarkStart w:name="z1976" w:id="1917"/>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1917"/>
    <w:bookmarkStart w:name="z1977" w:id="1918"/>
    <w:p>
      <w:pPr>
        <w:spacing w:after="0"/>
        <w:ind w:left="0"/>
        <w:jc w:val="both"/>
      </w:pPr>
      <w:r>
        <w:rPr>
          <w:rFonts w:ascii="Times New Roman"/>
          <w:b w:val="false"/>
          <w:i w:val="false"/>
          <w:color w:val="000000"/>
          <w:sz w:val="28"/>
        </w:rPr>
        <w:t>
      21. Басқарма басшысының өкiлеттiгi:</w:t>
      </w:r>
    </w:p>
    <w:bookmarkEnd w:id="1918"/>
    <w:bookmarkStart w:name="z1978" w:id="1919"/>
    <w:p>
      <w:pPr>
        <w:spacing w:after="0"/>
        <w:ind w:left="0"/>
        <w:jc w:val="both"/>
      </w:pPr>
      <w:r>
        <w:rPr>
          <w:rFonts w:ascii="Times New Roman"/>
          <w:b w:val="false"/>
          <w:i w:val="false"/>
          <w:color w:val="000000"/>
          <w:sz w:val="28"/>
        </w:rPr>
        <w:t>
      1) Басқарманың құрылымдық бөлімшелері басшыларының және басқа да қызметкерлерінің міндеттерін анықтайды және жауапкершілік деңгейін белгілейді;</w:t>
      </w:r>
    </w:p>
    <w:bookmarkEnd w:id="1919"/>
    <w:bookmarkStart w:name="z1979" w:id="1920"/>
    <w:p>
      <w:pPr>
        <w:spacing w:after="0"/>
        <w:ind w:left="0"/>
        <w:jc w:val="both"/>
      </w:pPr>
      <w:r>
        <w:rPr>
          <w:rFonts w:ascii="Times New Roman"/>
          <w:b w:val="false"/>
          <w:i w:val="false"/>
          <w:color w:val="000000"/>
          <w:sz w:val="28"/>
        </w:rPr>
        <w:t>
      2) Басқарма қызметкерлерін қызметке қабылдайды және қызметтен босатады;</w:t>
      </w:r>
    </w:p>
    <w:bookmarkEnd w:id="1920"/>
    <w:bookmarkStart w:name="z1980" w:id="1921"/>
    <w:p>
      <w:pPr>
        <w:spacing w:after="0"/>
        <w:ind w:left="0"/>
        <w:jc w:val="both"/>
      </w:pPr>
      <w:r>
        <w:rPr>
          <w:rFonts w:ascii="Times New Roman"/>
          <w:b w:val="false"/>
          <w:i w:val="false"/>
          <w:color w:val="000000"/>
          <w:sz w:val="28"/>
        </w:rPr>
        <w:t>
      3) өз құзыреті шегінде Басқарма қызметкерлерінің орындауына міндетті бұйрықтар шығарады және олардың орындалуын қадағалайды;</w:t>
      </w:r>
    </w:p>
    <w:bookmarkEnd w:id="1921"/>
    <w:bookmarkStart w:name="z1981" w:id="1922"/>
    <w:p>
      <w:pPr>
        <w:spacing w:after="0"/>
        <w:ind w:left="0"/>
        <w:jc w:val="both"/>
      </w:pPr>
      <w:r>
        <w:rPr>
          <w:rFonts w:ascii="Times New Roman"/>
          <w:b w:val="false"/>
          <w:i w:val="false"/>
          <w:color w:val="000000"/>
          <w:sz w:val="28"/>
        </w:rPr>
        <w:t>
      4) Қазақстан Республикасының заңнамасында белгіленген тәртіппен Басқарма қызметкерлеріне көтермелеу шараларын және тәртіптік жазалар қолданады;</w:t>
      </w:r>
    </w:p>
    <w:bookmarkEnd w:id="1922"/>
    <w:bookmarkStart w:name="z1982" w:id="1923"/>
    <w:p>
      <w:pPr>
        <w:spacing w:after="0"/>
        <w:ind w:left="0"/>
        <w:jc w:val="both"/>
      </w:pPr>
      <w:r>
        <w:rPr>
          <w:rFonts w:ascii="Times New Roman"/>
          <w:b w:val="false"/>
          <w:i w:val="false"/>
          <w:color w:val="000000"/>
          <w:sz w:val="28"/>
        </w:rPr>
        <w:t>
      5) Қазақстан Республикасының қолданыстағы заңнамасына сәйкес өз құзыретінің шегінде мемлекеттік органдарда және ұйымдарда сенімхатсыз Басқарманың мүддесін білдіреді;</w:t>
      </w:r>
    </w:p>
    <w:bookmarkEnd w:id="1923"/>
    <w:bookmarkStart w:name="z1983" w:id="1924"/>
    <w:p>
      <w:pPr>
        <w:spacing w:after="0"/>
        <w:ind w:left="0"/>
        <w:jc w:val="both"/>
      </w:pPr>
      <w:r>
        <w:rPr>
          <w:rFonts w:ascii="Times New Roman"/>
          <w:b w:val="false"/>
          <w:i w:val="false"/>
          <w:color w:val="000000"/>
          <w:sz w:val="28"/>
        </w:rPr>
        <w:t>
      6) шарттарды жасасады және қол қояды, сенімхаттар береді;</w:t>
      </w:r>
    </w:p>
    <w:bookmarkEnd w:id="1924"/>
    <w:bookmarkStart w:name="z1984" w:id="1925"/>
    <w:p>
      <w:pPr>
        <w:spacing w:after="0"/>
        <w:ind w:left="0"/>
        <w:jc w:val="both"/>
      </w:pPr>
      <w:r>
        <w:rPr>
          <w:rFonts w:ascii="Times New Roman"/>
          <w:b w:val="false"/>
          <w:i w:val="false"/>
          <w:color w:val="000000"/>
          <w:sz w:val="28"/>
        </w:rPr>
        <w:t>
      7) оның құзыретіне қатысты басқа мәселелер бойынша шешімдер қабылдайды.</w:t>
      </w:r>
    </w:p>
    <w:bookmarkEnd w:id="1925"/>
    <w:bookmarkStart w:name="z1985" w:id="1926"/>
    <w:p>
      <w:pPr>
        <w:spacing w:after="0"/>
        <w:ind w:left="0"/>
        <w:jc w:val="both"/>
      </w:pPr>
      <w:r>
        <w:rPr>
          <w:rFonts w:ascii="Times New Roman"/>
          <w:b w:val="false"/>
          <w:i w:val="false"/>
          <w:color w:val="000000"/>
          <w:sz w:val="28"/>
        </w:rPr>
        <w:t>
      22. Басқарма басшысы болмаған кезеңде оның өкiлеттiктерiн Қазақстан Республикасының қолданыстағы заңнамасына сәйкес оны алмастыратын тұлға жүзеге асырады.</w:t>
      </w:r>
    </w:p>
    <w:bookmarkEnd w:id="1926"/>
    <w:bookmarkStart w:name="z1986" w:id="1927"/>
    <w:p>
      <w:pPr>
        <w:spacing w:after="0"/>
        <w:ind w:left="0"/>
        <w:jc w:val="both"/>
      </w:pPr>
      <w:r>
        <w:rPr>
          <w:rFonts w:ascii="Times New Roman"/>
          <w:b w:val="false"/>
          <w:i w:val="false"/>
          <w:color w:val="000000"/>
          <w:sz w:val="28"/>
        </w:rPr>
        <w:t>
      23. Басқарма басшысы орынбасарларының өкiлеттiктерiн Қазақстан Республикасының қолданыстағы заңнамасына сәйкес белгiлейдi.</w:t>
      </w:r>
    </w:p>
    <w:bookmarkEnd w:id="1927"/>
    <w:bookmarkStart w:name="z1987" w:id="1928"/>
    <w:p>
      <w:pPr>
        <w:spacing w:after="0"/>
        <w:ind w:left="0"/>
        <w:jc w:val="left"/>
      </w:pPr>
      <w:r>
        <w:rPr>
          <w:rFonts w:ascii="Times New Roman"/>
          <w:b/>
          <w:i w:val="false"/>
          <w:color w:val="000000"/>
        </w:rPr>
        <w:t xml:space="preserve"> 4. Басқарманың мүлкі</w:t>
      </w:r>
    </w:p>
    <w:bookmarkEnd w:id="1928"/>
    <w:bookmarkStart w:name="z1988" w:id="1929"/>
    <w:p>
      <w:pPr>
        <w:spacing w:after="0"/>
        <w:ind w:left="0"/>
        <w:jc w:val="both"/>
      </w:pPr>
      <w:r>
        <w:rPr>
          <w:rFonts w:ascii="Times New Roman"/>
          <w:b w:val="false"/>
          <w:i w:val="false"/>
          <w:color w:val="000000"/>
          <w:sz w:val="28"/>
        </w:rPr>
        <w:t>
      24. Басқарманың Қазақстан Республикасының заңнамасында көзделген жағдайларда жедел басқару құқығында оқшауланған мүлкi болуы мүмкiн.</w:t>
      </w:r>
    </w:p>
    <w:bookmarkEnd w:id="1929"/>
    <w:bookmarkStart w:name="z1989" w:id="1930"/>
    <w:p>
      <w:pPr>
        <w:spacing w:after="0"/>
        <w:ind w:left="0"/>
        <w:jc w:val="both"/>
      </w:pPr>
      <w:r>
        <w:rPr>
          <w:rFonts w:ascii="Times New Roman"/>
          <w:b w:val="false"/>
          <w:i w:val="false"/>
          <w:color w:val="000000"/>
          <w:sz w:val="28"/>
        </w:rPr>
        <w:t>
      Басқарманың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bookmarkEnd w:id="1930"/>
    <w:bookmarkStart w:name="z1990" w:id="1931"/>
    <w:p>
      <w:pPr>
        <w:spacing w:after="0"/>
        <w:ind w:left="0"/>
        <w:jc w:val="both"/>
      </w:pPr>
      <w:r>
        <w:rPr>
          <w:rFonts w:ascii="Times New Roman"/>
          <w:b w:val="false"/>
          <w:i w:val="false"/>
          <w:color w:val="000000"/>
          <w:sz w:val="28"/>
        </w:rPr>
        <w:t>
      25. Басқармаға бекiтiлген мүлiк коммуналдық меншiкке жатады.</w:t>
      </w:r>
    </w:p>
    <w:bookmarkEnd w:id="1931"/>
    <w:bookmarkStart w:name="z1991" w:id="1932"/>
    <w:p>
      <w:pPr>
        <w:spacing w:after="0"/>
        <w:ind w:left="0"/>
        <w:jc w:val="both"/>
      </w:pPr>
      <w:r>
        <w:rPr>
          <w:rFonts w:ascii="Times New Roman"/>
          <w:b w:val="false"/>
          <w:i w:val="false"/>
          <w:color w:val="000000"/>
          <w:sz w:val="28"/>
        </w:rPr>
        <w:t>
      26. Егер Қазақстан Республикасының заңнамасында өзгеше көзделмесе, Басқарма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932"/>
    <w:bookmarkStart w:name="z1992" w:id="1933"/>
    <w:p>
      <w:pPr>
        <w:spacing w:after="0"/>
        <w:ind w:left="0"/>
        <w:jc w:val="left"/>
      </w:pPr>
      <w:r>
        <w:rPr>
          <w:rFonts w:ascii="Times New Roman"/>
          <w:b/>
          <w:i w:val="false"/>
          <w:color w:val="000000"/>
        </w:rPr>
        <w:t xml:space="preserve"> 5. Басқарманы қайта ұйымдастыру және тарату</w:t>
      </w:r>
    </w:p>
    <w:bookmarkEnd w:id="1933"/>
    <w:bookmarkStart w:name="z1993" w:id="1934"/>
    <w:p>
      <w:pPr>
        <w:spacing w:after="0"/>
        <w:ind w:left="0"/>
        <w:jc w:val="both"/>
      </w:pPr>
      <w:r>
        <w:rPr>
          <w:rFonts w:ascii="Times New Roman"/>
          <w:b w:val="false"/>
          <w:i w:val="false"/>
          <w:color w:val="000000"/>
          <w:sz w:val="28"/>
        </w:rPr>
        <w:t>
      27. Басқарманы қайта ұйымдастыру және тарату Қазақстан Республикасының заңнамасына сәйкес жүзеге асырылады.</w:t>
      </w:r>
    </w:p>
    <w:bookmarkEnd w:id="1934"/>
    <w:bookmarkStart w:name="z1994" w:id="1935"/>
    <w:p>
      <w:pPr>
        <w:spacing w:after="0"/>
        <w:ind w:left="0"/>
        <w:jc w:val="both"/>
      </w:pPr>
      <w:r>
        <w:rPr>
          <w:rFonts w:ascii="Times New Roman"/>
          <w:b w:val="false"/>
          <w:i w:val="false"/>
          <w:color w:val="000000"/>
          <w:sz w:val="28"/>
        </w:rPr>
        <w:t>
      Басқарманың қарамағындағы ұйымдардың тiзбесi:</w:t>
      </w:r>
    </w:p>
    <w:bookmarkEnd w:id="1935"/>
    <w:bookmarkStart w:name="z1995" w:id="1936"/>
    <w:p>
      <w:pPr>
        <w:spacing w:after="0"/>
        <w:ind w:left="0"/>
        <w:jc w:val="both"/>
      </w:pPr>
      <w:r>
        <w:rPr>
          <w:rFonts w:ascii="Times New Roman"/>
          <w:b w:val="false"/>
          <w:i w:val="false"/>
          <w:color w:val="000000"/>
          <w:sz w:val="28"/>
        </w:rPr>
        <w:t>
      1) Астана қаласы әкімдігінің "ЖасНұр" өндірістік-шаруашылық кәсіпорны" мемлекеттік коммуналдық қазыналық кәсіпорны.</w:t>
      </w:r>
    </w:p>
    <w:bookmarkEnd w:id="1936"/>
    <w:p>
      <w:pPr>
        <w:spacing w:after="0"/>
        <w:ind w:left="0"/>
        <w:jc w:val="both"/>
      </w:pPr>
      <w:r>
        <w:rPr>
          <w:rFonts w:ascii="Times New Roman"/>
          <w:b w:val="false"/>
          <w:i w:val="false"/>
          <w:color w:val="000000"/>
          <w:sz w:val="28"/>
        </w:rPr>
        <w:t>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17-қосымша </w:t>
            </w:r>
          </w:p>
        </w:tc>
      </w:tr>
    </w:tbl>
    <w:bookmarkStart w:name="z1998" w:id="1937"/>
    <w:p>
      <w:pPr>
        <w:spacing w:after="0"/>
        <w:ind w:left="0"/>
        <w:jc w:val="left"/>
      </w:pPr>
      <w:r>
        <w:rPr>
          <w:rFonts w:ascii="Times New Roman"/>
          <w:b/>
          <w:i w:val="false"/>
          <w:color w:val="000000"/>
        </w:rPr>
        <w:t xml:space="preserve"> "Нұр-Сұлтан қаласының Құрылыс және тұрғын үй саясаты басқармасы" мемлекеттік мекемесі туралы ереже</w:t>
      </w:r>
    </w:p>
    <w:bookmarkEnd w:id="1937"/>
    <w:bookmarkStart w:name="z1999" w:id="1938"/>
    <w:p>
      <w:pPr>
        <w:spacing w:after="0"/>
        <w:ind w:left="0"/>
        <w:jc w:val="left"/>
      </w:pPr>
      <w:r>
        <w:rPr>
          <w:rFonts w:ascii="Times New Roman"/>
          <w:b/>
          <w:i w:val="false"/>
          <w:color w:val="000000"/>
        </w:rPr>
        <w:t xml:space="preserve"> 1. Жалпы ережелер</w:t>
      </w:r>
    </w:p>
    <w:bookmarkEnd w:id="1938"/>
    <w:bookmarkStart w:name="z2000" w:id="1939"/>
    <w:p>
      <w:pPr>
        <w:spacing w:after="0"/>
        <w:ind w:left="0"/>
        <w:jc w:val="both"/>
      </w:pPr>
      <w:r>
        <w:rPr>
          <w:rFonts w:ascii="Times New Roman"/>
          <w:b w:val="false"/>
          <w:i w:val="false"/>
          <w:color w:val="000000"/>
          <w:sz w:val="28"/>
        </w:rPr>
        <w:t>
      1. "Нұр-Сұлтан қаласының Құрылыс және тұрғын үй саясаты басқармасы" мемлекеттік мекемесі (бұдан әрі – Басқарма) коммуналдық меншік объектілерін салу және Нұр-Сұлтан қаласының тұрғын үй саясатын іске асыру жөніндегі іс-шараларды жасау саласында жергілікті мемлекеттік басқарудың функцияларын жүзеге асыратын Нұр-Сұлтан қаласы әкімдігінің уәкілетті атқарушы органы болып табылады.</w:t>
      </w:r>
    </w:p>
    <w:bookmarkEnd w:id="1939"/>
    <w:bookmarkStart w:name="z2001" w:id="1940"/>
    <w:p>
      <w:pPr>
        <w:spacing w:after="0"/>
        <w:ind w:left="0"/>
        <w:jc w:val="both"/>
      </w:pPr>
      <w:r>
        <w:rPr>
          <w:rFonts w:ascii="Times New Roman"/>
          <w:b w:val="false"/>
          <w:i w:val="false"/>
          <w:color w:val="000000"/>
          <w:sz w:val="28"/>
        </w:rPr>
        <w:t>
      2. Басқарманың ведомстволары жоқ.</w:t>
      </w:r>
    </w:p>
    <w:bookmarkEnd w:id="1940"/>
    <w:bookmarkStart w:name="z2002" w:id="1941"/>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941"/>
    <w:bookmarkStart w:name="z2003" w:id="1942"/>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942"/>
    <w:bookmarkStart w:name="z2004" w:id="1943"/>
    <w:p>
      <w:pPr>
        <w:spacing w:after="0"/>
        <w:ind w:left="0"/>
        <w:jc w:val="both"/>
      </w:pPr>
      <w:r>
        <w:rPr>
          <w:rFonts w:ascii="Times New Roman"/>
          <w:b w:val="false"/>
          <w:i w:val="false"/>
          <w:color w:val="000000"/>
          <w:sz w:val="28"/>
        </w:rPr>
        <w:t>
      5. Басқарма азаматтық-құқықтық қатынастарға өз атынан түседі.</w:t>
      </w:r>
    </w:p>
    <w:bookmarkEnd w:id="1943"/>
    <w:bookmarkStart w:name="z2005" w:id="1944"/>
    <w:p>
      <w:pPr>
        <w:spacing w:after="0"/>
        <w:ind w:left="0"/>
        <w:jc w:val="both"/>
      </w:pPr>
      <w:r>
        <w:rPr>
          <w:rFonts w:ascii="Times New Roman"/>
          <w:b w:val="false"/>
          <w:i w:val="false"/>
          <w:color w:val="000000"/>
          <w:sz w:val="28"/>
        </w:rPr>
        <w:t>
      6.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құқылы.</w:t>
      </w:r>
    </w:p>
    <w:bookmarkEnd w:id="1944"/>
    <w:bookmarkStart w:name="z2006" w:id="1945"/>
    <w:p>
      <w:pPr>
        <w:spacing w:after="0"/>
        <w:ind w:left="0"/>
        <w:jc w:val="both"/>
      </w:pPr>
      <w:r>
        <w:rPr>
          <w:rFonts w:ascii="Times New Roman"/>
          <w:b w:val="false"/>
          <w:i w:val="false"/>
          <w:color w:val="000000"/>
          <w:sz w:val="28"/>
        </w:rPr>
        <w:t>
      7. Басқарма өз құзыретінің мәселелері бойынша Қазақстан Республикасының заңнамасында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945"/>
    <w:bookmarkStart w:name="z2007" w:id="1946"/>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қолданыстағы заңнамасына сәйкес бекітіледі.</w:t>
      </w:r>
    </w:p>
    <w:bookmarkEnd w:id="1946"/>
    <w:bookmarkStart w:name="z2008" w:id="1947"/>
    <w:p>
      <w:pPr>
        <w:spacing w:after="0"/>
        <w:ind w:left="0"/>
        <w:jc w:val="both"/>
      </w:pPr>
      <w:r>
        <w:rPr>
          <w:rFonts w:ascii="Times New Roman"/>
          <w:b w:val="false"/>
          <w:i w:val="false"/>
          <w:color w:val="000000"/>
          <w:sz w:val="28"/>
        </w:rPr>
        <w:t>
      9. Басқарманың орналасқан жері: Қазақстан Республикасы, 010000, Нұр-Сұлтан қаласы, "Сарыарқа" ауданы, С. Сейфуллин көшесі, № 30.</w:t>
      </w:r>
    </w:p>
    <w:bookmarkEnd w:id="1947"/>
    <w:bookmarkStart w:name="z2009" w:id="1948"/>
    <w:p>
      <w:pPr>
        <w:spacing w:after="0"/>
        <w:ind w:left="0"/>
        <w:jc w:val="both"/>
      </w:pPr>
      <w:r>
        <w:rPr>
          <w:rFonts w:ascii="Times New Roman"/>
          <w:b w:val="false"/>
          <w:i w:val="false"/>
          <w:color w:val="000000"/>
          <w:sz w:val="28"/>
        </w:rPr>
        <w:t>
      10. Басқарманың толық атауы – "Нұр-Сұлтан қаласының Құрылыс және тұрғын үй саясаты басқармасы" мемлекеттік мекемесі.</w:t>
      </w:r>
    </w:p>
    <w:bookmarkEnd w:id="1948"/>
    <w:bookmarkStart w:name="z2010" w:id="1949"/>
    <w:p>
      <w:pPr>
        <w:spacing w:after="0"/>
        <w:ind w:left="0"/>
        <w:jc w:val="both"/>
      </w:pPr>
      <w:r>
        <w:rPr>
          <w:rFonts w:ascii="Times New Roman"/>
          <w:b w:val="false"/>
          <w:i w:val="false"/>
          <w:color w:val="000000"/>
          <w:sz w:val="28"/>
        </w:rPr>
        <w:t>
      11. Осы Ереже Басқарманың құрылтай құжаты болып табылады.</w:t>
      </w:r>
    </w:p>
    <w:bookmarkEnd w:id="1949"/>
    <w:bookmarkStart w:name="z2011" w:id="1950"/>
    <w:p>
      <w:pPr>
        <w:spacing w:after="0"/>
        <w:ind w:left="0"/>
        <w:jc w:val="both"/>
      </w:pPr>
      <w:r>
        <w:rPr>
          <w:rFonts w:ascii="Times New Roman"/>
          <w:b w:val="false"/>
          <w:i w:val="false"/>
          <w:color w:val="000000"/>
          <w:sz w:val="28"/>
        </w:rPr>
        <w:t>
      12. Басқарма қызметін қаржыландыру жергілікті бюджеттен жүзеге асырылады.</w:t>
      </w:r>
    </w:p>
    <w:bookmarkEnd w:id="1950"/>
    <w:bookmarkStart w:name="z2012" w:id="1951"/>
    <w:p>
      <w:pPr>
        <w:spacing w:after="0"/>
        <w:ind w:left="0"/>
        <w:jc w:val="both"/>
      </w:pPr>
      <w:r>
        <w:rPr>
          <w:rFonts w:ascii="Times New Roman"/>
          <w:b w:val="false"/>
          <w:i w:val="false"/>
          <w:color w:val="000000"/>
          <w:sz w:val="28"/>
        </w:rPr>
        <w:t>
      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951"/>
    <w:bookmarkStart w:name="z2013" w:id="1952"/>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 кірісіне жіберіледі.</w:t>
      </w:r>
    </w:p>
    <w:bookmarkEnd w:id="1952"/>
    <w:bookmarkStart w:name="z2014" w:id="1953"/>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1953"/>
    <w:bookmarkStart w:name="z2015" w:id="1954"/>
    <w:p>
      <w:pPr>
        <w:spacing w:after="0"/>
        <w:ind w:left="0"/>
        <w:jc w:val="both"/>
      </w:pPr>
      <w:r>
        <w:rPr>
          <w:rFonts w:ascii="Times New Roman"/>
          <w:b w:val="false"/>
          <w:i w:val="false"/>
          <w:color w:val="000000"/>
          <w:sz w:val="28"/>
        </w:rPr>
        <w:t>
      14. Басқарманың миссиясы: коммуналдық меншік объектілерін салу және Нұр-Сұлтан қаласының тұрғын үй саясатын іске асыру жөніндегі іс-шараларды жасау саласындағы мемлекеттік саясатты жүзеге асыру.</w:t>
      </w:r>
    </w:p>
    <w:bookmarkEnd w:id="1954"/>
    <w:bookmarkStart w:name="z2016" w:id="1955"/>
    <w:p>
      <w:pPr>
        <w:spacing w:after="0"/>
        <w:ind w:left="0"/>
        <w:jc w:val="both"/>
      </w:pPr>
      <w:r>
        <w:rPr>
          <w:rFonts w:ascii="Times New Roman"/>
          <w:b w:val="false"/>
          <w:i w:val="false"/>
          <w:color w:val="000000"/>
          <w:sz w:val="28"/>
        </w:rPr>
        <w:t>
      15. Міндеттері:</w:t>
      </w:r>
    </w:p>
    <w:bookmarkEnd w:id="1955"/>
    <w:bookmarkStart w:name="z2017" w:id="1956"/>
    <w:p>
      <w:pPr>
        <w:spacing w:after="0"/>
        <w:ind w:left="0"/>
        <w:jc w:val="both"/>
      </w:pPr>
      <w:r>
        <w:rPr>
          <w:rFonts w:ascii="Times New Roman"/>
          <w:b w:val="false"/>
          <w:i w:val="false"/>
          <w:color w:val="000000"/>
          <w:sz w:val="28"/>
        </w:rPr>
        <w:t>
      1) құрылысты ұйымдастыру және Нұр-Сұлтан қаласының коммуналдық меншік объектілерін реконструкциялау;</w:t>
      </w:r>
    </w:p>
    <w:bookmarkEnd w:id="1956"/>
    <w:bookmarkStart w:name="z2018" w:id="1957"/>
    <w:p>
      <w:pPr>
        <w:spacing w:after="0"/>
        <w:ind w:left="0"/>
        <w:jc w:val="both"/>
      </w:pPr>
      <w:r>
        <w:rPr>
          <w:rFonts w:ascii="Times New Roman"/>
          <w:b w:val="false"/>
          <w:i w:val="false"/>
          <w:color w:val="000000"/>
          <w:sz w:val="28"/>
        </w:rPr>
        <w:t>
      2) мемлекет мұқтажы үшін жер учаскелерін мәжбүрлеп алып қою (сатып алу), онда орналасқан ғимараттарды (құрылыстарды, орын-жайларды) бұзып алуға жергілікті бюджеттен бөлінген қаражатты нысаналы мақсатына сәйкес пайдалану, сондай-ақ авариялық тұрғын үйлерді бұзу;</w:t>
      </w:r>
    </w:p>
    <w:bookmarkEnd w:id="1957"/>
    <w:bookmarkStart w:name="z2019" w:id="1958"/>
    <w:p>
      <w:pPr>
        <w:spacing w:after="0"/>
        <w:ind w:left="0"/>
        <w:jc w:val="both"/>
      </w:pPr>
      <w:r>
        <w:rPr>
          <w:rFonts w:ascii="Times New Roman"/>
          <w:b w:val="false"/>
          <w:i w:val="false"/>
          <w:color w:val="000000"/>
          <w:sz w:val="28"/>
        </w:rPr>
        <w:t xml:space="preserve">
      3) Қазақстан Республикасы Үкіметінің 2016 жылғы 31 желтоқсандағы № 922 </w:t>
      </w:r>
      <w:r>
        <w:rPr>
          <w:rFonts w:ascii="Times New Roman"/>
          <w:b w:val="false"/>
          <w:i w:val="false"/>
          <w:color w:val="000000"/>
          <w:sz w:val="28"/>
        </w:rPr>
        <w:t>қаулысымен</w:t>
      </w:r>
      <w:r>
        <w:rPr>
          <w:rFonts w:ascii="Times New Roman"/>
          <w:b w:val="false"/>
          <w:i w:val="false"/>
          <w:color w:val="000000"/>
          <w:sz w:val="28"/>
        </w:rPr>
        <w:t xml:space="preserve"> бекітілген Нұр-Сұлтан қаласында апатты үйлерді бұзып алудың пилотты жобасын іске асыру;</w:t>
      </w:r>
    </w:p>
    <w:bookmarkEnd w:id="1958"/>
    <w:bookmarkStart w:name="z2020" w:id="1959"/>
    <w:p>
      <w:pPr>
        <w:spacing w:after="0"/>
        <w:ind w:left="0"/>
        <w:jc w:val="both"/>
      </w:pPr>
      <w:r>
        <w:rPr>
          <w:rFonts w:ascii="Times New Roman"/>
          <w:b w:val="false"/>
          <w:i w:val="false"/>
          <w:color w:val="000000"/>
          <w:sz w:val="28"/>
        </w:rPr>
        <w:t>
      4) Нұр-Сұлтан қаласының тұрғын үй саясатын іске асыру жөніндегі іс-шараларды жасау.</w:t>
      </w:r>
    </w:p>
    <w:bookmarkEnd w:id="1959"/>
    <w:bookmarkStart w:name="z2021" w:id="1960"/>
    <w:p>
      <w:pPr>
        <w:spacing w:after="0"/>
        <w:ind w:left="0"/>
        <w:jc w:val="both"/>
      </w:pPr>
      <w:r>
        <w:rPr>
          <w:rFonts w:ascii="Times New Roman"/>
          <w:b w:val="false"/>
          <w:i w:val="false"/>
          <w:color w:val="000000"/>
          <w:sz w:val="28"/>
        </w:rPr>
        <w:t>
      5) Қазақстан Республикасының жемқорлыққа қарсы заңнамалары нормаларын сақтау.</w:t>
      </w:r>
    </w:p>
    <w:bookmarkEnd w:id="1960"/>
    <w:bookmarkStart w:name="z2022" w:id="1961"/>
    <w:p>
      <w:pPr>
        <w:spacing w:after="0"/>
        <w:ind w:left="0"/>
        <w:jc w:val="both"/>
      </w:pPr>
      <w:r>
        <w:rPr>
          <w:rFonts w:ascii="Times New Roman"/>
          <w:b w:val="false"/>
          <w:i w:val="false"/>
          <w:color w:val="000000"/>
          <w:sz w:val="28"/>
        </w:rPr>
        <w:t>
      16. Функциялары:</w:t>
      </w:r>
    </w:p>
    <w:bookmarkEnd w:id="1961"/>
    <w:bookmarkStart w:name="z2023" w:id="1962"/>
    <w:p>
      <w:pPr>
        <w:spacing w:after="0"/>
        <w:ind w:left="0"/>
        <w:jc w:val="both"/>
      </w:pPr>
      <w:r>
        <w:rPr>
          <w:rFonts w:ascii="Times New Roman"/>
          <w:b w:val="false"/>
          <w:i w:val="false"/>
          <w:color w:val="000000"/>
          <w:sz w:val="28"/>
        </w:rPr>
        <w:t>
      1) бюджет қаражаты есебінен жүзеге асырылатын объектілерді салу бойынша тапсырыс берушінің функцияларын орындау;</w:t>
      </w:r>
    </w:p>
    <w:bookmarkEnd w:id="1962"/>
    <w:bookmarkStart w:name="z2024" w:id="1963"/>
    <w:p>
      <w:pPr>
        <w:spacing w:after="0"/>
        <w:ind w:left="0"/>
        <w:jc w:val="both"/>
      </w:pPr>
      <w:r>
        <w:rPr>
          <w:rFonts w:ascii="Times New Roman"/>
          <w:b w:val="false"/>
          <w:i w:val="false"/>
          <w:color w:val="000000"/>
          <w:sz w:val="28"/>
        </w:rPr>
        <w:t>
      2) салынған объектілерді пайдалануға тапсыру жұмыстарын ұйымдастыру бойынша тапсырыс беруші функциясын орындау;</w:t>
      </w:r>
    </w:p>
    <w:bookmarkEnd w:id="1963"/>
    <w:bookmarkStart w:name="z2025" w:id="1964"/>
    <w:p>
      <w:pPr>
        <w:spacing w:after="0"/>
        <w:ind w:left="0"/>
        <w:jc w:val="both"/>
      </w:pPr>
      <w:r>
        <w:rPr>
          <w:rFonts w:ascii="Times New Roman"/>
          <w:b w:val="false"/>
          <w:i w:val="false"/>
          <w:color w:val="000000"/>
          <w:sz w:val="28"/>
        </w:rPr>
        <w:t>
      3) меншік иелеріне (жерді пайдаланушыларға) өтемақы төлеумен мемлекет мұқтажы үшін мәжбүрлеп алып қоюмен байланысты жер учаскелерін босату және ғимараттарды (құрылыстарды, орын-жайларды) бұзу бойынша тапсырыс берушінің функцияларын орындау;</w:t>
      </w:r>
    </w:p>
    <w:bookmarkEnd w:id="1964"/>
    <w:bookmarkStart w:name="z2026" w:id="1965"/>
    <w:p>
      <w:pPr>
        <w:spacing w:after="0"/>
        <w:ind w:left="0"/>
        <w:jc w:val="both"/>
      </w:pPr>
      <w:r>
        <w:rPr>
          <w:rFonts w:ascii="Times New Roman"/>
          <w:b w:val="false"/>
          <w:i w:val="false"/>
          <w:color w:val="000000"/>
          <w:sz w:val="28"/>
        </w:rPr>
        <w:t xml:space="preserve">
      4) "Қазақстан Республикасы Нұр-Сұлтан қаласының мәртебесі туралы" Қазақстан Республикасы Заңы 9-2-бабының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мемлекеттік кәсіпорыннан мемлекет мұқтажы үшін жер учаскелерін мәжбүрлеп алып қоюды, оларды ғимараттардан (құрылыстардан, орын-жайлардан) босатуды қамтамасыз ету саласында көрсетілетін қызметтер мен жұмыстарды сатып алу;</w:t>
      </w:r>
    </w:p>
    <w:bookmarkEnd w:id="1965"/>
    <w:bookmarkStart w:name="z2027" w:id="1966"/>
    <w:p>
      <w:pPr>
        <w:spacing w:after="0"/>
        <w:ind w:left="0"/>
        <w:jc w:val="both"/>
      </w:pPr>
      <w:r>
        <w:rPr>
          <w:rFonts w:ascii="Times New Roman"/>
          <w:b w:val="false"/>
          <w:i w:val="false"/>
          <w:color w:val="000000"/>
          <w:sz w:val="28"/>
        </w:rPr>
        <w:t>
      5) авариялық тұрғын үйлерді бұзуды жүзеге асыру бойынша тапсырыс берушінің функцияларын орындау;</w:t>
      </w:r>
    </w:p>
    <w:bookmarkEnd w:id="1966"/>
    <w:bookmarkStart w:name="z2028" w:id="1967"/>
    <w:p>
      <w:pPr>
        <w:spacing w:after="0"/>
        <w:ind w:left="0"/>
        <w:jc w:val="both"/>
      </w:pPr>
      <w:r>
        <w:rPr>
          <w:rFonts w:ascii="Times New Roman"/>
          <w:b w:val="false"/>
          <w:i w:val="false"/>
          <w:color w:val="000000"/>
          <w:sz w:val="28"/>
        </w:rPr>
        <w:t>
      6) Басқарма қызметін жетілдіру бойынша ұсыныстар мен ұсынымдар әзірлеу;</w:t>
      </w:r>
    </w:p>
    <w:bookmarkEnd w:id="1967"/>
    <w:bookmarkStart w:name="z2029" w:id="1968"/>
    <w:p>
      <w:pPr>
        <w:spacing w:after="0"/>
        <w:ind w:left="0"/>
        <w:jc w:val="both"/>
      </w:pPr>
      <w:r>
        <w:rPr>
          <w:rFonts w:ascii="Times New Roman"/>
          <w:b w:val="false"/>
          <w:i w:val="false"/>
          <w:color w:val="000000"/>
          <w:sz w:val="28"/>
        </w:rPr>
        <w:t>
      7) Қазақстан Республикасының заңнамасында белгіленген шекте мемлекеттік сатып алуды өткізу;</w:t>
      </w:r>
    </w:p>
    <w:bookmarkEnd w:id="1968"/>
    <w:bookmarkStart w:name="z2030" w:id="1969"/>
    <w:p>
      <w:pPr>
        <w:spacing w:after="0"/>
        <w:ind w:left="0"/>
        <w:jc w:val="both"/>
      </w:pPr>
      <w:r>
        <w:rPr>
          <w:rFonts w:ascii="Times New Roman"/>
          <w:b w:val="false"/>
          <w:i w:val="false"/>
          <w:color w:val="000000"/>
          <w:sz w:val="28"/>
        </w:rPr>
        <w:t>
      8) Басқарманың қызметінен туындайтын мердігерлік шарттар мен басқа да шарттарды жасасу;</w:t>
      </w:r>
    </w:p>
    <w:bookmarkEnd w:id="1969"/>
    <w:bookmarkStart w:name="z2031" w:id="1970"/>
    <w:p>
      <w:pPr>
        <w:spacing w:after="0"/>
        <w:ind w:left="0"/>
        <w:jc w:val="both"/>
      </w:pPr>
      <w:r>
        <w:rPr>
          <w:rFonts w:ascii="Times New Roman"/>
          <w:b w:val="false"/>
          <w:i w:val="false"/>
          <w:color w:val="000000"/>
          <w:sz w:val="28"/>
        </w:rPr>
        <w:t>
      9) жасасқан шарттарға сәйкес тауарлар, жұмыстар мен қызметтерді сатып алуды қаржыландыру;</w:t>
      </w:r>
    </w:p>
    <w:bookmarkEnd w:id="1970"/>
    <w:bookmarkStart w:name="z2032" w:id="1971"/>
    <w:p>
      <w:pPr>
        <w:spacing w:after="0"/>
        <w:ind w:left="0"/>
        <w:jc w:val="both"/>
      </w:pPr>
      <w:r>
        <w:rPr>
          <w:rFonts w:ascii="Times New Roman"/>
          <w:b w:val="false"/>
          <w:i w:val="false"/>
          <w:color w:val="000000"/>
          <w:sz w:val="28"/>
        </w:rPr>
        <w:t>
      10) мердігерлік ұйымдардың шарттық міндеттемелерінің орындалуын қамтамасыз ету;</w:t>
      </w:r>
    </w:p>
    <w:bookmarkEnd w:id="1971"/>
    <w:bookmarkStart w:name="z2033" w:id="1972"/>
    <w:p>
      <w:pPr>
        <w:spacing w:after="0"/>
        <w:ind w:left="0"/>
        <w:jc w:val="both"/>
      </w:pPr>
      <w:r>
        <w:rPr>
          <w:rFonts w:ascii="Times New Roman"/>
          <w:b w:val="false"/>
          <w:i w:val="false"/>
          <w:color w:val="000000"/>
          <w:sz w:val="28"/>
        </w:rPr>
        <w:t>
      11) мердігерлік ұйымдардың шарттық міндеттемелерін орындауын бақылау;</w:t>
      </w:r>
    </w:p>
    <w:bookmarkEnd w:id="1972"/>
    <w:bookmarkStart w:name="z2034" w:id="1973"/>
    <w:p>
      <w:pPr>
        <w:spacing w:after="0"/>
        <w:ind w:left="0"/>
        <w:jc w:val="both"/>
      </w:pPr>
      <w:r>
        <w:rPr>
          <w:rFonts w:ascii="Times New Roman"/>
          <w:b w:val="false"/>
          <w:i w:val="false"/>
          <w:color w:val="000000"/>
          <w:sz w:val="28"/>
        </w:rPr>
        <w:t>
      12) қайтару негізінде бөлінген қаражатты есепке алуды және қайтарылуын қамтамасыз ету;</w:t>
      </w:r>
    </w:p>
    <w:bookmarkEnd w:id="1973"/>
    <w:bookmarkStart w:name="z2035" w:id="1974"/>
    <w:p>
      <w:pPr>
        <w:spacing w:after="0"/>
        <w:ind w:left="0"/>
        <w:jc w:val="both"/>
      </w:pPr>
      <w:r>
        <w:rPr>
          <w:rFonts w:ascii="Times New Roman"/>
          <w:b w:val="false"/>
          <w:i w:val="false"/>
          <w:color w:val="000000"/>
          <w:sz w:val="28"/>
        </w:rPr>
        <w:t>
      13) жұмысқа қабылдау және қызметкерлерді көтермелеу кезінде гендерлік теңгерім нормаларын сақтау;</w:t>
      </w:r>
    </w:p>
    <w:bookmarkEnd w:id="1974"/>
    <w:bookmarkStart w:name="z2036" w:id="1975"/>
    <w:p>
      <w:pPr>
        <w:spacing w:after="0"/>
        <w:ind w:left="0"/>
        <w:jc w:val="both"/>
      </w:pPr>
      <w:r>
        <w:rPr>
          <w:rFonts w:ascii="Times New Roman"/>
          <w:b w:val="false"/>
          <w:i w:val="false"/>
          <w:color w:val="000000"/>
          <w:sz w:val="28"/>
        </w:rPr>
        <w:t>
      14) гендерлік және отбасылық-демографиялық саясатты іске асыру;</w:t>
      </w:r>
    </w:p>
    <w:bookmarkEnd w:id="1975"/>
    <w:bookmarkStart w:name="z2037" w:id="1976"/>
    <w:p>
      <w:pPr>
        <w:spacing w:after="0"/>
        <w:ind w:left="0"/>
        <w:jc w:val="both"/>
      </w:pPr>
      <w:r>
        <w:rPr>
          <w:rFonts w:ascii="Times New Roman"/>
          <w:b w:val="false"/>
          <w:i w:val="false"/>
          <w:color w:val="000000"/>
          <w:sz w:val="28"/>
        </w:rPr>
        <w:t>
      15) әкімдікпен белгіленген азаматтық қорғаныс, жұмылдыру бойынша іс-шараларды орындау;</w:t>
      </w:r>
    </w:p>
    <w:bookmarkEnd w:id="1976"/>
    <w:bookmarkStart w:name="z2038" w:id="1977"/>
    <w:p>
      <w:pPr>
        <w:spacing w:after="0"/>
        <w:ind w:left="0"/>
        <w:jc w:val="both"/>
      </w:pPr>
      <w:r>
        <w:rPr>
          <w:rFonts w:ascii="Times New Roman"/>
          <w:b w:val="false"/>
          <w:i w:val="false"/>
          <w:color w:val="000000"/>
          <w:sz w:val="28"/>
        </w:rPr>
        <w:t>
      16) ведомстволық бағынысты ұйымдарға қатысты мемлекеттік басқару органының функциясын орындау;</w:t>
      </w:r>
    </w:p>
    <w:bookmarkEnd w:id="1977"/>
    <w:bookmarkStart w:name="z2039" w:id="1978"/>
    <w:p>
      <w:pPr>
        <w:spacing w:after="0"/>
        <w:ind w:left="0"/>
        <w:jc w:val="both"/>
      </w:pPr>
      <w:r>
        <w:rPr>
          <w:rFonts w:ascii="Times New Roman"/>
          <w:b w:val="false"/>
          <w:i w:val="false"/>
          <w:color w:val="000000"/>
          <w:sz w:val="28"/>
        </w:rPr>
        <w:t>
      17. Құқықтары мен міндеттері:</w:t>
      </w:r>
    </w:p>
    <w:bookmarkEnd w:id="1978"/>
    <w:bookmarkStart w:name="z2040" w:id="1979"/>
    <w:p>
      <w:pPr>
        <w:spacing w:after="0"/>
        <w:ind w:left="0"/>
        <w:jc w:val="both"/>
      </w:pPr>
      <w:r>
        <w:rPr>
          <w:rFonts w:ascii="Times New Roman"/>
          <w:b w:val="false"/>
          <w:i w:val="false"/>
          <w:color w:val="000000"/>
          <w:sz w:val="28"/>
        </w:rPr>
        <w:t>
      1) кәсіпорындар, ұйымдар мен мекемелерден Басқармаға жүктелген функцияларды орындау үшін қажетті мәліметтерді, анықтамалар мен құжаттарды сұрату және алу;</w:t>
      </w:r>
    </w:p>
    <w:bookmarkEnd w:id="1979"/>
    <w:bookmarkStart w:name="z2041" w:id="1980"/>
    <w:p>
      <w:pPr>
        <w:spacing w:after="0"/>
        <w:ind w:left="0"/>
        <w:jc w:val="both"/>
      </w:pPr>
      <w:r>
        <w:rPr>
          <w:rFonts w:ascii="Times New Roman"/>
          <w:b w:val="false"/>
          <w:i w:val="false"/>
          <w:color w:val="000000"/>
          <w:sz w:val="28"/>
        </w:rPr>
        <w:t>
      2) құрылыс, абаттандыру саласындағы нормаларды, қағидаларды, Қазақстан Республикасының заңнамасын бұзған лауазымды, заңды және жеке тұлғаларды жауапкершілікке тарту үшін тиісті мемлекеттік органдарға жүгіну;</w:t>
      </w:r>
    </w:p>
    <w:bookmarkEnd w:id="1980"/>
    <w:bookmarkStart w:name="z2042" w:id="1981"/>
    <w:p>
      <w:pPr>
        <w:spacing w:after="0"/>
        <w:ind w:left="0"/>
        <w:jc w:val="both"/>
      </w:pPr>
      <w:r>
        <w:rPr>
          <w:rFonts w:ascii="Times New Roman"/>
          <w:b w:val="false"/>
          <w:i w:val="false"/>
          <w:color w:val="000000"/>
          <w:sz w:val="28"/>
        </w:rPr>
        <w:t>
      3) Нұр-Сұлтан қаласының соттарында мыналарға қатысты:</w:t>
      </w:r>
    </w:p>
    <w:bookmarkEnd w:id="1981"/>
    <w:bookmarkStart w:name="z2043" w:id="1982"/>
    <w:p>
      <w:pPr>
        <w:spacing w:after="0"/>
        <w:ind w:left="0"/>
        <w:jc w:val="both"/>
      </w:pPr>
      <w:r>
        <w:rPr>
          <w:rFonts w:ascii="Times New Roman"/>
          <w:b w:val="false"/>
          <w:i w:val="false"/>
          <w:color w:val="000000"/>
          <w:sz w:val="28"/>
        </w:rPr>
        <w:t>
      жабдықталған тұрғын үй беру және тұрғын үй берместен, оның ішінде апатты және ескірген тұрғын үйлерден азаматтарды шығаруға;</w:t>
      </w:r>
    </w:p>
    <w:bookmarkEnd w:id="1982"/>
    <w:bookmarkStart w:name="z2044" w:id="1983"/>
    <w:p>
      <w:pPr>
        <w:spacing w:after="0"/>
        <w:ind w:left="0"/>
        <w:jc w:val="both"/>
      </w:pPr>
      <w:r>
        <w:rPr>
          <w:rFonts w:ascii="Times New Roman"/>
          <w:b w:val="false"/>
          <w:i w:val="false"/>
          <w:color w:val="000000"/>
          <w:sz w:val="28"/>
        </w:rPr>
        <w:t>
      әкімдіктің қаулысы негізінде мемлекет мұқтажы үшін жер учаскелерін алып қоюға (сатып алуға), соның ішінде талап арыздан жартылай немесе толық бас тарту құқығымен талап арыздар беруге және оларға қол қоюға;</w:t>
      </w:r>
    </w:p>
    <w:bookmarkEnd w:id="1983"/>
    <w:bookmarkStart w:name="z2045" w:id="1984"/>
    <w:p>
      <w:pPr>
        <w:spacing w:after="0"/>
        <w:ind w:left="0"/>
        <w:jc w:val="both"/>
      </w:pPr>
      <w:r>
        <w:rPr>
          <w:rFonts w:ascii="Times New Roman"/>
          <w:b w:val="false"/>
          <w:i w:val="false"/>
          <w:color w:val="000000"/>
          <w:sz w:val="28"/>
        </w:rPr>
        <w:t>
      талап арыздың мәнін өзгертуге, сот шешімдеріне, анықтамаларына, Нұр-Сұлтан қаласының апелляциялық, кассациялық және қадағалау сатыдағы сотының қаулыларына арыздануға және жауапкерден және басқа құзыретті органдар мен ұйымдардан қажетті құжаттарды талап ету құқығымен, барлық қажетті сұраныстар мен өтініштерге қол қою құқығымен орындауға сот актілерін ұсынуға, сот актілерінің мәжбүрлеп орындалуын талап етуге;</w:t>
      </w:r>
    </w:p>
    <w:bookmarkEnd w:id="1984"/>
    <w:bookmarkStart w:name="z2046" w:id="1985"/>
    <w:p>
      <w:pPr>
        <w:spacing w:after="0"/>
        <w:ind w:left="0"/>
        <w:jc w:val="both"/>
      </w:pPr>
      <w:r>
        <w:rPr>
          <w:rFonts w:ascii="Times New Roman"/>
          <w:b w:val="false"/>
          <w:i w:val="false"/>
          <w:color w:val="000000"/>
          <w:sz w:val="28"/>
        </w:rPr>
        <w:t>
      Басқарманың қызметінен туындайтын барлық мәселелер бойынша сот орындарында оның мүддесін ұсынуға қатысты талапкер, жауапкер, үшінші тұлға және мүдделі тұлға ретінде әкімдіктің мүддесін ұсынуға;</w:t>
      </w:r>
    </w:p>
    <w:bookmarkEnd w:id="1985"/>
    <w:bookmarkStart w:name="z2047" w:id="1986"/>
    <w:p>
      <w:pPr>
        <w:spacing w:after="0"/>
        <w:ind w:left="0"/>
        <w:jc w:val="both"/>
      </w:pPr>
      <w:r>
        <w:rPr>
          <w:rFonts w:ascii="Times New Roman"/>
          <w:b w:val="false"/>
          <w:i w:val="false"/>
          <w:color w:val="000000"/>
          <w:sz w:val="28"/>
        </w:rPr>
        <w:t>
      4) ведомстволық бағынысты ұйымдардың қызметіне басшылық жасауды жүзеге асыру;</w:t>
      </w:r>
    </w:p>
    <w:bookmarkEnd w:id="1986"/>
    <w:bookmarkStart w:name="z2048" w:id="1987"/>
    <w:p>
      <w:pPr>
        <w:spacing w:after="0"/>
        <w:ind w:left="0"/>
        <w:jc w:val="both"/>
      </w:pPr>
      <w:r>
        <w:rPr>
          <w:rFonts w:ascii="Times New Roman"/>
          <w:b w:val="false"/>
          <w:i w:val="false"/>
          <w:color w:val="000000"/>
          <w:sz w:val="28"/>
        </w:rPr>
        <w:t>
      5) жергілікті атқарушы органның қатысуымен заңды тұлғаларды құру, қайта ұйымдастыру, сондай-ақ тарату мәселелері жөнінде ұсыныстар енгізу;</w:t>
      </w:r>
    </w:p>
    <w:bookmarkEnd w:id="1987"/>
    <w:bookmarkStart w:name="z2049" w:id="1988"/>
    <w:p>
      <w:pPr>
        <w:spacing w:after="0"/>
        <w:ind w:left="0"/>
        <w:jc w:val="both"/>
      </w:pPr>
      <w:r>
        <w:rPr>
          <w:rFonts w:ascii="Times New Roman"/>
          <w:b w:val="false"/>
          <w:i w:val="false"/>
          <w:color w:val="000000"/>
          <w:sz w:val="28"/>
        </w:rPr>
        <w:t>
      6) Қазақстан Республикасының заңнамасына сәйкес басқа да функцияларды жүзеге асыру.</w:t>
      </w:r>
    </w:p>
    <w:bookmarkEnd w:id="1988"/>
    <w:bookmarkStart w:name="z2050" w:id="1989"/>
    <w:p>
      <w:pPr>
        <w:spacing w:after="0"/>
        <w:ind w:left="0"/>
        <w:jc w:val="left"/>
      </w:pPr>
      <w:r>
        <w:rPr>
          <w:rFonts w:ascii="Times New Roman"/>
          <w:b/>
          <w:i w:val="false"/>
          <w:color w:val="000000"/>
        </w:rPr>
        <w:t xml:space="preserve"> 3. Басқарма қызметін ұйымдастыру</w:t>
      </w:r>
    </w:p>
    <w:bookmarkEnd w:id="1989"/>
    <w:bookmarkStart w:name="z2051" w:id="1990"/>
    <w:p>
      <w:pPr>
        <w:spacing w:after="0"/>
        <w:ind w:left="0"/>
        <w:jc w:val="both"/>
      </w:pPr>
      <w:r>
        <w:rPr>
          <w:rFonts w:ascii="Times New Roman"/>
          <w:b w:val="false"/>
          <w:i w:val="false"/>
          <w:color w:val="000000"/>
          <w:sz w:val="28"/>
        </w:rPr>
        <w:t>
      18. Басқармаға басшылықты Басқармаға жүктелген міндеттердің орындалуына және оның функцияларын жүзеге асыруға, сондай-ақ Басқарма қызметкерлерінің Қазақстан Республикасының сыбайлас жемқорлыққа қарсы күрес заңнамасының нормаларын сақтамауына дербес жауапты болатын басшы жүзеге асырады.</w:t>
      </w:r>
    </w:p>
    <w:bookmarkEnd w:id="1990"/>
    <w:bookmarkStart w:name="z2052" w:id="1991"/>
    <w:p>
      <w:pPr>
        <w:spacing w:after="0"/>
        <w:ind w:left="0"/>
        <w:jc w:val="both"/>
      </w:pPr>
      <w:r>
        <w:rPr>
          <w:rFonts w:ascii="Times New Roman"/>
          <w:b w:val="false"/>
          <w:i w:val="false"/>
          <w:color w:val="000000"/>
          <w:sz w:val="28"/>
        </w:rPr>
        <w:t>
      19. Басқарма басшысын Нұр-Сұлтан қаласының әкімі қызметке тағайындайды және қызметтен босатады.</w:t>
      </w:r>
    </w:p>
    <w:bookmarkEnd w:id="1991"/>
    <w:bookmarkStart w:name="z2053" w:id="1992"/>
    <w:p>
      <w:pPr>
        <w:spacing w:after="0"/>
        <w:ind w:left="0"/>
        <w:jc w:val="both"/>
      </w:pPr>
      <w:r>
        <w:rPr>
          <w:rFonts w:ascii="Times New Roman"/>
          <w:b w:val="false"/>
          <w:i w:val="false"/>
          <w:color w:val="000000"/>
          <w:sz w:val="28"/>
        </w:rPr>
        <w:t>
      20. Басқарма басшысының орынбасарлары болады, олар Қазақстан Республикасының заңнамасына сәйкес қызметке тағайындалады және қызметтен босатылады.</w:t>
      </w:r>
    </w:p>
    <w:bookmarkEnd w:id="1992"/>
    <w:bookmarkStart w:name="z2054" w:id="1993"/>
    <w:p>
      <w:pPr>
        <w:spacing w:after="0"/>
        <w:ind w:left="0"/>
        <w:jc w:val="both"/>
      </w:pPr>
      <w:r>
        <w:rPr>
          <w:rFonts w:ascii="Times New Roman"/>
          <w:b w:val="false"/>
          <w:i w:val="false"/>
          <w:color w:val="000000"/>
          <w:sz w:val="28"/>
        </w:rPr>
        <w:t>
      21. Басқарма басшысының өкілеттігі:</w:t>
      </w:r>
    </w:p>
    <w:bookmarkEnd w:id="1993"/>
    <w:bookmarkStart w:name="z2055" w:id="1994"/>
    <w:p>
      <w:pPr>
        <w:spacing w:after="0"/>
        <w:ind w:left="0"/>
        <w:jc w:val="both"/>
      </w:pPr>
      <w:r>
        <w:rPr>
          <w:rFonts w:ascii="Times New Roman"/>
          <w:b w:val="false"/>
          <w:i w:val="false"/>
          <w:color w:val="000000"/>
          <w:sz w:val="28"/>
        </w:rPr>
        <w:t>
      1) Басқарма басшысы дербес басқару қағидатында әрекет етеді және Қазақстан Республикасының заңнамасы мен осы Ережеде белгілеген құзыретіне сәйкес Басқарма қызметінің мәселелерін өзі шешеді;</w:t>
      </w:r>
    </w:p>
    <w:bookmarkEnd w:id="1994"/>
    <w:bookmarkStart w:name="z2056" w:id="1995"/>
    <w:p>
      <w:pPr>
        <w:spacing w:after="0"/>
        <w:ind w:left="0"/>
        <w:jc w:val="both"/>
      </w:pPr>
      <w:r>
        <w:rPr>
          <w:rFonts w:ascii="Times New Roman"/>
          <w:b w:val="false"/>
          <w:i w:val="false"/>
          <w:color w:val="000000"/>
          <w:sz w:val="28"/>
        </w:rPr>
        <w:t>
      2) Басқарманың атынан сенімхатсыз әрекет етеді;</w:t>
      </w:r>
    </w:p>
    <w:bookmarkEnd w:id="1995"/>
    <w:bookmarkStart w:name="z2057" w:id="1996"/>
    <w:p>
      <w:pPr>
        <w:spacing w:after="0"/>
        <w:ind w:left="0"/>
        <w:jc w:val="both"/>
      </w:pPr>
      <w:r>
        <w:rPr>
          <w:rFonts w:ascii="Times New Roman"/>
          <w:b w:val="false"/>
          <w:i w:val="false"/>
          <w:color w:val="000000"/>
          <w:sz w:val="28"/>
        </w:rPr>
        <w:t>
      3) барлық ұйымдарда Басқарманың мүддесін білдіреді;</w:t>
      </w:r>
    </w:p>
    <w:bookmarkEnd w:id="1996"/>
    <w:bookmarkStart w:name="z2058" w:id="1997"/>
    <w:p>
      <w:pPr>
        <w:spacing w:after="0"/>
        <w:ind w:left="0"/>
        <w:jc w:val="both"/>
      </w:pPr>
      <w:r>
        <w:rPr>
          <w:rFonts w:ascii="Times New Roman"/>
          <w:b w:val="false"/>
          <w:i w:val="false"/>
          <w:color w:val="000000"/>
          <w:sz w:val="28"/>
        </w:rPr>
        <w:t>
      4) шарттар жасасады;</w:t>
      </w:r>
    </w:p>
    <w:bookmarkEnd w:id="1997"/>
    <w:bookmarkStart w:name="z2059" w:id="1998"/>
    <w:p>
      <w:pPr>
        <w:spacing w:after="0"/>
        <w:ind w:left="0"/>
        <w:jc w:val="both"/>
      </w:pPr>
      <w:r>
        <w:rPr>
          <w:rFonts w:ascii="Times New Roman"/>
          <w:b w:val="false"/>
          <w:i w:val="false"/>
          <w:color w:val="000000"/>
          <w:sz w:val="28"/>
        </w:rPr>
        <w:t>
      5) сенімхаттар береді;</w:t>
      </w:r>
    </w:p>
    <w:bookmarkEnd w:id="1998"/>
    <w:bookmarkStart w:name="z2060" w:id="1999"/>
    <w:p>
      <w:pPr>
        <w:spacing w:after="0"/>
        <w:ind w:left="0"/>
        <w:jc w:val="both"/>
      </w:pPr>
      <w:r>
        <w:rPr>
          <w:rFonts w:ascii="Times New Roman"/>
          <w:b w:val="false"/>
          <w:i w:val="false"/>
          <w:color w:val="000000"/>
          <w:sz w:val="28"/>
        </w:rPr>
        <w:t>
      6) іссапарларға, тағылымдамаға, қызметкерлерді қазақстандық және шетелдік оқу орталықтарында оқытуға және қызметкерлердің біліктілігін жоғарылатудың өзге де түрлеріне байланысы бойынша Басқарманың тәртібі мен жоспарларын бекітеді;</w:t>
      </w:r>
    </w:p>
    <w:bookmarkEnd w:id="1999"/>
    <w:bookmarkStart w:name="z2061" w:id="2000"/>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bookmarkEnd w:id="2000"/>
    <w:bookmarkStart w:name="z2062" w:id="2001"/>
    <w:p>
      <w:pPr>
        <w:spacing w:after="0"/>
        <w:ind w:left="0"/>
        <w:jc w:val="both"/>
      </w:pPr>
      <w:r>
        <w:rPr>
          <w:rFonts w:ascii="Times New Roman"/>
          <w:b w:val="false"/>
          <w:i w:val="false"/>
          <w:color w:val="000000"/>
          <w:sz w:val="28"/>
        </w:rPr>
        <w:t xml:space="preserve">
      8)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Еңбек кодексіне сәйкес өзінің орынбасарларын және Басқарманың басқа да қызметкерлерін лауазымдарына тағайындайды және лауазымынан босатады;</w:t>
      </w:r>
    </w:p>
    <w:bookmarkEnd w:id="2001"/>
    <w:bookmarkStart w:name="z2063" w:id="2002"/>
    <w:p>
      <w:pPr>
        <w:spacing w:after="0"/>
        <w:ind w:left="0"/>
        <w:jc w:val="both"/>
      </w:pPr>
      <w:r>
        <w:rPr>
          <w:rFonts w:ascii="Times New Roman"/>
          <w:b w:val="false"/>
          <w:i w:val="false"/>
          <w:color w:val="000000"/>
          <w:sz w:val="28"/>
        </w:rPr>
        <w:t>
      9) Басқарма қызметкерлеріне көтермелеу мен тәртіптік жазалау шараларын қолданады;</w:t>
      </w:r>
    </w:p>
    <w:bookmarkEnd w:id="2002"/>
    <w:bookmarkStart w:name="z2064" w:id="2003"/>
    <w:p>
      <w:pPr>
        <w:spacing w:after="0"/>
        <w:ind w:left="0"/>
        <w:jc w:val="both"/>
      </w:pPr>
      <w:r>
        <w:rPr>
          <w:rFonts w:ascii="Times New Roman"/>
          <w:b w:val="false"/>
          <w:i w:val="false"/>
          <w:color w:val="000000"/>
          <w:sz w:val="28"/>
        </w:rPr>
        <w:t>
      10) Басқарманың құрылымын, Басқарманың құрылымдық бөлімшелері туралы ережені бекітеді;</w:t>
      </w:r>
    </w:p>
    <w:bookmarkEnd w:id="2003"/>
    <w:bookmarkStart w:name="z2065" w:id="2004"/>
    <w:p>
      <w:pPr>
        <w:spacing w:after="0"/>
        <w:ind w:left="0"/>
        <w:jc w:val="both"/>
      </w:pPr>
      <w:r>
        <w:rPr>
          <w:rFonts w:ascii="Times New Roman"/>
          <w:b w:val="false"/>
          <w:i w:val="false"/>
          <w:color w:val="000000"/>
          <w:sz w:val="28"/>
        </w:rPr>
        <w:t>
      11) өз құзыретіне жататын өзге де мәселелер бойынша шешім қабылдайды.</w:t>
      </w:r>
    </w:p>
    <w:bookmarkEnd w:id="2004"/>
    <w:bookmarkStart w:name="z2066" w:id="2005"/>
    <w:p>
      <w:pPr>
        <w:spacing w:after="0"/>
        <w:ind w:left="0"/>
        <w:jc w:val="both"/>
      </w:pPr>
      <w:r>
        <w:rPr>
          <w:rFonts w:ascii="Times New Roman"/>
          <w:b w:val="false"/>
          <w:i w:val="false"/>
          <w:color w:val="000000"/>
          <w:sz w:val="28"/>
        </w:rPr>
        <w:t>
      Басқарма басшысы болмаған кезеңде оның өкілеттіктерін Қазақстан Республикасының қолданыстағы заңнамасына сәйкес оны алмастыратын адам жүзеге асырады.</w:t>
      </w:r>
    </w:p>
    <w:bookmarkEnd w:id="2005"/>
    <w:bookmarkStart w:name="z2067" w:id="2006"/>
    <w:p>
      <w:pPr>
        <w:spacing w:after="0"/>
        <w:ind w:left="0"/>
        <w:jc w:val="both"/>
      </w:pPr>
      <w:r>
        <w:rPr>
          <w:rFonts w:ascii="Times New Roman"/>
          <w:b w:val="false"/>
          <w:i w:val="false"/>
          <w:color w:val="000000"/>
          <w:sz w:val="28"/>
        </w:rPr>
        <w:t>
      22. Басқарма басшысы Қазақстан Республикасының қолданыстағы заңнамасына сәйкес өз орынбасарларының өкілеттіктерін айқындайды.</w:t>
      </w:r>
    </w:p>
    <w:bookmarkEnd w:id="2006"/>
    <w:bookmarkStart w:name="z2068" w:id="2007"/>
    <w:p>
      <w:pPr>
        <w:spacing w:after="0"/>
        <w:ind w:left="0"/>
        <w:jc w:val="left"/>
      </w:pPr>
      <w:r>
        <w:rPr>
          <w:rFonts w:ascii="Times New Roman"/>
          <w:b/>
          <w:i w:val="false"/>
          <w:color w:val="000000"/>
        </w:rPr>
        <w:t xml:space="preserve"> 4. Басқарманың мүлкі</w:t>
      </w:r>
    </w:p>
    <w:bookmarkEnd w:id="2007"/>
    <w:bookmarkStart w:name="z2069" w:id="2008"/>
    <w:p>
      <w:pPr>
        <w:spacing w:after="0"/>
        <w:ind w:left="0"/>
        <w:jc w:val="both"/>
      </w:pPr>
      <w:r>
        <w:rPr>
          <w:rFonts w:ascii="Times New Roman"/>
          <w:b w:val="false"/>
          <w:i w:val="false"/>
          <w:color w:val="000000"/>
          <w:sz w:val="28"/>
        </w:rPr>
        <w:t>
      23. Басқарманың Қазақстан Республикасының заңнамасымен көзделген жағдайларда жедел басқару құқығында оқшауланған мүлкі болуы мүмкін.</w:t>
      </w:r>
    </w:p>
    <w:bookmarkEnd w:id="2008"/>
    <w:bookmarkStart w:name="z2070" w:id="2009"/>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қызметінің нәтижесінде сатып алған мүлік (ақшалай кірістерді қосқанда) және Қазақстан Республикасының заңнамасымен тыйым салынбаған өзге де көздер есебінен құрылады.</w:t>
      </w:r>
    </w:p>
    <w:bookmarkEnd w:id="2009"/>
    <w:bookmarkStart w:name="z2071" w:id="2010"/>
    <w:p>
      <w:pPr>
        <w:spacing w:after="0"/>
        <w:ind w:left="0"/>
        <w:jc w:val="both"/>
      </w:pPr>
      <w:r>
        <w:rPr>
          <w:rFonts w:ascii="Times New Roman"/>
          <w:b w:val="false"/>
          <w:i w:val="false"/>
          <w:color w:val="000000"/>
          <w:sz w:val="28"/>
        </w:rPr>
        <w:t>
      24. Басқармаға бекітілген мүлік коммуналдық меншікке жатады.</w:t>
      </w:r>
    </w:p>
    <w:bookmarkEnd w:id="2010"/>
    <w:bookmarkStart w:name="z2072" w:id="2011"/>
    <w:p>
      <w:pPr>
        <w:spacing w:after="0"/>
        <w:ind w:left="0"/>
        <w:jc w:val="both"/>
      </w:pPr>
      <w:r>
        <w:rPr>
          <w:rFonts w:ascii="Times New Roman"/>
          <w:b w:val="false"/>
          <w:i w:val="false"/>
          <w:color w:val="000000"/>
          <w:sz w:val="28"/>
        </w:rPr>
        <w:t>
      25. Егер Қазақстан Республикасының заңнамасында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11"/>
    <w:bookmarkStart w:name="z2073" w:id="2012"/>
    <w:p>
      <w:pPr>
        <w:spacing w:after="0"/>
        <w:ind w:left="0"/>
        <w:jc w:val="left"/>
      </w:pPr>
      <w:r>
        <w:rPr>
          <w:rFonts w:ascii="Times New Roman"/>
          <w:b/>
          <w:i w:val="false"/>
          <w:color w:val="000000"/>
        </w:rPr>
        <w:t xml:space="preserve"> 5. Басқарманы қайта ұйымдастыру және тарату</w:t>
      </w:r>
    </w:p>
    <w:bookmarkEnd w:id="2012"/>
    <w:bookmarkStart w:name="z2074" w:id="2013"/>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2013"/>
    <w:bookmarkStart w:name="z2075" w:id="2014"/>
    <w:p>
      <w:pPr>
        <w:spacing w:after="0"/>
        <w:ind w:left="0"/>
        <w:jc w:val="both"/>
      </w:pPr>
      <w:r>
        <w:rPr>
          <w:rFonts w:ascii="Times New Roman"/>
          <w:b w:val="false"/>
          <w:i w:val="false"/>
          <w:color w:val="000000"/>
          <w:sz w:val="28"/>
        </w:rPr>
        <w:t>
      Басқарманың қарамағындағы ұйымдар тізбесі:</w:t>
      </w:r>
    </w:p>
    <w:bookmarkEnd w:id="2014"/>
    <w:bookmarkStart w:name="z2076" w:id="2015"/>
    <w:p>
      <w:pPr>
        <w:spacing w:after="0"/>
        <w:ind w:left="0"/>
        <w:jc w:val="both"/>
      </w:pPr>
      <w:r>
        <w:rPr>
          <w:rFonts w:ascii="Times New Roman"/>
          <w:b w:val="false"/>
          <w:i w:val="false"/>
          <w:color w:val="000000"/>
          <w:sz w:val="28"/>
        </w:rPr>
        <w:t>
      1) "Нұр-Сұлтан қаласының Құрылыс және тұрғын үй саясаты басқармасы" мемлекеттік мекемесінің шаруашылық жүргізу құқығындағы "Қалалық жылжымайтын мүлік" мемлекеттік коммуналдық кәсіпорны;</w:t>
      </w:r>
    </w:p>
    <w:bookmarkEnd w:id="2015"/>
    <w:bookmarkStart w:name="z2077" w:id="2016"/>
    <w:p>
      <w:pPr>
        <w:spacing w:after="0"/>
        <w:ind w:left="0"/>
        <w:jc w:val="both"/>
      </w:pPr>
      <w:r>
        <w:rPr>
          <w:rFonts w:ascii="Times New Roman"/>
          <w:b w:val="false"/>
          <w:i w:val="false"/>
          <w:color w:val="000000"/>
          <w:sz w:val="28"/>
        </w:rPr>
        <w:t>
      2) "Нұр-Сұлтан қаласының Құрылыс және тұрғын үй саясаты басқармасы" мемлекеттік мекемесінің шаруашылық жүргізу құқығындағы "Жылу" мемлекеттік коммуналдық кәсіпорны.</w:t>
      </w:r>
    </w:p>
    <w:bookmarkEnd w:id="2016"/>
    <w:bookmarkStart w:name="z2078" w:id="2017"/>
    <w:p>
      <w:pPr>
        <w:spacing w:after="0"/>
        <w:ind w:left="0"/>
        <w:jc w:val="both"/>
      </w:pPr>
      <w:r>
        <w:rPr>
          <w:rFonts w:ascii="Times New Roman"/>
          <w:b w:val="false"/>
          <w:i w:val="false"/>
          <w:color w:val="000000"/>
          <w:sz w:val="28"/>
        </w:rPr>
        <w:t>
      3) "Елорда даму" жауапкершілігі шектеулі серіктестігі.</w:t>
      </w:r>
    </w:p>
    <w:bookmarkEnd w:id="2017"/>
    <w:p>
      <w:pPr>
        <w:spacing w:after="0"/>
        <w:ind w:left="0"/>
        <w:jc w:val="both"/>
      </w:pPr>
      <w:r>
        <w:rPr>
          <w:rFonts w:ascii="Times New Roman"/>
          <w:b w:val="false"/>
          <w:i w:val="false"/>
          <w:color w:val="000000"/>
          <w:sz w:val="28"/>
        </w:rPr>
        <w:t>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18-қосымша </w:t>
            </w:r>
          </w:p>
        </w:tc>
      </w:tr>
    </w:tbl>
    <w:bookmarkStart w:name="z2081" w:id="2018"/>
    <w:p>
      <w:pPr>
        <w:spacing w:after="0"/>
        <w:ind w:left="0"/>
        <w:jc w:val="left"/>
      </w:pPr>
      <w:r>
        <w:rPr>
          <w:rFonts w:ascii="Times New Roman"/>
          <w:b/>
          <w:i w:val="false"/>
          <w:color w:val="000000"/>
        </w:rPr>
        <w:t xml:space="preserve"> "Нұр-Сұлтан қаласының Мәдениет және спорт басқармасы" мемлекеттік мекемесі туралы  ережесі</w:t>
      </w:r>
    </w:p>
    <w:bookmarkEnd w:id="2018"/>
    <w:bookmarkStart w:name="z2082" w:id="2019"/>
    <w:p>
      <w:pPr>
        <w:spacing w:after="0"/>
        <w:ind w:left="0"/>
        <w:jc w:val="left"/>
      </w:pPr>
      <w:r>
        <w:rPr>
          <w:rFonts w:ascii="Times New Roman"/>
          <w:b/>
          <w:i w:val="false"/>
          <w:color w:val="000000"/>
        </w:rPr>
        <w:t xml:space="preserve"> 1. Жалпы ережелер</w:t>
      </w:r>
    </w:p>
    <w:bookmarkEnd w:id="2019"/>
    <w:bookmarkStart w:name="z2083" w:id="2020"/>
    <w:p>
      <w:pPr>
        <w:spacing w:after="0"/>
        <w:ind w:left="0"/>
        <w:jc w:val="both"/>
      </w:pPr>
      <w:r>
        <w:rPr>
          <w:rFonts w:ascii="Times New Roman"/>
          <w:b w:val="false"/>
          <w:i w:val="false"/>
          <w:color w:val="000000"/>
          <w:sz w:val="28"/>
        </w:rPr>
        <w:t>
      1. "Нұр-Сұлтан қаласының Мәдениет және спорт басқармасы" мемлекеттік мекемесі Нұр-Сұлтан қаласының аумағында мәдениет, өнер, дене шынықтыру және спорт саласындағы басшылықты жүзеге асыратын Қазақстан Республикасының мемлекеттік органы болып табылады.</w:t>
      </w:r>
    </w:p>
    <w:bookmarkEnd w:id="2020"/>
    <w:bookmarkStart w:name="z2084" w:id="2021"/>
    <w:p>
      <w:pPr>
        <w:spacing w:after="0"/>
        <w:ind w:left="0"/>
        <w:jc w:val="both"/>
      </w:pPr>
      <w:r>
        <w:rPr>
          <w:rFonts w:ascii="Times New Roman"/>
          <w:b w:val="false"/>
          <w:i w:val="false"/>
          <w:color w:val="000000"/>
          <w:sz w:val="28"/>
        </w:rPr>
        <w:t xml:space="preserve">
      2. "Нұр-Сұлтан қаласының Мәдениет және спорт басқармасы" мемлекеттік мекемесінің ведомстволары жоқ. </w:t>
      </w:r>
    </w:p>
    <w:bookmarkEnd w:id="2021"/>
    <w:bookmarkStart w:name="z2085" w:id="2022"/>
    <w:p>
      <w:pPr>
        <w:spacing w:after="0"/>
        <w:ind w:left="0"/>
        <w:jc w:val="both"/>
      </w:pPr>
      <w:r>
        <w:rPr>
          <w:rFonts w:ascii="Times New Roman"/>
          <w:b w:val="false"/>
          <w:i w:val="false"/>
          <w:color w:val="000000"/>
          <w:sz w:val="28"/>
        </w:rPr>
        <w:t xml:space="preserve">
      3. "Нұр-Сұлтан қаласының Мәдениет және спорт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022"/>
    <w:bookmarkStart w:name="z2086" w:id="2023"/>
    <w:p>
      <w:pPr>
        <w:spacing w:after="0"/>
        <w:ind w:left="0"/>
        <w:jc w:val="both"/>
      </w:pPr>
      <w:r>
        <w:rPr>
          <w:rFonts w:ascii="Times New Roman"/>
          <w:b w:val="false"/>
          <w:i w:val="false"/>
          <w:color w:val="000000"/>
          <w:sz w:val="28"/>
        </w:rPr>
        <w:t>
      4. "Нұр-Сұлтан қаласының Мәдениет және спорт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023"/>
    <w:bookmarkStart w:name="z2087" w:id="2024"/>
    <w:p>
      <w:pPr>
        <w:spacing w:after="0"/>
        <w:ind w:left="0"/>
        <w:jc w:val="both"/>
      </w:pPr>
      <w:r>
        <w:rPr>
          <w:rFonts w:ascii="Times New Roman"/>
          <w:b w:val="false"/>
          <w:i w:val="false"/>
          <w:color w:val="000000"/>
          <w:sz w:val="28"/>
        </w:rPr>
        <w:t>
      5. "Нұр-Сұлтан қаласының Мәдениет және спорт басқармасы" мемлекеттік мекемесі азаматтық-құқықтық қатынастарға өз атынан түседі.</w:t>
      </w:r>
    </w:p>
    <w:bookmarkEnd w:id="2024"/>
    <w:bookmarkStart w:name="z2088" w:id="2025"/>
    <w:p>
      <w:pPr>
        <w:spacing w:after="0"/>
        <w:ind w:left="0"/>
        <w:jc w:val="both"/>
      </w:pPr>
      <w:r>
        <w:rPr>
          <w:rFonts w:ascii="Times New Roman"/>
          <w:b w:val="false"/>
          <w:i w:val="false"/>
          <w:color w:val="000000"/>
          <w:sz w:val="28"/>
        </w:rPr>
        <w:t>
      6. "Нұр-Сұлтан қаласының Мәдениет және спорт басқармасы"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025"/>
    <w:bookmarkStart w:name="z2089" w:id="2026"/>
    <w:p>
      <w:pPr>
        <w:spacing w:after="0"/>
        <w:ind w:left="0"/>
        <w:jc w:val="both"/>
      </w:pPr>
      <w:r>
        <w:rPr>
          <w:rFonts w:ascii="Times New Roman"/>
          <w:b w:val="false"/>
          <w:i w:val="false"/>
          <w:color w:val="000000"/>
          <w:sz w:val="28"/>
        </w:rPr>
        <w:t>
      7. "Нұр-Сұлтан қаласының Мәдениет және спорт басқармасы" мемлекеттік мекемесі өз құзыретінің мәселелері бойынша Қазақстан Республикасының заңнамасында белгіленген тәртіппен "Нұр-Сұлтан қаласының Мәдениет және спорт басқармасы"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p>
    <w:bookmarkEnd w:id="2026"/>
    <w:bookmarkStart w:name="z2090" w:id="2027"/>
    <w:p>
      <w:pPr>
        <w:spacing w:after="0"/>
        <w:ind w:left="0"/>
        <w:jc w:val="both"/>
      </w:pPr>
      <w:r>
        <w:rPr>
          <w:rFonts w:ascii="Times New Roman"/>
          <w:b w:val="false"/>
          <w:i w:val="false"/>
          <w:color w:val="000000"/>
          <w:sz w:val="28"/>
        </w:rPr>
        <w:t xml:space="preserve">
      8. "Нұр-Сұлтан қаласының Мәдениет және спорт басқармасы" мемлекеттік мекемесінің құрылымы мен штат санының лимиті Қазақстан Республикасының қолданыстағы заңнамасына сәйкес бекітіледі. </w:t>
      </w:r>
    </w:p>
    <w:bookmarkEnd w:id="2027"/>
    <w:bookmarkStart w:name="z2091" w:id="2028"/>
    <w:p>
      <w:pPr>
        <w:spacing w:after="0"/>
        <w:ind w:left="0"/>
        <w:jc w:val="both"/>
      </w:pPr>
      <w:r>
        <w:rPr>
          <w:rFonts w:ascii="Times New Roman"/>
          <w:b w:val="false"/>
          <w:i w:val="false"/>
          <w:color w:val="000000"/>
          <w:sz w:val="28"/>
        </w:rPr>
        <w:t>
      9. "Нұр-Сұлтан қаласының Мәдениет және спорт басқармасы" мемлекеттік мекемесінің орналасқан жері: Қазақстан Республикасы, 010000, Нұр-Сұлтан қаласы, "Сарыарқа" ауданы, Бейбітшілік көшесі, № 11.</w:t>
      </w:r>
    </w:p>
    <w:bookmarkEnd w:id="2028"/>
    <w:bookmarkStart w:name="z2092" w:id="2029"/>
    <w:p>
      <w:pPr>
        <w:spacing w:after="0"/>
        <w:ind w:left="0"/>
        <w:jc w:val="both"/>
      </w:pPr>
      <w:r>
        <w:rPr>
          <w:rFonts w:ascii="Times New Roman"/>
          <w:b w:val="false"/>
          <w:i w:val="false"/>
          <w:color w:val="000000"/>
          <w:sz w:val="28"/>
        </w:rPr>
        <w:t>
      10. Мемлекеттік органның толық атауы – "Нұр-Сұлтан қаласының Мәдениет және спорт басқармасы" мемлекеттік мекемесі.</w:t>
      </w:r>
    </w:p>
    <w:bookmarkEnd w:id="2029"/>
    <w:bookmarkStart w:name="z2093" w:id="2030"/>
    <w:p>
      <w:pPr>
        <w:spacing w:after="0"/>
        <w:ind w:left="0"/>
        <w:jc w:val="both"/>
      </w:pPr>
      <w:r>
        <w:rPr>
          <w:rFonts w:ascii="Times New Roman"/>
          <w:b w:val="false"/>
          <w:i w:val="false"/>
          <w:color w:val="000000"/>
          <w:sz w:val="28"/>
        </w:rPr>
        <w:t>
      11. Осы Ереже "Нұр-Сұлтан қаласының Мәдениет және спорт басқармасы" мемлекеттік мекемесінің құрылтай құжаты болып табылады.</w:t>
      </w:r>
    </w:p>
    <w:bookmarkEnd w:id="2030"/>
    <w:bookmarkStart w:name="z2094" w:id="2031"/>
    <w:p>
      <w:pPr>
        <w:spacing w:after="0"/>
        <w:ind w:left="0"/>
        <w:jc w:val="both"/>
      </w:pPr>
      <w:r>
        <w:rPr>
          <w:rFonts w:ascii="Times New Roman"/>
          <w:b w:val="false"/>
          <w:i w:val="false"/>
          <w:color w:val="000000"/>
          <w:sz w:val="28"/>
        </w:rPr>
        <w:t>
      12. "Нұр-Сұлтан қаласының Мәдениет және спорт басқармасы" мемлекеттік мекемесінің қызметін қаржыландыру Нұр-Сұлтан қаласының жергілікті бюджетінен жүзеге асырылады.</w:t>
      </w:r>
    </w:p>
    <w:bookmarkEnd w:id="2031"/>
    <w:bookmarkStart w:name="z2095" w:id="2032"/>
    <w:p>
      <w:pPr>
        <w:spacing w:after="0"/>
        <w:ind w:left="0"/>
        <w:jc w:val="both"/>
      </w:pPr>
      <w:r>
        <w:rPr>
          <w:rFonts w:ascii="Times New Roman"/>
          <w:b w:val="false"/>
          <w:i w:val="false"/>
          <w:color w:val="000000"/>
          <w:sz w:val="28"/>
        </w:rPr>
        <w:t>
      13. "Нұр-Сұлтан қаласының Мәдениет және спорт басқармасы" мемлекеттік мекемесіне кәсіпкерлік субъектілерімен "Нұр-Сұлтан қаласының Мәдениет және спорт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032"/>
    <w:bookmarkStart w:name="z2096" w:id="2033"/>
    <w:p>
      <w:pPr>
        <w:spacing w:after="0"/>
        <w:ind w:left="0"/>
        <w:jc w:val="both"/>
      </w:pPr>
      <w:r>
        <w:rPr>
          <w:rFonts w:ascii="Times New Roman"/>
          <w:b w:val="false"/>
          <w:i w:val="false"/>
          <w:color w:val="000000"/>
          <w:sz w:val="28"/>
        </w:rPr>
        <w:t>
      Егер "Нұр-Сұлтан қаласының Мәдениет және спорт басқармасы"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033"/>
    <w:bookmarkStart w:name="z2097" w:id="2034"/>
    <w:p>
      <w:pPr>
        <w:spacing w:after="0"/>
        <w:ind w:left="0"/>
        <w:jc w:val="left"/>
      </w:pPr>
      <w:r>
        <w:rPr>
          <w:rFonts w:ascii="Times New Roman"/>
          <w:b/>
          <w:i w:val="false"/>
          <w:color w:val="000000"/>
        </w:rPr>
        <w:t xml:space="preserve"> 2. "Нұр-Сұлтан қаласының Мәдениет және спорт басқармасы" мемлекеттік мекемесінің миссиясы, негізгі міндеттері, функциялары, құқықтары мен міндеттері</w:t>
      </w:r>
    </w:p>
    <w:bookmarkEnd w:id="2034"/>
    <w:bookmarkStart w:name="z2098" w:id="2035"/>
    <w:p>
      <w:pPr>
        <w:spacing w:after="0"/>
        <w:ind w:left="0"/>
        <w:jc w:val="both"/>
      </w:pPr>
      <w:r>
        <w:rPr>
          <w:rFonts w:ascii="Times New Roman"/>
          <w:b w:val="false"/>
          <w:i w:val="false"/>
          <w:color w:val="000000"/>
          <w:sz w:val="28"/>
        </w:rPr>
        <w:t>
      14. "Нұр-Сұлтан қаласының Мәдениет және спорт басқармасы" мемлекеттік мекемесінің миссиясы: дене шынықтыру және спорт саласын қоса алғанда, мәдениеттің қайта жаңғыртылуын, сақталуын, қорғалуын, дамуы мен таралуын, пайдалануын қамтамасыз етуге бағытталған мемлекеттік саясатты қалыптастыру және тиімді іске асыру.</w:t>
      </w:r>
    </w:p>
    <w:bookmarkEnd w:id="2035"/>
    <w:bookmarkStart w:name="z2099" w:id="2036"/>
    <w:p>
      <w:pPr>
        <w:spacing w:after="0"/>
        <w:ind w:left="0"/>
        <w:jc w:val="both"/>
      </w:pPr>
      <w:r>
        <w:rPr>
          <w:rFonts w:ascii="Times New Roman"/>
          <w:b w:val="false"/>
          <w:i w:val="false"/>
          <w:color w:val="000000"/>
          <w:sz w:val="28"/>
        </w:rPr>
        <w:t>
      15. Міндеттері:</w:t>
      </w:r>
    </w:p>
    <w:bookmarkEnd w:id="2036"/>
    <w:bookmarkStart w:name="z2100" w:id="2037"/>
    <w:p>
      <w:pPr>
        <w:spacing w:after="0"/>
        <w:ind w:left="0"/>
        <w:jc w:val="both"/>
      </w:pPr>
      <w:r>
        <w:rPr>
          <w:rFonts w:ascii="Times New Roman"/>
          <w:b w:val="false"/>
          <w:i w:val="false"/>
          <w:color w:val="000000"/>
          <w:sz w:val="28"/>
        </w:rPr>
        <w:t>
      1) Нұр-Сұлтан қаласының аумағында мәдениет, дене шынықтыру және спорт саласындағы мемлекеттік саясатты іске асыру;</w:t>
      </w:r>
    </w:p>
    <w:bookmarkEnd w:id="2037"/>
    <w:bookmarkStart w:name="z2101" w:id="2038"/>
    <w:p>
      <w:pPr>
        <w:spacing w:after="0"/>
        <w:ind w:left="0"/>
        <w:jc w:val="both"/>
      </w:pPr>
      <w:r>
        <w:rPr>
          <w:rFonts w:ascii="Times New Roman"/>
          <w:b w:val="false"/>
          <w:i w:val="false"/>
          <w:color w:val="000000"/>
          <w:sz w:val="28"/>
        </w:rPr>
        <w:t>
      2) Нұр-Сұлтан қаласының аумағында Қазақстан Республикасы халқының мәдениетін, сонымен қатар ұлттық, техникалық және қолданбалы спорт түрлерін қайта жаңғыртуға, сақтауға, дамытуға және таратуға бағытталған шаралар қабылдау;</w:t>
      </w:r>
    </w:p>
    <w:bookmarkEnd w:id="2038"/>
    <w:bookmarkStart w:name="z2102" w:id="2039"/>
    <w:p>
      <w:pPr>
        <w:spacing w:after="0"/>
        <w:ind w:left="0"/>
        <w:jc w:val="both"/>
      </w:pPr>
      <w:r>
        <w:rPr>
          <w:rFonts w:ascii="Times New Roman"/>
          <w:b w:val="false"/>
          <w:i w:val="false"/>
          <w:color w:val="000000"/>
          <w:sz w:val="28"/>
        </w:rPr>
        <w:t>
      3) ұлттық және әлемдік мәдениет құндылықтарына баулу арқылы азаматтарды отаншылдыққа және эстетикалық тәрбиелеуге жағдайлар жасау;</w:t>
      </w:r>
    </w:p>
    <w:bookmarkEnd w:id="2039"/>
    <w:bookmarkStart w:name="z2103" w:id="2040"/>
    <w:p>
      <w:pPr>
        <w:spacing w:after="0"/>
        <w:ind w:left="0"/>
        <w:jc w:val="both"/>
      </w:pPr>
      <w:r>
        <w:rPr>
          <w:rFonts w:ascii="Times New Roman"/>
          <w:b w:val="false"/>
          <w:i w:val="false"/>
          <w:color w:val="000000"/>
          <w:sz w:val="28"/>
        </w:rPr>
        <w:t>
      4) дене шынықтыру мен спортты қолдау және ынталандыру;</w:t>
      </w:r>
    </w:p>
    <w:bookmarkEnd w:id="2040"/>
    <w:bookmarkStart w:name="z2104" w:id="2041"/>
    <w:p>
      <w:pPr>
        <w:spacing w:after="0"/>
        <w:ind w:left="0"/>
        <w:jc w:val="both"/>
      </w:pPr>
      <w:r>
        <w:rPr>
          <w:rFonts w:ascii="Times New Roman"/>
          <w:b w:val="false"/>
          <w:i w:val="false"/>
          <w:color w:val="000000"/>
          <w:sz w:val="28"/>
        </w:rPr>
        <w:t>
      5) Қазақстан Республикасының сыбайлас жемқорлыққа қарсы күрес заңнамасының нормаларын сақтау;</w:t>
      </w:r>
    </w:p>
    <w:bookmarkEnd w:id="2041"/>
    <w:bookmarkStart w:name="z2105" w:id="2042"/>
    <w:p>
      <w:pPr>
        <w:spacing w:after="0"/>
        <w:ind w:left="0"/>
        <w:jc w:val="both"/>
      </w:pPr>
      <w:r>
        <w:rPr>
          <w:rFonts w:ascii="Times New Roman"/>
          <w:b w:val="false"/>
          <w:i w:val="false"/>
          <w:color w:val="000000"/>
          <w:sz w:val="28"/>
        </w:rPr>
        <w:t>
      6) қызметкерлерді жұмысқа қабылдау және жоғарылату кезінде гендерлік теңдік нормаларын сақтау;</w:t>
      </w:r>
    </w:p>
    <w:bookmarkEnd w:id="2042"/>
    <w:bookmarkStart w:name="z2106" w:id="2043"/>
    <w:p>
      <w:pPr>
        <w:spacing w:after="0"/>
        <w:ind w:left="0"/>
        <w:jc w:val="both"/>
      </w:pPr>
      <w:r>
        <w:rPr>
          <w:rFonts w:ascii="Times New Roman"/>
          <w:b w:val="false"/>
          <w:i w:val="false"/>
          <w:color w:val="000000"/>
          <w:sz w:val="28"/>
        </w:rPr>
        <w:t>
      7) Қазақстан Республикасының заңнамасына сәйкес өзге де міндеттер.</w:t>
      </w:r>
    </w:p>
    <w:bookmarkEnd w:id="2043"/>
    <w:bookmarkStart w:name="z2107" w:id="2044"/>
    <w:p>
      <w:pPr>
        <w:spacing w:after="0"/>
        <w:ind w:left="0"/>
        <w:jc w:val="both"/>
      </w:pPr>
      <w:r>
        <w:rPr>
          <w:rFonts w:ascii="Times New Roman"/>
          <w:b w:val="false"/>
          <w:i w:val="false"/>
          <w:color w:val="000000"/>
          <w:sz w:val="28"/>
        </w:rPr>
        <w:t>
      16. Функциялары:</w:t>
      </w:r>
    </w:p>
    <w:bookmarkEnd w:id="2044"/>
    <w:bookmarkStart w:name="z2108" w:id="2045"/>
    <w:p>
      <w:pPr>
        <w:spacing w:after="0"/>
        <w:ind w:left="0"/>
        <w:jc w:val="both"/>
      </w:pPr>
      <w:r>
        <w:rPr>
          <w:rFonts w:ascii="Times New Roman"/>
          <w:b w:val="false"/>
          <w:i w:val="false"/>
          <w:color w:val="000000"/>
          <w:sz w:val="28"/>
        </w:rPr>
        <w:t>
      1) Нұр-Сұлтан қаласының әкімдігіне театр, музыка, цирк және киноөнер, мәдени-демалыс қызметі, кітапхана, музей ісі, дене шынықтыру-спорт ұйымдары саласындағы елорданың мемлекеттік мәдениет және спорт ұйымдарын құру, қайта ұйымдастыру және тарату жөнінде ұсыныстар енгізу, сондай-ақ олардың қызметін үйлестіру;</w:t>
      </w:r>
    </w:p>
    <w:bookmarkEnd w:id="2045"/>
    <w:bookmarkStart w:name="z2109" w:id="2046"/>
    <w:p>
      <w:pPr>
        <w:spacing w:after="0"/>
        <w:ind w:left="0"/>
        <w:jc w:val="both"/>
      </w:pPr>
      <w:r>
        <w:rPr>
          <w:rFonts w:ascii="Times New Roman"/>
          <w:b w:val="false"/>
          <w:i w:val="false"/>
          <w:color w:val="000000"/>
          <w:sz w:val="28"/>
        </w:rPr>
        <w:t>
      2) Қазақстан Республикасының заңнамасына сәйкес Нұр-Сұлтан қаласының аумағында мемлекеттік мәдениет және спорт ұйымдарына қатысты өкілеттіктерді жүзеге асыру;</w:t>
      </w:r>
    </w:p>
    <w:bookmarkEnd w:id="2046"/>
    <w:bookmarkStart w:name="z2110" w:id="2047"/>
    <w:p>
      <w:pPr>
        <w:spacing w:after="0"/>
        <w:ind w:left="0"/>
        <w:jc w:val="both"/>
      </w:pPr>
      <w:r>
        <w:rPr>
          <w:rFonts w:ascii="Times New Roman"/>
          <w:b w:val="false"/>
          <w:i w:val="false"/>
          <w:color w:val="000000"/>
          <w:sz w:val="28"/>
        </w:rPr>
        <w:t>
      3) халықаралық, республикалық және қалалық деңгейдегі мәдени-бұқаралық, ойын-сауық іс-шараларын дайындау және өткізу бойынша ұйымдастырушылық іс-шараларын жүзеге асыру;</w:t>
      </w:r>
    </w:p>
    <w:bookmarkEnd w:id="2047"/>
    <w:bookmarkStart w:name="z2111" w:id="2048"/>
    <w:p>
      <w:pPr>
        <w:spacing w:after="0"/>
        <w:ind w:left="0"/>
        <w:jc w:val="both"/>
      </w:pPr>
      <w:r>
        <w:rPr>
          <w:rFonts w:ascii="Times New Roman"/>
          <w:b w:val="false"/>
          <w:i w:val="false"/>
          <w:color w:val="000000"/>
          <w:sz w:val="28"/>
        </w:rPr>
        <w:t>
      4) дарынды жастар мен келешегі бар өнер ұжымдарын іздеу мен қолдауға бағытталған іс-шаралар кешенін жүзеге асыру;</w:t>
      </w:r>
    </w:p>
    <w:bookmarkEnd w:id="2048"/>
    <w:bookmarkStart w:name="z2112" w:id="2049"/>
    <w:p>
      <w:pPr>
        <w:spacing w:after="0"/>
        <w:ind w:left="0"/>
        <w:jc w:val="both"/>
      </w:pPr>
      <w:r>
        <w:rPr>
          <w:rFonts w:ascii="Times New Roman"/>
          <w:b w:val="false"/>
          <w:i w:val="false"/>
          <w:color w:val="000000"/>
          <w:sz w:val="28"/>
        </w:rPr>
        <w:t>
      5) мәдениет саласындағы әлеуметтік маңызы бар іс-шараларды ұйымдастыру және өткізу бойынша ұйымдастырушылық іс-шараларды жүзеге асыру;</w:t>
      </w:r>
    </w:p>
    <w:bookmarkEnd w:id="2049"/>
    <w:bookmarkStart w:name="z2113" w:id="2050"/>
    <w:p>
      <w:pPr>
        <w:spacing w:after="0"/>
        <w:ind w:left="0"/>
        <w:jc w:val="both"/>
      </w:pPr>
      <w:r>
        <w:rPr>
          <w:rFonts w:ascii="Times New Roman"/>
          <w:b w:val="false"/>
          <w:i w:val="false"/>
          <w:color w:val="000000"/>
          <w:sz w:val="28"/>
        </w:rPr>
        <w:t>
      6) тарихи-мәдени мұраны сақтау бойынша жұмысты ұйымдастыру, тарихи, ұлттық және мәдени салт-дәстүрлердің дамуына ат салысу;</w:t>
      </w:r>
    </w:p>
    <w:bookmarkEnd w:id="2050"/>
    <w:bookmarkStart w:name="z2114" w:id="2051"/>
    <w:p>
      <w:pPr>
        <w:spacing w:after="0"/>
        <w:ind w:left="0"/>
        <w:jc w:val="both"/>
      </w:pPr>
      <w:r>
        <w:rPr>
          <w:rFonts w:ascii="Times New Roman"/>
          <w:b w:val="false"/>
          <w:i w:val="false"/>
          <w:color w:val="000000"/>
          <w:sz w:val="28"/>
        </w:rPr>
        <w:t xml:space="preserve">
      7) Нұр-Сұлтан қаласының тарих және мәдениет ескерткіштерін қорғау жөніндегі қалалық комиссиясының және Нұр-Сұлтан қаласының мемлекеттік мәдениет ұйымдарының аттестациялық комиссиясының жұмысын ұйымдастыру; </w:t>
      </w:r>
    </w:p>
    <w:bookmarkEnd w:id="2051"/>
    <w:bookmarkStart w:name="z2115" w:id="2052"/>
    <w:p>
      <w:pPr>
        <w:spacing w:after="0"/>
        <w:ind w:left="0"/>
        <w:jc w:val="both"/>
      </w:pPr>
      <w:r>
        <w:rPr>
          <w:rFonts w:ascii="Times New Roman"/>
          <w:b w:val="false"/>
          <w:i w:val="false"/>
          <w:color w:val="000000"/>
          <w:sz w:val="28"/>
        </w:rPr>
        <w:t>
      8) мәдени құндылықтарды уақытша әкету бойынша сараптамалық комиссия құру және ол туралы ережені бекіту;</w:t>
      </w:r>
    </w:p>
    <w:bookmarkEnd w:id="2052"/>
    <w:bookmarkStart w:name="z2116" w:id="2053"/>
    <w:p>
      <w:pPr>
        <w:spacing w:after="0"/>
        <w:ind w:left="0"/>
        <w:jc w:val="both"/>
      </w:pPr>
      <w:r>
        <w:rPr>
          <w:rFonts w:ascii="Times New Roman"/>
          <w:b w:val="false"/>
          <w:i w:val="false"/>
          <w:color w:val="000000"/>
          <w:sz w:val="28"/>
        </w:rPr>
        <w:t>
      9) тиісті аумақтарда жергілікті маңызы бар тарих және мәдениет ескерткіштерінің пайдаланылу және күтіп-ұстау тәртібін, сондай-ақ археологиялық және ғылыми-реставрациялау жұмыстарының орындалуын мемлекеттік бақылауды жүзеге асыру;</w:t>
      </w:r>
    </w:p>
    <w:bookmarkEnd w:id="2053"/>
    <w:bookmarkStart w:name="z2117" w:id="2054"/>
    <w:p>
      <w:pPr>
        <w:spacing w:after="0"/>
        <w:ind w:left="0"/>
        <w:jc w:val="both"/>
      </w:pPr>
      <w:r>
        <w:rPr>
          <w:rFonts w:ascii="Times New Roman"/>
          <w:b w:val="false"/>
          <w:i w:val="false"/>
          <w:color w:val="000000"/>
          <w:sz w:val="28"/>
        </w:rPr>
        <w:t>
      10) елорданың материалдық және рухани мәдениетін, тарихи және мәдени мұра объектілері мен тарихи және мәдени ескерткіштерін анықтау, есепке алу, қорғау, консервациялау, реставрациялау мен пайдалану, сондай-ақ елдің танымал мәдениет қайраткерлерін мәңгілік есте сақтау бойынша жұмыстарды ұйымдастыру;</w:t>
      </w:r>
    </w:p>
    <w:bookmarkEnd w:id="2054"/>
    <w:bookmarkStart w:name="z2118" w:id="2055"/>
    <w:p>
      <w:pPr>
        <w:spacing w:after="0"/>
        <w:ind w:left="0"/>
        <w:jc w:val="both"/>
      </w:pPr>
      <w:r>
        <w:rPr>
          <w:rFonts w:ascii="Times New Roman"/>
          <w:b w:val="false"/>
          <w:i w:val="false"/>
          <w:color w:val="000000"/>
          <w:sz w:val="28"/>
        </w:rPr>
        <w:t>
      11) "Нұр-Сұлтан қаласының Мәдениет және спорт басқармасы" мемлекеттік мекемесінің теңгеріміндегі елорданың тарих және мәдениет ескерткіштеріне ғылыми-реставрациялау жұмыстарын жүргізуді қамтамасыз ету;</w:t>
      </w:r>
    </w:p>
    <w:bookmarkEnd w:id="2055"/>
    <w:bookmarkStart w:name="z2119" w:id="2056"/>
    <w:p>
      <w:pPr>
        <w:spacing w:after="0"/>
        <w:ind w:left="0"/>
        <w:jc w:val="both"/>
      </w:pPr>
      <w:r>
        <w:rPr>
          <w:rFonts w:ascii="Times New Roman"/>
          <w:b w:val="false"/>
          <w:i w:val="false"/>
          <w:color w:val="000000"/>
          <w:sz w:val="28"/>
        </w:rPr>
        <w:t>
      12) тарих және мәдениет ескерткіштеріне қорғау міндеттемелерін рәсімдеу және оларды меншік иелері мен пайдаланушылардың орындауын бақылау;</w:t>
      </w:r>
    </w:p>
    <w:bookmarkEnd w:id="2056"/>
    <w:bookmarkStart w:name="z2120" w:id="2057"/>
    <w:p>
      <w:pPr>
        <w:spacing w:after="0"/>
        <w:ind w:left="0"/>
        <w:jc w:val="both"/>
      </w:pPr>
      <w:r>
        <w:rPr>
          <w:rFonts w:ascii="Times New Roman"/>
          <w:b w:val="false"/>
          <w:i w:val="false"/>
          <w:color w:val="000000"/>
          <w:sz w:val="28"/>
        </w:rPr>
        <w:t>
      13) Қазақстан Республикасының тарих және мәдениет ескерткіштерін қорғау мен пайдалану заңнамасын бұзатын жеке және заңды тұлғаларды жауапкершілікке тарту жөнінде өтінім жасау;</w:t>
      </w:r>
    </w:p>
    <w:bookmarkEnd w:id="2057"/>
    <w:bookmarkStart w:name="z2121" w:id="2058"/>
    <w:p>
      <w:pPr>
        <w:spacing w:after="0"/>
        <w:ind w:left="0"/>
        <w:jc w:val="both"/>
      </w:pPr>
      <w:r>
        <w:rPr>
          <w:rFonts w:ascii="Times New Roman"/>
          <w:b w:val="false"/>
          <w:i w:val="false"/>
          <w:color w:val="000000"/>
          <w:sz w:val="28"/>
        </w:rPr>
        <w:t>
      14) Қазақстан Республикасы заңнамасының талаптарына және тарихи-мәдени сараптаманың қорытындысы негізінде жергілікті маңызы бар тарих және мәдениет ескерткіштерін мәртебесінен айыру туралы құжаттарды дайындау және жергілікті маңызы бар Тарих және мәдениет ескерткіштерінің мемлекеттік тізімінен шығару;</w:t>
      </w:r>
    </w:p>
    <w:bookmarkEnd w:id="2058"/>
    <w:bookmarkStart w:name="z2122" w:id="2059"/>
    <w:p>
      <w:pPr>
        <w:spacing w:after="0"/>
        <w:ind w:left="0"/>
        <w:jc w:val="both"/>
      </w:pPr>
      <w:r>
        <w:rPr>
          <w:rFonts w:ascii="Times New Roman"/>
          <w:b w:val="false"/>
          <w:i w:val="false"/>
          <w:color w:val="000000"/>
          <w:sz w:val="28"/>
        </w:rPr>
        <w:t>
      15) мәдени құндылықтарды уақытша әкету құқығына куәлік беру;</w:t>
      </w:r>
    </w:p>
    <w:bookmarkEnd w:id="2059"/>
    <w:bookmarkStart w:name="z2123" w:id="2060"/>
    <w:p>
      <w:pPr>
        <w:spacing w:after="0"/>
        <w:ind w:left="0"/>
        <w:jc w:val="both"/>
      </w:pPr>
      <w:r>
        <w:rPr>
          <w:rFonts w:ascii="Times New Roman"/>
          <w:b w:val="false"/>
          <w:i w:val="false"/>
          <w:color w:val="000000"/>
          <w:sz w:val="28"/>
        </w:rPr>
        <w:t>
      16) аккредиттелген республикалық және (немесе) жергілікті спорт федерацияларымен бірлесіп, спорт түрлері, оның ішінде ұлттық, техникалық және қолданбалы түрлері, бұқаралық спорт бойынша, сондай-ақ ардагер спортшылар арасында қалалық маңызы бар спорт жарыстарын өткізу;</w:t>
      </w:r>
    </w:p>
    <w:bookmarkEnd w:id="2060"/>
    <w:bookmarkStart w:name="z2124" w:id="2061"/>
    <w:p>
      <w:pPr>
        <w:spacing w:after="0"/>
        <w:ind w:left="0"/>
        <w:jc w:val="both"/>
      </w:pPr>
      <w:r>
        <w:rPr>
          <w:rFonts w:ascii="Times New Roman"/>
          <w:b w:val="false"/>
          <w:i w:val="false"/>
          <w:color w:val="000000"/>
          <w:sz w:val="28"/>
        </w:rPr>
        <w:t>
      17) спорт түрлері бойынша Нұр-Сұлтан қаласының құрама командаларын даярлауды және олардың республикалық және халықаралық спорттық жарыстарда өнер көрсетуін  қамтамасыз ету;</w:t>
      </w:r>
    </w:p>
    <w:bookmarkEnd w:id="2061"/>
    <w:bookmarkStart w:name="z2125" w:id="2062"/>
    <w:p>
      <w:pPr>
        <w:spacing w:after="0"/>
        <w:ind w:left="0"/>
        <w:jc w:val="both"/>
      </w:pPr>
      <w:r>
        <w:rPr>
          <w:rFonts w:ascii="Times New Roman"/>
          <w:b w:val="false"/>
          <w:i w:val="false"/>
          <w:color w:val="000000"/>
          <w:sz w:val="28"/>
        </w:rPr>
        <w:t>
      18) Нұр-Сұлтан қаласының аумағында бұқаралық спортты және ұлттық спорт түрлерін дамытуды қамтамасыз ету;</w:t>
      </w:r>
    </w:p>
    <w:bookmarkEnd w:id="2062"/>
    <w:bookmarkStart w:name="z2126" w:id="2063"/>
    <w:p>
      <w:pPr>
        <w:spacing w:after="0"/>
        <w:ind w:left="0"/>
        <w:jc w:val="both"/>
      </w:pPr>
      <w:r>
        <w:rPr>
          <w:rFonts w:ascii="Times New Roman"/>
          <w:b w:val="false"/>
          <w:i w:val="false"/>
          <w:color w:val="000000"/>
          <w:sz w:val="28"/>
        </w:rPr>
        <w:t>
      19) Нұр-Сұлтан қаласының аумағында спорттық іс-шараларды ұйымдастыруды және өткізуді үйлестіру;</w:t>
      </w:r>
    </w:p>
    <w:bookmarkEnd w:id="2063"/>
    <w:bookmarkStart w:name="z2127" w:id="2064"/>
    <w:p>
      <w:pPr>
        <w:spacing w:after="0"/>
        <w:ind w:left="0"/>
        <w:jc w:val="both"/>
      </w:pPr>
      <w:r>
        <w:rPr>
          <w:rFonts w:ascii="Times New Roman"/>
          <w:b w:val="false"/>
          <w:i w:val="false"/>
          <w:color w:val="000000"/>
          <w:sz w:val="28"/>
        </w:rPr>
        <w:t>
      20) спортшыларға: Қазақстан Республикасының спорт шеберлігіне кандидат, 1-разрядты спортшы спорттық разрядтарын беру;</w:t>
      </w:r>
    </w:p>
    <w:bookmarkEnd w:id="2064"/>
    <w:bookmarkStart w:name="z2128" w:id="2065"/>
    <w:p>
      <w:pPr>
        <w:spacing w:after="0"/>
        <w:ind w:left="0"/>
        <w:jc w:val="both"/>
      </w:pPr>
      <w:r>
        <w:rPr>
          <w:rFonts w:ascii="Times New Roman"/>
          <w:b w:val="false"/>
          <w:i w:val="false"/>
          <w:color w:val="000000"/>
          <w:sz w:val="28"/>
        </w:rPr>
        <w:t>
      21) біліктілігі жоғары деңгейдегі бірінші санатты  жаттықтырушы, біліктілігі орта деңгейдегі бірінші санатты жаттықтырушы,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bookmarkEnd w:id="2065"/>
    <w:bookmarkStart w:name="z2129" w:id="2066"/>
    <w:p>
      <w:pPr>
        <w:spacing w:after="0"/>
        <w:ind w:left="0"/>
        <w:jc w:val="both"/>
      </w:pPr>
      <w:r>
        <w:rPr>
          <w:rFonts w:ascii="Times New Roman"/>
          <w:b w:val="false"/>
          <w:i w:val="false"/>
          <w:color w:val="000000"/>
          <w:sz w:val="28"/>
        </w:rPr>
        <w:t>
      22) аккредиттелген өңірлік және жергілікті спорт федерацияларының ұсыныстары бойынша спорттық-бұқаралық іс-шаралардың бірыңғай өңірлік күнтізбесін бекіту және оның іске асырылуын қамтамасыз ету;</w:t>
      </w:r>
    </w:p>
    <w:bookmarkEnd w:id="2066"/>
    <w:bookmarkStart w:name="z2130" w:id="2067"/>
    <w:p>
      <w:pPr>
        <w:spacing w:after="0"/>
        <w:ind w:left="0"/>
        <w:jc w:val="both"/>
      </w:pPr>
      <w:r>
        <w:rPr>
          <w:rFonts w:ascii="Times New Roman"/>
          <w:b w:val="false"/>
          <w:i w:val="false"/>
          <w:color w:val="000000"/>
          <w:sz w:val="28"/>
        </w:rPr>
        <w:t>
      23) жергілікті спорт федерацияларын аккредиттеуді жүзеге асыру;</w:t>
      </w:r>
    </w:p>
    <w:bookmarkEnd w:id="2067"/>
    <w:bookmarkStart w:name="z2131" w:id="2068"/>
    <w:p>
      <w:pPr>
        <w:spacing w:after="0"/>
        <w:ind w:left="0"/>
        <w:jc w:val="both"/>
      </w:pPr>
      <w:r>
        <w:rPr>
          <w:rFonts w:ascii="Times New Roman"/>
          <w:b w:val="false"/>
          <w:i w:val="false"/>
          <w:color w:val="000000"/>
          <w:sz w:val="28"/>
        </w:rPr>
        <w:t>
      24) спорт мектептеріне және спорт мектептерінің бөлімшелеріне "мамандандырылған" деген мәртебе беру;</w:t>
      </w:r>
    </w:p>
    <w:bookmarkEnd w:id="2068"/>
    <w:bookmarkStart w:name="z2132" w:id="2069"/>
    <w:p>
      <w:pPr>
        <w:spacing w:after="0"/>
        <w:ind w:left="0"/>
        <w:jc w:val="both"/>
      </w:pPr>
      <w:r>
        <w:rPr>
          <w:rFonts w:ascii="Times New Roman"/>
          <w:b w:val="false"/>
          <w:i w:val="false"/>
          <w:color w:val="000000"/>
          <w:sz w:val="28"/>
        </w:rPr>
        <w:t>
      25) Олимпиада, Паралимпиада, Сурдлимпиада ойындарының чемпиондары мен жүлдегерлеріне тұрғын үй беру;</w:t>
      </w:r>
    </w:p>
    <w:bookmarkEnd w:id="2069"/>
    <w:bookmarkStart w:name="z2133" w:id="2070"/>
    <w:p>
      <w:pPr>
        <w:spacing w:after="0"/>
        <w:ind w:left="0"/>
        <w:jc w:val="both"/>
      </w:pPr>
      <w:r>
        <w:rPr>
          <w:rFonts w:ascii="Times New Roman"/>
          <w:b w:val="false"/>
          <w:i w:val="false"/>
          <w:color w:val="000000"/>
          <w:sz w:val="28"/>
        </w:rPr>
        <w:t>
      26) Нұр-Сұлтан қаласының аумағында дене шынықтыру мен спортты дамыту жөніндегі ақпаратты жинауды, талдауды жүзеге асыру және Қазақстан Республикасының заңнамасында белгіленген нысанда және мерзімдерде дене шынықтыру және спорт саласындағы уәкілетті органға ұсыну;</w:t>
      </w:r>
    </w:p>
    <w:bookmarkEnd w:id="2070"/>
    <w:bookmarkStart w:name="z2134" w:id="2071"/>
    <w:p>
      <w:pPr>
        <w:spacing w:after="0"/>
        <w:ind w:left="0"/>
        <w:jc w:val="both"/>
      </w:pPr>
      <w:r>
        <w:rPr>
          <w:rFonts w:ascii="Times New Roman"/>
          <w:b w:val="false"/>
          <w:i w:val="false"/>
          <w:color w:val="000000"/>
          <w:sz w:val="28"/>
        </w:rPr>
        <w:t>
      27) аккредиттелген өңірлік және жергілікті спорт федерацияларының ұсыныстары бойынша спорт түрлері бойынша Нұр-Сұлтан қаласының құрама командаларының тізімдерін қалыптастыру және бекіту;</w:t>
      </w:r>
    </w:p>
    <w:bookmarkEnd w:id="2071"/>
    <w:bookmarkStart w:name="z2135" w:id="2072"/>
    <w:p>
      <w:pPr>
        <w:spacing w:after="0"/>
        <w:ind w:left="0"/>
        <w:jc w:val="both"/>
      </w:pPr>
      <w:r>
        <w:rPr>
          <w:rFonts w:ascii="Times New Roman"/>
          <w:b w:val="false"/>
          <w:i w:val="false"/>
          <w:color w:val="000000"/>
          <w:sz w:val="28"/>
        </w:rPr>
        <w:t>
      28) ресми дене шынықтыру және спорт іс-шараларын медициналық қамтамасыз етуді ұйымдастыру;</w:t>
      </w:r>
    </w:p>
    <w:bookmarkEnd w:id="2072"/>
    <w:bookmarkStart w:name="z2136" w:id="2073"/>
    <w:p>
      <w:pPr>
        <w:spacing w:after="0"/>
        <w:ind w:left="0"/>
        <w:jc w:val="both"/>
      </w:pPr>
      <w:r>
        <w:rPr>
          <w:rFonts w:ascii="Times New Roman"/>
          <w:b w:val="false"/>
          <w:i w:val="false"/>
          <w:color w:val="000000"/>
          <w:sz w:val="28"/>
        </w:rPr>
        <w:t>
      29) дене шынықтыру-сауықтыру және спорт ғимараттарын пайдалануды үйлестіру;</w:t>
      </w:r>
    </w:p>
    <w:bookmarkEnd w:id="2073"/>
    <w:bookmarkStart w:name="z2137" w:id="2074"/>
    <w:p>
      <w:pPr>
        <w:spacing w:after="0"/>
        <w:ind w:left="0"/>
        <w:jc w:val="both"/>
      </w:pPr>
      <w:r>
        <w:rPr>
          <w:rFonts w:ascii="Times New Roman"/>
          <w:b w:val="false"/>
          <w:i w:val="false"/>
          <w:color w:val="000000"/>
          <w:sz w:val="28"/>
        </w:rPr>
        <w:t>
      30) халықаралық және республикалық деңгейдегі жарыстарды өткізуге арналған спорттық ғимараттарды жобалау үшін техникалық ерекшеліктері мен техникалық тапсырманы республикалық аккредиттелген спорт федерацияларымен келісу;</w:t>
      </w:r>
    </w:p>
    <w:bookmarkEnd w:id="2074"/>
    <w:bookmarkStart w:name="z2138" w:id="2075"/>
    <w:p>
      <w:pPr>
        <w:spacing w:after="0"/>
        <w:ind w:left="0"/>
        <w:jc w:val="both"/>
      </w:pPr>
      <w:r>
        <w:rPr>
          <w:rFonts w:ascii="Times New Roman"/>
          <w:b w:val="false"/>
          <w:i w:val="false"/>
          <w:color w:val="000000"/>
          <w:sz w:val="28"/>
        </w:rPr>
        <w:t>
      31) Қазақстан Республикасының заңнамасында белгіленген тәртіппен "Нұр-Сұлтан қаласының Мәдениет және спорт басқармасы" мемлекеттік мекемесінің қызметін қамтамасыз ету үшін мемлекеттік сатып алуларды жүргізу;</w:t>
      </w:r>
    </w:p>
    <w:bookmarkEnd w:id="2075"/>
    <w:bookmarkStart w:name="z2139" w:id="2076"/>
    <w:p>
      <w:pPr>
        <w:spacing w:after="0"/>
        <w:ind w:left="0"/>
        <w:jc w:val="both"/>
      </w:pPr>
      <w:r>
        <w:rPr>
          <w:rFonts w:ascii="Times New Roman"/>
          <w:b w:val="false"/>
          <w:i w:val="false"/>
          <w:color w:val="000000"/>
          <w:sz w:val="28"/>
        </w:rPr>
        <w:t>
      32) Қазақстан Республикасының заңнамасына сәйкес "Нұр-Сұлтан қаласының Мәдениет және спорт басқармасы" мемлекеттік мекемесінің мүддесінде басқа да функцияларды жүзеге асыру.</w:t>
      </w:r>
    </w:p>
    <w:bookmarkEnd w:id="2076"/>
    <w:bookmarkStart w:name="z2140" w:id="2077"/>
    <w:p>
      <w:pPr>
        <w:spacing w:after="0"/>
        <w:ind w:left="0"/>
        <w:jc w:val="both"/>
      </w:pPr>
      <w:r>
        <w:rPr>
          <w:rFonts w:ascii="Times New Roman"/>
          <w:b w:val="false"/>
          <w:i w:val="false"/>
          <w:color w:val="000000"/>
          <w:sz w:val="28"/>
        </w:rPr>
        <w:t>
      17. Құқықтары мен міндеттері:</w:t>
      </w:r>
    </w:p>
    <w:bookmarkEnd w:id="2077"/>
    <w:bookmarkStart w:name="z2141" w:id="2078"/>
    <w:p>
      <w:pPr>
        <w:spacing w:after="0"/>
        <w:ind w:left="0"/>
        <w:jc w:val="both"/>
      </w:pPr>
      <w:r>
        <w:rPr>
          <w:rFonts w:ascii="Times New Roman"/>
          <w:b w:val="false"/>
          <w:i w:val="false"/>
          <w:color w:val="000000"/>
          <w:sz w:val="28"/>
        </w:rPr>
        <w:t>
      1) мемлекеттік органдардан, лауазымды тұлғалардан, ұйымдардан және олардың басшыларынан, азаматтардан қойылған мақсаттарды орындау үшін қажетті ақпаратты Қазақстан Республикасының заңнамасында белгіленген тәртіппен сұрату және алу;</w:t>
      </w:r>
    </w:p>
    <w:bookmarkEnd w:id="2078"/>
    <w:bookmarkStart w:name="z2142" w:id="2079"/>
    <w:p>
      <w:pPr>
        <w:spacing w:after="0"/>
        <w:ind w:left="0"/>
        <w:jc w:val="both"/>
      </w:pPr>
      <w:r>
        <w:rPr>
          <w:rFonts w:ascii="Times New Roman"/>
          <w:b w:val="false"/>
          <w:i w:val="false"/>
          <w:color w:val="000000"/>
          <w:sz w:val="28"/>
        </w:rPr>
        <w:t xml:space="preserve">
      2) жан-жақты халықаралық мәдени және спорт байланыстарын дамыту; </w:t>
      </w:r>
    </w:p>
    <w:bookmarkEnd w:id="2079"/>
    <w:bookmarkStart w:name="z2143" w:id="2080"/>
    <w:p>
      <w:pPr>
        <w:spacing w:after="0"/>
        <w:ind w:left="0"/>
        <w:jc w:val="both"/>
      </w:pPr>
      <w:r>
        <w:rPr>
          <w:rFonts w:ascii="Times New Roman"/>
          <w:b w:val="false"/>
          <w:i w:val="false"/>
          <w:color w:val="000000"/>
          <w:sz w:val="28"/>
        </w:rPr>
        <w:t>
      3) халықаралық, республикалық және жергілікті маңызы бар фестивальдер өткізу және шетелде өткізілетін фестивальдерге қатысу, кәсіби және әуесқой шығармашылық күндерін, көркем өнер ұжымдары мен орындаушылар сайыстарын, байқаулар және Нұр-Сұлтан қаласының мәдениеті мен өнер жетістіктерін көрсетуге байланысты басқа да іс-шараларды ұйымдастыру;</w:t>
      </w:r>
    </w:p>
    <w:bookmarkEnd w:id="2080"/>
    <w:bookmarkStart w:name="z2144" w:id="2081"/>
    <w:p>
      <w:pPr>
        <w:spacing w:after="0"/>
        <w:ind w:left="0"/>
        <w:jc w:val="both"/>
      </w:pPr>
      <w:r>
        <w:rPr>
          <w:rFonts w:ascii="Times New Roman"/>
          <w:b w:val="false"/>
          <w:i w:val="false"/>
          <w:color w:val="000000"/>
          <w:sz w:val="28"/>
        </w:rPr>
        <w:t xml:space="preserve">
      4) ведомстволық бағынысты кәсіпорындар қызметінің мәні мен мақсатын анықтау; </w:t>
      </w:r>
    </w:p>
    <w:bookmarkEnd w:id="2081"/>
    <w:bookmarkStart w:name="z2145" w:id="2082"/>
    <w:p>
      <w:pPr>
        <w:spacing w:after="0"/>
        <w:ind w:left="0"/>
        <w:jc w:val="both"/>
      </w:pPr>
      <w:r>
        <w:rPr>
          <w:rFonts w:ascii="Times New Roman"/>
          <w:b w:val="false"/>
          <w:i w:val="false"/>
          <w:color w:val="000000"/>
          <w:sz w:val="28"/>
        </w:rPr>
        <w:t>
      5) ведомстволық бағынысты кәсіпорындарда "Нұр-Сұлтан қаласының Мәдениет және спорт басқармасы" мемлекеттік мекемесінің мемлекеттік мүлікін басқару бойынша мемлекеттік саясатты жүзеге асыру;</w:t>
      </w:r>
    </w:p>
    <w:bookmarkEnd w:id="2082"/>
    <w:bookmarkStart w:name="z2146" w:id="2083"/>
    <w:p>
      <w:pPr>
        <w:spacing w:after="0"/>
        <w:ind w:left="0"/>
        <w:jc w:val="both"/>
      </w:pPr>
      <w:r>
        <w:rPr>
          <w:rFonts w:ascii="Times New Roman"/>
          <w:b w:val="false"/>
          <w:i w:val="false"/>
          <w:color w:val="000000"/>
          <w:sz w:val="28"/>
        </w:rPr>
        <w:t xml:space="preserve">
      6) мәдениет және спорт саласындағы нормативтік құқықтық актілерді әзірлеуге қатысу; </w:t>
      </w:r>
    </w:p>
    <w:bookmarkEnd w:id="2083"/>
    <w:bookmarkStart w:name="z2147" w:id="2084"/>
    <w:p>
      <w:pPr>
        <w:spacing w:after="0"/>
        <w:ind w:left="0"/>
        <w:jc w:val="both"/>
      </w:pPr>
      <w:r>
        <w:rPr>
          <w:rFonts w:ascii="Times New Roman"/>
          <w:b w:val="false"/>
          <w:i w:val="false"/>
          <w:color w:val="000000"/>
          <w:sz w:val="28"/>
        </w:rPr>
        <w:t>
      7) осы Ережемен айқындалған өз құзыреті шегінде барлық ведомстволық бағынысты ұйымдарға орындауға міндетті нұсқаулар беру, бұйрықтар шығару;</w:t>
      </w:r>
    </w:p>
    <w:bookmarkEnd w:id="2084"/>
    <w:bookmarkStart w:name="z2148" w:id="2085"/>
    <w:p>
      <w:pPr>
        <w:spacing w:after="0"/>
        <w:ind w:left="0"/>
        <w:jc w:val="both"/>
      </w:pPr>
      <w:r>
        <w:rPr>
          <w:rFonts w:ascii="Times New Roman"/>
          <w:b w:val="false"/>
          <w:i w:val="false"/>
          <w:color w:val="000000"/>
          <w:sz w:val="28"/>
        </w:rPr>
        <w:t>
      8) сот талқылауында талапкер немесе жауапкер ретінде әрекет ету;</w:t>
      </w:r>
    </w:p>
    <w:bookmarkEnd w:id="2085"/>
    <w:bookmarkStart w:name="z2149" w:id="2086"/>
    <w:p>
      <w:pPr>
        <w:spacing w:after="0"/>
        <w:ind w:left="0"/>
        <w:jc w:val="both"/>
      </w:pPr>
      <w:r>
        <w:rPr>
          <w:rFonts w:ascii="Times New Roman"/>
          <w:b w:val="false"/>
          <w:i w:val="false"/>
          <w:color w:val="000000"/>
          <w:sz w:val="28"/>
        </w:rPr>
        <w:t>
      9) өз құзыреті шегінде Қазақстан Республикасының заңнамасына сәйкес өзге де құқықтар мен міндеттерді жүзеге асыру.</w:t>
      </w:r>
    </w:p>
    <w:bookmarkEnd w:id="2086"/>
    <w:bookmarkStart w:name="z2150" w:id="2087"/>
    <w:p>
      <w:pPr>
        <w:spacing w:after="0"/>
        <w:ind w:left="0"/>
        <w:jc w:val="left"/>
      </w:pPr>
      <w:r>
        <w:rPr>
          <w:rFonts w:ascii="Times New Roman"/>
          <w:b/>
          <w:i w:val="false"/>
          <w:color w:val="000000"/>
        </w:rPr>
        <w:t xml:space="preserve"> 3. "Нұр-Сұлтан қаласының Мәдениет және спорт басқармасы" мемлекеттік мекемесінің қызметін ұйымдастыру</w:t>
      </w:r>
    </w:p>
    <w:bookmarkEnd w:id="2087"/>
    <w:bookmarkStart w:name="z2151" w:id="2088"/>
    <w:p>
      <w:pPr>
        <w:spacing w:after="0"/>
        <w:ind w:left="0"/>
        <w:jc w:val="both"/>
      </w:pPr>
      <w:r>
        <w:rPr>
          <w:rFonts w:ascii="Times New Roman"/>
          <w:b w:val="false"/>
          <w:i w:val="false"/>
          <w:color w:val="000000"/>
          <w:sz w:val="28"/>
        </w:rPr>
        <w:t>
      18. "Нұр-Сұлтан қаласының Мәдениет және спорт басқармасы" мемлекеттік мекемесіне басшылықты "Нұр-Сұлтан қаласының Мәдениет және спорт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2088"/>
    <w:bookmarkStart w:name="z2152" w:id="2089"/>
    <w:p>
      <w:pPr>
        <w:spacing w:after="0"/>
        <w:ind w:left="0"/>
        <w:jc w:val="both"/>
      </w:pPr>
      <w:r>
        <w:rPr>
          <w:rFonts w:ascii="Times New Roman"/>
          <w:b w:val="false"/>
          <w:i w:val="false"/>
          <w:color w:val="000000"/>
          <w:sz w:val="28"/>
        </w:rPr>
        <w:t>
      19. "Нұр-Сұлтан қаласының Мәдениет және спорт басқармасы" мемлекеттік мекемесінің басшысын Нұр-Сұлтан қаласының әкімі қызметке тағайындайды және қызметтен босатады.</w:t>
      </w:r>
    </w:p>
    <w:bookmarkEnd w:id="2089"/>
    <w:bookmarkStart w:name="z2153" w:id="2090"/>
    <w:p>
      <w:pPr>
        <w:spacing w:after="0"/>
        <w:ind w:left="0"/>
        <w:jc w:val="both"/>
      </w:pPr>
      <w:r>
        <w:rPr>
          <w:rFonts w:ascii="Times New Roman"/>
          <w:b w:val="false"/>
          <w:i w:val="false"/>
          <w:color w:val="000000"/>
          <w:sz w:val="28"/>
        </w:rPr>
        <w:t>
      20. "Нұр-Сұлтан қаласының Мәдениет және спорт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2090"/>
    <w:bookmarkStart w:name="z2154" w:id="2091"/>
    <w:p>
      <w:pPr>
        <w:spacing w:after="0"/>
        <w:ind w:left="0"/>
        <w:jc w:val="both"/>
      </w:pPr>
      <w:r>
        <w:rPr>
          <w:rFonts w:ascii="Times New Roman"/>
          <w:b w:val="false"/>
          <w:i w:val="false"/>
          <w:color w:val="000000"/>
          <w:sz w:val="28"/>
        </w:rPr>
        <w:t>
      21. "Нұр-Сұлтан қаласының Мәдениет және спорт басқармасы" мемлекеттік мекемесі басшысының өкілеттігі:</w:t>
      </w:r>
    </w:p>
    <w:bookmarkEnd w:id="2091"/>
    <w:bookmarkStart w:name="z2155" w:id="2092"/>
    <w:p>
      <w:pPr>
        <w:spacing w:after="0"/>
        <w:ind w:left="0"/>
        <w:jc w:val="both"/>
      </w:pPr>
      <w:r>
        <w:rPr>
          <w:rFonts w:ascii="Times New Roman"/>
          <w:b w:val="false"/>
          <w:i w:val="false"/>
          <w:color w:val="000000"/>
          <w:sz w:val="28"/>
        </w:rPr>
        <w:t>
      1) өз орынбасарлары мен "Нұр-Сұлтан қаласының Мәдениет және спорт басқармасы" мемлекеттік мекемесі бөлімдері басшыларының, ведомстволық бағынысты ұйымдар басшыларының, басшылар орынбасарларының міндеттерін анықтайды және жауапкершілік деңгейін белгілейді;</w:t>
      </w:r>
    </w:p>
    <w:bookmarkEnd w:id="2092"/>
    <w:bookmarkStart w:name="z2156" w:id="2093"/>
    <w:p>
      <w:pPr>
        <w:spacing w:after="0"/>
        <w:ind w:left="0"/>
        <w:jc w:val="both"/>
      </w:pPr>
      <w:r>
        <w:rPr>
          <w:rFonts w:ascii="Times New Roman"/>
          <w:b w:val="false"/>
          <w:i w:val="false"/>
          <w:color w:val="000000"/>
          <w:sz w:val="28"/>
        </w:rPr>
        <w:t>
      2) Қазақстан Республикасының заңнамасына сәйкес "Нұр-Сұлтан қаласының Мәдениет және спорт басқармасы" мемлекеттік мекемесі басшысының орынбасарларын, қызметкерлерін және ведомстволық бағынысты ұйымдардың басшыларын, басшылардың орынбасарларын қызметке тағайындайды және қызметтен босатады;</w:t>
      </w:r>
    </w:p>
    <w:bookmarkEnd w:id="2093"/>
    <w:bookmarkStart w:name="z2157" w:id="2094"/>
    <w:p>
      <w:pPr>
        <w:spacing w:after="0"/>
        <w:ind w:left="0"/>
        <w:jc w:val="both"/>
      </w:pPr>
      <w:r>
        <w:rPr>
          <w:rFonts w:ascii="Times New Roman"/>
          <w:b w:val="false"/>
          <w:i w:val="false"/>
          <w:color w:val="000000"/>
          <w:sz w:val="28"/>
        </w:rPr>
        <w:t xml:space="preserve">
      3) "Нұр-Сұлтан қаласының Мәдениет және спорт басқармасы" мемлекеттік мекемесі басшысының орынбасарларын, қызметкерлерін, ведомстволық бағынысты ұйымдардың басшыларын, басшылардың орынбасарларын Қазақстан Республикасының заңнамасында белгіленген тәртіппен ынталандырады және тәртіптік жаза қолданады; </w:t>
      </w:r>
    </w:p>
    <w:bookmarkEnd w:id="2094"/>
    <w:bookmarkStart w:name="z2158" w:id="2095"/>
    <w:p>
      <w:pPr>
        <w:spacing w:after="0"/>
        <w:ind w:left="0"/>
        <w:jc w:val="both"/>
      </w:pPr>
      <w:r>
        <w:rPr>
          <w:rFonts w:ascii="Times New Roman"/>
          <w:b w:val="false"/>
          <w:i w:val="false"/>
          <w:color w:val="000000"/>
          <w:sz w:val="28"/>
        </w:rPr>
        <w:t>
      4) өз құзыреті шегінде "Нұр-Сұлтан қаласының Мәдениет және спорт басқармасы" мемлекеттік мекемесінің қызметкерлері үшін орындауға міндетті бұйрықтар шығарады;</w:t>
      </w:r>
    </w:p>
    <w:bookmarkEnd w:id="2095"/>
    <w:bookmarkStart w:name="z2159" w:id="2096"/>
    <w:p>
      <w:pPr>
        <w:spacing w:after="0"/>
        <w:ind w:left="0"/>
        <w:jc w:val="both"/>
      </w:pPr>
      <w:r>
        <w:rPr>
          <w:rFonts w:ascii="Times New Roman"/>
          <w:b w:val="false"/>
          <w:i w:val="false"/>
          <w:color w:val="000000"/>
          <w:sz w:val="28"/>
        </w:rPr>
        <w:t xml:space="preserve">
      5) "Нұр-Сұлтан қаласының Мәдениет және спорт басқармасы" мемлекеттік мекемесінің құрылымдық бөлімшелері туралы ережелерді бекітеді; </w:t>
      </w:r>
    </w:p>
    <w:bookmarkEnd w:id="2096"/>
    <w:bookmarkStart w:name="z2160" w:id="2097"/>
    <w:p>
      <w:pPr>
        <w:spacing w:after="0"/>
        <w:ind w:left="0"/>
        <w:jc w:val="both"/>
      </w:pPr>
      <w:r>
        <w:rPr>
          <w:rFonts w:ascii="Times New Roman"/>
          <w:b w:val="false"/>
          <w:i w:val="false"/>
          <w:color w:val="000000"/>
          <w:sz w:val="28"/>
        </w:rPr>
        <w:t>
      6) Қазақстан Республикасының заңнамасына сәйкес өз құзыреті шегінде мемлекеттік органдар мен ұйымдарда "Нұр-Сұлтан қаласының Мәдениет және спорт басқармасы" мемлекеттік мекемесінің мүддесін білдіреді;</w:t>
      </w:r>
    </w:p>
    <w:bookmarkEnd w:id="2097"/>
    <w:bookmarkStart w:name="z2161" w:id="2098"/>
    <w:p>
      <w:pPr>
        <w:spacing w:after="0"/>
        <w:ind w:left="0"/>
        <w:jc w:val="both"/>
      </w:pPr>
      <w:r>
        <w:rPr>
          <w:rFonts w:ascii="Times New Roman"/>
          <w:b w:val="false"/>
          <w:i w:val="false"/>
          <w:color w:val="000000"/>
          <w:sz w:val="28"/>
        </w:rPr>
        <w:t>
      7) Қазақстан Республикасының заңнамасына сәйкес басқа да өкілеттіктерді жүзеге асырады.</w:t>
      </w:r>
    </w:p>
    <w:bookmarkEnd w:id="2098"/>
    <w:bookmarkStart w:name="z2162" w:id="2099"/>
    <w:p>
      <w:pPr>
        <w:spacing w:after="0"/>
        <w:ind w:left="0"/>
        <w:jc w:val="both"/>
      </w:pPr>
      <w:r>
        <w:rPr>
          <w:rFonts w:ascii="Times New Roman"/>
          <w:b w:val="false"/>
          <w:i w:val="false"/>
          <w:color w:val="000000"/>
          <w:sz w:val="28"/>
        </w:rPr>
        <w:t>
      "Нұр-Сұлтан қаласының Мәдениет және спорт басқармасы" мемлекеттік мекемесінің басшысы болмаған кезеңде оның өкілеттіктерін Қазақстан Республикасының заңнамасына сәйкес оны алмастыратын адам орындайды.</w:t>
      </w:r>
    </w:p>
    <w:bookmarkEnd w:id="2099"/>
    <w:bookmarkStart w:name="z2163" w:id="2100"/>
    <w:p>
      <w:pPr>
        <w:spacing w:after="0"/>
        <w:ind w:left="0"/>
        <w:jc w:val="both"/>
      </w:pPr>
      <w:r>
        <w:rPr>
          <w:rFonts w:ascii="Times New Roman"/>
          <w:b w:val="false"/>
          <w:i w:val="false"/>
          <w:color w:val="000000"/>
          <w:sz w:val="28"/>
        </w:rPr>
        <w:t>
      22. "Нұр-Сұлтан қаласының Мәдениет және спорт басқармасы" мемлекеттік мекемесінің басшысы өз орынбасарларының өкілеттіктерін Қазақстан Республикасының заңнамасына сәйкес белгілейді.</w:t>
      </w:r>
    </w:p>
    <w:bookmarkEnd w:id="2100"/>
    <w:bookmarkStart w:name="z2164" w:id="2101"/>
    <w:p>
      <w:pPr>
        <w:spacing w:after="0"/>
        <w:ind w:left="0"/>
        <w:jc w:val="left"/>
      </w:pPr>
      <w:r>
        <w:rPr>
          <w:rFonts w:ascii="Times New Roman"/>
          <w:b/>
          <w:i w:val="false"/>
          <w:color w:val="000000"/>
        </w:rPr>
        <w:t xml:space="preserve"> 4. "Нұр-Сұлтан қаласының Мәдениет және спорт басқармасы" мемлекеттік мекемесінің мүлкі</w:t>
      </w:r>
    </w:p>
    <w:bookmarkEnd w:id="2101"/>
    <w:bookmarkStart w:name="z2165" w:id="2102"/>
    <w:p>
      <w:pPr>
        <w:spacing w:after="0"/>
        <w:ind w:left="0"/>
        <w:jc w:val="both"/>
      </w:pPr>
      <w:r>
        <w:rPr>
          <w:rFonts w:ascii="Times New Roman"/>
          <w:b w:val="false"/>
          <w:i w:val="false"/>
          <w:color w:val="000000"/>
          <w:sz w:val="28"/>
        </w:rPr>
        <w:t xml:space="preserve">
      23. "Нұр-Сұлтан қаласының Мәдениет және спорт басқармасы" мемлекеттік мекемесінің Қазақстан Республикасының заңнамасында көзделген жағдайларда жедел басқару құқығында оқшауланған мүлкі болуы мүмкін. </w:t>
      </w:r>
    </w:p>
    <w:bookmarkEnd w:id="2102"/>
    <w:bookmarkStart w:name="z2166" w:id="2103"/>
    <w:p>
      <w:pPr>
        <w:spacing w:after="0"/>
        <w:ind w:left="0"/>
        <w:jc w:val="both"/>
      </w:pPr>
      <w:r>
        <w:rPr>
          <w:rFonts w:ascii="Times New Roman"/>
          <w:b w:val="false"/>
          <w:i w:val="false"/>
          <w:color w:val="000000"/>
          <w:sz w:val="28"/>
        </w:rPr>
        <w:t>
      "Нұр-Сұлтан қаласының Мәдениет және спорт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103"/>
    <w:bookmarkStart w:name="z2167" w:id="2104"/>
    <w:p>
      <w:pPr>
        <w:spacing w:after="0"/>
        <w:ind w:left="0"/>
        <w:jc w:val="both"/>
      </w:pPr>
      <w:r>
        <w:rPr>
          <w:rFonts w:ascii="Times New Roman"/>
          <w:b w:val="false"/>
          <w:i w:val="false"/>
          <w:color w:val="000000"/>
          <w:sz w:val="28"/>
        </w:rPr>
        <w:t>
      24. "Нұр-Сұлтан қаласының Мәдениет және спорт басқармасы" мемлекеттік мекемесіне бекітілген мүлік Нұр-Сұлтан қаласының коммуналдық меншігіне жатады.</w:t>
      </w:r>
    </w:p>
    <w:bookmarkEnd w:id="2104"/>
    <w:bookmarkStart w:name="z2168" w:id="2105"/>
    <w:p>
      <w:pPr>
        <w:spacing w:after="0"/>
        <w:ind w:left="0"/>
        <w:jc w:val="both"/>
      </w:pPr>
      <w:r>
        <w:rPr>
          <w:rFonts w:ascii="Times New Roman"/>
          <w:b w:val="false"/>
          <w:i w:val="false"/>
          <w:color w:val="000000"/>
          <w:sz w:val="28"/>
        </w:rPr>
        <w:t>
      25. Егер Қазақстан Республикасының заңнамасында өзгеше көзделмесе, "Нұр-Сұлтан қаласының Мәдениет және спорт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105"/>
    <w:bookmarkStart w:name="z2169" w:id="2106"/>
    <w:p>
      <w:pPr>
        <w:spacing w:after="0"/>
        <w:ind w:left="0"/>
        <w:jc w:val="left"/>
      </w:pPr>
      <w:r>
        <w:rPr>
          <w:rFonts w:ascii="Times New Roman"/>
          <w:b/>
          <w:i w:val="false"/>
          <w:color w:val="000000"/>
        </w:rPr>
        <w:t xml:space="preserve"> 5. "Нұр-Сұлтан қаласының Мәдениет және спорт басқармасы" мемлекеттік мекемесін қайта ұйымдастыру және тарату</w:t>
      </w:r>
    </w:p>
    <w:bookmarkEnd w:id="2106"/>
    <w:bookmarkStart w:name="z2170" w:id="2107"/>
    <w:p>
      <w:pPr>
        <w:spacing w:after="0"/>
        <w:ind w:left="0"/>
        <w:jc w:val="both"/>
      </w:pPr>
      <w:r>
        <w:rPr>
          <w:rFonts w:ascii="Times New Roman"/>
          <w:b w:val="false"/>
          <w:i w:val="false"/>
          <w:color w:val="000000"/>
          <w:sz w:val="28"/>
        </w:rPr>
        <w:t>
      26. "Нұр-Сұлтан қаласының Мәдениет және спорт басқармасы" мемлекеттік мекемесін қайта ұйымдастыру және тарату Қазақстан Республикасының заңнамасына сәйкес жүзеге асырылады.</w:t>
      </w:r>
    </w:p>
    <w:bookmarkEnd w:id="2107"/>
    <w:bookmarkStart w:name="z2171" w:id="2108"/>
    <w:p>
      <w:pPr>
        <w:spacing w:after="0"/>
        <w:ind w:left="0"/>
        <w:jc w:val="both"/>
      </w:pPr>
      <w:r>
        <w:rPr>
          <w:rFonts w:ascii="Times New Roman"/>
          <w:b w:val="false"/>
          <w:i w:val="false"/>
          <w:color w:val="000000"/>
          <w:sz w:val="28"/>
        </w:rPr>
        <w:t>
      "Нұр-Сұлтан қаласының Мәдениет және спорт басқармасы" мемлекеттік мекемесінің қарамағындағы ұйымдардың тізбесі:</w:t>
      </w:r>
    </w:p>
    <w:bookmarkEnd w:id="2108"/>
    <w:bookmarkStart w:name="z2172" w:id="2109"/>
    <w:p>
      <w:pPr>
        <w:spacing w:after="0"/>
        <w:ind w:left="0"/>
        <w:jc w:val="both"/>
      </w:pPr>
      <w:r>
        <w:rPr>
          <w:rFonts w:ascii="Times New Roman"/>
          <w:b w:val="false"/>
          <w:i w:val="false"/>
          <w:color w:val="000000"/>
          <w:sz w:val="28"/>
        </w:rPr>
        <w:t>
      1) Астана қаласы әкімдігінің "Алау" мұзайдыны сарайы" мемлекеттік коммуналдық қазыналық кәсіпорны;</w:t>
      </w:r>
    </w:p>
    <w:bookmarkEnd w:id="2109"/>
    <w:bookmarkStart w:name="z2173" w:id="2110"/>
    <w:p>
      <w:pPr>
        <w:spacing w:after="0"/>
        <w:ind w:left="0"/>
        <w:jc w:val="both"/>
      </w:pPr>
      <w:r>
        <w:rPr>
          <w:rFonts w:ascii="Times New Roman"/>
          <w:b w:val="false"/>
          <w:i w:val="false"/>
          <w:color w:val="000000"/>
          <w:sz w:val="28"/>
        </w:rPr>
        <w:t>
      2) Астана қаласы әкімдігінің "Астана қаласының Орталықтандырылған кітапханалар жүйесі" коммуналдық мемлекеттік мекемесі;</w:t>
      </w:r>
    </w:p>
    <w:bookmarkEnd w:id="2110"/>
    <w:bookmarkStart w:name="z2174" w:id="2111"/>
    <w:p>
      <w:pPr>
        <w:spacing w:after="0"/>
        <w:ind w:left="0"/>
        <w:jc w:val="both"/>
      </w:pPr>
      <w:r>
        <w:rPr>
          <w:rFonts w:ascii="Times New Roman"/>
          <w:b w:val="false"/>
          <w:i w:val="false"/>
          <w:color w:val="000000"/>
          <w:sz w:val="28"/>
        </w:rPr>
        <w:t>
      3) Астана қаласы әкімдігінің "Астаналық цирк" мемлекеттік коммуналдық қазыналық кәсіпорны;</w:t>
      </w:r>
    </w:p>
    <w:bookmarkEnd w:id="2111"/>
    <w:bookmarkStart w:name="z2175" w:id="2112"/>
    <w:p>
      <w:pPr>
        <w:spacing w:after="0"/>
        <w:ind w:left="0"/>
        <w:jc w:val="both"/>
      </w:pPr>
      <w:r>
        <w:rPr>
          <w:rFonts w:ascii="Times New Roman"/>
          <w:b w:val="false"/>
          <w:i w:val="false"/>
          <w:color w:val="000000"/>
          <w:sz w:val="28"/>
        </w:rPr>
        <w:t>
      4) Астана қаласының әкімдігінің "Атамекен" Қазақстан картасы" этно-мемориалдық кешені" мемлекеттік коммуналдық қазыналық кәсіпорны;</w:t>
      </w:r>
    </w:p>
    <w:bookmarkEnd w:id="2112"/>
    <w:bookmarkStart w:name="z2176" w:id="2113"/>
    <w:p>
      <w:pPr>
        <w:spacing w:after="0"/>
        <w:ind w:left="0"/>
        <w:jc w:val="both"/>
      </w:pPr>
      <w:r>
        <w:rPr>
          <w:rFonts w:ascii="Times New Roman"/>
          <w:b w:val="false"/>
          <w:i w:val="false"/>
          <w:color w:val="000000"/>
          <w:sz w:val="28"/>
        </w:rPr>
        <w:t>
      5) Астана қаласы әкімдігінің "Бейбітшілік және келісім сарайы" мемлекеттік коммуналдық қазыналық кәсіпорны;</w:t>
      </w:r>
    </w:p>
    <w:bookmarkEnd w:id="2113"/>
    <w:bookmarkStart w:name="z2177" w:id="2114"/>
    <w:p>
      <w:pPr>
        <w:spacing w:after="0"/>
        <w:ind w:left="0"/>
        <w:jc w:val="both"/>
      </w:pPr>
      <w:r>
        <w:rPr>
          <w:rFonts w:ascii="Times New Roman"/>
          <w:b w:val="false"/>
          <w:i w:val="false"/>
          <w:color w:val="000000"/>
          <w:sz w:val="28"/>
        </w:rPr>
        <w:t>
      6) Астана қаласы әкімдігінің "Nomad City Hall" (Номад Сити Холл) мемлекеттік коммуналдық қазыналық кәсіпорны;</w:t>
      </w:r>
    </w:p>
    <w:bookmarkEnd w:id="2114"/>
    <w:bookmarkStart w:name="z2178" w:id="2115"/>
    <w:p>
      <w:pPr>
        <w:spacing w:after="0"/>
        <w:ind w:left="0"/>
        <w:jc w:val="both"/>
      </w:pPr>
      <w:r>
        <w:rPr>
          <w:rFonts w:ascii="Times New Roman"/>
          <w:b w:val="false"/>
          <w:i w:val="false"/>
          <w:color w:val="000000"/>
          <w:sz w:val="28"/>
        </w:rPr>
        <w:t>
      7) Астана қаласы әкімдігінің "Дәулет "Спорткомбинаты" мемлекеттік коммуналдық қазыналық кәсіпорны;</w:t>
      </w:r>
    </w:p>
    <w:bookmarkEnd w:id="2115"/>
    <w:bookmarkStart w:name="z2179" w:id="2116"/>
    <w:p>
      <w:pPr>
        <w:spacing w:after="0"/>
        <w:ind w:left="0"/>
        <w:jc w:val="both"/>
      </w:pPr>
      <w:r>
        <w:rPr>
          <w:rFonts w:ascii="Times New Roman"/>
          <w:b w:val="false"/>
          <w:i w:val="false"/>
          <w:color w:val="000000"/>
          <w:sz w:val="28"/>
        </w:rPr>
        <w:t>
      8) Астана қаласы әкімдігінің "Достық спорткомбинаты" мемлекеттік коммуналдық қазыналық кәсіпорны;</w:t>
      </w:r>
    </w:p>
    <w:bookmarkEnd w:id="2116"/>
    <w:bookmarkStart w:name="z2180" w:id="2117"/>
    <w:p>
      <w:pPr>
        <w:spacing w:after="0"/>
        <w:ind w:left="0"/>
        <w:jc w:val="both"/>
      </w:pPr>
      <w:r>
        <w:rPr>
          <w:rFonts w:ascii="Times New Roman"/>
          <w:b w:val="false"/>
          <w:i w:val="false"/>
          <w:color w:val="000000"/>
          <w:sz w:val="28"/>
        </w:rPr>
        <w:t>
      9) Астана қаласы әкімдігінің "№ 1 балалар мен жасөспірімдердің мамандандырылған олимпиадалық резерв спорт мектебі" коммуналдық мемлекеттік мекемесі;</w:t>
      </w:r>
    </w:p>
    <w:bookmarkEnd w:id="2117"/>
    <w:bookmarkStart w:name="z2181" w:id="2118"/>
    <w:p>
      <w:pPr>
        <w:spacing w:after="0"/>
        <w:ind w:left="0"/>
        <w:jc w:val="both"/>
      </w:pPr>
      <w:r>
        <w:rPr>
          <w:rFonts w:ascii="Times New Roman"/>
          <w:b w:val="false"/>
          <w:i w:val="false"/>
          <w:color w:val="000000"/>
          <w:sz w:val="28"/>
        </w:rPr>
        <w:t>
      10) Астана қаласы әкімдігінің "№ 2 балалар мен жасөспірімдердің мамандандырылған спорт мектебі" коммуналдық мемлекеттік мекемесі;</w:t>
      </w:r>
    </w:p>
    <w:bookmarkEnd w:id="2118"/>
    <w:bookmarkStart w:name="z2182" w:id="2119"/>
    <w:p>
      <w:pPr>
        <w:spacing w:after="0"/>
        <w:ind w:left="0"/>
        <w:jc w:val="both"/>
      </w:pPr>
      <w:r>
        <w:rPr>
          <w:rFonts w:ascii="Times New Roman"/>
          <w:b w:val="false"/>
          <w:i w:val="false"/>
          <w:color w:val="000000"/>
          <w:sz w:val="28"/>
        </w:rPr>
        <w:t>
      11) Астана қаласы әкімдігінің "№ 3 олимпиада резервінің мамандандырылған балалар мен жасөспірімдер спорт мектебі" коммуналдық мемлекеттік мекемесі;</w:t>
      </w:r>
    </w:p>
    <w:bookmarkEnd w:id="2119"/>
    <w:bookmarkStart w:name="z2183" w:id="2120"/>
    <w:p>
      <w:pPr>
        <w:spacing w:after="0"/>
        <w:ind w:left="0"/>
        <w:jc w:val="both"/>
      </w:pPr>
      <w:r>
        <w:rPr>
          <w:rFonts w:ascii="Times New Roman"/>
          <w:b w:val="false"/>
          <w:i w:val="false"/>
          <w:color w:val="000000"/>
          <w:sz w:val="28"/>
        </w:rPr>
        <w:t>
      12) Астана қаласы әкімдігінің "№ 4 балалар мен жасөспірімдердің мамандандырылған олимпиадалық резерв спорт мектебі" коммуналдық мемлекеттік мекемесі;</w:t>
      </w:r>
    </w:p>
    <w:bookmarkEnd w:id="2120"/>
    <w:bookmarkStart w:name="z2184" w:id="2121"/>
    <w:p>
      <w:pPr>
        <w:spacing w:after="0"/>
        <w:ind w:left="0"/>
        <w:jc w:val="both"/>
      </w:pPr>
      <w:r>
        <w:rPr>
          <w:rFonts w:ascii="Times New Roman"/>
          <w:b w:val="false"/>
          <w:i w:val="false"/>
          <w:color w:val="000000"/>
          <w:sz w:val="28"/>
        </w:rPr>
        <w:t>
      13) Астана қаласы әкімдігінің "№ 5 Балалар мен жасөспірімдердің мамандандырылған олимпиадалық резерв спорт мектебі" коммуналдық мемлекеттік мекемесі;</w:t>
      </w:r>
    </w:p>
    <w:bookmarkEnd w:id="2121"/>
    <w:bookmarkStart w:name="z2185" w:id="2122"/>
    <w:p>
      <w:pPr>
        <w:spacing w:after="0"/>
        <w:ind w:left="0"/>
        <w:jc w:val="both"/>
      </w:pPr>
      <w:r>
        <w:rPr>
          <w:rFonts w:ascii="Times New Roman"/>
          <w:b w:val="false"/>
          <w:i w:val="false"/>
          <w:color w:val="000000"/>
          <w:sz w:val="28"/>
        </w:rPr>
        <w:t>
      14) Астана қаласы әкімдігінің "№ 6 балалар мен жасөспірімдердің мамандандырылған олимпиадалық резерв спорт мектебі" коммуналдық мемлекеттік мекемесі;</w:t>
      </w:r>
    </w:p>
    <w:bookmarkEnd w:id="2122"/>
    <w:bookmarkStart w:name="z2186" w:id="2123"/>
    <w:p>
      <w:pPr>
        <w:spacing w:after="0"/>
        <w:ind w:left="0"/>
        <w:jc w:val="both"/>
      </w:pPr>
      <w:r>
        <w:rPr>
          <w:rFonts w:ascii="Times New Roman"/>
          <w:b w:val="false"/>
          <w:i w:val="false"/>
          <w:color w:val="000000"/>
          <w:sz w:val="28"/>
        </w:rPr>
        <w:t>
      15) Астана қаласы әкімдігінің "№ 7 олимпиадалық резервінің балалар мен жасөспірімдердің мамандандырылған спорт мектебі" коммуналдық мемлекеттік мекемесі;</w:t>
      </w:r>
    </w:p>
    <w:bookmarkEnd w:id="2123"/>
    <w:bookmarkStart w:name="z2187" w:id="2124"/>
    <w:p>
      <w:pPr>
        <w:spacing w:after="0"/>
        <w:ind w:left="0"/>
        <w:jc w:val="both"/>
      </w:pPr>
      <w:r>
        <w:rPr>
          <w:rFonts w:ascii="Times New Roman"/>
          <w:b w:val="false"/>
          <w:i w:val="false"/>
          <w:color w:val="000000"/>
          <w:sz w:val="28"/>
        </w:rPr>
        <w:t>
      16) Астана қаласы әкімдігінің "№ 8 Балалар мен жасөспірімдердің мамандандырылған олимпиадалық резерв спорт мектебі" коммуналдық мемлекеттік мекемесі;</w:t>
      </w:r>
    </w:p>
    <w:bookmarkEnd w:id="2124"/>
    <w:bookmarkStart w:name="z2188" w:id="2125"/>
    <w:p>
      <w:pPr>
        <w:spacing w:after="0"/>
        <w:ind w:left="0"/>
        <w:jc w:val="both"/>
      </w:pPr>
      <w:r>
        <w:rPr>
          <w:rFonts w:ascii="Times New Roman"/>
          <w:b w:val="false"/>
          <w:i w:val="false"/>
          <w:color w:val="000000"/>
          <w:sz w:val="28"/>
        </w:rPr>
        <w:t>
      17) Астана қаласы әкімдігінің "№ 9 Балалар мен жасөспірімдердің спорт мектебі" коммуналдық мемлекеттік мекемесі;</w:t>
      </w:r>
    </w:p>
    <w:bookmarkEnd w:id="2125"/>
    <w:bookmarkStart w:name="z2189" w:id="2126"/>
    <w:p>
      <w:pPr>
        <w:spacing w:after="0"/>
        <w:ind w:left="0"/>
        <w:jc w:val="both"/>
      </w:pPr>
      <w:r>
        <w:rPr>
          <w:rFonts w:ascii="Times New Roman"/>
          <w:b w:val="false"/>
          <w:i w:val="false"/>
          <w:color w:val="000000"/>
          <w:sz w:val="28"/>
        </w:rPr>
        <w:t>
      18) Астана қаласы әкімдігінің "№ 10 балалар мен жасөспірімдердің шайбалы хоккейден мамандандырылған спорт мектебі" коммуналдық мемлекеттік мекемесі;</w:t>
      </w:r>
    </w:p>
    <w:bookmarkEnd w:id="2126"/>
    <w:bookmarkStart w:name="z2190" w:id="2127"/>
    <w:p>
      <w:pPr>
        <w:spacing w:after="0"/>
        <w:ind w:left="0"/>
        <w:jc w:val="both"/>
      </w:pPr>
      <w:r>
        <w:rPr>
          <w:rFonts w:ascii="Times New Roman"/>
          <w:b w:val="false"/>
          <w:i w:val="false"/>
          <w:color w:val="000000"/>
          <w:sz w:val="28"/>
        </w:rPr>
        <w:t>
      19) Астана қаласы әкімдігінің "Жастар" сарайы" мемлекеттік коммуналдық қазыналық кәсіпорны;</w:t>
      </w:r>
    </w:p>
    <w:bookmarkEnd w:id="2127"/>
    <w:bookmarkStart w:name="z2191" w:id="2128"/>
    <w:p>
      <w:pPr>
        <w:spacing w:after="0"/>
        <w:ind w:left="0"/>
        <w:jc w:val="both"/>
      </w:pPr>
      <w:r>
        <w:rPr>
          <w:rFonts w:ascii="Times New Roman"/>
          <w:b w:val="false"/>
          <w:i w:val="false"/>
          <w:color w:val="000000"/>
          <w:sz w:val="28"/>
        </w:rPr>
        <w:t>
      20) Астана қаласы әкімдігінің "Жастар театры" мемлекеттік коммуналдық қазыналық кәсіпорны;</w:t>
      </w:r>
    </w:p>
    <w:bookmarkEnd w:id="2128"/>
    <w:bookmarkStart w:name="z2192" w:id="2129"/>
    <w:p>
      <w:pPr>
        <w:spacing w:after="0"/>
        <w:ind w:left="0"/>
        <w:jc w:val="both"/>
      </w:pPr>
      <w:r>
        <w:rPr>
          <w:rFonts w:ascii="Times New Roman"/>
          <w:b w:val="false"/>
          <w:i w:val="false"/>
          <w:color w:val="000000"/>
          <w:sz w:val="28"/>
        </w:rPr>
        <w:t>
      21) Астана қаласы әкімдігінің "Жігер" спорттық клубы" коммуналдық мемлекеттік мекемесі;</w:t>
      </w:r>
    </w:p>
    <w:bookmarkEnd w:id="2129"/>
    <w:bookmarkStart w:name="z2193" w:id="2130"/>
    <w:p>
      <w:pPr>
        <w:spacing w:after="0"/>
        <w:ind w:left="0"/>
        <w:jc w:val="both"/>
      </w:pPr>
      <w:r>
        <w:rPr>
          <w:rFonts w:ascii="Times New Roman"/>
          <w:b w:val="false"/>
          <w:i w:val="false"/>
          <w:color w:val="000000"/>
          <w:sz w:val="28"/>
        </w:rPr>
        <w:t>
      22) Астана қаласы әкімдігінің "Қ. Қуанышбаев атындағы Мемлекеттік академиялық қазақ музыкалық драма театры" мемлекеттік коммуналдық қазыналық кәсіпорны;</w:t>
      </w:r>
    </w:p>
    <w:bookmarkEnd w:id="2130"/>
    <w:bookmarkStart w:name="z2194" w:id="2131"/>
    <w:p>
      <w:pPr>
        <w:spacing w:after="0"/>
        <w:ind w:left="0"/>
        <w:jc w:val="both"/>
      </w:pPr>
      <w:r>
        <w:rPr>
          <w:rFonts w:ascii="Times New Roman"/>
          <w:b w:val="false"/>
          <w:i w:val="false"/>
          <w:color w:val="000000"/>
          <w:sz w:val="28"/>
        </w:rPr>
        <w:t>
      23) Астана қаласы әкімдігінің "Қуыршақ театры" мемлекеттік коммуналдық қазыналық кәсіпорны;</w:t>
      </w:r>
    </w:p>
    <w:bookmarkEnd w:id="2131"/>
    <w:bookmarkStart w:name="z2195" w:id="2132"/>
    <w:p>
      <w:pPr>
        <w:spacing w:after="0"/>
        <w:ind w:left="0"/>
        <w:jc w:val="both"/>
      </w:pPr>
      <w:r>
        <w:rPr>
          <w:rFonts w:ascii="Times New Roman"/>
          <w:b w:val="false"/>
          <w:i w:val="false"/>
          <w:color w:val="000000"/>
          <w:sz w:val="28"/>
        </w:rPr>
        <w:t>
      24) Астана қаласы әкімдігінің "Мемлекеттік академиялық филармония" мемлекеттік коммуналдық қазыналық кәсіпорны;</w:t>
      </w:r>
    </w:p>
    <w:bookmarkEnd w:id="2132"/>
    <w:bookmarkStart w:name="z2196" w:id="2133"/>
    <w:p>
      <w:pPr>
        <w:spacing w:after="0"/>
        <w:ind w:left="0"/>
        <w:jc w:val="both"/>
      </w:pPr>
      <w:r>
        <w:rPr>
          <w:rFonts w:ascii="Times New Roman"/>
          <w:b w:val="false"/>
          <w:i w:val="false"/>
          <w:color w:val="000000"/>
          <w:sz w:val="28"/>
        </w:rPr>
        <w:t>
      25) Астана қаласы әкімдігінің "М. Горький атындағы Мемлекеттік академиялық орыс драма театры" мемлекеттік коммуналдық қазыналық кәсіпорны;</w:t>
      </w:r>
    </w:p>
    <w:bookmarkEnd w:id="2133"/>
    <w:bookmarkStart w:name="z2197" w:id="2134"/>
    <w:p>
      <w:pPr>
        <w:spacing w:after="0"/>
        <w:ind w:left="0"/>
        <w:jc w:val="both"/>
      </w:pPr>
      <w:r>
        <w:rPr>
          <w:rFonts w:ascii="Times New Roman"/>
          <w:b w:val="false"/>
          <w:i w:val="false"/>
          <w:color w:val="000000"/>
          <w:sz w:val="28"/>
        </w:rPr>
        <w:t>
      26) Астана қаласы әкімдігінің "Балалар-жасөспірімдер спорт мектебі, мүгедек спортшыларға арналған спорт мектебі" коммуналдық мемлекеттік мекемесі;</w:t>
      </w:r>
    </w:p>
    <w:bookmarkEnd w:id="2134"/>
    <w:bookmarkStart w:name="z2198" w:id="2135"/>
    <w:p>
      <w:pPr>
        <w:spacing w:after="0"/>
        <w:ind w:left="0"/>
        <w:jc w:val="both"/>
      </w:pPr>
      <w:r>
        <w:rPr>
          <w:rFonts w:ascii="Times New Roman"/>
          <w:b w:val="false"/>
          <w:i w:val="false"/>
          <w:color w:val="000000"/>
          <w:sz w:val="28"/>
        </w:rPr>
        <w:t>
      27) Астана қаласы әкімдігінің "Наз" мемлекеттік би театры" мемлекеттік коммуналдық қазыналық кәсіпорны;</w:t>
      </w:r>
    </w:p>
    <w:bookmarkEnd w:id="2135"/>
    <w:bookmarkStart w:name="z2199" w:id="2136"/>
    <w:p>
      <w:pPr>
        <w:spacing w:after="0"/>
        <w:ind w:left="0"/>
        <w:jc w:val="both"/>
      </w:pPr>
      <w:r>
        <w:rPr>
          <w:rFonts w:ascii="Times New Roman"/>
          <w:b w:val="false"/>
          <w:i w:val="false"/>
          <w:color w:val="000000"/>
          <w:sz w:val="28"/>
        </w:rPr>
        <w:t>
      28) Астана қаласы әкімдігінің "Олимпиадалық резерв дайындау орталығы" коммуналдық мемлекеттік мекемесі;</w:t>
      </w:r>
    </w:p>
    <w:bookmarkEnd w:id="2136"/>
    <w:bookmarkStart w:name="z2200" w:id="2137"/>
    <w:p>
      <w:pPr>
        <w:spacing w:after="0"/>
        <w:ind w:left="0"/>
        <w:jc w:val="both"/>
      </w:pPr>
      <w:r>
        <w:rPr>
          <w:rFonts w:ascii="Times New Roman"/>
          <w:b w:val="false"/>
          <w:i w:val="false"/>
          <w:color w:val="000000"/>
          <w:sz w:val="28"/>
        </w:rPr>
        <w:t>
      29) Астана қаласы әкімдігінің "Саяси қуғын-сүргін және тоталитаризм құрбандарының "АЛЖИР" мемориалды-мұражай кешені" мемлекеттік коммуналдық қазыналық кәсіпорны;</w:t>
      </w:r>
    </w:p>
    <w:bookmarkEnd w:id="2137"/>
    <w:bookmarkStart w:name="z2201" w:id="2138"/>
    <w:p>
      <w:pPr>
        <w:spacing w:after="0"/>
        <w:ind w:left="0"/>
        <w:jc w:val="both"/>
      </w:pPr>
      <w:r>
        <w:rPr>
          <w:rFonts w:ascii="Times New Roman"/>
          <w:b w:val="false"/>
          <w:i w:val="false"/>
          <w:color w:val="000000"/>
          <w:sz w:val="28"/>
        </w:rPr>
        <w:t>
      30) Астана қаласы әкімдігінің "Сәкен Сейфуллин мұражайы" мемлекеттік коммуналдық қазыналық кәсіпорны;</w:t>
      </w:r>
    </w:p>
    <w:bookmarkEnd w:id="2138"/>
    <w:bookmarkStart w:name="z2202" w:id="2139"/>
    <w:p>
      <w:pPr>
        <w:spacing w:after="0"/>
        <w:ind w:left="0"/>
        <w:jc w:val="both"/>
      </w:pPr>
      <w:r>
        <w:rPr>
          <w:rFonts w:ascii="Times New Roman"/>
          <w:b w:val="false"/>
          <w:i w:val="false"/>
          <w:color w:val="000000"/>
          <w:sz w:val="28"/>
        </w:rPr>
        <w:t>
      31) Астана қаласы әкімдігінің "Спорттық-бұқаралық іс-шараларды өткізу дирекциясы" коммуналдық мемлекеттік мекемесі;</w:t>
      </w:r>
    </w:p>
    <w:bookmarkEnd w:id="2139"/>
    <w:bookmarkStart w:name="z2203" w:id="2140"/>
    <w:p>
      <w:pPr>
        <w:spacing w:after="0"/>
        <w:ind w:left="0"/>
        <w:jc w:val="both"/>
      </w:pPr>
      <w:r>
        <w:rPr>
          <w:rFonts w:ascii="Times New Roman"/>
          <w:b w:val="false"/>
          <w:i w:val="false"/>
          <w:color w:val="000000"/>
          <w:sz w:val="28"/>
        </w:rPr>
        <w:t>
      32) Астана қаласы әкімдігінің "Тәуелсіздік сарайы" мемлекеттік коммуналдық қазыналық кәсіпорны;</w:t>
      </w:r>
    </w:p>
    <w:bookmarkEnd w:id="2140"/>
    <w:bookmarkStart w:name="z2204" w:id="2141"/>
    <w:p>
      <w:pPr>
        <w:spacing w:after="0"/>
        <w:ind w:left="0"/>
        <w:jc w:val="both"/>
      </w:pPr>
      <w:r>
        <w:rPr>
          <w:rFonts w:ascii="Times New Roman"/>
          <w:b w:val="false"/>
          <w:i w:val="false"/>
          <w:color w:val="000000"/>
          <w:sz w:val="28"/>
        </w:rPr>
        <w:t>
      33) Астана қаласы әкімдігінің "Тарихи-мәдени мұра объектілерін және ескерткіштерді сақтауды қамтамасыз ету жөніндегі дирекция" мемлекеттік коммуналдық қазыналық кәсіпорны;</w:t>
      </w:r>
    </w:p>
    <w:bookmarkEnd w:id="2141"/>
    <w:bookmarkStart w:name="z2205" w:id="2142"/>
    <w:p>
      <w:pPr>
        <w:spacing w:after="0"/>
        <w:ind w:left="0"/>
        <w:jc w:val="both"/>
      </w:pPr>
      <w:r>
        <w:rPr>
          <w:rFonts w:ascii="Times New Roman"/>
          <w:b w:val="false"/>
          <w:i w:val="false"/>
          <w:color w:val="000000"/>
          <w:sz w:val="28"/>
        </w:rPr>
        <w:t>
      34) Астана қаласы әкімдігінің "Толағай" жоғары спорт шеберлігі мектебі" коммуналдық мемлекеттік мекемесі.</w:t>
      </w:r>
    </w:p>
    <w:bookmarkEnd w:id="2142"/>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19-қосымша </w:t>
            </w:r>
          </w:p>
        </w:tc>
      </w:tr>
    </w:tbl>
    <w:bookmarkStart w:name="z2208" w:id="2143"/>
    <w:p>
      <w:pPr>
        <w:spacing w:after="0"/>
        <w:ind w:left="0"/>
        <w:jc w:val="left"/>
      </w:pPr>
      <w:r>
        <w:rPr>
          <w:rFonts w:ascii="Times New Roman"/>
          <w:b/>
          <w:i w:val="false"/>
          <w:color w:val="000000"/>
        </w:rPr>
        <w:t xml:space="preserve"> "Нұр-Сұлтан қаласының Отын-энергетикалық кешені және коммуналдық шаруашылық басқармасы" мемлекеттік мекемесі туралы  ереже</w:t>
      </w:r>
    </w:p>
    <w:bookmarkEnd w:id="2143"/>
    <w:bookmarkStart w:name="z2209" w:id="2144"/>
    <w:p>
      <w:pPr>
        <w:spacing w:after="0"/>
        <w:ind w:left="0"/>
        <w:jc w:val="left"/>
      </w:pPr>
      <w:r>
        <w:rPr>
          <w:rFonts w:ascii="Times New Roman"/>
          <w:b/>
          <w:i w:val="false"/>
          <w:color w:val="000000"/>
        </w:rPr>
        <w:t xml:space="preserve"> 1. Жалпы ережелер</w:t>
      </w:r>
    </w:p>
    <w:bookmarkEnd w:id="2144"/>
    <w:bookmarkStart w:name="z2210" w:id="2145"/>
    <w:p>
      <w:pPr>
        <w:spacing w:after="0"/>
        <w:ind w:left="0"/>
        <w:jc w:val="both"/>
      </w:pPr>
      <w:r>
        <w:rPr>
          <w:rFonts w:ascii="Times New Roman"/>
          <w:b w:val="false"/>
          <w:i w:val="false"/>
          <w:color w:val="000000"/>
          <w:sz w:val="28"/>
        </w:rPr>
        <w:t>
      1. "Нұр-Сұлтан қаласының Отын-энергетикалық кешені және коммуналдық шаруашылық басқармасы" мемлекеттік мекемесі Нұр-Сұлтан қаласының аумағында энергетика, сыртқы жарықтандыру, сумен жабдықтау және су бұрудың инженерлік коммуникациялық жүйелерін, нөсерлі кәріз, газ шаруашылығы, көгалдандыру және абаттандыру саласында басшылықты жүзеге асыратын Нұр-Сұлтан қаласының әкімдігі (бұдан әрі – әкімдік) уәкілеттік берген, жергілікті бюджеттен қаржыландырылатын Қазақстан Республикасының мемлекеттік органы болып табылады.</w:t>
      </w:r>
    </w:p>
    <w:bookmarkEnd w:id="2145"/>
    <w:bookmarkStart w:name="z2211" w:id="2146"/>
    <w:p>
      <w:pPr>
        <w:spacing w:after="0"/>
        <w:ind w:left="0"/>
        <w:jc w:val="both"/>
      </w:pPr>
      <w:r>
        <w:rPr>
          <w:rFonts w:ascii="Times New Roman"/>
          <w:b w:val="false"/>
          <w:i w:val="false"/>
          <w:color w:val="000000"/>
          <w:sz w:val="28"/>
        </w:rPr>
        <w:t>
      2. "Нұр-Сұлтан қаласының Отын-энергетикалық кешені және коммуналдық шаруашылық басқармасы" мемлекеттік мекемесінің ведомстволары жоқ.</w:t>
      </w:r>
    </w:p>
    <w:bookmarkEnd w:id="2146"/>
    <w:bookmarkStart w:name="z2212" w:id="2147"/>
    <w:p>
      <w:pPr>
        <w:spacing w:after="0"/>
        <w:ind w:left="0"/>
        <w:jc w:val="both"/>
      </w:pPr>
      <w:r>
        <w:rPr>
          <w:rFonts w:ascii="Times New Roman"/>
          <w:b w:val="false"/>
          <w:i w:val="false"/>
          <w:color w:val="000000"/>
          <w:sz w:val="28"/>
        </w:rPr>
        <w:t xml:space="preserve">
      3. "Нұр-Сұлтан қаласының Отын-энергетикалық кешені және коммуналдық шаруашылық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басқа да нормативтік құқықтық актілерге, сондай-ақ осы Ережеге сәйкес жүзеге асырады.</w:t>
      </w:r>
    </w:p>
    <w:bookmarkEnd w:id="2147"/>
    <w:bookmarkStart w:name="z2213" w:id="2148"/>
    <w:p>
      <w:pPr>
        <w:spacing w:after="0"/>
        <w:ind w:left="0"/>
        <w:jc w:val="both"/>
      </w:pPr>
      <w:r>
        <w:rPr>
          <w:rFonts w:ascii="Times New Roman"/>
          <w:b w:val="false"/>
          <w:i w:val="false"/>
          <w:color w:val="000000"/>
          <w:sz w:val="28"/>
        </w:rPr>
        <w:t>
      4. "Нұр-Сұлтан қаласының Отын-энергетикалық кешені және коммуналдық шаруашылық басқармасы"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148"/>
    <w:bookmarkStart w:name="z2214" w:id="2149"/>
    <w:p>
      <w:pPr>
        <w:spacing w:after="0"/>
        <w:ind w:left="0"/>
        <w:jc w:val="both"/>
      </w:pPr>
      <w:r>
        <w:rPr>
          <w:rFonts w:ascii="Times New Roman"/>
          <w:b w:val="false"/>
          <w:i w:val="false"/>
          <w:color w:val="000000"/>
          <w:sz w:val="28"/>
        </w:rPr>
        <w:t>
      5. "Нұр-Сұлтан қаласының Отын-энергетикалық кешені және коммуналдық шаруашылық басқармасы" мемлекеттік мекемесі азаматтық-құқықтық қатынастарға өз атынан түседі.</w:t>
      </w:r>
    </w:p>
    <w:bookmarkEnd w:id="2149"/>
    <w:bookmarkStart w:name="z2215" w:id="2150"/>
    <w:p>
      <w:pPr>
        <w:spacing w:after="0"/>
        <w:ind w:left="0"/>
        <w:jc w:val="both"/>
      </w:pPr>
      <w:r>
        <w:rPr>
          <w:rFonts w:ascii="Times New Roman"/>
          <w:b w:val="false"/>
          <w:i w:val="false"/>
          <w:color w:val="000000"/>
          <w:sz w:val="28"/>
        </w:rPr>
        <w:t>
      6. "Нұр-Сұлтан қаласының Отын-энергетикалық кешені және коммуналдық шаруашылық басқармасы"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150"/>
    <w:bookmarkStart w:name="z2216" w:id="2151"/>
    <w:p>
      <w:pPr>
        <w:spacing w:after="0"/>
        <w:ind w:left="0"/>
        <w:jc w:val="both"/>
      </w:pPr>
      <w:r>
        <w:rPr>
          <w:rFonts w:ascii="Times New Roman"/>
          <w:b w:val="false"/>
          <w:i w:val="false"/>
          <w:color w:val="000000"/>
          <w:sz w:val="28"/>
        </w:rPr>
        <w:t>
      7. "Нұр-Сұлтан қаласының Отын-энергетикалық кешені және коммуналдық шаруашылық басқармасы" мемлекеттік мекемесі өз құзыретінің мәселелері бойынша Қазақстан Республикасының заңнамасында белгіленген тәртіппен "Нұр-Сұлтан қаласының Отын-энергетикалық кешені және коммуналдық шаруашылық басқармасы" мемлекеттік мекесі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2151"/>
    <w:bookmarkStart w:name="z2217" w:id="2152"/>
    <w:p>
      <w:pPr>
        <w:spacing w:after="0"/>
        <w:ind w:left="0"/>
        <w:jc w:val="both"/>
      </w:pPr>
      <w:r>
        <w:rPr>
          <w:rFonts w:ascii="Times New Roman"/>
          <w:b w:val="false"/>
          <w:i w:val="false"/>
          <w:color w:val="000000"/>
          <w:sz w:val="28"/>
        </w:rPr>
        <w:t>
      8. "Нұр-Сұлтан қаласының Отын-энергетикалық кешені және коммуналдық шаруашылық басқармасы" мемлекеттік мекемесінің құрылымы мен штат санының лимиті Қазақстан Республикасының заңнамасына сәйкес бекітіледі.</w:t>
      </w:r>
    </w:p>
    <w:bookmarkEnd w:id="2152"/>
    <w:bookmarkStart w:name="z2218" w:id="2153"/>
    <w:p>
      <w:pPr>
        <w:spacing w:after="0"/>
        <w:ind w:left="0"/>
        <w:jc w:val="both"/>
      </w:pPr>
      <w:r>
        <w:rPr>
          <w:rFonts w:ascii="Times New Roman"/>
          <w:b w:val="false"/>
          <w:i w:val="false"/>
          <w:color w:val="000000"/>
          <w:sz w:val="28"/>
        </w:rPr>
        <w:t>
      9. "Нұр-Сұлтан қаласының Отын-энергетикалық кешені және коммуналдық шаруашылық басқармасы" мемлекеттік мекемесінің орналасқан жері: Қазақстан Республикасы, 010000, Нұр-Сұлтан қаласы, "Сарыарқа" ауданы, Бейбітшілік көшесі, № 11.</w:t>
      </w:r>
    </w:p>
    <w:bookmarkEnd w:id="2153"/>
    <w:bookmarkStart w:name="z2219" w:id="2154"/>
    <w:p>
      <w:pPr>
        <w:spacing w:after="0"/>
        <w:ind w:left="0"/>
        <w:jc w:val="both"/>
      </w:pPr>
      <w:r>
        <w:rPr>
          <w:rFonts w:ascii="Times New Roman"/>
          <w:b w:val="false"/>
          <w:i w:val="false"/>
          <w:color w:val="000000"/>
          <w:sz w:val="28"/>
        </w:rPr>
        <w:t>
      10. Мемлекеттік органның толық атауы – "Нұр-Сұлтан қаласының Отын-энергетикалық кешені және коммуналдық шаруашылық басқармасы" мемлекеттік мекемесі.</w:t>
      </w:r>
    </w:p>
    <w:bookmarkEnd w:id="2154"/>
    <w:bookmarkStart w:name="z2220" w:id="2155"/>
    <w:p>
      <w:pPr>
        <w:spacing w:after="0"/>
        <w:ind w:left="0"/>
        <w:jc w:val="both"/>
      </w:pPr>
      <w:r>
        <w:rPr>
          <w:rFonts w:ascii="Times New Roman"/>
          <w:b w:val="false"/>
          <w:i w:val="false"/>
          <w:color w:val="000000"/>
          <w:sz w:val="28"/>
        </w:rPr>
        <w:t>
      11. Осы Ереже "Нұр-Сұлтан қаласының Отын-энергетикалық кешені және коммуналдық шаруашылық басқармасы" мемлекеттік мекемесінің құрылтай құжаты болып табылады.</w:t>
      </w:r>
    </w:p>
    <w:bookmarkEnd w:id="2155"/>
    <w:bookmarkStart w:name="z2221" w:id="2156"/>
    <w:p>
      <w:pPr>
        <w:spacing w:after="0"/>
        <w:ind w:left="0"/>
        <w:jc w:val="both"/>
      </w:pPr>
      <w:r>
        <w:rPr>
          <w:rFonts w:ascii="Times New Roman"/>
          <w:b w:val="false"/>
          <w:i w:val="false"/>
          <w:color w:val="000000"/>
          <w:sz w:val="28"/>
        </w:rPr>
        <w:t>
      12. "Нұр-Сұлтан қаласының Отын-энергетикалық кешені және коммуналдық шаруашылық басқармасы" мемлекеттік мекемесіне кәсіпкерлік субъектілерімен "Нұр-Сұлтан қаласының Отын-энергетикалық кешені және коммуналдық шаруашылық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156"/>
    <w:bookmarkStart w:name="z2222" w:id="2157"/>
    <w:p>
      <w:pPr>
        <w:spacing w:after="0"/>
        <w:ind w:left="0"/>
        <w:jc w:val="both"/>
      </w:pPr>
      <w:r>
        <w:rPr>
          <w:rFonts w:ascii="Times New Roman"/>
          <w:b w:val="false"/>
          <w:i w:val="false"/>
          <w:color w:val="000000"/>
          <w:sz w:val="28"/>
        </w:rPr>
        <w:t>
      Егер "Нұр-Сұлтан қаласының Отын-энергетикалық кешені және коммуналдық шаруашылық басқармасы"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алынатын кірістер мемлекеттік бюджеттің кірісіне жіберіледі.</w:t>
      </w:r>
    </w:p>
    <w:bookmarkEnd w:id="2157"/>
    <w:bookmarkStart w:name="z2223" w:id="2158"/>
    <w:p>
      <w:pPr>
        <w:spacing w:after="0"/>
        <w:ind w:left="0"/>
        <w:jc w:val="left"/>
      </w:pPr>
      <w:r>
        <w:rPr>
          <w:rFonts w:ascii="Times New Roman"/>
          <w:b/>
          <w:i w:val="false"/>
          <w:color w:val="000000"/>
        </w:rPr>
        <w:t xml:space="preserve"> 2. "Нұр-Сұлтан қаласының Отын-энергетикалық кешені және коммуналдық шаруашылық басқармасы" мемлекеттік мекемесінің миссиясы, негізгі міндеттері, функциялары, құқықтары мен міндеттері</w:t>
      </w:r>
    </w:p>
    <w:bookmarkEnd w:id="2158"/>
    <w:bookmarkStart w:name="z2224" w:id="2159"/>
    <w:p>
      <w:pPr>
        <w:spacing w:after="0"/>
        <w:ind w:left="0"/>
        <w:jc w:val="both"/>
      </w:pPr>
      <w:r>
        <w:rPr>
          <w:rFonts w:ascii="Times New Roman"/>
          <w:b w:val="false"/>
          <w:i w:val="false"/>
          <w:color w:val="000000"/>
          <w:sz w:val="28"/>
        </w:rPr>
        <w:t>
      13. "Нұр-Сұлтан қаласының Отын-энергетикалық кешені және коммуналдық шаруашылық басқармасы" мемлекеттік мекемесінің миссиясы: Нұр-Сұлтан қаласының аумағында энергетика, сыртқы жарықтандыру, сумен жабдықтау мен су бұрудың инженерлік коммуникациялық жүйелері, нөсерлік кәріз, газ шаруашылығы, көгалдандыру мен абаттандыру салаларын реттеу және басқару.</w:t>
      </w:r>
    </w:p>
    <w:bookmarkEnd w:id="2159"/>
    <w:bookmarkStart w:name="z2225" w:id="2160"/>
    <w:p>
      <w:pPr>
        <w:spacing w:after="0"/>
        <w:ind w:left="0"/>
        <w:jc w:val="both"/>
      </w:pPr>
      <w:r>
        <w:rPr>
          <w:rFonts w:ascii="Times New Roman"/>
          <w:b w:val="false"/>
          <w:i w:val="false"/>
          <w:color w:val="000000"/>
          <w:sz w:val="28"/>
        </w:rPr>
        <w:t>
      14. Міндеттері:</w:t>
      </w:r>
    </w:p>
    <w:bookmarkEnd w:id="2160"/>
    <w:bookmarkStart w:name="z2226" w:id="2161"/>
    <w:p>
      <w:pPr>
        <w:spacing w:after="0"/>
        <w:ind w:left="0"/>
        <w:jc w:val="both"/>
      </w:pPr>
      <w:r>
        <w:rPr>
          <w:rFonts w:ascii="Times New Roman"/>
          <w:b w:val="false"/>
          <w:i w:val="false"/>
          <w:color w:val="000000"/>
          <w:sz w:val="28"/>
        </w:rPr>
        <w:t>
      1) Нұр-Сұлтан қаласының аумағында энергия үнемдеу, сумен жабдықтау мен су бұрудың инженерлік коммуникациялық жүйелері, нөсерлі кәріз, газ шаруашылығы, көгалдандыру мен абаттандыру саласында мемлекеттік саясатты іске асыру;</w:t>
      </w:r>
    </w:p>
    <w:bookmarkEnd w:id="2161"/>
    <w:bookmarkStart w:name="z2227" w:id="2162"/>
    <w:p>
      <w:pPr>
        <w:spacing w:after="0"/>
        <w:ind w:left="0"/>
        <w:jc w:val="both"/>
      </w:pPr>
      <w:r>
        <w:rPr>
          <w:rFonts w:ascii="Times New Roman"/>
          <w:b w:val="false"/>
          <w:i w:val="false"/>
          <w:color w:val="000000"/>
          <w:sz w:val="28"/>
        </w:rPr>
        <w:t>
      2) Нұр-Сұлтан қаласының аумағында энергия кешенін, сыртқы жарықтандыруды, сумен жабдықтау мен су бұрудың инженерлік коммуникациялық жүйелерін, нөсерлі кәрізді, газ шаруашылығын, көгалдандыру мен абаттандыруды перспективалық дамытуды жоспарлау;</w:t>
      </w:r>
    </w:p>
    <w:bookmarkEnd w:id="2162"/>
    <w:bookmarkStart w:name="z2228" w:id="2163"/>
    <w:p>
      <w:pPr>
        <w:spacing w:after="0"/>
        <w:ind w:left="0"/>
        <w:jc w:val="both"/>
      </w:pPr>
      <w:r>
        <w:rPr>
          <w:rFonts w:ascii="Times New Roman"/>
          <w:b w:val="false"/>
          <w:i w:val="false"/>
          <w:color w:val="000000"/>
          <w:sz w:val="28"/>
        </w:rPr>
        <w:t>
      3) Нұр-Сұлтан қаласының аумағында энергетика, сыртқы жарықтандыру, сумен жабдықтау мен су бұрудың инженерлік коммуникациялық жүйелері, нөсерлік кәріз, газ шаруашылығын, көгалдандыру мен абаттандыру объектілерінің құрылысын және реконструкциялауды ұйымдастыру;</w:t>
      </w:r>
    </w:p>
    <w:bookmarkEnd w:id="2163"/>
    <w:bookmarkStart w:name="z2229" w:id="2164"/>
    <w:p>
      <w:pPr>
        <w:spacing w:after="0"/>
        <w:ind w:left="0"/>
        <w:jc w:val="both"/>
      </w:pPr>
      <w:r>
        <w:rPr>
          <w:rFonts w:ascii="Times New Roman"/>
          <w:b w:val="false"/>
          <w:i w:val="false"/>
          <w:color w:val="000000"/>
          <w:sz w:val="28"/>
        </w:rPr>
        <w:t>
      4) Нұр-Сұлтан қаласының аумағында энергетика, сыртқы жарықтандыру, сумен жабдықтау мен су бұрудың қалалық инфрақұрылым қызметі, нөсерлі кәріз, газ шаруашылығы, көгалдандыру мен абаттандыру саласындағы қамтамасыз ететін заңды тұлғалардың қызметін үйлестіру;</w:t>
      </w:r>
    </w:p>
    <w:bookmarkEnd w:id="2164"/>
    <w:bookmarkStart w:name="z2230" w:id="2165"/>
    <w:p>
      <w:pPr>
        <w:spacing w:after="0"/>
        <w:ind w:left="0"/>
        <w:jc w:val="both"/>
      </w:pPr>
      <w:r>
        <w:rPr>
          <w:rFonts w:ascii="Times New Roman"/>
          <w:b w:val="false"/>
          <w:i w:val="false"/>
          <w:color w:val="000000"/>
          <w:sz w:val="28"/>
        </w:rPr>
        <w:t>
      5) қызметкерлерді жұмысқа қабылдау және жылжыту кезінде гендерлік теңгерімнің нормасын сақтау;</w:t>
      </w:r>
    </w:p>
    <w:bookmarkEnd w:id="2165"/>
    <w:bookmarkStart w:name="z2231" w:id="2166"/>
    <w:p>
      <w:pPr>
        <w:spacing w:after="0"/>
        <w:ind w:left="0"/>
        <w:jc w:val="both"/>
      </w:pPr>
      <w:r>
        <w:rPr>
          <w:rFonts w:ascii="Times New Roman"/>
          <w:b w:val="false"/>
          <w:i w:val="false"/>
          <w:color w:val="000000"/>
          <w:sz w:val="28"/>
        </w:rPr>
        <w:t>
      6) Қазақстан Республикасының сыбайлас жемқорлыққа қарсы заңнама нормаларын сақтау.</w:t>
      </w:r>
    </w:p>
    <w:bookmarkEnd w:id="2166"/>
    <w:bookmarkStart w:name="z2232" w:id="2167"/>
    <w:p>
      <w:pPr>
        <w:spacing w:after="0"/>
        <w:ind w:left="0"/>
        <w:jc w:val="both"/>
      </w:pPr>
      <w:r>
        <w:rPr>
          <w:rFonts w:ascii="Times New Roman"/>
          <w:b w:val="false"/>
          <w:i w:val="false"/>
          <w:color w:val="000000"/>
          <w:sz w:val="28"/>
        </w:rPr>
        <w:t>
      15. Функциялары:</w:t>
      </w:r>
    </w:p>
    <w:bookmarkEnd w:id="2167"/>
    <w:bookmarkStart w:name="z2233" w:id="2168"/>
    <w:p>
      <w:pPr>
        <w:spacing w:after="0"/>
        <w:ind w:left="0"/>
        <w:jc w:val="both"/>
      </w:pPr>
      <w:r>
        <w:rPr>
          <w:rFonts w:ascii="Times New Roman"/>
          <w:b w:val="false"/>
          <w:i w:val="false"/>
          <w:color w:val="000000"/>
          <w:sz w:val="28"/>
        </w:rPr>
        <w:t>
      1) Нұр-Сұлтан қаласының отын-энергетикалық кешені және инженерлік инфрақұрылым саласында мемлекеттік саясатты іске асыру;</w:t>
      </w:r>
    </w:p>
    <w:bookmarkEnd w:id="2168"/>
    <w:bookmarkStart w:name="z2234" w:id="2169"/>
    <w:p>
      <w:pPr>
        <w:spacing w:after="0"/>
        <w:ind w:left="0"/>
        <w:jc w:val="both"/>
      </w:pPr>
      <w:r>
        <w:rPr>
          <w:rFonts w:ascii="Times New Roman"/>
          <w:b w:val="false"/>
          <w:i w:val="false"/>
          <w:color w:val="000000"/>
          <w:sz w:val="28"/>
        </w:rPr>
        <w:t>
      2) отын-энергетикалық кешен және инженерлік инфрақұрылым саласындағы әкімдіктің әрекет ету бағдарламаларын әзірлеу, олардың іске асырылуын бақылау;</w:t>
      </w:r>
    </w:p>
    <w:bookmarkEnd w:id="2169"/>
    <w:bookmarkStart w:name="z2235" w:id="2170"/>
    <w:p>
      <w:pPr>
        <w:spacing w:after="0"/>
        <w:ind w:left="0"/>
        <w:jc w:val="both"/>
      </w:pPr>
      <w:r>
        <w:rPr>
          <w:rFonts w:ascii="Times New Roman"/>
          <w:b w:val="false"/>
          <w:i w:val="false"/>
          <w:color w:val="000000"/>
          <w:sz w:val="28"/>
        </w:rPr>
        <w:t>
      3) Нұр-Сұлтан қаласының аумағында электрмен, жылумен жабдықтаудың, сыртқы жарықтандырудың, сумен жабдықтау мен су бұрудың инженерлік инфрақұрылымын, нөсерлі кәрізді, инженерлік коммуникациялық жүйелерін, газ шаруашылығын, көгалдандыру мен абаттандыруды перспективалық дамытуды жоспарлау;</w:t>
      </w:r>
    </w:p>
    <w:bookmarkEnd w:id="2170"/>
    <w:bookmarkStart w:name="z2236" w:id="2171"/>
    <w:p>
      <w:pPr>
        <w:spacing w:after="0"/>
        <w:ind w:left="0"/>
        <w:jc w:val="both"/>
      </w:pPr>
      <w:r>
        <w:rPr>
          <w:rFonts w:ascii="Times New Roman"/>
          <w:b w:val="false"/>
          <w:i w:val="false"/>
          <w:color w:val="000000"/>
          <w:sz w:val="28"/>
        </w:rPr>
        <w:t>
      4) отын-энергетикалық кешен және инженерлік инфрақұрылым саласында өңірлік ғылыми-техникалық саясатты әзірлеу және іске асыру;</w:t>
      </w:r>
    </w:p>
    <w:bookmarkEnd w:id="2171"/>
    <w:bookmarkStart w:name="z2237" w:id="2172"/>
    <w:p>
      <w:pPr>
        <w:spacing w:after="0"/>
        <w:ind w:left="0"/>
        <w:jc w:val="both"/>
      </w:pPr>
      <w:r>
        <w:rPr>
          <w:rFonts w:ascii="Times New Roman"/>
          <w:b w:val="false"/>
          <w:i w:val="false"/>
          <w:color w:val="000000"/>
          <w:sz w:val="28"/>
        </w:rPr>
        <w:t>
      5) инвестициялық бағдарламалар мен жобаларды, сондай-ақ Нұр-Сұлтан қаласының әлеуметтік-экономикалық даму стратегиясын іске асыру бойынша жылдық жоспарларды әзірлеуге қатысу;</w:t>
      </w:r>
    </w:p>
    <w:bookmarkEnd w:id="2172"/>
    <w:bookmarkStart w:name="z2238" w:id="2173"/>
    <w:p>
      <w:pPr>
        <w:spacing w:after="0"/>
        <w:ind w:left="0"/>
        <w:jc w:val="both"/>
      </w:pPr>
      <w:r>
        <w:rPr>
          <w:rFonts w:ascii="Times New Roman"/>
          <w:b w:val="false"/>
          <w:i w:val="false"/>
          <w:color w:val="000000"/>
          <w:sz w:val="28"/>
        </w:rPr>
        <w:t>
      6) Нұр-Сұлтан қаласының аумағында сумен жабдықтау және су бұрудың инженерлік инфрақұрылымы, нөсер кәріз, газ шаруашылығы, көгалдандыру мен абаттандыру саласында энергетикалық кешенді дамытудың ағымдағы және перспективалық жоспар-болжамын әзірлеуді ұйымдастыру;</w:t>
      </w:r>
    </w:p>
    <w:bookmarkEnd w:id="2173"/>
    <w:bookmarkStart w:name="z2239" w:id="2174"/>
    <w:p>
      <w:pPr>
        <w:spacing w:after="0"/>
        <w:ind w:left="0"/>
        <w:jc w:val="both"/>
      </w:pPr>
      <w:r>
        <w:rPr>
          <w:rFonts w:ascii="Times New Roman"/>
          <w:b w:val="false"/>
          <w:i w:val="false"/>
          <w:color w:val="000000"/>
          <w:sz w:val="28"/>
        </w:rPr>
        <w:t>
      7) инновациялық технологиялар мен энергия үнемдеуді енгізу саласындағы жұмысты үйлестіру және ұйымдастыру;</w:t>
      </w:r>
    </w:p>
    <w:bookmarkEnd w:id="2174"/>
    <w:bookmarkStart w:name="z2240" w:id="2175"/>
    <w:p>
      <w:pPr>
        <w:spacing w:after="0"/>
        <w:ind w:left="0"/>
        <w:jc w:val="both"/>
      </w:pPr>
      <w:r>
        <w:rPr>
          <w:rFonts w:ascii="Times New Roman"/>
          <w:b w:val="false"/>
          <w:i w:val="false"/>
          <w:color w:val="000000"/>
          <w:sz w:val="28"/>
        </w:rPr>
        <w:t>
      8) құзыреттілігі шегінде энергетика, сыртқы жарықтандыру, сумен жабдықтау мен су бұрудың, инженерлік коммуникациялық жүйелері, нөсерлі кәрізі, газ шаруашылығы, Нұр-Сұлтан қаласының аумағында көгалдандыру мен абаттандыру саласындағы нормативтік құқықтық және құқықтық актілерді қабылдау;</w:t>
      </w:r>
    </w:p>
    <w:bookmarkEnd w:id="2175"/>
    <w:bookmarkStart w:name="z2241" w:id="2176"/>
    <w:p>
      <w:pPr>
        <w:spacing w:after="0"/>
        <w:ind w:left="0"/>
        <w:jc w:val="both"/>
      </w:pPr>
      <w:r>
        <w:rPr>
          <w:rFonts w:ascii="Times New Roman"/>
          <w:b w:val="false"/>
          <w:i w:val="false"/>
          <w:color w:val="000000"/>
          <w:sz w:val="28"/>
        </w:rPr>
        <w:t>
      9) электрмен және жылумен жабдықтау, сыртқы жарықтандыру, сумен жабдықтау мен су бұрудың инженерлік коммуникациялық жүйелерінің, нөсерлі кәріз, газ шаруашылығының, Нұр-Сұлтан қаласының аумағын көгалдандыру мен абаттандырудың қалалық және коммуналдық меншік объектілерін жобалау, салу және пайдалануға беру мерзіміне бақылауды жүзеге асыру;</w:t>
      </w:r>
    </w:p>
    <w:bookmarkEnd w:id="2176"/>
    <w:bookmarkStart w:name="z2242" w:id="2177"/>
    <w:p>
      <w:pPr>
        <w:spacing w:after="0"/>
        <w:ind w:left="0"/>
        <w:jc w:val="both"/>
      </w:pPr>
      <w:r>
        <w:rPr>
          <w:rFonts w:ascii="Times New Roman"/>
          <w:b w:val="false"/>
          <w:i w:val="false"/>
          <w:color w:val="000000"/>
          <w:sz w:val="28"/>
        </w:rPr>
        <w:t>
      10) меншік иелеріне (жер пайдаланушыларға) ақшалай өтемақы төлеумен электрмен, жылумен жабдықтау, сыртқы жарықтандыру, сумен жабдықтау мен су бұрудың инженерлік коммуникациялық жүйелерінің, нөсерлі кәріз, газ шаруашылығының, Нұр-Сұлтан қаласының аумағын көгалдандыру мен абаттандырудың, қалалық және коммуналдық меншік объектілерінің құрылысы мен Реконструкциялауға мемлекет мұқтажы үшін алып қоюмен байланысты жылжымайтын мүлік объектілерін бұзумен жер учаскелерін босату жөнінде тапсырыс берушінің функцияларын жүзеге асыру;</w:t>
      </w:r>
    </w:p>
    <w:bookmarkEnd w:id="2177"/>
    <w:bookmarkStart w:name="z2243" w:id="2178"/>
    <w:p>
      <w:pPr>
        <w:spacing w:after="0"/>
        <w:ind w:left="0"/>
        <w:jc w:val="both"/>
      </w:pPr>
      <w:r>
        <w:rPr>
          <w:rFonts w:ascii="Times New Roman"/>
          <w:b w:val="false"/>
          <w:i w:val="false"/>
          <w:color w:val="000000"/>
          <w:sz w:val="28"/>
        </w:rPr>
        <w:t>
      11) электрмен, жылумен жабдықтау, сыртқы жарықтандыру, сумен жабдықтау мен су бұрудың инженерлік коммуникациялық жүйелерінің, нөсерлі кәріз, газ шаруашылығының, Нұр-Сұлтан қаласының аумағын көгалдандыру мен абаттандырудың қалалық және коммуналдық меншік объектілерін салуды және реконструкциялауды ұйымдастыру;</w:t>
      </w:r>
    </w:p>
    <w:bookmarkEnd w:id="2178"/>
    <w:bookmarkStart w:name="z2244" w:id="2179"/>
    <w:p>
      <w:pPr>
        <w:spacing w:after="0"/>
        <w:ind w:left="0"/>
        <w:jc w:val="both"/>
      </w:pPr>
      <w:r>
        <w:rPr>
          <w:rFonts w:ascii="Times New Roman"/>
          <w:b w:val="false"/>
          <w:i w:val="false"/>
          <w:color w:val="000000"/>
          <w:sz w:val="28"/>
        </w:rPr>
        <w:t>
      12) отын-энергетикалық кешен және инженерлік инфрақұрылым объектілеріне қатысты жобалар бойынша жобалық құжаттамаларды қарау және келісу;</w:t>
      </w:r>
    </w:p>
    <w:bookmarkEnd w:id="2179"/>
    <w:bookmarkStart w:name="z2245" w:id="2180"/>
    <w:p>
      <w:pPr>
        <w:spacing w:after="0"/>
        <w:ind w:left="0"/>
        <w:jc w:val="both"/>
      </w:pPr>
      <w:r>
        <w:rPr>
          <w:rFonts w:ascii="Times New Roman"/>
          <w:b w:val="false"/>
          <w:i w:val="false"/>
          <w:color w:val="000000"/>
          <w:sz w:val="28"/>
        </w:rPr>
        <w:t>
      13) уәкілетті органның қайтару негізінде бөлген қаражатын есепке алуды және қайтаруды қамтамасыз ету;</w:t>
      </w:r>
    </w:p>
    <w:bookmarkEnd w:id="2180"/>
    <w:bookmarkStart w:name="z2246" w:id="2181"/>
    <w:p>
      <w:pPr>
        <w:spacing w:after="0"/>
        <w:ind w:left="0"/>
        <w:jc w:val="both"/>
      </w:pPr>
      <w:r>
        <w:rPr>
          <w:rFonts w:ascii="Times New Roman"/>
          <w:b w:val="false"/>
          <w:i w:val="false"/>
          <w:color w:val="000000"/>
          <w:sz w:val="28"/>
        </w:rPr>
        <w:t>
      14) электрмен, жылумен жабдықтау, сыртқы жарықтандыру, сумен жабдықтау және су бұру, нөсерлі кәрізі инженерлік инфрақұрылымы, газ шаруашылығы, Нұр-Сұлтан қаласының аумағын көгалдандыру мен абаттандыру жай-күйін күнделікті жедел бақылауды жүзеге асыру;</w:t>
      </w:r>
    </w:p>
    <w:bookmarkEnd w:id="2181"/>
    <w:bookmarkStart w:name="z2247" w:id="2182"/>
    <w:p>
      <w:pPr>
        <w:spacing w:after="0"/>
        <w:ind w:left="0"/>
        <w:jc w:val="both"/>
      </w:pPr>
      <w:r>
        <w:rPr>
          <w:rFonts w:ascii="Times New Roman"/>
          <w:b w:val="false"/>
          <w:i w:val="false"/>
          <w:color w:val="000000"/>
          <w:sz w:val="28"/>
        </w:rPr>
        <w:t>
      15) Нұр-Сұлтан қаласының аумағында электрмен, жылумен жабдықтау, сыртқы жарықтандыру, сумен жабдықтау және су бұру, нөсерлі кәріздің инженерлік инфрақұрылымы, газ шаруашылығы, көгалдандыру мен абаттандыру саласындағы қызметті қамтамасыз ететін Нұр-Сұлтан қаласы заңды тұлғаларының қызметін үйлестіру;</w:t>
      </w:r>
    </w:p>
    <w:bookmarkEnd w:id="2182"/>
    <w:bookmarkStart w:name="z2248" w:id="2183"/>
    <w:p>
      <w:pPr>
        <w:spacing w:after="0"/>
        <w:ind w:left="0"/>
        <w:jc w:val="both"/>
      </w:pPr>
      <w:r>
        <w:rPr>
          <w:rFonts w:ascii="Times New Roman"/>
          <w:b w:val="false"/>
          <w:i w:val="false"/>
          <w:color w:val="000000"/>
          <w:sz w:val="28"/>
        </w:rPr>
        <w:t>
      16) есеп құрылғылары жоқ тұтынушылар үшін электрмен және жылумен жабдықтау, сумен жабдықтау және су бұру, газбен жабдықтау жөніндегі коммуналдық қызметтерді пайдаланудың нормаларын бекіту;</w:t>
      </w:r>
    </w:p>
    <w:bookmarkEnd w:id="2183"/>
    <w:bookmarkStart w:name="z2249" w:id="2184"/>
    <w:p>
      <w:pPr>
        <w:spacing w:after="0"/>
        <w:ind w:left="0"/>
        <w:jc w:val="both"/>
      </w:pPr>
      <w:r>
        <w:rPr>
          <w:rFonts w:ascii="Times New Roman"/>
          <w:b w:val="false"/>
          <w:i w:val="false"/>
          <w:color w:val="000000"/>
          <w:sz w:val="28"/>
        </w:rPr>
        <w:t>
      17) энергия беруші ұйымдармен жылыту маусымына дайындық және өткізу іс-шараларын бақылауды жүзеге асыру;</w:t>
      </w:r>
    </w:p>
    <w:bookmarkEnd w:id="2184"/>
    <w:bookmarkStart w:name="z2250" w:id="2185"/>
    <w:p>
      <w:pPr>
        <w:spacing w:after="0"/>
        <w:ind w:left="0"/>
        <w:jc w:val="both"/>
      </w:pPr>
      <w:r>
        <w:rPr>
          <w:rFonts w:ascii="Times New Roman"/>
          <w:b w:val="false"/>
          <w:i w:val="false"/>
          <w:color w:val="000000"/>
          <w:sz w:val="28"/>
        </w:rPr>
        <w:t>
      18) барлық қуаттағы жылыту қазандықтары мен жылу желілерінің (магистральдық, орамішілік) күзгі-қысқы жағдайлардағы жұмысқа дайындығының паспорттарын беру;</w:t>
      </w:r>
    </w:p>
    <w:bookmarkEnd w:id="2185"/>
    <w:bookmarkStart w:name="z2251" w:id="2186"/>
    <w:p>
      <w:pPr>
        <w:spacing w:after="0"/>
        <w:ind w:left="0"/>
        <w:jc w:val="both"/>
      </w:pPr>
      <w:r>
        <w:rPr>
          <w:rFonts w:ascii="Times New Roman"/>
          <w:b w:val="false"/>
          <w:i w:val="false"/>
          <w:color w:val="000000"/>
          <w:sz w:val="28"/>
        </w:rPr>
        <w:t>
      19) жылу желілерін дайындауды және жөндеу-қалпына келтіру жұмыстарын жүзеге асыруды және олардың күзгі-қысқы кезеңде жұмыс істеуін бақылау;</w:t>
      </w:r>
    </w:p>
    <w:bookmarkEnd w:id="2186"/>
    <w:bookmarkStart w:name="z2252" w:id="2187"/>
    <w:p>
      <w:pPr>
        <w:spacing w:after="0"/>
        <w:ind w:left="0"/>
        <w:jc w:val="both"/>
      </w:pPr>
      <w:r>
        <w:rPr>
          <w:rFonts w:ascii="Times New Roman"/>
          <w:b w:val="false"/>
          <w:i w:val="false"/>
          <w:color w:val="000000"/>
          <w:sz w:val="28"/>
        </w:rPr>
        <w:t>
      20) жылу желілерін (магистральдық, орамішілік) жоспарлы жөндеуге келісу;</w:t>
      </w:r>
    </w:p>
    <w:bookmarkEnd w:id="2187"/>
    <w:bookmarkStart w:name="z2253" w:id="2188"/>
    <w:p>
      <w:pPr>
        <w:spacing w:after="0"/>
        <w:ind w:left="0"/>
        <w:jc w:val="both"/>
      </w:pPr>
      <w:r>
        <w:rPr>
          <w:rFonts w:ascii="Times New Roman"/>
          <w:b w:val="false"/>
          <w:i w:val="false"/>
          <w:color w:val="000000"/>
          <w:sz w:val="28"/>
        </w:rPr>
        <w:t>
      21) "Нұр-Сұлтан қаласының Отын-энергетикалық кешені және коммуналдық шаруашылық басқармасы" мемлекеттік мекемесінің құзыретіне жататын мәселелер бойынша жеке және заңды тұлғалардың өтініштерін, қызметтік хат-хабарларды қарау және азаматтарды қабылдауды ұйымдастыру;</w:t>
      </w:r>
    </w:p>
    <w:bookmarkEnd w:id="2188"/>
    <w:bookmarkStart w:name="z2254" w:id="2189"/>
    <w:p>
      <w:pPr>
        <w:spacing w:after="0"/>
        <w:ind w:left="0"/>
        <w:jc w:val="both"/>
      </w:pPr>
      <w:r>
        <w:rPr>
          <w:rFonts w:ascii="Times New Roman"/>
          <w:b w:val="false"/>
          <w:i w:val="false"/>
          <w:color w:val="000000"/>
          <w:sz w:val="28"/>
        </w:rPr>
        <w:t>
      22) "Нұр-Сұлтан қаласының Отын-энергетикалық кешені және коммуналдық шаруашылық басқармасы" мемлекеттік мекемесінің құзыретіне жататын мәселелер бойынша шетелдік және халықаралық ұйымдармен өзара қарым-қатынасты және ынтымақтастықты ұйымдастыру;</w:t>
      </w:r>
    </w:p>
    <w:bookmarkEnd w:id="2189"/>
    <w:bookmarkStart w:name="z2255" w:id="2190"/>
    <w:p>
      <w:pPr>
        <w:spacing w:after="0"/>
        <w:ind w:left="0"/>
        <w:jc w:val="both"/>
      </w:pPr>
      <w:r>
        <w:rPr>
          <w:rFonts w:ascii="Times New Roman"/>
          <w:b w:val="false"/>
          <w:i w:val="false"/>
          <w:color w:val="000000"/>
          <w:sz w:val="28"/>
        </w:rPr>
        <w:t>
      23) әкімдіктің қаулысы негізінде коммуналдық мемлекеттік кәсіпорындарға қатысты мемлекеттік басқару органының функцияларын орындау.</w:t>
      </w:r>
    </w:p>
    <w:bookmarkEnd w:id="2190"/>
    <w:bookmarkStart w:name="z2256" w:id="2191"/>
    <w:p>
      <w:pPr>
        <w:spacing w:after="0"/>
        <w:ind w:left="0"/>
        <w:jc w:val="both"/>
      </w:pPr>
      <w:r>
        <w:rPr>
          <w:rFonts w:ascii="Times New Roman"/>
          <w:b w:val="false"/>
          <w:i w:val="false"/>
          <w:color w:val="000000"/>
          <w:sz w:val="28"/>
        </w:rPr>
        <w:t>
      16. Құқықтары және міндеттері:</w:t>
      </w:r>
    </w:p>
    <w:bookmarkEnd w:id="2191"/>
    <w:bookmarkStart w:name="z2257" w:id="2192"/>
    <w:p>
      <w:pPr>
        <w:spacing w:after="0"/>
        <w:ind w:left="0"/>
        <w:jc w:val="both"/>
      </w:pPr>
      <w:r>
        <w:rPr>
          <w:rFonts w:ascii="Times New Roman"/>
          <w:b w:val="false"/>
          <w:i w:val="false"/>
          <w:color w:val="000000"/>
          <w:sz w:val="28"/>
        </w:rPr>
        <w:t>
      1) электрмен, жылумен жабдықтау, сыртқы жарықтандыру, сумен жабдықтау және су бұру, нөсерлі кәріздің инженерлік коммуникациялық жүйесінің, газ шаруашылығының, Нұр-Сұлтан қаласының аумағын көгалдандыру мен абаттандырудың қалалық және коммуналдық меншік объектілерін салу және реконструкциялау перспективасын анықтау;</w:t>
      </w:r>
    </w:p>
    <w:bookmarkEnd w:id="2192"/>
    <w:bookmarkStart w:name="z2258" w:id="2193"/>
    <w:p>
      <w:pPr>
        <w:spacing w:after="0"/>
        <w:ind w:left="0"/>
        <w:jc w:val="both"/>
      </w:pPr>
      <w:r>
        <w:rPr>
          <w:rFonts w:ascii="Times New Roman"/>
          <w:b w:val="false"/>
          <w:i w:val="false"/>
          <w:color w:val="000000"/>
          <w:sz w:val="28"/>
        </w:rPr>
        <w:t>
      2) энергетика саласы мен инженерлік-коммуналдық инфрақұрылымға қызмет көрсету, коммуналдық қызметті жеткізу бойынша жұмыстарды жақсарту туралы бағдарламалар, ұсыныстар әзірлеу;</w:t>
      </w:r>
    </w:p>
    <w:bookmarkEnd w:id="2193"/>
    <w:bookmarkStart w:name="z2259" w:id="2194"/>
    <w:p>
      <w:pPr>
        <w:spacing w:after="0"/>
        <w:ind w:left="0"/>
        <w:jc w:val="both"/>
      </w:pPr>
      <w:r>
        <w:rPr>
          <w:rFonts w:ascii="Times New Roman"/>
          <w:b w:val="false"/>
          <w:i w:val="false"/>
          <w:color w:val="000000"/>
          <w:sz w:val="28"/>
        </w:rPr>
        <w:t>
      3) кәсіпорындардан, ұйымдардан және мекемелерден "Нұр-Сұлтан қаласының Отын-энергетикалық кешені және коммуналдық шаруашылық басқармасы" мемлекеттік мекемесіне жүктелген функцияларды орындау үшін қажетті мәліметтерді, анықтамаларды, құжаттарды сұрау және алу;</w:t>
      </w:r>
    </w:p>
    <w:bookmarkEnd w:id="2194"/>
    <w:bookmarkStart w:name="z2260" w:id="2195"/>
    <w:p>
      <w:pPr>
        <w:spacing w:after="0"/>
        <w:ind w:left="0"/>
        <w:jc w:val="both"/>
      </w:pPr>
      <w:r>
        <w:rPr>
          <w:rFonts w:ascii="Times New Roman"/>
          <w:b w:val="false"/>
          <w:i w:val="false"/>
          <w:color w:val="000000"/>
          <w:sz w:val="28"/>
        </w:rPr>
        <w:t>
      4) Қазақстан Республикасының заңнамасында белгіленген тәртіппен тауарларды, жұмыстарды, қызметтерді мемлекеттік сатып алу бойынша конкурстарды ұйымдастыру және өткізу;</w:t>
      </w:r>
    </w:p>
    <w:bookmarkEnd w:id="2195"/>
    <w:bookmarkStart w:name="z2261" w:id="2196"/>
    <w:p>
      <w:pPr>
        <w:spacing w:after="0"/>
        <w:ind w:left="0"/>
        <w:jc w:val="both"/>
      </w:pPr>
      <w:r>
        <w:rPr>
          <w:rFonts w:ascii="Times New Roman"/>
          <w:b w:val="false"/>
          <w:i w:val="false"/>
          <w:color w:val="000000"/>
          <w:sz w:val="28"/>
        </w:rPr>
        <w:t>
      5) инженерлік-коммуналдық инфрақұрылым саласында Қазақстан Республикасының нормаларын, қағидаларын, заңнамасын бұзған лауазымды, заңды және жеке тұлғаларды жауапкершілікке тарту үшін тиісті мемлекеттік органдарға өтініш білдіру;</w:t>
      </w:r>
    </w:p>
    <w:bookmarkEnd w:id="2196"/>
    <w:bookmarkStart w:name="z2262" w:id="2197"/>
    <w:p>
      <w:pPr>
        <w:spacing w:after="0"/>
        <w:ind w:left="0"/>
        <w:jc w:val="both"/>
      </w:pPr>
      <w:r>
        <w:rPr>
          <w:rFonts w:ascii="Times New Roman"/>
          <w:b w:val="false"/>
          <w:i w:val="false"/>
          <w:color w:val="000000"/>
          <w:sz w:val="28"/>
        </w:rPr>
        <w:t>
      6) шағым жасау, талап-арыз жазу, соттарда талапкер және жауапкер ретінде әрекет ету;</w:t>
      </w:r>
    </w:p>
    <w:bookmarkEnd w:id="2197"/>
    <w:bookmarkStart w:name="z2263" w:id="2198"/>
    <w:p>
      <w:pPr>
        <w:spacing w:after="0"/>
        <w:ind w:left="0"/>
        <w:jc w:val="both"/>
      </w:pPr>
      <w:r>
        <w:rPr>
          <w:rFonts w:ascii="Times New Roman"/>
          <w:b w:val="false"/>
          <w:i w:val="false"/>
          <w:color w:val="000000"/>
          <w:sz w:val="28"/>
        </w:rPr>
        <w:t>
      7) "Нұр-Сұлтан қаласының Отын-энергетикалық кешені және коммуналдық шаруашылық басқармасы" мемлекеттік мекемесінің ведомстволық бағынысты ұйымдарының қызметін басқаруды жүзеге асыру;</w:t>
      </w:r>
    </w:p>
    <w:bookmarkEnd w:id="2198"/>
    <w:bookmarkStart w:name="z2264" w:id="2199"/>
    <w:p>
      <w:pPr>
        <w:spacing w:after="0"/>
        <w:ind w:left="0"/>
        <w:jc w:val="both"/>
      </w:pPr>
      <w:r>
        <w:rPr>
          <w:rFonts w:ascii="Times New Roman"/>
          <w:b w:val="false"/>
          <w:i w:val="false"/>
          <w:color w:val="000000"/>
          <w:sz w:val="28"/>
        </w:rPr>
        <w:t>
      8) Қазақстан Республикасының заңнамасына сәйкес өзге де функцияларды жүзеге асыру.</w:t>
      </w:r>
    </w:p>
    <w:bookmarkEnd w:id="2199"/>
    <w:bookmarkStart w:name="z2265" w:id="2200"/>
    <w:p>
      <w:pPr>
        <w:spacing w:after="0"/>
        <w:ind w:left="0"/>
        <w:jc w:val="left"/>
      </w:pPr>
      <w:r>
        <w:rPr>
          <w:rFonts w:ascii="Times New Roman"/>
          <w:b/>
          <w:i w:val="false"/>
          <w:color w:val="000000"/>
        </w:rPr>
        <w:t xml:space="preserve"> 3. "Нұр-Сұлтан қаласының Отын-энергетикалық кешені және коммуналдық шаруашылық басқармасы" мемлекеттік мекемесінің қызметін ұйымдастыру</w:t>
      </w:r>
    </w:p>
    <w:bookmarkEnd w:id="2200"/>
    <w:bookmarkStart w:name="z2266" w:id="2201"/>
    <w:p>
      <w:pPr>
        <w:spacing w:after="0"/>
        <w:ind w:left="0"/>
        <w:jc w:val="both"/>
      </w:pPr>
      <w:r>
        <w:rPr>
          <w:rFonts w:ascii="Times New Roman"/>
          <w:b w:val="false"/>
          <w:i w:val="false"/>
          <w:color w:val="000000"/>
          <w:sz w:val="28"/>
        </w:rPr>
        <w:t>
      17. "Нұр-Сұлтан қаласының Отын-энергетикалық кешені және коммуналдық шаруашылық басқармасы" мемлекеттік мекемесіне басшылықты "Нұр-Сұлтан қаласының Отын-энергетикалық кешені және коммуналдық шаруашылық басқармасы" мемлекеттік мекемесіне жүктелген міндеттердің орындалуына және олардың функцияларын жүзеге асыруға жеке жауапты болатын басшы жүзеге асырады.</w:t>
      </w:r>
    </w:p>
    <w:bookmarkEnd w:id="2201"/>
    <w:bookmarkStart w:name="z2267" w:id="2202"/>
    <w:p>
      <w:pPr>
        <w:spacing w:after="0"/>
        <w:ind w:left="0"/>
        <w:jc w:val="both"/>
      </w:pPr>
      <w:r>
        <w:rPr>
          <w:rFonts w:ascii="Times New Roman"/>
          <w:b w:val="false"/>
          <w:i w:val="false"/>
          <w:color w:val="000000"/>
          <w:sz w:val="28"/>
        </w:rPr>
        <w:t>
      18. "Нұр-Сұлтан қаласының Отын-энергетикалық кешені және коммуналдық шаруашылық басқармасы" мемлекеттік мекемесінің басшысын Нұр-Сұлтан қаласының әкімі қызметке тағайындайды және қызметтен босатады.</w:t>
      </w:r>
    </w:p>
    <w:bookmarkEnd w:id="2202"/>
    <w:bookmarkStart w:name="z2268" w:id="2203"/>
    <w:p>
      <w:pPr>
        <w:spacing w:after="0"/>
        <w:ind w:left="0"/>
        <w:jc w:val="both"/>
      </w:pPr>
      <w:r>
        <w:rPr>
          <w:rFonts w:ascii="Times New Roman"/>
          <w:b w:val="false"/>
          <w:i w:val="false"/>
          <w:color w:val="000000"/>
          <w:sz w:val="28"/>
        </w:rPr>
        <w:t>
      19. "Нұр-Сұлтан қаласының Отын-энергетикалық кешені және коммуналдық шаруашылық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2203"/>
    <w:bookmarkStart w:name="z2269" w:id="2204"/>
    <w:p>
      <w:pPr>
        <w:spacing w:after="0"/>
        <w:ind w:left="0"/>
        <w:jc w:val="both"/>
      </w:pPr>
      <w:r>
        <w:rPr>
          <w:rFonts w:ascii="Times New Roman"/>
          <w:b w:val="false"/>
          <w:i w:val="false"/>
          <w:color w:val="000000"/>
          <w:sz w:val="28"/>
        </w:rPr>
        <w:t>
      20. "Нұр-Сұлтан қаласының Отын-энергетикалық кешені және коммуналдық шаруашылық басқармасы" мемлекеттік мекемесі басшысының өкілеттілігі:</w:t>
      </w:r>
    </w:p>
    <w:bookmarkEnd w:id="2204"/>
    <w:bookmarkStart w:name="z2270" w:id="2205"/>
    <w:p>
      <w:pPr>
        <w:spacing w:after="0"/>
        <w:ind w:left="0"/>
        <w:jc w:val="both"/>
      </w:pPr>
      <w:r>
        <w:rPr>
          <w:rFonts w:ascii="Times New Roman"/>
          <w:b w:val="false"/>
          <w:i w:val="false"/>
          <w:color w:val="000000"/>
          <w:sz w:val="28"/>
        </w:rPr>
        <w:t>
      1) Қазақстан Республикасының заңнамасына сәйкес "Нұр-Сұлтан қаласының Отын-энергетикалық кешені және коммуналдық шаруашылық басқармасы" мемлекеттік мекемесінің қызметкерлерін лауазымына тағайындау және лауазымынан босатады, олардың міндеттері мен өкілеттігін анықтайды;</w:t>
      </w:r>
    </w:p>
    <w:bookmarkEnd w:id="2205"/>
    <w:bookmarkStart w:name="z2271" w:id="2206"/>
    <w:p>
      <w:pPr>
        <w:spacing w:after="0"/>
        <w:ind w:left="0"/>
        <w:jc w:val="both"/>
      </w:pPr>
      <w:r>
        <w:rPr>
          <w:rFonts w:ascii="Times New Roman"/>
          <w:b w:val="false"/>
          <w:i w:val="false"/>
          <w:color w:val="000000"/>
          <w:sz w:val="28"/>
        </w:rPr>
        <w:t>
      2) "Нұр-Сұлтан қаласының Отын-энергетикалық кешені және коммуналдық шаруашылық басқармасы" мемлекеттік мекемесінің бөлімдері туралы ережелерді бекітеді;</w:t>
      </w:r>
    </w:p>
    <w:bookmarkEnd w:id="2206"/>
    <w:bookmarkStart w:name="z2272" w:id="2207"/>
    <w:p>
      <w:pPr>
        <w:spacing w:after="0"/>
        <w:ind w:left="0"/>
        <w:jc w:val="both"/>
      </w:pPr>
      <w:r>
        <w:rPr>
          <w:rFonts w:ascii="Times New Roman"/>
          <w:b w:val="false"/>
          <w:i w:val="false"/>
          <w:color w:val="000000"/>
          <w:sz w:val="28"/>
        </w:rPr>
        <w:t>
      3) Қазақстан Республикасының заңнамасында белгіленген тәртіппен "Нұр-Сұлтан қаласының Отын-энергетикалық кешені және коммуналдық шаруашылық басқармасы" мемлекеттік мекемесінің қызметкерлеріне тәртіптік жаза қолданады;</w:t>
      </w:r>
    </w:p>
    <w:bookmarkEnd w:id="2207"/>
    <w:bookmarkStart w:name="z2273" w:id="2208"/>
    <w:p>
      <w:pPr>
        <w:spacing w:after="0"/>
        <w:ind w:left="0"/>
        <w:jc w:val="both"/>
      </w:pPr>
      <w:r>
        <w:rPr>
          <w:rFonts w:ascii="Times New Roman"/>
          <w:b w:val="false"/>
          <w:i w:val="false"/>
          <w:color w:val="000000"/>
          <w:sz w:val="28"/>
        </w:rPr>
        <w:t>
      4) өз құзыреті шегінде "Нұр-Сұлтан қаласының Отын-энергетикалық кешені және коммуналдық шаруашылық басқармасы" мемлекеттік мекемесінің қызметкерлері үшін орындауға міндетті бұйрықтар шығарады;</w:t>
      </w:r>
    </w:p>
    <w:bookmarkEnd w:id="2208"/>
    <w:bookmarkStart w:name="z2274" w:id="2209"/>
    <w:p>
      <w:pPr>
        <w:spacing w:after="0"/>
        <w:ind w:left="0"/>
        <w:jc w:val="both"/>
      </w:pPr>
      <w:r>
        <w:rPr>
          <w:rFonts w:ascii="Times New Roman"/>
          <w:b w:val="false"/>
          <w:i w:val="false"/>
          <w:color w:val="000000"/>
          <w:sz w:val="28"/>
        </w:rPr>
        <w:t xml:space="preserve">
      5) Қазақстан Республикасының заңнамасына сәйкес, өз құзыреті шегінде "Нұр-Сұлтан қаласының Отын-энергетикалық кешені және коммуналдық шаруашылық басқармасы" мемлекеттік мекемесінің мүддесін мемлекеттік органдар мен ұйымдарда сенімхатсыз ұсынады; </w:t>
      </w:r>
    </w:p>
    <w:bookmarkEnd w:id="2209"/>
    <w:bookmarkStart w:name="z2275" w:id="2210"/>
    <w:p>
      <w:pPr>
        <w:spacing w:after="0"/>
        <w:ind w:left="0"/>
        <w:jc w:val="both"/>
      </w:pPr>
      <w:r>
        <w:rPr>
          <w:rFonts w:ascii="Times New Roman"/>
          <w:b w:val="false"/>
          <w:i w:val="false"/>
          <w:color w:val="000000"/>
          <w:sz w:val="28"/>
        </w:rPr>
        <w:t>
      6) шарттарды жасасады және қол қояды, сенімхаттар береді;</w:t>
      </w:r>
    </w:p>
    <w:bookmarkEnd w:id="2210"/>
    <w:bookmarkStart w:name="z2276" w:id="2211"/>
    <w:p>
      <w:pPr>
        <w:spacing w:after="0"/>
        <w:ind w:left="0"/>
        <w:jc w:val="both"/>
      </w:pPr>
      <w:r>
        <w:rPr>
          <w:rFonts w:ascii="Times New Roman"/>
          <w:b w:val="false"/>
          <w:i w:val="false"/>
          <w:color w:val="000000"/>
          <w:sz w:val="28"/>
        </w:rPr>
        <w:t>
      7) өзінің құзыретіне жататын басқа да мәселелер бойынша шешімдер қабылдайды;</w:t>
      </w:r>
    </w:p>
    <w:bookmarkEnd w:id="2211"/>
    <w:bookmarkStart w:name="z2277" w:id="2212"/>
    <w:p>
      <w:pPr>
        <w:spacing w:after="0"/>
        <w:ind w:left="0"/>
        <w:jc w:val="both"/>
      </w:pPr>
      <w:r>
        <w:rPr>
          <w:rFonts w:ascii="Times New Roman"/>
          <w:b w:val="false"/>
          <w:i w:val="false"/>
          <w:color w:val="000000"/>
          <w:sz w:val="28"/>
        </w:rPr>
        <w:t>
      8) сыбайлас жемқорлыққа қарсы әрекет бойынша шаралар қолданады және ол үшін жеке жауапкершілікте болады.</w:t>
      </w:r>
    </w:p>
    <w:bookmarkEnd w:id="2212"/>
    <w:bookmarkStart w:name="z2278" w:id="2213"/>
    <w:p>
      <w:pPr>
        <w:spacing w:after="0"/>
        <w:ind w:left="0"/>
        <w:jc w:val="both"/>
      </w:pPr>
      <w:r>
        <w:rPr>
          <w:rFonts w:ascii="Times New Roman"/>
          <w:b w:val="false"/>
          <w:i w:val="false"/>
          <w:color w:val="000000"/>
          <w:sz w:val="28"/>
        </w:rPr>
        <w:t>
      "Нұр-Сұлтан қаласының Отын-энергетикалық кешені және коммуналдық шаруашылық басқармасы"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p>
    <w:bookmarkEnd w:id="2213"/>
    <w:bookmarkStart w:name="z2279" w:id="2214"/>
    <w:p>
      <w:pPr>
        <w:spacing w:after="0"/>
        <w:ind w:left="0"/>
        <w:jc w:val="both"/>
      </w:pPr>
      <w:r>
        <w:rPr>
          <w:rFonts w:ascii="Times New Roman"/>
          <w:b w:val="false"/>
          <w:i w:val="false"/>
          <w:color w:val="000000"/>
          <w:sz w:val="28"/>
        </w:rPr>
        <w:t>
      21. "Нұр-Сұлтан қаласының Отын-энергетикалық кешені және коммуналдық шаруашылық басқармасы" мемлекеттік мекемесінің басшысы өз орынбасарларының өкілеттіктерін Қазақстан Республикасының заңнамасына сәйкес белгілейді.</w:t>
      </w:r>
    </w:p>
    <w:bookmarkEnd w:id="2214"/>
    <w:bookmarkStart w:name="z2280" w:id="2215"/>
    <w:p>
      <w:pPr>
        <w:spacing w:after="0"/>
        <w:ind w:left="0"/>
        <w:jc w:val="left"/>
      </w:pPr>
      <w:r>
        <w:rPr>
          <w:rFonts w:ascii="Times New Roman"/>
          <w:b/>
          <w:i w:val="false"/>
          <w:color w:val="000000"/>
        </w:rPr>
        <w:t xml:space="preserve"> 4. "Нұр-Сұлтан қаласының Отын-энергетикалық кешені және коммуналдық шаруашылық басқармасы" мемлекеттік мекемесінің мүлкі</w:t>
      </w:r>
    </w:p>
    <w:bookmarkEnd w:id="2215"/>
    <w:bookmarkStart w:name="z2281" w:id="2216"/>
    <w:p>
      <w:pPr>
        <w:spacing w:after="0"/>
        <w:ind w:left="0"/>
        <w:jc w:val="both"/>
      </w:pPr>
      <w:r>
        <w:rPr>
          <w:rFonts w:ascii="Times New Roman"/>
          <w:b w:val="false"/>
          <w:i w:val="false"/>
          <w:color w:val="000000"/>
          <w:sz w:val="28"/>
        </w:rPr>
        <w:t>
      22. "Нұр-Сұлтан қаласының Отын-энергетикалық кешені және коммуналдық шаруашылық басқармасы" мемлекеттік мекемесінің Қазақстан Республикасының заңнамасында көзделген жағдайларда коммуналдық меншік болып табылатын жедел басқару құқығында оқшауланған мүлкі болуы мүмкін.</w:t>
      </w:r>
    </w:p>
    <w:bookmarkEnd w:id="2216"/>
    <w:bookmarkStart w:name="z2282" w:id="2217"/>
    <w:p>
      <w:pPr>
        <w:spacing w:after="0"/>
        <w:ind w:left="0"/>
        <w:jc w:val="both"/>
      </w:pPr>
      <w:r>
        <w:rPr>
          <w:rFonts w:ascii="Times New Roman"/>
          <w:b w:val="false"/>
          <w:i w:val="false"/>
          <w:color w:val="000000"/>
          <w:sz w:val="28"/>
        </w:rPr>
        <w:t>
      "Нұр-Сұлтан қаласының Отын-энергетикалық кешені және коммуналдық шаруашылық басқармасы" мемлекеттік мекемесінің мүлкі оған меншік иесі берген мүлік есебінен қалыптасады және негізгі қорлардан және айналымдағы қаражаттан, сондай-ақ құны "Нұр-Сұлтан қаласының Отын-энергетикалық кешені және коммуналдық шаруашылық басқармасы" мемлекеттік мекемесінің теңгерімінде көрсетілетін басқа да мүліктен тұрады.</w:t>
      </w:r>
    </w:p>
    <w:bookmarkEnd w:id="2217"/>
    <w:bookmarkStart w:name="z2283" w:id="2218"/>
    <w:p>
      <w:pPr>
        <w:spacing w:after="0"/>
        <w:ind w:left="0"/>
        <w:jc w:val="both"/>
      </w:pPr>
      <w:r>
        <w:rPr>
          <w:rFonts w:ascii="Times New Roman"/>
          <w:b w:val="false"/>
          <w:i w:val="false"/>
          <w:color w:val="000000"/>
          <w:sz w:val="28"/>
        </w:rPr>
        <w:t>
      23. "Нұр-Сұлтан қаласының Отын-энергетикалық кешені және коммуналдық шаруашылық басқармасы" мемлекеттік мекемесіне бекітілген мүлік Нұр-Сұлтан қаласының коммуналдық меншігіне жатады.</w:t>
      </w:r>
    </w:p>
    <w:bookmarkEnd w:id="2218"/>
    <w:bookmarkStart w:name="z2284" w:id="2219"/>
    <w:p>
      <w:pPr>
        <w:spacing w:after="0"/>
        <w:ind w:left="0"/>
        <w:jc w:val="both"/>
      </w:pPr>
      <w:r>
        <w:rPr>
          <w:rFonts w:ascii="Times New Roman"/>
          <w:b w:val="false"/>
          <w:i w:val="false"/>
          <w:color w:val="000000"/>
          <w:sz w:val="28"/>
        </w:rPr>
        <w:t>
      24. Егер Қазақстан Республикасының заңнамасында өзгеше белгіленбесе, "Нұр-Сұлтан қаласының Отын-энергетикалық кешені және коммуналдық шаруашылық басқармасы" мемлекеттік мекемесі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19"/>
    <w:bookmarkStart w:name="z2285" w:id="2220"/>
    <w:p>
      <w:pPr>
        <w:spacing w:after="0"/>
        <w:ind w:left="0"/>
        <w:jc w:val="left"/>
      </w:pPr>
      <w:r>
        <w:rPr>
          <w:rFonts w:ascii="Times New Roman"/>
          <w:b/>
          <w:i w:val="false"/>
          <w:color w:val="000000"/>
        </w:rPr>
        <w:t xml:space="preserve"> 5. "Нұр-Сұлтан қаласының Отын-энергетикалық кешені және коммуналдық шаруашылық басқармасы" мемлекеттік мекемесін қайта ұйымдастыру және тарату</w:t>
      </w:r>
    </w:p>
    <w:bookmarkEnd w:id="2220"/>
    <w:bookmarkStart w:name="z2286" w:id="2221"/>
    <w:p>
      <w:pPr>
        <w:spacing w:after="0"/>
        <w:ind w:left="0"/>
        <w:jc w:val="both"/>
      </w:pPr>
      <w:r>
        <w:rPr>
          <w:rFonts w:ascii="Times New Roman"/>
          <w:b w:val="false"/>
          <w:i w:val="false"/>
          <w:color w:val="000000"/>
          <w:sz w:val="28"/>
        </w:rPr>
        <w:t>
      25. "Нұр-Сұлтан қаласының Отын-энергетикалық кешені және коммуналдық шаруашылық басқармасы" мемлекеттік мекемесін қайта ұйымдастыру және тарату Қазақстан Республикасының заңнамасына сәйкес жүзеге асырылады.</w:t>
      </w:r>
    </w:p>
    <w:bookmarkEnd w:id="2221"/>
    <w:p>
      <w:pPr>
        <w:spacing w:after="0"/>
        <w:ind w:left="0"/>
        <w:jc w:val="both"/>
      </w:pPr>
      <w:r>
        <w:rPr>
          <w:rFonts w:ascii="Times New Roman"/>
          <w:b w:val="false"/>
          <w:i w:val="false"/>
          <w:color w:val="000000"/>
          <w:sz w:val="28"/>
        </w:rPr>
        <w:t>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20-қосымша </w:t>
            </w:r>
          </w:p>
        </w:tc>
      </w:tr>
    </w:tbl>
    <w:bookmarkStart w:name="z2289" w:id="2222"/>
    <w:p>
      <w:pPr>
        <w:spacing w:after="0"/>
        <w:ind w:left="0"/>
        <w:jc w:val="left"/>
      </w:pPr>
      <w:r>
        <w:rPr>
          <w:rFonts w:ascii="Times New Roman"/>
          <w:b/>
          <w:i w:val="false"/>
          <w:color w:val="000000"/>
        </w:rPr>
        <w:t xml:space="preserve"> "Нұр-Сұлтан қаласының Сәулет, қала құрылысы және жер қатынастары басқармасы" мемлекеттік мекемесі туралы ереже</w:t>
      </w:r>
    </w:p>
    <w:bookmarkEnd w:id="2222"/>
    <w:bookmarkStart w:name="z2290" w:id="2223"/>
    <w:p>
      <w:pPr>
        <w:spacing w:after="0"/>
        <w:ind w:left="0"/>
        <w:jc w:val="left"/>
      </w:pPr>
      <w:r>
        <w:rPr>
          <w:rFonts w:ascii="Times New Roman"/>
          <w:b/>
          <w:i w:val="false"/>
          <w:color w:val="000000"/>
        </w:rPr>
        <w:t xml:space="preserve"> 1. Жалпы ережелер</w:t>
      </w:r>
    </w:p>
    <w:bookmarkEnd w:id="2223"/>
    <w:bookmarkStart w:name="z2291" w:id="2224"/>
    <w:p>
      <w:pPr>
        <w:spacing w:after="0"/>
        <w:ind w:left="0"/>
        <w:jc w:val="both"/>
      </w:pPr>
      <w:r>
        <w:rPr>
          <w:rFonts w:ascii="Times New Roman"/>
          <w:b w:val="false"/>
          <w:i w:val="false"/>
          <w:color w:val="000000"/>
          <w:sz w:val="28"/>
        </w:rPr>
        <w:t>
      1. "Нұр-Сұлтан қаласының Сәулет, қала құрылысы және жер қатынастары басқармасы" мемлекеттік мекемесі Нұр-Сұлтан қаласының аумағында сәулет, қала құрылысы қызметі және жер қатынастары саласында басшылықты жүзеге асыратын Қазақстан Республикасының мемлекеттік органы болып табылады.</w:t>
      </w:r>
    </w:p>
    <w:bookmarkEnd w:id="2224"/>
    <w:bookmarkStart w:name="z2292" w:id="2225"/>
    <w:p>
      <w:pPr>
        <w:spacing w:after="0"/>
        <w:ind w:left="0"/>
        <w:jc w:val="both"/>
      </w:pPr>
      <w:r>
        <w:rPr>
          <w:rFonts w:ascii="Times New Roman"/>
          <w:b w:val="false"/>
          <w:i w:val="false"/>
          <w:color w:val="000000"/>
          <w:sz w:val="28"/>
        </w:rPr>
        <w:t>
      2. "Нұр-Сұлтан қаласының Сәулет, қала құрылысы және жер қатынастары басқармасы" мемлекеттік мекемесінің ведомстволары жоқ.</w:t>
      </w:r>
    </w:p>
    <w:bookmarkEnd w:id="2225"/>
    <w:bookmarkStart w:name="z2293" w:id="2226"/>
    <w:p>
      <w:pPr>
        <w:spacing w:after="0"/>
        <w:ind w:left="0"/>
        <w:jc w:val="both"/>
      </w:pPr>
      <w:r>
        <w:rPr>
          <w:rFonts w:ascii="Times New Roman"/>
          <w:b w:val="false"/>
          <w:i w:val="false"/>
          <w:color w:val="000000"/>
          <w:sz w:val="28"/>
        </w:rPr>
        <w:t xml:space="preserve">
      3. "Нұр-Сұлтан қаласының Сәулет, қала құрылысы және жер қатынастары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226"/>
    <w:bookmarkStart w:name="z2294" w:id="2227"/>
    <w:p>
      <w:pPr>
        <w:spacing w:after="0"/>
        <w:ind w:left="0"/>
        <w:jc w:val="both"/>
      </w:pPr>
      <w:r>
        <w:rPr>
          <w:rFonts w:ascii="Times New Roman"/>
          <w:b w:val="false"/>
          <w:i w:val="false"/>
          <w:color w:val="000000"/>
          <w:sz w:val="28"/>
        </w:rPr>
        <w:t>
      4. "Нұр-Сұлтан қаласының Сәулет, қала құрылысы және жер қатынастары басқармасы" мемлекеттік мекемесі мемлекеттік мекеменің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227"/>
    <w:bookmarkStart w:name="z2295" w:id="2228"/>
    <w:p>
      <w:pPr>
        <w:spacing w:after="0"/>
        <w:ind w:left="0"/>
        <w:jc w:val="both"/>
      </w:pPr>
      <w:r>
        <w:rPr>
          <w:rFonts w:ascii="Times New Roman"/>
          <w:b w:val="false"/>
          <w:i w:val="false"/>
          <w:color w:val="000000"/>
          <w:sz w:val="28"/>
        </w:rPr>
        <w:t>
      5. "Нұр-Сұлтан қаласының Сәулет, қала құрылысы және жер қатынастары басқармасы" мемлекеттік мекемесі азаматтық-құқықтық қатынастарға өз атынан түседі.</w:t>
      </w:r>
    </w:p>
    <w:bookmarkEnd w:id="2228"/>
    <w:bookmarkStart w:name="z2296" w:id="2229"/>
    <w:p>
      <w:pPr>
        <w:spacing w:after="0"/>
        <w:ind w:left="0"/>
        <w:jc w:val="both"/>
      </w:pPr>
      <w:r>
        <w:rPr>
          <w:rFonts w:ascii="Times New Roman"/>
          <w:b w:val="false"/>
          <w:i w:val="false"/>
          <w:color w:val="000000"/>
          <w:sz w:val="28"/>
        </w:rPr>
        <w:t>
      6. "Нұр-Сұлтан қаласының Сәулет, қала құрылысы және жер қатынастары басқармасы"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229"/>
    <w:bookmarkStart w:name="z2297" w:id="2230"/>
    <w:p>
      <w:pPr>
        <w:spacing w:after="0"/>
        <w:ind w:left="0"/>
        <w:jc w:val="both"/>
      </w:pPr>
      <w:r>
        <w:rPr>
          <w:rFonts w:ascii="Times New Roman"/>
          <w:b w:val="false"/>
          <w:i w:val="false"/>
          <w:color w:val="000000"/>
          <w:sz w:val="28"/>
        </w:rPr>
        <w:t>
      7. "Нұр-Сұлтан қаласының Сәулет, қала құрылысы және жер қатынастары басқармасы" мемлекеттік мекемесі өз құзыретінің мәселелері бойынша Қазақстан Республикасының заңнамасында белгіленген тәртіппен, "Нұр-Сұлтан қаласының Сәулет, қала құрылысы және жер қатынастары басқармасы"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p>
    <w:bookmarkEnd w:id="2230"/>
    <w:bookmarkStart w:name="z2298" w:id="2231"/>
    <w:p>
      <w:pPr>
        <w:spacing w:after="0"/>
        <w:ind w:left="0"/>
        <w:jc w:val="both"/>
      </w:pPr>
      <w:r>
        <w:rPr>
          <w:rFonts w:ascii="Times New Roman"/>
          <w:b w:val="false"/>
          <w:i w:val="false"/>
          <w:color w:val="000000"/>
          <w:sz w:val="28"/>
        </w:rPr>
        <w:t>
      8. "Нұр-Сұлтан қаласының Сәулет, қала құрылысы және жер қатынастары басқармасы" мемлекеттік мекемесінің құрылымы және штат санының лимиті Қазақстан Республикасының заңнамасына сәйкес бекітіледі.</w:t>
      </w:r>
    </w:p>
    <w:bookmarkEnd w:id="2231"/>
    <w:bookmarkStart w:name="z2299" w:id="2232"/>
    <w:p>
      <w:pPr>
        <w:spacing w:after="0"/>
        <w:ind w:left="0"/>
        <w:jc w:val="both"/>
      </w:pPr>
      <w:r>
        <w:rPr>
          <w:rFonts w:ascii="Times New Roman"/>
          <w:b w:val="false"/>
          <w:i w:val="false"/>
          <w:color w:val="000000"/>
          <w:sz w:val="28"/>
        </w:rPr>
        <w:t>
      9. "Нұр-Сұлтан қаласының Сәулет, қала құрылысы және жер қатынастары басқармасы" мемлекеттік мекемесінің орналасқан жері: Қазақстан Республикасы, 010000, Нұр-Сұлтан қаласы, "Сарыарқа" ауданы, Ә. Мәмбетов көшесі, № 24.</w:t>
      </w:r>
    </w:p>
    <w:bookmarkEnd w:id="2232"/>
    <w:bookmarkStart w:name="z2300" w:id="2233"/>
    <w:p>
      <w:pPr>
        <w:spacing w:after="0"/>
        <w:ind w:left="0"/>
        <w:jc w:val="both"/>
      </w:pPr>
      <w:r>
        <w:rPr>
          <w:rFonts w:ascii="Times New Roman"/>
          <w:b w:val="false"/>
          <w:i w:val="false"/>
          <w:color w:val="000000"/>
          <w:sz w:val="28"/>
        </w:rPr>
        <w:t>
      10. Мемлекеттік органның толық атауы – "Нұр-Сұлтан қаласының Сәулет, қала құрылысы және жер қатынастары басқармасы" мемлекеттік мекемесі.</w:t>
      </w:r>
    </w:p>
    <w:bookmarkEnd w:id="2233"/>
    <w:bookmarkStart w:name="z2301" w:id="2234"/>
    <w:p>
      <w:pPr>
        <w:spacing w:after="0"/>
        <w:ind w:left="0"/>
        <w:jc w:val="both"/>
      </w:pPr>
      <w:r>
        <w:rPr>
          <w:rFonts w:ascii="Times New Roman"/>
          <w:b w:val="false"/>
          <w:i w:val="false"/>
          <w:color w:val="000000"/>
          <w:sz w:val="28"/>
        </w:rPr>
        <w:t>
      11. Осы Ереже "Нұр-Сұлтан қаласының Сәулет, қала құрылысы және жер қатынастары басқармасы" мемлекеттік мекемесінің құрылтай құжаты болып табылады.</w:t>
      </w:r>
    </w:p>
    <w:bookmarkEnd w:id="2234"/>
    <w:bookmarkStart w:name="z2302" w:id="2235"/>
    <w:p>
      <w:pPr>
        <w:spacing w:after="0"/>
        <w:ind w:left="0"/>
        <w:jc w:val="both"/>
      </w:pPr>
      <w:r>
        <w:rPr>
          <w:rFonts w:ascii="Times New Roman"/>
          <w:b w:val="false"/>
          <w:i w:val="false"/>
          <w:color w:val="000000"/>
          <w:sz w:val="28"/>
        </w:rPr>
        <w:t>
      12. "Нұр-Сұлтан қаласының Сәулет, қала құрылысы және жер қатынастары басқармасы" мемлекеттік мекемесінің қызметін қаржыландыру Нұр-Сұлтан қаласының жергілікті бюджетінен жүзеге асырылады.</w:t>
      </w:r>
    </w:p>
    <w:bookmarkEnd w:id="2235"/>
    <w:bookmarkStart w:name="z2303" w:id="2236"/>
    <w:p>
      <w:pPr>
        <w:spacing w:after="0"/>
        <w:ind w:left="0"/>
        <w:jc w:val="both"/>
      </w:pPr>
      <w:r>
        <w:rPr>
          <w:rFonts w:ascii="Times New Roman"/>
          <w:b w:val="false"/>
          <w:i w:val="false"/>
          <w:color w:val="000000"/>
          <w:sz w:val="28"/>
        </w:rPr>
        <w:t>
      13. "Нұр-Сұлтан қаласының Сәулет, қала құрылысы және жер қатынастары басқармасы" мемлекеттік мекемесіне кәсіпкерлік субъектілерімен, "Нұр-Сұлтан қаласының Сәулет, қала құрылысы және жер қатынастары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236"/>
    <w:bookmarkStart w:name="z2304" w:id="2237"/>
    <w:p>
      <w:pPr>
        <w:spacing w:after="0"/>
        <w:ind w:left="0"/>
        <w:jc w:val="both"/>
      </w:pPr>
      <w:r>
        <w:rPr>
          <w:rFonts w:ascii="Times New Roman"/>
          <w:b w:val="false"/>
          <w:i w:val="false"/>
          <w:color w:val="000000"/>
          <w:sz w:val="28"/>
        </w:rPr>
        <w:t>
      Егер "Нұр-Сұлтан қаласының Сәулет, қала құрылысы және жер қатынастары басқармасы"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237"/>
    <w:bookmarkStart w:name="z2305" w:id="2238"/>
    <w:p>
      <w:pPr>
        <w:spacing w:after="0"/>
        <w:ind w:left="0"/>
        <w:jc w:val="left"/>
      </w:pPr>
      <w:r>
        <w:rPr>
          <w:rFonts w:ascii="Times New Roman"/>
          <w:b/>
          <w:i w:val="false"/>
          <w:color w:val="000000"/>
        </w:rPr>
        <w:t xml:space="preserve"> 2. "Нұр-Сұлтан қаласының Сәулет, қала құрылысы және жер қатынастары басқармасы" мемлекеттік мекемесінің миссиясы, негізгі міндеттері, функциялары, құқықтары мен міндеттері</w:t>
      </w:r>
    </w:p>
    <w:bookmarkEnd w:id="2238"/>
    <w:bookmarkStart w:name="z2306" w:id="2239"/>
    <w:p>
      <w:pPr>
        <w:spacing w:after="0"/>
        <w:ind w:left="0"/>
        <w:jc w:val="both"/>
      </w:pPr>
      <w:r>
        <w:rPr>
          <w:rFonts w:ascii="Times New Roman"/>
          <w:b w:val="false"/>
          <w:i w:val="false"/>
          <w:color w:val="000000"/>
          <w:sz w:val="28"/>
        </w:rPr>
        <w:t>
      14. "Нұр-Сұлтан қаласының Сәулет, қала құрылысы және жер қатынастары басқармасы" мемлекеттік мекемесінің миссиясы: Нұр-Сұлтан қаласын сапалы қалалық ортамен, дамыған инфрақұрылыммен, өзіндік сәулетпен қамтамасыз ету, сондай-ақ Нұр-Сұлтан қаласының жер ресурстарын барынша тиімді пайдалану және жер қатынастарын реттеу үшін жағдай жасау бойынша мемлекеттік саясатты жетілдіру.</w:t>
      </w:r>
    </w:p>
    <w:bookmarkEnd w:id="2239"/>
    <w:bookmarkStart w:name="z2307" w:id="2240"/>
    <w:p>
      <w:pPr>
        <w:spacing w:after="0"/>
        <w:ind w:left="0"/>
        <w:jc w:val="both"/>
      </w:pPr>
      <w:r>
        <w:rPr>
          <w:rFonts w:ascii="Times New Roman"/>
          <w:b w:val="false"/>
          <w:i w:val="false"/>
          <w:color w:val="000000"/>
          <w:sz w:val="28"/>
        </w:rPr>
        <w:t>
      15. Мақсаттары:</w:t>
      </w:r>
    </w:p>
    <w:bookmarkEnd w:id="2240"/>
    <w:bookmarkStart w:name="z2308" w:id="2241"/>
    <w:p>
      <w:pPr>
        <w:spacing w:after="0"/>
        <w:ind w:left="0"/>
        <w:jc w:val="both"/>
      </w:pPr>
      <w:r>
        <w:rPr>
          <w:rFonts w:ascii="Times New Roman"/>
          <w:b w:val="false"/>
          <w:i w:val="false"/>
          <w:color w:val="000000"/>
          <w:sz w:val="28"/>
        </w:rPr>
        <w:t>
      1) Нұр-Сұлтан қаласының аумағы мен қала маңындағы аймақтарда сәулет, қала құрылысы, сондай-ақ жер қатынастары саласында мемлекеттің мүддесін қамтамасыз ету;</w:t>
      </w:r>
    </w:p>
    <w:bookmarkEnd w:id="2241"/>
    <w:bookmarkStart w:name="z2309" w:id="2242"/>
    <w:p>
      <w:pPr>
        <w:spacing w:after="0"/>
        <w:ind w:left="0"/>
        <w:jc w:val="both"/>
      </w:pPr>
      <w:r>
        <w:rPr>
          <w:rFonts w:ascii="Times New Roman"/>
          <w:b w:val="false"/>
          <w:i w:val="false"/>
          <w:color w:val="000000"/>
          <w:sz w:val="28"/>
        </w:rPr>
        <w:t>
      2) сәулет-қала құрылысы қызметі және жер қатынастары саласында мемлекеттік, қоғамдық және жеке мүдделерді ескере отырып, халықтың тыныс-тіршілігіне толыққанды қолайлы ортаны қалыптастыру мен дамыту;</w:t>
      </w:r>
    </w:p>
    <w:bookmarkEnd w:id="2242"/>
    <w:bookmarkStart w:name="z2310" w:id="2243"/>
    <w:p>
      <w:pPr>
        <w:spacing w:after="0"/>
        <w:ind w:left="0"/>
        <w:jc w:val="both"/>
      </w:pPr>
      <w:r>
        <w:rPr>
          <w:rFonts w:ascii="Times New Roman"/>
          <w:b w:val="false"/>
          <w:i w:val="false"/>
          <w:color w:val="000000"/>
          <w:sz w:val="28"/>
        </w:rPr>
        <w:t>
      3) аумақтық және ауыларалық маңызы бар қалалық аумақтар мен табиғи ресурстарды қала құрылысын игеру, дамыту мен құрылыс салу барысында оңтайлы және нысаналы пайдалану жөніндегі іс-шараларды орындау;</w:t>
      </w:r>
    </w:p>
    <w:bookmarkEnd w:id="2243"/>
    <w:bookmarkStart w:name="z2311" w:id="2244"/>
    <w:p>
      <w:pPr>
        <w:spacing w:after="0"/>
        <w:ind w:left="0"/>
        <w:jc w:val="both"/>
      </w:pPr>
      <w:r>
        <w:rPr>
          <w:rFonts w:ascii="Times New Roman"/>
          <w:b w:val="false"/>
          <w:i w:val="false"/>
          <w:color w:val="000000"/>
          <w:sz w:val="28"/>
        </w:rPr>
        <w:t>
      4) экологиялық қауіпсіздік және қоршаған ортаны қорғау талаптарына сәйкес құрылыстарды, көліктік, инженерлік және әлеуметтік инфрақұрылымдарды кешенді қалыптастыру, қаланы абаттандыру және көгалдандыру;</w:t>
      </w:r>
    </w:p>
    <w:bookmarkEnd w:id="2244"/>
    <w:bookmarkStart w:name="z2312" w:id="2245"/>
    <w:p>
      <w:pPr>
        <w:spacing w:after="0"/>
        <w:ind w:left="0"/>
        <w:jc w:val="both"/>
      </w:pPr>
      <w:r>
        <w:rPr>
          <w:rFonts w:ascii="Times New Roman"/>
          <w:b w:val="false"/>
          <w:i w:val="false"/>
          <w:color w:val="000000"/>
          <w:sz w:val="28"/>
        </w:rPr>
        <w:t>
      5) Қазақстан Республикасының заңнамасымен белгіленген шектерде сәулет, қала құрылысы қызметі және жер қатынастары саласындағы заңнама нормаларының, мемлекеттік нормативтердің және Нұр-Сұлтан қаласының аумағы мен қала маңындағы аймақты игеру кезінде белгіленген тәртіпте бекітілген сәулет, қала құрылысы және өзге де жобалық құжаттаманың сақталуына мемлекеттік бақылауды жүзеге асыру;</w:t>
      </w:r>
    </w:p>
    <w:bookmarkEnd w:id="2245"/>
    <w:bookmarkStart w:name="z2313" w:id="2246"/>
    <w:p>
      <w:pPr>
        <w:spacing w:after="0"/>
        <w:ind w:left="0"/>
        <w:jc w:val="both"/>
      </w:pPr>
      <w:r>
        <w:rPr>
          <w:rFonts w:ascii="Times New Roman"/>
          <w:b w:val="false"/>
          <w:i w:val="false"/>
          <w:color w:val="000000"/>
          <w:sz w:val="28"/>
        </w:rPr>
        <w:t>
      6) Нұр-Сұлтан қаласын дамытудың бас жоспарын (бұдан әрі – Бас жоспар), елорданың қала маңындағы аймағына жатқызылған іргелес аумақтардың қала құрылысы жоспарлаудың кешенді сызбаларын (аудандық жоспарлау жобасын) және басқа да әзірленген, бекітілген қала құрылысын реттейтін және жобалау-жоспарлау құжаттамаларын іске асыру бойынша қызметті үйлестіру;</w:t>
      </w:r>
    </w:p>
    <w:bookmarkEnd w:id="2246"/>
    <w:bookmarkStart w:name="z2314" w:id="2247"/>
    <w:p>
      <w:pPr>
        <w:spacing w:after="0"/>
        <w:ind w:left="0"/>
        <w:jc w:val="both"/>
      </w:pPr>
      <w:r>
        <w:rPr>
          <w:rFonts w:ascii="Times New Roman"/>
          <w:b w:val="false"/>
          <w:i w:val="false"/>
          <w:color w:val="000000"/>
          <w:sz w:val="28"/>
        </w:rPr>
        <w:t>
      7) бекітілген жобалау құжаттамасына сәйкес құрылыс жобаларын іске асыруға, қала құрылысы тәртібінің сақталуына мониторингті жүзеге асыру;</w:t>
      </w:r>
    </w:p>
    <w:bookmarkEnd w:id="2247"/>
    <w:bookmarkStart w:name="z2315" w:id="2248"/>
    <w:p>
      <w:pPr>
        <w:spacing w:after="0"/>
        <w:ind w:left="0"/>
        <w:jc w:val="both"/>
      </w:pPr>
      <w:r>
        <w:rPr>
          <w:rFonts w:ascii="Times New Roman"/>
          <w:b w:val="false"/>
          <w:i w:val="false"/>
          <w:color w:val="000000"/>
          <w:sz w:val="28"/>
        </w:rPr>
        <w:t>
      8) сәулет және қала құрылысы саласында мемлекеттік тапсырысты әзірлеу жөнінде ұсыныстарды қалыптастыру бойынша жұмыстарды үйлестіру;</w:t>
      </w:r>
    </w:p>
    <w:bookmarkEnd w:id="2248"/>
    <w:bookmarkStart w:name="z2316" w:id="2249"/>
    <w:p>
      <w:pPr>
        <w:spacing w:after="0"/>
        <w:ind w:left="0"/>
        <w:jc w:val="both"/>
      </w:pPr>
      <w:r>
        <w:rPr>
          <w:rFonts w:ascii="Times New Roman"/>
          <w:b w:val="false"/>
          <w:i w:val="false"/>
          <w:color w:val="000000"/>
          <w:sz w:val="28"/>
        </w:rPr>
        <w:t>
      9) сәулет және қала құрылысы қызметі саласында, соның ішінде сәулет және қала құрылысының талаптары бөлігінде Нұр-Сұлтан қаласы аумағындағы инвестициялық құрылыс қызметі саласында нормативтік құқықтық және ғылыми-әдістемелік қорын құруға қатысу;</w:t>
      </w:r>
    </w:p>
    <w:bookmarkEnd w:id="2249"/>
    <w:bookmarkStart w:name="z2317" w:id="2250"/>
    <w:p>
      <w:pPr>
        <w:spacing w:after="0"/>
        <w:ind w:left="0"/>
        <w:jc w:val="both"/>
      </w:pPr>
      <w:r>
        <w:rPr>
          <w:rFonts w:ascii="Times New Roman"/>
          <w:b w:val="false"/>
          <w:i w:val="false"/>
          <w:color w:val="000000"/>
          <w:sz w:val="28"/>
        </w:rPr>
        <w:t>
      10) белгіленген тәртіпте Нұр-Сұлтан қаласының әкіміне (бұдан әрі – әкім) объектілер мен кешендерді орналастыру, қала құрылысы мақсаты үшін жер учаскелерін беру және оларды Қазақстан Республикасының заңнамасында көзделген жағдайларда мемлекет мұқтажы үшін алу бойынша ұсыныстарды дайындау;</w:t>
      </w:r>
    </w:p>
    <w:bookmarkEnd w:id="2250"/>
    <w:bookmarkStart w:name="z2318" w:id="2251"/>
    <w:p>
      <w:pPr>
        <w:spacing w:after="0"/>
        <w:ind w:left="0"/>
        <w:jc w:val="both"/>
      </w:pPr>
      <w:r>
        <w:rPr>
          <w:rFonts w:ascii="Times New Roman"/>
          <w:b w:val="false"/>
          <w:i w:val="false"/>
          <w:color w:val="000000"/>
          <w:sz w:val="28"/>
        </w:rPr>
        <w:t>
      11) Нұр-Сұлтан қаласының аумағында жүзеге асырылатын сәулет, қала құрылысы және құрылыс қызметі мәселелері бойынша, сондай-ақ "Нұр-Сұлтан қаласының Сәулет, қала құрылысы және жер қатынастары басқармасы" мемлекеттік мекемесінің құзыретіне кіретін мемлекет мұқтажы үшін жер учаскелерін беру, пайдалану, нысаналы мақсатын өзгерту және алу мәселелері бойынша республикалық және өзге аумақтық органдармен өзара әрекеттесу;</w:t>
      </w:r>
    </w:p>
    <w:bookmarkEnd w:id="2251"/>
    <w:bookmarkStart w:name="z2319" w:id="2252"/>
    <w:p>
      <w:pPr>
        <w:spacing w:after="0"/>
        <w:ind w:left="0"/>
        <w:jc w:val="both"/>
      </w:pPr>
      <w:r>
        <w:rPr>
          <w:rFonts w:ascii="Times New Roman"/>
          <w:b w:val="false"/>
          <w:i w:val="false"/>
          <w:color w:val="000000"/>
          <w:sz w:val="28"/>
        </w:rPr>
        <w:t>
      12) халықты және инвесторларды аумақтың дамуы мен құрылыс салудың келешегі немесе өзге де қала құрылысы өзгерістері туралы хабардар ету;</w:t>
      </w:r>
    </w:p>
    <w:bookmarkEnd w:id="2252"/>
    <w:bookmarkStart w:name="z2320" w:id="2253"/>
    <w:p>
      <w:pPr>
        <w:spacing w:after="0"/>
        <w:ind w:left="0"/>
        <w:jc w:val="both"/>
      </w:pPr>
      <w:r>
        <w:rPr>
          <w:rFonts w:ascii="Times New Roman"/>
          <w:b w:val="false"/>
          <w:i w:val="false"/>
          <w:color w:val="000000"/>
          <w:sz w:val="28"/>
        </w:rPr>
        <w:t>
      13) Қазақстан Республикасының заңнамасымен белгіленген шекте және тәртіппен, Нұр-Сұлтан қаласының жер ресурстарын тиімді және оңтайлы пайдалануды қамтамасыз етуге бағытталған, жер қатынастары саласындағы қызметті жүзеге асыру;</w:t>
      </w:r>
    </w:p>
    <w:bookmarkEnd w:id="2253"/>
    <w:bookmarkStart w:name="z2321" w:id="2254"/>
    <w:p>
      <w:pPr>
        <w:spacing w:after="0"/>
        <w:ind w:left="0"/>
        <w:jc w:val="both"/>
      </w:pPr>
      <w:r>
        <w:rPr>
          <w:rFonts w:ascii="Times New Roman"/>
          <w:b w:val="false"/>
          <w:i w:val="false"/>
          <w:color w:val="000000"/>
          <w:sz w:val="28"/>
        </w:rPr>
        <w:t>
      14) Нұр-Сұлтан қаласының аумағында жерді аймақтау жобаларын, жерлерді тиімді пайдалану бойынша сызбаларды әзірлеу және жерге орналастыруды өткізу бойынша жұмыстарды ұйымдастыру;</w:t>
      </w:r>
    </w:p>
    <w:bookmarkEnd w:id="2254"/>
    <w:bookmarkStart w:name="z2322" w:id="2255"/>
    <w:p>
      <w:pPr>
        <w:spacing w:after="0"/>
        <w:ind w:left="0"/>
        <w:jc w:val="both"/>
      </w:pPr>
      <w:r>
        <w:rPr>
          <w:rFonts w:ascii="Times New Roman"/>
          <w:b w:val="false"/>
          <w:i w:val="false"/>
          <w:color w:val="000000"/>
          <w:sz w:val="28"/>
        </w:rPr>
        <w:t>
      15) "Нұр-Сұлтан қаласының Сәулет, қала құрылысы және жер қатынастары басқармасы" мемлекеттік мекемесі көрсететін мемлекеттік көрсетілетін қызмет сапасын жетілдіру және жоғарылату;</w:t>
      </w:r>
    </w:p>
    <w:bookmarkEnd w:id="2255"/>
    <w:bookmarkStart w:name="z2323" w:id="2256"/>
    <w:p>
      <w:pPr>
        <w:spacing w:after="0"/>
        <w:ind w:left="0"/>
        <w:jc w:val="both"/>
      </w:pPr>
      <w:r>
        <w:rPr>
          <w:rFonts w:ascii="Times New Roman"/>
          <w:b w:val="false"/>
          <w:i w:val="false"/>
          <w:color w:val="000000"/>
          <w:sz w:val="28"/>
        </w:rPr>
        <w:t>
      16) жерлердің, меншік иелері мен жер пайдаланушылардың есебін жүргізу сапасын жоғарылатуды, Нұр-Сұлтан қаласы жерлерінің жыл сайынғы теңгерімін құруды қамтамасыз ету және орталық уәкілетті органға есеп беру;</w:t>
      </w:r>
    </w:p>
    <w:bookmarkEnd w:id="2256"/>
    <w:bookmarkStart w:name="z2324" w:id="2257"/>
    <w:p>
      <w:pPr>
        <w:spacing w:after="0"/>
        <w:ind w:left="0"/>
        <w:jc w:val="both"/>
      </w:pPr>
      <w:r>
        <w:rPr>
          <w:rFonts w:ascii="Times New Roman"/>
          <w:b w:val="false"/>
          <w:i w:val="false"/>
          <w:color w:val="000000"/>
          <w:sz w:val="28"/>
        </w:rPr>
        <w:t>
      17) Нұр-Сұлтан қаласының аумағында сәулет, қала құрылысы және құрылыс қызметі, сондай-ақ жер қатынастары саласында мемлекеттің мүддесін қамтамасыз ету және қорғау;</w:t>
      </w:r>
    </w:p>
    <w:bookmarkEnd w:id="2257"/>
    <w:bookmarkStart w:name="z2325" w:id="2258"/>
    <w:p>
      <w:pPr>
        <w:spacing w:after="0"/>
        <w:ind w:left="0"/>
        <w:jc w:val="both"/>
      </w:pPr>
      <w:r>
        <w:rPr>
          <w:rFonts w:ascii="Times New Roman"/>
          <w:b w:val="false"/>
          <w:i w:val="false"/>
          <w:color w:val="000000"/>
          <w:sz w:val="28"/>
        </w:rPr>
        <w:t>
      18) Қазақстан Республикасының сыбайлас жемқорлыққа қарсы заңнамасының нормаларын сақтау;</w:t>
      </w:r>
    </w:p>
    <w:bookmarkEnd w:id="2258"/>
    <w:bookmarkStart w:name="z2326" w:id="2259"/>
    <w:p>
      <w:pPr>
        <w:spacing w:after="0"/>
        <w:ind w:left="0"/>
        <w:jc w:val="both"/>
      </w:pPr>
      <w:r>
        <w:rPr>
          <w:rFonts w:ascii="Times New Roman"/>
          <w:b w:val="false"/>
          <w:i w:val="false"/>
          <w:color w:val="000000"/>
          <w:sz w:val="28"/>
        </w:rPr>
        <w:t>
      19) гендерлік және отбасылық-демографиялық саясатты іске асыру, қызметкерлерді жұмысқа қабылдау және жоғарылату кезінде гендерлік теңгерім нормаларын сақтау.</w:t>
      </w:r>
    </w:p>
    <w:bookmarkEnd w:id="2259"/>
    <w:bookmarkStart w:name="z2327" w:id="2260"/>
    <w:p>
      <w:pPr>
        <w:spacing w:after="0"/>
        <w:ind w:left="0"/>
        <w:jc w:val="both"/>
      </w:pPr>
      <w:r>
        <w:rPr>
          <w:rFonts w:ascii="Times New Roman"/>
          <w:b w:val="false"/>
          <w:i w:val="false"/>
          <w:color w:val="000000"/>
          <w:sz w:val="28"/>
        </w:rPr>
        <w:t>
      16. Функциялары:</w:t>
      </w:r>
    </w:p>
    <w:bookmarkEnd w:id="2260"/>
    <w:bookmarkStart w:name="z2328" w:id="2261"/>
    <w:p>
      <w:pPr>
        <w:spacing w:after="0"/>
        <w:ind w:left="0"/>
        <w:jc w:val="both"/>
      </w:pPr>
      <w:r>
        <w:rPr>
          <w:rFonts w:ascii="Times New Roman"/>
          <w:b w:val="false"/>
          <w:i w:val="false"/>
          <w:color w:val="000000"/>
          <w:sz w:val="28"/>
        </w:rPr>
        <w:t>
      1) ведомстволық бағыныстағы аумақта сәулет, қала құрылысы және жер қатынастары саласында мемлекеттік саясаттың іске асырылуын қамтамасыз ету;</w:t>
      </w:r>
    </w:p>
    <w:bookmarkEnd w:id="2261"/>
    <w:bookmarkStart w:name="z2329" w:id="2262"/>
    <w:p>
      <w:pPr>
        <w:spacing w:after="0"/>
        <w:ind w:left="0"/>
        <w:jc w:val="both"/>
      </w:pPr>
      <w:r>
        <w:rPr>
          <w:rFonts w:ascii="Times New Roman"/>
          <w:b w:val="false"/>
          <w:i w:val="false"/>
          <w:color w:val="000000"/>
          <w:sz w:val="28"/>
        </w:rPr>
        <w:t>
      2) ведомстволық бағыныстағы аумақта сәулет, қала құрылысы қызметі және жер қатынастары саласында мемлекеттік реттеу және басқару ұсыныстарын әзірлеу;</w:t>
      </w:r>
    </w:p>
    <w:bookmarkEnd w:id="2262"/>
    <w:bookmarkStart w:name="z2330" w:id="2263"/>
    <w:p>
      <w:pPr>
        <w:spacing w:after="0"/>
        <w:ind w:left="0"/>
        <w:jc w:val="both"/>
      </w:pPr>
      <w:r>
        <w:rPr>
          <w:rFonts w:ascii="Times New Roman"/>
          <w:b w:val="false"/>
          <w:i w:val="false"/>
          <w:color w:val="000000"/>
          <w:sz w:val="28"/>
        </w:rPr>
        <w:t>
      3) Нұр-Сұлтан қаласы мен қала маңындағы аумақтарды игеру мен салудың басым бағыттары бойынша қаланы әлеуметтік-экономикалық дамытудың аумақтық бағдарламалары мен кешенді жоспарларын әзірлеу мен келісуге қатысу;</w:t>
      </w:r>
    </w:p>
    <w:bookmarkEnd w:id="2263"/>
    <w:bookmarkStart w:name="z2331" w:id="2264"/>
    <w:p>
      <w:pPr>
        <w:spacing w:after="0"/>
        <w:ind w:left="0"/>
        <w:jc w:val="both"/>
      </w:pPr>
      <w:r>
        <w:rPr>
          <w:rFonts w:ascii="Times New Roman"/>
          <w:b w:val="false"/>
          <w:i w:val="false"/>
          <w:color w:val="000000"/>
          <w:sz w:val="28"/>
        </w:rPr>
        <w:t>
      4) Бас жоспарды және өзге де қала құрылысы құжаттамаларын әзірлеуге тапсырыс берушінің функцияларын орындау;</w:t>
      </w:r>
    </w:p>
    <w:bookmarkEnd w:id="2264"/>
    <w:bookmarkStart w:name="z2332" w:id="2265"/>
    <w:p>
      <w:pPr>
        <w:spacing w:after="0"/>
        <w:ind w:left="0"/>
        <w:jc w:val="both"/>
      </w:pPr>
      <w:r>
        <w:rPr>
          <w:rFonts w:ascii="Times New Roman"/>
          <w:b w:val="false"/>
          <w:i w:val="false"/>
          <w:color w:val="000000"/>
          <w:sz w:val="28"/>
        </w:rPr>
        <w:t>
      5) жобалық құжаттама шегінде:</w:t>
      </w:r>
    </w:p>
    <w:bookmarkEnd w:id="2265"/>
    <w:bookmarkStart w:name="z2333" w:id="2266"/>
    <w:p>
      <w:pPr>
        <w:spacing w:after="0"/>
        <w:ind w:left="0"/>
        <w:jc w:val="both"/>
      </w:pPr>
      <w:r>
        <w:rPr>
          <w:rFonts w:ascii="Times New Roman"/>
          <w:b w:val="false"/>
          <w:i w:val="false"/>
          <w:color w:val="000000"/>
          <w:sz w:val="28"/>
        </w:rPr>
        <w:t>
      а) Бас жоспар ережелерінің, қала құрылысын жоспарлау туралы өзге де құжаттамалардың;</w:t>
      </w:r>
    </w:p>
    <w:bookmarkEnd w:id="2266"/>
    <w:bookmarkStart w:name="z2334" w:id="2267"/>
    <w:p>
      <w:pPr>
        <w:spacing w:after="0"/>
        <w:ind w:left="0"/>
        <w:jc w:val="both"/>
      </w:pPr>
      <w:r>
        <w:rPr>
          <w:rFonts w:ascii="Times New Roman"/>
          <w:b w:val="false"/>
          <w:i w:val="false"/>
          <w:color w:val="000000"/>
          <w:sz w:val="28"/>
        </w:rPr>
        <w:t>
      б) қала құрылысы нормативтері талаптарының;</w:t>
      </w:r>
    </w:p>
    <w:bookmarkEnd w:id="2267"/>
    <w:bookmarkStart w:name="z2335" w:id="2268"/>
    <w:p>
      <w:pPr>
        <w:spacing w:after="0"/>
        <w:ind w:left="0"/>
        <w:jc w:val="both"/>
      </w:pPr>
      <w:r>
        <w:rPr>
          <w:rFonts w:ascii="Times New Roman"/>
          <w:b w:val="false"/>
          <w:i w:val="false"/>
          <w:color w:val="000000"/>
          <w:sz w:val="28"/>
        </w:rPr>
        <w:t>
      в) қала құрылысы қызметін реттейтін регламенттер талаптарының;</w:t>
      </w:r>
    </w:p>
    <w:bookmarkEnd w:id="2268"/>
    <w:bookmarkStart w:name="z2336" w:id="2269"/>
    <w:p>
      <w:pPr>
        <w:spacing w:after="0"/>
        <w:ind w:left="0"/>
        <w:jc w:val="both"/>
      </w:pPr>
      <w:r>
        <w:rPr>
          <w:rFonts w:ascii="Times New Roman"/>
          <w:b w:val="false"/>
          <w:i w:val="false"/>
          <w:color w:val="000000"/>
          <w:sz w:val="28"/>
        </w:rPr>
        <w:t>
      г) жобалық құжаттамаларды дайындау, құрылысты жүргізу, реконструкциялау, қала құрылысы объектілерін қалпына келтіру мен күрделі жөндеу, аумақты абаттандыру мен көгалдандыру, қала ортасының дизайнын әзірлеу барысында бастапқы-рұқсат беру құжаттамалары талаптарының сақталуына мониторинг жүргізу;</w:t>
      </w:r>
    </w:p>
    <w:bookmarkEnd w:id="2269"/>
    <w:bookmarkStart w:name="z2337" w:id="2270"/>
    <w:p>
      <w:pPr>
        <w:spacing w:after="0"/>
        <w:ind w:left="0"/>
        <w:jc w:val="both"/>
      </w:pPr>
      <w:r>
        <w:rPr>
          <w:rFonts w:ascii="Times New Roman"/>
          <w:b w:val="false"/>
          <w:i w:val="false"/>
          <w:color w:val="000000"/>
          <w:sz w:val="28"/>
        </w:rPr>
        <w:t>
      6) елорда мен қала маңындағы аумақтарда қолданылатын сәулет, қала құрылысы және құрылыс қызметі саласында мемлекеттік нормативтердің (мемлекеттік нормативтік құжаттардың) жобаларын келісуден өткізу;</w:t>
      </w:r>
    </w:p>
    <w:bookmarkEnd w:id="2270"/>
    <w:bookmarkStart w:name="z2338" w:id="2271"/>
    <w:p>
      <w:pPr>
        <w:spacing w:after="0"/>
        <w:ind w:left="0"/>
        <w:jc w:val="both"/>
      </w:pPr>
      <w:r>
        <w:rPr>
          <w:rFonts w:ascii="Times New Roman"/>
          <w:b w:val="false"/>
          <w:i w:val="false"/>
          <w:color w:val="000000"/>
          <w:sz w:val="28"/>
        </w:rPr>
        <w:t>
      7) әкімге Қазақстан Республикасының заңнамасына сәйкес жобалау-жоспарлау құжаттамасының негізінде қала жерлерін нысаналы пайдалану талаптары бойынша ұсыныстар әзірлеу;</w:t>
      </w:r>
    </w:p>
    <w:bookmarkEnd w:id="2271"/>
    <w:bookmarkStart w:name="z2339" w:id="2272"/>
    <w:p>
      <w:pPr>
        <w:spacing w:after="0"/>
        <w:ind w:left="0"/>
        <w:jc w:val="both"/>
      </w:pPr>
      <w:r>
        <w:rPr>
          <w:rFonts w:ascii="Times New Roman"/>
          <w:b w:val="false"/>
          <w:i w:val="false"/>
          <w:color w:val="000000"/>
          <w:sz w:val="28"/>
        </w:rPr>
        <w:t>
      8) уақытша ғимараттар мен құрылыстарды орналастыру, аумақты абаттандыру мен қалалық ортаны сәулет-көркемдік безендіру және дизайн жөніндегі ұсыныстарды қарастыру және келісуден өткізу;</w:t>
      </w:r>
    </w:p>
    <w:bookmarkEnd w:id="2272"/>
    <w:bookmarkStart w:name="z2340" w:id="2273"/>
    <w:p>
      <w:pPr>
        <w:spacing w:after="0"/>
        <w:ind w:left="0"/>
        <w:jc w:val="both"/>
      </w:pPr>
      <w:r>
        <w:rPr>
          <w:rFonts w:ascii="Times New Roman"/>
          <w:b w:val="false"/>
          <w:i w:val="false"/>
          <w:color w:val="000000"/>
          <w:sz w:val="28"/>
        </w:rPr>
        <w:t>
      9) қосымша жер учаскесін қосуды талап етпейтін құрылыстарды, ғимараттарды, тұрғын және тұрғын емес үй-жайларды, жеке тұрғын үйлерді реконструкциялауды, қайта жоспарлауды және қайта жабдықтауды, күрделі жөңдеу мен қалпына келтіруді, қасбеттерді реконструкциялауды орындау туралы шешімдер қабылдау;</w:t>
      </w:r>
    </w:p>
    <w:bookmarkEnd w:id="2273"/>
    <w:bookmarkStart w:name="z2341" w:id="2274"/>
    <w:p>
      <w:pPr>
        <w:spacing w:after="0"/>
        <w:ind w:left="0"/>
        <w:jc w:val="both"/>
      </w:pPr>
      <w:r>
        <w:rPr>
          <w:rFonts w:ascii="Times New Roman"/>
          <w:b w:val="false"/>
          <w:i w:val="false"/>
          <w:color w:val="000000"/>
          <w:sz w:val="28"/>
        </w:rPr>
        <w:t>
      10) ғибадат үйлерін (ғимараттарын) салу, олардың орналасатын жерін айқындау туралы шешім қабылдау;</w:t>
      </w:r>
    </w:p>
    <w:bookmarkEnd w:id="2274"/>
    <w:bookmarkStart w:name="z2342" w:id="2275"/>
    <w:p>
      <w:pPr>
        <w:spacing w:after="0"/>
        <w:ind w:left="0"/>
        <w:jc w:val="both"/>
      </w:pPr>
      <w:r>
        <w:rPr>
          <w:rFonts w:ascii="Times New Roman"/>
          <w:b w:val="false"/>
          <w:i w:val="false"/>
          <w:color w:val="000000"/>
          <w:sz w:val="28"/>
        </w:rPr>
        <w:t>
      11) ғимараттарды (имараттарды) ғибадат үйлері (имараттар) етіп қайта бейіндеу (функционалдық мақсатын өзгерту) туралы шешім қабылдау;</w:t>
      </w:r>
    </w:p>
    <w:bookmarkEnd w:id="2275"/>
    <w:bookmarkStart w:name="z2343" w:id="2276"/>
    <w:p>
      <w:pPr>
        <w:spacing w:after="0"/>
        <w:ind w:left="0"/>
        <w:jc w:val="both"/>
      </w:pPr>
      <w:r>
        <w:rPr>
          <w:rFonts w:ascii="Times New Roman"/>
          <w:b w:val="false"/>
          <w:i w:val="false"/>
          <w:color w:val="000000"/>
          <w:sz w:val="28"/>
        </w:rPr>
        <w:t>
      12) объектілерді пайдалануға қабылдау актілерін, сондай-ақ мүмкіндігі шектеулі адамдар үшін қолжетімділікті қамтамасыз етуді міндетті түрде ескере отырып, пайдалануға берілетін объектілерді (кешендерді) есепке алуды жүргізу;</w:t>
      </w:r>
    </w:p>
    <w:bookmarkEnd w:id="2276"/>
    <w:bookmarkStart w:name="z2344" w:id="2277"/>
    <w:p>
      <w:pPr>
        <w:spacing w:after="0"/>
        <w:ind w:left="0"/>
        <w:jc w:val="both"/>
      </w:pPr>
      <w:r>
        <w:rPr>
          <w:rFonts w:ascii="Times New Roman"/>
          <w:b w:val="false"/>
          <w:i w:val="false"/>
          <w:color w:val="000000"/>
          <w:sz w:val="28"/>
        </w:rPr>
        <w:t>
      13) "Мекенжай тіркелімі" ақпараттық жүйесін жүргізу мен толтыруды қамтамасыз ету;</w:t>
      </w:r>
    </w:p>
    <w:bookmarkEnd w:id="2277"/>
    <w:bookmarkStart w:name="z2345" w:id="2278"/>
    <w:p>
      <w:pPr>
        <w:spacing w:after="0"/>
        <w:ind w:left="0"/>
        <w:jc w:val="both"/>
      </w:pPr>
      <w:r>
        <w:rPr>
          <w:rFonts w:ascii="Times New Roman"/>
          <w:b w:val="false"/>
          <w:i w:val="false"/>
          <w:color w:val="000000"/>
          <w:sz w:val="28"/>
        </w:rPr>
        <w:t>
      14) "Нұр-Сұлтан қаласының Сәулет, қала құрылысы және жер қатынастары басқармасы" мемлекеттік мекемесінің қарамындағы ведомстволық бағынысты кәсіпорындарға қатысты мемлекеттік басқару органының функцияларын жүзеге асыру;</w:t>
      </w:r>
    </w:p>
    <w:bookmarkEnd w:id="2278"/>
    <w:bookmarkStart w:name="z2346" w:id="2279"/>
    <w:p>
      <w:pPr>
        <w:spacing w:after="0"/>
        <w:ind w:left="0"/>
        <w:jc w:val="both"/>
      </w:pPr>
      <w:r>
        <w:rPr>
          <w:rFonts w:ascii="Times New Roman"/>
          <w:b w:val="false"/>
          <w:i w:val="false"/>
          <w:color w:val="000000"/>
          <w:sz w:val="28"/>
        </w:rPr>
        <w:t>
      15) сәулет, қала құрылысы және жер қатынастары саласында елорданы дамыту мәселелері бойынша халықаралық ынтымақтастықты жүзеге асыру;</w:t>
      </w:r>
    </w:p>
    <w:bookmarkEnd w:id="2279"/>
    <w:bookmarkStart w:name="z2347" w:id="2280"/>
    <w:p>
      <w:pPr>
        <w:spacing w:after="0"/>
        <w:ind w:left="0"/>
        <w:jc w:val="both"/>
      </w:pPr>
      <w:r>
        <w:rPr>
          <w:rFonts w:ascii="Times New Roman"/>
          <w:b w:val="false"/>
          <w:i w:val="false"/>
          <w:color w:val="000000"/>
          <w:sz w:val="28"/>
        </w:rPr>
        <w:t>
      16) Нұр-Сұлтан қаласының Қала құрылысы кеңесі жұмыс органының функцияларын жүзеге асыру;</w:t>
      </w:r>
    </w:p>
    <w:bookmarkEnd w:id="2280"/>
    <w:bookmarkStart w:name="z2348" w:id="2281"/>
    <w:p>
      <w:pPr>
        <w:spacing w:after="0"/>
        <w:ind w:left="0"/>
        <w:jc w:val="both"/>
      </w:pPr>
      <w:r>
        <w:rPr>
          <w:rFonts w:ascii="Times New Roman"/>
          <w:b w:val="false"/>
          <w:i w:val="false"/>
          <w:color w:val="000000"/>
          <w:sz w:val="28"/>
        </w:rPr>
        <w:t>
      17) гендерлік және отбасы-демографиялық саясатты жүзеге асыру;</w:t>
      </w:r>
    </w:p>
    <w:bookmarkEnd w:id="2281"/>
    <w:bookmarkStart w:name="z2349" w:id="2282"/>
    <w:p>
      <w:pPr>
        <w:spacing w:after="0"/>
        <w:ind w:left="0"/>
        <w:jc w:val="both"/>
      </w:pPr>
      <w:r>
        <w:rPr>
          <w:rFonts w:ascii="Times New Roman"/>
          <w:b w:val="false"/>
          <w:i w:val="false"/>
          <w:color w:val="000000"/>
          <w:sz w:val="28"/>
        </w:rPr>
        <w:t>
      18) Нұр-Сұлтан қаласының жобаланып жатқан инженерлік желілері мен құрылыстары туралы деректерді базаға енгізуді жүзеге асыру;</w:t>
      </w:r>
    </w:p>
    <w:bookmarkEnd w:id="2282"/>
    <w:bookmarkStart w:name="z2350" w:id="2283"/>
    <w:p>
      <w:pPr>
        <w:spacing w:after="0"/>
        <w:ind w:left="0"/>
        <w:jc w:val="both"/>
      </w:pPr>
      <w:r>
        <w:rPr>
          <w:rFonts w:ascii="Times New Roman"/>
          <w:b w:val="false"/>
          <w:i w:val="false"/>
          <w:color w:val="000000"/>
          <w:sz w:val="28"/>
        </w:rPr>
        <w:t>
      19) Нұр-Сұлтан қаласында сыртқы (көрнекі) жарнаманы орналастыруға рұқсат беру;</w:t>
      </w:r>
    </w:p>
    <w:bookmarkEnd w:id="2283"/>
    <w:bookmarkStart w:name="z2351" w:id="2284"/>
    <w:p>
      <w:pPr>
        <w:spacing w:after="0"/>
        <w:ind w:left="0"/>
        <w:jc w:val="both"/>
      </w:pPr>
      <w:r>
        <w:rPr>
          <w:rFonts w:ascii="Times New Roman"/>
          <w:b w:val="false"/>
          <w:i w:val="false"/>
          <w:color w:val="000000"/>
          <w:sz w:val="28"/>
        </w:rPr>
        <w:t>
      20) сыртқы (көрнекі) жарнама объектілерін орналастыру бойынша жұмыстарды жалпы үйлестіруді, көрнекі тексеруді жүзеге асыру;</w:t>
      </w:r>
    </w:p>
    <w:bookmarkEnd w:id="2284"/>
    <w:bookmarkStart w:name="z2352" w:id="2285"/>
    <w:p>
      <w:pPr>
        <w:spacing w:after="0"/>
        <w:ind w:left="0"/>
        <w:jc w:val="both"/>
      </w:pPr>
      <w:r>
        <w:rPr>
          <w:rFonts w:ascii="Times New Roman"/>
          <w:b w:val="false"/>
          <w:i w:val="false"/>
          <w:color w:val="000000"/>
          <w:sz w:val="28"/>
        </w:rPr>
        <w:t>
      21) үлескерлердің ақшасын тартуға рұқсатты дайындау;</w:t>
      </w:r>
    </w:p>
    <w:bookmarkEnd w:id="2285"/>
    <w:bookmarkStart w:name="z2353" w:id="2286"/>
    <w:p>
      <w:pPr>
        <w:spacing w:after="0"/>
        <w:ind w:left="0"/>
        <w:jc w:val="both"/>
      </w:pPr>
      <w:r>
        <w:rPr>
          <w:rFonts w:ascii="Times New Roman"/>
          <w:b w:val="false"/>
          <w:i w:val="false"/>
          <w:color w:val="000000"/>
          <w:sz w:val="28"/>
        </w:rPr>
        <w:t>
      22) үлескерлердің ақшасын тартуға берілген рұқсаттарды есепке алуды жүргізу;</w:t>
      </w:r>
    </w:p>
    <w:bookmarkEnd w:id="2286"/>
    <w:bookmarkStart w:name="z2354" w:id="2287"/>
    <w:p>
      <w:pPr>
        <w:spacing w:after="0"/>
        <w:ind w:left="0"/>
        <w:jc w:val="both"/>
      </w:pPr>
      <w:r>
        <w:rPr>
          <w:rFonts w:ascii="Times New Roman"/>
          <w:b w:val="false"/>
          <w:i w:val="false"/>
          <w:color w:val="000000"/>
          <w:sz w:val="28"/>
        </w:rPr>
        <w:t>
      23) тұрғын үй құрылысына үлестік қатысу туралы шарттарды, олар бойынша талап ету құқықтарын басқаға беру туралы шарттарды есепке алуды жүргізу;</w:t>
      </w:r>
    </w:p>
    <w:bookmarkEnd w:id="2287"/>
    <w:bookmarkStart w:name="z2355" w:id="2288"/>
    <w:p>
      <w:pPr>
        <w:spacing w:after="0"/>
        <w:ind w:left="0"/>
        <w:jc w:val="both"/>
      </w:pPr>
      <w:r>
        <w:rPr>
          <w:rFonts w:ascii="Times New Roman"/>
          <w:b w:val="false"/>
          <w:i w:val="false"/>
          <w:color w:val="000000"/>
          <w:sz w:val="28"/>
        </w:rPr>
        <w:t>
      24) тұрғын үй құрылысына үлестік қатысу туралы шарттың есептік жазбасы бойынша көшірме беру;</w:t>
      </w:r>
    </w:p>
    <w:bookmarkEnd w:id="2288"/>
    <w:bookmarkStart w:name="z2356" w:id="2289"/>
    <w:p>
      <w:pPr>
        <w:spacing w:after="0"/>
        <w:ind w:left="0"/>
        <w:jc w:val="both"/>
      </w:pPr>
      <w:r>
        <w:rPr>
          <w:rFonts w:ascii="Times New Roman"/>
          <w:b w:val="false"/>
          <w:i w:val="false"/>
          <w:color w:val="000000"/>
          <w:sz w:val="28"/>
        </w:rPr>
        <w:t>
      25) құрылыс салу және реконструкциялау (қайта жоспарлау және қайта жабдықтау) жобаларын іске асыру кезінде бастапқы материалдарды дайындау;</w:t>
      </w:r>
    </w:p>
    <w:bookmarkEnd w:id="2289"/>
    <w:bookmarkStart w:name="z2357" w:id="2290"/>
    <w:p>
      <w:pPr>
        <w:spacing w:after="0"/>
        <w:ind w:left="0"/>
        <w:jc w:val="both"/>
      </w:pPr>
      <w:r>
        <w:rPr>
          <w:rFonts w:ascii="Times New Roman"/>
          <w:b w:val="false"/>
          <w:i w:val="false"/>
          <w:color w:val="000000"/>
          <w:sz w:val="28"/>
        </w:rPr>
        <w:t>
      26) эскизді (эскиздік жобаны) келісуді жүзеге асыру;</w:t>
      </w:r>
    </w:p>
    <w:bookmarkEnd w:id="2290"/>
    <w:bookmarkStart w:name="z2358" w:id="2291"/>
    <w:p>
      <w:pPr>
        <w:spacing w:after="0"/>
        <w:ind w:left="0"/>
        <w:jc w:val="both"/>
      </w:pPr>
      <w:r>
        <w:rPr>
          <w:rFonts w:ascii="Times New Roman"/>
          <w:b w:val="false"/>
          <w:i w:val="false"/>
          <w:color w:val="000000"/>
          <w:sz w:val="28"/>
        </w:rPr>
        <w:t xml:space="preserve">
      27) Нұр-Сұлтан қаласы әкімдігінің (бұдан әрі – әкімдік) атқарушы органының Қазақстан Республикасы Жер кодексінің (бұдан әрі – Кодекс) </w:t>
      </w:r>
      <w:r>
        <w:rPr>
          <w:rFonts w:ascii="Times New Roman"/>
          <w:b w:val="false"/>
          <w:i w:val="false"/>
          <w:color w:val="000000"/>
          <w:sz w:val="28"/>
        </w:rPr>
        <w:t>71-бабына</w:t>
      </w:r>
      <w:r>
        <w:rPr>
          <w:rFonts w:ascii="Times New Roman"/>
          <w:b w:val="false"/>
          <w:i w:val="false"/>
          <w:color w:val="000000"/>
          <w:sz w:val="28"/>
        </w:rPr>
        <w:t xml:space="preserve"> сәйкес іздестіру жұмыстарын жүргізу үшін жер учаскелерін пайдалануға рұқсат беру бойынша ұсыныстар дайындауды ұйымдастыру;</w:t>
      </w:r>
    </w:p>
    <w:bookmarkEnd w:id="2291"/>
    <w:bookmarkStart w:name="z2359" w:id="2292"/>
    <w:p>
      <w:pPr>
        <w:spacing w:after="0"/>
        <w:ind w:left="0"/>
        <w:jc w:val="both"/>
      </w:pPr>
      <w:r>
        <w:rPr>
          <w:rFonts w:ascii="Times New Roman"/>
          <w:b w:val="false"/>
          <w:i w:val="false"/>
          <w:color w:val="000000"/>
          <w:sz w:val="28"/>
        </w:rPr>
        <w:t>
      28) жерлерді резервке қою жөнінде ұсыныстар әзірлеу;</w:t>
      </w:r>
    </w:p>
    <w:bookmarkEnd w:id="2292"/>
    <w:bookmarkStart w:name="z2360" w:id="2293"/>
    <w:p>
      <w:pPr>
        <w:spacing w:after="0"/>
        <w:ind w:left="0"/>
        <w:jc w:val="both"/>
      </w:pPr>
      <w:r>
        <w:rPr>
          <w:rFonts w:ascii="Times New Roman"/>
          <w:b w:val="false"/>
          <w:i w:val="false"/>
          <w:color w:val="000000"/>
          <w:sz w:val="28"/>
        </w:rPr>
        <w:t>
      29) Нұр-Сұлтан қаласы жерлерінің теңгерімін жасау;</w:t>
      </w:r>
    </w:p>
    <w:bookmarkEnd w:id="2293"/>
    <w:bookmarkStart w:name="z2361" w:id="2294"/>
    <w:p>
      <w:pPr>
        <w:spacing w:after="0"/>
        <w:ind w:left="0"/>
        <w:jc w:val="both"/>
      </w:pPr>
      <w:r>
        <w:rPr>
          <w:rFonts w:ascii="Times New Roman"/>
          <w:b w:val="false"/>
          <w:i w:val="false"/>
          <w:color w:val="000000"/>
          <w:sz w:val="28"/>
        </w:rPr>
        <w:t>
      30) жер учаскелерін беру және олардың нысаналы мақсатын өзгерту бойынша ұсыныстар мен әкімдік қаулыларының жобаларын дайындау;</w:t>
      </w:r>
    </w:p>
    <w:bookmarkEnd w:id="2294"/>
    <w:bookmarkStart w:name="z2362" w:id="2295"/>
    <w:p>
      <w:pPr>
        <w:spacing w:after="0"/>
        <w:ind w:left="0"/>
        <w:jc w:val="both"/>
      </w:pPr>
      <w:r>
        <w:rPr>
          <w:rFonts w:ascii="Times New Roman"/>
          <w:b w:val="false"/>
          <w:i w:val="false"/>
          <w:color w:val="000000"/>
          <w:sz w:val="28"/>
        </w:rPr>
        <w:t>
      31) жер учаскесін сатып алу-сату, жалға беру және уақытша өтеусіз жерді пайдалану шарттарын жасау және жасасқан шарттар талаптарының орындалуына бақылауды жүзеге асыру;</w:t>
      </w:r>
    </w:p>
    <w:bookmarkEnd w:id="2295"/>
    <w:bookmarkStart w:name="z2363" w:id="2296"/>
    <w:p>
      <w:pPr>
        <w:spacing w:after="0"/>
        <w:ind w:left="0"/>
        <w:jc w:val="both"/>
      </w:pPr>
      <w:r>
        <w:rPr>
          <w:rFonts w:ascii="Times New Roman"/>
          <w:b w:val="false"/>
          <w:i w:val="false"/>
          <w:color w:val="000000"/>
          <w:sz w:val="28"/>
        </w:rPr>
        <w:t>
      32) иесіз жер учаскелерін анықтау және оларды есепке қою бойынша жұмысты ұйымдастыру;</w:t>
      </w:r>
    </w:p>
    <w:bookmarkEnd w:id="2296"/>
    <w:bookmarkStart w:name="z2364" w:id="2297"/>
    <w:p>
      <w:pPr>
        <w:spacing w:after="0"/>
        <w:ind w:left="0"/>
        <w:jc w:val="both"/>
      </w:pPr>
      <w:r>
        <w:rPr>
          <w:rFonts w:ascii="Times New Roman"/>
          <w:b w:val="false"/>
          <w:i w:val="false"/>
          <w:color w:val="000000"/>
          <w:sz w:val="28"/>
        </w:rPr>
        <w:t>
      33) мемлекет мұқтажы үшін жер учаскелерін мәжбүрлеп иеліктен шығару жөнінде ұсыныстар дайындау;</w:t>
      </w:r>
    </w:p>
    <w:bookmarkEnd w:id="2297"/>
    <w:bookmarkStart w:name="z2365" w:id="2298"/>
    <w:p>
      <w:pPr>
        <w:spacing w:after="0"/>
        <w:ind w:left="0"/>
        <w:jc w:val="both"/>
      </w:pPr>
      <w:r>
        <w:rPr>
          <w:rFonts w:ascii="Times New Roman"/>
          <w:b w:val="false"/>
          <w:i w:val="false"/>
          <w:color w:val="000000"/>
          <w:sz w:val="28"/>
        </w:rPr>
        <w:t>
      34) жер учаскелерінің бөлінетіндігін және бөлінбейтіндігін анықтау;</w:t>
      </w:r>
    </w:p>
    <w:bookmarkEnd w:id="2298"/>
    <w:bookmarkStart w:name="z2366" w:id="2299"/>
    <w:p>
      <w:pPr>
        <w:spacing w:after="0"/>
        <w:ind w:left="0"/>
        <w:jc w:val="both"/>
      </w:pPr>
      <w:r>
        <w:rPr>
          <w:rFonts w:ascii="Times New Roman"/>
          <w:b w:val="false"/>
          <w:i w:val="false"/>
          <w:color w:val="000000"/>
          <w:sz w:val="28"/>
        </w:rPr>
        <w:t>
      35) мемлекет жеке меншікке сататын нақты жер учаскелерінің кадастрлық (бағалау) құнын бекіту;</w:t>
      </w:r>
    </w:p>
    <w:bookmarkEnd w:id="2299"/>
    <w:bookmarkStart w:name="z2367" w:id="2300"/>
    <w:p>
      <w:pPr>
        <w:spacing w:after="0"/>
        <w:ind w:left="0"/>
        <w:jc w:val="both"/>
      </w:pPr>
      <w:r>
        <w:rPr>
          <w:rFonts w:ascii="Times New Roman"/>
          <w:b w:val="false"/>
          <w:i w:val="false"/>
          <w:color w:val="000000"/>
          <w:sz w:val="28"/>
        </w:rPr>
        <w:t>
      36) жерге орналастыруды ұйымдастыру және жер учаскелерін қалыптастыру жөніндегі жерге орналастыру жобаларын бекіту;</w:t>
      </w:r>
    </w:p>
    <w:bookmarkEnd w:id="2300"/>
    <w:bookmarkStart w:name="z2368" w:id="2301"/>
    <w:p>
      <w:pPr>
        <w:spacing w:after="0"/>
        <w:ind w:left="0"/>
        <w:jc w:val="both"/>
      </w:pPr>
      <w:r>
        <w:rPr>
          <w:rFonts w:ascii="Times New Roman"/>
          <w:b w:val="false"/>
          <w:i w:val="false"/>
          <w:color w:val="000000"/>
          <w:sz w:val="28"/>
        </w:rPr>
        <w:t>
      37) жерлерді аймақтарға бөлу жобаларын, Нұр-Сұлтан қаласының жерін тиімді пайдалану бойынша жобаларды және сызбаларды жасауды ұйымдастыру;</w:t>
      </w:r>
    </w:p>
    <w:bookmarkEnd w:id="2301"/>
    <w:bookmarkStart w:name="z2369" w:id="2302"/>
    <w:p>
      <w:pPr>
        <w:spacing w:after="0"/>
        <w:ind w:left="0"/>
        <w:jc w:val="both"/>
      </w:pPr>
      <w:r>
        <w:rPr>
          <w:rFonts w:ascii="Times New Roman"/>
          <w:b w:val="false"/>
          <w:i w:val="false"/>
          <w:color w:val="000000"/>
          <w:sz w:val="28"/>
        </w:rPr>
        <w:t>
      38) жер сауда-саттығын (конкурстарды, аукциондарды) өткізуді ұйымдастыру;</w:t>
      </w:r>
    </w:p>
    <w:bookmarkEnd w:id="2302"/>
    <w:bookmarkStart w:name="z2370" w:id="2303"/>
    <w:p>
      <w:pPr>
        <w:spacing w:after="0"/>
        <w:ind w:left="0"/>
        <w:jc w:val="both"/>
      </w:pPr>
      <w:r>
        <w:rPr>
          <w:rFonts w:ascii="Times New Roman"/>
          <w:b w:val="false"/>
          <w:i w:val="false"/>
          <w:color w:val="000000"/>
          <w:sz w:val="28"/>
        </w:rPr>
        <w:t>
      39) жерді пайдалану және қорғау мәселелерін қозғайтын жобалар мен сызбаларға сараптама өткізу;</w:t>
      </w:r>
    </w:p>
    <w:bookmarkEnd w:id="2303"/>
    <w:bookmarkStart w:name="z2371" w:id="2304"/>
    <w:p>
      <w:pPr>
        <w:spacing w:after="0"/>
        <w:ind w:left="0"/>
        <w:jc w:val="both"/>
      </w:pPr>
      <w:r>
        <w:rPr>
          <w:rFonts w:ascii="Times New Roman"/>
          <w:b w:val="false"/>
          <w:i w:val="false"/>
          <w:color w:val="000000"/>
          <w:sz w:val="28"/>
        </w:rPr>
        <w:t>
      40) жер учаскелері меншік иелерінің және жер пайдаланушылардың, сондай-ақ басқа да жер құқығы қатынастары субъектілерінің есебін жүргізу;</w:t>
      </w:r>
    </w:p>
    <w:bookmarkEnd w:id="2304"/>
    <w:bookmarkStart w:name="z2372" w:id="2305"/>
    <w:p>
      <w:pPr>
        <w:spacing w:after="0"/>
        <w:ind w:left="0"/>
        <w:jc w:val="both"/>
      </w:pPr>
      <w:r>
        <w:rPr>
          <w:rFonts w:ascii="Times New Roman"/>
          <w:b w:val="false"/>
          <w:i w:val="false"/>
          <w:color w:val="000000"/>
          <w:sz w:val="28"/>
        </w:rPr>
        <w:t>
      41) жер-кадастрлық жоспарын бекіту;</w:t>
      </w:r>
    </w:p>
    <w:bookmarkEnd w:id="2305"/>
    <w:bookmarkStart w:name="z2373" w:id="2306"/>
    <w:p>
      <w:pPr>
        <w:spacing w:after="0"/>
        <w:ind w:left="0"/>
        <w:jc w:val="both"/>
      </w:pPr>
      <w:r>
        <w:rPr>
          <w:rFonts w:ascii="Times New Roman"/>
          <w:b w:val="false"/>
          <w:i w:val="false"/>
          <w:color w:val="000000"/>
          <w:sz w:val="28"/>
        </w:rPr>
        <w:t>
      42) жер учаскелерін беру және олардың нысаналы мақсатын өзгерту туралы, сондай-ақ сәулет, қала құрылысы және жер қатынастары саласындағы басқа да мәселелер бойынша жеке және заңды тұлғалардан өтініш қабылдауды жүзеге асыру;</w:t>
      </w:r>
    </w:p>
    <w:bookmarkEnd w:id="2306"/>
    <w:bookmarkStart w:name="z2374" w:id="2307"/>
    <w:p>
      <w:pPr>
        <w:spacing w:after="0"/>
        <w:ind w:left="0"/>
        <w:jc w:val="both"/>
      </w:pPr>
      <w:r>
        <w:rPr>
          <w:rFonts w:ascii="Times New Roman"/>
          <w:b w:val="false"/>
          <w:i w:val="false"/>
          <w:color w:val="000000"/>
          <w:sz w:val="28"/>
        </w:rPr>
        <w:t>
      43) мемлекеттік органның ішкі қызметін цифрландыруды ұйымдастыру, соның ішінде оларды автоматтандыруды, цифрлық архив деректерін құруды, жүргізуді ұйымдастыру;</w:t>
      </w:r>
    </w:p>
    <w:bookmarkEnd w:id="2307"/>
    <w:bookmarkStart w:name="z2375" w:id="2308"/>
    <w:p>
      <w:pPr>
        <w:spacing w:after="0"/>
        <w:ind w:left="0"/>
        <w:jc w:val="both"/>
      </w:pPr>
      <w:r>
        <w:rPr>
          <w:rFonts w:ascii="Times New Roman"/>
          <w:b w:val="false"/>
          <w:i w:val="false"/>
          <w:color w:val="000000"/>
          <w:sz w:val="28"/>
        </w:rPr>
        <w:t>
      44) сәулет, қала құрылысы және құрылыс қызметіндегі қажетті объектілер туралы кеңістік деректерді және олармен байланысты ақпаратты жинау, сақтау, талдау процестерін ұйымдастыру;</w:t>
      </w:r>
    </w:p>
    <w:bookmarkEnd w:id="2308"/>
    <w:bookmarkStart w:name="z2376" w:id="2309"/>
    <w:p>
      <w:pPr>
        <w:spacing w:after="0"/>
        <w:ind w:left="0"/>
        <w:jc w:val="both"/>
      </w:pPr>
      <w:r>
        <w:rPr>
          <w:rFonts w:ascii="Times New Roman"/>
          <w:b w:val="false"/>
          <w:i w:val="false"/>
          <w:color w:val="000000"/>
          <w:sz w:val="28"/>
        </w:rPr>
        <w:t>
      45) елді мекенде салық салу объектісінің орналасқан жерін ескеретін Нұр-Сұлтан қаласында аймаққа бөлу коэффициентін әзірлеу;</w:t>
      </w:r>
    </w:p>
    <w:bookmarkEnd w:id="2309"/>
    <w:bookmarkStart w:name="z2377" w:id="2310"/>
    <w:p>
      <w:pPr>
        <w:spacing w:after="0"/>
        <w:ind w:left="0"/>
        <w:jc w:val="both"/>
      </w:pPr>
      <w:r>
        <w:rPr>
          <w:rFonts w:ascii="Times New Roman"/>
          <w:b w:val="false"/>
          <w:i w:val="false"/>
          <w:color w:val="000000"/>
          <w:sz w:val="28"/>
        </w:rPr>
        <w:t>
      46) елді мекенде салық салу объектісінің орналасқан жерін ескеретін Нұр-Сұлтан қаласында аймаққа бөлу коэффициентін бекіту туралы әкімдік қаулысының жобасын дайындау;</w:t>
      </w:r>
    </w:p>
    <w:bookmarkEnd w:id="2310"/>
    <w:bookmarkStart w:name="z2378" w:id="2311"/>
    <w:p>
      <w:pPr>
        <w:spacing w:after="0"/>
        <w:ind w:left="0"/>
        <w:jc w:val="both"/>
      </w:pPr>
      <w:r>
        <w:rPr>
          <w:rFonts w:ascii="Times New Roman"/>
          <w:b w:val="false"/>
          <w:i w:val="false"/>
          <w:color w:val="000000"/>
          <w:sz w:val="28"/>
        </w:rPr>
        <w:t>
      47) Қазақстан Республикасының заңнамасымен көзделген басқа да функцияларды жүзеге асыру.</w:t>
      </w:r>
    </w:p>
    <w:bookmarkEnd w:id="2311"/>
    <w:bookmarkStart w:name="z2379" w:id="2312"/>
    <w:p>
      <w:pPr>
        <w:spacing w:after="0"/>
        <w:ind w:left="0"/>
        <w:jc w:val="both"/>
      </w:pPr>
      <w:r>
        <w:rPr>
          <w:rFonts w:ascii="Times New Roman"/>
          <w:b w:val="false"/>
          <w:i w:val="false"/>
          <w:color w:val="000000"/>
          <w:sz w:val="28"/>
        </w:rPr>
        <w:t>
      17. "Нұр-Сұлтан қаласының Сәулет, қала құрылысы және жер қатынастары басқармасы" мемлекеттік мекемесінің құқықтары мен міндеттері:</w:t>
      </w:r>
    </w:p>
    <w:bookmarkEnd w:id="2312"/>
    <w:bookmarkStart w:name="z2380" w:id="2313"/>
    <w:p>
      <w:pPr>
        <w:spacing w:after="0"/>
        <w:ind w:left="0"/>
        <w:jc w:val="both"/>
      </w:pPr>
      <w:r>
        <w:rPr>
          <w:rFonts w:ascii="Times New Roman"/>
          <w:b w:val="false"/>
          <w:i w:val="false"/>
          <w:color w:val="000000"/>
          <w:sz w:val="28"/>
        </w:rPr>
        <w:t>
      1) Нұр-Сұлтан қаласының аумағында барлық заңды және жеке тұлғалардың орындауы үшін міндетті сәулет, қала құрылысы, құрылыс және жер қатынастары саласында шешімдер қабылдау;</w:t>
      </w:r>
    </w:p>
    <w:bookmarkEnd w:id="2313"/>
    <w:bookmarkStart w:name="z2381" w:id="2314"/>
    <w:p>
      <w:pPr>
        <w:spacing w:after="0"/>
        <w:ind w:left="0"/>
        <w:jc w:val="both"/>
      </w:pPr>
      <w:r>
        <w:rPr>
          <w:rFonts w:ascii="Times New Roman"/>
          <w:b w:val="false"/>
          <w:i w:val="false"/>
          <w:color w:val="000000"/>
          <w:sz w:val="28"/>
        </w:rPr>
        <w:t>
      2) халықаралық және өзге де ұйымдарда сәулет, қала құрылысы және жер қатынастары мәселелері бойынша әкімдіктің мүддесін білдіру;</w:t>
      </w:r>
    </w:p>
    <w:bookmarkEnd w:id="2314"/>
    <w:bookmarkStart w:name="z2382" w:id="2315"/>
    <w:p>
      <w:pPr>
        <w:spacing w:after="0"/>
        <w:ind w:left="0"/>
        <w:jc w:val="both"/>
      </w:pPr>
      <w:r>
        <w:rPr>
          <w:rFonts w:ascii="Times New Roman"/>
          <w:b w:val="false"/>
          <w:i w:val="false"/>
          <w:color w:val="000000"/>
          <w:sz w:val="28"/>
        </w:rPr>
        <w:t>
      3) сәулет, қала құрылысы, құрылыс және жер қатынастары мәселелері бойынша әкімдіктің атқарушы органдары әзірлеген заңнамалық және өзге де нормативтік актілердің жобалары жөнінде ұсыныстар енгізу;</w:t>
      </w:r>
    </w:p>
    <w:bookmarkEnd w:id="2315"/>
    <w:bookmarkStart w:name="z2383" w:id="2316"/>
    <w:p>
      <w:pPr>
        <w:spacing w:after="0"/>
        <w:ind w:left="0"/>
        <w:jc w:val="both"/>
      </w:pPr>
      <w:r>
        <w:rPr>
          <w:rFonts w:ascii="Times New Roman"/>
          <w:b w:val="false"/>
          <w:i w:val="false"/>
          <w:color w:val="000000"/>
          <w:sz w:val="28"/>
        </w:rPr>
        <w:t>
      4) Нұр-Сұлтан қаласының сәулет және жер қатынастары органдарымен келісілген және бекітілген белгіленген нормативтік, сәулет-қала құрылысы, экологиялық немесе өзге де талаптарға, бастапқы материалдарға сәйкес келмейтін жобаларды келісуден бас тарту;</w:t>
      </w:r>
    </w:p>
    <w:bookmarkEnd w:id="2316"/>
    <w:bookmarkStart w:name="z2384" w:id="2317"/>
    <w:p>
      <w:pPr>
        <w:spacing w:after="0"/>
        <w:ind w:left="0"/>
        <w:jc w:val="both"/>
      </w:pPr>
      <w:r>
        <w:rPr>
          <w:rFonts w:ascii="Times New Roman"/>
          <w:b w:val="false"/>
          <w:i w:val="false"/>
          <w:color w:val="000000"/>
          <w:sz w:val="28"/>
        </w:rPr>
        <w:t>
      5) сәулет, қала құрылысы қызметі және жер қатынастары саласындағы Қазақстан Республикасының заңнамасын бұзған кінәлі тұлғаларды әкімшілік немесе қылмыстық жауапкершілікке тарту үшін материалдарды құзыретті органдарға жіберу;</w:t>
      </w:r>
    </w:p>
    <w:bookmarkEnd w:id="2317"/>
    <w:bookmarkStart w:name="z2385" w:id="2318"/>
    <w:p>
      <w:pPr>
        <w:spacing w:after="0"/>
        <w:ind w:left="0"/>
        <w:jc w:val="both"/>
      </w:pPr>
      <w:r>
        <w:rPr>
          <w:rFonts w:ascii="Times New Roman"/>
          <w:b w:val="false"/>
          <w:i w:val="false"/>
          <w:color w:val="000000"/>
          <w:sz w:val="28"/>
        </w:rPr>
        <w:t>
      6) сәулет, қала құрылысы және жер қатынастары бөлігінде нормативтік құқықтық актілер жобаларын келісуді жүзеге асыру;</w:t>
      </w:r>
    </w:p>
    <w:bookmarkEnd w:id="2318"/>
    <w:bookmarkStart w:name="z2386" w:id="2319"/>
    <w:p>
      <w:pPr>
        <w:spacing w:after="0"/>
        <w:ind w:left="0"/>
        <w:jc w:val="both"/>
      </w:pPr>
      <w:r>
        <w:rPr>
          <w:rFonts w:ascii="Times New Roman"/>
          <w:b w:val="false"/>
          <w:i w:val="false"/>
          <w:color w:val="000000"/>
          <w:sz w:val="28"/>
        </w:rPr>
        <w:t>
      7) сәулет, қала құрылысы және жер қатынастары саласындағы Нұр-Сұлтан қаласының проблемалары мен мәселелерін зерттеу және шешу үшін келісім негізінде жетекші отандық және шетелдік мамандарды тарту;</w:t>
      </w:r>
    </w:p>
    <w:bookmarkEnd w:id="2319"/>
    <w:bookmarkStart w:name="z2387" w:id="2320"/>
    <w:p>
      <w:pPr>
        <w:spacing w:after="0"/>
        <w:ind w:left="0"/>
        <w:jc w:val="both"/>
      </w:pPr>
      <w:r>
        <w:rPr>
          <w:rFonts w:ascii="Times New Roman"/>
          <w:b w:val="false"/>
          <w:i w:val="false"/>
          <w:color w:val="000000"/>
          <w:sz w:val="28"/>
        </w:rPr>
        <w:t>
      8) ведомстволық бағынысты және басқа да жетекші жобалау, іздестіру және ғылыми-зерттеу ұйымдарымен, сондай-ақ жергілікті сәулет және қала құрылысы органдарымен, Қазақстан Республикасының шығармашылық одақтарымен шығармашылық іс-әрекетті жүзеге асыру;</w:t>
      </w:r>
    </w:p>
    <w:bookmarkEnd w:id="2320"/>
    <w:bookmarkStart w:name="z2388" w:id="2321"/>
    <w:p>
      <w:pPr>
        <w:spacing w:after="0"/>
        <w:ind w:left="0"/>
        <w:jc w:val="both"/>
      </w:pPr>
      <w:r>
        <w:rPr>
          <w:rFonts w:ascii="Times New Roman"/>
          <w:b w:val="false"/>
          <w:i w:val="false"/>
          <w:color w:val="000000"/>
          <w:sz w:val="28"/>
        </w:rPr>
        <w:t>
      9) ведомствоаралық комиссиялардың жұмысына қатысу, Нұр-Сұлтан қаласының сәулет және қала құрылысы мәселелері жөніндегі ғылыми-әдістемелік, сараптамалық және өзге де кеңестер, жұмыс топтарын құру;</w:t>
      </w:r>
    </w:p>
    <w:bookmarkEnd w:id="2321"/>
    <w:bookmarkStart w:name="z2389" w:id="2322"/>
    <w:p>
      <w:pPr>
        <w:spacing w:after="0"/>
        <w:ind w:left="0"/>
        <w:jc w:val="both"/>
      </w:pPr>
      <w:r>
        <w:rPr>
          <w:rFonts w:ascii="Times New Roman"/>
          <w:b w:val="false"/>
          <w:i w:val="false"/>
          <w:color w:val="000000"/>
          <w:sz w:val="28"/>
        </w:rPr>
        <w:t>
      10) сәулеттік конкурстарды өткізу;</w:t>
      </w:r>
    </w:p>
    <w:bookmarkEnd w:id="2322"/>
    <w:bookmarkStart w:name="z2390" w:id="2323"/>
    <w:p>
      <w:pPr>
        <w:spacing w:after="0"/>
        <w:ind w:left="0"/>
        <w:jc w:val="both"/>
      </w:pPr>
      <w:r>
        <w:rPr>
          <w:rFonts w:ascii="Times New Roman"/>
          <w:b w:val="false"/>
          <w:i w:val="false"/>
          <w:color w:val="000000"/>
          <w:sz w:val="28"/>
        </w:rPr>
        <w:t>
      11) бекітілген жобалық құжаттамалар мен рұқсат беру талаптарынан бұзушылықтарды анықтау мен бұзушылықтарға және/немесе ауытқушылықтарға жол бермеу бойынша шаралар қолдану;</w:t>
      </w:r>
    </w:p>
    <w:bookmarkEnd w:id="2323"/>
    <w:bookmarkStart w:name="z2391" w:id="2324"/>
    <w:p>
      <w:pPr>
        <w:spacing w:after="0"/>
        <w:ind w:left="0"/>
        <w:jc w:val="both"/>
      </w:pPr>
      <w:r>
        <w:rPr>
          <w:rFonts w:ascii="Times New Roman"/>
          <w:b w:val="false"/>
          <w:i w:val="false"/>
          <w:color w:val="000000"/>
          <w:sz w:val="28"/>
        </w:rPr>
        <w:t>
      12) бұзу фактілері бойынша материалдарды шаралар қолдану үшін тиісті органдарға беру;</w:t>
      </w:r>
    </w:p>
    <w:bookmarkEnd w:id="2324"/>
    <w:bookmarkStart w:name="z2392" w:id="2325"/>
    <w:p>
      <w:pPr>
        <w:spacing w:after="0"/>
        <w:ind w:left="0"/>
        <w:jc w:val="both"/>
      </w:pPr>
      <w:r>
        <w:rPr>
          <w:rFonts w:ascii="Times New Roman"/>
          <w:b w:val="false"/>
          <w:i w:val="false"/>
          <w:color w:val="000000"/>
          <w:sz w:val="28"/>
        </w:rPr>
        <w:t>
      13) Қазақстан Республикасының заңнамасымен белгіленген шектерде мемлекеттік сатып алуды жүргізу;</w:t>
      </w:r>
    </w:p>
    <w:bookmarkEnd w:id="2325"/>
    <w:bookmarkStart w:name="z2393" w:id="2326"/>
    <w:p>
      <w:pPr>
        <w:spacing w:after="0"/>
        <w:ind w:left="0"/>
        <w:jc w:val="both"/>
      </w:pPr>
      <w:r>
        <w:rPr>
          <w:rFonts w:ascii="Times New Roman"/>
          <w:b w:val="false"/>
          <w:i w:val="false"/>
          <w:color w:val="000000"/>
          <w:sz w:val="28"/>
        </w:rPr>
        <w:t>
      14) әкімнің сенімхаты бойынша сот органдарында сәулет, қала құрылысы және жер құқығы қатынастары мәселелері бойынша елорданың мүддесін білдіру және қорғау;</w:t>
      </w:r>
    </w:p>
    <w:bookmarkEnd w:id="2326"/>
    <w:bookmarkStart w:name="z2394" w:id="2327"/>
    <w:p>
      <w:pPr>
        <w:spacing w:after="0"/>
        <w:ind w:left="0"/>
        <w:jc w:val="both"/>
      </w:pPr>
      <w:r>
        <w:rPr>
          <w:rFonts w:ascii="Times New Roman"/>
          <w:b w:val="false"/>
          <w:i w:val="false"/>
          <w:color w:val="000000"/>
          <w:sz w:val="28"/>
        </w:rPr>
        <w:t>
      15) мемлекеттік органдардан сәулет, қала құрылысы және жер қатынастары саласындағы мәселелер бойынша ақпарат сұрау және алу;</w:t>
      </w:r>
    </w:p>
    <w:bookmarkEnd w:id="2327"/>
    <w:bookmarkStart w:name="z2395" w:id="2328"/>
    <w:p>
      <w:pPr>
        <w:spacing w:after="0"/>
        <w:ind w:left="0"/>
        <w:jc w:val="both"/>
      </w:pPr>
      <w:r>
        <w:rPr>
          <w:rFonts w:ascii="Times New Roman"/>
          <w:b w:val="false"/>
          <w:i w:val="false"/>
          <w:color w:val="000000"/>
          <w:sz w:val="28"/>
        </w:rPr>
        <w:t>
      16) сәулет, қала құрылысы және жер қатынастары саласындағы мәселелер бойынша орталық уәкілетті мемлекеттік органдардың аумақтық бөлімшелерімен және әкімдіктің атқарушы органының құрылымдық бөлімшелерімен сектораралық өзара әрекеттесуді жүзеге асыру;</w:t>
      </w:r>
    </w:p>
    <w:bookmarkEnd w:id="2328"/>
    <w:bookmarkStart w:name="z2396" w:id="2329"/>
    <w:p>
      <w:pPr>
        <w:spacing w:after="0"/>
        <w:ind w:left="0"/>
        <w:jc w:val="both"/>
      </w:pPr>
      <w:r>
        <w:rPr>
          <w:rFonts w:ascii="Times New Roman"/>
          <w:b w:val="false"/>
          <w:i w:val="false"/>
          <w:color w:val="000000"/>
          <w:sz w:val="28"/>
        </w:rPr>
        <w:t>
      17) ведомствоаралық комиссияның жұмысына қатысу, сәулет, қала құрылысы және жер қатынастары саласындағы мәселелер бойынша ғылыми-әдістемелік, сараптамалық және өзге де кеңестерді, жұмыс топтарын құру;</w:t>
      </w:r>
    </w:p>
    <w:bookmarkEnd w:id="2329"/>
    <w:bookmarkStart w:name="z2397" w:id="2330"/>
    <w:p>
      <w:pPr>
        <w:spacing w:after="0"/>
        <w:ind w:left="0"/>
        <w:jc w:val="both"/>
      </w:pPr>
      <w:r>
        <w:rPr>
          <w:rFonts w:ascii="Times New Roman"/>
          <w:b w:val="false"/>
          <w:i w:val="false"/>
          <w:color w:val="000000"/>
          <w:sz w:val="28"/>
        </w:rPr>
        <w:t>
      18) жердің сандық және сапалық есебі және Нұр-Сұлтан қаласының аумағында жер қатынастарын реттеу туралы ақпаратты дайындау;</w:t>
      </w:r>
    </w:p>
    <w:bookmarkEnd w:id="2330"/>
    <w:bookmarkStart w:name="z2398" w:id="2331"/>
    <w:p>
      <w:pPr>
        <w:spacing w:after="0"/>
        <w:ind w:left="0"/>
        <w:jc w:val="both"/>
      </w:pPr>
      <w:r>
        <w:rPr>
          <w:rFonts w:ascii="Times New Roman"/>
          <w:b w:val="false"/>
          <w:i w:val="false"/>
          <w:color w:val="000000"/>
          <w:sz w:val="28"/>
        </w:rPr>
        <w:t>
      19) кадрлардың біліктілігін арттыруды ұйымдастыру жөніндегі жұмысты жүргізу;</w:t>
      </w:r>
    </w:p>
    <w:bookmarkEnd w:id="2331"/>
    <w:bookmarkStart w:name="z2399" w:id="2332"/>
    <w:p>
      <w:pPr>
        <w:spacing w:after="0"/>
        <w:ind w:left="0"/>
        <w:jc w:val="both"/>
      </w:pPr>
      <w:r>
        <w:rPr>
          <w:rFonts w:ascii="Times New Roman"/>
          <w:b w:val="false"/>
          <w:i w:val="false"/>
          <w:color w:val="000000"/>
          <w:sz w:val="28"/>
        </w:rPr>
        <w:t>
      20) Нұр-Сұлтан қаласында жер учаскелеріне құқық беру жөніндегі комиссияның (бұдан әрі – Комиссия) апта сайынғы отырысын өткізуді ұйымдастыруды қамтамасыз ету;</w:t>
      </w:r>
    </w:p>
    <w:bookmarkEnd w:id="2332"/>
    <w:bookmarkStart w:name="z2400" w:id="2333"/>
    <w:p>
      <w:pPr>
        <w:spacing w:after="0"/>
        <w:ind w:left="0"/>
        <w:jc w:val="both"/>
      </w:pPr>
      <w:r>
        <w:rPr>
          <w:rFonts w:ascii="Times New Roman"/>
          <w:b w:val="false"/>
          <w:i w:val="false"/>
          <w:color w:val="000000"/>
          <w:sz w:val="28"/>
        </w:rPr>
        <w:t>
      21) Комиссия отырыстарының хаттамаларын және жер учаскелеріне құқық беру, мемлекет мұқтажы үшін жер учаскелерін алу және олардың нысаналы мақсатын өзгерту жөніндегі әкімдік қаулыларының жобаларын дайындау;</w:t>
      </w:r>
    </w:p>
    <w:bookmarkEnd w:id="2333"/>
    <w:bookmarkStart w:name="z2401" w:id="2334"/>
    <w:p>
      <w:pPr>
        <w:spacing w:after="0"/>
        <w:ind w:left="0"/>
        <w:jc w:val="both"/>
      </w:pPr>
      <w:r>
        <w:rPr>
          <w:rFonts w:ascii="Times New Roman"/>
          <w:b w:val="false"/>
          <w:i w:val="false"/>
          <w:color w:val="000000"/>
          <w:sz w:val="28"/>
        </w:rPr>
        <w:t>
      22) иесіз жер учаскелерін есепке қою және оларды мемлекет иелігіне қайтару бойынша сот органдарына талап-арыздарды енгізу жөніндегі жұмысты ұйымдастыру;</w:t>
      </w:r>
    </w:p>
    <w:bookmarkEnd w:id="2334"/>
    <w:bookmarkStart w:name="z2402" w:id="2335"/>
    <w:p>
      <w:pPr>
        <w:spacing w:after="0"/>
        <w:ind w:left="0"/>
        <w:jc w:val="both"/>
      </w:pPr>
      <w:r>
        <w:rPr>
          <w:rFonts w:ascii="Times New Roman"/>
          <w:b w:val="false"/>
          <w:i w:val="false"/>
          <w:color w:val="000000"/>
          <w:sz w:val="28"/>
        </w:rPr>
        <w:t>
      23) Қазақстан Республикасының заңнамасын, жеке және заңды тұлғалардың құқықтары мен заңнамамен қорғалатын мүдделерін сақтау;</w:t>
      </w:r>
    </w:p>
    <w:bookmarkEnd w:id="2335"/>
    <w:bookmarkStart w:name="z2403" w:id="2336"/>
    <w:p>
      <w:pPr>
        <w:spacing w:after="0"/>
        <w:ind w:left="0"/>
        <w:jc w:val="both"/>
      </w:pPr>
      <w:r>
        <w:rPr>
          <w:rFonts w:ascii="Times New Roman"/>
          <w:b w:val="false"/>
          <w:i w:val="false"/>
          <w:color w:val="000000"/>
          <w:sz w:val="28"/>
        </w:rPr>
        <w:t>
      24) Қазақстан Республикасының заңнамасына сәйкес өзге де құқықтар мен міндеттерді жүзеге асыру.</w:t>
      </w:r>
    </w:p>
    <w:bookmarkEnd w:id="2336"/>
    <w:bookmarkStart w:name="z2404" w:id="2337"/>
    <w:p>
      <w:pPr>
        <w:spacing w:after="0"/>
        <w:ind w:left="0"/>
        <w:jc w:val="left"/>
      </w:pPr>
      <w:r>
        <w:rPr>
          <w:rFonts w:ascii="Times New Roman"/>
          <w:b/>
          <w:i w:val="false"/>
          <w:color w:val="000000"/>
        </w:rPr>
        <w:t xml:space="preserve"> 3. "Нұр-Сұлтан қаласының Сәулет, қала құрылысы және жер қатынастары басқармасы" мемлекеттік мекемесінің қызметін ұйымдастыру</w:t>
      </w:r>
    </w:p>
    <w:bookmarkEnd w:id="2337"/>
    <w:bookmarkStart w:name="z2405" w:id="2338"/>
    <w:p>
      <w:pPr>
        <w:spacing w:after="0"/>
        <w:ind w:left="0"/>
        <w:jc w:val="both"/>
      </w:pPr>
      <w:r>
        <w:rPr>
          <w:rFonts w:ascii="Times New Roman"/>
          <w:b w:val="false"/>
          <w:i w:val="false"/>
          <w:color w:val="000000"/>
          <w:sz w:val="28"/>
        </w:rPr>
        <w:t>
      18. "Нұр-Сұлтан қаласының Сәулет, қала құрылысы және жер қатынастары басқармасы" мемлекеттік мекемесіне басшылықты "Нұр-Сұлтан қаласының Сәулет, қала құрылысы және жер қатынастары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2338"/>
    <w:bookmarkStart w:name="z2406" w:id="2339"/>
    <w:p>
      <w:pPr>
        <w:spacing w:after="0"/>
        <w:ind w:left="0"/>
        <w:jc w:val="both"/>
      </w:pPr>
      <w:r>
        <w:rPr>
          <w:rFonts w:ascii="Times New Roman"/>
          <w:b w:val="false"/>
          <w:i w:val="false"/>
          <w:color w:val="000000"/>
          <w:sz w:val="28"/>
        </w:rPr>
        <w:t>
      19. "Нұр-Сұлтан қаласының Сәулет, қала құрылысы және жер қатынастары басқармасы" мемлекеттік мекемесінің басшысын әкім қызметке тағайындайды және қызметтен босатады.</w:t>
      </w:r>
    </w:p>
    <w:bookmarkEnd w:id="2339"/>
    <w:bookmarkStart w:name="z2407" w:id="2340"/>
    <w:p>
      <w:pPr>
        <w:spacing w:after="0"/>
        <w:ind w:left="0"/>
        <w:jc w:val="both"/>
      </w:pPr>
      <w:r>
        <w:rPr>
          <w:rFonts w:ascii="Times New Roman"/>
          <w:b w:val="false"/>
          <w:i w:val="false"/>
          <w:color w:val="000000"/>
          <w:sz w:val="28"/>
        </w:rPr>
        <w:t>
      20. "Нұр-Сұлтан қаласының Сәулет, қала құрылысы және жер қатынастары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2340"/>
    <w:bookmarkStart w:name="z2408" w:id="2341"/>
    <w:p>
      <w:pPr>
        <w:spacing w:after="0"/>
        <w:ind w:left="0"/>
        <w:jc w:val="both"/>
      </w:pPr>
      <w:r>
        <w:rPr>
          <w:rFonts w:ascii="Times New Roman"/>
          <w:b w:val="false"/>
          <w:i w:val="false"/>
          <w:color w:val="000000"/>
          <w:sz w:val="28"/>
        </w:rPr>
        <w:t>
      21. "Нұр-Сұлтан қаласының Сәулет, қала құрылысы және жер қатынастары басқармасы" мемлекеттік мекемесі басшысының өкілеттігі:</w:t>
      </w:r>
    </w:p>
    <w:bookmarkEnd w:id="2341"/>
    <w:bookmarkStart w:name="z2409" w:id="2342"/>
    <w:p>
      <w:pPr>
        <w:spacing w:after="0"/>
        <w:ind w:left="0"/>
        <w:jc w:val="both"/>
      </w:pPr>
      <w:r>
        <w:rPr>
          <w:rFonts w:ascii="Times New Roman"/>
          <w:b w:val="false"/>
          <w:i w:val="false"/>
          <w:color w:val="000000"/>
          <w:sz w:val="28"/>
        </w:rPr>
        <w:t>
      1) "Нұр-Сұлтан қаласының Сәулет, қала құрылысы және жер қатынастары басқармасы" мемлекеттік мекемесі жұмысына басшылықты жүзеге асырады, оның құрылымдық бөлімшелерінің жұмысын ұйымдастырады, үйлестіреді және бақылайды және "Нұр-Сұлтан қаласының Сәулет, қала құрылысы және жер қатынастары басқармасы" мемлекеттік мекемесіне жүктелген міндеттердің орындалуына, сондай-ақ "Нұр-Сұлтан қаласының Сәулет, қала құрылысы және жер қатынастары басқармасы" мемлекеттік мекемесі қызметкерлерінің Қазақстан Республикасының сыбайлас жемқорлыққа қарсы заңнама нормаларын орындамағанына жеке жауапты болады;</w:t>
      </w:r>
    </w:p>
    <w:bookmarkEnd w:id="2342"/>
    <w:bookmarkStart w:name="z2410" w:id="2343"/>
    <w:p>
      <w:pPr>
        <w:spacing w:after="0"/>
        <w:ind w:left="0"/>
        <w:jc w:val="both"/>
      </w:pPr>
      <w:r>
        <w:rPr>
          <w:rFonts w:ascii="Times New Roman"/>
          <w:b w:val="false"/>
          <w:i w:val="false"/>
          <w:color w:val="000000"/>
          <w:sz w:val="28"/>
        </w:rPr>
        <w:t>
      2) "Нұр-Сұлтан қаласының Сәулет, қала құрылысы және жер қатынастары басқармасы" мемлекеттік мекемесінің тәртіптік, аттестациялық және конкурстық комиссияларының қызметіне жалпы басшылық жасайды, кадр қызметінің жұмысын бақылайды;</w:t>
      </w:r>
    </w:p>
    <w:bookmarkEnd w:id="2343"/>
    <w:bookmarkStart w:name="z2411" w:id="2344"/>
    <w:p>
      <w:pPr>
        <w:spacing w:after="0"/>
        <w:ind w:left="0"/>
        <w:jc w:val="both"/>
      </w:pPr>
      <w:r>
        <w:rPr>
          <w:rFonts w:ascii="Times New Roman"/>
          <w:b w:val="false"/>
          <w:i w:val="false"/>
          <w:color w:val="000000"/>
          <w:sz w:val="28"/>
        </w:rPr>
        <w:t>
      3) "Нұр-Сұлтан қаласының Сәулет, қала құрылысы және жер қатынастары басқармасы" мемлекеттік мекемесі қызметінің ұйымдастырушылық-құқықтық, қаржылық және материалдық-техникалық қамтамасыз етілуін ұйымдастырады;</w:t>
      </w:r>
    </w:p>
    <w:bookmarkEnd w:id="2344"/>
    <w:bookmarkStart w:name="z2412" w:id="2345"/>
    <w:p>
      <w:pPr>
        <w:spacing w:after="0"/>
        <w:ind w:left="0"/>
        <w:jc w:val="both"/>
      </w:pPr>
      <w:r>
        <w:rPr>
          <w:rFonts w:ascii="Times New Roman"/>
          <w:b w:val="false"/>
          <w:i w:val="false"/>
          <w:color w:val="000000"/>
          <w:sz w:val="28"/>
        </w:rPr>
        <w:t>
      4) өзінің орынбасарлары мен ведомствоға бағынысты мекеме басшыларының міндеттерін анықтайды және олардың жауапкершілік деңгейін белгілейді;</w:t>
      </w:r>
    </w:p>
    <w:bookmarkEnd w:id="2345"/>
    <w:bookmarkStart w:name="z2413" w:id="2346"/>
    <w:p>
      <w:pPr>
        <w:spacing w:after="0"/>
        <w:ind w:left="0"/>
        <w:jc w:val="both"/>
      </w:pPr>
      <w:r>
        <w:rPr>
          <w:rFonts w:ascii="Times New Roman"/>
          <w:b w:val="false"/>
          <w:i w:val="false"/>
          <w:color w:val="000000"/>
          <w:sz w:val="28"/>
        </w:rPr>
        <w:t>
      5) "Нұр-Сұлтан қаласының Сәулет, қала құрылысы және жер қатынастары басқармасы" мемлекеттік мекемесінің қызметкерлерін қызметке тағайындайды және қызметтен босатады;</w:t>
      </w:r>
    </w:p>
    <w:bookmarkEnd w:id="2346"/>
    <w:bookmarkStart w:name="z2414" w:id="2347"/>
    <w:p>
      <w:pPr>
        <w:spacing w:after="0"/>
        <w:ind w:left="0"/>
        <w:jc w:val="both"/>
      </w:pPr>
      <w:r>
        <w:rPr>
          <w:rFonts w:ascii="Times New Roman"/>
          <w:b w:val="false"/>
          <w:i w:val="false"/>
          <w:color w:val="000000"/>
          <w:sz w:val="28"/>
        </w:rPr>
        <w:t>
      6) "Нұр-Сұлтан қаласының Сәулет, қала құрылысы және жер қатынастары басқармасы" мемлекеттік мекемесінің қызметкерлеріне, "Нұр-Сұлтан қаласының Сәулет, қала құрылысы және жер қатынастары басқармасы" мемлекеттік мекемесінің құрылымдық бөлімшелерінің басшыларына тәртіптік жаза қолданады;</w:t>
      </w:r>
    </w:p>
    <w:bookmarkEnd w:id="2347"/>
    <w:bookmarkStart w:name="z2415" w:id="2348"/>
    <w:p>
      <w:pPr>
        <w:spacing w:after="0"/>
        <w:ind w:left="0"/>
        <w:jc w:val="both"/>
      </w:pPr>
      <w:r>
        <w:rPr>
          <w:rFonts w:ascii="Times New Roman"/>
          <w:b w:val="false"/>
          <w:i w:val="false"/>
          <w:color w:val="000000"/>
          <w:sz w:val="28"/>
        </w:rPr>
        <w:t>
      7) өзінің құзыреті шегінде "Нұр-Сұлтан қаласының Сәулет, қала құрылысы және жер қатынастары басқармасы" мемлекеттік мекемесінің қызметкерлері орындауға міндетті бұйрықтар шығарады;</w:t>
      </w:r>
    </w:p>
    <w:bookmarkEnd w:id="2348"/>
    <w:bookmarkStart w:name="z2416" w:id="2349"/>
    <w:p>
      <w:pPr>
        <w:spacing w:after="0"/>
        <w:ind w:left="0"/>
        <w:jc w:val="both"/>
      </w:pPr>
      <w:r>
        <w:rPr>
          <w:rFonts w:ascii="Times New Roman"/>
          <w:b w:val="false"/>
          <w:i w:val="false"/>
          <w:color w:val="000000"/>
          <w:sz w:val="28"/>
        </w:rPr>
        <w:t>
      8) өзінің құзыреті шегінде Қазақстан Республикасының заңнамасына сәйкес мемлекеттік органдар мен ұйымдарда "Нұр-Сұлтан қаласының Сәулет, қала құрылысы және жер қатынастары басқармасы" мемлекеттік мекемесінің мүддесін білдіреді;</w:t>
      </w:r>
    </w:p>
    <w:bookmarkEnd w:id="2349"/>
    <w:bookmarkStart w:name="z2417" w:id="2350"/>
    <w:p>
      <w:pPr>
        <w:spacing w:after="0"/>
        <w:ind w:left="0"/>
        <w:jc w:val="both"/>
      </w:pPr>
      <w:r>
        <w:rPr>
          <w:rFonts w:ascii="Times New Roman"/>
          <w:b w:val="false"/>
          <w:i w:val="false"/>
          <w:color w:val="000000"/>
          <w:sz w:val="28"/>
        </w:rPr>
        <w:t>
      9) "Нұр-Сұлтан қаласының Сәулет, қала құрылысы және жер қатынастары басқармасы" мемлекеттік мекемесі әкімшісі болып табылатын төлемдер мен міндеттемелер бойынша бюджеттік бағдарламалардың (кіші бағдарламалардың) қаржыландыру жоспарын бекітеді;</w:t>
      </w:r>
    </w:p>
    <w:bookmarkEnd w:id="2350"/>
    <w:bookmarkStart w:name="z2418" w:id="2351"/>
    <w:p>
      <w:pPr>
        <w:spacing w:after="0"/>
        <w:ind w:left="0"/>
        <w:jc w:val="both"/>
      </w:pPr>
      <w:r>
        <w:rPr>
          <w:rFonts w:ascii="Times New Roman"/>
          <w:b w:val="false"/>
          <w:i w:val="false"/>
          <w:color w:val="000000"/>
          <w:sz w:val="28"/>
        </w:rPr>
        <w:t>
      10) "Нұр-Сұлтан қаласының Сәулет, қала құрылысы және жер қатынастары басқармасы" мемлекеттік мекемесінің ведомствоға бағынысты мекемелеріндегі қызметкерлерді ұстау нормаларын бекітеді;</w:t>
      </w:r>
    </w:p>
    <w:bookmarkEnd w:id="2351"/>
    <w:bookmarkStart w:name="z2419" w:id="2352"/>
    <w:p>
      <w:pPr>
        <w:spacing w:after="0"/>
        <w:ind w:left="0"/>
        <w:jc w:val="both"/>
      </w:pPr>
      <w:r>
        <w:rPr>
          <w:rFonts w:ascii="Times New Roman"/>
          <w:b w:val="false"/>
          <w:i w:val="false"/>
          <w:color w:val="000000"/>
          <w:sz w:val="28"/>
        </w:rPr>
        <w:t>
      11) өзінің құзыретіне қатысты Нұр-Сұлтан қаласының әкімдігі қаулыларының, әкімі мен мәслихаты шешімдерінің жобаларын келіседі және қол қояды, сондай-ақ басқа да мәселелер бойынша шешім қабылдайды;</w:t>
      </w:r>
    </w:p>
    <w:bookmarkEnd w:id="2352"/>
    <w:bookmarkStart w:name="z2420" w:id="2353"/>
    <w:p>
      <w:pPr>
        <w:spacing w:after="0"/>
        <w:ind w:left="0"/>
        <w:jc w:val="both"/>
      </w:pPr>
      <w:r>
        <w:rPr>
          <w:rFonts w:ascii="Times New Roman"/>
          <w:b w:val="false"/>
          <w:i w:val="false"/>
          <w:color w:val="000000"/>
          <w:sz w:val="28"/>
        </w:rPr>
        <w:t>
      12) жер учаскелерін сатып алу-сату және жерді пайдалану (жалға беру) шарттарына қол қояды;</w:t>
      </w:r>
    </w:p>
    <w:bookmarkEnd w:id="2353"/>
    <w:bookmarkStart w:name="z2421" w:id="2354"/>
    <w:p>
      <w:pPr>
        <w:spacing w:after="0"/>
        <w:ind w:left="0"/>
        <w:jc w:val="both"/>
      </w:pPr>
      <w:r>
        <w:rPr>
          <w:rFonts w:ascii="Times New Roman"/>
          <w:b w:val="false"/>
          <w:i w:val="false"/>
          <w:color w:val="000000"/>
          <w:sz w:val="28"/>
        </w:rPr>
        <w:t>
      13) "Нұр-Сұлтан қаласының Сәулет, қала құрылысы және жер қатынастары басқармасы" мемлекеттік мекемесінің бөлімдері туралы ережелерді және қызметкерлерінің лауазымдық нұсқаулықтарын бекітеді;</w:t>
      </w:r>
    </w:p>
    <w:bookmarkEnd w:id="2354"/>
    <w:bookmarkStart w:name="z2422" w:id="2355"/>
    <w:p>
      <w:pPr>
        <w:spacing w:after="0"/>
        <w:ind w:left="0"/>
        <w:jc w:val="both"/>
      </w:pPr>
      <w:r>
        <w:rPr>
          <w:rFonts w:ascii="Times New Roman"/>
          <w:b w:val="false"/>
          <w:i w:val="false"/>
          <w:color w:val="000000"/>
          <w:sz w:val="28"/>
        </w:rPr>
        <w:t>
      "Нұр-Сұлтан қаласының Сәулет, қала құрылысы және жер қатынастары басқармасы" мемлекеттік мекемесінің басшысы болмаған кезеңде, оның өкілеттіктерін Қазақстан Республикасының заңнамасына сәйкес оны алмастыратын тұлға орындайды.</w:t>
      </w:r>
    </w:p>
    <w:bookmarkEnd w:id="2355"/>
    <w:bookmarkStart w:name="z2423" w:id="2356"/>
    <w:p>
      <w:pPr>
        <w:spacing w:after="0"/>
        <w:ind w:left="0"/>
        <w:jc w:val="both"/>
      </w:pPr>
      <w:r>
        <w:rPr>
          <w:rFonts w:ascii="Times New Roman"/>
          <w:b w:val="false"/>
          <w:i w:val="false"/>
          <w:color w:val="000000"/>
          <w:sz w:val="28"/>
        </w:rPr>
        <w:t>
      22. "Нұр-Сұлтан қаласының Сәулет, қала құрылысы және жер қатынастары басқармасы" мемлекеттік мекемесінің басшысы өз орынбасарларының өкілеттіктерін Қазақстан Республикасының заңнамасына сәйкес анықтайды.</w:t>
      </w:r>
    </w:p>
    <w:bookmarkEnd w:id="2356"/>
    <w:bookmarkStart w:name="z2424" w:id="2357"/>
    <w:p>
      <w:pPr>
        <w:spacing w:after="0"/>
        <w:ind w:left="0"/>
        <w:jc w:val="left"/>
      </w:pPr>
      <w:r>
        <w:rPr>
          <w:rFonts w:ascii="Times New Roman"/>
          <w:b/>
          <w:i w:val="false"/>
          <w:color w:val="000000"/>
        </w:rPr>
        <w:t xml:space="preserve"> 4. "Нұр-Сұлтан қаласының Сәулет, қала құрылысы және жер қатынастары басқармасы" мемлекеттік мекемесінің мүлкі</w:t>
      </w:r>
    </w:p>
    <w:bookmarkEnd w:id="2357"/>
    <w:bookmarkStart w:name="z2425" w:id="2358"/>
    <w:p>
      <w:pPr>
        <w:spacing w:after="0"/>
        <w:ind w:left="0"/>
        <w:jc w:val="both"/>
      </w:pPr>
      <w:r>
        <w:rPr>
          <w:rFonts w:ascii="Times New Roman"/>
          <w:b w:val="false"/>
          <w:i w:val="false"/>
          <w:color w:val="000000"/>
          <w:sz w:val="28"/>
        </w:rPr>
        <w:t>
      23. "Нұр-Сұлтан қаласының Сәулет, қала құрылысы және жер қатынастары басқармасы" мемлекеттік мекемесі Қазақстан Республикасының заңнамасында көзделген жағдайларда жедел басқару құқығында оқшауланған мүлікке ие болуы мүмкін.</w:t>
      </w:r>
    </w:p>
    <w:bookmarkEnd w:id="2358"/>
    <w:bookmarkStart w:name="z2426" w:id="2359"/>
    <w:p>
      <w:pPr>
        <w:spacing w:after="0"/>
        <w:ind w:left="0"/>
        <w:jc w:val="both"/>
      </w:pPr>
      <w:r>
        <w:rPr>
          <w:rFonts w:ascii="Times New Roman"/>
          <w:b w:val="false"/>
          <w:i w:val="false"/>
          <w:color w:val="000000"/>
          <w:sz w:val="28"/>
        </w:rPr>
        <w:t>
      "Нұр-Сұлтан қаласының Сәулет, қала құрылысы және жер қатынастары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59"/>
    <w:bookmarkStart w:name="z2427" w:id="2360"/>
    <w:p>
      <w:pPr>
        <w:spacing w:after="0"/>
        <w:ind w:left="0"/>
        <w:jc w:val="both"/>
      </w:pPr>
      <w:r>
        <w:rPr>
          <w:rFonts w:ascii="Times New Roman"/>
          <w:b w:val="false"/>
          <w:i w:val="false"/>
          <w:color w:val="000000"/>
          <w:sz w:val="28"/>
        </w:rPr>
        <w:t>
      24. "Нұр-Сұлтан қаласының Сәулет, қала құрылысы және жер қатынастары басқармасы" мемлекеттік мекемесіне бекітілген мүлік Нұр-Сұлтан қаласының коммуналдық меншігіне жатады.</w:t>
      </w:r>
    </w:p>
    <w:bookmarkEnd w:id="2360"/>
    <w:bookmarkStart w:name="z2428" w:id="2361"/>
    <w:p>
      <w:pPr>
        <w:spacing w:after="0"/>
        <w:ind w:left="0"/>
        <w:jc w:val="both"/>
      </w:pPr>
      <w:r>
        <w:rPr>
          <w:rFonts w:ascii="Times New Roman"/>
          <w:b w:val="false"/>
          <w:i w:val="false"/>
          <w:color w:val="000000"/>
          <w:sz w:val="28"/>
        </w:rPr>
        <w:t>
      25. Егер Қазақстан Республикасының заңнамасымен өзгеше көзделмесе, "Нұр-Сұлтан қаласының Сәулет, қала құрылысы және жер қатынастары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61"/>
    <w:p>
      <w:pPr>
        <w:spacing w:after="0"/>
        <w:ind w:left="0"/>
        <w:jc w:val="both"/>
      </w:pPr>
      <w:r>
        <w:rPr>
          <w:rFonts w:ascii="Times New Roman"/>
          <w:b w:val="false"/>
          <w:i w:val="false"/>
          <w:color w:val="000000"/>
          <w:sz w:val="28"/>
        </w:rPr>
        <w:t>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21-қосымша </w:t>
            </w:r>
          </w:p>
        </w:tc>
      </w:tr>
    </w:tbl>
    <w:bookmarkStart w:name="z2431" w:id="2362"/>
    <w:p>
      <w:pPr>
        <w:spacing w:after="0"/>
        <w:ind w:left="0"/>
        <w:jc w:val="left"/>
      </w:pPr>
      <w:r>
        <w:rPr>
          <w:rFonts w:ascii="Times New Roman"/>
          <w:b/>
          <w:i w:val="false"/>
          <w:color w:val="000000"/>
        </w:rPr>
        <w:t xml:space="preserve"> "Нұр-Сұлтан қаласының Стратегиялық және бюджеттік жоспарлау басқармасы" мемлекеттік мекемесі туралы ереже</w:t>
      </w:r>
    </w:p>
    <w:bookmarkEnd w:id="2362"/>
    <w:bookmarkStart w:name="z2432" w:id="2363"/>
    <w:p>
      <w:pPr>
        <w:spacing w:after="0"/>
        <w:ind w:left="0"/>
        <w:jc w:val="left"/>
      </w:pPr>
      <w:r>
        <w:rPr>
          <w:rFonts w:ascii="Times New Roman"/>
          <w:b/>
          <w:i w:val="false"/>
          <w:color w:val="000000"/>
        </w:rPr>
        <w:t xml:space="preserve"> 1. Жалпы ережелер</w:t>
      </w:r>
    </w:p>
    <w:bookmarkEnd w:id="2363"/>
    <w:bookmarkStart w:name="z2433" w:id="2364"/>
    <w:p>
      <w:pPr>
        <w:spacing w:after="0"/>
        <w:ind w:left="0"/>
        <w:jc w:val="both"/>
      </w:pPr>
      <w:r>
        <w:rPr>
          <w:rFonts w:ascii="Times New Roman"/>
          <w:b w:val="false"/>
          <w:i w:val="false"/>
          <w:color w:val="000000"/>
          <w:sz w:val="28"/>
        </w:rPr>
        <w:t xml:space="preserve">
      1. "Нұр-Сұлтан қаласының Стратегиялық және бюджеттік жоспарлау басқармасы" мемлекеттік мекемесі (бұдан әрі – Басқарма) Нұр-Сұлтан қаласының әлеуметтік-экономикалық дамуының басымдықтарын тиімді іске асыруға ықпал ететін, мемлекеттік жоспарлау жүйесін іске асыру саласында басшылықты жүзеге асыратын Қазақстан Республикасының мемлекеттік органы болып табылады. </w:t>
      </w:r>
    </w:p>
    <w:bookmarkEnd w:id="2364"/>
    <w:bookmarkStart w:name="z2434" w:id="2365"/>
    <w:p>
      <w:pPr>
        <w:spacing w:after="0"/>
        <w:ind w:left="0"/>
        <w:jc w:val="both"/>
      </w:pPr>
      <w:r>
        <w:rPr>
          <w:rFonts w:ascii="Times New Roman"/>
          <w:b w:val="false"/>
          <w:i w:val="false"/>
          <w:color w:val="000000"/>
          <w:sz w:val="28"/>
        </w:rPr>
        <w:t>
      2. "Нұр-Сұлтан қаласының Стратегиялық және бюджеттік жоспарлау басқармасы" мемлекеттік мекемесінің ведомстволары жоқ.</w:t>
      </w:r>
    </w:p>
    <w:bookmarkEnd w:id="2365"/>
    <w:bookmarkStart w:name="z2435" w:id="2366"/>
    <w:p>
      <w:pPr>
        <w:spacing w:after="0"/>
        <w:ind w:left="0"/>
        <w:jc w:val="both"/>
      </w:pPr>
      <w:r>
        <w:rPr>
          <w:rFonts w:ascii="Times New Roman"/>
          <w:b w:val="false"/>
          <w:i w:val="false"/>
          <w:color w:val="000000"/>
          <w:sz w:val="28"/>
        </w:rPr>
        <w:t xml:space="preserve">
      3. "Нұр-Сұлтан қаласының Стратегиялық және бюджеттік жоспарлау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2366"/>
    <w:bookmarkStart w:name="z2436" w:id="2367"/>
    <w:p>
      <w:pPr>
        <w:spacing w:after="0"/>
        <w:ind w:left="0"/>
        <w:jc w:val="both"/>
      </w:pPr>
      <w:r>
        <w:rPr>
          <w:rFonts w:ascii="Times New Roman"/>
          <w:b w:val="false"/>
          <w:i w:val="false"/>
          <w:color w:val="000000"/>
          <w:sz w:val="28"/>
        </w:rPr>
        <w:t>
      4. "Нұр-Сұлтан қаласының Стратегиялық және бюджеттік жоспарлау басқармасы" мемлекеттік мекемесі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367"/>
    <w:bookmarkStart w:name="z2437" w:id="2368"/>
    <w:p>
      <w:pPr>
        <w:spacing w:after="0"/>
        <w:ind w:left="0"/>
        <w:jc w:val="both"/>
      </w:pPr>
      <w:r>
        <w:rPr>
          <w:rFonts w:ascii="Times New Roman"/>
          <w:b w:val="false"/>
          <w:i w:val="false"/>
          <w:color w:val="000000"/>
          <w:sz w:val="28"/>
        </w:rPr>
        <w:t xml:space="preserve">
      5. "Нұр-Сұлтан қаласының Стратегиялық және бюджеттік жоспарлау басқармасы" мемлекеттік мекемесі азаматтық-құқықтық қатынастарға өз атынан түседі. </w:t>
      </w:r>
    </w:p>
    <w:bookmarkEnd w:id="2368"/>
    <w:bookmarkStart w:name="z2438" w:id="2369"/>
    <w:p>
      <w:pPr>
        <w:spacing w:after="0"/>
        <w:ind w:left="0"/>
        <w:jc w:val="both"/>
      </w:pPr>
      <w:r>
        <w:rPr>
          <w:rFonts w:ascii="Times New Roman"/>
          <w:b w:val="false"/>
          <w:i w:val="false"/>
          <w:color w:val="000000"/>
          <w:sz w:val="28"/>
        </w:rPr>
        <w:t>
      6. "Нұр-Сұлтан қаласының Стратегиялық және бюджеттік жоспарлау басқармасы"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369"/>
    <w:bookmarkStart w:name="z2439" w:id="2370"/>
    <w:p>
      <w:pPr>
        <w:spacing w:after="0"/>
        <w:ind w:left="0"/>
        <w:jc w:val="both"/>
      </w:pPr>
      <w:r>
        <w:rPr>
          <w:rFonts w:ascii="Times New Roman"/>
          <w:b w:val="false"/>
          <w:i w:val="false"/>
          <w:color w:val="000000"/>
          <w:sz w:val="28"/>
        </w:rPr>
        <w:t>
      7. "Нұр-Сұлтан қаласының Стратегиялық және бюджеттік жоспарлау басқармасы" мемлекеттік мекемесі өз құзыретінің мәселелері бойынша Қазақстан Республикасының заңнамасында белгіленген тәртіпте "Нұр-Сұлтан қаласының Стратегиялық және бюджеттік жоспарлау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2370"/>
    <w:bookmarkStart w:name="z2440" w:id="2371"/>
    <w:p>
      <w:pPr>
        <w:spacing w:after="0"/>
        <w:ind w:left="0"/>
        <w:jc w:val="both"/>
      </w:pPr>
      <w:r>
        <w:rPr>
          <w:rFonts w:ascii="Times New Roman"/>
          <w:b w:val="false"/>
          <w:i w:val="false"/>
          <w:color w:val="000000"/>
          <w:sz w:val="28"/>
        </w:rPr>
        <w:t>
      8. "Нұр-Сұлтан қаласының Стратегиялық және бюджеттік жоспарлау басқармасы" мемлекеттік мекемесінің құрылымы мен штат санының лимиті Қазақстан Республикасының қолданыстағы заңнамасына сәйкес бекітіледі.</w:t>
      </w:r>
    </w:p>
    <w:bookmarkEnd w:id="2371"/>
    <w:bookmarkStart w:name="z2441" w:id="2372"/>
    <w:p>
      <w:pPr>
        <w:spacing w:after="0"/>
        <w:ind w:left="0"/>
        <w:jc w:val="both"/>
      </w:pPr>
      <w:r>
        <w:rPr>
          <w:rFonts w:ascii="Times New Roman"/>
          <w:b w:val="false"/>
          <w:i w:val="false"/>
          <w:color w:val="000000"/>
          <w:sz w:val="28"/>
        </w:rPr>
        <w:t>
      9. "Нұр-Сұлтан қаласының Стратегиялық және бюджеттік жоспарлау басқармасы" мемлекеттік мекемесінің орналасқан жері: Қазақстан Республикасы, 010000, Нұр-Сұлтан қаласы, "Сарыарқа" ауданы, Бейбітшілік көшесі, № 11.</w:t>
      </w:r>
    </w:p>
    <w:bookmarkEnd w:id="2372"/>
    <w:bookmarkStart w:name="z2442" w:id="2373"/>
    <w:p>
      <w:pPr>
        <w:spacing w:after="0"/>
        <w:ind w:left="0"/>
        <w:jc w:val="both"/>
      </w:pPr>
      <w:r>
        <w:rPr>
          <w:rFonts w:ascii="Times New Roman"/>
          <w:b w:val="false"/>
          <w:i w:val="false"/>
          <w:color w:val="000000"/>
          <w:sz w:val="28"/>
        </w:rPr>
        <w:t xml:space="preserve">
      10. Мемлекеттік мекеменің толық атауы – "Нұр-Сұлтан қаласының Стратегиялық және бюджеттік жоспарлау басқармасы" мемлекеттік мекемесі. </w:t>
      </w:r>
    </w:p>
    <w:bookmarkEnd w:id="2373"/>
    <w:bookmarkStart w:name="z2443" w:id="2374"/>
    <w:p>
      <w:pPr>
        <w:spacing w:after="0"/>
        <w:ind w:left="0"/>
        <w:jc w:val="both"/>
      </w:pPr>
      <w:r>
        <w:rPr>
          <w:rFonts w:ascii="Times New Roman"/>
          <w:b w:val="false"/>
          <w:i w:val="false"/>
          <w:color w:val="000000"/>
          <w:sz w:val="28"/>
        </w:rPr>
        <w:t>
      11. Осы Ереже "Нұр-Сұлтан қаласының Стратегиялық және бюджеттік жоспарлау басқармасы" мемлекеттік мекемесінің құрылтай құжаты болып табылады.</w:t>
      </w:r>
    </w:p>
    <w:bookmarkEnd w:id="2374"/>
    <w:bookmarkStart w:name="z2444" w:id="2375"/>
    <w:p>
      <w:pPr>
        <w:spacing w:after="0"/>
        <w:ind w:left="0"/>
        <w:jc w:val="both"/>
      </w:pPr>
      <w:r>
        <w:rPr>
          <w:rFonts w:ascii="Times New Roman"/>
          <w:b w:val="false"/>
          <w:i w:val="false"/>
          <w:color w:val="000000"/>
          <w:sz w:val="28"/>
        </w:rPr>
        <w:t>
      12. "Нұр-Сұлтан қаласының Стратегиялық және бюджеттік жоспарлау басқармасы" мемлекеттік мекемесінің қызметін қаржыландыру жергілікті бюджет қаражаты есебінен жүзеге асырылады.</w:t>
      </w:r>
    </w:p>
    <w:bookmarkEnd w:id="2375"/>
    <w:bookmarkStart w:name="z2445" w:id="2376"/>
    <w:p>
      <w:pPr>
        <w:spacing w:after="0"/>
        <w:ind w:left="0"/>
        <w:jc w:val="both"/>
      </w:pPr>
      <w:r>
        <w:rPr>
          <w:rFonts w:ascii="Times New Roman"/>
          <w:b w:val="false"/>
          <w:i w:val="false"/>
          <w:color w:val="000000"/>
          <w:sz w:val="28"/>
        </w:rPr>
        <w:t>
      13. "Нұр-Сұлтан қаласының Стратегиялық және бюджеттік жоспарлау басқармасы" мемлекеттік мекемесіне кәсіпкерлік субъектілерімен "Нұр-Сұлтан қаласының Стратегиялық және бюджеттік жоспарлау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376"/>
    <w:bookmarkStart w:name="z2446" w:id="2377"/>
    <w:p>
      <w:pPr>
        <w:spacing w:after="0"/>
        <w:ind w:left="0"/>
        <w:jc w:val="both"/>
      </w:pPr>
      <w:r>
        <w:rPr>
          <w:rFonts w:ascii="Times New Roman"/>
          <w:b w:val="false"/>
          <w:i w:val="false"/>
          <w:color w:val="000000"/>
          <w:sz w:val="28"/>
        </w:rPr>
        <w:t>
      Егер "Нұр-Сұлтан қаласының Стратегиялық және бюджеттік жоспарлау басқармасы" мемлекеттік мекемесіне заңнамалық актілермен кірістер әкелетін қызметті жүзеге асыру құқығы берілсе, онда, егер басқасы Қазақстан Республикасының заңнамасымен белгіленбесе, осындай қызметтен алынған кірістер мемлекеттік бюджеттің кірісіне жіберіледі.</w:t>
      </w:r>
    </w:p>
    <w:bookmarkEnd w:id="2377"/>
    <w:bookmarkStart w:name="z2447" w:id="2378"/>
    <w:p>
      <w:pPr>
        <w:spacing w:after="0"/>
        <w:ind w:left="0"/>
        <w:jc w:val="left"/>
      </w:pPr>
      <w:r>
        <w:rPr>
          <w:rFonts w:ascii="Times New Roman"/>
          <w:b/>
          <w:i w:val="false"/>
          <w:color w:val="000000"/>
        </w:rPr>
        <w:t xml:space="preserve"> 2."Нұр-Сұлтан қаласының Стратегиялық және бюджеттік жоспарлау басқармасы" мемлекеттік мекемесінің миссиясы, негізгі міндеттері, функциялары, құқықтары мен міндеттері</w:t>
      </w:r>
    </w:p>
    <w:bookmarkEnd w:id="2378"/>
    <w:bookmarkStart w:name="z2448" w:id="2379"/>
    <w:p>
      <w:pPr>
        <w:spacing w:after="0"/>
        <w:ind w:left="0"/>
        <w:jc w:val="both"/>
      </w:pPr>
      <w:r>
        <w:rPr>
          <w:rFonts w:ascii="Times New Roman"/>
          <w:b w:val="false"/>
          <w:i w:val="false"/>
          <w:color w:val="000000"/>
          <w:sz w:val="28"/>
        </w:rPr>
        <w:t xml:space="preserve">
      14. "Нұр-Сұлтан қаласының Стратегиялық және бюджеттік жоспарлау басқармасы" мемлекеттік мекемесінің миссиясы: Нұр-Сұлтан қаласының әлеуметтік-экономикалық дамуының стратегиялық мақсаттары мен басымдықтарын, негізгі бағыттарын қалыптастыру, сондай-ақ орта мерзімді кезеңге арналған жергілікті бюджеттің болжамдық көрсеткіштерін және Нұр-Сұлтан қаласының үш жылдық кезеңге арналған бюджетінің жобасын жоспарлау болып табылады. </w:t>
      </w:r>
    </w:p>
    <w:bookmarkEnd w:id="2379"/>
    <w:bookmarkStart w:name="z2449" w:id="2380"/>
    <w:p>
      <w:pPr>
        <w:spacing w:after="0"/>
        <w:ind w:left="0"/>
        <w:jc w:val="both"/>
      </w:pPr>
      <w:r>
        <w:rPr>
          <w:rFonts w:ascii="Times New Roman"/>
          <w:b w:val="false"/>
          <w:i w:val="false"/>
          <w:color w:val="000000"/>
          <w:sz w:val="28"/>
        </w:rPr>
        <w:t>
      15. Міндеттері:</w:t>
      </w:r>
    </w:p>
    <w:bookmarkEnd w:id="2380"/>
    <w:bookmarkStart w:name="z2450" w:id="2381"/>
    <w:p>
      <w:pPr>
        <w:spacing w:after="0"/>
        <w:ind w:left="0"/>
        <w:jc w:val="both"/>
      </w:pPr>
      <w:r>
        <w:rPr>
          <w:rFonts w:ascii="Times New Roman"/>
          <w:b w:val="false"/>
          <w:i w:val="false"/>
          <w:color w:val="000000"/>
          <w:sz w:val="28"/>
        </w:rPr>
        <w:t>
      1) Нұр-Сұлтан қаласының әлеуметтік-экономикалық дамуын талдау;</w:t>
      </w:r>
    </w:p>
    <w:bookmarkEnd w:id="2381"/>
    <w:bookmarkStart w:name="z2451" w:id="2382"/>
    <w:p>
      <w:pPr>
        <w:spacing w:after="0"/>
        <w:ind w:left="0"/>
        <w:jc w:val="both"/>
      </w:pPr>
      <w:r>
        <w:rPr>
          <w:rFonts w:ascii="Times New Roman"/>
          <w:b w:val="false"/>
          <w:i w:val="false"/>
          <w:color w:val="000000"/>
          <w:sz w:val="28"/>
        </w:rPr>
        <w:t>
      2) қаланың бағдарламалық құжаттарын әзірлеуді әдістемелік сүйемелдеу бойынша жұмыстар жүргізу;</w:t>
      </w:r>
    </w:p>
    <w:bookmarkEnd w:id="2382"/>
    <w:bookmarkStart w:name="z2452" w:id="2383"/>
    <w:p>
      <w:pPr>
        <w:spacing w:after="0"/>
        <w:ind w:left="0"/>
        <w:jc w:val="both"/>
      </w:pPr>
      <w:r>
        <w:rPr>
          <w:rFonts w:ascii="Times New Roman"/>
          <w:b w:val="false"/>
          <w:i w:val="false"/>
          <w:color w:val="000000"/>
          <w:sz w:val="28"/>
        </w:rPr>
        <w:t>
      3) жергілікті бюджеттен қаржыландырылатын атқарушы органдардың Нұр-Сұлтан қаласын дамыту бағдарламасында көзделген стратегиялық нысаналы индикаторлар мен міндеттерге қол жеткізу бойынша қызметін үйлестіру;</w:t>
      </w:r>
    </w:p>
    <w:bookmarkEnd w:id="2383"/>
    <w:bookmarkStart w:name="z2453" w:id="2384"/>
    <w:p>
      <w:pPr>
        <w:spacing w:after="0"/>
        <w:ind w:left="0"/>
        <w:jc w:val="both"/>
      </w:pPr>
      <w:r>
        <w:rPr>
          <w:rFonts w:ascii="Times New Roman"/>
          <w:b w:val="false"/>
          <w:i w:val="false"/>
          <w:color w:val="000000"/>
          <w:sz w:val="28"/>
        </w:rPr>
        <w:t>
      4) рейтингтік агенттіктермен өзара іс-қимыл бойынша мемлекеттік органдардың жұмысын үйлестіру;</w:t>
      </w:r>
    </w:p>
    <w:bookmarkEnd w:id="2384"/>
    <w:bookmarkStart w:name="z2454" w:id="2385"/>
    <w:p>
      <w:pPr>
        <w:spacing w:after="0"/>
        <w:ind w:left="0"/>
        <w:jc w:val="both"/>
      </w:pPr>
      <w:r>
        <w:rPr>
          <w:rFonts w:ascii="Times New Roman"/>
          <w:b w:val="false"/>
          <w:i w:val="false"/>
          <w:color w:val="000000"/>
          <w:sz w:val="28"/>
        </w:rPr>
        <w:t>
      5) "Нұр-Сұлтан қаласының Стратегиялық және бюджеттік жоспарлау басқармасы" мемлекеттік мекемесінің бюджеттік бағдарламаларының жобасын әзірлеу және оның орындалуына мониторинг жүргізу;</w:t>
      </w:r>
    </w:p>
    <w:bookmarkEnd w:id="2385"/>
    <w:bookmarkStart w:name="z2455" w:id="2386"/>
    <w:p>
      <w:pPr>
        <w:spacing w:after="0"/>
        <w:ind w:left="0"/>
        <w:jc w:val="both"/>
      </w:pPr>
      <w:r>
        <w:rPr>
          <w:rFonts w:ascii="Times New Roman"/>
          <w:b w:val="false"/>
          <w:i w:val="false"/>
          <w:color w:val="000000"/>
          <w:sz w:val="28"/>
        </w:rPr>
        <w:t>
      6) Нұр-Сұлтан қаласының бес жылдық кезеңге арналған әлеуметтік-экономикалық даму болжамын әзірлеу;</w:t>
      </w:r>
    </w:p>
    <w:bookmarkEnd w:id="2386"/>
    <w:bookmarkStart w:name="z2456" w:id="2387"/>
    <w:p>
      <w:pPr>
        <w:spacing w:after="0"/>
        <w:ind w:left="0"/>
        <w:jc w:val="both"/>
      </w:pPr>
      <w:r>
        <w:rPr>
          <w:rFonts w:ascii="Times New Roman"/>
          <w:b w:val="false"/>
          <w:i w:val="false"/>
          <w:color w:val="000000"/>
          <w:sz w:val="28"/>
        </w:rPr>
        <w:t>
      7) Нұр-Сұлтан қаласының әлеуметтік-экономикалық дамуын талдау негізінде үш жылдық кезеңге арналған жергілікті бюджеттің параметрлерін әзірлеу;</w:t>
      </w:r>
    </w:p>
    <w:bookmarkEnd w:id="2387"/>
    <w:bookmarkStart w:name="z2457" w:id="2388"/>
    <w:p>
      <w:pPr>
        <w:spacing w:after="0"/>
        <w:ind w:left="0"/>
        <w:jc w:val="both"/>
      </w:pPr>
      <w:r>
        <w:rPr>
          <w:rFonts w:ascii="Times New Roman"/>
          <w:b w:val="false"/>
          <w:i w:val="false"/>
          <w:color w:val="000000"/>
          <w:sz w:val="28"/>
        </w:rPr>
        <w:t>
      8) "Нұр-Сұлтан қаласының Стратегиялық және бюджеттік жоспарлау басқармасы" мемлекеттік мекемесінің қызметін қаржылық, кадрлық және құқықтық қамтамасыз ету;</w:t>
      </w:r>
    </w:p>
    <w:bookmarkEnd w:id="2388"/>
    <w:bookmarkStart w:name="z2458" w:id="2389"/>
    <w:p>
      <w:pPr>
        <w:spacing w:after="0"/>
        <w:ind w:left="0"/>
        <w:jc w:val="both"/>
      </w:pPr>
      <w:r>
        <w:rPr>
          <w:rFonts w:ascii="Times New Roman"/>
          <w:b w:val="false"/>
          <w:i w:val="false"/>
          <w:color w:val="000000"/>
          <w:sz w:val="28"/>
        </w:rPr>
        <w:t>
      9) жетекшілік ететін бюджеттік бағдарламалар әкімшілерінің Нұр-Сұлтан қаласын дамыту бағдарламасының жобасын әзірлеуге, оны мониторингілеуге, сондай-ақ іске асырылуына қатысу.</w:t>
      </w:r>
    </w:p>
    <w:bookmarkEnd w:id="2389"/>
    <w:bookmarkStart w:name="z2459" w:id="2390"/>
    <w:p>
      <w:pPr>
        <w:spacing w:after="0"/>
        <w:ind w:left="0"/>
        <w:jc w:val="both"/>
      </w:pPr>
      <w:r>
        <w:rPr>
          <w:rFonts w:ascii="Times New Roman"/>
          <w:b w:val="false"/>
          <w:i w:val="false"/>
          <w:color w:val="000000"/>
          <w:sz w:val="28"/>
        </w:rPr>
        <w:t>
      16. Функциялары:</w:t>
      </w:r>
    </w:p>
    <w:bookmarkEnd w:id="2390"/>
    <w:bookmarkStart w:name="z2460" w:id="2391"/>
    <w:p>
      <w:pPr>
        <w:spacing w:after="0"/>
        <w:ind w:left="0"/>
        <w:jc w:val="both"/>
      </w:pPr>
      <w:r>
        <w:rPr>
          <w:rFonts w:ascii="Times New Roman"/>
          <w:b w:val="false"/>
          <w:i w:val="false"/>
          <w:color w:val="000000"/>
          <w:sz w:val="28"/>
        </w:rPr>
        <w:t>
      1) қаланың әлеуметтік-экономикалық дамуына, жалпы қала экономикасын дамытуға әсер ететін сыртқы факторларға талдауды жүзеге асыру;</w:t>
      </w:r>
    </w:p>
    <w:bookmarkEnd w:id="2391"/>
    <w:bookmarkStart w:name="z2461" w:id="2392"/>
    <w:p>
      <w:pPr>
        <w:spacing w:after="0"/>
        <w:ind w:left="0"/>
        <w:jc w:val="both"/>
      </w:pPr>
      <w:r>
        <w:rPr>
          <w:rFonts w:ascii="Times New Roman"/>
          <w:b w:val="false"/>
          <w:i w:val="false"/>
          <w:color w:val="000000"/>
          <w:sz w:val="28"/>
        </w:rPr>
        <w:t>
      2) Нұр-Сұлтан қаласының әлеуметтік-экономикалық дамуының бес жылға арналған болжамының жобасын әзірлеу;</w:t>
      </w:r>
    </w:p>
    <w:bookmarkEnd w:id="2392"/>
    <w:bookmarkStart w:name="z2462" w:id="2393"/>
    <w:p>
      <w:pPr>
        <w:spacing w:after="0"/>
        <w:ind w:left="0"/>
        <w:jc w:val="both"/>
      </w:pPr>
      <w:r>
        <w:rPr>
          <w:rFonts w:ascii="Times New Roman"/>
          <w:b w:val="false"/>
          <w:i w:val="false"/>
          <w:color w:val="000000"/>
          <w:sz w:val="28"/>
        </w:rPr>
        <w:t>
      3) Нұр-Сұлтан қаласы Бюджет комиссиясының отырыстарына материалдар дайындау;</w:t>
      </w:r>
    </w:p>
    <w:bookmarkEnd w:id="2393"/>
    <w:bookmarkStart w:name="z2463" w:id="2394"/>
    <w:p>
      <w:pPr>
        <w:spacing w:after="0"/>
        <w:ind w:left="0"/>
        <w:jc w:val="both"/>
      </w:pPr>
      <w:r>
        <w:rPr>
          <w:rFonts w:ascii="Times New Roman"/>
          <w:b w:val="false"/>
          <w:i w:val="false"/>
          <w:color w:val="000000"/>
          <w:sz w:val="28"/>
        </w:rPr>
        <w:t>
      4) жылдық қаржыландыру жоспарын қалыптастыру және Нұр-Сұлтан қаласының бюджетін нақтылау және түзету барысында өзгерістер мен толықтырулар енгізу;</w:t>
      </w:r>
    </w:p>
    <w:bookmarkEnd w:id="2394"/>
    <w:bookmarkStart w:name="z2464" w:id="2395"/>
    <w:p>
      <w:pPr>
        <w:spacing w:after="0"/>
        <w:ind w:left="0"/>
        <w:jc w:val="both"/>
      </w:pPr>
      <w:r>
        <w:rPr>
          <w:rFonts w:ascii="Times New Roman"/>
          <w:b w:val="false"/>
          <w:i w:val="false"/>
          <w:color w:val="000000"/>
          <w:sz w:val="28"/>
        </w:rPr>
        <w:t>
      5) бюджеттік бағдарламалар әкімшілерінің бюджеттік өтінімдері бойынша қорытындыларды қарастыру, бағалау және дайындау;</w:t>
      </w:r>
    </w:p>
    <w:bookmarkEnd w:id="2395"/>
    <w:bookmarkStart w:name="z2465" w:id="2396"/>
    <w:p>
      <w:pPr>
        <w:spacing w:after="0"/>
        <w:ind w:left="0"/>
        <w:jc w:val="both"/>
      </w:pPr>
      <w:r>
        <w:rPr>
          <w:rFonts w:ascii="Times New Roman"/>
          <w:b w:val="false"/>
          <w:i w:val="false"/>
          <w:color w:val="000000"/>
          <w:sz w:val="28"/>
        </w:rPr>
        <w:t>
      6) Нұр-Сұлтан қаласының әлеуметтік-экономикалық дамуының болжамы және бюджеттік параметрлері негізінде жергілікті бюджетке түсетін түсімдердің көлемін болжау;</w:t>
      </w:r>
    </w:p>
    <w:bookmarkEnd w:id="2396"/>
    <w:bookmarkStart w:name="z2466" w:id="2397"/>
    <w:p>
      <w:pPr>
        <w:spacing w:after="0"/>
        <w:ind w:left="0"/>
        <w:jc w:val="both"/>
      </w:pPr>
      <w:r>
        <w:rPr>
          <w:rFonts w:ascii="Times New Roman"/>
          <w:b w:val="false"/>
          <w:i w:val="false"/>
          <w:color w:val="000000"/>
          <w:sz w:val="28"/>
        </w:rPr>
        <w:t>
      7) Нұр-Сұлтан қаласы мәслихатының үш жылға арналған жергілікті бюджет туралы, бюджетке өзгерістер мен толықтырулар енгізу туралы шешімдерінің жобаларын, Нұр-Сұлтан қаласының бюджетін түзету жөнінде ұсыныстар әзірлеу;</w:t>
      </w:r>
    </w:p>
    <w:bookmarkEnd w:id="2397"/>
    <w:bookmarkStart w:name="z2467" w:id="2398"/>
    <w:p>
      <w:pPr>
        <w:spacing w:after="0"/>
        <w:ind w:left="0"/>
        <w:jc w:val="both"/>
      </w:pPr>
      <w:r>
        <w:rPr>
          <w:rFonts w:ascii="Times New Roman"/>
          <w:b w:val="false"/>
          <w:i w:val="false"/>
          <w:color w:val="000000"/>
          <w:sz w:val="28"/>
        </w:rPr>
        <w:t>
      8) Нұр-Сұлтан қаласы мәслихатының Нұр-Сұлтан қаласының тиісті қаржы жылына арналған бюджеті туралы шешімін іске асыру туралы Нұр-Сұлтан қаласы әкімдігінің (бұдан әрі – әкімдік) қаулы жобасын әзірлеу;</w:t>
      </w:r>
    </w:p>
    <w:bookmarkEnd w:id="2398"/>
    <w:bookmarkStart w:name="z2468" w:id="2399"/>
    <w:p>
      <w:pPr>
        <w:spacing w:after="0"/>
        <w:ind w:left="0"/>
        <w:jc w:val="both"/>
      </w:pPr>
      <w:r>
        <w:rPr>
          <w:rFonts w:ascii="Times New Roman"/>
          <w:b w:val="false"/>
          <w:i w:val="false"/>
          <w:color w:val="000000"/>
          <w:sz w:val="28"/>
        </w:rPr>
        <w:t>
      9) Нұр-Сұлтан қаласында стратегиялық, экономикалық және бюджеттік жоспарлау жүйесін жетілдіру;</w:t>
      </w:r>
    </w:p>
    <w:bookmarkEnd w:id="2399"/>
    <w:bookmarkStart w:name="z2469" w:id="2400"/>
    <w:p>
      <w:pPr>
        <w:spacing w:after="0"/>
        <w:ind w:left="0"/>
        <w:jc w:val="both"/>
      </w:pPr>
      <w:r>
        <w:rPr>
          <w:rFonts w:ascii="Times New Roman"/>
          <w:b w:val="false"/>
          <w:i w:val="false"/>
          <w:color w:val="000000"/>
          <w:sz w:val="28"/>
        </w:rPr>
        <w:t>
      10) басымды жергілікті бюджеттік инвестициялық жобалар (бағдарламалар) тізбесін құру;</w:t>
      </w:r>
    </w:p>
    <w:bookmarkEnd w:id="2400"/>
    <w:bookmarkStart w:name="z2470" w:id="2401"/>
    <w:p>
      <w:pPr>
        <w:spacing w:after="0"/>
        <w:ind w:left="0"/>
        <w:jc w:val="both"/>
      </w:pPr>
      <w:r>
        <w:rPr>
          <w:rFonts w:ascii="Times New Roman"/>
          <w:b w:val="false"/>
          <w:i w:val="false"/>
          <w:color w:val="000000"/>
          <w:sz w:val="28"/>
        </w:rPr>
        <w:t>
      11) Нұр-Сұлтан қаласының әлеуметтік-экономикалық дамуының болжамы шеңберінде заңды тұлғалардың жарғылық капиталын құру мен ұлғайтуға қатысу арқылы жергілікті бюджеттік инвестициялық жобалар (бағдарламалар) мен бюджеттік инвестицияларды жоспарлау;</w:t>
      </w:r>
    </w:p>
    <w:bookmarkEnd w:id="2401"/>
    <w:bookmarkStart w:name="z2471" w:id="2402"/>
    <w:p>
      <w:pPr>
        <w:spacing w:after="0"/>
        <w:ind w:left="0"/>
        <w:jc w:val="both"/>
      </w:pPr>
      <w:r>
        <w:rPr>
          <w:rFonts w:ascii="Times New Roman"/>
          <w:b w:val="false"/>
          <w:i w:val="false"/>
          <w:color w:val="000000"/>
          <w:sz w:val="28"/>
        </w:rPr>
        <w:t>
      12) жергілікті бюджеттік инвестициялық жобалардың (бағдарламалардың) техникалық-экономикалық негіздемелерін әзірлеуді қаржыландыруды жүзеге асыру;</w:t>
      </w:r>
    </w:p>
    <w:bookmarkEnd w:id="2402"/>
    <w:bookmarkStart w:name="z2472" w:id="2403"/>
    <w:p>
      <w:pPr>
        <w:spacing w:after="0"/>
        <w:ind w:left="0"/>
        <w:jc w:val="both"/>
      </w:pPr>
      <w:r>
        <w:rPr>
          <w:rFonts w:ascii="Times New Roman"/>
          <w:b w:val="false"/>
          <w:i w:val="false"/>
          <w:color w:val="000000"/>
          <w:sz w:val="28"/>
        </w:rPr>
        <w:t>
      13) Қазақстан Республикасының заңнамасында қарастырылған тәртіпте жергілікті мемлекеттік бюджеттік инвестициялық жобаларға (бағдарламаларға) экономикалық сараптама өткізу;</w:t>
      </w:r>
    </w:p>
    <w:bookmarkEnd w:id="2403"/>
    <w:bookmarkStart w:name="z2473" w:id="2404"/>
    <w:p>
      <w:pPr>
        <w:spacing w:after="0"/>
        <w:ind w:left="0"/>
        <w:jc w:val="both"/>
      </w:pPr>
      <w:r>
        <w:rPr>
          <w:rFonts w:ascii="Times New Roman"/>
          <w:b w:val="false"/>
          <w:i w:val="false"/>
          <w:color w:val="000000"/>
          <w:sz w:val="28"/>
        </w:rPr>
        <w:t>
      14) мемлекеттік бюджет қаражаты есебінен жүзеге асырылатын инвестициялық жобалардың іске асырылу барысы туралы жиынтық ақпаратты құру және әкімдікке ұсыну;</w:t>
      </w:r>
    </w:p>
    <w:bookmarkEnd w:id="2404"/>
    <w:bookmarkStart w:name="z2474" w:id="2405"/>
    <w:p>
      <w:pPr>
        <w:spacing w:after="0"/>
        <w:ind w:left="0"/>
        <w:jc w:val="both"/>
      </w:pPr>
      <w:r>
        <w:rPr>
          <w:rFonts w:ascii="Times New Roman"/>
          <w:b w:val="false"/>
          <w:i w:val="false"/>
          <w:color w:val="000000"/>
          <w:sz w:val="28"/>
        </w:rPr>
        <w:t>
      15) экономикалық, инвестициялық, бюджет мәселелері бойынша жергілікті атқарушы органның нормативтік құқықтық актілерінің жобаларын әзірлеу;</w:t>
      </w:r>
    </w:p>
    <w:bookmarkEnd w:id="2405"/>
    <w:bookmarkStart w:name="z2475" w:id="2406"/>
    <w:p>
      <w:pPr>
        <w:spacing w:after="0"/>
        <w:ind w:left="0"/>
        <w:jc w:val="both"/>
      </w:pPr>
      <w:r>
        <w:rPr>
          <w:rFonts w:ascii="Times New Roman"/>
          <w:b w:val="false"/>
          <w:i w:val="false"/>
          <w:color w:val="000000"/>
          <w:sz w:val="28"/>
        </w:rPr>
        <w:t>
      16) Нұр-Сұлтан қаласының бес жылдық кезеңге арналған дамыту бағдарламасын, сондай-ақ оны іске асыру жөніндегі іс-шаралар жоспарын әзірлеу, мониторингілеу, оларға өзгерістер мен толықтырулар енгізу бойынша ұсыныстар енгізу;</w:t>
      </w:r>
    </w:p>
    <w:bookmarkEnd w:id="2406"/>
    <w:bookmarkStart w:name="z2476" w:id="2407"/>
    <w:p>
      <w:pPr>
        <w:spacing w:after="0"/>
        <w:ind w:left="0"/>
        <w:jc w:val="both"/>
      </w:pPr>
      <w:r>
        <w:rPr>
          <w:rFonts w:ascii="Times New Roman"/>
          <w:b w:val="false"/>
          <w:i w:val="false"/>
          <w:color w:val="000000"/>
          <w:sz w:val="28"/>
        </w:rPr>
        <w:t xml:space="preserve">
      17) жергілікті бюджеттен қаржыландырылатын атқарушы органдардың гранттарды тартуға арналған басымды өтінімдерінің тізбесін құру және орталық мемлекеттік органдарға ұсыну; </w:t>
      </w:r>
    </w:p>
    <w:bookmarkEnd w:id="2407"/>
    <w:bookmarkStart w:name="z2477" w:id="2408"/>
    <w:p>
      <w:pPr>
        <w:spacing w:after="0"/>
        <w:ind w:left="0"/>
        <w:jc w:val="both"/>
      </w:pPr>
      <w:r>
        <w:rPr>
          <w:rFonts w:ascii="Times New Roman"/>
          <w:b w:val="false"/>
          <w:i w:val="false"/>
          <w:color w:val="000000"/>
          <w:sz w:val="28"/>
        </w:rPr>
        <w:t>
      18) жергілікті бюджеттік бағдарламаларды, жергілікті бюджеттік инвестициялар мен гранттарды іске асырудың тиімділігін (нәтижелілігін) бағалауды жүргізу;</w:t>
      </w:r>
    </w:p>
    <w:bookmarkEnd w:id="2408"/>
    <w:bookmarkStart w:name="z2478" w:id="2409"/>
    <w:p>
      <w:pPr>
        <w:spacing w:after="0"/>
        <w:ind w:left="0"/>
        <w:jc w:val="both"/>
      </w:pPr>
      <w:r>
        <w:rPr>
          <w:rFonts w:ascii="Times New Roman"/>
          <w:b w:val="false"/>
          <w:i w:val="false"/>
          <w:color w:val="000000"/>
          <w:sz w:val="28"/>
        </w:rPr>
        <w:t>
      19) гендерлік және отбасылық-демографиялық саясатты іске асыру;</w:t>
      </w:r>
    </w:p>
    <w:bookmarkEnd w:id="2409"/>
    <w:bookmarkStart w:name="z2479" w:id="2410"/>
    <w:p>
      <w:pPr>
        <w:spacing w:after="0"/>
        <w:ind w:left="0"/>
        <w:jc w:val="both"/>
      </w:pPr>
      <w:r>
        <w:rPr>
          <w:rFonts w:ascii="Times New Roman"/>
          <w:b w:val="false"/>
          <w:i w:val="false"/>
          <w:color w:val="000000"/>
          <w:sz w:val="28"/>
        </w:rPr>
        <w:t>
      20) "Нұр-Сұлтан қаласының Стратегиялық және бюджеттік жоспарлау басқармасы" мемлекеттік мекемесі қызметінің тиімділігін бағалауды жүргізу үшін материалдар дайындау;</w:t>
      </w:r>
    </w:p>
    <w:bookmarkEnd w:id="2410"/>
    <w:bookmarkStart w:name="z2480" w:id="2411"/>
    <w:p>
      <w:pPr>
        <w:spacing w:after="0"/>
        <w:ind w:left="0"/>
        <w:jc w:val="both"/>
      </w:pPr>
      <w:r>
        <w:rPr>
          <w:rFonts w:ascii="Times New Roman"/>
          <w:b w:val="false"/>
          <w:i w:val="false"/>
          <w:color w:val="000000"/>
          <w:sz w:val="28"/>
        </w:rPr>
        <w:t>
      21) "Нұр-Сұлтан қаласының Стратегиялық және бюджеттік жоспарлау басқармасы" мемлекеттік мекемесінің қызметін жетілдіру жөнінде ұсыныстар мен ұсынымдар әзірлеу;</w:t>
      </w:r>
    </w:p>
    <w:bookmarkEnd w:id="2411"/>
    <w:bookmarkStart w:name="z2481" w:id="2412"/>
    <w:p>
      <w:pPr>
        <w:spacing w:after="0"/>
        <w:ind w:left="0"/>
        <w:jc w:val="both"/>
      </w:pPr>
      <w:r>
        <w:rPr>
          <w:rFonts w:ascii="Times New Roman"/>
          <w:b w:val="false"/>
          <w:i w:val="false"/>
          <w:color w:val="000000"/>
          <w:sz w:val="28"/>
        </w:rPr>
        <w:t>
      22) жалпы сипаттағы трансферттердің көлемін анықтау;</w:t>
      </w:r>
    </w:p>
    <w:bookmarkEnd w:id="2412"/>
    <w:bookmarkStart w:name="z2482" w:id="2413"/>
    <w:p>
      <w:pPr>
        <w:spacing w:after="0"/>
        <w:ind w:left="0"/>
        <w:jc w:val="both"/>
      </w:pPr>
      <w:r>
        <w:rPr>
          <w:rFonts w:ascii="Times New Roman"/>
          <w:b w:val="false"/>
          <w:i w:val="false"/>
          <w:color w:val="000000"/>
          <w:sz w:val="28"/>
        </w:rPr>
        <w:t>
      23) Нұр-Сұлтан қаласының Бюджеттік комиссиясы жұмыс органының функцияларын жүзеге асыру;</w:t>
      </w:r>
    </w:p>
    <w:bookmarkEnd w:id="2413"/>
    <w:bookmarkStart w:name="z2483" w:id="2414"/>
    <w:p>
      <w:pPr>
        <w:spacing w:after="0"/>
        <w:ind w:left="0"/>
        <w:jc w:val="both"/>
      </w:pPr>
      <w:r>
        <w:rPr>
          <w:rFonts w:ascii="Times New Roman"/>
          <w:b w:val="false"/>
          <w:i w:val="false"/>
          <w:color w:val="000000"/>
          <w:sz w:val="28"/>
        </w:rPr>
        <w:t>
      24) бюджеттік бағдарламалар әкімшілерінің Нұр-Сұлтан қаласының әлеуметтік-экономикалық даму басымдықтарын іске асыруға бағытталған шығыстардың жаңа бастамалары, оның ішінде бюджеттік инвестициялар бойынша ұсыныстарын стратегиялық және бағдарламалық құжаттарға, Қазақстан Республикасының бюджеттік және өзге де заңнамасына сәйкестігін қарау;</w:t>
      </w:r>
    </w:p>
    <w:bookmarkEnd w:id="2414"/>
    <w:bookmarkStart w:name="z2484" w:id="2415"/>
    <w:p>
      <w:pPr>
        <w:spacing w:after="0"/>
        <w:ind w:left="0"/>
        <w:jc w:val="both"/>
      </w:pPr>
      <w:r>
        <w:rPr>
          <w:rFonts w:ascii="Times New Roman"/>
          <w:b w:val="false"/>
          <w:i w:val="false"/>
          <w:color w:val="000000"/>
          <w:sz w:val="28"/>
        </w:rPr>
        <w:t>
      25) стратегиялық мақсаттармен, стратегиялық бағыттардың міндеттерімен өзара байланысы тұрғысынан бюджеттік бағдарламалардың көрсеткіштерін қарау;</w:t>
      </w:r>
    </w:p>
    <w:bookmarkEnd w:id="2415"/>
    <w:bookmarkStart w:name="z2485" w:id="2416"/>
    <w:p>
      <w:pPr>
        <w:spacing w:after="0"/>
        <w:ind w:left="0"/>
        <w:jc w:val="both"/>
      </w:pPr>
      <w:r>
        <w:rPr>
          <w:rFonts w:ascii="Times New Roman"/>
          <w:b w:val="false"/>
          <w:i w:val="false"/>
          <w:color w:val="000000"/>
          <w:sz w:val="28"/>
        </w:rPr>
        <w:t>
      26) жергілікті бюджет қаражаты есебінен жүзеге асырылатын бюджеттік инвестициялық жобалардың, сондай-ақ заңды тұлғалардың жарғылық капиталына мемлекеттің қатысуы жолымен жергілікті бюджеттік инвестицияларды іске асыру барысына мониторингті жүзеге асыру;</w:t>
      </w:r>
    </w:p>
    <w:bookmarkEnd w:id="2416"/>
    <w:bookmarkStart w:name="z2486" w:id="2417"/>
    <w:p>
      <w:pPr>
        <w:spacing w:after="0"/>
        <w:ind w:left="0"/>
        <w:jc w:val="both"/>
      </w:pPr>
      <w:r>
        <w:rPr>
          <w:rFonts w:ascii="Times New Roman"/>
          <w:b w:val="false"/>
          <w:i w:val="false"/>
          <w:color w:val="000000"/>
          <w:sz w:val="28"/>
        </w:rPr>
        <w:t>
      27) экономикалық даму бойынша қалаға халықаралық рейтингтер беру бойынша халықаралық рейтингтік агенттіктермен өзара қарым-қатынасты ұйымдастыру;</w:t>
      </w:r>
    </w:p>
    <w:bookmarkEnd w:id="2417"/>
    <w:bookmarkStart w:name="z2487" w:id="2418"/>
    <w:p>
      <w:pPr>
        <w:spacing w:after="0"/>
        <w:ind w:left="0"/>
        <w:jc w:val="both"/>
      </w:pPr>
      <w:r>
        <w:rPr>
          <w:rFonts w:ascii="Times New Roman"/>
          <w:b w:val="false"/>
          <w:i w:val="false"/>
          <w:color w:val="000000"/>
          <w:sz w:val="28"/>
        </w:rPr>
        <w:t>
      28) Қазақстан Республикасы Президенті Әкімшілігінің, Премьер-Министрі Кеңсесінің, орталық атқарушы органдардың, Нұр-Сұлтан қаласы әкімінің және әкімдігінің тапсырмаларын орындау;</w:t>
      </w:r>
    </w:p>
    <w:bookmarkEnd w:id="2418"/>
    <w:bookmarkStart w:name="z2488" w:id="2419"/>
    <w:p>
      <w:pPr>
        <w:spacing w:after="0"/>
        <w:ind w:left="0"/>
        <w:jc w:val="both"/>
      </w:pPr>
      <w:r>
        <w:rPr>
          <w:rFonts w:ascii="Times New Roman"/>
          <w:b w:val="false"/>
          <w:i w:val="false"/>
          <w:color w:val="000000"/>
          <w:sz w:val="28"/>
        </w:rPr>
        <w:t>
      29) бухгалтерлік есепті және есептілікті, кадрлық-құқықтық жұмыстарды, әкімшілік-шаруашылық қызметті жүргізу;</w:t>
      </w:r>
    </w:p>
    <w:bookmarkEnd w:id="2419"/>
    <w:bookmarkStart w:name="z2489" w:id="2420"/>
    <w:p>
      <w:pPr>
        <w:spacing w:after="0"/>
        <w:ind w:left="0"/>
        <w:jc w:val="both"/>
      </w:pPr>
      <w:r>
        <w:rPr>
          <w:rFonts w:ascii="Times New Roman"/>
          <w:b w:val="false"/>
          <w:i w:val="false"/>
          <w:color w:val="000000"/>
          <w:sz w:val="28"/>
        </w:rPr>
        <w:t>
      30) құқықтық және нормативтік құқықтық актілердің, шарттардың, іс жүргізу құжаттарының жобаларын, сондай-ақ заң сипатындағы өзге де құжаттарды әзірлеуге қатысу;</w:t>
      </w:r>
    </w:p>
    <w:bookmarkEnd w:id="2420"/>
    <w:bookmarkStart w:name="z2490" w:id="2421"/>
    <w:p>
      <w:pPr>
        <w:spacing w:after="0"/>
        <w:ind w:left="0"/>
        <w:jc w:val="both"/>
      </w:pPr>
      <w:r>
        <w:rPr>
          <w:rFonts w:ascii="Times New Roman"/>
          <w:b w:val="false"/>
          <w:i w:val="false"/>
          <w:color w:val="000000"/>
          <w:sz w:val="28"/>
        </w:rPr>
        <w:t>
      31) концессиялық жобаларды қарау және келісу;</w:t>
      </w:r>
    </w:p>
    <w:bookmarkEnd w:id="2421"/>
    <w:bookmarkStart w:name="z2491" w:id="2422"/>
    <w:p>
      <w:pPr>
        <w:spacing w:after="0"/>
        <w:ind w:left="0"/>
        <w:jc w:val="both"/>
      </w:pPr>
      <w:r>
        <w:rPr>
          <w:rFonts w:ascii="Times New Roman"/>
          <w:b w:val="false"/>
          <w:i w:val="false"/>
          <w:color w:val="000000"/>
          <w:sz w:val="28"/>
        </w:rPr>
        <w:t>
      32) концессиялық жобалардың конкурстық құжаттамалары сараптамасының оң қорытындысы негізінде Нұр-Сұлтан қаласының коммуналдық меншігіне жататын концессия объектілері бойынша тізбе құру;</w:t>
      </w:r>
    </w:p>
    <w:bookmarkEnd w:id="2422"/>
    <w:bookmarkStart w:name="z2492" w:id="2423"/>
    <w:p>
      <w:pPr>
        <w:spacing w:after="0"/>
        <w:ind w:left="0"/>
        <w:jc w:val="both"/>
      </w:pPr>
      <w:r>
        <w:rPr>
          <w:rFonts w:ascii="Times New Roman"/>
          <w:b w:val="false"/>
          <w:i w:val="false"/>
          <w:color w:val="000000"/>
          <w:sz w:val="28"/>
        </w:rPr>
        <w:t>
      33) бюджеттік бағдарламалар әкімшілерінің бюджеттік бағдарламаларын бекіту және оларға өзгерістер мен толықтырулар енгізу жөнінде бұйрықтарының жобаларын қарастыру және келісу;</w:t>
      </w:r>
    </w:p>
    <w:bookmarkEnd w:id="2423"/>
    <w:bookmarkStart w:name="z2493" w:id="2424"/>
    <w:p>
      <w:pPr>
        <w:spacing w:after="0"/>
        <w:ind w:left="0"/>
        <w:jc w:val="both"/>
      </w:pPr>
      <w:r>
        <w:rPr>
          <w:rFonts w:ascii="Times New Roman"/>
          <w:b w:val="false"/>
          <w:i w:val="false"/>
          <w:color w:val="000000"/>
          <w:sz w:val="28"/>
        </w:rPr>
        <w:t>
      34) іске асыру жоспарланған мемлекеттік-жекешелік әріптестіктің жергілікті жобаларының тізбесін келісу, қалыптастыру және оны жергілікті өкілетті органға ұсыну;</w:t>
      </w:r>
    </w:p>
    <w:bookmarkEnd w:id="2424"/>
    <w:bookmarkStart w:name="z2494" w:id="2425"/>
    <w:p>
      <w:pPr>
        <w:spacing w:after="0"/>
        <w:ind w:left="0"/>
        <w:jc w:val="both"/>
      </w:pPr>
      <w:r>
        <w:rPr>
          <w:rFonts w:ascii="Times New Roman"/>
          <w:b w:val="false"/>
          <w:i w:val="false"/>
          <w:color w:val="000000"/>
          <w:sz w:val="28"/>
        </w:rPr>
        <w:t>
      35) стратегиялық мақсаттарға қол жеткізу тиімділігін және нәтиже көрсеткішін бағалау;</w:t>
      </w:r>
    </w:p>
    <w:bookmarkEnd w:id="2425"/>
    <w:bookmarkStart w:name="z2495" w:id="2426"/>
    <w:p>
      <w:pPr>
        <w:spacing w:after="0"/>
        <w:ind w:left="0"/>
        <w:jc w:val="both"/>
      </w:pPr>
      <w:r>
        <w:rPr>
          <w:rFonts w:ascii="Times New Roman"/>
          <w:b w:val="false"/>
          <w:i w:val="false"/>
          <w:color w:val="000000"/>
          <w:sz w:val="28"/>
        </w:rPr>
        <w:t>
      36) әлеуетті тәуекел аймақтарын анықтаумен көлеңкелі экономиканың мониторингісін өткізу, превентивтік және реттеуші шаралар әзірлеу;</w:t>
      </w:r>
    </w:p>
    <w:bookmarkEnd w:id="2426"/>
    <w:bookmarkStart w:name="z2496" w:id="2427"/>
    <w:p>
      <w:pPr>
        <w:spacing w:after="0"/>
        <w:ind w:left="0"/>
        <w:jc w:val="both"/>
      </w:pPr>
      <w:r>
        <w:rPr>
          <w:rFonts w:ascii="Times New Roman"/>
          <w:b w:val="false"/>
          <w:i w:val="false"/>
          <w:color w:val="000000"/>
          <w:sz w:val="28"/>
        </w:rPr>
        <w:t>
      37) мемлекеттік инвестициялық жобалардың инвестициялық ұсыныстарына экономикалық қорытындылар құру;</w:t>
      </w:r>
    </w:p>
    <w:bookmarkEnd w:id="2427"/>
    <w:bookmarkStart w:name="z2497" w:id="2428"/>
    <w:p>
      <w:pPr>
        <w:spacing w:after="0"/>
        <w:ind w:left="0"/>
        <w:jc w:val="both"/>
      </w:pPr>
      <w:r>
        <w:rPr>
          <w:rFonts w:ascii="Times New Roman"/>
          <w:b w:val="false"/>
          <w:i w:val="false"/>
          <w:color w:val="000000"/>
          <w:sz w:val="28"/>
        </w:rPr>
        <w:t>
      38) мемлекеттік жоспарлау жөніндегі орталық уәкілетті органға жергілікті жобаларды іске асыру мониторингі бойынша жиынтық есеп беру;</w:t>
      </w:r>
    </w:p>
    <w:bookmarkEnd w:id="2428"/>
    <w:bookmarkStart w:name="z2498" w:id="2429"/>
    <w:p>
      <w:pPr>
        <w:spacing w:after="0"/>
        <w:ind w:left="0"/>
        <w:jc w:val="both"/>
      </w:pPr>
      <w:r>
        <w:rPr>
          <w:rFonts w:ascii="Times New Roman"/>
          <w:b w:val="false"/>
          <w:i w:val="false"/>
          <w:color w:val="000000"/>
          <w:sz w:val="28"/>
        </w:rPr>
        <w:t>
      39) Қазақстан Республикасының заңнамасына сәйкес өзге де қызмет түрлерін жүзеге асыру.</w:t>
      </w:r>
    </w:p>
    <w:bookmarkEnd w:id="2429"/>
    <w:bookmarkStart w:name="z2499" w:id="2430"/>
    <w:p>
      <w:pPr>
        <w:spacing w:after="0"/>
        <w:ind w:left="0"/>
        <w:jc w:val="both"/>
      </w:pPr>
      <w:r>
        <w:rPr>
          <w:rFonts w:ascii="Times New Roman"/>
          <w:b w:val="false"/>
          <w:i w:val="false"/>
          <w:color w:val="000000"/>
          <w:sz w:val="28"/>
        </w:rPr>
        <w:t xml:space="preserve">
      17. Құқықтары мен міндеттері: </w:t>
      </w:r>
    </w:p>
    <w:bookmarkEnd w:id="2430"/>
    <w:bookmarkStart w:name="z2500" w:id="2431"/>
    <w:p>
      <w:pPr>
        <w:spacing w:after="0"/>
        <w:ind w:left="0"/>
        <w:jc w:val="both"/>
      </w:pPr>
      <w:r>
        <w:rPr>
          <w:rFonts w:ascii="Times New Roman"/>
          <w:b w:val="false"/>
          <w:i w:val="false"/>
          <w:color w:val="000000"/>
          <w:sz w:val="28"/>
        </w:rPr>
        <w:t>
      1) қаланың даму мақсатын, басымдылығын және стратегиясын айқындау жөніндегі ұсыныстарды әкімдікке енгізу;</w:t>
      </w:r>
    </w:p>
    <w:bookmarkEnd w:id="2431"/>
    <w:bookmarkStart w:name="z2501" w:id="2432"/>
    <w:p>
      <w:pPr>
        <w:spacing w:after="0"/>
        <w:ind w:left="0"/>
        <w:jc w:val="both"/>
      </w:pPr>
      <w:r>
        <w:rPr>
          <w:rFonts w:ascii="Times New Roman"/>
          <w:b w:val="false"/>
          <w:i w:val="false"/>
          <w:color w:val="000000"/>
          <w:sz w:val="28"/>
        </w:rPr>
        <w:t>
      2) жергілікті бюджеттен қаржыландырылатын мемлекеттік мекемелер мен кәсіпорындардан қажетті құжаттарды, ақпараттарды және мәліметтерді талап ету және алу;</w:t>
      </w:r>
    </w:p>
    <w:bookmarkEnd w:id="2432"/>
    <w:bookmarkStart w:name="z2502" w:id="2433"/>
    <w:p>
      <w:pPr>
        <w:spacing w:after="0"/>
        <w:ind w:left="0"/>
        <w:jc w:val="both"/>
      </w:pPr>
      <w:r>
        <w:rPr>
          <w:rFonts w:ascii="Times New Roman"/>
          <w:b w:val="false"/>
          <w:i w:val="false"/>
          <w:color w:val="000000"/>
          <w:sz w:val="28"/>
        </w:rPr>
        <w:t>
      3) әкімдікке мына мәселелер:</w:t>
      </w:r>
    </w:p>
    <w:bookmarkEnd w:id="2433"/>
    <w:bookmarkStart w:name="z2503" w:id="2434"/>
    <w:p>
      <w:pPr>
        <w:spacing w:after="0"/>
        <w:ind w:left="0"/>
        <w:jc w:val="both"/>
      </w:pPr>
      <w:r>
        <w:rPr>
          <w:rFonts w:ascii="Times New Roman"/>
          <w:b w:val="false"/>
          <w:i w:val="false"/>
          <w:color w:val="000000"/>
          <w:sz w:val="28"/>
        </w:rPr>
        <w:t>
      Нұр-Сұлтан қаласы дамуының стратегиясын іске асыруға кедергі келтіретін қабылданған актілерді жою немесе өзгерту;</w:t>
      </w:r>
    </w:p>
    <w:bookmarkEnd w:id="2434"/>
    <w:bookmarkStart w:name="z2504" w:id="2435"/>
    <w:p>
      <w:pPr>
        <w:spacing w:after="0"/>
        <w:ind w:left="0"/>
        <w:jc w:val="both"/>
      </w:pPr>
      <w:r>
        <w:rPr>
          <w:rFonts w:ascii="Times New Roman"/>
          <w:b w:val="false"/>
          <w:i w:val="false"/>
          <w:color w:val="000000"/>
          <w:sz w:val="28"/>
        </w:rPr>
        <w:t>
      әкімдіктің қатысуымен ұйымды құру, қайта ұйымдастыру немесе жою бойынша ұсыныстар енгізу;</w:t>
      </w:r>
    </w:p>
    <w:bookmarkEnd w:id="2435"/>
    <w:bookmarkStart w:name="z2505" w:id="2436"/>
    <w:p>
      <w:pPr>
        <w:spacing w:after="0"/>
        <w:ind w:left="0"/>
        <w:jc w:val="both"/>
      </w:pPr>
      <w:r>
        <w:rPr>
          <w:rFonts w:ascii="Times New Roman"/>
          <w:b w:val="false"/>
          <w:i w:val="false"/>
          <w:color w:val="000000"/>
          <w:sz w:val="28"/>
        </w:rPr>
        <w:t>
      4) консалтингтік қызметтерді жүзеге асыру үшін қазақстандық және шетелдік заңды және жеке тұлғаларды жұмысқа тарту;</w:t>
      </w:r>
    </w:p>
    <w:bookmarkEnd w:id="2436"/>
    <w:bookmarkStart w:name="z2506" w:id="2437"/>
    <w:p>
      <w:pPr>
        <w:spacing w:after="0"/>
        <w:ind w:left="0"/>
        <w:jc w:val="both"/>
      </w:pPr>
      <w:r>
        <w:rPr>
          <w:rFonts w:ascii="Times New Roman"/>
          <w:b w:val="false"/>
          <w:i w:val="false"/>
          <w:color w:val="000000"/>
          <w:sz w:val="28"/>
        </w:rPr>
        <w:t>
      5) сараптама мен консультация өткізу үшін орталық және жергілікті атқарушы органдардың мамандарын, сондай-ақ тәуелсіз сарапшыларды тарту;</w:t>
      </w:r>
    </w:p>
    <w:bookmarkEnd w:id="2437"/>
    <w:bookmarkStart w:name="z2507" w:id="2438"/>
    <w:p>
      <w:pPr>
        <w:spacing w:after="0"/>
        <w:ind w:left="0"/>
        <w:jc w:val="both"/>
      </w:pPr>
      <w:r>
        <w:rPr>
          <w:rFonts w:ascii="Times New Roman"/>
          <w:b w:val="false"/>
          <w:i w:val="false"/>
          <w:color w:val="000000"/>
          <w:sz w:val="28"/>
        </w:rPr>
        <w:t>
      6) өз қызметін Қазақстан Республикасының заңнамасына сәйкес жүзеге асыру;</w:t>
      </w:r>
    </w:p>
    <w:bookmarkEnd w:id="2438"/>
    <w:bookmarkStart w:name="z2508" w:id="2439"/>
    <w:p>
      <w:pPr>
        <w:spacing w:after="0"/>
        <w:ind w:left="0"/>
        <w:jc w:val="both"/>
      </w:pPr>
      <w:r>
        <w:rPr>
          <w:rFonts w:ascii="Times New Roman"/>
          <w:b w:val="false"/>
          <w:i w:val="false"/>
          <w:color w:val="000000"/>
          <w:sz w:val="28"/>
        </w:rPr>
        <w:t>
      7) "Нұр-Сұлтан қаласының Стратегиялық және бюджеттік жоспарлау басқармасы" мемлекеттік мекемесінің алдына қойған міндеттері мен функцияларын толық көлемде орындауды қамтамасыз ету;</w:t>
      </w:r>
    </w:p>
    <w:bookmarkEnd w:id="2439"/>
    <w:bookmarkStart w:name="z2509" w:id="2440"/>
    <w:p>
      <w:pPr>
        <w:spacing w:after="0"/>
        <w:ind w:left="0"/>
        <w:jc w:val="both"/>
      </w:pPr>
      <w:r>
        <w:rPr>
          <w:rFonts w:ascii="Times New Roman"/>
          <w:b w:val="false"/>
          <w:i w:val="false"/>
          <w:color w:val="000000"/>
          <w:sz w:val="28"/>
        </w:rPr>
        <w:t>
      8) шағым жасау, талап-арыз жазу, соттарда талапкер және жауапкер ретінде әрекет ету.</w:t>
      </w:r>
    </w:p>
    <w:bookmarkEnd w:id="2440"/>
    <w:bookmarkStart w:name="z2510" w:id="2441"/>
    <w:p>
      <w:pPr>
        <w:spacing w:after="0"/>
        <w:ind w:left="0"/>
        <w:jc w:val="left"/>
      </w:pPr>
      <w:r>
        <w:rPr>
          <w:rFonts w:ascii="Times New Roman"/>
          <w:b/>
          <w:i w:val="false"/>
          <w:color w:val="000000"/>
        </w:rPr>
        <w:t xml:space="preserve"> 3. "Нұр-Сұлтан қаласының Стратегиялық және бюджеттік жоспарлау басқармасы" мемлекеттік мекемесінің қызметін ұйымдастыру</w:t>
      </w:r>
    </w:p>
    <w:bookmarkEnd w:id="2441"/>
    <w:bookmarkStart w:name="z2511" w:id="2442"/>
    <w:p>
      <w:pPr>
        <w:spacing w:after="0"/>
        <w:ind w:left="0"/>
        <w:jc w:val="both"/>
      </w:pPr>
      <w:r>
        <w:rPr>
          <w:rFonts w:ascii="Times New Roman"/>
          <w:b w:val="false"/>
          <w:i w:val="false"/>
          <w:color w:val="000000"/>
          <w:sz w:val="28"/>
        </w:rPr>
        <w:t>
      18. "Нұр-Сұлтан қаласының Стратегиялық және бюджеттік жоспарлау басқармасы" мемлекеттік мекемесінде басшылықты "Нұр-Сұлтан қаласының Стратегиялық және бюджеттік жоспарлау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2442"/>
    <w:bookmarkStart w:name="z2512" w:id="2443"/>
    <w:p>
      <w:pPr>
        <w:spacing w:after="0"/>
        <w:ind w:left="0"/>
        <w:jc w:val="both"/>
      </w:pPr>
      <w:r>
        <w:rPr>
          <w:rFonts w:ascii="Times New Roman"/>
          <w:b w:val="false"/>
          <w:i w:val="false"/>
          <w:color w:val="000000"/>
          <w:sz w:val="28"/>
        </w:rPr>
        <w:t>
      19. "Нұр-Сұлтан қаласының Стратегиялық және бюджеттік жоспарлау басқармасы" мемлекеттік мекемесінің басшысы Қазақстан Республикасының заңнамасына сәйкес қызметке тағайындалады және қызметтен босатылады.</w:t>
      </w:r>
    </w:p>
    <w:bookmarkEnd w:id="2443"/>
    <w:bookmarkStart w:name="z2513" w:id="2444"/>
    <w:p>
      <w:pPr>
        <w:spacing w:after="0"/>
        <w:ind w:left="0"/>
        <w:jc w:val="both"/>
      </w:pPr>
      <w:r>
        <w:rPr>
          <w:rFonts w:ascii="Times New Roman"/>
          <w:b w:val="false"/>
          <w:i w:val="false"/>
          <w:color w:val="000000"/>
          <w:sz w:val="28"/>
        </w:rPr>
        <w:t>
      20. "Нұр-Сұлтан қаласының Стратегиялық және бюджеттік жоспарлау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2444"/>
    <w:bookmarkStart w:name="z2514" w:id="2445"/>
    <w:p>
      <w:pPr>
        <w:spacing w:after="0"/>
        <w:ind w:left="0"/>
        <w:jc w:val="both"/>
      </w:pPr>
      <w:r>
        <w:rPr>
          <w:rFonts w:ascii="Times New Roman"/>
          <w:b w:val="false"/>
          <w:i w:val="false"/>
          <w:color w:val="000000"/>
          <w:sz w:val="28"/>
        </w:rPr>
        <w:t>
      21. "Нұр-Сұлтан қаласының Стратегиялық және бюджеттік жоспарлау басқармасы" мемлекеттік мекемесі басшысының өкілеттігі:</w:t>
      </w:r>
    </w:p>
    <w:bookmarkEnd w:id="2445"/>
    <w:bookmarkStart w:name="z2515" w:id="2446"/>
    <w:p>
      <w:pPr>
        <w:spacing w:after="0"/>
        <w:ind w:left="0"/>
        <w:jc w:val="both"/>
      </w:pPr>
      <w:r>
        <w:rPr>
          <w:rFonts w:ascii="Times New Roman"/>
          <w:b w:val="false"/>
          <w:i w:val="false"/>
          <w:color w:val="000000"/>
          <w:sz w:val="28"/>
        </w:rPr>
        <w:t>
      1) өзінің орынбасарлары мен "Нұр-Сұлтан қаласының Стратегиялық және бюджеттік жоспарлау басқармасы" мемлекеттік мекемесінің құрылымдық бөлімшелері басшыларының міндеттерін айқындайды және жауапкершілік дәрежесін белгілейді;</w:t>
      </w:r>
    </w:p>
    <w:bookmarkEnd w:id="2446"/>
    <w:bookmarkStart w:name="z2516" w:id="2447"/>
    <w:p>
      <w:pPr>
        <w:spacing w:after="0"/>
        <w:ind w:left="0"/>
        <w:jc w:val="both"/>
      </w:pPr>
      <w:r>
        <w:rPr>
          <w:rFonts w:ascii="Times New Roman"/>
          <w:b w:val="false"/>
          <w:i w:val="false"/>
          <w:color w:val="000000"/>
          <w:sz w:val="28"/>
        </w:rPr>
        <w:t>
      2) Қазақстан Республикасының заңнамасына сәйкес "Нұр-Сұлтан қаласының Стратегиялық және бюджеттік жоспарлау басқармасы" мемлекеттік мекемесінің қызметкерлерін лауазымына тағайындайды және лауазымынан босатады;</w:t>
      </w:r>
    </w:p>
    <w:bookmarkEnd w:id="2447"/>
    <w:bookmarkStart w:name="z2517" w:id="2448"/>
    <w:p>
      <w:pPr>
        <w:spacing w:after="0"/>
        <w:ind w:left="0"/>
        <w:jc w:val="both"/>
      </w:pPr>
      <w:r>
        <w:rPr>
          <w:rFonts w:ascii="Times New Roman"/>
          <w:b w:val="false"/>
          <w:i w:val="false"/>
          <w:color w:val="000000"/>
          <w:sz w:val="28"/>
        </w:rPr>
        <w:t>
      3) Қазақстан Республикасының заңнамасында белгіленген тәртіппен "Нұр-Сұлтан қаласының Стратегиялық және бюджеттік жоспарлау басқармасы" мемлекеттік мекемесінің қызметкерлерін көтермелеу және марапаттау мәселелерін шешеді және оларға тәртіптік жазалар қолданады;</w:t>
      </w:r>
    </w:p>
    <w:bookmarkEnd w:id="2448"/>
    <w:bookmarkStart w:name="z2518" w:id="2449"/>
    <w:p>
      <w:pPr>
        <w:spacing w:after="0"/>
        <w:ind w:left="0"/>
        <w:jc w:val="both"/>
      </w:pPr>
      <w:r>
        <w:rPr>
          <w:rFonts w:ascii="Times New Roman"/>
          <w:b w:val="false"/>
          <w:i w:val="false"/>
          <w:color w:val="000000"/>
          <w:sz w:val="28"/>
        </w:rPr>
        <w:t>
      4) өз құзыреті шегінде "Нұр-Сұлтан қаласының Стратегиялық және бюджеттік жоспарлау басқармасы" мемлекеттік мекемесінің қызметкерлері үшін орындауға міндетті бұйрықтар шығарады;</w:t>
      </w:r>
    </w:p>
    <w:bookmarkEnd w:id="2449"/>
    <w:bookmarkStart w:name="z2519" w:id="2450"/>
    <w:p>
      <w:pPr>
        <w:spacing w:after="0"/>
        <w:ind w:left="0"/>
        <w:jc w:val="both"/>
      </w:pPr>
      <w:r>
        <w:rPr>
          <w:rFonts w:ascii="Times New Roman"/>
          <w:b w:val="false"/>
          <w:i w:val="false"/>
          <w:color w:val="000000"/>
          <w:sz w:val="28"/>
        </w:rPr>
        <w:t>
      5) "Нұр-Сұлтан қаласының Стратегиялық және бюджеттік жоспарлау басқармасы" мемлекеттік мекемесінің бөлімдері туралы ережелерді бекітеді;</w:t>
      </w:r>
    </w:p>
    <w:bookmarkEnd w:id="2450"/>
    <w:bookmarkStart w:name="z2520" w:id="2451"/>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 мен ұйымдарда "Нұр-Сұлтан қаласының Стратегиялық және бюджеттік жоспарлау басқармасы" мемлекеттік мекемесінің мүддесін ұсынады;</w:t>
      </w:r>
    </w:p>
    <w:bookmarkEnd w:id="2451"/>
    <w:bookmarkStart w:name="z2521" w:id="2452"/>
    <w:p>
      <w:pPr>
        <w:spacing w:after="0"/>
        <w:ind w:left="0"/>
        <w:jc w:val="both"/>
      </w:pPr>
      <w:r>
        <w:rPr>
          <w:rFonts w:ascii="Times New Roman"/>
          <w:b w:val="false"/>
          <w:i w:val="false"/>
          <w:color w:val="000000"/>
          <w:sz w:val="28"/>
        </w:rPr>
        <w:t>
      7) "Нұр-Сұлтан қаласының Стратегиялық және бюджеттік жоспарлау басқармасы" мемлекеттік мекемесі жұмысының Регламентін бекітеді;</w:t>
      </w:r>
    </w:p>
    <w:bookmarkEnd w:id="2452"/>
    <w:bookmarkStart w:name="z2522" w:id="2453"/>
    <w:p>
      <w:pPr>
        <w:spacing w:after="0"/>
        <w:ind w:left="0"/>
        <w:jc w:val="both"/>
      </w:pPr>
      <w:r>
        <w:rPr>
          <w:rFonts w:ascii="Times New Roman"/>
          <w:b w:val="false"/>
          <w:i w:val="false"/>
          <w:color w:val="000000"/>
          <w:sz w:val="28"/>
        </w:rPr>
        <w:t>
      8) құзыретіне жататын басқа да мәселелер бойынша шешімдер қабылдайды;</w:t>
      </w:r>
    </w:p>
    <w:bookmarkEnd w:id="2453"/>
    <w:bookmarkStart w:name="z2523" w:id="2454"/>
    <w:p>
      <w:pPr>
        <w:spacing w:after="0"/>
        <w:ind w:left="0"/>
        <w:jc w:val="both"/>
      </w:pPr>
      <w:r>
        <w:rPr>
          <w:rFonts w:ascii="Times New Roman"/>
          <w:b w:val="false"/>
          <w:i w:val="false"/>
          <w:color w:val="000000"/>
          <w:sz w:val="28"/>
        </w:rPr>
        <w:t>
      9) "Нұр-Сұлтан қаласының Стратегиялық және бюджеттік жоспарлау басқармасы" мемлекеттік мекемесінің қызметін қамтамасыз етуге қатысты құжаттарға "Нұр-Сұлтан қаласының Стратегиялық және бюджеттік жоспарлау басқармасы" мемлекеттік мекемесі басшысының бірінші қол қою құқығы бар;</w:t>
      </w:r>
    </w:p>
    <w:bookmarkEnd w:id="2454"/>
    <w:bookmarkStart w:name="z2524" w:id="2455"/>
    <w:p>
      <w:pPr>
        <w:spacing w:after="0"/>
        <w:ind w:left="0"/>
        <w:jc w:val="both"/>
      </w:pPr>
      <w:r>
        <w:rPr>
          <w:rFonts w:ascii="Times New Roman"/>
          <w:b w:val="false"/>
          <w:i w:val="false"/>
          <w:color w:val="000000"/>
          <w:sz w:val="28"/>
        </w:rPr>
        <w:t>
      10) "Нұр-Сұлтан қаласының Стратегиялық және бюджеттік жоспарлау басқармасы" мемлекеттік мекемесінде сыбайлас жемқорлыққа қарсы іс-қимылдар жөнінде шаралар қабылдайды және оған дербес жауапты болады.</w:t>
      </w:r>
    </w:p>
    <w:bookmarkEnd w:id="2455"/>
    <w:bookmarkStart w:name="z2525" w:id="2456"/>
    <w:p>
      <w:pPr>
        <w:spacing w:after="0"/>
        <w:ind w:left="0"/>
        <w:jc w:val="both"/>
      </w:pPr>
      <w:r>
        <w:rPr>
          <w:rFonts w:ascii="Times New Roman"/>
          <w:b w:val="false"/>
          <w:i w:val="false"/>
          <w:color w:val="000000"/>
          <w:sz w:val="28"/>
        </w:rPr>
        <w:t>
      "Нұр-Сұлтан қаласының Стратегиялық және бюджеттік жоспарлау басқармасы" мемлекеттік мекемесінің басшысы болмаған кезеңде оның өкілеттілігін Қазақстан Республикасының заңнамасына сәйкес оны алмастыратын адам жүзеге асырады.</w:t>
      </w:r>
    </w:p>
    <w:bookmarkEnd w:id="2456"/>
    <w:bookmarkStart w:name="z2526" w:id="2457"/>
    <w:p>
      <w:pPr>
        <w:spacing w:after="0"/>
        <w:ind w:left="0"/>
        <w:jc w:val="both"/>
      </w:pPr>
      <w:r>
        <w:rPr>
          <w:rFonts w:ascii="Times New Roman"/>
          <w:b w:val="false"/>
          <w:i w:val="false"/>
          <w:color w:val="000000"/>
          <w:sz w:val="28"/>
        </w:rPr>
        <w:t>
      22. "Нұр-Сұлтан қаласының Стратегиялық және бюджеттік жоспарлау басқармасы" мемлекеттік мекемесінің басшысы Қазақстан Республикасының заңнамасына сәйкес өз орынбасарларының өкілеттіктерін белгілейді.</w:t>
      </w:r>
    </w:p>
    <w:bookmarkEnd w:id="2457"/>
    <w:bookmarkStart w:name="z2527" w:id="2458"/>
    <w:p>
      <w:pPr>
        <w:spacing w:after="0"/>
        <w:ind w:left="0"/>
        <w:jc w:val="left"/>
      </w:pPr>
      <w:r>
        <w:rPr>
          <w:rFonts w:ascii="Times New Roman"/>
          <w:b/>
          <w:i w:val="false"/>
          <w:color w:val="000000"/>
        </w:rPr>
        <w:t xml:space="preserve"> 4. "Нұр-Сұлтан қаласының Стратегиялық және бюджеттік жоспарлау басқармасы" мемлекеттік мекемесінің мүлкі</w:t>
      </w:r>
    </w:p>
    <w:bookmarkEnd w:id="2458"/>
    <w:bookmarkStart w:name="z2528" w:id="2459"/>
    <w:p>
      <w:pPr>
        <w:spacing w:after="0"/>
        <w:ind w:left="0"/>
        <w:jc w:val="both"/>
      </w:pPr>
      <w:r>
        <w:rPr>
          <w:rFonts w:ascii="Times New Roman"/>
          <w:b w:val="false"/>
          <w:i w:val="false"/>
          <w:color w:val="000000"/>
          <w:sz w:val="28"/>
        </w:rPr>
        <w:t>
      23. Қазақстан Республикасының заңнамасымен белгіленген жағдайларда "Нұр-Сұлтан қаласының Стратегиялық және бюджеттік жоспарлау басқармасы" мемлекеттік мекемесінің жедел басқару құқығында дербес мүлкі болуы мүмкін.</w:t>
      </w:r>
    </w:p>
    <w:bookmarkEnd w:id="2459"/>
    <w:bookmarkStart w:name="z2529" w:id="2460"/>
    <w:p>
      <w:pPr>
        <w:spacing w:after="0"/>
        <w:ind w:left="0"/>
        <w:jc w:val="both"/>
      </w:pPr>
      <w:r>
        <w:rPr>
          <w:rFonts w:ascii="Times New Roman"/>
          <w:b w:val="false"/>
          <w:i w:val="false"/>
          <w:color w:val="000000"/>
          <w:sz w:val="28"/>
        </w:rPr>
        <w:t>
      "Нұр-Сұлтан қаласының Стратегиялық және бюджеттік жоспарлау басқармасы" мемлекеттік мекемесінің мүлкі оған мемлекет берген мүлік есебінен құрылады және негізгі қорлардан және айналма қаражаттан тұрады.</w:t>
      </w:r>
    </w:p>
    <w:bookmarkEnd w:id="2460"/>
    <w:bookmarkStart w:name="z2530" w:id="2461"/>
    <w:p>
      <w:pPr>
        <w:spacing w:after="0"/>
        <w:ind w:left="0"/>
        <w:jc w:val="both"/>
      </w:pPr>
      <w:r>
        <w:rPr>
          <w:rFonts w:ascii="Times New Roman"/>
          <w:b w:val="false"/>
          <w:i w:val="false"/>
          <w:color w:val="000000"/>
          <w:sz w:val="28"/>
        </w:rPr>
        <w:t>
      24. "Нұр-Сұлтан қаласының Стратегиялық және бюджеттік жоспарлау басқармасы" мемлекеттік мекемесінің мүлкі Нұр-Сұлтан қаласының коммуналдық меншігіне жатады.</w:t>
      </w:r>
    </w:p>
    <w:bookmarkEnd w:id="2461"/>
    <w:bookmarkStart w:name="z2531" w:id="2462"/>
    <w:p>
      <w:pPr>
        <w:spacing w:after="0"/>
        <w:ind w:left="0"/>
        <w:jc w:val="both"/>
      </w:pPr>
      <w:r>
        <w:rPr>
          <w:rFonts w:ascii="Times New Roman"/>
          <w:b w:val="false"/>
          <w:i w:val="false"/>
          <w:color w:val="000000"/>
          <w:sz w:val="28"/>
        </w:rPr>
        <w:t>
      25. "Нұр-Сұлтан қаласының Стратегиялық және бюджеттік жоспарлау басқармасы" мемлекеттік мекемесі өзіне бекітілген мүлікті өз бетімен иеліктен шығаруға немесе оған өзгедей тәсілмен билік етуге құқығы жоқ.</w:t>
      </w:r>
    </w:p>
    <w:bookmarkEnd w:id="2462"/>
    <w:bookmarkStart w:name="z2532" w:id="2463"/>
    <w:p>
      <w:pPr>
        <w:spacing w:after="0"/>
        <w:ind w:left="0"/>
        <w:jc w:val="left"/>
      </w:pPr>
      <w:r>
        <w:rPr>
          <w:rFonts w:ascii="Times New Roman"/>
          <w:b/>
          <w:i w:val="false"/>
          <w:color w:val="000000"/>
        </w:rPr>
        <w:t xml:space="preserve"> 5. "Нұр-Сұлтан қаласының Стратегиялық және бюджеттік жоспарлау басқармасы" мемлекеттік мекемесін қайта ұйымдастыру және тарату</w:t>
      </w:r>
    </w:p>
    <w:bookmarkEnd w:id="2463"/>
    <w:bookmarkStart w:name="z2533" w:id="2464"/>
    <w:p>
      <w:pPr>
        <w:spacing w:after="0"/>
        <w:ind w:left="0"/>
        <w:jc w:val="both"/>
      </w:pPr>
      <w:r>
        <w:rPr>
          <w:rFonts w:ascii="Times New Roman"/>
          <w:b w:val="false"/>
          <w:i w:val="false"/>
          <w:color w:val="000000"/>
          <w:sz w:val="28"/>
        </w:rPr>
        <w:t>
      26. "Нұр-Сұлтан қаласының Стратегиялық және бюджеттік жоспарлау басқармасы" мемлекеттік мекемесін қайта ұйымдастыру және тарату Қазақстан Республикасының заңнамасына сәйкес жүргізіледі.</w:t>
      </w:r>
    </w:p>
    <w:bookmarkEnd w:id="246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22-қосымша </w:t>
            </w:r>
          </w:p>
        </w:tc>
      </w:tr>
    </w:tbl>
    <w:bookmarkStart w:name="z2536" w:id="2465"/>
    <w:p>
      <w:pPr>
        <w:spacing w:after="0"/>
        <w:ind w:left="0"/>
        <w:jc w:val="left"/>
      </w:pPr>
      <w:r>
        <w:rPr>
          <w:rFonts w:ascii="Times New Roman"/>
          <w:b/>
          <w:i w:val="false"/>
          <w:color w:val="000000"/>
        </w:rPr>
        <w:t xml:space="preserve"> "Нұр-Сұлтан қаласының Стратегиялық және бюджеттік жоспарлау басқармасы" мемлекеттік мекемесі туралы ереже</w:t>
      </w:r>
    </w:p>
    <w:bookmarkEnd w:id="2465"/>
    <w:bookmarkStart w:name="z2537" w:id="2466"/>
    <w:p>
      <w:pPr>
        <w:spacing w:after="0"/>
        <w:ind w:left="0"/>
        <w:jc w:val="left"/>
      </w:pPr>
      <w:r>
        <w:rPr>
          <w:rFonts w:ascii="Times New Roman"/>
          <w:b/>
          <w:i w:val="false"/>
          <w:color w:val="000000"/>
        </w:rPr>
        <w:t xml:space="preserve"> 1. Жалпы ережелер</w:t>
      </w:r>
    </w:p>
    <w:bookmarkEnd w:id="2466"/>
    <w:bookmarkStart w:name="z2538" w:id="2467"/>
    <w:p>
      <w:pPr>
        <w:spacing w:after="0"/>
        <w:ind w:left="0"/>
        <w:jc w:val="both"/>
      </w:pPr>
      <w:r>
        <w:rPr>
          <w:rFonts w:ascii="Times New Roman"/>
          <w:b w:val="false"/>
          <w:i w:val="false"/>
          <w:color w:val="000000"/>
          <w:sz w:val="28"/>
        </w:rPr>
        <w:t xml:space="preserve">
      1. "Нұр-Сұлтан қаласының Стратегиялық және бюджеттік жоспарлау басқармасы" мемлекеттік мекемесі (бұдан әрі – Басқарма) Нұр-Сұлтан қаласының әлеуметтік-экономикалық дамуының басымдықтарын тиімді іске асыруға ықпал ететін, мемлекеттік жоспарлау жүйесін іске асыру саласында басшылықты жүзеге асыратын Қазақстан Республикасының мемлекеттік органы болып табылады. </w:t>
      </w:r>
    </w:p>
    <w:bookmarkEnd w:id="2467"/>
    <w:bookmarkStart w:name="z2539" w:id="2468"/>
    <w:p>
      <w:pPr>
        <w:spacing w:after="0"/>
        <w:ind w:left="0"/>
        <w:jc w:val="both"/>
      </w:pPr>
      <w:r>
        <w:rPr>
          <w:rFonts w:ascii="Times New Roman"/>
          <w:b w:val="false"/>
          <w:i w:val="false"/>
          <w:color w:val="000000"/>
          <w:sz w:val="28"/>
        </w:rPr>
        <w:t>
      2. "Нұр-Сұлтан қаласының Стратегиялық және бюджеттік жоспарлау басқармасы" мемлекеттік мекемесінің ведомстволары жоқ.</w:t>
      </w:r>
    </w:p>
    <w:bookmarkEnd w:id="2468"/>
    <w:bookmarkStart w:name="z2540" w:id="2469"/>
    <w:p>
      <w:pPr>
        <w:spacing w:after="0"/>
        <w:ind w:left="0"/>
        <w:jc w:val="both"/>
      </w:pPr>
      <w:r>
        <w:rPr>
          <w:rFonts w:ascii="Times New Roman"/>
          <w:b w:val="false"/>
          <w:i w:val="false"/>
          <w:color w:val="000000"/>
          <w:sz w:val="28"/>
        </w:rPr>
        <w:t xml:space="preserve">
      3. "Нұр-Сұлтан қаласының Стратегиялық және бюджеттік жоспарлау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2469"/>
    <w:bookmarkStart w:name="z2541" w:id="2470"/>
    <w:p>
      <w:pPr>
        <w:spacing w:after="0"/>
        <w:ind w:left="0"/>
        <w:jc w:val="both"/>
      </w:pPr>
      <w:r>
        <w:rPr>
          <w:rFonts w:ascii="Times New Roman"/>
          <w:b w:val="false"/>
          <w:i w:val="false"/>
          <w:color w:val="000000"/>
          <w:sz w:val="28"/>
        </w:rPr>
        <w:t>
      4. "Нұр-Сұлтан қаласының Стратегиялық және бюджеттік жоспарлау басқармасы" мемлекеттік мекемесі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470"/>
    <w:bookmarkStart w:name="z2542" w:id="2471"/>
    <w:p>
      <w:pPr>
        <w:spacing w:after="0"/>
        <w:ind w:left="0"/>
        <w:jc w:val="both"/>
      </w:pPr>
      <w:r>
        <w:rPr>
          <w:rFonts w:ascii="Times New Roman"/>
          <w:b w:val="false"/>
          <w:i w:val="false"/>
          <w:color w:val="000000"/>
          <w:sz w:val="28"/>
        </w:rPr>
        <w:t xml:space="preserve">
      5. "Нұр-Сұлтан қаласының Стратегиялық және бюджеттік жоспарлау басқармасы" мемлекеттік мекемесі азаматтық-құқықтық қатынастарға өз атынан түседі. </w:t>
      </w:r>
    </w:p>
    <w:bookmarkEnd w:id="2471"/>
    <w:bookmarkStart w:name="z2543" w:id="2472"/>
    <w:p>
      <w:pPr>
        <w:spacing w:after="0"/>
        <w:ind w:left="0"/>
        <w:jc w:val="both"/>
      </w:pPr>
      <w:r>
        <w:rPr>
          <w:rFonts w:ascii="Times New Roman"/>
          <w:b w:val="false"/>
          <w:i w:val="false"/>
          <w:color w:val="000000"/>
          <w:sz w:val="28"/>
        </w:rPr>
        <w:t>
      6. "Нұр-Сұлтан қаласының Стратегиялық және бюджеттік жоспарлау басқармасы"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472"/>
    <w:bookmarkStart w:name="z2544" w:id="2473"/>
    <w:p>
      <w:pPr>
        <w:spacing w:after="0"/>
        <w:ind w:left="0"/>
        <w:jc w:val="both"/>
      </w:pPr>
      <w:r>
        <w:rPr>
          <w:rFonts w:ascii="Times New Roman"/>
          <w:b w:val="false"/>
          <w:i w:val="false"/>
          <w:color w:val="000000"/>
          <w:sz w:val="28"/>
        </w:rPr>
        <w:t>
      7. "Нұр-Сұлтан қаласының Стратегиялық және бюджеттік жоспарлау басқармасы" мемлекеттік мекемесі өз құзыретінің мәселелері бойынша Қазақстан Республикасының заңнамасында белгіленген тәртіпте "Нұр-Сұлтан қаласының Стратегиялық және бюджеттік жоспарлау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2473"/>
    <w:bookmarkStart w:name="z2545" w:id="2474"/>
    <w:p>
      <w:pPr>
        <w:spacing w:after="0"/>
        <w:ind w:left="0"/>
        <w:jc w:val="both"/>
      </w:pPr>
      <w:r>
        <w:rPr>
          <w:rFonts w:ascii="Times New Roman"/>
          <w:b w:val="false"/>
          <w:i w:val="false"/>
          <w:color w:val="000000"/>
          <w:sz w:val="28"/>
        </w:rPr>
        <w:t>
      8. "Нұр-Сұлтан қаласының Стратегиялық және бюджеттік жоспарлау басқармасы" мемлекеттік мекемесінің құрылымы мен штат санының лимиті Қазақстан Республикасының қолданыстағы заңнамасына сәйкес бекітіледі.</w:t>
      </w:r>
    </w:p>
    <w:bookmarkEnd w:id="2474"/>
    <w:bookmarkStart w:name="z2546" w:id="2475"/>
    <w:p>
      <w:pPr>
        <w:spacing w:after="0"/>
        <w:ind w:left="0"/>
        <w:jc w:val="both"/>
      </w:pPr>
      <w:r>
        <w:rPr>
          <w:rFonts w:ascii="Times New Roman"/>
          <w:b w:val="false"/>
          <w:i w:val="false"/>
          <w:color w:val="000000"/>
          <w:sz w:val="28"/>
        </w:rPr>
        <w:t>
      9. "Нұр-Сұлтан қаласының Стратегиялық және бюджеттік жоспарлау басқармасы" мемлекеттік мекемесінің орналасқан жері: Қазақстан Республикасы, 010000, Нұр-Сұлтан қаласы, "Сарыарқа" ауданы, Бейбітшілік көшесі, № 11.</w:t>
      </w:r>
    </w:p>
    <w:bookmarkEnd w:id="2475"/>
    <w:bookmarkStart w:name="z2547" w:id="2476"/>
    <w:p>
      <w:pPr>
        <w:spacing w:after="0"/>
        <w:ind w:left="0"/>
        <w:jc w:val="both"/>
      </w:pPr>
      <w:r>
        <w:rPr>
          <w:rFonts w:ascii="Times New Roman"/>
          <w:b w:val="false"/>
          <w:i w:val="false"/>
          <w:color w:val="000000"/>
          <w:sz w:val="28"/>
        </w:rPr>
        <w:t xml:space="preserve">
      10. Мемлекеттік мекеменің толық атауы – "Нұр-Сұлтан қаласының Стратегиялық және бюджеттік жоспарлау басқармасы" мемлекеттік мекемесі. </w:t>
      </w:r>
    </w:p>
    <w:bookmarkEnd w:id="2476"/>
    <w:bookmarkStart w:name="z2548" w:id="2477"/>
    <w:p>
      <w:pPr>
        <w:spacing w:after="0"/>
        <w:ind w:left="0"/>
        <w:jc w:val="both"/>
      </w:pPr>
      <w:r>
        <w:rPr>
          <w:rFonts w:ascii="Times New Roman"/>
          <w:b w:val="false"/>
          <w:i w:val="false"/>
          <w:color w:val="000000"/>
          <w:sz w:val="28"/>
        </w:rPr>
        <w:t>
      11. Осы Ереже "Нұр-Сұлтан қаласының Стратегиялық және бюджеттік жоспарлау басқармасы" мемлекеттік мекемесінің құрылтай құжаты болып табылады.</w:t>
      </w:r>
    </w:p>
    <w:bookmarkEnd w:id="2477"/>
    <w:bookmarkStart w:name="z2549" w:id="2478"/>
    <w:p>
      <w:pPr>
        <w:spacing w:after="0"/>
        <w:ind w:left="0"/>
        <w:jc w:val="both"/>
      </w:pPr>
      <w:r>
        <w:rPr>
          <w:rFonts w:ascii="Times New Roman"/>
          <w:b w:val="false"/>
          <w:i w:val="false"/>
          <w:color w:val="000000"/>
          <w:sz w:val="28"/>
        </w:rPr>
        <w:t>
      12. "Нұр-Сұлтан қаласының Стратегиялық және бюджеттік жоспарлау басқармасы" мемлекеттік мекемесінің қызметін қаржыландыру жергілікті бюджет қаражаты есебінен жүзеге асырылады.</w:t>
      </w:r>
    </w:p>
    <w:bookmarkEnd w:id="2478"/>
    <w:bookmarkStart w:name="z2550" w:id="2479"/>
    <w:p>
      <w:pPr>
        <w:spacing w:after="0"/>
        <w:ind w:left="0"/>
        <w:jc w:val="both"/>
      </w:pPr>
      <w:r>
        <w:rPr>
          <w:rFonts w:ascii="Times New Roman"/>
          <w:b w:val="false"/>
          <w:i w:val="false"/>
          <w:color w:val="000000"/>
          <w:sz w:val="28"/>
        </w:rPr>
        <w:t>
      13. "Нұр-Сұлтан қаласының Стратегиялық және бюджеттік жоспарлау басқармасы" мемлекеттік мекемесіне кәсіпкерлік субъектілерімен "Нұр-Сұлтан қаласының Стратегиялық және бюджеттік жоспарлау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479"/>
    <w:bookmarkStart w:name="z2551" w:id="2480"/>
    <w:p>
      <w:pPr>
        <w:spacing w:after="0"/>
        <w:ind w:left="0"/>
        <w:jc w:val="both"/>
      </w:pPr>
      <w:r>
        <w:rPr>
          <w:rFonts w:ascii="Times New Roman"/>
          <w:b w:val="false"/>
          <w:i w:val="false"/>
          <w:color w:val="000000"/>
          <w:sz w:val="28"/>
        </w:rPr>
        <w:t>
      Егер "Нұр-Сұлтан қаласының Стратегиялық және бюджеттік жоспарлау басқармасы" мемлекеттік мекемесіне заңнамалық актілермен кірістер әкелетін қызметті жүзеге асыру құқығы берілсе, онда, егер басқасы Қазақстан Республикасының заңнамасымен белгіленбесе, осындай қызметтен алынған кірістер мемлекеттік бюджеттің кірісіне жіберіледі.</w:t>
      </w:r>
    </w:p>
    <w:bookmarkEnd w:id="2480"/>
    <w:bookmarkStart w:name="z2552" w:id="2481"/>
    <w:p>
      <w:pPr>
        <w:spacing w:after="0"/>
        <w:ind w:left="0"/>
        <w:jc w:val="left"/>
      </w:pPr>
      <w:r>
        <w:rPr>
          <w:rFonts w:ascii="Times New Roman"/>
          <w:b/>
          <w:i w:val="false"/>
          <w:color w:val="000000"/>
        </w:rPr>
        <w:t xml:space="preserve"> 2. "Нұр-Сұлтан қаласының Стратегиялық және бюджеттік жоспарлау басқармасы" мемлекеттік мекемесінің миссиясы, негізгі міндеттері, функциялары, құқықтары мен міндеттері</w:t>
      </w:r>
    </w:p>
    <w:bookmarkEnd w:id="2481"/>
    <w:bookmarkStart w:name="z2553" w:id="2482"/>
    <w:p>
      <w:pPr>
        <w:spacing w:after="0"/>
        <w:ind w:left="0"/>
        <w:jc w:val="both"/>
      </w:pPr>
      <w:r>
        <w:rPr>
          <w:rFonts w:ascii="Times New Roman"/>
          <w:b w:val="false"/>
          <w:i w:val="false"/>
          <w:color w:val="000000"/>
          <w:sz w:val="28"/>
        </w:rPr>
        <w:t xml:space="preserve">
      14. "Нұр-Сұлтан қаласының Стратегиялық және бюджеттік жоспарлау басқармасы" мемлекеттік мекемесінің миссиясы: Нұр-Сұлтан қаласының әлеуметтік-экономикалық дамуының стратегиялық мақсаттары мен басымдықтарын, негізгі бағыттарын қалыптастыру, сондай-ақ орта мерзімді кезеңге арналған жергілікті бюджеттің болжамдық көрсеткіштерін және Нұр-Сұлтан қаласының үш жылдық кезеңге арналған бюджетінің жобасын жоспарлау болып табылады. </w:t>
      </w:r>
    </w:p>
    <w:bookmarkEnd w:id="2482"/>
    <w:bookmarkStart w:name="z2554" w:id="2483"/>
    <w:p>
      <w:pPr>
        <w:spacing w:after="0"/>
        <w:ind w:left="0"/>
        <w:jc w:val="both"/>
      </w:pPr>
      <w:r>
        <w:rPr>
          <w:rFonts w:ascii="Times New Roman"/>
          <w:b w:val="false"/>
          <w:i w:val="false"/>
          <w:color w:val="000000"/>
          <w:sz w:val="28"/>
        </w:rPr>
        <w:t>
      15. Міндеттері:</w:t>
      </w:r>
    </w:p>
    <w:bookmarkEnd w:id="2483"/>
    <w:bookmarkStart w:name="z2555" w:id="2484"/>
    <w:p>
      <w:pPr>
        <w:spacing w:after="0"/>
        <w:ind w:left="0"/>
        <w:jc w:val="both"/>
      </w:pPr>
      <w:r>
        <w:rPr>
          <w:rFonts w:ascii="Times New Roman"/>
          <w:b w:val="false"/>
          <w:i w:val="false"/>
          <w:color w:val="000000"/>
          <w:sz w:val="28"/>
        </w:rPr>
        <w:t>
      1) Нұр-Сұлтан қаласының әлеуметтік-экономикалық дамуын талдау;</w:t>
      </w:r>
    </w:p>
    <w:bookmarkEnd w:id="2484"/>
    <w:bookmarkStart w:name="z2556" w:id="2485"/>
    <w:p>
      <w:pPr>
        <w:spacing w:after="0"/>
        <w:ind w:left="0"/>
        <w:jc w:val="both"/>
      </w:pPr>
      <w:r>
        <w:rPr>
          <w:rFonts w:ascii="Times New Roman"/>
          <w:b w:val="false"/>
          <w:i w:val="false"/>
          <w:color w:val="000000"/>
          <w:sz w:val="28"/>
        </w:rPr>
        <w:t>
      2) қаланың бағдарламалық құжаттарын әзірлеуді әдістемелік сүйемелдеу бойынша жұмыстар жүргізу;</w:t>
      </w:r>
    </w:p>
    <w:bookmarkEnd w:id="2485"/>
    <w:bookmarkStart w:name="z2557" w:id="2486"/>
    <w:p>
      <w:pPr>
        <w:spacing w:after="0"/>
        <w:ind w:left="0"/>
        <w:jc w:val="both"/>
      </w:pPr>
      <w:r>
        <w:rPr>
          <w:rFonts w:ascii="Times New Roman"/>
          <w:b w:val="false"/>
          <w:i w:val="false"/>
          <w:color w:val="000000"/>
          <w:sz w:val="28"/>
        </w:rPr>
        <w:t>
      3) жергілікті бюджеттен қаржыландырылатын атқарушы органдардың Нұр-Сұлтан қаласын дамыту бағдарламасында көзделген стратегиялық нысаналы индикаторлар мен міндеттерге қол жеткізу бойынша қызметін үйлестіру;</w:t>
      </w:r>
    </w:p>
    <w:bookmarkEnd w:id="2486"/>
    <w:bookmarkStart w:name="z2558" w:id="2487"/>
    <w:p>
      <w:pPr>
        <w:spacing w:after="0"/>
        <w:ind w:left="0"/>
        <w:jc w:val="both"/>
      </w:pPr>
      <w:r>
        <w:rPr>
          <w:rFonts w:ascii="Times New Roman"/>
          <w:b w:val="false"/>
          <w:i w:val="false"/>
          <w:color w:val="000000"/>
          <w:sz w:val="28"/>
        </w:rPr>
        <w:t>
      4) рейтингтік агенттіктермен өзара іс-қимыл бойынша мемлекеттік органдардың жұмысын үйлестіру;</w:t>
      </w:r>
    </w:p>
    <w:bookmarkEnd w:id="2487"/>
    <w:bookmarkStart w:name="z2559" w:id="2488"/>
    <w:p>
      <w:pPr>
        <w:spacing w:after="0"/>
        <w:ind w:left="0"/>
        <w:jc w:val="both"/>
      </w:pPr>
      <w:r>
        <w:rPr>
          <w:rFonts w:ascii="Times New Roman"/>
          <w:b w:val="false"/>
          <w:i w:val="false"/>
          <w:color w:val="000000"/>
          <w:sz w:val="28"/>
        </w:rPr>
        <w:t>
      5) "Нұр-Сұлтан қаласының Стратегиялық және бюджеттік жоспарлау басқармасы" мемлекеттік мекемесінің бюджеттік бағдарламаларының жобасын әзірлеу және оның орындалуына мониторинг жүргізу;</w:t>
      </w:r>
    </w:p>
    <w:bookmarkEnd w:id="2488"/>
    <w:bookmarkStart w:name="z2560" w:id="2489"/>
    <w:p>
      <w:pPr>
        <w:spacing w:after="0"/>
        <w:ind w:left="0"/>
        <w:jc w:val="both"/>
      </w:pPr>
      <w:r>
        <w:rPr>
          <w:rFonts w:ascii="Times New Roman"/>
          <w:b w:val="false"/>
          <w:i w:val="false"/>
          <w:color w:val="000000"/>
          <w:sz w:val="28"/>
        </w:rPr>
        <w:t>
      6) Нұр-Сұлтан қаласының бес жылдық кезеңге арналған әлеуметтік-экономикалық даму болжамын әзірлеу;</w:t>
      </w:r>
    </w:p>
    <w:bookmarkEnd w:id="2489"/>
    <w:bookmarkStart w:name="z2561" w:id="2490"/>
    <w:p>
      <w:pPr>
        <w:spacing w:after="0"/>
        <w:ind w:left="0"/>
        <w:jc w:val="both"/>
      </w:pPr>
      <w:r>
        <w:rPr>
          <w:rFonts w:ascii="Times New Roman"/>
          <w:b w:val="false"/>
          <w:i w:val="false"/>
          <w:color w:val="000000"/>
          <w:sz w:val="28"/>
        </w:rPr>
        <w:t>
      7) Нұр-Сұлтан қаласының әлеуметтік-экономикалық дамуын талдау негізінде үш жылдық кезеңге арналған жергілікті бюджеттің параметрлерін әзірлеу;</w:t>
      </w:r>
    </w:p>
    <w:bookmarkEnd w:id="2490"/>
    <w:bookmarkStart w:name="z2562" w:id="2491"/>
    <w:p>
      <w:pPr>
        <w:spacing w:after="0"/>
        <w:ind w:left="0"/>
        <w:jc w:val="both"/>
      </w:pPr>
      <w:r>
        <w:rPr>
          <w:rFonts w:ascii="Times New Roman"/>
          <w:b w:val="false"/>
          <w:i w:val="false"/>
          <w:color w:val="000000"/>
          <w:sz w:val="28"/>
        </w:rPr>
        <w:t>
      8) "Нұр-Сұлтан қаласының Стратегиялық және бюджеттік жоспарлау басқармасы" мемлекеттік мекемесінің қызметін қаржылық, кадрлық және құқықтық қамтамасыз ету;</w:t>
      </w:r>
    </w:p>
    <w:bookmarkEnd w:id="2491"/>
    <w:bookmarkStart w:name="z2563" w:id="2492"/>
    <w:p>
      <w:pPr>
        <w:spacing w:after="0"/>
        <w:ind w:left="0"/>
        <w:jc w:val="both"/>
      </w:pPr>
      <w:r>
        <w:rPr>
          <w:rFonts w:ascii="Times New Roman"/>
          <w:b w:val="false"/>
          <w:i w:val="false"/>
          <w:color w:val="000000"/>
          <w:sz w:val="28"/>
        </w:rPr>
        <w:t>
      9) жетекшілік ететін бюджеттік бағдарламалар әкімшілерінің Нұр-Сұлтан қаласын дамыту бағдарламасының жобасын әзірлеуге, оны мониторингілеуге, сондай-ақ іске асырылуына қатысу.</w:t>
      </w:r>
    </w:p>
    <w:bookmarkEnd w:id="2492"/>
    <w:bookmarkStart w:name="z2564" w:id="2493"/>
    <w:p>
      <w:pPr>
        <w:spacing w:after="0"/>
        <w:ind w:left="0"/>
        <w:jc w:val="both"/>
      </w:pPr>
      <w:r>
        <w:rPr>
          <w:rFonts w:ascii="Times New Roman"/>
          <w:b w:val="false"/>
          <w:i w:val="false"/>
          <w:color w:val="000000"/>
          <w:sz w:val="28"/>
        </w:rPr>
        <w:t>
      16. Функциялары:</w:t>
      </w:r>
    </w:p>
    <w:bookmarkEnd w:id="2493"/>
    <w:bookmarkStart w:name="z2565" w:id="2494"/>
    <w:p>
      <w:pPr>
        <w:spacing w:after="0"/>
        <w:ind w:left="0"/>
        <w:jc w:val="both"/>
      </w:pPr>
      <w:r>
        <w:rPr>
          <w:rFonts w:ascii="Times New Roman"/>
          <w:b w:val="false"/>
          <w:i w:val="false"/>
          <w:color w:val="000000"/>
          <w:sz w:val="28"/>
        </w:rPr>
        <w:t>
      1) қаланың әлеуметтік-экономикалық дамуына, жалпы қала экономикасын дамытуға әсер ететін сыртқы факторларға талдауды жүзеге асыру;</w:t>
      </w:r>
    </w:p>
    <w:bookmarkEnd w:id="2494"/>
    <w:bookmarkStart w:name="z2566" w:id="2495"/>
    <w:p>
      <w:pPr>
        <w:spacing w:after="0"/>
        <w:ind w:left="0"/>
        <w:jc w:val="both"/>
      </w:pPr>
      <w:r>
        <w:rPr>
          <w:rFonts w:ascii="Times New Roman"/>
          <w:b w:val="false"/>
          <w:i w:val="false"/>
          <w:color w:val="000000"/>
          <w:sz w:val="28"/>
        </w:rPr>
        <w:t>
      2) Нұр-Сұлтан қаласының әлеуметтік-экономикалық дамуының бес жылға арналған болжамының жобасын әзірлеу;</w:t>
      </w:r>
    </w:p>
    <w:bookmarkEnd w:id="2495"/>
    <w:bookmarkStart w:name="z2567" w:id="2496"/>
    <w:p>
      <w:pPr>
        <w:spacing w:after="0"/>
        <w:ind w:left="0"/>
        <w:jc w:val="both"/>
      </w:pPr>
      <w:r>
        <w:rPr>
          <w:rFonts w:ascii="Times New Roman"/>
          <w:b w:val="false"/>
          <w:i w:val="false"/>
          <w:color w:val="000000"/>
          <w:sz w:val="28"/>
        </w:rPr>
        <w:t>
      3) Нұр-Сұлтан қаласы Бюджет комиссиясының отырыстарына материалдар дайындау;</w:t>
      </w:r>
    </w:p>
    <w:bookmarkEnd w:id="2496"/>
    <w:bookmarkStart w:name="z2568" w:id="2497"/>
    <w:p>
      <w:pPr>
        <w:spacing w:after="0"/>
        <w:ind w:left="0"/>
        <w:jc w:val="both"/>
      </w:pPr>
      <w:r>
        <w:rPr>
          <w:rFonts w:ascii="Times New Roman"/>
          <w:b w:val="false"/>
          <w:i w:val="false"/>
          <w:color w:val="000000"/>
          <w:sz w:val="28"/>
        </w:rPr>
        <w:t>
      4) жылдық қаржыландыру жоспарын қалыптастыру және Нұр-Сұлтан қаласының бюджетін нақтылау және түзету барысында өзгерістер мен толықтырулар енгізу;</w:t>
      </w:r>
    </w:p>
    <w:bookmarkEnd w:id="2497"/>
    <w:bookmarkStart w:name="z2569" w:id="2498"/>
    <w:p>
      <w:pPr>
        <w:spacing w:after="0"/>
        <w:ind w:left="0"/>
        <w:jc w:val="both"/>
      </w:pPr>
      <w:r>
        <w:rPr>
          <w:rFonts w:ascii="Times New Roman"/>
          <w:b w:val="false"/>
          <w:i w:val="false"/>
          <w:color w:val="000000"/>
          <w:sz w:val="28"/>
        </w:rPr>
        <w:t>
      5) бюджеттік бағдарламалар әкімшілерінің бюджеттік өтінімдері бойынша қорытындыларды қарастыру, бағалау және дайындау;</w:t>
      </w:r>
    </w:p>
    <w:bookmarkEnd w:id="2498"/>
    <w:bookmarkStart w:name="z2570" w:id="2499"/>
    <w:p>
      <w:pPr>
        <w:spacing w:after="0"/>
        <w:ind w:left="0"/>
        <w:jc w:val="both"/>
      </w:pPr>
      <w:r>
        <w:rPr>
          <w:rFonts w:ascii="Times New Roman"/>
          <w:b w:val="false"/>
          <w:i w:val="false"/>
          <w:color w:val="000000"/>
          <w:sz w:val="28"/>
        </w:rPr>
        <w:t>
      6) Нұр-Сұлтан қаласының әлеуметтік-экономикалық дамуының болжамы және бюджеттік параметрлері негізінде жергілікті бюджетке түсетін түсімдердің көлемін болжау;</w:t>
      </w:r>
    </w:p>
    <w:bookmarkEnd w:id="2499"/>
    <w:bookmarkStart w:name="z2571" w:id="2500"/>
    <w:p>
      <w:pPr>
        <w:spacing w:after="0"/>
        <w:ind w:left="0"/>
        <w:jc w:val="both"/>
      </w:pPr>
      <w:r>
        <w:rPr>
          <w:rFonts w:ascii="Times New Roman"/>
          <w:b w:val="false"/>
          <w:i w:val="false"/>
          <w:color w:val="000000"/>
          <w:sz w:val="28"/>
        </w:rPr>
        <w:t>
      7) Нұр-Сұлтан қаласы мәслихатының үш жылға арналған жергілікті бюджет туралы, бюджетке өзгерістер мен толықтырулар енгізу туралы шешімдерінің жобаларын, Нұр-Сұлтан қаласының бюджетін түзету жөнінде ұсыныстар әзірлеу;</w:t>
      </w:r>
    </w:p>
    <w:bookmarkEnd w:id="2500"/>
    <w:bookmarkStart w:name="z2572" w:id="2501"/>
    <w:p>
      <w:pPr>
        <w:spacing w:after="0"/>
        <w:ind w:left="0"/>
        <w:jc w:val="both"/>
      </w:pPr>
      <w:r>
        <w:rPr>
          <w:rFonts w:ascii="Times New Roman"/>
          <w:b w:val="false"/>
          <w:i w:val="false"/>
          <w:color w:val="000000"/>
          <w:sz w:val="28"/>
        </w:rPr>
        <w:t>
      8) Нұр-Сұлтан қаласы мәслихатының Нұр-Сұлтан қаласының тиісті қаржы жылына арналған бюджеті туралы шешімін іске асыру туралы Нұр-Сұлтан қаласы әкімдігінің (бұдан әрі – әкімдік) қаулы жобасын әзірлеу;</w:t>
      </w:r>
    </w:p>
    <w:bookmarkEnd w:id="2501"/>
    <w:bookmarkStart w:name="z2573" w:id="2502"/>
    <w:p>
      <w:pPr>
        <w:spacing w:after="0"/>
        <w:ind w:left="0"/>
        <w:jc w:val="both"/>
      </w:pPr>
      <w:r>
        <w:rPr>
          <w:rFonts w:ascii="Times New Roman"/>
          <w:b w:val="false"/>
          <w:i w:val="false"/>
          <w:color w:val="000000"/>
          <w:sz w:val="28"/>
        </w:rPr>
        <w:t>
      9) Нұр-Сұлтан қаласында стратегиялық, экономикалық және бюджеттік жоспарлау жүйесін жетілдіру;</w:t>
      </w:r>
    </w:p>
    <w:bookmarkEnd w:id="2502"/>
    <w:bookmarkStart w:name="z2574" w:id="2503"/>
    <w:p>
      <w:pPr>
        <w:spacing w:after="0"/>
        <w:ind w:left="0"/>
        <w:jc w:val="both"/>
      </w:pPr>
      <w:r>
        <w:rPr>
          <w:rFonts w:ascii="Times New Roman"/>
          <w:b w:val="false"/>
          <w:i w:val="false"/>
          <w:color w:val="000000"/>
          <w:sz w:val="28"/>
        </w:rPr>
        <w:t>
      10) басымды жергілікті бюджеттік инвестициялық жобалар (бағдарламалар) тізбесін құру;</w:t>
      </w:r>
    </w:p>
    <w:bookmarkEnd w:id="2503"/>
    <w:bookmarkStart w:name="z2575" w:id="2504"/>
    <w:p>
      <w:pPr>
        <w:spacing w:after="0"/>
        <w:ind w:left="0"/>
        <w:jc w:val="both"/>
      </w:pPr>
      <w:r>
        <w:rPr>
          <w:rFonts w:ascii="Times New Roman"/>
          <w:b w:val="false"/>
          <w:i w:val="false"/>
          <w:color w:val="000000"/>
          <w:sz w:val="28"/>
        </w:rPr>
        <w:t>
      11) Нұр-Сұлтан қаласының әлеуметтік-экономикалық дамуының болжамы шеңберінде заңды тұлғалардың жарғылық капиталын құру мен ұлғайтуға қатысу арқылы жергілікті бюджеттік инвестициялық жобалар (бағдарламалар) мен бюджеттік инвестицияларды жоспарлау;</w:t>
      </w:r>
    </w:p>
    <w:bookmarkEnd w:id="2504"/>
    <w:bookmarkStart w:name="z2576" w:id="2505"/>
    <w:p>
      <w:pPr>
        <w:spacing w:after="0"/>
        <w:ind w:left="0"/>
        <w:jc w:val="both"/>
      </w:pPr>
      <w:r>
        <w:rPr>
          <w:rFonts w:ascii="Times New Roman"/>
          <w:b w:val="false"/>
          <w:i w:val="false"/>
          <w:color w:val="000000"/>
          <w:sz w:val="28"/>
        </w:rPr>
        <w:t>
      12) жергілікті бюджеттік инвестициялық жобалардың (бағдарламалардың) техникалық-экономикалық негіздемелерін әзірлеуді қаржыландыруды жүзеге асыру;</w:t>
      </w:r>
    </w:p>
    <w:bookmarkEnd w:id="2505"/>
    <w:bookmarkStart w:name="z2577" w:id="2506"/>
    <w:p>
      <w:pPr>
        <w:spacing w:after="0"/>
        <w:ind w:left="0"/>
        <w:jc w:val="both"/>
      </w:pPr>
      <w:r>
        <w:rPr>
          <w:rFonts w:ascii="Times New Roman"/>
          <w:b w:val="false"/>
          <w:i w:val="false"/>
          <w:color w:val="000000"/>
          <w:sz w:val="28"/>
        </w:rPr>
        <w:t>
      13) Қазақстан Республикасының заңнамасында қарастырылған тәртіпте жергілікті мемлекеттік бюджеттік инвестициялық жобаларға (бағдарламаларға) экономикалық сараптама өткізу;</w:t>
      </w:r>
    </w:p>
    <w:bookmarkEnd w:id="2506"/>
    <w:bookmarkStart w:name="z2578" w:id="2507"/>
    <w:p>
      <w:pPr>
        <w:spacing w:after="0"/>
        <w:ind w:left="0"/>
        <w:jc w:val="both"/>
      </w:pPr>
      <w:r>
        <w:rPr>
          <w:rFonts w:ascii="Times New Roman"/>
          <w:b w:val="false"/>
          <w:i w:val="false"/>
          <w:color w:val="000000"/>
          <w:sz w:val="28"/>
        </w:rPr>
        <w:t>
      14) мемлекеттік бюджет қаражаты есебінен жүзеге асырылатын инвестициялық жобалардың іске асырылу барысы туралы жиынтық ақпаратты құру және әкімдікке ұсыну;</w:t>
      </w:r>
    </w:p>
    <w:bookmarkEnd w:id="2507"/>
    <w:bookmarkStart w:name="z2579" w:id="2508"/>
    <w:p>
      <w:pPr>
        <w:spacing w:after="0"/>
        <w:ind w:left="0"/>
        <w:jc w:val="both"/>
      </w:pPr>
      <w:r>
        <w:rPr>
          <w:rFonts w:ascii="Times New Roman"/>
          <w:b w:val="false"/>
          <w:i w:val="false"/>
          <w:color w:val="000000"/>
          <w:sz w:val="28"/>
        </w:rPr>
        <w:t>
      15) экономикалық, инвестициялық, бюджет мәселелері бойынша жергілікті атқарушы органның нормативтік құқықтық актілерінің жобаларын әзірлеу;</w:t>
      </w:r>
    </w:p>
    <w:bookmarkEnd w:id="2508"/>
    <w:bookmarkStart w:name="z2580" w:id="2509"/>
    <w:p>
      <w:pPr>
        <w:spacing w:after="0"/>
        <w:ind w:left="0"/>
        <w:jc w:val="both"/>
      </w:pPr>
      <w:r>
        <w:rPr>
          <w:rFonts w:ascii="Times New Roman"/>
          <w:b w:val="false"/>
          <w:i w:val="false"/>
          <w:color w:val="000000"/>
          <w:sz w:val="28"/>
        </w:rPr>
        <w:t>
      16) Нұр-Сұлтан қаласының бес жылдық кезеңге арналған дамыту бағдарламасын, сондай-ақ оны іске асыру жөніндегі іс-шаралар жоспарын әзірлеу, мониторингілеу, оларға өзгерістер мен толықтырулар енгізу бойынша ұсыныстар енгізу;</w:t>
      </w:r>
    </w:p>
    <w:bookmarkEnd w:id="2509"/>
    <w:bookmarkStart w:name="z2581" w:id="2510"/>
    <w:p>
      <w:pPr>
        <w:spacing w:after="0"/>
        <w:ind w:left="0"/>
        <w:jc w:val="both"/>
      </w:pPr>
      <w:r>
        <w:rPr>
          <w:rFonts w:ascii="Times New Roman"/>
          <w:b w:val="false"/>
          <w:i w:val="false"/>
          <w:color w:val="000000"/>
          <w:sz w:val="28"/>
        </w:rPr>
        <w:t xml:space="preserve">
      17) жергілікті бюджеттен қаржыландырылатын атқарушы органдардың гранттарды тартуға арналған басымды өтінімдерінің тізбесін құру және орталық мемлекеттік органдарға ұсыну; </w:t>
      </w:r>
    </w:p>
    <w:bookmarkEnd w:id="2510"/>
    <w:bookmarkStart w:name="z2582" w:id="2511"/>
    <w:p>
      <w:pPr>
        <w:spacing w:after="0"/>
        <w:ind w:left="0"/>
        <w:jc w:val="both"/>
      </w:pPr>
      <w:r>
        <w:rPr>
          <w:rFonts w:ascii="Times New Roman"/>
          <w:b w:val="false"/>
          <w:i w:val="false"/>
          <w:color w:val="000000"/>
          <w:sz w:val="28"/>
        </w:rPr>
        <w:t>
      18) жергілікті бюджеттік бағдарламаларды, жергілікті бюджеттік инвестициялар мен гранттарды іске асырудың тиімділігін (нәтижелілігін) бағалауды жүргізу;</w:t>
      </w:r>
    </w:p>
    <w:bookmarkEnd w:id="2511"/>
    <w:bookmarkStart w:name="z2583" w:id="2512"/>
    <w:p>
      <w:pPr>
        <w:spacing w:after="0"/>
        <w:ind w:left="0"/>
        <w:jc w:val="both"/>
      </w:pPr>
      <w:r>
        <w:rPr>
          <w:rFonts w:ascii="Times New Roman"/>
          <w:b w:val="false"/>
          <w:i w:val="false"/>
          <w:color w:val="000000"/>
          <w:sz w:val="28"/>
        </w:rPr>
        <w:t>
      19) гендерлік және отбасылық-демографиялық саясатты іске асыру;</w:t>
      </w:r>
    </w:p>
    <w:bookmarkEnd w:id="2512"/>
    <w:bookmarkStart w:name="z2584" w:id="2513"/>
    <w:p>
      <w:pPr>
        <w:spacing w:after="0"/>
        <w:ind w:left="0"/>
        <w:jc w:val="both"/>
      </w:pPr>
      <w:r>
        <w:rPr>
          <w:rFonts w:ascii="Times New Roman"/>
          <w:b w:val="false"/>
          <w:i w:val="false"/>
          <w:color w:val="000000"/>
          <w:sz w:val="28"/>
        </w:rPr>
        <w:t>
      20) "Нұр-Сұлтан қаласының Стратегиялық және бюджеттік жоспарлау басқармасы" мемлекеттік мекемесі қызметінің тиімділігін бағалауды жүргізу үшін материалдар дайындау;</w:t>
      </w:r>
    </w:p>
    <w:bookmarkEnd w:id="2513"/>
    <w:bookmarkStart w:name="z2585" w:id="2514"/>
    <w:p>
      <w:pPr>
        <w:spacing w:after="0"/>
        <w:ind w:left="0"/>
        <w:jc w:val="both"/>
      </w:pPr>
      <w:r>
        <w:rPr>
          <w:rFonts w:ascii="Times New Roman"/>
          <w:b w:val="false"/>
          <w:i w:val="false"/>
          <w:color w:val="000000"/>
          <w:sz w:val="28"/>
        </w:rPr>
        <w:t>
      21) "Нұр-Сұлтан қаласының Стратегиялық және бюджеттік жоспарлау басқармасы" мемлекеттік мекемесінің қызметін жетілдіру жөнінде ұсыныстар мен ұсынымдар әзірлеу;</w:t>
      </w:r>
    </w:p>
    <w:bookmarkEnd w:id="2514"/>
    <w:bookmarkStart w:name="z2586" w:id="2515"/>
    <w:p>
      <w:pPr>
        <w:spacing w:after="0"/>
        <w:ind w:left="0"/>
        <w:jc w:val="both"/>
      </w:pPr>
      <w:r>
        <w:rPr>
          <w:rFonts w:ascii="Times New Roman"/>
          <w:b w:val="false"/>
          <w:i w:val="false"/>
          <w:color w:val="000000"/>
          <w:sz w:val="28"/>
        </w:rPr>
        <w:t>
      22) жалпы сипаттағы трансферттердің көлемін анықтау;</w:t>
      </w:r>
    </w:p>
    <w:bookmarkEnd w:id="2515"/>
    <w:bookmarkStart w:name="z2587" w:id="2516"/>
    <w:p>
      <w:pPr>
        <w:spacing w:after="0"/>
        <w:ind w:left="0"/>
        <w:jc w:val="both"/>
      </w:pPr>
      <w:r>
        <w:rPr>
          <w:rFonts w:ascii="Times New Roman"/>
          <w:b w:val="false"/>
          <w:i w:val="false"/>
          <w:color w:val="000000"/>
          <w:sz w:val="28"/>
        </w:rPr>
        <w:t>
      23) Нұр-Сұлтан қаласының Бюджеттік комиссиясы жұмыс органының функцияларын жүзеге асыру;</w:t>
      </w:r>
    </w:p>
    <w:bookmarkEnd w:id="2516"/>
    <w:bookmarkStart w:name="z2588" w:id="2517"/>
    <w:p>
      <w:pPr>
        <w:spacing w:after="0"/>
        <w:ind w:left="0"/>
        <w:jc w:val="both"/>
      </w:pPr>
      <w:r>
        <w:rPr>
          <w:rFonts w:ascii="Times New Roman"/>
          <w:b w:val="false"/>
          <w:i w:val="false"/>
          <w:color w:val="000000"/>
          <w:sz w:val="28"/>
        </w:rPr>
        <w:t>
      24) бюджеттік бағдарламалар әкімшілерінің Нұр-Сұлтан қаласының әлеуметтік-экономикалық даму басымдықтарын іске асыруға бағытталған шығыстардың жаңа бастамалары, оның ішінде бюджеттік инвестициялар бойынша ұсыныстарын стратегиялық және бағдарламалық құжаттарға, Қазақстан Республикасының бюджеттік және өзге де заңнамасына сәйкестігін қарау;</w:t>
      </w:r>
    </w:p>
    <w:bookmarkEnd w:id="2517"/>
    <w:bookmarkStart w:name="z2589" w:id="2518"/>
    <w:p>
      <w:pPr>
        <w:spacing w:after="0"/>
        <w:ind w:left="0"/>
        <w:jc w:val="both"/>
      </w:pPr>
      <w:r>
        <w:rPr>
          <w:rFonts w:ascii="Times New Roman"/>
          <w:b w:val="false"/>
          <w:i w:val="false"/>
          <w:color w:val="000000"/>
          <w:sz w:val="28"/>
        </w:rPr>
        <w:t>
      25) стратегиялық мақсаттармен, стратегиялық бағыттардың міндеттерімен өзара байланысы тұрғысынан бюджеттік бағдарламалардың көрсеткіштерін қарау;</w:t>
      </w:r>
    </w:p>
    <w:bookmarkEnd w:id="2518"/>
    <w:bookmarkStart w:name="z2590" w:id="2519"/>
    <w:p>
      <w:pPr>
        <w:spacing w:after="0"/>
        <w:ind w:left="0"/>
        <w:jc w:val="both"/>
      </w:pPr>
      <w:r>
        <w:rPr>
          <w:rFonts w:ascii="Times New Roman"/>
          <w:b w:val="false"/>
          <w:i w:val="false"/>
          <w:color w:val="000000"/>
          <w:sz w:val="28"/>
        </w:rPr>
        <w:t>
      26) жергілікті бюджет қаражаты есебінен жүзеге асырылатын бюджеттік инвестициялық жобалардың, сондай-ақ заңды тұлғалардың жарғылық капиталына мемлекеттің қатысуы жолымен жергілікті бюджеттік инвестицияларды іске асыру барысына мониторингті жүзеге асыру;</w:t>
      </w:r>
    </w:p>
    <w:bookmarkEnd w:id="2519"/>
    <w:bookmarkStart w:name="z2591" w:id="2520"/>
    <w:p>
      <w:pPr>
        <w:spacing w:after="0"/>
        <w:ind w:left="0"/>
        <w:jc w:val="both"/>
      </w:pPr>
      <w:r>
        <w:rPr>
          <w:rFonts w:ascii="Times New Roman"/>
          <w:b w:val="false"/>
          <w:i w:val="false"/>
          <w:color w:val="000000"/>
          <w:sz w:val="28"/>
        </w:rPr>
        <w:t>
      27) экономикалық даму бойынша қалаға халықаралық рейтингтер беру бойынша халықаралық рейтингтік агенттіктермен өзара қарым-қатынасты ұйымдастыру;</w:t>
      </w:r>
    </w:p>
    <w:bookmarkEnd w:id="2520"/>
    <w:bookmarkStart w:name="z2592" w:id="2521"/>
    <w:p>
      <w:pPr>
        <w:spacing w:after="0"/>
        <w:ind w:left="0"/>
        <w:jc w:val="both"/>
      </w:pPr>
      <w:r>
        <w:rPr>
          <w:rFonts w:ascii="Times New Roman"/>
          <w:b w:val="false"/>
          <w:i w:val="false"/>
          <w:color w:val="000000"/>
          <w:sz w:val="28"/>
        </w:rPr>
        <w:t>
      28) Қазақстан Республикасы Президенті Әкімшілігінің, Премьер-Министрі Кеңсесінің, орталық атқарушы органдардың, Нұр-Сұлтан қаласы әкімінің және әкімдігінің тапсырмаларын орындау;</w:t>
      </w:r>
    </w:p>
    <w:bookmarkEnd w:id="2521"/>
    <w:bookmarkStart w:name="z2593" w:id="2522"/>
    <w:p>
      <w:pPr>
        <w:spacing w:after="0"/>
        <w:ind w:left="0"/>
        <w:jc w:val="both"/>
      </w:pPr>
      <w:r>
        <w:rPr>
          <w:rFonts w:ascii="Times New Roman"/>
          <w:b w:val="false"/>
          <w:i w:val="false"/>
          <w:color w:val="000000"/>
          <w:sz w:val="28"/>
        </w:rPr>
        <w:t>
      29) бухгалтерлік есепті және есептілікті, кадрлық-құқықтық жұмыстарды, әкімшілік-шаруашылық қызметті жүргізу;</w:t>
      </w:r>
    </w:p>
    <w:bookmarkEnd w:id="2522"/>
    <w:bookmarkStart w:name="z2594" w:id="2523"/>
    <w:p>
      <w:pPr>
        <w:spacing w:after="0"/>
        <w:ind w:left="0"/>
        <w:jc w:val="both"/>
      </w:pPr>
      <w:r>
        <w:rPr>
          <w:rFonts w:ascii="Times New Roman"/>
          <w:b w:val="false"/>
          <w:i w:val="false"/>
          <w:color w:val="000000"/>
          <w:sz w:val="28"/>
        </w:rPr>
        <w:t>
      30) құқықтық және нормативтік құқықтық актілердің, шарттардың, іс жүргізу құжаттарының жобаларын, сондай-ақ заң сипатындағы өзге де құжаттарды әзірлеуге қатысу;</w:t>
      </w:r>
    </w:p>
    <w:bookmarkEnd w:id="2523"/>
    <w:bookmarkStart w:name="z2595" w:id="2524"/>
    <w:p>
      <w:pPr>
        <w:spacing w:after="0"/>
        <w:ind w:left="0"/>
        <w:jc w:val="both"/>
      </w:pPr>
      <w:r>
        <w:rPr>
          <w:rFonts w:ascii="Times New Roman"/>
          <w:b w:val="false"/>
          <w:i w:val="false"/>
          <w:color w:val="000000"/>
          <w:sz w:val="28"/>
        </w:rPr>
        <w:t>
      31) концессиялық жобаларды қарау және келісу;</w:t>
      </w:r>
    </w:p>
    <w:bookmarkEnd w:id="2524"/>
    <w:bookmarkStart w:name="z2596" w:id="2525"/>
    <w:p>
      <w:pPr>
        <w:spacing w:after="0"/>
        <w:ind w:left="0"/>
        <w:jc w:val="both"/>
      </w:pPr>
      <w:r>
        <w:rPr>
          <w:rFonts w:ascii="Times New Roman"/>
          <w:b w:val="false"/>
          <w:i w:val="false"/>
          <w:color w:val="000000"/>
          <w:sz w:val="28"/>
        </w:rPr>
        <w:t>
      32) концессиялық жобалардың конкурстық құжаттамалары сараптамасының оң қорытындысы негізінде Нұр-Сұлтан қаласының коммуналдық меншігіне жататын концессия объектілері бойынша тізбе құру;</w:t>
      </w:r>
    </w:p>
    <w:bookmarkEnd w:id="2525"/>
    <w:bookmarkStart w:name="z2597" w:id="2526"/>
    <w:p>
      <w:pPr>
        <w:spacing w:after="0"/>
        <w:ind w:left="0"/>
        <w:jc w:val="both"/>
      </w:pPr>
      <w:r>
        <w:rPr>
          <w:rFonts w:ascii="Times New Roman"/>
          <w:b w:val="false"/>
          <w:i w:val="false"/>
          <w:color w:val="000000"/>
          <w:sz w:val="28"/>
        </w:rPr>
        <w:t>
      33) бюджеттік бағдарламалар әкімшілерінің бюджеттік бағдарламаларын бекіту және оларға өзгерістер мен толықтырулар енгізу жөнінде бұйрықтарының жобаларын қарастыру және келісу;</w:t>
      </w:r>
    </w:p>
    <w:bookmarkEnd w:id="2526"/>
    <w:bookmarkStart w:name="z2598" w:id="2527"/>
    <w:p>
      <w:pPr>
        <w:spacing w:after="0"/>
        <w:ind w:left="0"/>
        <w:jc w:val="both"/>
      </w:pPr>
      <w:r>
        <w:rPr>
          <w:rFonts w:ascii="Times New Roman"/>
          <w:b w:val="false"/>
          <w:i w:val="false"/>
          <w:color w:val="000000"/>
          <w:sz w:val="28"/>
        </w:rPr>
        <w:t>
      34) іске асыру жоспарланған мемлекеттік-жекешелік әріптестіктің жергілікті жобаларының тізбесін келісу, қалыптастыру және оны жергілікті өкілетті органға ұсыну;</w:t>
      </w:r>
    </w:p>
    <w:bookmarkEnd w:id="2527"/>
    <w:bookmarkStart w:name="z2599" w:id="2528"/>
    <w:p>
      <w:pPr>
        <w:spacing w:after="0"/>
        <w:ind w:left="0"/>
        <w:jc w:val="both"/>
      </w:pPr>
      <w:r>
        <w:rPr>
          <w:rFonts w:ascii="Times New Roman"/>
          <w:b w:val="false"/>
          <w:i w:val="false"/>
          <w:color w:val="000000"/>
          <w:sz w:val="28"/>
        </w:rPr>
        <w:t>
      35) стратегиялық мақсаттарға қол жеткізу тиімділігін және нәтиже көрсеткішін бағалау;</w:t>
      </w:r>
    </w:p>
    <w:bookmarkEnd w:id="2528"/>
    <w:bookmarkStart w:name="z2600" w:id="2529"/>
    <w:p>
      <w:pPr>
        <w:spacing w:after="0"/>
        <w:ind w:left="0"/>
        <w:jc w:val="both"/>
      </w:pPr>
      <w:r>
        <w:rPr>
          <w:rFonts w:ascii="Times New Roman"/>
          <w:b w:val="false"/>
          <w:i w:val="false"/>
          <w:color w:val="000000"/>
          <w:sz w:val="28"/>
        </w:rPr>
        <w:t>
      36) әлеуетті тәуекел аймақтарын анықтаумен көлеңкелі экономиканың мониторингісін өткізу, превентивтік және реттеуші шаралар әзірлеу;</w:t>
      </w:r>
    </w:p>
    <w:bookmarkEnd w:id="2529"/>
    <w:bookmarkStart w:name="z2601" w:id="2530"/>
    <w:p>
      <w:pPr>
        <w:spacing w:after="0"/>
        <w:ind w:left="0"/>
        <w:jc w:val="both"/>
      </w:pPr>
      <w:r>
        <w:rPr>
          <w:rFonts w:ascii="Times New Roman"/>
          <w:b w:val="false"/>
          <w:i w:val="false"/>
          <w:color w:val="000000"/>
          <w:sz w:val="28"/>
        </w:rPr>
        <w:t>
      37) мемлекеттік инвестициялық жобалардың инвестициялық ұсыныстарына экономикалық қорытындылар құру;</w:t>
      </w:r>
    </w:p>
    <w:bookmarkEnd w:id="2530"/>
    <w:bookmarkStart w:name="z2602" w:id="2531"/>
    <w:p>
      <w:pPr>
        <w:spacing w:after="0"/>
        <w:ind w:left="0"/>
        <w:jc w:val="both"/>
      </w:pPr>
      <w:r>
        <w:rPr>
          <w:rFonts w:ascii="Times New Roman"/>
          <w:b w:val="false"/>
          <w:i w:val="false"/>
          <w:color w:val="000000"/>
          <w:sz w:val="28"/>
        </w:rPr>
        <w:t>
      38) мемлекеттік жоспарлау жөніндегі орталық уәкілетті органға жергілікті жобаларды іске асыру мониторингі бойынша жиынтық есеп беру;</w:t>
      </w:r>
    </w:p>
    <w:bookmarkEnd w:id="2531"/>
    <w:bookmarkStart w:name="z2603" w:id="2532"/>
    <w:p>
      <w:pPr>
        <w:spacing w:after="0"/>
        <w:ind w:left="0"/>
        <w:jc w:val="both"/>
      </w:pPr>
      <w:r>
        <w:rPr>
          <w:rFonts w:ascii="Times New Roman"/>
          <w:b w:val="false"/>
          <w:i w:val="false"/>
          <w:color w:val="000000"/>
          <w:sz w:val="28"/>
        </w:rPr>
        <w:t>
      39) Қазақстан Республикасының заңнамасына сәйкес өзге де қызмет түрлерін жүзеге асыру.</w:t>
      </w:r>
    </w:p>
    <w:bookmarkEnd w:id="2532"/>
    <w:bookmarkStart w:name="z2604" w:id="2533"/>
    <w:p>
      <w:pPr>
        <w:spacing w:after="0"/>
        <w:ind w:left="0"/>
        <w:jc w:val="both"/>
      </w:pPr>
      <w:r>
        <w:rPr>
          <w:rFonts w:ascii="Times New Roman"/>
          <w:b w:val="false"/>
          <w:i w:val="false"/>
          <w:color w:val="000000"/>
          <w:sz w:val="28"/>
        </w:rPr>
        <w:t xml:space="preserve">
      17. Құқықтары мен міндеттері: </w:t>
      </w:r>
    </w:p>
    <w:bookmarkEnd w:id="2533"/>
    <w:bookmarkStart w:name="z2605" w:id="2534"/>
    <w:p>
      <w:pPr>
        <w:spacing w:after="0"/>
        <w:ind w:left="0"/>
        <w:jc w:val="both"/>
      </w:pPr>
      <w:r>
        <w:rPr>
          <w:rFonts w:ascii="Times New Roman"/>
          <w:b w:val="false"/>
          <w:i w:val="false"/>
          <w:color w:val="000000"/>
          <w:sz w:val="28"/>
        </w:rPr>
        <w:t>
      1) қаланың даму мақсатын, басымдылығын және стратегиясын айқындау жөніндегі ұсыныстарды әкімдікке енгізу;</w:t>
      </w:r>
    </w:p>
    <w:bookmarkEnd w:id="2534"/>
    <w:bookmarkStart w:name="z2606" w:id="2535"/>
    <w:p>
      <w:pPr>
        <w:spacing w:after="0"/>
        <w:ind w:left="0"/>
        <w:jc w:val="both"/>
      </w:pPr>
      <w:r>
        <w:rPr>
          <w:rFonts w:ascii="Times New Roman"/>
          <w:b w:val="false"/>
          <w:i w:val="false"/>
          <w:color w:val="000000"/>
          <w:sz w:val="28"/>
        </w:rPr>
        <w:t>
      2) жергілікті бюджеттен қаржыландырылатын мемлекеттік мекемелер мен кәсіпорындардан қажетті құжаттарды, ақпараттарды және мәліметтерді талап ету және алу;</w:t>
      </w:r>
    </w:p>
    <w:bookmarkEnd w:id="2535"/>
    <w:bookmarkStart w:name="z2607" w:id="2536"/>
    <w:p>
      <w:pPr>
        <w:spacing w:after="0"/>
        <w:ind w:left="0"/>
        <w:jc w:val="both"/>
      </w:pPr>
      <w:r>
        <w:rPr>
          <w:rFonts w:ascii="Times New Roman"/>
          <w:b w:val="false"/>
          <w:i w:val="false"/>
          <w:color w:val="000000"/>
          <w:sz w:val="28"/>
        </w:rPr>
        <w:t>
      3) әкімдікке мына мәселелер:</w:t>
      </w:r>
    </w:p>
    <w:bookmarkEnd w:id="2536"/>
    <w:bookmarkStart w:name="z2608" w:id="2537"/>
    <w:p>
      <w:pPr>
        <w:spacing w:after="0"/>
        <w:ind w:left="0"/>
        <w:jc w:val="both"/>
      </w:pPr>
      <w:r>
        <w:rPr>
          <w:rFonts w:ascii="Times New Roman"/>
          <w:b w:val="false"/>
          <w:i w:val="false"/>
          <w:color w:val="000000"/>
          <w:sz w:val="28"/>
        </w:rPr>
        <w:t>
      Нұр-Сұлтан қаласы дамуының стратегиясын іске асыруға кедергі келтіретін қабылданған актілерді жою немесе өзгерту;</w:t>
      </w:r>
    </w:p>
    <w:bookmarkEnd w:id="2537"/>
    <w:bookmarkStart w:name="z2609" w:id="2538"/>
    <w:p>
      <w:pPr>
        <w:spacing w:after="0"/>
        <w:ind w:left="0"/>
        <w:jc w:val="both"/>
      </w:pPr>
      <w:r>
        <w:rPr>
          <w:rFonts w:ascii="Times New Roman"/>
          <w:b w:val="false"/>
          <w:i w:val="false"/>
          <w:color w:val="000000"/>
          <w:sz w:val="28"/>
        </w:rPr>
        <w:t>
      әкімдіктің қатысуымен ұйымды құру, қайта ұйымдастыру немесе жою бойынша ұсыныстар енгізу;</w:t>
      </w:r>
    </w:p>
    <w:bookmarkEnd w:id="2538"/>
    <w:bookmarkStart w:name="z2610" w:id="2539"/>
    <w:p>
      <w:pPr>
        <w:spacing w:after="0"/>
        <w:ind w:left="0"/>
        <w:jc w:val="both"/>
      </w:pPr>
      <w:r>
        <w:rPr>
          <w:rFonts w:ascii="Times New Roman"/>
          <w:b w:val="false"/>
          <w:i w:val="false"/>
          <w:color w:val="000000"/>
          <w:sz w:val="28"/>
        </w:rPr>
        <w:t>
      4) консалтингтік қызметтерді жүзеге асыру үшін қазақстандық және шетелдік заңды және жеке тұлғаларды жұмысқа тарту;</w:t>
      </w:r>
    </w:p>
    <w:bookmarkEnd w:id="2539"/>
    <w:bookmarkStart w:name="z2611" w:id="2540"/>
    <w:p>
      <w:pPr>
        <w:spacing w:after="0"/>
        <w:ind w:left="0"/>
        <w:jc w:val="both"/>
      </w:pPr>
      <w:r>
        <w:rPr>
          <w:rFonts w:ascii="Times New Roman"/>
          <w:b w:val="false"/>
          <w:i w:val="false"/>
          <w:color w:val="000000"/>
          <w:sz w:val="28"/>
        </w:rPr>
        <w:t>
      5) сараптама мен консультация өткізу үшін орталық және жергілікті атқарушы органдардың мамандарын, сондай-ақ тәуелсіз сарапшыларды тарту;</w:t>
      </w:r>
    </w:p>
    <w:bookmarkEnd w:id="2540"/>
    <w:bookmarkStart w:name="z2612" w:id="2541"/>
    <w:p>
      <w:pPr>
        <w:spacing w:after="0"/>
        <w:ind w:left="0"/>
        <w:jc w:val="both"/>
      </w:pPr>
      <w:r>
        <w:rPr>
          <w:rFonts w:ascii="Times New Roman"/>
          <w:b w:val="false"/>
          <w:i w:val="false"/>
          <w:color w:val="000000"/>
          <w:sz w:val="28"/>
        </w:rPr>
        <w:t>
      6) өз қызметін Қазақстан Республикасының заңнамасына сәйкес жүзеге асыру;</w:t>
      </w:r>
    </w:p>
    <w:bookmarkEnd w:id="2541"/>
    <w:bookmarkStart w:name="z2613" w:id="2542"/>
    <w:p>
      <w:pPr>
        <w:spacing w:after="0"/>
        <w:ind w:left="0"/>
        <w:jc w:val="both"/>
      </w:pPr>
      <w:r>
        <w:rPr>
          <w:rFonts w:ascii="Times New Roman"/>
          <w:b w:val="false"/>
          <w:i w:val="false"/>
          <w:color w:val="000000"/>
          <w:sz w:val="28"/>
        </w:rPr>
        <w:t>
      7) "Нұр-Сұлтан қаласының Стратегиялық және бюджеттік жоспарлау басқармасы" мемлекеттік мекемесінің алдына қойған міндеттері мен функцияларын толық көлемде орындауды қамтамасыз ету;</w:t>
      </w:r>
    </w:p>
    <w:bookmarkEnd w:id="2542"/>
    <w:bookmarkStart w:name="z2614" w:id="2543"/>
    <w:p>
      <w:pPr>
        <w:spacing w:after="0"/>
        <w:ind w:left="0"/>
        <w:jc w:val="both"/>
      </w:pPr>
      <w:r>
        <w:rPr>
          <w:rFonts w:ascii="Times New Roman"/>
          <w:b w:val="false"/>
          <w:i w:val="false"/>
          <w:color w:val="000000"/>
          <w:sz w:val="28"/>
        </w:rPr>
        <w:t>
      8) шағым жасау, талап-арыз жазу, соттарда талапкер және жауапкер ретінде әрекет ету.</w:t>
      </w:r>
    </w:p>
    <w:bookmarkEnd w:id="2543"/>
    <w:bookmarkStart w:name="z2615" w:id="2544"/>
    <w:p>
      <w:pPr>
        <w:spacing w:after="0"/>
        <w:ind w:left="0"/>
        <w:jc w:val="left"/>
      </w:pPr>
      <w:r>
        <w:rPr>
          <w:rFonts w:ascii="Times New Roman"/>
          <w:b/>
          <w:i w:val="false"/>
          <w:color w:val="000000"/>
        </w:rPr>
        <w:t xml:space="preserve"> 3. "Нұр-Сұлтан қаласының Стратегиялық және бюджеттік жоспарлау басқармасы" мемлекеттік мекемесінің қызметін ұйымдастыру</w:t>
      </w:r>
    </w:p>
    <w:bookmarkEnd w:id="2544"/>
    <w:bookmarkStart w:name="z2616" w:id="2545"/>
    <w:p>
      <w:pPr>
        <w:spacing w:after="0"/>
        <w:ind w:left="0"/>
        <w:jc w:val="both"/>
      </w:pPr>
      <w:r>
        <w:rPr>
          <w:rFonts w:ascii="Times New Roman"/>
          <w:b w:val="false"/>
          <w:i w:val="false"/>
          <w:color w:val="000000"/>
          <w:sz w:val="28"/>
        </w:rPr>
        <w:t>
      18. "Нұр-Сұлтан қаласының Стратегиялық және бюджеттік жоспарлау басқармасы" мемлекеттік мекемесінде басшылықты "Нұр-Сұлтан қаласының Стратегиялық және бюджеттік жоспарлау басқармасы"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2545"/>
    <w:bookmarkStart w:name="z2617" w:id="2546"/>
    <w:p>
      <w:pPr>
        <w:spacing w:after="0"/>
        <w:ind w:left="0"/>
        <w:jc w:val="both"/>
      </w:pPr>
      <w:r>
        <w:rPr>
          <w:rFonts w:ascii="Times New Roman"/>
          <w:b w:val="false"/>
          <w:i w:val="false"/>
          <w:color w:val="000000"/>
          <w:sz w:val="28"/>
        </w:rPr>
        <w:t>
      19. "Нұр-Сұлтан қаласының Стратегиялық және бюджеттік жоспарлау басқармасы" мемлекеттік мекемесінің басшысы Қазақстан Республикасының заңнамасына сәйкес қызметке тағайындалады және қызметтен босатылады.</w:t>
      </w:r>
    </w:p>
    <w:bookmarkEnd w:id="2546"/>
    <w:bookmarkStart w:name="z2618" w:id="2547"/>
    <w:p>
      <w:pPr>
        <w:spacing w:after="0"/>
        <w:ind w:left="0"/>
        <w:jc w:val="both"/>
      </w:pPr>
      <w:r>
        <w:rPr>
          <w:rFonts w:ascii="Times New Roman"/>
          <w:b w:val="false"/>
          <w:i w:val="false"/>
          <w:color w:val="000000"/>
          <w:sz w:val="28"/>
        </w:rPr>
        <w:t>
      20. "Нұр-Сұлтан қаласының Стратегиялық және бюджеттік жоспарлау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p>
    <w:bookmarkEnd w:id="2547"/>
    <w:bookmarkStart w:name="z2619" w:id="2548"/>
    <w:p>
      <w:pPr>
        <w:spacing w:after="0"/>
        <w:ind w:left="0"/>
        <w:jc w:val="both"/>
      </w:pPr>
      <w:r>
        <w:rPr>
          <w:rFonts w:ascii="Times New Roman"/>
          <w:b w:val="false"/>
          <w:i w:val="false"/>
          <w:color w:val="000000"/>
          <w:sz w:val="28"/>
        </w:rPr>
        <w:t>
      21. "Нұр-Сұлтан қаласының Стратегиялық және бюджеттік жоспарлау басқармасы" мемлекеттік мекемесі басшысының өкілеттігі:</w:t>
      </w:r>
    </w:p>
    <w:bookmarkEnd w:id="2548"/>
    <w:bookmarkStart w:name="z2620" w:id="2549"/>
    <w:p>
      <w:pPr>
        <w:spacing w:after="0"/>
        <w:ind w:left="0"/>
        <w:jc w:val="both"/>
      </w:pPr>
      <w:r>
        <w:rPr>
          <w:rFonts w:ascii="Times New Roman"/>
          <w:b w:val="false"/>
          <w:i w:val="false"/>
          <w:color w:val="000000"/>
          <w:sz w:val="28"/>
        </w:rPr>
        <w:t>
      1) өзінің орынбасарлары мен "Нұр-Сұлтан қаласының Стратегиялық және бюджеттік жоспарлау басқармасы" мемлекеттік мекемесінің құрылымдық бөлімшелері басшыларының міндеттерін айқындайды және жауапкершілік дәрежесін белгілейді;</w:t>
      </w:r>
    </w:p>
    <w:bookmarkEnd w:id="2549"/>
    <w:bookmarkStart w:name="z2621" w:id="2550"/>
    <w:p>
      <w:pPr>
        <w:spacing w:after="0"/>
        <w:ind w:left="0"/>
        <w:jc w:val="both"/>
      </w:pPr>
      <w:r>
        <w:rPr>
          <w:rFonts w:ascii="Times New Roman"/>
          <w:b w:val="false"/>
          <w:i w:val="false"/>
          <w:color w:val="000000"/>
          <w:sz w:val="28"/>
        </w:rPr>
        <w:t>
      2) Қазақстан Республикасының заңнамасына сәйкес "Нұр-Сұлтан қаласының Стратегиялық және бюджеттік жоспарлау басқармасы" мемлекеттік мекемесінің қызметкерлерін лауазымына тағайындайды және лауазымынан босатады;</w:t>
      </w:r>
    </w:p>
    <w:bookmarkEnd w:id="2550"/>
    <w:bookmarkStart w:name="z2622" w:id="2551"/>
    <w:p>
      <w:pPr>
        <w:spacing w:after="0"/>
        <w:ind w:left="0"/>
        <w:jc w:val="both"/>
      </w:pPr>
      <w:r>
        <w:rPr>
          <w:rFonts w:ascii="Times New Roman"/>
          <w:b w:val="false"/>
          <w:i w:val="false"/>
          <w:color w:val="000000"/>
          <w:sz w:val="28"/>
        </w:rPr>
        <w:t>
      3) Қазақстан Республикасының заңнамасында белгіленген тәртіппен "Нұр-Сұлтан қаласының Стратегиялық және бюджеттік жоспарлау басқармасы" мемлекеттік мекемесінің қызметкерлерін көтермелеу және марапаттау мәселелерін шешеді және оларға тәртіптік жазалар қолданады;</w:t>
      </w:r>
    </w:p>
    <w:bookmarkEnd w:id="2551"/>
    <w:bookmarkStart w:name="z2623" w:id="2552"/>
    <w:p>
      <w:pPr>
        <w:spacing w:after="0"/>
        <w:ind w:left="0"/>
        <w:jc w:val="both"/>
      </w:pPr>
      <w:r>
        <w:rPr>
          <w:rFonts w:ascii="Times New Roman"/>
          <w:b w:val="false"/>
          <w:i w:val="false"/>
          <w:color w:val="000000"/>
          <w:sz w:val="28"/>
        </w:rPr>
        <w:t>
      4) өз құзыреті шегінде "Нұр-Сұлтан қаласының Стратегиялық және бюджеттік жоспарлау басқармасы" мемлекеттік мекемесінің қызметкерлері үшін орындауға міндетті бұйрықтар шығарады;</w:t>
      </w:r>
    </w:p>
    <w:bookmarkEnd w:id="2552"/>
    <w:bookmarkStart w:name="z2624" w:id="2553"/>
    <w:p>
      <w:pPr>
        <w:spacing w:after="0"/>
        <w:ind w:left="0"/>
        <w:jc w:val="both"/>
      </w:pPr>
      <w:r>
        <w:rPr>
          <w:rFonts w:ascii="Times New Roman"/>
          <w:b w:val="false"/>
          <w:i w:val="false"/>
          <w:color w:val="000000"/>
          <w:sz w:val="28"/>
        </w:rPr>
        <w:t>
      5) "Нұр-Сұлтан қаласының Стратегиялық және бюджеттік жоспарлау басқармасы" мемлекеттік мекемесінің бөлімдері туралы ережелерді бекітеді;</w:t>
      </w:r>
    </w:p>
    <w:bookmarkEnd w:id="2553"/>
    <w:bookmarkStart w:name="z2625" w:id="2554"/>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 мен ұйымдарда "Нұр-Сұлтан қаласының Стратегиялық және бюджеттік жоспарлау басқармасы" мемлекеттік мекемесінің мүддесін ұсынады;</w:t>
      </w:r>
    </w:p>
    <w:bookmarkEnd w:id="2554"/>
    <w:bookmarkStart w:name="z2626" w:id="2555"/>
    <w:p>
      <w:pPr>
        <w:spacing w:after="0"/>
        <w:ind w:left="0"/>
        <w:jc w:val="both"/>
      </w:pPr>
      <w:r>
        <w:rPr>
          <w:rFonts w:ascii="Times New Roman"/>
          <w:b w:val="false"/>
          <w:i w:val="false"/>
          <w:color w:val="000000"/>
          <w:sz w:val="28"/>
        </w:rPr>
        <w:t>
      7) "Нұр-Сұлтан қаласының Стратегиялық және бюджеттік жоспарлау басқармасы" мемлекеттік мекемесі жұмысының Регламентін бекітеді;</w:t>
      </w:r>
    </w:p>
    <w:bookmarkEnd w:id="2555"/>
    <w:bookmarkStart w:name="z2627" w:id="2556"/>
    <w:p>
      <w:pPr>
        <w:spacing w:after="0"/>
        <w:ind w:left="0"/>
        <w:jc w:val="both"/>
      </w:pPr>
      <w:r>
        <w:rPr>
          <w:rFonts w:ascii="Times New Roman"/>
          <w:b w:val="false"/>
          <w:i w:val="false"/>
          <w:color w:val="000000"/>
          <w:sz w:val="28"/>
        </w:rPr>
        <w:t>
      8) құзыретіне жататын басқа да мәселелер бойынша шешімдер қабылдайды;</w:t>
      </w:r>
    </w:p>
    <w:bookmarkEnd w:id="2556"/>
    <w:bookmarkStart w:name="z2628" w:id="2557"/>
    <w:p>
      <w:pPr>
        <w:spacing w:after="0"/>
        <w:ind w:left="0"/>
        <w:jc w:val="both"/>
      </w:pPr>
      <w:r>
        <w:rPr>
          <w:rFonts w:ascii="Times New Roman"/>
          <w:b w:val="false"/>
          <w:i w:val="false"/>
          <w:color w:val="000000"/>
          <w:sz w:val="28"/>
        </w:rPr>
        <w:t>
      9) "Нұр-Сұлтан қаласының Стратегиялық және бюджеттік жоспарлау басқармасы" мемлекеттік мекемесінің қызметін қамтамасыз етуге қатысты құжаттарға "Нұр-Сұлтан қаласының Стратегиялық және бюджеттік жоспарлау басқармасы" мемлекеттік мекемесі басшысының бірінші қол қою құқығы бар;</w:t>
      </w:r>
    </w:p>
    <w:bookmarkEnd w:id="2557"/>
    <w:bookmarkStart w:name="z2629" w:id="2558"/>
    <w:p>
      <w:pPr>
        <w:spacing w:after="0"/>
        <w:ind w:left="0"/>
        <w:jc w:val="both"/>
      </w:pPr>
      <w:r>
        <w:rPr>
          <w:rFonts w:ascii="Times New Roman"/>
          <w:b w:val="false"/>
          <w:i w:val="false"/>
          <w:color w:val="000000"/>
          <w:sz w:val="28"/>
        </w:rPr>
        <w:t>
      10) "Нұр-Сұлтан қаласының Стратегиялық және бюджеттік жоспарлау басқармасы" мемлекеттік мекемесінде сыбайлас жемқорлыққа қарсы іс-қимылдар жөнінде шаралар қабылдайды және оған дербес жауапты болады.</w:t>
      </w:r>
    </w:p>
    <w:bookmarkEnd w:id="2558"/>
    <w:bookmarkStart w:name="z2630" w:id="2559"/>
    <w:p>
      <w:pPr>
        <w:spacing w:after="0"/>
        <w:ind w:left="0"/>
        <w:jc w:val="both"/>
      </w:pPr>
      <w:r>
        <w:rPr>
          <w:rFonts w:ascii="Times New Roman"/>
          <w:b w:val="false"/>
          <w:i w:val="false"/>
          <w:color w:val="000000"/>
          <w:sz w:val="28"/>
        </w:rPr>
        <w:t>
      "Нұр-Сұлтан қаласының Стратегиялық және бюджеттік жоспарлау басқармасы" мемлекеттік мекемесінің басшысы болмаған кезеңде оның өкілеттілігін Қазақстан Республикасының заңнамасына сәйкес оны алмастыратын адам жүзеге асырады.</w:t>
      </w:r>
    </w:p>
    <w:bookmarkEnd w:id="2559"/>
    <w:bookmarkStart w:name="z2631" w:id="2560"/>
    <w:p>
      <w:pPr>
        <w:spacing w:after="0"/>
        <w:ind w:left="0"/>
        <w:jc w:val="both"/>
      </w:pPr>
      <w:r>
        <w:rPr>
          <w:rFonts w:ascii="Times New Roman"/>
          <w:b w:val="false"/>
          <w:i w:val="false"/>
          <w:color w:val="000000"/>
          <w:sz w:val="28"/>
        </w:rPr>
        <w:t>
      22. "Нұр-Сұлтан қаласының Стратегиялық және бюджеттік жоспарлау басқармасы" мемлекеттік мекемесінің басшысы Қазақстан Республикасының заңнамасына сәйкес өз орынбасарларының өкілеттіктерін белгілейді.</w:t>
      </w:r>
    </w:p>
    <w:bookmarkEnd w:id="2560"/>
    <w:bookmarkStart w:name="z2632" w:id="2561"/>
    <w:p>
      <w:pPr>
        <w:spacing w:after="0"/>
        <w:ind w:left="0"/>
        <w:jc w:val="left"/>
      </w:pPr>
      <w:r>
        <w:rPr>
          <w:rFonts w:ascii="Times New Roman"/>
          <w:b/>
          <w:i w:val="false"/>
          <w:color w:val="000000"/>
        </w:rPr>
        <w:t xml:space="preserve"> 4. "Нұр-Сұлтан қаласының Стратегиялық және бюджеттік жоспарлау басқармасы" мемлекеттік мекемесінің мүлкі</w:t>
      </w:r>
    </w:p>
    <w:bookmarkEnd w:id="2561"/>
    <w:bookmarkStart w:name="z2633" w:id="2562"/>
    <w:p>
      <w:pPr>
        <w:spacing w:after="0"/>
        <w:ind w:left="0"/>
        <w:jc w:val="both"/>
      </w:pPr>
      <w:r>
        <w:rPr>
          <w:rFonts w:ascii="Times New Roman"/>
          <w:b w:val="false"/>
          <w:i w:val="false"/>
          <w:color w:val="000000"/>
          <w:sz w:val="28"/>
        </w:rPr>
        <w:t>
      23. Қазақстан Республикасының заңнамасымен белгіленген жағдайларда "Нұр-Сұлтан қаласының Стратегиялық және бюджеттік жоспарлау басқармасы" мемлекеттік мекемесінің жедел басқару құқығында дербес мүлкі болуы мүмкін.</w:t>
      </w:r>
    </w:p>
    <w:bookmarkEnd w:id="2562"/>
    <w:bookmarkStart w:name="z2634" w:id="2563"/>
    <w:p>
      <w:pPr>
        <w:spacing w:after="0"/>
        <w:ind w:left="0"/>
        <w:jc w:val="both"/>
      </w:pPr>
      <w:r>
        <w:rPr>
          <w:rFonts w:ascii="Times New Roman"/>
          <w:b w:val="false"/>
          <w:i w:val="false"/>
          <w:color w:val="000000"/>
          <w:sz w:val="28"/>
        </w:rPr>
        <w:t>
      "Нұр-Сұлтан қаласының Стратегиялық және бюджеттік жоспарлау басқармасы" мемлекеттік мекемесінің мүлкі оған мемлекет берген мүлік есебінен құрылады және негізгі қорлардан және айналма қаражаттан тұрады.</w:t>
      </w:r>
    </w:p>
    <w:bookmarkEnd w:id="2563"/>
    <w:bookmarkStart w:name="z2635" w:id="2564"/>
    <w:p>
      <w:pPr>
        <w:spacing w:after="0"/>
        <w:ind w:left="0"/>
        <w:jc w:val="both"/>
      </w:pPr>
      <w:r>
        <w:rPr>
          <w:rFonts w:ascii="Times New Roman"/>
          <w:b w:val="false"/>
          <w:i w:val="false"/>
          <w:color w:val="000000"/>
          <w:sz w:val="28"/>
        </w:rPr>
        <w:t>
      24. "Нұр-Сұлтан қаласының Стратегиялық және бюджеттік жоспарлау басқармасы" мемлекеттік мекемесінің мүлкі Нұр-Сұлтан қаласының коммуналдық меншігіне жатады.</w:t>
      </w:r>
    </w:p>
    <w:bookmarkEnd w:id="2564"/>
    <w:bookmarkStart w:name="z2636" w:id="2565"/>
    <w:p>
      <w:pPr>
        <w:spacing w:after="0"/>
        <w:ind w:left="0"/>
        <w:jc w:val="both"/>
      </w:pPr>
      <w:r>
        <w:rPr>
          <w:rFonts w:ascii="Times New Roman"/>
          <w:b w:val="false"/>
          <w:i w:val="false"/>
          <w:color w:val="000000"/>
          <w:sz w:val="28"/>
        </w:rPr>
        <w:t>
      25. "Нұр-Сұлтан қаласының Стратегиялық және бюджеттік жоспарлау басқармасы" мемлекеттік мекемесі өзіне бекітілген мүлікті өз бетімен иеліктен шығаруға немесе оған өзгедей тәсілмен билік етуге құқығы жоқ.</w:t>
      </w:r>
    </w:p>
    <w:bookmarkEnd w:id="2565"/>
    <w:bookmarkStart w:name="z2637" w:id="2566"/>
    <w:p>
      <w:pPr>
        <w:spacing w:after="0"/>
        <w:ind w:left="0"/>
        <w:jc w:val="left"/>
      </w:pPr>
      <w:r>
        <w:rPr>
          <w:rFonts w:ascii="Times New Roman"/>
          <w:b/>
          <w:i w:val="false"/>
          <w:color w:val="000000"/>
        </w:rPr>
        <w:t xml:space="preserve"> 5. "Нұр-Сұлтан қаласының Стратегиялық және бюджеттік жоспарлау басқармасы" мемлекеттік мекемесін қайта ұйымдастыру және тарату</w:t>
      </w:r>
    </w:p>
    <w:bookmarkEnd w:id="2566"/>
    <w:bookmarkStart w:name="z2638" w:id="2567"/>
    <w:p>
      <w:pPr>
        <w:spacing w:after="0"/>
        <w:ind w:left="0"/>
        <w:jc w:val="both"/>
      </w:pPr>
      <w:r>
        <w:rPr>
          <w:rFonts w:ascii="Times New Roman"/>
          <w:b w:val="false"/>
          <w:i w:val="false"/>
          <w:color w:val="000000"/>
          <w:sz w:val="28"/>
        </w:rPr>
        <w:t>
      26. "Нұр-Сұлтан қаласының Стратегиялық және бюджеттік жоспарлау басқармасы" мемлекеттік мекемесін қайта ұйымдастыру және тарату Қазақстан Республикасының заңнамасына сәйкес жүргізіледі.</w:t>
      </w:r>
    </w:p>
    <w:bookmarkEnd w:id="2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9 сәуірдегі</w:t>
            </w:r>
            <w:r>
              <w:br/>
            </w:r>
            <w:r>
              <w:rPr>
                <w:rFonts w:ascii="Times New Roman"/>
                <w:b w:val="false"/>
                <w:i w:val="false"/>
                <w:color w:val="000000"/>
                <w:sz w:val="20"/>
              </w:rPr>
              <w:t>№ 1-449 қаулысына</w:t>
            </w:r>
            <w:r>
              <w:br/>
            </w:r>
            <w:r>
              <w:rPr>
                <w:rFonts w:ascii="Times New Roman"/>
                <w:b w:val="false"/>
                <w:i w:val="false"/>
                <w:color w:val="000000"/>
                <w:sz w:val="20"/>
              </w:rPr>
              <w:t xml:space="preserve">23-қосымша </w:t>
            </w:r>
          </w:p>
        </w:tc>
      </w:tr>
    </w:tbl>
    <w:bookmarkStart w:name="z2640" w:id="2568"/>
    <w:p>
      <w:pPr>
        <w:spacing w:after="0"/>
        <w:ind w:left="0"/>
        <w:jc w:val="left"/>
      </w:pPr>
      <w:r>
        <w:rPr>
          <w:rFonts w:ascii="Times New Roman"/>
          <w:b/>
          <w:i w:val="false"/>
          <w:color w:val="000000"/>
        </w:rPr>
        <w:t xml:space="preserve"> Астана қаласы әкімдігінің күші жойылған қаулыларының тізбесі</w:t>
      </w:r>
    </w:p>
    <w:bookmarkEnd w:id="2568"/>
    <w:bookmarkStart w:name="z2641" w:id="2569"/>
    <w:p>
      <w:pPr>
        <w:spacing w:after="0"/>
        <w:ind w:left="0"/>
        <w:jc w:val="both"/>
      </w:pPr>
      <w:r>
        <w:rPr>
          <w:rFonts w:ascii="Times New Roman"/>
          <w:b w:val="false"/>
          <w:i w:val="false"/>
          <w:color w:val="000000"/>
          <w:sz w:val="28"/>
        </w:rPr>
        <w:t xml:space="preserve">
      1. "Астана қаласы әкімдігінің атқарушы органдарының ережелерін бекіту туралы" Астана қаласы әкімдігінің 2018 жылғы 6 наурыздағы № 06-433 </w:t>
      </w:r>
      <w:r>
        <w:rPr>
          <w:rFonts w:ascii="Times New Roman"/>
          <w:b w:val="false"/>
          <w:i w:val="false"/>
          <w:color w:val="000000"/>
          <w:sz w:val="28"/>
        </w:rPr>
        <w:t>қаулысы</w:t>
      </w:r>
      <w:r>
        <w:rPr>
          <w:rFonts w:ascii="Times New Roman"/>
          <w:b w:val="false"/>
          <w:i w:val="false"/>
          <w:color w:val="000000"/>
          <w:sz w:val="28"/>
        </w:rPr>
        <w:t>.</w:t>
      </w:r>
    </w:p>
    <w:bookmarkEnd w:id="2569"/>
    <w:bookmarkStart w:name="z2642" w:id="2570"/>
    <w:p>
      <w:pPr>
        <w:spacing w:after="0"/>
        <w:ind w:left="0"/>
        <w:jc w:val="both"/>
      </w:pPr>
      <w:r>
        <w:rPr>
          <w:rFonts w:ascii="Times New Roman"/>
          <w:b w:val="false"/>
          <w:i w:val="false"/>
          <w:color w:val="000000"/>
          <w:sz w:val="28"/>
        </w:rPr>
        <w:t>
      2. "Астана қаласы әкімдігінің атқарушы органдарының ережелерін бекіту туралы" Астана қаласы әкімдігінің 2018 жылғы 6 наурыздағы № 06-433 қаулысына толықтырулар енгізу туралы" Астана қаласы әкімдігінің 2018 жылғы 30 шілдедегі № 506-1387 қаулысы.</w:t>
      </w:r>
    </w:p>
    <w:bookmarkEnd w:id="2570"/>
    <w:bookmarkStart w:name="z2643" w:id="2571"/>
    <w:p>
      <w:pPr>
        <w:spacing w:after="0"/>
        <w:ind w:left="0"/>
        <w:jc w:val="both"/>
      </w:pPr>
      <w:r>
        <w:rPr>
          <w:rFonts w:ascii="Times New Roman"/>
          <w:b w:val="false"/>
          <w:i w:val="false"/>
          <w:color w:val="000000"/>
          <w:sz w:val="28"/>
        </w:rPr>
        <w:t>
      3. "Астана қаласы әкімдігінің атқарушы органдарының ережелерін бекіту туралы" Астана қаласы әкімдігінің 2018 жылғы 6 наурыздағы № 06-433 қаулысына өзгеріс енгізу туралы" Астана қаласы әкімдігінің 2018 жылғы 24 қыркүйектегі № 502-1625 қаулысы.</w:t>
      </w:r>
    </w:p>
    <w:bookmarkEnd w:id="2571"/>
    <w:bookmarkStart w:name="z2644" w:id="2572"/>
    <w:p>
      <w:pPr>
        <w:spacing w:after="0"/>
        <w:ind w:left="0"/>
        <w:jc w:val="both"/>
      </w:pPr>
      <w:r>
        <w:rPr>
          <w:rFonts w:ascii="Times New Roman"/>
          <w:b w:val="false"/>
          <w:i w:val="false"/>
          <w:color w:val="000000"/>
          <w:sz w:val="28"/>
        </w:rPr>
        <w:t xml:space="preserve">
      4. "Астана қаласы әкімдігінің атқарушы органдарының ережелерін бекіту туралы" Астана қаласы әкімдігінің 2018 жылғы 6 наурыздағы № 06-433 қаулысына өзгеріс пен толықтырулар енгізу туралы" Астана қаласы әкімдігінің 2018 жылғы 30 қазандағы № 504-1768 </w:t>
      </w:r>
      <w:r>
        <w:rPr>
          <w:rFonts w:ascii="Times New Roman"/>
          <w:b w:val="false"/>
          <w:i w:val="false"/>
          <w:color w:val="000000"/>
          <w:sz w:val="28"/>
        </w:rPr>
        <w:t>қаулысы</w:t>
      </w:r>
      <w:r>
        <w:rPr>
          <w:rFonts w:ascii="Times New Roman"/>
          <w:b w:val="false"/>
          <w:i w:val="false"/>
          <w:color w:val="000000"/>
          <w:sz w:val="28"/>
        </w:rPr>
        <w:t>.</w:t>
      </w:r>
    </w:p>
    <w:bookmarkEnd w:id="2572"/>
    <w:bookmarkStart w:name="z2645" w:id="2573"/>
    <w:p>
      <w:pPr>
        <w:spacing w:after="0"/>
        <w:ind w:left="0"/>
        <w:jc w:val="both"/>
      </w:pPr>
      <w:r>
        <w:rPr>
          <w:rFonts w:ascii="Times New Roman"/>
          <w:b w:val="false"/>
          <w:i w:val="false"/>
          <w:color w:val="000000"/>
          <w:sz w:val="28"/>
        </w:rPr>
        <w:t>
      5. "Астана қаласы әкімдігінің атқарушы органдарының ережелерін бекіту туралы" Астана қаласы әкімдігінің 2018 жылғы 6 наурыздағы № 06-433 қаулысына өзгерістер мен толықтырулар енгізу туралы" Астана қаласы әкімдігінің 2018 жылғы 10 желтоқсандағы № 158-1987 қаулысы.</w:t>
      </w:r>
    </w:p>
    <w:bookmarkEnd w:id="2573"/>
    <w:bookmarkStart w:name="z2646" w:id="2574"/>
    <w:p>
      <w:pPr>
        <w:spacing w:after="0"/>
        <w:ind w:left="0"/>
        <w:jc w:val="both"/>
      </w:pPr>
      <w:r>
        <w:rPr>
          <w:rFonts w:ascii="Times New Roman"/>
          <w:b w:val="false"/>
          <w:i w:val="false"/>
          <w:color w:val="000000"/>
          <w:sz w:val="28"/>
        </w:rPr>
        <w:t xml:space="preserve">
      6. "Астана қаласы әкімдігінің атқарушы органдарының ережелерін бекіту туралы" Астана қаласы әкімдігінің 2018 жылғы 6 наурыздағы № 06-433 қаулысына өзгерістер енгізу туралы" Астана қаласы әкімдігінің 2018 жылғы 10 желтоқсандағы № 510-1997 </w:t>
      </w:r>
      <w:r>
        <w:rPr>
          <w:rFonts w:ascii="Times New Roman"/>
          <w:b w:val="false"/>
          <w:i w:val="false"/>
          <w:color w:val="000000"/>
          <w:sz w:val="28"/>
        </w:rPr>
        <w:t>қаулысы</w:t>
      </w:r>
      <w:r>
        <w:rPr>
          <w:rFonts w:ascii="Times New Roman"/>
          <w:b w:val="false"/>
          <w:i w:val="false"/>
          <w:color w:val="000000"/>
          <w:sz w:val="28"/>
        </w:rPr>
        <w:t>.</w:t>
      </w:r>
    </w:p>
    <w:bookmarkEnd w:id="2574"/>
    <w:p>
      <w:pPr>
        <w:spacing w:after="0"/>
        <w:ind w:left="0"/>
        <w:jc w:val="both"/>
      </w:pPr>
      <w:r>
        <w:rPr>
          <w:rFonts w:ascii="Times New Roman"/>
          <w:b w:val="false"/>
          <w:i w:val="false"/>
          <w:color w:val="000000"/>
          <w:sz w:val="28"/>
        </w:rPr>
        <w:t>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