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3a6fb" w14:textId="223a6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 Қаржы мониторингі комитетінің аумақтық органдарының ережелерін бекіту туралы" Қазақстан Республикасы Қаржы министрлігінің Қаржы мониторингі комитеті төрағасының 2019 жылғы 16 қаңтардағы № П-3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министрлігінің Қаржы мониторингі комитеті Төрағасының 2019 жылғы 29 қаңтардағы № П-6 бұйрығы. Күші жойылды - Қазақстан Республикасы Қаржылық мониторинг агенттігі Төрағасының 2021 жылғы 16 маусымдағы № 137-НҚ бұйрығымен</w:t>
      </w:r>
    </w:p>
    <w:p>
      <w:pPr>
        <w:spacing w:after="0"/>
        <w:ind w:left="0"/>
        <w:jc w:val="both"/>
      </w:pPr>
      <w:r>
        <w:rPr>
          <w:rFonts w:ascii="Times New Roman"/>
          <w:b w:val="false"/>
          <w:i w:val="false"/>
          <w:color w:val="ff0000"/>
          <w:sz w:val="28"/>
        </w:rPr>
        <w:t xml:space="preserve">
      Ескерту. Күші жойылды – ҚР Қаржылық мониторинг агенттігі Төрағасының 16.06.2021 </w:t>
      </w:r>
      <w:r>
        <w:rPr>
          <w:rFonts w:ascii="Times New Roman"/>
          <w:b w:val="false"/>
          <w:i w:val="false"/>
          <w:color w:val="ff0000"/>
          <w:sz w:val="28"/>
        </w:rPr>
        <w:t>№ 137-НҚ</w:t>
      </w:r>
      <w:r>
        <w:rPr>
          <w:rFonts w:ascii="Times New Roman"/>
          <w:b w:val="false"/>
          <w:i w:val="false"/>
          <w:color w:val="ff0000"/>
          <w:sz w:val="28"/>
        </w:rPr>
        <w:t xml:space="preserve"> бұйрығымен.</w:t>
      </w:r>
    </w:p>
    <w:bookmarkStart w:name="z5" w:id="0"/>
    <w:p>
      <w:pPr>
        <w:spacing w:after="0"/>
        <w:ind w:left="0"/>
        <w:jc w:val="both"/>
      </w:pPr>
      <w:r>
        <w:rPr>
          <w:rFonts w:ascii="Times New Roman"/>
          <w:b w:val="false"/>
          <w:i w:val="false"/>
          <w:color w:val="000000"/>
          <w:sz w:val="28"/>
        </w:rPr>
        <w:t xml:space="preserve">
      "Қазақстан Республикасы Үкіметінің "Қазақстан Республикасы Қаржы министрлiгiнiң кейбiр мәселелерi туралы" 2008 жылғы 24 сәуірдегі № 387 және "Қазақстан Республикасы Қаржы министрлігінің кейбір мәселелері туралы" 2018 жылғы 29 желтоқсандағы № 920 қаулыларына өзгерістер енгізу туралы" Қазақстан Республикасы Үкіметінің 2019 жылғы 25 қаңтардағы № 19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6" w:id="1"/>
    <w:p>
      <w:pPr>
        <w:spacing w:after="0"/>
        <w:ind w:left="0"/>
        <w:jc w:val="both"/>
      </w:pPr>
      <w:r>
        <w:rPr>
          <w:rFonts w:ascii="Times New Roman"/>
          <w:b w:val="false"/>
          <w:i w:val="false"/>
          <w:color w:val="000000"/>
          <w:sz w:val="28"/>
        </w:rPr>
        <w:t xml:space="preserve">
      1. "Қазақстан Республикасы Қаржы министрлігінің Қаржы мониторингі комитетінің аумақтық органдарының ережелерін бекіту туралы" Қазақстан Республикасы Қаржы министрлігінің Қаржы мониторингі комитеті төрағасының 2019 жылғы 16 қаңтардағы № П-3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2"/>
    <w:p>
      <w:pPr>
        <w:spacing w:after="0"/>
        <w:ind w:left="0"/>
        <w:jc w:val="both"/>
      </w:pPr>
      <w:r>
        <w:rPr>
          <w:rFonts w:ascii="Times New Roman"/>
          <w:b w:val="false"/>
          <w:i w:val="false"/>
          <w:color w:val="000000"/>
          <w:sz w:val="28"/>
        </w:rPr>
        <w:t>
      "1. Қоса беріліп отырған:</w:t>
      </w:r>
    </w:p>
    <w:bookmarkEnd w:id="2"/>
    <w:bookmarkStart w:name="z9" w:id="3"/>
    <w:p>
      <w:pPr>
        <w:spacing w:after="0"/>
        <w:ind w:left="0"/>
        <w:jc w:val="both"/>
      </w:pPr>
      <w:r>
        <w:rPr>
          <w:rFonts w:ascii="Times New Roman"/>
          <w:b w:val="false"/>
          <w:i w:val="false"/>
          <w:color w:val="000000"/>
          <w:sz w:val="28"/>
        </w:rPr>
        <w:t>
      1. Осы бұйрықтың 1-қосымшасына сәйкес Қазақстан Республикасы Қаржы министрлігі Қаржы мониторингі комитетінің Ақмола облысы бойынша экономикалық тергеу департаменті туралы ережесі;</w:t>
      </w:r>
    </w:p>
    <w:bookmarkEnd w:id="3"/>
    <w:bookmarkStart w:name="z10" w:id="4"/>
    <w:p>
      <w:pPr>
        <w:spacing w:after="0"/>
        <w:ind w:left="0"/>
        <w:jc w:val="both"/>
      </w:pPr>
      <w:r>
        <w:rPr>
          <w:rFonts w:ascii="Times New Roman"/>
          <w:b w:val="false"/>
          <w:i w:val="false"/>
          <w:color w:val="000000"/>
          <w:sz w:val="28"/>
        </w:rPr>
        <w:t>
      2. Осы бұйрықтың 2-қосымшасына сәйкес Қазақстан Республикасы Қаржы министрлігі Қаржы мониторингі комитетінің Ақтөбе облысы бойынша экономикалық тергеу департаменті туралы ережесі;</w:t>
      </w:r>
    </w:p>
    <w:bookmarkEnd w:id="4"/>
    <w:bookmarkStart w:name="z11" w:id="5"/>
    <w:p>
      <w:pPr>
        <w:spacing w:after="0"/>
        <w:ind w:left="0"/>
        <w:jc w:val="both"/>
      </w:pPr>
      <w:r>
        <w:rPr>
          <w:rFonts w:ascii="Times New Roman"/>
          <w:b w:val="false"/>
          <w:i w:val="false"/>
          <w:color w:val="000000"/>
          <w:sz w:val="28"/>
        </w:rPr>
        <w:t>
      3. Осы бұйрықтың 3-қосымшасына сәйкес Қазақстан Республикасы Қаржы министрлігі Қаржы мониторингі комитетінің Алматы облысы бойынша экономикалық тергеу департаменті туралы ережесі;</w:t>
      </w:r>
    </w:p>
    <w:bookmarkEnd w:id="5"/>
    <w:bookmarkStart w:name="z12" w:id="6"/>
    <w:p>
      <w:pPr>
        <w:spacing w:after="0"/>
        <w:ind w:left="0"/>
        <w:jc w:val="both"/>
      </w:pPr>
      <w:r>
        <w:rPr>
          <w:rFonts w:ascii="Times New Roman"/>
          <w:b w:val="false"/>
          <w:i w:val="false"/>
          <w:color w:val="000000"/>
          <w:sz w:val="28"/>
        </w:rPr>
        <w:t>
      4. Осы бұйрықтың 4-қосымшасына сәйкес Қазақстан Республикасы Қаржы министрлігі Қаржы мониторингі комитетінің Атырау облысы бойынша экономикалық тергеу департаменті туралы ережесі;</w:t>
      </w:r>
    </w:p>
    <w:bookmarkEnd w:id="6"/>
    <w:bookmarkStart w:name="z13" w:id="7"/>
    <w:p>
      <w:pPr>
        <w:spacing w:after="0"/>
        <w:ind w:left="0"/>
        <w:jc w:val="both"/>
      </w:pPr>
      <w:r>
        <w:rPr>
          <w:rFonts w:ascii="Times New Roman"/>
          <w:b w:val="false"/>
          <w:i w:val="false"/>
          <w:color w:val="000000"/>
          <w:sz w:val="28"/>
        </w:rPr>
        <w:t>
      5. Осы бұйрықтың 5-қосымшасына сәйкес Қазақстан Республикасы Қаржы министрлігі Қаржы мониторингі комитетінің Шығыс Қазақстан облысы бойынша экономикалық тергеу департаменті туралы ережесі;</w:t>
      </w:r>
    </w:p>
    <w:bookmarkEnd w:id="7"/>
    <w:bookmarkStart w:name="z14" w:id="8"/>
    <w:p>
      <w:pPr>
        <w:spacing w:after="0"/>
        <w:ind w:left="0"/>
        <w:jc w:val="both"/>
      </w:pPr>
      <w:r>
        <w:rPr>
          <w:rFonts w:ascii="Times New Roman"/>
          <w:b w:val="false"/>
          <w:i w:val="false"/>
          <w:color w:val="000000"/>
          <w:sz w:val="28"/>
        </w:rPr>
        <w:t>
      6. Осы бұйрықтың 6-қосымшасына сәйкес Қазақстан Республикасы Қаржы министрлігі Қаржы мониторингі комитетінің Жамбыл облысы бойынша экономикалық тергеу департаменті туралы ережесі;</w:t>
      </w:r>
    </w:p>
    <w:bookmarkEnd w:id="8"/>
    <w:bookmarkStart w:name="z15" w:id="9"/>
    <w:p>
      <w:pPr>
        <w:spacing w:after="0"/>
        <w:ind w:left="0"/>
        <w:jc w:val="both"/>
      </w:pPr>
      <w:r>
        <w:rPr>
          <w:rFonts w:ascii="Times New Roman"/>
          <w:b w:val="false"/>
          <w:i w:val="false"/>
          <w:color w:val="000000"/>
          <w:sz w:val="28"/>
        </w:rPr>
        <w:t>
      7. Осы бұйрықтың 7-қосымшасына сәйкес Қазақстан Республикасы Қаржы министрлігі Қаржы мониторингі комитетінің Батыс Қазақстан облысы бойынша экономикалық тергеу департаменті туралы ережесі;</w:t>
      </w:r>
    </w:p>
    <w:bookmarkEnd w:id="9"/>
    <w:bookmarkStart w:name="z16" w:id="10"/>
    <w:p>
      <w:pPr>
        <w:spacing w:after="0"/>
        <w:ind w:left="0"/>
        <w:jc w:val="both"/>
      </w:pPr>
      <w:r>
        <w:rPr>
          <w:rFonts w:ascii="Times New Roman"/>
          <w:b w:val="false"/>
          <w:i w:val="false"/>
          <w:color w:val="000000"/>
          <w:sz w:val="28"/>
        </w:rPr>
        <w:t>
      8. Осы бұйрықтың 8-қосымшасына сәйкес Қазақстан Республикасы Қаржы министрлігі Қаржы мониторингі комитетінің Қарағанды облысы бойынша экономикалық тергеу департаменті туралы ережесі;</w:t>
      </w:r>
    </w:p>
    <w:bookmarkEnd w:id="10"/>
    <w:bookmarkStart w:name="z17" w:id="11"/>
    <w:p>
      <w:pPr>
        <w:spacing w:after="0"/>
        <w:ind w:left="0"/>
        <w:jc w:val="both"/>
      </w:pPr>
      <w:r>
        <w:rPr>
          <w:rFonts w:ascii="Times New Roman"/>
          <w:b w:val="false"/>
          <w:i w:val="false"/>
          <w:color w:val="000000"/>
          <w:sz w:val="28"/>
        </w:rPr>
        <w:t>
      9. Осы бұйрықтың 9-қосымшасына сәйкес Қазақстан Республикасы Қаржы министрлігі Қаржы мониторингі комитетінің Қостанай облысы бойынша экономикалық тергеу департаменті туралы ережесі;</w:t>
      </w:r>
    </w:p>
    <w:bookmarkEnd w:id="11"/>
    <w:bookmarkStart w:name="z18" w:id="12"/>
    <w:p>
      <w:pPr>
        <w:spacing w:after="0"/>
        <w:ind w:left="0"/>
        <w:jc w:val="both"/>
      </w:pPr>
      <w:r>
        <w:rPr>
          <w:rFonts w:ascii="Times New Roman"/>
          <w:b w:val="false"/>
          <w:i w:val="false"/>
          <w:color w:val="000000"/>
          <w:sz w:val="28"/>
        </w:rPr>
        <w:t>
      10. Осы бұйрықтың 10-қосымшасына сәйкес Қазақстан Республикасы Қаржы министрлігі Қаржы мониторингі комитетінің Қызылорда облысы бойынша Экономикалық тергеу департаменті туралы ережесі;</w:t>
      </w:r>
    </w:p>
    <w:bookmarkEnd w:id="12"/>
    <w:bookmarkStart w:name="z19" w:id="13"/>
    <w:p>
      <w:pPr>
        <w:spacing w:after="0"/>
        <w:ind w:left="0"/>
        <w:jc w:val="both"/>
      </w:pPr>
      <w:r>
        <w:rPr>
          <w:rFonts w:ascii="Times New Roman"/>
          <w:b w:val="false"/>
          <w:i w:val="false"/>
          <w:color w:val="000000"/>
          <w:sz w:val="28"/>
        </w:rPr>
        <w:t>
      11. Осы бұйрықтың 11-қосымшасына сәйкес Қазақстан Республикасы Қаржы министрлігі Қаржы мониторингі комитетінің Маңғыстау облысы бойынша экономикалық тергеу департаменті туралы ережесі;</w:t>
      </w:r>
    </w:p>
    <w:bookmarkEnd w:id="13"/>
    <w:bookmarkStart w:name="z20" w:id="14"/>
    <w:p>
      <w:pPr>
        <w:spacing w:after="0"/>
        <w:ind w:left="0"/>
        <w:jc w:val="both"/>
      </w:pPr>
      <w:r>
        <w:rPr>
          <w:rFonts w:ascii="Times New Roman"/>
          <w:b w:val="false"/>
          <w:i w:val="false"/>
          <w:color w:val="000000"/>
          <w:sz w:val="28"/>
        </w:rPr>
        <w:t>
      12. Осы бұйрықтың 12-қосымшасына сәйкес Қазақстан Республикасы Қаржы министрлігі Қаржы мониторингі комитетінің Павлодар облысы бойынша экономикалық тергеу департаменті туралы ережесі;</w:t>
      </w:r>
    </w:p>
    <w:bookmarkEnd w:id="14"/>
    <w:bookmarkStart w:name="z21" w:id="15"/>
    <w:p>
      <w:pPr>
        <w:spacing w:after="0"/>
        <w:ind w:left="0"/>
        <w:jc w:val="both"/>
      </w:pPr>
      <w:r>
        <w:rPr>
          <w:rFonts w:ascii="Times New Roman"/>
          <w:b w:val="false"/>
          <w:i w:val="false"/>
          <w:color w:val="000000"/>
          <w:sz w:val="28"/>
        </w:rPr>
        <w:t>
      13. Осы бұйрықтың 13-қосымшасына сәйкес Қазақстан Республикасы Қаржы министрлігі Қаржы мониторингі комитетінің Солтүстік Қазақстан облысы бойынша экономикалық тергеу департаменті туралы ережесі;</w:t>
      </w:r>
    </w:p>
    <w:bookmarkEnd w:id="15"/>
    <w:bookmarkStart w:name="z22" w:id="16"/>
    <w:p>
      <w:pPr>
        <w:spacing w:after="0"/>
        <w:ind w:left="0"/>
        <w:jc w:val="both"/>
      </w:pPr>
      <w:r>
        <w:rPr>
          <w:rFonts w:ascii="Times New Roman"/>
          <w:b w:val="false"/>
          <w:i w:val="false"/>
          <w:color w:val="000000"/>
          <w:sz w:val="28"/>
        </w:rPr>
        <w:t>
      14. Осы бұйрықтың 14-қосымшасына сәйкес Қазақстан Республикасы Қаржы министрлігі Қаржы мониторингі комитетінің Түркістан облысы бойынша экономикалық тергеу департаменті туралы ережесі;</w:t>
      </w:r>
    </w:p>
    <w:bookmarkEnd w:id="16"/>
    <w:bookmarkStart w:name="z23" w:id="17"/>
    <w:p>
      <w:pPr>
        <w:spacing w:after="0"/>
        <w:ind w:left="0"/>
        <w:jc w:val="both"/>
      </w:pPr>
      <w:r>
        <w:rPr>
          <w:rFonts w:ascii="Times New Roman"/>
          <w:b w:val="false"/>
          <w:i w:val="false"/>
          <w:color w:val="000000"/>
          <w:sz w:val="28"/>
        </w:rPr>
        <w:t>
      15. Осы бұйрықтың 15-қосымшасына сәйкес Қазақстан Республикасы Қаржы министрлігі Қаржы мониторингі комитетінің Алматы қаласы бойынша экономикалық тергеу департаменті туралы ережесі;</w:t>
      </w:r>
    </w:p>
    <w:bookmarkEnd w:id="17"/>
    <w:bookmarkStart w:name="z24" w:id="18"/>
    <w:p>
      <w:pPr>
        <w:spacing w:after="0"/>
        <w:ind w:left="0"/>
        <w:jc w:val="both"/>
      </w:pPr>
      <w:r>
        <w:rPr>
          <w:rFonts w:ascii="Times New Roman"/>
          <w:b w:val="false"/>
          <w:i w:val="false"/>
          <w:color w:val="000000"/>
          <w:sz w:val="28"/>
        </w:rPr>
        <w:t>
      16. Осы бұйрықтың 16-қосымшасына сәйкес Қазақстан Республикасы Қаржы министрлігі Қаржы мониторингі комитетінің Астана қаласы бойынша экономикалық тергеу департаменті туралы ережесі;</w:t>
      </w:r>
    </w:p>
    <w:bookmarkEnd w:id="18"/>
    <w:bookmarkStart w:name="z25" w:id="19"/>
    <w:p>
      <w:pPr>
        <w:spacing w:after="0"/>
        <w:ind w:left="0"/>
        <w:jc w:val="both"/>
      </w:pPr>
      <w:r>
        <w:rPr>
          <w:rFonts w:ascii="Times New Roman"/>
          <w:b w:val="false"/>
          <w:i w:val="false"/>
          <w:color w:val="000000"/>
          <w:sz w:val="28"/>
        </w:rPr>
        <w:t>
      17. Осы бұйрықтың 17-қосымшасына сәйкес Қазақстан Республикасы Қаржы министрлігі Қаржы мониторингі комитетінің Шымкент қаласы бойынша экономикалық тергеу департаменті туралы ережесі бекітілсін.";</w:t>
      </w:r>
    </w:p>
    <w:bookmarkEnd w:id="19"/>
    <w:bookmarkStart w:name="z26" w:id="20"/>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17-қосымшаларға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бұйрық қол қойылған күнінен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r>
              <w:br/>
            </w:r>
            <w:r>
              <w:rPr>
                <w:rFonts w:ascii="Times New Roman"/>
                <w:b w:val="false"/>
                <w:i/>
                <w:color w:val="000000"/>
                <w:sz w:val="20"/>
              </w:rPr>
              <w:t>Қаржы министрлігі</w:t>
            </w:r>
            <w:r>
              <w:br/>
            </w:r>
            <w:r>
              <w:rPr>
                <w:rFonts w:ascii="Times New Roman"/>
                <w:b w:val="false"/>
                <w:i/>
                <w:color w:val="000000"/>
                <w:sz w:val="20"/>
              </w:rPr>
              <w:t>Қаржы мониторингі</w:t>
            </w:r>
            <w:r>
              <w:br/>
            </w:r>
            <w:r>
              <w:rPr>
                <w:rFonts w:ascii="Times New Roman"/>
                <w:b w:val="false"/>
                <w:i/>
                <w:color w:val="000000"/>
                <w:sz w:val="20"/>
              </w:rPr>
              <w:t xml:space="preserve">комитетінің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Жұмаділдаев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Қаржы мониторингі комитеті</w:t>
            </w:r>
            <w:r>
              <w:br/>
            </w:r>
            <w:r>
              <w:rPr>
                <w:rFonts w:ascii="Times New Roman"/>
                <w:b w:val="false"/>
                <w:i w:val="false"/>
                <w:color w:val="000000"/>
                <w:sz w:val="20"/>
              </w:rPr>
              <w:t>Төрағасының 2019 жылғы</w:t>
            </w:r>
            <w:r>
              <w:br/>
            </w:r>
            <w:r>
              <w:rPr>
                <w:rFonts w:ascii="Times New Roman"/>
                <w:b w:val="false"/>
                <w:i w:val="false"/>
                <w:color w:val="000000"/>
                <w:sz w:val="20"/>
              </w:rPr>
              <w:t>29 қаңтардағы № 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Қаржы мониторингі комитеті</w:t>
            </w:r>
            <w:r>
              <w:br/>
            </w:r>
            <w:r>
              <w:rPr>
                <w:rFonts w:ascii="Times New Roman"/>
                <w:b w:val="false"/>
                <w:i w:val="false"/>
                <w:color w:val="000000"/>
                <w:sz w:val="20"/>
              </w:rPr>
              <w:t>Төрағасының 2019 жылғы</w:t>
            </w:r>
            <w:r>
              <w:br/>
            </w:r>
            <w:r>
              <w:rPr>
                <w:rFonts w:ascii="Times New Roman"/>
                <w:b w:val="false"/>
                <w:i w:val="false"/>
                <w:color w:val="000000"/>
                <w:sz w:val="20"/>
              </w:rPr>
              <w:t xml:space="preserve">16 қаңтардағы № П-3 </w:t>
            </w:r>
            <w:r>
              <w:br/>
            </w:r>
            <w:r>
              <w:rPr>
                <w:rFonts w:ascii="Times New Roman"/>
                <w:b w:val="false"/>
                <w:i w:val="false"/>
                <w:color w:val="000000"/>
                <w:sz w:val="20"/>
              </w:rPr>
              <w:t>бұйрығына</w:t>
            </w:r>
            <w:r>
              <w:br/>
            </w:r>
            <w:r>
              <w:rPr>
                <w:rFonts w:ascii="Times New Roman"/>
                <w:b w:val="false"/>
                <w:i w:val="false"/>
                <w:color w:val="000000"/>
                <w:sz w:val="20"/>
              </w:rPr>
              <w:t>1-қосымша</w:t>
            </w:r>
          </w:p>
        </w:tc>
      </w:tr>
    </w:tbl>
    <w:bookmarkStart w:name="z31" w:id="22"/>
    <w:p>
      <w:pPr>
        <w:spacing w:after="0"/>
        <w:ind w:left="0"/>
        <w:jc w:val="left"/>
      </w:pPr>
      <w:r>
        <w:rPr>
          <w:rFonts w:ascii="Times New Roman"/>
          <w:b/>
          <w:i w:val="false"/>
          <w:color w:val="000000"/>
        </w:rPr>
        <w:t xml:space="preserve"> Қазақстан Республикасы Қаржы министрлігі Қаржы мониторингі комитетінің Ақмола облысы бойынша Экономикалық тергеу департаменті туралы ережесі</w:t>
      </w:r>
    </w:p>
    <w:bookmarkEnd w:id="22"/>
    <w:bookmarkStart w:name="z32" w:id="23"/>
    <w:p>
      <w:pPr>
        <w:spacing w:after="0"/>
        <w:ind w:left="0"/>
        <w:jc w:val="left"/>
      </w:pPr>
      <w:r>
        <w:rPr>
          <w:rFonts w:ascii="Times New Roman"/>
          <w:b/>
          <w:i w:val="false"/>
          <w:color w:val="000000"/>
        </w:rPr>
        <w:t xml:space="preserve"> 1-бөлім. Жалпы ережелер</w:t>
      </w:r>
    </w:p>
    <w:bookmarkEnd w:id="23"/>
    <w:bookmarkStart w:name="z33" w:id="24"/>
    <w:p>
      <w:pPr>
        <w:spacing w:after="0"/>
        <w:ind w:left="0"/>
        <w:jc w:val="both"/>
      </w:pPr>
      <w:r>
        <w:rPr>
          <w:rFonts w:ascii="Times New Roman"/>
          <w:b w:val="false"/>
          <w:i w:val="false"/>
          <w:color w:val="000000"/>
          <w:sz w:val="28"/>
        </w:rPr>
        <w:t>
      1. Қазақстан Республикасы Қаржы министрлігі Қаржы мониторингі комитетінің Ақмола облысы бойынша Экономикалық тергеу департаменті (бұдан әрі – Департамент)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Қаржы мониторингі комитетінің (бұдан әрі – Комитет) аумақтық органы болып табылады.</w:t>
      </w:r>
    </w:p>
    <w:bookmarkEnd w:id="24"/>
    <w:bookmarkStart w:name="z34" w:id="25"/>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нормативтік құқықтық актілерге, сондай-ақ осы Ережеге сәйкес жүзеге асырады.</w:t>
      </w:r>
    </w:p>
    <w:bookmarkEnd w:id="25"/>
    <w:bookmarkStart w:name="z35" w:id="26"/>
    <w:p>
      <w:pPr>
        <w:spacing w:after="0"/>
        <w:ind w:left="0"/>
        <w:jc w:val="both"/>
      </w:pPr>
      <w:r>
        <w:rPr>
          <w:rFonts w:ascii="Times New Roman"/>
          <w:b w:val="false"/>
          <w:i w:val="false"/>
          <w:color w:val="000000"/>
          <w:sz w:val="28"/>
        </w:rPr>
        <w:t>
      3. Департамент мемлекеттiк мекеме ұйымдастыру-құқықтық нысанындағы заңды тұлға болып табылады, қазақ тiлінде өз атауы бар мөрi мен мөртаңбалары, белгiленген үлгiдегі бланкілерi, сондай-ақ Қазақстан Республикасының заңнамасына сәйкес қазынашылық органдарында шоттары болады.</w:t>
      </w:r>
    </w:p>
    <w:bookmarkEnd w:id="26"/>
    <w:bookmarkStart w:name="z36" w:id="27"/>
    <w:p>
      <w:pPr>
        <w:spacing w:after="0"/>
        <w:ind w:left="0"/>
        <w:jc w:val="both"/>
      </w:pPr>
      <w:r>
        <w:rPr>
          <w:rFonts w:ascii="Times New Roman"/>
          <w:b w:val="false"/>
          <w:i w:val="false"/>
          <w:color w:val="000000"/>
          <w:sz w:val="28"/>
        </w:rPr>
        <w:t>
      4. Департамент азаматтық-құқықтық қатынастарға өз атынан түседi.</w:t>
      </w:r>
    </w:p>
    <w:bookmarkEnd w:id="27"/>
    <w:bookmarkStart w:name="z37" w:id="28"/>
    <w:p>
      <w:pPr>
        <w:spacing w:after="0"/>
        <w:ind w:left="0"/>
        <w:jc w:val="both"/>
      </w:pPr>
      <w:r>
        <w:rPr>
          <w:rFonts w:ascii="Times New Roman"/>
          <w:b w:val="false"/>
          <w:i w:val="false"/>
          <w:color w:val="000000"/>
          <w:sz w:val="28"/>
        </w:rPr>
        <w:t>
      5. Егер заңнамаға сәйкес Департаментке уәкілеттік берілген болса, мемлекеттің атынан азаматтық-құқықтық қатынастардың тарапы болуға құқығы бар.</w:t>
      </w:r>
    </w:p>
    <w:bookmarkEnd w:id="28"/>
    <w:bookmarkStart w:name="z38" w:id="29"/>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тәртіптпен Департамент басшысының бұйрықтарында және Қазақстан Республикасының заңнамасында көзделген басқа да актілермен ресімделетін шешімдер қабылдайды.</w:t>
      </w:r>
    </w:p>
    <w:bookmarkEnd w:id="29"/>
    <w:bookmarkStart w:name="z39" w:id="30"/>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30"/>
    <w:bookmarkStart w:name="z40" w:id="31"/>
    <w:p>
      <w:pPr>
        <w:spacing w:after="0"/>
        <w:ind w:left="0"/>
        <w:jc w:val="both"/>
      </w:pPr>
      <w:r>
        <w:rPr>
          <w:rFonts w:ascii="Times New Roman"/>
          <w:b w:val="false"/>
          <w:i w:val="false"/>
          <w:color w:val="000000"/>
          <w:sz w:val="28"/>
        </w:rPr>
        <w:t>
      8. Департаменттің заңды мекенжайы: 020000, Қазақстан Республикасы, Ақмола облысы, Көкшетау қаласы, Пушкин көшесі, 21.</w:t>
      </w:r>
    </w:p>
    <w:bookmarkEnd w:id="31"/>
    <w:bookmarkStart w:name="z41" w:id="32"/>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Қаржы мониторингі комитетінің Ақмола облысы бойынша экономикалық тергеу департаменті" республикалық мемлекеттік мекемесі.</w:t>
      </w:r>
    </w:p>
    <w:bookmarkEnd w:id="32"/>
    <w:bookmarkStart w:name="z42" w:id="33"/>
    <w:p>
      <w:pPr>
        <w:spacing w:after="0"/>
        <w:ind w:left="0"/>
        <w:jc w:val="both"/>
      </w:pPr>
      <w:r>
        <w:rPr>
          <w:rFonts w:ascii="Times New Roman"/>
          <w:b w:val="false"/>
          <w:i w:val="false"/>
          <w:color w:val="000000"/>
          <w:sz w:val="28"/>
        </w:rPr>
        <w:t>
      10. Осы Ереже Департаменттiң құрылтай құжаты болып табылады.</w:t>
      </w:r>
    </w:p>
    <w:bookmarkEnd w:id="33"/>
    <w:bookmarkStart w:name="z43" w:id="34"/>
    <w:p>
      <w:pPr>
        <w:spacing w:after="0"/>
        <w:ind w:left="0"/>
        <w:jc w:val="both"/>
      </w:pPr>
      <w:r>
        <w:rPr>
          <w:rFonts w:ascii="Times New Roman"/>
          <w:b w:val="false"/>
          <w:i w:val="false"/>
          <w:color w:val="000000"/>
          <w:sz w:val="28"/>
        </w:rPr>
        <w:t>
      11. Департаменттің қызметiн қаржыландыру республикалық бюджеттен жүзеге асырылады.</w:t>
      </w:r>
    </w:p>
    <w:bookmarkEnd w:id="34"/>
    <w:bookmarkStart w:name="z44" w:id="35"/>
    <w:p>
      <w:pPr>
        <w:spacing w:after="0"/>
        <w:ind w:left="0"/>
        <w:jc w:val="both"/>
      </w:pPr>
      <w:r>
        <w:rPr>
          <w:rFonts w:ascii="Times New Roman"/>
          <w:b w:val="false"/>
          <w:i w:val="false"/>
          <w:color w:val="000000"/>
          <w:sz w:val="28"/>
        </w:rPr>
        <w:t>
      12. Департаментке кәсiпкерлiк субъектiлермен Департаменттің функциялары болып табылатын мiндеттердi орындау мәнiне шарттық қатынастарға түсуге тыйым салынады.</w:t>
      </w:r>
    </w:p>
    <w:bookmarkEnd w:id="35"/>
    <w:bookmarkStart w:name="z45" w:id="36"/>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 қызметтен алынған табыс мемлекеттік бюджеттің кірісіне жіберіледі.</w:t>
      </w:r>
    </w:p>
    <w:bookmarkEnd w:id="36"/>
    <w:bookmarkStart w:name="z46" w:id="37"/>
    <w:p>
      <w:pPr>
        <w:spacing w:after="0"/>
        <w:ind w:left="0"/>
        <w:jc w:val="left"/>
      </w:pPr>
      <w:r>
        <w:rPr>
          <w:rFonts w:ascii="Times New Roman"/>
          <w:b/>
          <w:i w:val="false"/>
          <w:color w:val="000000"/>
        </w:rPr>
        <w:t xml:space="preserve"> 2-бөлім. Комитеттің негізгі мiндеттерi, функциялары, құқықтары менміндеттері</w:t>
      </w:r>
    </w:p>
    <w:bookmarkEnd w:id="37"/>
    <w:bookmarkStart w:name="z47" w:id="38"/>
    <w:p>
      <w:pPr>
        <w:spacing w:after="0"/>
        <w:ind w:left="0"/>
        <w:jc w:val="both"/>
      </w:pPr>
      <w:r>
        <w:rPr>
          <w:rFonts w:ascii="Times New Roman"/>
          <w:b w:val="false"/>
          <w:i w:val="false"/>
          <w:color w:val="000000"/>
          <w:sz w:val="28"/>
        </w:rPr>
        <w:t>
      13. Департаменттің міндеттері:</w:t>
      </w:r>
    </w:p>
    <w:bookmarkEnd w:id="38"/>
    <w:bookmarkStart w:name="z48" w:id="39"/>
    <w:p>
      <w:pPr>
        <w:spacing w:after="0"/>
        <w:ind w:left="0"/>
        <w:jc w:val="both"/>
      </w:pPr>
      <w:r>
        <w:rPr>
          <w:rFonts w:ascii="Times New Roman"/>
          <w:b w:val="false"/>
          <w:i w:val="false"/>
          <w:color w:val="000000"/>
          <w:sz w:val="28"/>
        </w:rPr>
        <w:t>
      1)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w:t>
      </w:r>
    </w:p>
    <w:bookmarkEnd w:id="39"/>
    <w:bookmarkStart w:name="z49" w:id="40"/>
    <w:p>
      <w:pPr>
        <w:spacing w:after="0"/>
        <w:ind w:left="0"/>
        <w:jc w:val="both"/>
      </w:pPr>
      <w:r>
        <w:rPr>
          <w:rFonts w:ascii="Times New Roman"/>
          <w:b w:val="false"/>
          <w:i w:val="false"/>
          <w:color w:val="000000"/>
          <w:sz w:val="28"/>
        </w:rPr>
        <w:t>
      2) Қазақстан Республикасының заңнамасында көзделген өзге де міндеттерді орындау.</w:t>
      </w:r>
    </w:p>
    <w:bookmarkEnd w:id="40"/>
    <w:bookmarkStart w:name="z50" w:id="41"/>
    <w:p>
      <w:pPr>
        <w:spacing w:after="0"/>
        <w:ind w:left="0"/>
        <w:jc w:val="both"/>
      </w:pPr>
      <w:r>
        <w:rPr>
          <w:rFonts w:ascii="Times New Roman"/>
          <w:b w:val="false"/>
          <w:i w:val="false"/>
          <w:color w:val="000000"/>
          <w:sz w:val="28"/>
        </w:rPr>
        <w:t>
      14. Департаменттің функциялары:</w:t>
      </w:r>
    </w:p>
    <w:bookmarkEnd w:id="41"/>
    <w:bookmarkStart w:name="z51" w:id="42"/>
    <w:p>
      <w:pPr>
        <w:spacing w:after="0"/>
        <w:ind w:left="0"/>
        <w:jc w:val="both"/>
      </w:pPr>
      <w:r>
        <w:rPr>
          <w:rFonts w:ascii="Times New Roman"/>
          <w:b w:val="false"/>
          <w:i w:val="false"/>
          <w:color w:val="000000"/>
          <w:sz w:val="28"/>
        </w:rPr>
        <w:t>
      1) Қазақстан Республикасының жедел-іздестіру қызметі туралы заңнамасына сәйкес жедел-іздестіру қызметін жүзеге асыру;</w:t>
      </w:r>
    </w:p>
    <w:bookmarkEnd w:id="42"/>
    <w:bookmarkStart w:name="z52" w:id="43"/>
    <w:p>
      <w:pPr>
        <w:spacing w:after="0"/>
        <w:ind w:left="0"/>
        <w:jc w:val="both"/>
      </w:pPr>
      <w:r>
        <w:rPr>
          <w:rFonts w:ascii="Times New Roman"/>
          <w:b w:val="false"/>
          <w:i w:val="false"/>
          <w:color w:val="000000"/>
          <w:sz w:val="28"/>
        </w:rPr>
        <w:t>
      2) Қазақстан Республикасының заңнамасымен осы органның жүргізуіне жататын қылмыстық құқық бұзушылықтардың алдын алу, анықтау, жолын кесу, ашу және тергеу;</w:t>
      </w:r>
    </w:p>
    <w:bookmarkEnd w:id="43"/>
    <w:bookmarkStart w:name="z53" w:id="44"/>
    <w:p>
      <w:pPr>
        <w:spacing w:after="0"/>
        <w:ind w:left="0"/>
        <w:jc w:val="both"/>
      </w:pPr>
      <w:r>
        <w:rPr>
          <w:rFonts w:ascii="Times New Roman"/>
          <w:b w:val="false"/>
          <w:i w:val="false"/>
          <w:color w:val="000000"/>
          <w:sz w:val="28"/>
        </w:rPr>
        <w:t>
      3) Қазақстан Республикасының заңнамасымен осы органның жүргізуіне жататын қылмыстық құқық бұзушылықтарға қарсы күрес нысандарын және әдістерін жетілдіру;</w:t>
      </w:r>
    </w:p>
    <w:bookmarkEnd w:id="44"/>
    <w:bookmarkStart w:name="z54" w:id="45"/>
    <w:p>
      <w:pPr>
        <w:spacing w:after="0"/>
        <w:ind w:left="0"/>
        <w:jc w:val="both"/>
      </w:pPr>
      <w:r>
        <w:rPr>
          <w:rFonts w:ascii="Times New Roman"/>
          <w:b w:val="false"/>
          <w:i w:val="false"/>
          <w:color w:val="000000"/>
          <w:sz w:val="28"/>
        </w:rPr>
        <w:t>
      4) жедел-іздестіру қызметін, анықтау және алдын ала тергеуді жүзеге асыру, жедел-іздестіру, әкімшілік, тергеу қызметі практикасын талдау және қаржы мониторингі органдарын анықтау, республикадағы жедел жағдай болжамын жасау, қаржы мониторингі органының араласуын талап ететін мәселелер бойынша жедел ден қою шараларын қабылдау;</w:t>
      </w:r>
    </w:p>
    <w:bookmarkEnd w:id="45"/>
    <w:bookmarkStart w:name="z55" w:id="46"/>
    <w:p>
      <w:pPr>
        <w:spacing w:after="0"/>
        <w:ind w:left="0"/>
        <w:jc w:val="both"/>
      </w:pPr>
      <w:r>
        <w:rPr>
          <w:rFonts w:ascii="Times New Roman"/>
          <w:b w:val="false"/>
          <w:i w:val="false"/>
          <w:color w:val="000000"/>
          <w:sz w:val="28"/>
        </w:rPr>
        <w:t>
      5) мемлекеттік кірістер органының жүргізуіне жататын қылмыстық істер және әкімшілік құқық бұзушылық туралы істер бойынша адамдарды және сот қаулысы бойынша мемлекеттің мүддесін білдіретін талап арыз бойынша олардың орналасқан жері туралы мәліметтер болмаған кезде жауап берушілерді іздеуді жүзеге асыру;</w:t>
      </w:r>
    </w:p>
    <w:bookmarkEnd w:id="46"/>
    <w:bookmarkStart w:name="z56" w:id="47"/>
    <w:p>
      <w:pPr>
        <w:spacing w:after="0"/>
        <w:ind w:left="0"/>
        <w:jc w:val="both"/>
      </w:pPr>
      <w:r>
        <w:rPr>
          <w:rFonts w:ascii="Times New Roman"/>
          <w:b w:val="false"/>
          <w:i w:val="false"/>
          <w:color w:val="000000"/>
          <w:sz w:val="28"/>
        </w:rPr>
        <w:t>
      6) Қазақстан Республикасының заңнамасымен осы органның жүргізуіне жататын қылмыстық құқық бұзушылықтарға қарсы күрес мәселесі бойынша шет мемлекеттердің тиісті органдарымен өзара іс-қимылда болу және өз өкілетті шегінде халықаралық ұйымдардың қызметіне қатысу;</w:t>
      </w:r>
    </w:p>
    <w:bookmarkEnd w:id="47"/>
    <w:bookmarkStart w:name="z57" w:id="48"/>
    <w:p>
      <w:pPr>
        <w:spacing w:after="0"/>
        <w:ind w:left="0"/>
        <w:jc w:val="both"/>
      </w:pPr>
      <w:r>
        <w:rPr>
          <w:rFonts w:ascii="Times New Roman"/>
          <w:b w:val="false"/>
          <w:i w:val="false"/>
          <w:color w:val="000000"/>
          <w:sz w:val="28"/>
        </w:rPr>
        <w:t>
      7) Қазақстан Республикасының экономикалық қауіпсіздігін қамтамасыз ету бойынша басқа мемлекеттік органдармен өзара іс-қимылда болу;</w:t>
      </w:r>
    </w:p>
    <w:bookmarkEnd w:id="48"/>
    <w:bookmarkStart w:name="z58" w:id="49"/>
    <w:p>
      <w:pPr>
        <w:spacing w:after="0"/>
        <w:ind w:left="0"/>
        <w:jc w:val="both"/>
      </w:pPr>
      <w:r>
        <w:rPr>
          <w:rFonts w:ascii="Times New Roman"/>
          <w:b w:val="false"/>
          <w:i w:val="false"/>
          <w:color w:val="000000"/>
          <w:sz w:val="28"/>
        </w:rPr>
        <w:t>
      8) Қазақстан Республикасының заңнамасында көзделген өзге де өкілеттіктерді жүзеге асыру.</w:t>
      </w:r>
    </w:p>
    <w:bookmarkEnd w:id="49"/>
    <w:bookmarkStart w:name="z59" w:id="50"/>
    <w:p>
      <w:pPr>
        <w:spacing w:after="0"/>
        <w:ind w:left="0"/>
        <w:jc w:val="both"/>
      </w:pPr>
      <w:r>
        <w:rPr>
          <w:rFonts w:ascii="Times New Roman"/>
          <w:b w:val="false"/>
          <w:i w:val="false"/>
          <w:color w:val="000000"/>
          <w:sz w:val="28"/>
        </w:rPr>
        <w:t>
      15. Департаменттің құқықтары мен міндеттері:</w:t>
      </w:r>
    </w:p>
    <w:bookmarkEnd w:id="50"/>
    <w:bookmarkStart w:name="z60" w:id="51"/>
    <w:p>
      <w:pPr>
        <w:spacing w:after="0"/>
        <w:ind w:left="0"/>
        <w:jc w:val="both"/>
      </w:pPr>
      <w:r>
        <w:rPr>
          <w:rFonts w:ascii="Times New Roman"/>
          <w:b w:val="false"/>
          <w:i w:val="false"/>
          <w:color w:val="000000"/>
          <w:sz w:val="28"/>
        </w:rPr>
        <w:t>
      Құқықтары:</w:t>
      </w:r>
    </w:p>
    <w:bookmarkEnd w:id="51"/>
    <w:bookmarkStart w:name="z61" w:id="52"/>
    <w:p>
      <w:pPr>
        <w:spacing w:after="0"/>
        <w:ind w:left="0"/>
        <w:jc w:val="both"/>
      </w:pPr>
      <w:r>
        <w:rPr>
          <w:rFonts w:ascii="Times New Roman"/>
          <w:b w:val="false"/>
          <w:i w:val="false"/>
          <w:color w:val="000000"/>
          <w:sz w:val="28"/>
        </w:rPr>
        <w:t>
      1) Қазақстан Республикасында қылмысқа қарсы күрес бағдарламаларын әзірлеуге және іске асыруға қатысу;</w:t>
      </w:r>
    </w:p>
    <w:bookmarkEnd w:id="52"/>
    <w:bookmarkStart w:name="z62" w:id="53"/>
    <w:p>
      <w:pPr>
        <w:spacing w:after="0"/>
        <w:ind w:left="0"/>
        <w:jc w:val="both"/>
      </w:pPr>
      <w:r>
        <w:rPr>
          <w:rFonts w:ascii="Times New Roman"/>
          <w:b w:val="false"/>
          <w:i w:val="false"/>
          <w:color w:val="000000"/>
          <w:sz w:val="28"/>
        </w:rPr>
        <w:t>
      2) Қазақстан Республикасының заңнамасында көзделген тертіппен криминалистік зерттеулер жүргізу;</w:t>
      </w:r>
    </w:p>
    <w:bookmarkEnd w:id="53"/>
    <w:bookmarkStart w:name="z63" w:id="54"/>
    <w:p>
      <w:pPr>
        <w:spacing w:after="0"/>
        <w:ind w:left="0"/>
        <w:jc w:val="both"/>
      </w:pPr>
      <w:r>
        <w:rPr>
          <w:rFonts w:ascii="Times New Roman"/>
          <w:b w:val="false"/>
          <w:i w:val="false"/>
          <w:color w:val="000000"/>
          <w:sz w:val="28"/>
        </w:rPr>
        <w:t xml:space="preserve">
      3)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басқа да шараларды қолдану;</w:t>
      </w:r>
    </w:p>
    <w:bookmarkEnd w:id="54"/>
    <w:bookmarkStart w:name="z64" w:id="55"/>
    <w:p>
      <w:pPr>
        <w:spacing w:after="0"/>
        <w:ind w:left="0"/>
        <w:jc w:val="both"/>
      </w:pPr>
      <w:r>
        <w:rPr>
          <w:rFonts w:ascii="Times New Roman"/>
          <w:b w:val="false"/>
          <w:i w:val="false"/>
          <w:color w:val="000000"/>
          <w:sz w:val="28"/>
        </w:rPr>
        <w:t>
      4) құқық бұзушылық жасаған адамдарды Қазақстан Республикасының заңнамасына сәйкес ұстау және Қазақстан Республикасының қаржы мониторингі немесе өзге органдарының қызметтік үй-жайларына жеткізу;</w:t>
      </w:r>
    </w:p>
    <w:bookmarkEnd w:id="55"/>
    <w:bookmarkStart w:name="z65" w:id="56"/>
    <w:p>
      <w:pPr>
        <w:spacing w:after="0"/>
        <w:ind w:left="0"/>
        <w:jc w:val="both"/>
      </w:pPr>
      <w:r>
        <w:rPr>
          <w:rFonts w:ascii="Times New Roman"/>
          <w:b w:val="false"/>
          <w:i w:val="false"/>
          <w:color w:val="000000"/>
          <w:sz w:val="28"/>
        </w:rPr>
        <w:t>
      5)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 тінту жасау немесе алу;</w:t>
      </w:r>
    </w:p>
    <w:bookmarkEnd w:id="56"/>
    <w:bookmarkStart w:name="z66" w:id="57"/>
    <w:p>
      <w:pPr>
        <w:spacing w:after="0"/>
        <w:ind w:left="0"/>
        <w:jc w:val="both"/>
      </w:pPr>
      <w:r>
        <w:rPr>
          <w:rFonts w:ascii="Times New Roman"/>
          <w:b w:val="false"/>
          <w:i w:val="false"/>
          <w:color w:val="000000"/>
          <w:sz w:val="28"/>
        </w:rPr>
        <w:t>
      6) Қазақстан Республикасының заңнамалық актілеріне сәйкес құжаттау, дыбыс-, бейнежазба, кино-, суретке түсіру, көшірме бедер жасау, баспатаңба, жоспарлар, схемалар және ақпаратты түсіріп алудың өзге де тәсілдерін жүргізу;</w:t>
      </w:r>
    </w:p>
    <w:bookmarkEnd w:id="57"/>
    <w:bookmarkStart w:name="z67" w:id="58"/>
    <w:p>
      <w:pPr>
        <w:spacing w:after="0"/>
        <w:ind w:left="0"/>
        <w:jc w:val="both"/>
      </w:pPr>
      <w:r>
        <w:rPr>
          <w:rFonts w:ascii="Times New Roman"/>
          <w:b w:val="false"/>
          <w:i w:val="false"/>
          <w:color w:val="000000"/>
          <w:sz w:val="28"/>
        </w:rPr>
        <w:t>
      7)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тауарлар сатып алу;</w:t>
      </w:r>
    </w:p>
    <w:bookmarkEnd w:id="58"/>
    <w:bookmarkStart w:name="z68" w:id="59"/>
    <w:p>
      <w:pPr>
        <w:spacing w:after="0"/>
        <w:ind w:left="0"/>
        <w:jc w:val="both"/>
      </w:pPr>
      <w:r>
        <w:rPr>
          <w:rFonts w:ascii="Times New Roman"/>
          <w:b w:val="false"/>
          <w:i w:val="false"/>
          <w:color w:val="000000"/>
          <w:sz w:val="28"/>
        </w:rPr>
        <w:t>
      8) дене күшін, оның ішінде күрестің жауынгерлік тәсілдерін қолдану;</w:t>
      </w:r>
    </w:p>
    <w:bookmarkEnd w:id="59"/>
    <w:bookmarkStart w:name="z69" w:id="60"/>
    <w:p>
      <w:pPr>
        <w:spacing w:after="0"/>
        <w:ind w:left="0"/>
        <w:jc w:val="both"/>
      </w:pPr>
      <w:r>
        <w:rPr>
          <w:rFonts w:ascii="Times New Roman"/>
          <w:b w:val="false"/>
          <w:i w:val="false"/>
          <w:color w:val="000000"/>
          <w:sz w:val="28"/>
        </w:rPr>
        <w:t>
      9) Қазақстан Республикасының жедел-іздестіру қызметі туралы заңнамасына сәйкес жедел-іздестіру қызметін жүзеге асыру;</w:t>
      </w:r>
    </w:p>
    <w:bookmarkEnd w:id="60"/>
    <w:bookmarkStart w:name="z70" w:id="61"/>
    <w:p>
      <w:pPr>
        <w:spacing w:after="0"/>
        <w:ind w:left="0"/>
        <w:jc w:val="both"/>
      </w:pPr>
      <w:r>
        <w:rPr>
          <w:rFonts w:ascii="Times New Roman"/>
          <w:b w:val="false"/>
          <w:i w:val="false"/>
          <w:color w:val="000000"/>
          <w:sz w:val="28"/>
        </w:rPr>
        <w:t xml:space="preserve">
      10) Қазақстан Республикасының заңнамасында белгіленген тәртіппен атыс қаруы мен өзге де қаруды және арнайы құралдарды алып жүру, сақтау және қолдану; </w:t>
      </w:r>
    </w:p>
    <w:bookmarkEnd w:id="61"/>
    <w:bookmarkStart w:name="z71" w:id="62"/>
    <w:p>
      <w:pPr>
        <w:spacing w:after="0"/>
        <w:ind w:left="0"/>
        <w:jc w:val="both"/>
      </w:pPr>
      <w:r>
        <w:rPr>
          <w:rFonts w:ascii="Times New Roman"/>
          <w:b w:val="false"/>
          <w:i w:val="false"/>
          <w:color w:val="000000"/>
          <w:sz w:val="28"/>
        </w:rPr>
        <w:t>
      11) Қазақстан Республикасының қылмыстық-процестік заңнамасына сәйкес өкілеттіктерді жүзеге асыру;</w:t>
      </w:r>
    </w:p>
    <w:bookmarkEnd w:id="62"/>
    <w:bookmarkStart w:name="z72" w:id="63"/>
    <w:p>
      <w:pPr>
        <w:spacing w:after="0"/>
        <w:ind w:left="0"/>
        <w:jc w:val="both"/>
      </w:pPr>
      <w:r>
        <w:rPr>
          <w:rFonts w:ascii="Times New Roman"/>
          <w:b w:val="false"/>
          <w:i w:val="false"/>
          <w:color w:val="000000"/>
          <w:sz w:val="28"/>
        </w:rPr>
        <w:t>
      12) іс жүргізуде бар материалдар мен қылмыстық істер бойынша құжаттарға, материалдарға, статистикалық ақпаратқа және өзге мәліметтерге қол жеткізу, сондай-ақ ұйымдардың басшылары мен басқа да лауазымды тұлғаларынан, жеке тұлғалардан оларды беруді талап ету, олардың көшірмелерін түсіру, түсініктемелер алу;</w:t>
      </w:r>
    </w:p>
    <w:bookmarkEnd w:id="63"/>
    <w:bookmarkStart w:name="z73" w:id="64"/>
    <w:p>
      <w:pPr>
        <w:spacing w:after="0"/>
        <w:ind w:left="0"/>
        <w:jc w:val="both"/>
      </w:pPr>
      <w:r>
        <w:rPr>
          <w:rFonts w:ascii="Times New Roman"/>
          <w:b w:val="false"/>
          <w:i w:val="false"/>
          <w:color w:val="000000"/>
          <w:sz w:val="28"/>
        </w:rPr>
        <w:t>
      13) Қазақстан Республикасының заңнамасында көзделген тәртіппен тиісті уақытша ұстау изоляторларын, тергеу изоляторларын пайдалану;</w:t>
      </w:r>
    </w:p>
    <w:bookmarkEnd w:id="64"/>
    <w:bookmarkStart w:name="z74" w:id="65"/>
    <w:p>
      <w:pPr>
        <w:spacing w:after="0"/>
        <w:ind w:left="0"/>
        <w:jc w:val="both"/>
      </w:pPr>
      <w:r>
        <w:rPr>
          <w:rFonts w:ascii="Times New Roman"/>
          <w:b w:val="false"/>
          <w:i w:val="false"/>
          <w:color w:val="000000"/>
          <w:sz w:val="28"/>
        </w:rPr>
        <w:t>
      14) іс жүргізуде бар қылмыстық істер бойынша шақыртуға келуден жалтарып жүрген адамдарды күштеп әкелу;</w:t>
      </w:r>
    </w:p>
    <w:bookmarkEnd w:id="65"/>
    <w:bookmarkStart w:name="z75" w:id="66"/>
    <w:p>
      <w:pPr>
        <w:spacing w:after="0"/>
        <w:ind w:left="0"/>
        <w:jc w:val="both"/>
      </w:pPr>
      <w:r>
        <w:rPr>
          <w:rFonts w:ascii="Times New Roman"/>
          <w:b w:val="false"/>
          <w:i w:val="false"/>
          <w:color w:val="000000"/>
          <w:sz w:val="28"/>
        </w:rPr>
        <w:t>
      15) ұсталғандарды және қамауға алынған өзге де адамдарды айдау;</w:t>
      </w:r>
    </w:p>
    <w:bookmarkEnd w:id="66"/>
    <w:bookmarkStart w:name="z76" w:id="67"/>
    <w:p>
      <w:pPr>
        <w:spacing w:after="0"/>
        <w:ind w:left="0"/>
        <w:jc w:val="both"/>
      </w:pPr>
      <w:r>
        <w:rPr>
          <w:rFonts w:ascii="Times New Roman"/>
          <w:b w:val="false"/>
          <w:i w:val="false"/>
          <w:color w:val="000000"/>
          <w:sz w:val="28"/>
        </w:rPr>
        <w:t>
      16) Қазақстан Республикасының Қылмыстық-процестік кодексіне сәйкес ұсыныс енгізу;</w:t>
      </w:r>
    </w:p>
    <w:bookmarkEnd w:id="67"/>
    <w:bookmarkStart w:name="z77" w:id="68"/>
    <w:p>
      <w:pPr>
        <w:spacing w:after="0"/>
        <w:ind w:left="0"/>
        <w:jc w:val="both"/>
      </w:pPr>
      <w:r>
        <w:rPr>
          <w:rFonts w:ascii="Times New Roman"/>
          <w:b w:val="false"/>
          <w:i w:val="false"/>
          <w:color w:val="000000"/>
          <w:sz w:val="28"/>
        </w:rPr>
        <w:t>
      17) Қазақстан Республикасының заңнамасымен белгіленген тәртіппен және халықаралық шарттарының ережелеріне сәйкес Департаменттің негізгі міндеттері мен функцияларын іске асыруға қажетті ақпаратты, құжаттарды, сондай-ақ өзге де мәліметтерді сұрату және алу;</w:t>
      </w:r>
    </w:p>
    <w:bookmarkEnd w:id="68"/>
    <w:bookmarkStart w:name="z78" w:id="69"/>
    <w:p>
      <w:pPr>
        <w:spacing w:after="0"/>
        <w:ind w:left="0"/>
        <w:jc w:val="both"/>
      </w:pPr>
      <w:r>
        <w:rPr>
          <w:rFonts w:ascii="Times New Roman"/>
          <w:b w:val="false"/>
          <w:i w:val="false"/>
          <w:color w:val="000000"/>
          <w:sz w:val="28"/>
        </w:rPr>
        <w:t>
      18) Департамент қызметкерлеріне даярлауды, қайта даярлауды және біліктілігін арттыруды жүзеге асыру;</w:t>
      </w:r>
    </w:p>
    <w:bookmarkEnd w:id="69"/>
    <w:bookmarkStart w:name="z79" w:id="70"/>
    <w:p>
      <w:pPr>
        <w:spacing w:after="0"/>
        <w:ind w:left="0"/>
        <w:jc w:val="both"/>
      </w:pPr>
      <w:r>
        <w:rPr>
          <w:rFonts w:ascii="Times New Roman"/>
          <w:b w:val="false"/>
          <w:i w:val="false"/>
          <w:color w:val="000000"/>
          <w:sz w:val="28"/>
        </w:rPr>
        <w:t>
      Міндеттері:</w:t>
      </w:r>
    </w:p>
    <w:bookmarkEnd w:id="70"/>
    <w:bookmarkStart w:name="z80" w:id="71"/>
    <w:p>
      <w:pPr>
        <w:spacing w:after="0"/>
        <w:ind w:left="0"/>
        <w:jc w:val="both"/>
      </w:pPr>
      <w:r>
        <w:rPr>
          <w:rFonts w:ascii="Times New Roman"/>
          <w:b w:val="false"/>
          <w:i w:val="false"/>
          <w:color w:val="000000"/>
          <w:sz w:val="28"/>
        </w:rPr>
        <w:t>
      19)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етуге;</w:t>
      </w:r>
    </w:p>
    <w:bookmarkEnd w:id="71"/>
    <w:bookmarkStart w:name="z81" w:id="72"/>
    <w:p>
      <w:pPr>
        <w:spacing w:after="0"/>
        <w:ind w:left="0"/>
        <w:jc w:val="both"/>
      </w:pPr>
      <w:r>
        <w:rPr>
          <w:rFonts w:ascii="Times New Roman"/>
          <w:b w:val="false"/>
          <w:i w:val="false"/>
          <w:color w:val="000000"/>
          <w:sz w:val="28"/>
        </w:rPr>
        <w:t>
      20)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етуге;</w:t>
      </w:r>
    </w:p>
    <w:bookmarkEnd w:id="72"/>
    <w:bookmarkStart w:name="z82" w:id="73"/>
    <w:p>
      <w:pPr>
        <w:spacing w:after="0"/>
        <w:ind w:left="0"/>
        <w:jc w:val="both"/>
      </w:pPr>
      <w:r>
        <w:rPr>
          <w:rFonts w:ascii="Times New Roman"/>
          <w:b w:val="false"/>
          <w:i w:val="false"/>
          <w:color w:val="000000"/>
          <w:sz w:val="28"/>
        </w:rPr>
        <w:t>
      21) Қазақстан Республикасының заңнамасында белгіленген тәртіппен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End w:id="73"/>
    <w:bookmarkStart w:name="z83" w:id="74"/>
    <w:p>
      <w:pPr>
        <w:spacing w:after="0"/>
        <w:ind w:left="0"/>
        <w:jc w:val="both"/>
      </w:pPr>
      <w:r>
        <w:rPr>
          <w:rFonts w:ascii="Times New Roman"/>
          <w:b w:val="false"/>
          <w:i w:val="false"/>
          <w:color w:val="000000"/>
          <w:sz w:val="28"/>
        </w:rPr>
        <w:t xml:space="preserve">
      22)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Қазақстан Республикасының Заңдарымен осы органның жүргізуіне жатқызылған қылмыстық құқық бұзушылықтар туралы істер бойынша сотқа дейінгі тергеп-тексеруді жүзеге асыру;</w:t>
      </w:r>
    </w:p>
    <w:bookmarkEnd w:id="74"/>
    <w:bookmarkStart w:name="z84" w:id="75"/>
    <w:p>
      <w:pPr>
        <w:spacing w:after="0"/>
        <w:ind w:left="0"/>
        <w:jc w:val="both"/>
      </w:pPr>
      <w:r>
        <w:rPr>
          <w:rFonts w:ascii="Times New Roman"/>
          <w:b w:val="false"/>
          <w:i w:val="false"/>
          <w:color w:val="000000"/>
          <w:sz w:val="28"/>
        </w:rPr>
        <w:t>
      23) өз құзыреті шегінде құқық бұзушылықтардың алдын алу, жолын кесу және анықтау жөнінде жұмыс жүргізу;</w:t>
      </w:r>
    </w:p>
    <w:bookmarkEnd w:id="75"/>
    <w:bookmarkStart w:name="z85" w:id="76"/>
    <w:p>
      <w:pPr>
        <w:spacing w:after="0"/>
        <w:ind w:left="0"/>
        <w:jc w:val="both"/>
      </w:pPr>
      <w:r>
        <w:rPr>
          <w:rFonts w:ascii="Times New Roman"/>
          <w:b w:val="false"/>
          <w:i w:val="false"/>
          <w:color w:val="000000"/>
          <w:sz w:val="28"/>
        </w:rPr>
        <w:t xml:space="preserve">
      24)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сондай-ақ "Жедел-iздестiру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міндеттерді орындау;</w:t>
      </w:r>
    </w:p>
    <w:bookmarkEnd w:id="76"/>
    <w:bookmarkStart w:name="z86" w:id="77"/>
    <w:p>
      <w:pPr>
        <w:spacing w:after="0"/>
        <w:ind w:left="0"/>
        <w:jc w:val="both"/>
      </w:pPr>
      <w:r>
        <w:rPr>
          <w:rFonts w:ascii="Times New Roman"/>
          <w:b w:val="false"/>
          <w:i w:val="false"/>
          <w:color w:val="000000"/>
          <w:sz w:val="28"/>
        </w:rPr>
        <w:t>
      25) Қазақстан Республикасының заңдарына сәйкес қарауға жатқызылған қылмыстық құқық бұзушылықтардың алдын алу, анықтау, жолын кесу, ашу және тергеп-тексеру бойынша шаралар қабылдау;</w:t>
      </w:r>
    </w:p>
    <w:bookmarkEnd w:id="77"/>
    <w:bookmarkStart w:name="z87" w:id="78"/>
    <w:p>
      <w:pPr>
        <w:spacing w:after="0"/>
        <w:ind w:left="0"/>
        <w:jc w:val="both"/>
      </w:pPr>
      <w:r>
        <w:rPr>
          <w:rFonts w:ascii="Times New Roman"/>
          <w:b w:val="false"/>
          <w:i w:val="false"/>
          <w:color w:val="000000"/>
          <w:sz w:val="28"/>
        </w:rPr>
        <w:t>
      26) Қазақстан Республикасының әкімшілік құқық бұзушылық туралы заңнамасында белгіленген тәртіппен әкімшілік жауапкершілікке тарту;</w:t>
      </w:r>
    </w:p>
    <w:bookmarkEnd w:id="78"/>
    <w:bookmarkStart w:name="z88" w:id="79"/>
    <w:p>
      <w:pPr>
        <w:spacing w:after="0"/>
        <w:ind w:left="0"/>
        <w:jc w:val="both"/>
      </w:pPr>
      <w:r>
        <w:rPr>
          <w:rFonts w:ascii="Times New Roman"/>
          <w:b w:val="false"/>
          <w:i w:val="false"/>
          <w:color w:val="000000"/>
          <w:sz w:val="28"/>
        </w:rPr>
        <w:t>
      27) Қазақстан Республикасының заңнамасына сәйкес қаржы мониторингі органдарының қызметіне, қаржы мониторингі органдарының лауазымды тұлғаларына және олардың отбасы мүшелеріне қатысты құқыққа қайшы әрекеттерден қорғауды қамтамасыз ету;</w:t>
      </w:r>
    </w:p>
    <w:bookmarkEnd w:id="79"/>
    <w:bookmarkStart w:name="z89" w:id="80"/>
    <w:p>
      <w:pPr>
        <w:spacing w:after="0"/>
        <w:ind w:left="0"/>
        <w:jc w:val="both"/>
      </w:pPr>
      <w:r>
        <w:rPr>
          <w:rFonts w:ascii="Times New Roman"/>
          <w:b w:val="false"/>
          <w:i w:val="false"/>
          <w:color w:val="000000"/>
          <w:sz w:val="28"/>
        </w:rPr>
        <w:t>
      28) жасалған немесе жасалуға әзірленіп жатқан қылмыстық құқық бұзушылықтар туралы өтініштер мен хабарларды қабылдау, тіркеу және қарау, олардың жолын кесу, ашу, сондай-ақ қылмыс жасаған адамдарды ұстау және қоғамға қауіпті салдарларға жол бермеу жөнінде дер кезінде шаралар қабылдау;</w:t>
      </w:r>
    </w:p>
    <w:bookmarkEnd w:id="80"/>
    <w:bookmarkStart w:name="z90" w:id="81"/>
    <w:p>
      <w:pPr>
        <w:spacing w:after="0"/>
        <w:ind w:left="0"/>
        <w:jc w:val="both"/>
      </w:pPr>
      <w:r>
        <w:rPr>
          <w:rFonts w:ascii="Times New Roman"/>
          <w:b w:val="false"/>
          <w:i w:val="false"/>
          <w:color w:val="000000"/>
          <w:sz w:val="28"/>
        </w:rPr>
        <w:t>
      29) Қазақстан Республикасының заңнамасында осы органның жүргізуіне жататынқылмыстық құқық бұзушылықтар келтірген мүліктік зиянның орнын толтыруды қамтамасыз ету үшін құзыреті шегінде шаралар қабылдау;</w:t>
      </w:r>
    </w:p>
    <w:bookmarkEnd w:id="81"/>
    <w:bookmarkStart w:name="z91" w:id="82"/>
    <w:p>
      <w:pPr>
        <w:spacing w:after="0"/>
        <w:ind w:left="0"/>
        <w:jc w:val="both"/>
      </w:pPr>
      <w:r>
        <w:rPr>
          <w:rFonts w:ascii="Times New Roman"/>
          <w:b w:val="false"/>
          <w:i w:val="false"/>
          <w:color w:val="000000"/>
          <w:sz w:val="28"/>
        </w:rPr>
        <w:t>
      30) қылмыстық процеске қатысушы адамдарды мемлекеттік қорғау жөніндегі заңнамалық актілерде көзделген шараларды қабылдау;</w:t>
      </w:r>
    </w:p>
    <w:bookmarkEnd w:id="82"/>
    <w:bookmarkStart w:name="z92" w:id="83"/>
    <w:p>
      <w:pPr>
        <w:spacing w:after="0"/>
        <w:ind w:left="0"/>
        <w:jc w:val="both"/>
      </w:pPr>
      <w:r>
        <w:rPr>
          <w:rFonts w:ascii="Times New Roman"/>
          <w:b w:val="false"/>
          <w:i w:val="false"/>
          <w:color w:val="000000"/>
          <w:sz w:val="28"/>
        </w:rPr>
        <w:t>
      31) заңнамада белгіленген тәртіппен негізгі функциялар мен міндеттерді іске асыру үшін Комитетке қажетті ақпарат ұсыну;</w:t>
      </w:r>
    </w:p>
    <w:bookmarkEnd w:id="83"/>
    <w:bookmarkStart w:name="z93" w:id="84"/>
    <w:p>
      <w:pPr>
        <w:spacing w:after="0"/>
        <w:ind w:left="0"/>
        <w:jc w:val="both"/>
      </w:pPr>
      <w:r>
        <w:rPr>
          <w:rFonts w:ascii="Times New Roman"/>
          <w:b w:val="false"/>
          <w:i w:val="false"/>
          <w:color w:val="000000"/>
          <w:sz w:val="28"/>
        </w:rPr>
        <w:t>
      32) Қазақстан Республикасының заннамасында көзделген өзге де құқықтар мен міндеттерді жүзеге асыру.</w:t>
      </w:r>
    </w:p>
    <w:bookmarkEnd w:id="84"/>
    <w:bookmarkStart w:name="z94" w:id="85"/>
    <w:p>
      <w:pPr>
        <w:spacing w:after="0"/>
        <w:ind w:left="0"/>
        <w:jc w:val="left"/>
      </w:pPr>
      <w:r>
        <w:rPr>
          <w:rFonts w:ascii="Times New Roman"/>
          <w:b/>
          <w:i w:val="false"/>
          <w:color w:val="000000"/>
        </w:rPr>
        <w:t xml:space="preserve"> 3-бөлім. Департаменттің қызметін ұйымдастыру</w:t>
      </w:r>
    </w:p>
    <w:bookmarkEnd w:id="85"/>
    <w:bookmarkStart w:name="z95" w:id="86"/>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Департамент басшысы жүзеге асырады.</w:t>
      </w:r>
    </w:p>
    <w:bookmarkEnd w:id="86"/>
    <w:bookmarkStart w:name="z96" w:id="87"/>
    <w:p>
      <w:pPr>
        <w:spacing w:after="0"/>
        <w:ind w:left="0"/>
        <w:jc w:val="both"/>
      </w:pPr>
      <w:r>
        <w:rPr>
          <w:rFonts w:ascii="Times New Roman"/>
          <w:b w:val="false"/>
          <w:i w:val="false"/>
          <w:color w:val="000000"/>
          <w:sz w:val="28"/>
        </w:rPr>
        <w:t>
      17. Қазақстан Республикасының заңнамасына сәйкес Департамент басшысы қызметке тағайындалады және қызметтен босатылады.</w:t>
      </w:r>
    </w:p>
    <w:bookmarkEnd w:id="87"/>
    <w:bookmarkStart w:name="z97" w:id="88"/>
    <w:p>
      <w:pPr>
        <w:spacing w:after="0"/>
        <w:ind w:left="0"/>
        <w:jc w:val="both"/>
      </w:pPr>
      <w:r>
        <w:rPr>
          <w:rFonts w:ascii="Times New Roman"/>
          <w:b w:val="false"/>
          <w:i w:val="false"/>
          <w:color w:val="000000"/>
          <w:sz w:val="28"/>
        </w:rPr>
        <w:t>
      18. Қазақстан Республикасының заңнамасына сәйкес Департамент басшысының қызметке тағайындалатын және қызметтен босатылатын орынбасары болады.</w:t>
      </w:r>
    </w:p>
    <w:bookmarkEnd w:id="88"/>
    <w:bookmarkStart w:name="z98" w:id="89"/>
    <w:p>
      <w:pPr>
        <w:spacing w:after="0"/>
        <w:ind w:left="0"/>
        <w:jc w:val="both"/>
      </w:pPr>
      <w:r>
        <w:rPr>
          <w:rFonts w:ascii="Times New Roman"/>
          <w:b w:val="false"/>
          <w:i w:val="false"/>
          <w:color w:val="000000"/>
          <w:sz w:val="28"/>
        </w:rPr>
        <w:t>
      19. Департамент басшысының өкілеттігі:</w:t>
      </w:r>
    </w:p>
    <w:bookmarkEnd w:id="89"/>
    <w:bookmarkStart w:name="z99" w:id="90"/>
    <w:p>
      <w:pPr>
        <w:spacing w:after="0"/>
        <w:ind w:left="0"/>
        <w:jc w:val="both"/>
      </w:pPr>
      <w:r>
        <w:rPr>
          <w:rFonts w:ascii="Times New Roman"/>
          <w:b w:val="false"/>
          <w:i w:val="false"/>
          <w:color w:val="000000"/>
          <w:sz w:val="28"/>
        </w:rPr>
        <w:t>
      1) Департамент құрылымдық бөлімшелерінің қызметкерлері мен қызметшілерінің мiндеттерi мен өкiлеттiктерiн айқындайды;</w:t>
      </w:r>
    </w:p>
    <w:bookmarkEnd w:id="90"/>
    <w:bookmarkStart w:name="z100" w:id="91"/>
    <w:p>
      <w:pPr>
        <w:spacing w:after="0"/>
        <w:ind w:left="0"/>
        <w:jc w:val="both"/>
      </w:pPr>
      <w:r>
        <w:rPr>
          <w:rFonts w:ascii="Times New Roman"/>
          <w:b w:val="false"/>
          <w:i w:val="false"/>
          <w:color w:val="000000"/>
          <w:sz w:val="28"/>
        </w:rPr>
        <w:t xml:space="preserve">
      2) Департаменттің штат санының лимиті шегінде Департаменттің штат кестесі бойынша Комитетке ұсыныс енгізеді. </w:t>
      </w:r>
    </w:p>
    <w:bookmarkEnd w:id="91"/>
    <w:bookmarkStart w:name="z101" w:id="92"/>
    <w:p>
      <w:pPr>
        <w:spacing w:after="0"/>
        <w:ind w:left="0"/>
        <w:jc w:val="both"/>
      </w:pPr>
      <w:r>
        <w:rPr>
          <w:rFonts w:ascii="Times New Roman"/>
          <w:b w:val="false"/>
          <w:i w:val="false"/>
          <w:color w:val="000000"/>
          <w:sz w:val="28"/>
        </w:rPr>
        <w:t>
      3) Қазақстан Республикасының заңнамасына сәйкес:</w:t>
      </w:r>
    </w:p>
    <w:bookmarkEnd w:id="92"/>
    <w:bookmarkStart w:name="z102" w:id="93"/>
    <w:p>
      <w:pPr>
        <w:spacing w:after="0"/>
        <w:ind w:left="0"/>
        <w:jc w:val="both"/>
      </w:pPr>
      <w:r>
        <w:rPr>
          <w:rFonts w:ascii="Times New Roman"/>
          <w:b w:val="false"/>
          <w:i w:val="false"/>
          <w:color w:val="000000"/>
          <w:sz w:val="28"/>
        </w:rPr>
        <w:t>
      Департаменттің қызметкерлері мен қызметшілерін;</w:t>
      </w:r>
    </w:p>
    <w:bookmarkEnd w:id="93"/>
    <w:bookmarkStart w:name="z103" w:id="94"/>
    <w:p>
      <w:pPr>
        <w:spacing w:after="0"/>
        <w:ind w:left="0"/>
        <w:jc w:val="both"/>
      </w:pPr>
      <w:r>
        <w:rPr>
          <w:rFonts w:ascii="Times New Roman"/>
          <w:b w:val="false"/>
          <w:i w:val="false"/>
          <w:color w:val="000000"/>
          <w:sz w:val="28"/>
        </w:rPr>
        <w:t>
      басқарма басшыларын лауазымға тағайындайды және лауазымнан босатады.</w:t>
      </w:r>
    </w:p>
    <w:bookmarkEnd w:id="94"/>
    <w:bookmarkStart w:name="z104" w:id="95"/>
    <w:p>
      <w:pPr>
        <w:spacing w:after="0"/>
        <w:ind w:left="0"/>
        <w:jc w:val="both"/>
      </w:pPr>
      <w:r>
        <w:rPr>
          <w:rFonts w:ascii="Times New Roman"/>
          <w:b w:val="false"/>
          <w:i w:val="false"/>
          <w:color w:val="000000"/>
          <w:sz w:val="28"/>
        </w:rPr>
        <w:t>
      4) Қазақстан Республикасының заңнамасында белгіленген тәртіппен тәртіптік жауапкершілік шараларын қабылдайды;</w:t>
      </w:r>
    </w:p>
    <w:bookmarkEnd w:id="95"/>
    <w:bookmarkStart w:name="z105" w:id="96"/>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96"/>
    <w:bookmarkStart w:name="z106" w:id="97"/>
    <w:p>
      <w:pPr>
        <w:spacing w:after="0"/>
        <w:ind w:left="0"/>
        <w:jc w:val="both"/>
      </w:pPr>
      <w:r>
        <w:rPr>
          <w:rFonts w:ascii="Times New Roman"/>
          <w:b w:val="false"/>
          <w:i w:val="false"/>
          <w:color w:val="000000"/>
          <w:sz w:val="28"/>
        </w:rPr>
        <w:t>
      6) Қазақстан Республикасының заңнамасында белгіленген тәртіппен Департаменттің қызметкерлері мен қызметшілерінеіссапар, еңбек демалысын беру, материалдық көмек көрсету, даярлау (қайта даярлау), біліктілігін арттыру, марапаттау, үстемеақы және сыйақы төлеу туралы мәселелерді шешеді;</w:t>
      </w:r>
    </w:p>
    <w:bookmarkEnd w:id="97"/>
    <w:bookmarkStart w:name="z107" w:id="98"/>
    <w:p>
      <w:pPr>
        <w:spacing w:after="0"/>
        <w:ind w:left="0"/>
        <w:jc w:val="both"/>
      </w:pPr>
      <w:r>
        <w:rPr>
          <w:rFonts w:ascii="Times New Roman"/>
          <w:b w:val="false"/>
          <w:i w:val="false"/>
          <w:color w:val="000000"/>
          <w:sz w:val="28"/>
        </w:rPr>
        <w:t>
      7) сыбайлас жемқорлыққа қарсы іс-қимыл бойынша дербес жауаптылықта болады;</w:t>
      </w:r>
    </w:p>
    <w:bookmarkEnd w:id="98"/>
    <w:bookmarkStart w:name="z108" w:id="99"/>
    <w:p>
      <w:pPr>
        <w:spacing w:after="0"/>
        <w:ind w:left="0"/>
        <w:jc w:val="both"/>
      </w:pPr>
      <w:r>
        <w:rPr>
          <w:rFonts w:ascii="Times New Roman"/>
          <w:b w:val="false"/>
          <w:i w:val="false"/>
          <w:color w:val="000000"/>
          <w:sz w:val="28"/>
        </w:rPr>
        <w:t>
      8) Комитетке берілетін ақпараттардың дұрыстығына дербес жауаптылықта болады;</w:t>
      </w:r>
    </w:p>
    <w:bookmarkEnd w:id="99"/>
    <w:bookmarkStart w:name="z109" w:id="100"/>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100"/>
    <w:bookmarkStart w:name="z110" w:id="101"/>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Департаментті білдіреді;</w:t>
      </w:r>
    </w:p>
    <w:bookmarkEnd w:id="101"/>
    <w:bookmarkStart w:name="z111" w:id="102"/>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02"/>
    <w:bookmarkStart w:name="z112" w:id="103"/>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тұлға жүзеге асырады.</w:t>
      </w:r>
    </w:p>
    <w:bookmarkEnd w:id="103"/>
    <w:bookmarkStart w:name="z113" w:id="104"/>
    <w:p>
      <w:pPr>
        <w:spacing w:after="0"/>
        <w:ind w:left="0"/>
        <w:jc w:val="left"/>
      </w:pPr>
      <w:r>
        <w:rPr>
          <w:rFonts w:ascii="Times New Roman"/>
          <w:b/>
          <w:i w:val="false"/>
          <w:color w:val="000000"/>
        </w:rPr>
        <w:t xml:space="preserve"> 4-бөлім. Департаменттің мүлкі</w:t>
      </w:r>
    </w:p>
    <w:bookmarkEnd w:id="104"/>
    <w:bookmarkStart w:name="z114" w:id="105"/>
    <w:p>
      <w:pPr>
        <w:spacing w:after="0"/>
        <w:ind w:left="0"/>
        <w:jc w:val="both"/>
      </w:pPr>
      <w:r>
        <w:rPr>
          <w:rFonts w:ascii="Times New Roman"/>
          <w:b w:val="false"/>
          <w:i w:val="false"/>
          <w:color w:val="000000"/>
          <w:sz w:val="28"/>
        </w:rPr>
        <w:t>
      20. Заңнамада көзделген жағдайларда Департаменттің жедел басқару құқығында оқшауланған мүлкі болады.</w:t>
      </w:r>
    </w:p>
    <w:bookmarkEnd w:id="105"/>
    <w:bookmarkStart w:name="z115" w:id="106"/>
    <w:p>
      <w:pPr>
        <w:spacing w:after="0"/>
        <w:ind w:left="0"/>
        <w:jc w:val="both"/>
      </w:pPr>
      <w:r>
        <w:rPr>
          <w:rFonts w:ascii="Times New Roman"/>
          <w:b w:val="false"/>
          <w:i w:val="false"/>
          <w:color w:val="000000"/>
          <w:sz w:val="28"/>
        </w:rPr>
        <w:t>
      Департамент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кірістерді қоса алғанда) және өзге де көздер есебінен қалыптастырылады.</w:t>
      </w:r>
    </w:p>
    <w:bookmarkEnd w:id="106"/>
    <w:bookmarkStart w:name="z116" w:id="107"/>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107"/>
    <w:bookmarkStart w:name="z117" w:id="108"/>
    <w:p>
      <w:pPr>
        <w:spacing w:after="0"/>
        <w:ind w:left="0"/>
        <w:jc w:val="both"/>
      </w:pPr>
      <w:r>
        <w:rPr>
          <w:rFonts w:ascii="Times New Roman"/>
          <w:b w:val="false"/>
          <w:i w:val="false"/>
          <w:color w:val="000000"/>
          <w:sz w:val="28"/>
        </w:rPr>
        <w:t>
      22. Егер заңнамада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өзбетімен иеліктен шығаруға немесе оған өзгедей тәсілмен билік етуге құқығы жоқ.</w:t>
      </w:r>
    </w:p>
    <w:bookmarkEnd w:id="108"/>
    <w:bookmarkStart w:name="z118" w:id="109"/>
    <w:p>
      <w:pPr>
        <w:spacing w:after="0"/>
        <w:ind w:left="0"/>
        <w:jc w:val="left"/>
      </w:pPr>
      <w:r>
        <w:rPr>
          <w:rFonts w:ascii="Times New Roman"/>
          <w:b/>
          <w:i w:val="false"/>
          <w:color w:val="000000"/>
        </w:rPr>
        <w:t xml:space="preserve"> 5-бөлім. Департаментті қайта ұйымдастыру және тарату</w:t>
      </w:r>
    </w:p>
    <w:bookmarkEnd w:id="109"/>
    <w:bookmarkStart w:name="z119" w:id="110"/>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Қаржы мониторингі комитеті</w:t>
            </w:r>
            <w:r>
              <w:br/>
            </w:r>
            <w:r>
              <w:rPr>
                <w:rFonts w:ascii="Times New Roman"/>
                <w:b w:val="false"/>
                <w:i w:val="false"/>
                <w:color w:val="000000"/>
                <w:sz w:val="20"/>
              </w:rPr>
              <w:t>Төрағасының 2019 жылғы</w:t>
            </w:r>
            <w:r>
              <w:br/>
            </w:r>
            <w:r>
              <w:rPr>
                <w:rFonts w:ascii="Times New Roman"/>
                <w:b w:val="false"/>
                <w:i w:val="false"/>
                <w:color w:val="000000"/>
                <w:sz w:val="20"/>
              </w:rPr>
              <w:t>29 қаңтардағы № 6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Қаржы мониторингі комитеті</w:t>
            </w:r>
            <w:r>
              <w:br/>
            </w:r>
            <w:r>
              <w:rPr>
                <w:rFonts w:ascii="Times New Roman"/>
                <w:b w:val="false"/>
                <w:i w:val="false"/>
                <w:color w:val="000000"/>
                <w:sz w:val="20"/>
              </w:rPr>
              <w:t>Төрағасының 2019 жылғы</w:t>
            </w:r>
            <w:r>
              <w:br/>
            </w:r>
            <w:r>
              <w:rPr>
                <w:rFonts w:ascii="Times New Roman"/>
                <w:b w:val="false"/>
                <w:i w:val="false"/>
                <w:color w:val="000000"/>
                <w:sz w:val="20"/>
              </w:rPr>
              <w:t xml:space="preserve">16 қаңтардағы № П-3 </w:t>
            </w:r>
            <w:r>
              <w:br/>
            </w:r>
            <w:r>
              <w:rPr>
                <w:rFonts w:ascii="Times New Roman"/>
                <w:b w:val="false"/>
                <w:i w:val="false"/>
                <w:color w:val="000000"/>
                <w:sz w:val="20"/>
              </w:rPr>
              <w:t>бұйрығына</w:t>
            </w:r>
            <w:r>
              <w:br/>
            </w:r>
            <w:r>
              <w:rPr>
                <w:rFonts w:ascii="Times New Roman"/>
                <w:b w:val="false"/>
                <w:i w:val="false"/>
                <w:color w:val="000000"/>
                <w:sz w:val="20"/>
              </w:rPr>
              <w:t>2-қосымша</w:t>
            </w:r>
          </w:p>
        </w:tc>
      </w:tr>
    </w:tbl>
    <w:bookmarkStart w:name="z122" w:id="111"/>
    <w:p>
      <w:pPr>
        <w:spacing w:after="0"/>
        <w:ind w:left="0"/>
        <w:jc w:val="left"/>
      </w:pPr>
      <w:r>
        <w:rPr>
          <w:rFonts w:ascii="Times New Roman"/>
          <w:b/>
          <w:i w:val="false"/>
          <w:color w:val="000000"/>
        </w:rPr>
        <w:t xml:space="preserve"> Қазақстан Республикасы Қаржы министрлігі Қаржы мониторингі комитетінің Ақтөбе облысы бойынша Экономикалық тергеу департаменті туралы ережесі</w:t>
      </w:r>
    </w:p>
    <w:bookmarkEnd w:id="111"/>
    <w:bookmarkStart w:name="z123" w:id="112"/>
    <w:p>
      <w:pPr>
        <w:spacing w:after="0"/>
        <w:ind w:left="0"/>
        <w:jc w:val="left"/>
      </w:pPr>
      <w:r>
        <w:rPr>
          <w:rFonts w:ascii="Times New Roman"/>
          <w:b/>
          <w:i w:val="false"/>
          <w:color w:val="000000"/>
        </w:rPr>
        <w:t xml:space="preserve"> 1-бөлім. Жалпы ережелер</w:t>
      </w:r>
    </w:p>
    <w:bookmarkEnd w:id="112"/>
    <w:bookmarkStart w:name="z124" w:id="113"/>
    <w:p>
      <w:pPr>
        <w:spacing w:after="0"/>
        <w:ind w:left="0"/>
        <w:jc w:val="both"/>
      </w:pPr>
      <w:r>
        <w:rPr>
          <w:rFonts w:ascii="Times New Roman"/>
          <w:b w:val="false"/>
          <w:i w:val="false"/>
          <w:color w:val="000000"/>
          <w:sz w:val="28"/>
        </w:rPr>
        <w:t>
      1. Қазақстан Республикасы Қаржы министрлігі Қаржы мониторингі комитетінің Ақтөбе облысы бойынша Экономикалық тергеу департаменті (бұдан әрі – Департамент)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Қаржы мониторингі комитетінің (бұдан әрі – Комитет) аумақтық органы болып табылады.</w:t>
      </w:r>
    </w:p>
    <w:bookmarkEnd w:id="113"/>
    <w:bookmarkStart w:name="z125" w:id="114"/>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Үкiметі актілерiне, өзге де нормативтік құқықтық актілерге, сондай-ақ осы Ережеге сәйкес жүзеге асырады.</w:t>
      </w:r>
    </w:p>
    <w:bookmarkEnd w:id="114"/>
    <w:bookmarkStart w:name="z126" w:id="115"/>
    <w:p>
      <w:pPr>
        <w:spacing w:after="0"/>
        <w:ind w:left="0"/>
        <w:jc w:val="both"/>
      </w:pPr>
      <w:r>
        <w:rPr>
          <w:rFonts w:ascii="Times New Roman"/>
          <w:b w:val="false"/>
          <w:i w:val="false"/>
          <w:color w:val="000000"/>
          <w:sz w:val="28"/>
        </w:rPr>
        <w:t>
      3. Департамент мемлекеттiк мекеме ұйымдастыру-құқықтық нысанындағы заңды тұлға болып табылады, қазақ тiлінде өз атауы бар мөрi мен мөртаңбалары, белгiленген үлгiдегі бланкілерi, сондай-ақ Қазақстан Республикасының заңнамасына сәйкесқазынашылық органдарында шоттары болады.</w:t>
      </w:r>
    </w:p>
    <w:bookmarkEnd w:id="115"/>
    <w:bookmarkStart w:name="z127" w:id="116"/>
    <w:p>
      <w:pPr>
        <w:spacing w:after="0"/>
        <w:ind w:left="0"/>
        <w:jc w:val="both"/>
      </w:pPr>
      <w:r>
        <w:rPr>
          <w:rFonts w:ascii="Times New Roman"/>
          <w:b w:val="false"/>
          <w:i w:val="false"/>
          <w:color w:val="000000"/>
          <w:sz w:val="28"/>
        </w:rPr>
        <w:t>
      4. Департамент азаматтық-құқықтық қатынастарға өз атынан түседi.</w:t>
      </w:r>
    </w:p>
    <w:bookmarkEnd w:id="116"/>
    <w:bookmarkStart w:name="z128" w:id="117"/>
    <w:p>
      <w:pPr>
        <w:spacing w:after="0"/>
        <w:ind w:left="0"/>
        <w:jc w:val="both"/>
      </w:pPr>
      <w:r>
        <w:rPr>
          <w:rFonts w:ascii="Times New Roman"/>
          <w:b w:val="false"/>
          <w:i w:val="false"/>
          <w:color w:val="000000"/>
          <w:sz w:val="28"/>
        </w:rPr>
        <w:t>
      5. Егер заңнамаға сәйкесДепартаментке уәкілеттік берілген болса, мемлекеттің атынан азаматтық-құқықтық қатынастардың тарапы болуға құқығы бар.</w:t>
      </w:r>
    </w:p>
    <w:bookmarkEnd w:id="117"/>
    <w:bookmarkStart w:name="z129" w:id="118"/>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тәртіптпен Департамент басшысының бұйрықтарында және Қазақстан Республикасының заңнамасында көзделген басқа да актілермен ресімделетін шешімдер қабылдайды.</w:t>
      </w:r>
    </w:p>
    <w:bookmarkEnd w:id="118"/>
    <w:bookmarkStart w:name="z130" w:id="119"/>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119"/>
    <w:bookmarkStart w:name="z131" w:id="120"/>
    <w:p>
      <w:pPr>
        <w:spacing w:after="0"/>
        <w:ind w:left="0"/>
        <w:jc w:val="both"/>
      </w:pPr>
      <w:r>
        <w:rPr>
          <w:rFonts w:ascii="Times New Roman"/>
          <w:b w:val="false"/>
          <w:i w:val="false"/>
          <w:color w:val="000000"/>
          <w:sz w:val="28"/>
        </w:rPr>
        <w:t>
      8. Департаменттің заңды мекенжайы: 030006, Қазақстан Республикасы, Ақтөбе облысы, Ақтөбе қаласы, 8-Марта көшесі, 3А.</w:t>
      </w:r>
    </w:p>
    <w:bookmarkEnd w:id="120"/>
    <w:bookmarkStart w:name="z132" w:id="121"/>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Қаржы мониторингі комитетінің Ақтөбе облысы бойынша экономикалық тергеу департаменті" республикалық мемлекеттік мекемесі.</w:t>
      </w:r>
    </w:p>
    <w:bookmarkEnd w:id="121"/>
    <w:bookmarkStart w:name="z133" w:id="122"/>
    <w:p>
      <w:pPr>
        <w:spacing w:after="0"/>
        <w:ind w:left="0"/>
        <w:jc w:val="both"/>
      </w:pPr>
      <w:r>
        <w:rPr>
          <w:rFonts w:ascii="Times New Roman"/>
          <w:b w:val="false"/>
          <w:i w:val="false"/>
          <w:color w:val="000000"/>
          <w:sz w:val="28"/>
        </w:rPr>
        <w:t>
      10. Осы Ереже Департаменттiң құрылтай құжаты болып табылады.</w:t>
      </w:r>
    </w:p>
    <w:bookmarkEnd w:id="122"/>
    <w:bookmarkStart w:name="z134" w:id="123"/>
    <w:p>
      <w:pPr>
        <w:spacing w:after="0"/>
        <w:ind w:left="0"/>
        <w:jc w:val="both"/>
      </w:pPr>
      <w:r>
        <w:rPr>
          <w:rFonts w:ascii="Times New Roman"/>
          <w:b w:val="false"/>
          <w:i w:val="false"/>
          <w:color w:val="000000"/>
          <w:sz w:val="28"/>
        </w:rPr>
        <w:t>
      11. Департаменттің қызметiн қаржыландыру республикалық бюджеттен жүзеге асырылады.</w:t>
      </w:r>
    </w:p>
    <w:bookmarkEnd w:id="123"/>
    <w:bookmarkStart w:name="z135" w:id="124"/>
    <w:p>
      <w:pPr>
        <w:spacing w:after="0"/>
        <w:ind w:left="0"/>
        <w:jc w:val="both"/>
      </w:pPr>
      <w:r>
        <w:rPr>
          <w:rFonts w:ascii="Times New Roman"/>
          <w:b w:val="false"/>
          <w:i w:val="false"/>
          <w:color w:val="000000"/>
          <w:sz w:val="28"/>
        </w:rPr>
        <w:t>
      12. Департаментке кәсiпкерлiк субъектiлермен Департаменттің функциялары болып табылатын мiндеттердi орындау мәнiне шарттық қатынастарға түсуге тыйым салынады.</w:t>
      </w:r>
    </w:p>
    <w:bookmarkEnd w:id="124"/>
    <w:bookmarkStart w:name="z136" w:id="125"/>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 қызметтен алынған табыс мемлекеттік бюджеттің кірісіне жіберіледі.</w:t>
      </w:r>
    </w:p>
    <w:bookmarkEnd w:id="125"/>
    <w:bookmarkStart w:name="z137" w:id="126"/>
    <w:p>
      <w:pPr>
        <w:spacing w:after="0"/>
        <w:ind w:left="0"/>
        <w:jc w:val="left"/>
      </w:pPr>
      <w:r>
        <w:rPr>
          <w:rFonts w:ascii="Times New Roman"/>
          <w:b/>
          <w:i w:val="false"/>
          <w:color w:val="000000"/>
        </w:rPr>
        <w:t xml:space="preserve"> 2-бөлім. Комитеттің негізгі мiндеттерi, функциялары, құқықтары менміндеттері</w:t>
      </w:r>
    </w:p>
    <w:bookmarkEnd w:id="126"/>
    <w:bookmarkStart w:name="z138" w:id="127"/>
    <w:p>
      <w:pPr>
        <w:spacing w:after="0"/>
        <w:ind w:left="0"/>
        <w:jc w:val="both"/>
      </w:pPr>
      <w:r>
        <w:rPr>
          <w:rFonts w:ascii="Times New Roman"/>
          <w:b w:val="false"/>
          <w:i w:val="false"/>
          <w:color w:val="000000"/>
          <w:sz w:val="28"/>
        </w:rPr>
        <w:t>
      13. Департаменттің міндеттері:</w:t>
      </w:r>
    </w:p>
    <w:bookmarkEnd w:id="127"/>
    <w:bookmarkStart w:name="z139" w:id="128"/>
    <w:p>
      <w:pPr>
        <w:spacing w:after="0"/>
        <w:ind w:left="0"/>
        <w:jc w:val="both"/>
      </w:pPr>
      <w:r>
        <w:rPr>
          <w:rFonts w:ascii="Times New Roman"/>
          <w:b w:val="false"/>
          <w:i w:val="false"/>
          <w:color w:val="000000"/>
          <w:sz w:val="28"/>
        </w:rPr>
        <w:t>
      1)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w:t>
      </w:r>
    </w:p>
    <w:bookmarkEnd w:id="128"/>
    <w:bookmarkStart w:name="z140" w:id="129"/>
    <w:p>
      <w:pPr>
        <w:spacing w:after="0"/>
        <w:ind w:left="0"/>
        <w:jc w:val="both"/>
      </w:pPr>
      <w:r>
        <w:rPr>
          <w:rFonts w:ascii="Times New Roman"/>
          <w:b w:val="false"/>
          <w:i w:val="false"/>
          <w:color w:val="000000"/>
          <w:sz w:val="28"/>
        </w:rPr>
        <w:t>
      2) Қазақстан Республикасының заңнамасында көзделген өзге де міндеттерді орындау.</w:t>
      </w:r>
    </w:p>
    <w:bookmarkEnd w:id="129"/>
    <w:bookmarkStart w:name="z141" w:id="130"/>
    <w:p>
      <w:pPr>
        <w:spacing w:after="0"/>
        <w:ind w:left="0"/>
        <w:jc w:val="both"/>
      </w:pPr>
      <w:r>
        <w:rPr>
          <w:rFonts w:ascii="Times New Roman"/>
          <w:b w:val="false"/>
          <w:i w:val="false"/>
          <w:color w:val="000000"/>
          <w:sz w:val="28"/>
        </w:rPr>
        <w:t>
      14. Департаменттің функциялары:</w:t>
      </w:r>
    </w:p>
    <w:bookmarkEnd w:id="130"/>
    <w:bookmarkStart w:name="z142" w:id="131"/>
    <w:p>
      <w:pPr>
        <w:spacing w:after="0"/>
        <w:ind w:left="0"/>
        <w:jc w:val="both"/>
      </w:pPr>
      <w:r>
        <w:rPr>
          <w:rFonts w:ascii="Times New Roman"/>
          <w:b w:val="false"/>
          <w:i w:val="false"/>
          <w:color w:val="000000"/>
          <w:sz w:val="28"/>
        </w:rPr>
        <w:t>
      1) Қазақстан Республикасының жедел-іздестіру қызметі туралы заңнамасына сәйкес жедел-іздестіру қызметін жүзеге асыру;</w:t>
      </w:r>
    </w:p>
    <w:bookmarkEnd w:id="131"/>
    <w:bookmarkStart w:name="z143" w:id="132"/>
    <w:p>
      <w:pPr>
        <w:spacing w:after="0"/>
        <w:ind w:left="0"/>
        <w:jc w:val="both"/>
      </w:pPr>
      <w:r>
        <w:rPr>
          <w:rFonts w:ascii="Times New Roman"/>
          <w:b w:val="false"/>
          <w:i w:val="false"/>
          <w:color w:val="000000"/>
          <w:sz w:val="28"/>
        </w:rPr>
        <w:t>
      2) Қазақстан Республикасының заңнамасымен осы органның жүргізуіне жататын қылмыстық құқық бұзушылықтардың алдын алу, анықтау, жолын кесу, ашу және тергеу;</w:t>
      </w:r>
    </w:p>
    <w:bookmarkEnd w:id="132"/>
    <w:bookmarkStart w:name="z144" w:id="133"/>
    <w:p>
      <w:pPr>
        <w:spacing w:after="0"/>
        <w:ind w:left="0"/>
        <w:jc w:val="both"/>
      </w:pPr>
      <w:r>
        <w:rPr>
          <w:rFonts w:ascii="Times New Roman"/>
          <w:b w:val="false"/>
          <w:i w:val="false"/>
          <w:color w:val="000000"/>
          <w:sz w:val="28"/>
        </w:rPr>
        <w:t>
      3) Қазақстан Республикасының заңнамасымен осы органның жүргізуіне жататын қылмыстық құқық бұзушылықтарға қарсы күрес нысандарын және әдістерін жетілдіру;</w:t>
      </w:r>
    </w:p>
    <w:bookmarkEnd w:id="133"/>
    <w:bookmarkStart w:name="z145" w:id="134"/>
    <w:p>
      <w:pPr>
        <w:spacing w:after="0"/>
        <w:ind w:left="0"/>
        <w:jc w:val="both"/>
      </w:pPr>
      <w:r>
        <w:rPr>
          <w:rFonts w:ascii="Times New Roman"/>
          <w:b w:val="false"/>
          <w:i w:val="false"/>
          <w:color w:val="000000"/>
          <w:sz w:val="28"/>
        </w:rPr>
        <w:t>
      4) жедел-іздестіру қызметін, анықтау және алдын ала тергеуді жүзеге асыру, жедел-іздестіру, әкімшілік, тергеу қызметі практикасын талдау және қаржы мониторингі органдарын анықтау, республикадағы жедел жағдай болжамын жасау, қаржы мониторингі органының араласуын талап ететін мәселелер бойынша жедел ден қою шараларын қабылдау;</w:t>
      </w:r>
    </w:p>
    <w:bookmarkEnd w:id="134"/>
    <w:bookmarkStart w:name="z146" w:id="135"/>
    <w:p>
      <w:pPr>
        <w:spacing w:after="0"/>
        <w:ind w:left="0"/>
        <w:jc w:val="both"/>
      </w:pPr>
      <w:r>
        <w:rPr>
          <w:rFonts w:ascii="Times New Roman"/>
          <w:b w:val="false"/>
          <w:i w:val="false"/>
          <w:color w:val="000000"/>
          <w:sz w:val="28"/>
        </w:rPr>
        <w:t>
      5) мемлекеттік кірістер органының жүргізуіне жататын қылмыстық істер және әкімшілік құқық бұзушылық туралы істер бойынша адамдарды және сот қаулысы бойынша мемлекеттің мүддесін білдіретін талап арыз бойынша олардың орналасқан жері туралы мәліметтер болмаған кезде жауап берушілерді іздеуді жүзеге асыру;</w:t>
      </w:r>
    </w:p>
    <w:bookmarkEnd w:id="135"/>
    <w:bookmarkStart w:name="z147" w:id="136"/>
    <w:p>
      <w:pPr>
        <w:spacing w:after="0"/>
        <w:ind w:left="0"/>
        <w:jc w:val="both"/>
      </w:pPr>
      <w:r>
        <w:rPr>
          <w:rFonts w:ascii="Times New Roman"/>
          <w:b w:val="false"/>
          <w:i w:val="false"/>
          <w:color w:val="000000"/>
          <w:sz w:val="28"/>
        </w:rPr>
        <w:t>
      6) Қазақстан Республикасының заңнамасымен осы органның жүргізуіне жататын қылмыстық құқық бұзушылықтарға қарсы күрес мәселесі бойынша шет мемлекеттердің тиісті органдарымен өзара іс-қимылда болу және өз өкілетті шегінде халықаралық ұйымдардың қызметіне қатысу;</w:t>
      </w:r>
    </w:p>
    <w:bookmarkEnd w:id="136"/>
    <w:bookmarkStart w:name="z148" w:id="137"/>
    <w:p>
      <w:pPr>
        <w:spacing w:after="0"/>
        <w:ind w:left="0"/>
        <w:jc w:val="both"/>
      </w:pPr>
      <w:r>
        <w:rPr>
          <w:rFonts w:ascii="Times New Roman"/>
          <w:b w:val="false"/>
          <w:i w:val="false"/>
          <w:color w:val="000000"/>
          <w:sz w:val="28"/>
        </w:rPr>
        <w:t>
      7) Қазақстан Республикасының экономикалық қауіпсіздігін қамтамасыз ету бойынша басқа мемлекеттік органдармен өзара іс-қимылда болу;</w:t>
      </w:r>
    </w:p>
    <w:bookmarkEnd w:id="137"/>
    <w:bookmarkStart w:name="z149" w:id="138"/>
    <w:p>
      <w:pPr>
        <w:spacing w:after="0"/>
        <w:ind w:left="0"/>
        <w:jc w:val="both"/>
      </w:pPr>
      <w:r>
        <w:rPr>
          <w:rFonts w:ascii="Times New Roman"/>
          <w:b w:val="false"/>
          <w:i w:val="false"/>
          <w:color w:val="000000"/>
          <w:sz w:val="28"/>
        </w:rPr>
        <w:t>
      8) Қазақстан Республикасының заңнамасында көзделген өзге де өкілеттіктерді жүзеге асыру.</w:t>
      </w:r>
    </w:p>
    <w:bookmarkEnd w:id="138"/>
    <w:bookmarkStart w:name="z150" w:id="139"/>
    <w:p>
      <w:pPr>
        <w:spacing w:after="0"/>
        <w:ind w:left="0"/>
        <w:jc w:val="both"/>
      </w:pPr>
      <w:r>
        <w:rPr>
          <w:rFonts w:ascii="Times New Roman"/>
          <w:b w:val="false"/>
          <w:i w:val="false"/>
          <w:color w:val="000000"/>
          <w:sz w:val="28"/>
        </w:rPr>
        <w:t>
      15. Департаменттің құқықтары мен міндеттері:</w:t>
      </w:r>
    </w:p>
    <w:bookmarkEnd w:id="139"/>
    <w:bookmarkStart w:name="z151" w:id="140"/>
    <w:p>
      <w:pPr>
        <w:spacing w:after="0"/>
        <w:ind w:left="0"/>
        <w:jc w:val="both"/>
      </w:pPr>
      <w:r>
        <w:rPr>
          <w:rFonts w:ascii="Times New Roman"/>
          <w:b w:val="false"/>
          <w:i w:val="false"/>
          <w:color w:val="000000"/>
          <w:sz w:val="28"/>
        </w:rPr>
        <w:t>
      Құқықтары:</w:t>
      </w:r>
    </w:p>
    <w:bookmarkEnd w:id="140"/>
    <w:bookmarkStart w:name="z152" w:id="141"/>
    <w:p>
      <w:pPr>
        <w:spacing w:after="0"/>
        <w:ind w:left="0"/>
        <w:jc w:val="both"/>
      </w:pPr>
      <w:r>
        <w:rPr>
          <w:rFonts w:ascii="Times New Roman"/>
          <w:b w:val="false"/>
          <w:i w:val="false"/>
          <w:color w:val="000000"/>
          <w:sz w:val="28"/>
        </w:rPr>
        <w:t>
      1) Қазақстан Республикасында қылмысқа қарсы күрес бағдарламаларын әзірлеуге және іске асыруға қатысу;</w:t>
      </w:r>
    </w:p>
    <w:bookmarkEnd w:id="141"/>
    <w:bookmarkStart w:name="z153" w:id="142"/>
    <w:p>
      <w:pPr>
        <w:spacing w:after="0"/>
        <w:ind w:left="0"/>
        <w:jc w:val="both"/>
      </w:pPr>
      <w:r>
        <w:rPr>
          <w:rFonts w:ascii="Times New Roman"/>
          <w:b w:val="false"/>
          <w:i w:val="false"/>
          <w:color w:val="000000"/>
          <w:sz w:val="28"/>
        </w:rPr>
        <w:t>
      2) Қазақстан Республикасының заңнамасында көзделген тертіппен криминалистік зерттеулер жүргізу;</w:t>
      </w:r>
    </w:p>
    <w:bookmarkEnd w:id="142"/>
    <w:bookmarkStart w:name="z154" w:id="143"/>
    <w:p>
      <w:pPr>
        <w:spacing w:after="0"/>
        <w:ind w:left="0"/>
        <w:jc w:val="both"/>
      </w:pPr>
      <w:r>
        <w:rPr>
          <w:rFonts w:ascii="Times New Roman"/>
          <w:b w:val="false"/>
          <w:i w:val="false"/>
          <w:color w:val="000000"/>
          <w:sz w:val="28"/>
        </w:rPr>
        <w:t xml:space="preserve">
      3)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басқа да шараларды қолдану;</w:t>
      </w:r>
    </w:p>
    <w:bookmarkEnd w:id="143"/>
    <w:bookmarkStart w:name="z155" w:id="144"/>
    <w:p>
      <w:pPr>
        <w:spacing w:after="0"/>
        <w:ind w:left="0"/>
        <w:jc w:val="both"/>
      </w:pPr>
      <w:r>
        <w:rPr>
          <w:rFonts w:ascii="Times New Roman"/>
          <w:b w:val="false"/>
          <w:i w:val="false"/>
          <w:color w:val="000000"/>
          <w:sz w:val="28"/>
        </w:rPr>
        <w:t>
      4) құқық бұзушылық жасаған адамдарды Қазақстан Республикасының заңнамасына сәйкес ұстау және Қазақстан Республикасының қаржы мониторингі немесе өзге органдарының қызметтік үй-жайларына жеткізу;</w:t>
      </w:r>
    </w:p>
    <w:bookmarkEnd w:id="144"/>
    <w:bookmarkStart w:name="z156" w:id="145"/>
    <w:p>
      <w:pPr>
        <w:spacing w:after="0"/>
        <w:ind w:left="0"/>
        <w:jc w:val="both"/>
      </w:pPr>
      <w:r>
        <w:rPr>
          <w:rFonts w:ascii="Times New Roman"/>
          <w:b w:val="false"/>
          <w:i w:val="false"/>
          <w:color w:val="000000"/>
          <w:sz w:val="28"/>
        </w:rPr>
        <w:t>
      5)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 тінту жасау немесе алу;</w:t>
      </w:r>
    </w:p>
    <w:bookmarkEnd w:id="145"/>
    <w:bookmarkStart w:name="z157" w:id="146"/>
    <w:p>
      <w:pPr>
        <w:spacing w:after="0"/>
        <w:ind w:left="0"/>
        <w:jc w:val="both"/>
      </w:pPr>
      <w:r>
        <w:rPr>
          <w:rFonts w:ascii="Times New Roman"/>
          <w:b w:val="false"/>
          <w:i w:val="false"/>
          <w:color w:val="000000"/>
          <w:sz w:val="28"/>
        </w:rPr>
        <w:t>
      6) Қазақстан Республикасының заңнамалық актілеріне сәйкес құжаттау, дыбыс-, бейнежазба, кино-, суретке түсіру, көшірме бедер жасау, баспатаңба, жоспарлар, схемалар және ақпаратты түсіріп алудың өзге де тәсілдерін жүргізу;</w:t>
      </w:r>
    </w:p>
    <w:bookmarkEnd w:id="146"/>
    <w:bookmarkStart w:name="z158" w:id="147"/>
    <w:p>
      <w:pPr>
        <w:spacing w:after="0"/>
        <w:ind w:left="0"/>
        <w:jc w:val="both"/>
      </w:pPr>
      <w:r>
        <w:rPr>
          <w:rFonts w:ascii="Times New Roman"/>
          <w:b w:val="false"/>
          <w:i w:val="false"/>
          <w:color w:val="000000"/>
          <w:sz w:val="28"/>
        </w:rPr>
        <w:t>
      7)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тауарлар сатып алу;</w:t>
      </w:r>
    </w:p>
    <w:bookmarkEnd w:id="147"/>
    <w:bookmarkStart w:name="z159" w:id="148"/>
    <w:p>
      <w:pPr>
        <w:spacing w:after="0"/>
        <w:ind w:left="0"/>
        <w:jc w:val="both"/>
      </w:pPr>
      <w:r>
        <w:rPr>
          <w:rFonts w:ascii="Times New Roman"/>
          <w:b w:val="false"/>
          <w:i w:val="false"/>
          <w:color w:val="000000"/>
          <w:sz w:val="28"/>
        </w:rPr>
        <w:t>
      8) дене күшін, оның ішінде күрестің жауынгерлік тәсілдерін қолдану;</w:t>
      </w:r>
    </w:p>
    <w:bookmarkEnd w:id="148"/>
    <w:bookmarkStart w:name="z160" w:id="149"/>
    <w:p>
      <w:pPr>
        <w:spacing w:after="0"/>
        <w:ind w:left="0"/>
        <w:jc w:val="both"/>
      </w:pPr>
      <w:r>
        <w:rPr>
          <w:rFonts w:ascii="Times New Roman"/>
          <w:b w:val="false"/>
          <w:i w:val="false"/>
          <w:color w:val="000000"/>
          <w:sz w:val="28"/>
        </w:rPr>
        <w:t>
      9) Қазақстан Республикасының жедел-іздестіру қызметі туралы заңнамасына сәйкес жедел-іздестіру қызметін жүзеге асыру;</w:t>
      </w:r>
    </w:p>
    <w:bookmarkEnd w:id="149"/>
    <w:bookmarkStart w:name="z161" w:id="150"/>
    <w:p>
      <w:pPr>
        <w:spacing w:after="0"/>
        <w:ind w:left="0"/>
        <w:jc w:val="both"/>
      </w:pPr>
      <w:r>
        <w:rPr>
          <w:rFonts w:ascii="Times New Roman"/>
          <w:b w:val="false"/>
          <w:i w:val="false"/>
          <w:color w:val="000000"/>
          <w:sz w:val="28"/>
        </w:rPr>
        <w:t>
      10) Қазақстан Республикасының заңнамасында белгіленген тәртіппен атыс қаруы мен өзге де қаруды және арнайы құралдарды алып жүру, сақтау және қолдану;</w:t>
      </w:r>
    </w:p>
    <w:bookmarkEnd w:id="150"/>
    <w:bookmarkStart w:name="z162" w:id="151"/>
    <w:p>
      <w:pPr>
        <w:spacing w:after="0"/>
        <w:ind w:left="0"/>
        <w:jc w:val="both"/>
      </w:pPr>
      <w:r>
        <w:rPr>
          <w:rFonts w:ascii="Times New Roman"/>
          <w:b w:val="false"/>
          <w:i w:val="false"/>
          <w:color w:val="000000"/>
          <w:sz w:val="28"/>
        </w:rPr>
        <w:t>
      11) Қазақстан Республикасының қылмыстық-процестік заңнамасына сәйкес өкілеттіктерді жүзеге асыру;</w:t>
      </w:r>
    </w:p>
    <w:bookmarkEnd w:id="151"/>
    <w:bookmarkStart w:name="z163" w:id="152"/>
    <w:p>
      <w:pPr>
        <w:spacing w:after="0"/>
        <w:ind w:left="0"/>
        <w:jc w:val="both"/>
      </w:pPr>
      <w:r>
        <w:rPr>
          <w:rFonts w:ascii="Times New Roman"/>
          <w:b w:val="false"/>
          <w:i w:val="false"/>
          <w:color w:val="000000"/>
          <w:sz w:val="28"/>
        </w:rPr>
        <w:t>
      12) іс жүргізуде бар материалдар мен қылмыстық істер бойынша құжаттарға, материалдарға, статистикалық ақпаратқа және өзге мәліметтерге қол жеткізу, сондай-ақ ұйымдардың басшылары мен басқа да лауазымды тұлғаларынан, жеке тұлғалардан оларды беруді талап ету, олардың көшірмелерін түсіру, түсініктемелер алу;</w:t>
      </w:r>
    </w:p>
    <w:bookmarkEnd w:id="152"/>
    <w:bookmarkStart w:name="z164" w:id="153"/>
    <w:p>
      <w:pPr>
        <w:spacing w:after="0"/>
        <w:ind w:left="0"/>
        <w:jc w:val="both"/>
      </w:pPr>
      <w:r>
        <w:rPr>
          <w:rFonts w:ascii="Times New Roman"/>
          <w:b w:val="false"/>
          <w:i w:val="false"/>
          <w:color w:val="000000"/>
          <w:sz w:val="28"/>
        </w:rPr>
        <w:t>
      13) Қазақстан Республикасының заңнамасында көзделген тәртіппен тиісті уақытша ұстау изоляторларын, тергеу изоляторларын пайдалану;</w:t>
      </w:r>
    </w:p>
    <w:bookmarkEnd w:id="153"/>
    <w:bookmarkStart w:name="z165" w:id="154"/>
    <w:p>
      <w:pPr>
        <w:spacing w:after="0"/>
        <w:ind w:left="0"/>
        <w:jc w:val="both"/>
      </w:pPr>
      <w:r>
        <w:rPr>
          <w:rFonts w:ascii="Times New Roman"/>
          <w:b w:val="false"/>
          <w:i w:val="false"/>
          <w:color w:val="000000"/>
          <w:sz w:val="28"/>
        </w:rPr>
        <w:t>
      14) іс жүргізуде бар қылмыстық істер бойынша шақыртуға келуден жалтарып жүрген адамдарды күштеп әкелу;</w:t>
      </w:r>
    </w:p>
    <w:bookmarkEnd w:id="154"/>
    <w:bookmarkStart w:name="z166" w:id="155"/>
    <w:p>
      <w:pPr>
        <w:spacing w:after="0"/>
        <w:ind w:left="0"/>
        <w:jc w:val="both"/>
      </w:pPr>
      <w:r>
        <w:rPr>
          <w:rFonts w:ascii="Times New Roman"/>
          <w:b w:val="false"/>
          <w:i w:val="false"/>
          <w:color w:val="000000"/>
          <w:sz w:val="28"/>
        </w:rPr>
        <w:t>
      15) ұсталғандарды және қамауға алынған өзге де адамдарды айдау;</w:t>
      </w:r>
    </w:p>
    <w:bookmarkEnd w:id="155"/>
    <w:bookmarkStart w:name="z167" w:id="156"/>
    <w:p>
      <w:pPr>
        <w:spacing w:after="0"/>
        <w:ind w:left="0"/>
        <w:jc w:val="both"/>
      </w:pPr>
      <w:r>
        <w:rPr>
          <w:rFonts w:ascii="Times New Roman"/>
          <w:b w:val="false"/>
          <w:i w:val="false"/>
          <w:color w:val="000000"/>
          <w:sz w:val="28"/>
        </w:rPr>
        <w:t>
      16) Қазақстан Республикасының Қылмыстық-процестік кодексіне сәйкес ұсыныс енгізу;</w:t>
      </w:r>
    </w:p>
    <w:bookmarkEnd w:id="156"/>
    <w:bookmarkStart w:name="z168" w:id="157"/>
    <w:p>
      <w:pPr>
        <w:spacing w:after="0"/>
        <w:ind w:left="0"/>
        <w:jc w:val="both"/>
      </w:pPr>
      <w:r>
        <w:rPr>
          <w:rFonts w:ascii="Times New Roman"/>
          <w:b w:val="false"/>
          <w:i w:val="false"/>
          <w:color w:val="000000"/>
          <w:sz w:val="28"/>
        </w:rPr>
        <w:t>
      17) Қазақстан Республикасының заңнамасымен белгіленген тәртіппен және халықаралық шарттарының ережелеріне сәйкес Департаменттің негізгі міндеттері мен функцияларын іске асыруға қажетті ақпаратты, құжаттарды, сондай-ақ өзге де мәліметтерді сұрату және алу;</w:t>
      </w:r>
    </w:p>
    <w:bookmarkEnd w:id="157"/>
    <w:bookmarkStart w:name="z169" w:id="158"/>
    <w:p>
      <w:pPr>
        <w:spacing w:after="0"/>
        <w:ind w:left="0"/>
        <w:jc w:val="both"/>
      </w:pPr>
      <w:r>
        <w:rPr>
          <w:rFonts w:ascii="Times New Roman"/>
          <w:b w:val="false"/>
          <w:i w:val="false"/>
          <w:color w:val="000000"/>
          <w:sz w:val="28"/>
        </w:rPr>
        <w:t>
      18) Департамент қызметкерлеріне даярлауды, қайта даярлауды және біліктілігін арттыруды жүзеге асыру;</w:t>
      </w:r>
    </w:p>
    <w:bookmarkEnd w:id="158"/>
    <w:bookmarkStart w:name="z170" w:id="159"/>
    <w:p>
      <w:pPr>
        <w:spacing w:after="0"/>
        <w:ind w:left="0"/>
        <w:jc w:val="both"/>
      </w:pPr>
      <w:r>
        <w:rPr>
          <w:rFonts w:ascii="Times New Roman"/>
          <w:b w:val="false"/>
          <w:i w:val="false"/>
          <w:color w:val="000000"/>
          <w:sz w:val="28"/>
        </w:rPr>
        <w:t>
      Міндеттері:</w:t>
      </w:r>
    </w:p>
    <w:bookmarkEnd w:id="159"/>
    <w:bookmarkStart w:name="z171" w:id="160"/>
    <w:p>
      <w:pPr>
        <w:spacing w:after="0"/>
        <w:ind w:left="0"/>
        <w:jc w:val="both"/>
      </w:pPr>
      <w:r>
        <w:rPr>
          <w:rFonts w:ascii="Times New Roman"/>
          <w:b w:val="false"/>
          <w:i w:val="false"/>
          <w:color w:val="000000"/>
          <w:sz w:val="28"/>
        </w:rPr>
        <w:t>
      19)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етуге;</w:t>
      </w:r>
    </w:p>
    <w:bookmarkEnd w:id="160"/>
    <w:bookmarkStart w:name="z172" w:id="161"/>
    <w:p>
      <w:pPr>
        <w:spacing w:after="0"/>
        <w:ind w:left="0"/>
        <w:jc w:val="both"/>
      </w:pPr>
      <w:r>
        <w:rPr>
          <w:rFonts w:ascii="Times New Roman"/>
          <w:b w:val="false"/>
          <w:i w:val="false"/>
          <w:color w:val="000000"/>
          <w:sz w:val="28"/>
        </w:rPr>
        <w:t>
      20)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етуге;</w:t>
      </w:r>
    </w:p>
    <w:bookmarkEnd w:id="161"/>
    <w:bookmarkStart w:name="z173" w:id="162"/>
    <w:p>
      <w:pPr>
        <w:spacing w:after="0"/>
        <w:ind w:left="0"/>
        <w:jc w:val="both"/>
      </w:pPr>
      <w:r>
        <w:rPr>
          <w:rFonts w:ascii="Times New Roman"/>
          <w:b w:val="false"/>
          <w:i w:val="false"/>
          <w:color w:val="000000"/>
          <w:sz w:val="28"/>
        </w:rPr>
        <w:t>
      21) Қазақстан Республикасының заңнамасында белгіленген тәртіппен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End w:id="162"/>
    <w:bookmarkStart w:name="z174" w:id="163"/>
    <w:p>
      <w:pPr>
        <w:spacing w:after="0"/>
        <w:ind w:left="0"/>
        <w:jc w:val="both"/>
      </w:pPr>
      <w:r>
        <w:rPr>
          <w:rFonts w:ascii="Times New Roman"/>
          <w:b w:val="false"/>
          <w:i w:val="false"/>
          <w:color w:val="000000"/>
          <w:sz w:val="28"/>
        </w:rPr>
        <w:t xml:space="preserve">
      22)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Қазақстан Республикасының Заңдарымен осы органның жүргізуіне жатқызылған қылмыстық құқық бұзушылықтар туралы істер бойынша сотқа дейінгі тергеп-тексеруді жүзеге асыру;</w:t>
      </w:r>
    </w:p>
    <w:bookmarkEnd w:id="163"/>
    <w:bookmarkStart w:name="z175" w:id="164"/>
    <w:p>
      <w:pPr>
        <w:spacing w:after="0"/>
        <w:ind w:left="0"/>
        <w:jc w:val="both"/>
      </w:pPr>
      <w:r>
        <w:rPr>
          <w:rFonts w:ascii="Times New Roman"/>
          <w:b w:val="false"/>
          <w:i w:val="false"/>
          <w:color w:val="000000"/>
          <w:sz w:val="28"/>
        </w:rPr>
        <w:t>
      23) өз құзыреті шегінде құқық бұзушылықтардың алдын алу, жолын кесу және анықтау жөнінде жұмыс жүргізу;</w:t>
      </w:r>
    </w:p>
    <w:bookmarkEnd w:id="164"/>
    <w:bookmarkStart w:name="z176" w:id="165"/>
    <w:p>
      <w:pPr>
        <w:spacing w:after="0"/>
        <w:ind w:left="0"/>
        <w:jc w:val="both"/>
      </w:pPr>
      <w:r>
        <w:rPr>
          <w:rFonts w:ascii="Times New Roman"/>
          <w:b w:val="false"/>
          <w:i w:val="false"/>
          <w:color w:val="000000"/>
          <w:sz w:val="28"/>
        </w:rPr>
        <w:t xml:space="preserve">
      24)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сондай-ақ "Жедел-iздестiру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міндеттерді орындау;</w:t>
      </w:r>
    </w:p>
    <w:bookmarkEnd w:id="165"/>
    <w:bookmarkStart w:name="z177" w:id="166"/>
    <w:p>
      <w:pPr>
        <w:spacing w:after="0"/>
        <w:ind w:left="0"/>
        <w:jc w:val="both"/>
      </w:pPr>
      <w:r>
        <w:rPr>
          <w:rFonts w:ascii="Times New Roman"/>
          <w:b w:val="false"/>
          <w:i w:val="false"/>
          <w:color w:val="000000"/>
          <w:sz w:val="28"/>
        </w:rPr>
        <w:t>
      25) Қазақстан Республикасының заңдарына сәйкес қарауға жатқызылған қылмыстық құқық бұзушылықтардың алдын алу, анықтау, жолын кесу, ашу және тергеп-тексеру бойынша шаралар қабылдау;</w:t>
      </w:r>
    </w:p>
    <w:bookmarkEnd w:id="166"/>
    <w:bookmarkStart w:name="z178" w:id="167"/>
    <w:p>
      <w:pPr>
        <w:spacing w:after="0"/>
        <w:ind w:left="0"/>
        <w:jc w:val="both"/>
      </w:pPr>
      <w:r>
        <w:rPr>
          <w:rFonts w:ascii="Times New Roman"/>
          <w:b w:val="false"/>
          <w:i w:val="false"/>
          <w:color w:val="000000"/>
          <w:sz w:val="28"/>
        </w:rPr>
        <w:t>
      26) Қазақстан Республикасының әкімшілік құқық бұзушылық туралы заңнамасында белгіленген тәртіппен әкімшілік жауапкершілікке тарту;</w:t>
      </w:r>
    </w:p>
    <w:bookmarkEnd w:id="167"/>
    <w:bookmarkStart w:name="z179" w:id="168"/>
    <w:p>
      <w:pPr>
        <w:spacing w:after="0"/>
        <w:ind w:left="0"/>
        <w:jc w:val="both"/>
      </w:pPr>
      <w:r>
        <w:rPr>
          <w:rFonts w:ascii="Times New Roman"/>
          <w:b w:val="false"/>
          <w:i w:val="false"/>
          <w:color w:val="000000"/>
          <w:sz w:val="28"/>
        </w:rPr>
        <w:t>
      27) Қазақстан Республикасының заңнамасына сәйкес қаржы мониторингі органдарының қызметіне, қаржы мониторингі органдарының лауазымды тұлғаларына және олардың отбасы мүшелеріне қатысты құқыққа қайшы әрекеттерден қорғауды қамтамасыз ету;</w:t>
      </w:r>
    </w:p>
    <w:bookmarkEnd w:id="168"/>
    <w:bookmarkStart w:name="z180" w:id="169"/>
    <w:p>
      <w:pPr>
        <w:spacing w:after="0"/>
        <w:ind w:left="0"/>
        <w:jc w:val="both"/>
      </w:pPr>
      <w:r>
        <w:rPr>
          <w:rFonts w:ascii="Times New Roman"/>
          <w:b w:val="false"/>
          <w:i w:val="false"/>
          <w:color w:val="000000"/>
          <w:sz w:val="28"/>
        </w:rPr>
        <w:t>
      28) жасалған немесе жасалуға әзірленіп жатқан қылмыстық құқық бұзушылықтар туралы өтініштер мен хабарларды қабылдау, тіркеу және қарау, олардың жолын кесу, ашу, сондай-ақ қылмыс жасаған адамдарды ұстау және қоғамға қауіпті салдарларға жол бермеу жөнінде дер кезінде шаралар қабылдау;</w:t>
      </w:r>
    </w:p>
    <w:bookmarkEnd w:id="169"/>
    <w:bookmarkStart w:name="z181" w:id="170"/>
    <w:p>
      <w:pPr>
        <w:spacing w:after="0"/>
        <w:ind w:left="0"/>
        <w:jc w:val="both"/>
      </w:pPr>
      <w:r>
        <w:rPr>
          <w:rFonts w:ascii="Times New Roman"/>
          <w:b w:val="false"/>
          <w:i w:val="false"/>
          <w:color w:val="000000"/>
          <w:sz w:val="28"/>
        </w:rPr>
        <w:t>
      29) Қазақстан Республикасының заңнамасында осы органның жүргізуіне жататынқылмыстық құқық бұзушылықтар келтірген мүліктік зиянның орнын толтыруды қамтамасыз ету үшін құзыреті шегінде шаралар қабылдау;</w:t>
      </w:r>
    </w:p>
    <w:bookmarkEnd w:id="170"/>
    <w:bookmarkStart w:name="z182" w:id="171"/>
    <w:p>
      <w:pPr>
        <w:spacing w:after="0"/>
        <w:ind w:left="0"/>
        <w:jc w:val="both"/>
      </w:pPr>
      <w:r>
        <w:rPr>
          <w:rFonts w:ascii="Times New Roman"/>
          <w:b w:val="false"/>
          <w:i w:val="false"/>
          <w:color w:val="000000"/>
          <w:sz w:val="28"/>
        </w:rPr>
        <w:t>
      30) қылмыстық процеске қатысушы адамдарды мемлекеттік қорғау жөніндегі заңнамалық актілерде көзделген шараларды қабылдау;</w:t>
      </w:r>
    </w:p>
    <w:bookmarkEnd w:id="171"/>
    <w:bookmarkStart w:name="z183" w:id="172"/>
    <w:p>
      <w:pPr>
        <w:spacing w:after="0"/>
        <w:ind w:left="0"/>
        <w:jc w:val="both"/>
      </w:pPr>
      <w:r>
        <w:rPr>
          <w:rFonts w:ascii="Times New Roman"/>
          <w:b w:val="false"/>
          <w:i w:val="false"/>
          <w:color w:val="000000"/>
          <w:sz w:val="28"/>
        </w:rPr>
        <w:t>
      31) заңнамада белгіленген тәртіппен негізгі функциялар мен міндеттерді іске асыру үшін Комитетке қажетті ақпарат ұсыну;</w:t>
      </w:r>
    </w:p>
    <w:bookmarkEnd w:id="172"/>
    <w:bookmarkStart w:name="z184" w:id="173"/>
    <w:p>
      <w:pPr>
        <w:spacing w:after="0"/>
        <w:ind w:left="0"/>
        <w:jc w:val="both"/>
      </w:pPr>
      <w:r>
        <w:rPr>
          <w:rFonts w:ascii="Times New Roman"/>
          <w:b w:val="false"/>
          <w:i w:val="false"/>
          <w:color w:val="000000"/>
          <w:sz w:val="28"/>
        </w:rPr>
        <w:t>
      32) Қазақстан Республикасының заннамасында көзделген өзге де құқықтар мен міндеттерді жүзеге асыру.</w:t>
      </w:r>
    </w:p>
    <w:bookmarkEnd w:id="173"/>
    <w:bookmarkStart w:name="z185" w:id="174"/>
    <w:p>
      <w:pPr>
        <w:spacing w:after="0"/>
        <w:ind w:left="0"/>
        <w:jc w:val="left"/>
      </w:pPr>
      <w:r>
        <w:rPr>
          <w:rFonts w:ascii="Times New Roman"/>
          <w:b/>
          <w:i w:val="false"/>
          <w:color w:val="000000"/>
        </w:rPr>
        <w:t xml:space="preserve"> 3-бөлім. Департаменттің қызметін ұйымдастыру</w:t>
      </w:r>
    </w:p>
    <w:bookmarkEnd w:id="174"/>
    <w:bookmarkStart w:name="z186" w:id="175"/>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Департамент басшысы жүзеге асырады.</w:t>
      </w:r>
    </w:p>
    <w:bookmarkEnd w:id="175"/>
    <w:bookmarkStart w:name="z187" w:id="176"/>
    <w:p>
      <w:pPr>
        <w:spacing w:after="0"/>
        <w:ind w:left="0"/>
        <w:jc w:val="both"/>
      </w:pPr>
      <w:r>
        <w:rPr>
          <w:rFonts w:ascii="Times New Roman"/>
          <w:b w:val="false"/>
          <w:i w:val="false"/>
          <w:color w:val="000000"/>
          <w:sz w:val="28"/>
        </w:rPr>
        <w:t>
      17. Қазақстан Республикасының заңнамасына сәйкес Департамент басшысы қызметке тағайындалады және қызметтен босатылады.</w:t>
      </w:r>
    </w:p>
    <w:bookmarkEnd w:id="176"/>
    <w:bookmarkStart w:name="z188" w:id="177"/>
    <w:p>
      <w:pPr>
        <w:spacing w:after="0"/>
        <w:ind w:left="0"/>
        <w:jc w:val="both"/>
      </w:pPr>
      <w:r>
        <w:rPr>
          <w:rFonts w:ascii="Times New Roman"/>
          <w:b w:val="false"/>
          <w:i w:val="false"/>
          <w:color w:val="000000"/>
          <w:sz w:val="28"/>
        </w:rPr>
        <w:t>
      18. Қазақстан Республикасының заңнамасына сәйкес Департамент басшысының қызметке тағайындалатын және қызметтен босатылатын орынбасары болады.</w:t>
      </w:r>
    </w:p>
    <w:bookmarkEnd w:id="177"/>
    <w:bookmarkStart w:name="z189" w:id="178"/>
    <w:p>
      <w:pPr>
        <w:spacing w:after="0"/>
        <w:ind w:left="0"/>
        <w:jc w:val="both"/>
      </w:pPr>
      <w:r>
        <w:rPr>
          <w:rFonts w:ascii="Times New Roman"/>
          <w:b w:val="false"/>
          <w:i w:val="false"/>
          <w:color w:val="000000"/>
          <w:sz w:val="28"/>
        </w:rPr>
        <w:t>
      19. Департамент басшысының өкілеттігі:</w:t>
      </w:r>
    </w:p>
    <w:bookmarkEnd w:id="178"/>
    <w:bookmarkStart w:name="z190" w:id="179"/>
    <w:p>
      <w:pPr>
        <w:spacing w:after="0"/>
        <w:ind w:left="0"/>
        <w:jc w:val="both"/>
      </w:pPr>
      <w:r>
        <w:rPr>
          <w:rFonts w:ascii="Times New Roman"/>
          <w:b w:val="false"/>
          <w:i w:val="false"/>
          <w:color w:val="000000"/>
          <w:sz w:val="28"/>
        </w:rPr>
        <w:t>
      1) Департамент құрылымдық бөлімшелерінің қызметкерлері мен қызметшілерінің мiндеттерi мен өкiлеттiктерiн айқындайды;</w:t>
      </w:r>
    </w:p>
    <w:bookmarkEnd w:id="179"/>
    <w:bookmarkStart w:name="z191" w:id="180"/>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 бойынша Комитетке ұсыныс енгізеді.</w:t>
      </w:r>
    </w:p>
    <w:bookmarkEnd w:id="180"/>
    <w:bookmarkStart w:name="z192" w:id="181"/>
    <w:p>
      <w:pPr>
        <w:spacing w:after="0"/>
        <w:ind w:left="0"/>
        <w:jc w:val="both"/>
      </w:pPr>
      <w:r>
        <w:rPr>
          <w:rFonts w:ascii="Times New Roman"/>
          <w:b w:val="false"/>
          <w:i w:val="false"/>
          <w:color w:val="000000"/>
          <w:sz w:val="28"/>
        </w:rPr>
        <w:t>
      3) Қазақстан Республикасының заңнамасына сәйкес:</w:t>
      </w:r>
    </w:p>
    <w:bookmarkEnd w:id="181"/>
    <w:bookmarkStart w:name="z193" w:id="182"/>
    <w:p>
      <w:pPr>
        <w:spacing w:after="0"/>
        <w:ind w:left="0"/>
        <w:jc w:val="both"/>
      </w:pPr>
      <w:r>
        <w:rPr>
          <w:rFonts w:ascii="Times New Roman"/>
          <w:b w:val="false"/>
          <w:i w:val="false"/>
          <w:color w:val="000000"/>
          <w:sz w:val="28"/>
        </w:rPr>
        <w:t>
      Департаменттің қызметкерлері мен қызметшілерін;</w:t>
      </w:r>
    </w:p>
    <w:bookmarkEnd w:id="182"/>
    <w:bookmarkStart w:name="z194" w:id="183"/>
    <w:p>
      <w:pPr>
        <w:spacing w:after="0"/>
        <w:ind w:left="0"/>
        <w:jc w:val="both"/>
      </w:pPr>
      <w:r>
        <w:rPr>
          <w:rFonts w:ascii="Times New Roman"/>
          <w:b w:val="false"/>
          <w:i w:val="false"/>
          <w:color w:val="000000"/>
          <w:sz w:val="28"/>
        </w:rPr>
        <w:t>
      басқарма басшыларын лауазымға тағайындайды және лауазымнан босатады.</w:t>
      </w:r>
    </w:p>
    <w:bookmarkEnd w:id="183"/>
    <w:bookmarkStart w:name="z195" w:id="184"/>
    <w:p>
      <w:pPr>
        <w:spacing w:after="0"/>
        <w:ind w:left="0"/>
        <w:jc w:val="both"/>
      </w:pPr>
      <w:r>
        <w:rPr>
          <w:rFonts w:ascii="Times New Roman"/>
          <w:b w:val="false"/>
          <w:i w:val="false"/>
          <w:color w:val="000000"/>
          <w:sz w:val="28"/>
        </w:rPr>
        <w:t>
      4) Қазақстан Республикасының заңнамасында белгіленген тәртіппен тәртіптік жауапкершілік шараларын қабылдайды;</w:t>
      </w:r>
    </w:p>
    <w:bookmarkEnd w:id="184"/>
    <w:bookmarkStart w:name="z196" w:id="185"/>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185"/>
    <w:bookmarkStart w:name="z197" w:id="186"/>
    <w:p>
      <w:pPr>
        <w:spacing w:after="0"/>
        <w:ind w:left="0"/>
        <w:jc w:val="both"/>
      </w:pPr>
      <w:r>
        <w:rPr>
          <w:rFonts w:ascii="Times New Roman"/>
          <w:b w:val="false"/>
          <w:i w:val="false"/>
          <w:color w:val="000000"/>
          <w:sz w:val="28"/>
        </w:rPr>
        <w:t>
      6) Қазақстан Республикасының заңнамасында белгіленген тәртіппен Департаменттің қызметкерлері мен қызметшілерінеіссапар, еңбек демалысын беру, материалдық көмек көрсету, даярлау (қайта даярлау), біліктілігін арттыру, марапаттау, үстемеақы және сыйақы төлеу туралы мәселелерді шешеді;</w:t>
      </w:r>
    </w:p>
    <w:bookmarkEnd w:id="186"/>
    <w:bookmarkStart w:name="z198" w:id="187"/>
    <w:p>
      <w:pPr>
        <w:spacing w:after="0"/>
        <w:ind w:left="0"/>
        <w:jc w:val="both"/>
      </w:pPr>
      <w:r>
        <w:rPr>
          <w:rFonts w:ascii="Times New Roman"/>
          <w:b w:val="false"/>
          <w:i w:val="false"/>
          <w:color w:val="000000"/>
          <w:sz w:val="28"/>
        </w:rPr>
        <w:t>
      7) сыбайлас жемқорлыққа қарсы іс-қимыл бойынша дербес жауаптылықта болады;</w:t>
      </w:r>
    </w:p>
    <w:bookmarkEnd w:id="187"/>
    <w:bookmarkStart w:name="z199" w:id="188"/>
    <w:p>
      <w:pPr>
        <w:spacing w:after="0"/>
        <w:ind w:left="0"/>
        <w:jc w:val="both"/>
      </w:pPr>
      <w:r>
        <w:rPr>
          <w:rFonts w:ascii="Times New Roman"/>
          <w:b w:val="false"/>
          <w:i w:val="false"/>
          <w:color w:val="000000"/>
          <w:sz w:val="28"/>
        </w:rPr>
        <w:t>
      8) Комитетке берілетін ақпараттардың дұрыстығына дербес жауаптылықта болады;</w:t>
      </w:r>
    </w:p>
    <w:bookmarkEnd w:id="188"/>
    <w:bookmarkStart w:name="z200" w:id="189"/>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189"/>
    <w:bookmarkStart w:name="z201" w:id="190"/>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Департаментті білдіреді;</w:t>
      </w:r>
    </w:p>
    <w:bookmarkEnd w:id="190"/>
    <w:bookmarkStart w:name="z202" w:id="191"/>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91"/>
    <w:bookmarkStart w:name="z203" w:id="192"/>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тұлға жүзеге асырады.</w:t>
      </w:r>
    </w:p>
    <w:bookmarkEnd w:id="192"/>
    <w:bookmarkStart w:name="z204" w:id="193"/>
    <w:p>
      <w:pPr>
        <w:spacing w:after="0"/>
        <w:ind w:left="0"/>
        <w:jc w:val="left"/>
      </w:pPr>
      <w:r>
        <w:rPr>
          <w:rFonts w:ascii="Times New Roman"/>
          <w:b/>
          <w:i w:val="false"/>
          <w:color w:val="000000"/>
        </w:rPr>
        <w:t xml:space="preserve"> 4-бөлім. Департаменттің мүлкі</w:t>
      </w:r>
    </w:p>
    <w:bookmarkEnd w:id="193"/>
    <w:bookmarkStart w:name="z205" w:id="194"/>
    <w:p>
      <w:pPr>
        <w:spacing w:after="0"/>
        <w:ind w:left="0"/>
        <w:jc w:val="both"/>
      </w:pPr>
      <w:r>
        <w:rPr>
          <w:rFonts w:ascii="Times New Roman"/>
          <w:b w:val="false"/>
          <w:i w:val="false"/>
          <w:color w:val="000000"/>
          <w:sz w:val="28"/>
        </w:rPr>
        <w:t>
      20. Заңнамада көзделген жағдайларда Департаменттің жедел басқару құқығында оқшауланған мүлкі болады.</w:t>
      </w:r>
    </w:p>
    <w:bookmarkEnd w:id="194"/>
    <w:bookmarkStart w:name="z206" w:id="195"/>
    <w:p>
      <w:pPr>
        <w:spacing w:after="0"/>
        <w:ind w:left="0"/>
        <w:jc w:val="both"/>
      </w:pPr>
      <w:r>
        <w:rPr>
          <w:rFonts w:ascii="Times New Roman"/>
          <w:b w:val="false"/>
          <w:i w:val="false"/>
          <w:color w:val="000000"/>
          <w:sz w:val="28"/>
        </w:rPr>
        <w:t>
      Департамент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кірістерді қоса алғанда) және өзге де көздер есебінен қалыптастырылады.</w:t>
      </w:r>
    </w:p>
    <w:bookmarkEnd w:id="195"/>
    <w:bookmarkStart w:name="z207" w:id="196"/>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196"/>
    <w:bookmarkStart w:name="z208" w:id="197"/>
    <w:p>
      <w:pPr>
        <w:spacing w:after="0"/>
        <w:ind w:left="0"/>
        <w:jc w:val="both"/>
      </w:pPr>
      <w:r>
        <w:rPr>
          <w:rFonts w:ascii="Times New Roman"/>
          <w:b w:val="false"/>
          <w:i w:val="false"/>
          <w:color w:val="000000"/>
          <w:sz w:val="28"/>
        </w:rPr>
        <w:t>
      22. Егер заңнамада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өзбетімен иеліктен шығаруға немесе оған өзгедей тәсілмен билік етуге құқығы жоқ.</w:t>
      </w:r>
    </w:p>
    <w:bookmarkEnd w:id="197"/>
    <w:bookmarkStart w:name="z209" w:id="198"/>
    <w:p>
      <w:pPr>
        <w:spacing w:after="0"/>
        <w:ind w:left="0"/>
        <w:jc w:val="left"/>
      </w:pPr>
      <w:r>
        <w:rPr>
          <w:rFonts w:ascii="Times New Roman"/>
          <w:b/>
          <w:i w:val="false"/>
          <w:color w:val="000000"/>
        </w:rPr>
        <w:t xml:space="preserve"> 5-бөлім. Департаментті қайта ұйымдастыру және тарату</w:t>
      </w:r>
    </w:p>
    <w:bookmarkEnd w:id="198"/>
    <w:bookmarkStart w:name="z210" w:id="199"/>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1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Қаржы мониторингі комитеті</w:t>
            </w:r>
            <w:r>
              <w:br/>
            </w:r>
            <w:r>
              <w:rPr>
                <w:rFonts w:ascii="Times New Roman"/>
                <w:b w:val="false"/>
                <w:i w:val="false"/>
                <w:color w:val="000000"/>
                <w:sz w:val="20"/>
              </w:rPr>
              <w:t>Төрағасының 2019 жылғы</w:t>
            </w:r>
            <w:r>
              <w:br/>
            </w:r>
            <w:r>
              <w:rPr>
                <w:rFonts w:ascii="Times New Roman"/>
                <w:b w:val="false"/>
                <w:i w:val="false"/>
                <w:color w:val="000000"/>
                <w:sz w:val="20"/>
              </w:rPr>
              <w:t>29 қаңтардағы № 6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Қаржы мониторингі комитеті</w:t>
            </w:r>
            <w:r>
              <w:br/>
            </w:r>
            <w:r>
              <w:rPr>
                <w:rFonts w:ascii="Times New Roman"/>
                <w:b w:val="false"/>
                <w:i w:val="false"/>
                <w:color w:val="000000"/>
                <w:sz w:val="20"/>
              </w:rPr>
              <w:t>Төрағасының 2019 жылғы</w:t>
            </w:r>
            <w:r>
              <w:br/>
            </w:r>
            <w:r>
              <w:rPr>
                <w:rFonts w:ascii="Times New Roman"/>
                <w:b w:val="false"/>
                <w:i w:val="false"/>
                <w:color w:val="000000"/>
                <w:sz w:val="20"/>
              </w:rPr>
              <w:t xml:space="preserve">16 қаңтардағы № П-3 </w:t>
            </w:r>
            <w:r>
              <w:br/>
            </w:r>
            <w:r>
              <w:rPr>
                <w:rFonts w:ascii="Times New Roman"/>
                <w:b w:val="false"/>
                <w:i w:val="false"/>
                <w:color w:val="000000"/>
                <w:sz w:val="20"/>
              </w:rPr>
              <w:t>бұйрығына</w:t>
            </w:r>
            <w:r>
              <w:br/>
            </w:r>
            <w:r>
              <w:rPr>
                <w:rFonts w:ascii="Times New Roman"/>
                <w:b w:val="false"/>
                <w:i w:val="false"/>
                <w:color w:val="000000"/>
                <w:sz w:val="20"/>
              </w:rPr>
              <w:t>3-қосымша</w:t>
            </w:r>
          </w:p>
        </w:tc>
      </w:tr>
    </w:tbl>
    <w:bookmarkStart w:name="z213" w:id="200"/>
    <w:p>
      <w:pPr>
        <w:spacing w:after="0"/>
        <w:ind w:left="0"/>
        <w:jc w:val="left"/>
      </w:pPr>
      <w:r>
        <w:rPr>
          <w:rFonts w:ascii="Times New Roman"/>
          <w:b/>
          <w:i w:val="false"/>
          <w:color w:val="000000"/>
        </w:rPr>
        <w:t xml:space="preserve"> Қазақстан Республикасы Қаржы министрлігі Қаржы мониторингі комитетінің Алматы облысы бойынша Экономикалық тергеу департаменті туралы ережесі</w:t>
      </w:r>
    </w:p>
    <w:bookmarkEnd w:id="200"/>
    <w:bookmarkStart w:name="z214" w:id="201"/>
    <w:p>
      <w:pPr>
        <w:spacing w:after="0"/>
        <w:ind w:left="0"/>
        <w:jc w:val="left"/>
      </w:pPr>
      <w:r>
        <w:rPr>
          <w:rFonts w:ascii="Times New Roman"/>
          <w:b/>
          <w:i w:val="false"/>
          <w:color w:val="000000"/>
        </w:rPr>
        <w:t xml:space="preserve"> 1-бөлім. Жалпы ережелер</w:t>
      </w:r>
    </w:p>
    <w:bookmarkEnd w:id="201"/>
    <w:bookmarkStart w:name="z215" w:id="202"/>
    <w:p>
      <w:pPr>
        <w:spacing w:after="0"/>
        <w:ind w:left="0"/>
        <w:jc w:val="both"/>
      </w:pPr>
      <w:r>
        <w:rPr>
          <w:rFonts w:ascii="Times New Roman"/>
          <w:b w:val="false"/>
          <w:i w:val="false"/>
          <w:color w:val="000000"/>
          <w:sz w:val="28"/>
        </w:rPr>
        <w:t>
      1. Қазақстан Республикасы Қаржы министрлігі Қаржы мониторингі комитетінің Алматы облысы бойынша Экономикалық тергеу департаменті (бұдан әрі – Департамент)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Қаржы мониторингі комитетінің (бұдан әрі – Комитет) аумақтық органы болып табылады.</w:t>
      </w:r>
    </w:p>
    <w:bookmarkEnd w:id="202"/>
    <w:bookmarkStart w:name="z216" w:id="203"/>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Үкiметі актілерiне, өзге де нормативтік құқықтық актілерге, сондай-ақ осы Ережеге сәйкес жүзеге асырады.</w:t>
      </w:r>
    </w:p>
    <w:bookmarkEnd w:id="203"/>
    <w:bookmarkStart w:name="z217" w:id="204"/>
    <w:p>
      <w:pPr>
        <w:spacing w:after="0"/>
        <w:ind w:left="0"/>
        <w:jc w:val="both"/>
      </w:pPr>
      <w:r>
        <w:rPr>
          <w:rFonts w:ascii="Times New Roman"/>
          <w:b w:val="false"/>
          <w:i w:val="false"/>
          <w:color w:val="000000"/>
          <w:sz w:val="28"/>
        </w:rPr>
        <w:t>
      3. Департамент мемлекеттiк мекеме ұйымдастыру-құқықтық нысанындағы заңды тұлға болып табылады, қазақ тiлінде өз атауы бар мөрi мен мөртаңбалары, белгiленген үлгiдегі бланкілерi, сондай-ақ Қазақстан Республикасының заңнамасына сәйкесқазынашылық органдарында шоттары болады.</w:t>
      </w:r>
    </w:p>
    <w:bookmarkEnd w:id="204"/>
    <w:bookmarkStart w:name="z218" w:id="205"/>
    <w:p>
      <w:pPr>
        <w:spacing w:after="0"/>
        <w:ind w:left="0"/>
        <w:jc w:val="both"/>
      </w:pPr>
      <w:r>
        <w:rPr>
          <w:rFonts w:ascii="Times New Roman"/>
          <w:b w:val="false"/>
          <w:i w:val="false"/>
          <w:color w:val="000000"/>
          <w:sz w:val="28"/>
        </w:rPr>
        <w:t>
      4. Департамент азаматтық-құқықтық қатынастарға өз атынан түседi.</w:t>
      </w:r>
    </w:p>
    <w:bookmarkEnd w:id="205"/>
    <w:bookmarkStart w:name="z219" w:id="206"/>
    <w:p>
      <w:pPr>
        <w:spacing w:after="0"/>
        <w:ind w:left="0"/>
        <w:jc w:val="both"/>
      </w:pPr>
      <w:r>
        <w:rPr>
          <w:rFonts w:ascii="Times New Roman"/>
          <w:b w:val="false"/>
          <w:i w:val="false"/>
          <w:color w:val="000000"/>
          <w:sz w:val="28"/>
        </w:rPr>
        <w:t>
      5. Егер заңнамаға сәйкесДепартаментке уәкілеттік берілген болса, мемлекеттің атынан азаматтық-құқықтық қатынастардың тарапы болуға құқығы бар.</w:t>
      </w:r>
    </w:p>
    <w:bookmarkEnd w:id="206"/>
    <w:bookmarkStart w:name="z220" w:id="207"/>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тәртіптпен Департамент басшысының бұйрықтарында және Қазақстан Республикасының заңнамасында көзделген басқа да актілермен ресімделетін шешімдер қабылдайды.</w:t>
      </w:r>
    </w:p>
    <w:bookmarkEnd w:id="207"/>
    <w:bookmarkStart w:name="z221" w:id="208"/>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208"/>
    <w:bookmarkStart w:name="z222" w:id="209"/>
    <w:p>
      <w:pPr>
        <w:spacing w:after="0"/>
        <w:ind w:left="0"/>
        <w:jc w:val="both"/>
      </w:pPr>
      <w:r>
        <w:rPr>
          <w:rFonts w:ascii="Times New Roman"/>
          <w:b w:val="false"/>
          <w:i w:val="false"/>
          <w:color w:val="000000"/>
          <w:sz w:val="28"/>
        </w:rPr>
        <w:t>
      8. Департаменттің заңды мекенжайы: 040700, Қазақстан Республикасы, Алматы облысы, Іле ауданы, Өтеген батыр кенті, Батталханов көшесі, 11А.</w:t>
      </w:r>
    </w:p>
    <w:bookmarkEnd w:id="209"/>
    <w:bookmarkStart w:name="z223" w:id="210"/>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Қаржы мониторингі комитетінің Алматы облысы бойынша экономикалық тергеу департаменті" республикалық мемлекеттік мекемесі.</w:t>
      </w:r>
    </w:p>
    <w:bookmarkEnd w:id="210"/>
    <w:bookmarkStart w:name="z224" w:id="211"/>
    <w:p>
      <w:pPr>
        <w:spacing w:after="0"/>
        <w:ind w:left="0"/>
        <w:jc w:val="both"/>
      </w:pPr>
      <w:r>
        <w:rPr>
          <w:rFonts w:ascii="Times New Roman"/>
          <w:b w:val="false"/>
          <w:i w:val="false"/>
          <w:color w:val="000000"/>
          <w:sz w:val="28"/>
        </w:rPr>
        <w:t>
      10. Осы Ереже Департаменттiң құрылтай құжаты болып табылады.</w:t>
      </w:r>
    </w:p>
    <w:bookmarkEnd w:id="211"/>
    <w:bookmarkStart w:name="z225" w:id="212"/>
    <w:p>
      <w:pPr>
        <w:spacing w:after="0"/>
        <w:ind w:left="0"/>
        <w:jc w:val="both"/>
      </w:pPr>
      <w:r>
        <w:rPr>
          <w:rFonts w:ascii="Times New Roman"/>
          <w:b w:val="false"/>
          <w:i w:val="false"/>
          <w:color w:val="000000"/>
          <w:sz w:val="28"/>
        </w:rPr>
        <w:t>
      11. Департаменттің қызметiн қаржыландыру республикалық бюджеттен жүзеге асырылады.</w:t>
      </w:r>
    </w:p>
    <w:bookmarkEnd w:id="212"/>
    <w:bookmarkStart w:name="z226" w:id="213"/>
    <w:p>
      <w:pPr>
        <w:spacing w:after="0"/>
        <w:ind w:left="0"/>
        <w:jc w:val="both"/>
      </w:pPr>
      <w:r>
        <w:rPr>
          <w:rFonts w:ascii="Times New Roman"/>
          <w:b w:val="false"/>
          <w:i w:val="false"/>
          <w:color w:val="000000"/>
          <w:sz w:val="28"/>
        </w:rPr>
        <w:t>
      12. Департаментке кәсiпкерлiк субъектiлермен Департаменттің функциялары болып табылатын мiндеттердi орындау мәнiне шарттық қатынастарға түсуге тыйым салынады.</w:t>
      </w:r>
    </w:p>
    <w:bookmarkEnd w:id="213"/>
    <w:bookmarkStart w:name="z227" w:id="214"/>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 қызметтен алынған табыс мемлекеттік бюджеттің кірісіне жіберіледі.</w:t>
      </w:r>
    </w:p>
    <w:bookmarkEnd w:id="214"/>
    <w:bookmarkStart w:name="z228" w:id="215"/>
    <w:p>
      <w:pPr>
        <w:spacing w:after="0"/>
        <w:ind w:left="0"/>
        <w:jc w:val="left"/>
      </w:pPr>
      <w:r>
        <w:rPr>
          <w:rFonts w:ascii="Times New Roman"/>
          <w:b/>
          <w:i w:val="false"/>
          <w:color w:val="000000"/>
        </w:rPr>
        <w:t xml:space="preserve"> 2-бөлім. Комитеттің негізгі мiндеттерi, функциялары, құқықтары менміндеттері</w:t>
      </w:r>
    </w:p>
    <w:bookmarkEnd w:id="215"/>
    <w:bookmarkStart w:name="z229" w:id="216"/>
    <w:p>
      <w:pPr>
        <w:spacing w:after="0"/>
        <w:ind w:left="0"/>
        <w:jc w:val="both"/>
      </w:pPr>
      <w:r>
        <w:rPr>
          <w:rFonts w:ascii="Times New Roman"/>
          <w:b w:val="false"/>
          <w:i w:val="false"/>
          <w:color w:val="000000"/>
          <w:sz w:val="28"/>
        </w:rPr>
        <w:t>
      13. Департаменттің міндеттері:</w:t>
      </w:r>
    </w:p>
    <w:bookmarkEnd w:id="216"/>
    <w:bookmarkStart w:name="z230" w:id="217"/>
    <w:p>
      <w:pPr>
        <w:spacing w:after="0"/>
        <w:ind w:left="0"/>
        <w:jc w:val="both"/>
      </w:pPr>
      <w:r>
        <w:rPr>
          <w:rFonts w:ascii="Times New Roman"/>
          <w:b w:val="false"/>
          <w:i w:val="false"/>
          <w:color w:val="000000"/>
          <w:sz w:val="28"/>
        </w:rPr>
        <w:t>
      1)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w:t>
      </w:r>
    </w:p>
    <w:bookmarkEnd w:id="217"/>
    <w:bookmarkStart w:name="z231" w:id="218"/>
    <w:p>
      <w:pPr>
        <w:spacing w:after="0"/>
        <w:ind w:left="0"/>
        <w:jc w:val="both"/>
      </w:pPr>
      <w:r>
        <w:rPr>
          <w:rFonts w:ascii="Times New Roman"/>
          <w:b w:val="false"/>
          <w:i w:val="false"/>
          <w:color w:val="000000"/>
          <w:sz w:val="28"/>
        </w:rPr>
        <w:t>
      2) Қазақстан Республикасының заңнамасында көзделген өзге де міндеттерді орындау.</w:t>
      </w:r>
    </w:p>
    <w:bookmarkEnd w:id="218"/>
    <w:bookmarkStart w:name="z232" w:id="219"/>
    <w:p>
      <w:pPr>
        <w:spacing w:after="0"/>
        <w:ind w:left="0"/>
        <w:jc w:val="both"/>
      </w:pPr>
      <w:r>
        <w:rPr>
          <w:rFonts w:ascii="Times New Roman"/>
          <w:b w:val="false"/>
          <w:i w:val="false"/>
          <w:color w:val="000000"/>
          <w:sz w:val="28"/>
        </w:rPr>
        <w:t>
      14. Департаменттің функциялары:</w:t>
      </w:r>
    </w:p>
    <w:bookmarkEnd w:id="219"/>
    <w:bookmarkStart w:name="z233" w:id="220"/>
    <w:p>
      <w:pPr>
        <w:spacing w:after="0"/>
        <w:ind w:left="0"/>
        <w:jc w:val="both"/>
      </w:pPr>
      <w:r>
        <w:rPr>
          <w:rFonts w:ascii="Times New Roman"/>
          <w:b w:val="false"/>
          <w:i w:val="false"/>
          <w:color w:val="000000"/>
          <w:sz w:val="28"/>
        </w:rPr>
        <w:t>
      1) Қазақстан Республикасының жедел-іздестіру қызметі туралы заңнамасына сәйкес жедел-іздестіру қызметін жүзеге асыру;</w:t>
      </w:r>
    </w:p>
    <w:bookmarkEnd w:id="220"/>
    <w:bookmarkStart w:name="z234" w:id="221"/>
    <w:p>
      <w:pPr>
        <w:spacing w:after="0"/>
        <w:ind w:left="0"/>
        <w:jc w:val="both"/>
      </w:pPr>
      <w:r>
        <w:rPr>
          <w:rFonts w:ascii="Times New Roman"/>
          <w:b w:val="false"/>
          <w:i w:val="false"/>
          <w:color w:val="000000"/>
          <w:sz w:val="28"/>
        </w:rPr>
        <w:t>
      2) Қазақстан Республикасының заңнамасымен осы органның жүргізуіне жататын қылмыстық құқық бұзушылықтардың алдын алу, анықтау, жолын кесу, ашу және тергеу;</w:t>
      </w:r>
    </w:p>
    <w:bookmarkEnd w:id="221"/>
    <w:bookmarkStart w:name="z235" w:id="222"/>
    <w:p>
      <w:pPr>
        <w:spacing w:after="0"/>
        <w:ind w:left="0"/>
        <w:jc w:val="both"/>
      </w:pPr>
      <w:r>
        <w:rPr>
          <w:rFonts w:ascii="Times New Roman"/>
          <w:b w:val="false"/>
          <w:i w:val="false"/>
          <w:color w:val="000000"/>
          <w:sz w:val="28"/>
        </w:rPr>
        <w:t>
      3) Қазақстан Республикасының заңнамасымен осы органның жүргізуіне жататын қылмыстық құқық бұзушылықтарға қарсы күрес нысандарын және әдістерін жетілдіру;</w:t>
      </w:r>
    </w:p>
    <w:bookmarkEnd w:id="222"/>
    <w:bookmarkStart w:name="z236" w:id="223"/>
    <w:p>
      <w:pPr>
        <w:spacing w:after="0"/>
        <w:ind w:left="0"/>
        <w:jc w:val="both"/>
      </w:pPr>
      <w:r>
        <w:rPr>
          <w:rFonts w:ascii="Times New Roman"/>
          <w:b w:val="false"/>
          <w:i w:val="false"/>
          <w:color w:val="000000"/>
          <w:sz w:val="28"/>
        </w:rPr>
        <w:t>
      4) жедел-іздестіру қызметін, анықтау және алдын ала тергеуді жүзеге асыру, жедел-іздестіру, әкімшілік, тергеу қызметі практикасын талдау және қаржы мониторингі органдарын анықтау, республикадағы жедел жағдай болжамын жасау, қаржы мониторингі органының араласуын талап ететін мәселелер бойынша жедел ден қою шараларын қабылдау;</w:t>
      </w:r>
    </w:p>
    <w:bookmarkEnd w:id="223"/>
    <w:bookmarkStart w:name="z237" w:id="224"/>
    <w:p>
      <w:pPr>
        <w:spacing w:after="0"/>
        <w:ind w:left="0"/>
        <w:jc w:val="both"/>
      </w:pPr>
      <w:r>
        <w:rPr>
          <w:rFonts w:ascii="Times New Roman"/>
          <w:b w:val="false"/>
          <w:i w:val="false"/>
          <w:color w:val="000000"/>
          <w:sz w:val="28"/>
        </w:rPr>
        <w:t>
      5) мемлекеттік кірістер органының жүргізуіне жататын қылмыстық істер және әкімшілік құқық бұзушылық туралы істер бойынша адамдарды және сот қаулысы бойынша мемлекеттің мүддесін білдіретін талап арыз бойынша олардың орналасқан жері туралы мәліметтер болмаған кезде жауап берушілерді іздеуді жүзеге асыру;</w:t>
      </w:r>
    </w:p>
    <w:bookmarkEnd w:id="224"/>
    <w:bookmarkStart w:name="z238" w:id="225"/>
    <w:p>
      <w:pPr>
        <w:spacing w:after="0"/>
        <w:ind w:left="0"/>
        <w:jc w:val="both"/>
      </w:pPr>
      <w:r>
        <w:rPr>
          <w:rFonts w:ascii="Times New Roman"/>
          <w:b w:val="false"/>
          <w:i w:val="false"/>
          <w:color w:val="000000"/>
          <w:sz w:val="28"/>
        </w:rPr>
        <w:t>
      6) Қазақстан Республикасының заңнамасымен осы органның жүргізуіне жататын қылмыстық құқық бұзушылықтарға қарсы күрес мәселесі бойынша шет мемлекеттердің тиісті органдарымен өзара іс-қимылда болу және өз өкілетті шегінде халықаралық ұйымдардың қызметіне қатысу;</w:t>
      </w:r>
    </w:p>
    <w:bookmarkEnd w:id="225"/>
    <w:bookmarkStart w:name="z239" w:id="226"/>
    <w:p>
      <w:pPr>
        <w:spacing w:after="0"/>
        <w:ind w:left="0"/>
        <w:jc w:val="both"/>
      </w:pPr>
      <w:r>
        <w:rPr>
          <w:rFonts w:ascii="Times New Roman"/>
          <w:b w:val="false"/>
          <w:i w:val="false"/>
          <w:color w:val="000000"/>
          <w:sz w:val="28"/>
        </w:rPr>
        <w:t>
      7) Қазақстан Республикасының экономикалық қауіпсіздігін қамтамасыз ету бойынша басқа мемлекеттік органдармен өзара іс-қимылда болу;</w:t>
      </w:r>
    </w:p>
    <w:bookmarkEnd w:id="226"/>
    <w:bookmarkStart w:name="z240" w:id="227"/>
    <w:p>
      <w:pPr>
        <w:spacing w:after="0"/>
        <w:ind w:left="0"/>
        <w:jc w:val="both"/>
      </w:pPr>
      <w:r>
        <w:rPr>
          <w:rFonts w:ascii="Times New Roman"/>
          <w:b w:val="false"/>
          <w:i w:val="false"/>
          <w:color w:val="000000"/>
          <w:sz w:val="28"/>
        </w:rPr>
        <w:t>
      8) Қазақстан Республикасының заңнамасында көзделген өзге де өкілеттіктерді жүзеге асыру.</w:t>
      </w:r>
    </w:p>
    <w:bookmarkEnd w:id="227"/>
    <w:bookmarkStart w:name="z241" w:id="228"/>
    <w:p>
      <w:pPr>
        <w:spacing w:after="0"/>
        <w:ind w:left="0"/>
        <w:jc w:val="both"/>
      </w:pPr>
      <w:r>
        <w:rPr>
          <w:rFonts w:ascii="Times New Roman"/>
          <w:b w:val="false"/>
          <w:i w:val="false"/>
          <w:color w:val="000000"/>
          <w:sz w:val="28"/>
        </w:rPr>
        <w:t>
      15. Департаменттің құқықтары мен міндеттері:</w:t>
      </w:r>
    </w:p>
    <w:bookmarkEnd w:id="228"/>
    <w:bookmarkStart w:name="z242" w:id="229"/>
    <w:p>
      <w:pPr>
        <w:spacing w:after="0"/>
        <w:ind w:left="0"/>
        <w:jc w:val="both"/>
      </w:pPr>
      <w:r>
        <w:rPr>
          <w:rFonts w:ascii="Times New Roman"/>
          <w:b w:val="false"/>
          <w:i w:val="false"/>
          <w:color w:val="000000"/>
          <w:sz w:val="28"/>
        </w:rPr>
        <w:t>
      Құқықтары:</w:t>
      </w:r>
    </w:p>
    <w:bookmarkEnd w:id="229"/>
    <w:bookmarkStart w:name="z243" w:id="230"/>
    <w:p>
      <w:pPr>
        <w:spacing w:after="0"/>
        <w:ind w:left="0"/>
        <w:jc w:val="both"/>
      </w:pPr>
      <w:r>
        <w:rPr>
          <w:rFonts w:ascii="Times New Roman"/>
          <w:b w:val="false"/>
          <w:i w:val="false"/>
          <w:color w:val="000000"/>
          <w:sz w:val="28"/>
        </w:rPr>
        <w:t>
      1) Қазақстан Республикасында қылмысқа қарсы күрес бағдарламаларын әзірлеуге және іске асыруға қатысу;</w:t>
      </w:r>
    </w:p>
    <w:bookmarkEnd w:id="230"/>
    <w:bookmarkStart w:name="z244" w:id="231"/>
    <w:p>
      <w:pPr>
        <w:spacing w:after="0"/>
        <w:ind w:left="0"/>
        <w:jc w:val="both"/>
      </w:pPr>
      <w:r>
        <w:rPr>
          <w:rFonts w:ascii="Times New Roman"/>
          <w:b w:val="false"/>
          <w:i w:val="false"/>
          <w:color w:val="000000"/>
          <w:sz w:val="28"/>
        </w:rPr>
        <w:t>
      2) Қазақстан Республикасының заңнамасында көзделген тертіппен криминалистік зерттеулер жүргізу;</w:t>
      </w:r>
    </w:p>
    <w:bookmarkEnd w:id="231"/>
    <w:bookmarkStart w:name="z245" w:id="232"/>
    <w:p>
      <w:pPr>
        <w:spacing w:after="0"/>
        <w:ind w:left="0"/>
        <w:jc w:val="both"/>
      </w:pPr>
      <w:r>
        <w:rPr>
          <w:rFonts w:ascii="Times New Roman"/>
          <w:b w:val="false"/>
          <w:i w:val="false"/>
          <w:color w:val="000000"/>
          <w:sz w:val="28"/>
        </w:rPr>
        <w:t xml:space="preserve">
      3)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басқа да шараларды қолдану;</w:t>
      </w:r>
    </w:p>
    <w:bookmarkEnd w:id="232"/>
    <w:bookmarkStart w:name="z246" w:id="233"/>
    <w:p>
      <w:pPr>
        <w:spacing w:after="0"/>
        <w:ind w:left="0"/>
        <w:jc w:val="both"/>
      </w:pPr>
      <w:r>
        <w:rPr>
          <w:rFonts w:ascii="Times New Roman"/>
          <w:b w:val="false"/>
          <w:i w:val="false"/>
          <w:color w:val="000000"/>
          <w:sz w:val="28"/>
        </w:rPr>
        <w:t>
      4) құқық бұзушылық жасаған адамдарды Қазақстан Республикасының заңнамасына сәйкес ұстау және Қазақстан Республикасының қаржы мониторингі немесе өзге органдарының қызметтік үй-жайларына жеткізу;</w:t>
      </w:r>
    </w:p>
    <w:bookmarkEnd w:id="233"/>
    <w:bookmarkStart w:name="z247" w:id="234"/>
    <w:p>
      <w:pPr>
        <w:spacing w:after="0"/>
        <w:ind w:left="0"/>
        <w:jc w:val="both"/>
      </w:pPr>
      <w:r>
        <w:rPr>
          <w:rFonts w:ascii="Times New Roman"/>
          <w:b w:val="false"/>
          <w:i w:val="false"/>
          <w:color w:val="000000"/>
          <w:sz w:val="28"/>
        </w:rPr>
        <w:t>
      5)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 тінту жасау немесе алу;</w:t>
      </w:r>
    </w:p>
    <w:bookmarkEnd w:id="234"/>
    <w:bookmarkStart w:name="z248" w:id="235"/>
    <w:p>
      <w:pPr>
        <w:spacing w:after="0"/>
        <w:ind w:left="0"/>
        <w:jc w:val="both"/>
      </w:pPr>
      <w:r>
        <w:rPr>
          <w:rFonts w:ascii="Times New Roman"/>
          <w:b w:val="false"/>
          <w:i w:val="false"/>
          <w:color w:val="000000"/>
          <w:sz w:val="28"/>
        </w:rPr>
        <w:t>
      6) Қазақстан Республикасының заңнамалық актілеріне сәйкес құжаттау, дыбыс-, бейнежазба, кино-, суретке түсіру, көшірме бедер жасау, баспатаңба, жоспарлар, схемалар және ақпаратты түсіріп алудың өзге де тәсілдерін жүргізу;</w:t>
      </w:r>
    </w:p>
    <w:bookmarkEnd w:id="235"/>
    <w:bookmarkStart w:name="z249" w:id="236"/>
    <w:p>
      <w:pPr>
        <w:spacing w:after="0"/>
        <w:ind w:left="0"/>
        <w:jc w:val="both"/>
      </w:pPr>
      <w:r>
        <w:rPr>
          <w:rFonts w:ascii="Times New Roman"/>
          <w:b w:val="false"/>
          <w:i w:val="false"/>
          <w:color w:val="000000"/>
          <w:sz w:val="28"/>
        </w:rPr>
        <w:t>
      7)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тауарлар сатып алу;</w:t>
      </w:r>
    </w:p>
    <w:bookmarkEnd w:id="236"/>
    <w:bookmarkStart w:name="z250" w:id="237"/>
    <w:p>
      <w:pPr>
        <w:spacing w:after="0"/>
        <w:ind w:left="0"/>
        <w:jc w:val="both"/>
      </w:pPr>
      <w:r>
        <w:rPr>
          <w:rFonts w:ascii="Times New Roman"/>
          <w:b w:val="false"/>
          <w:i w:val="false"/>
          <w:color w:val="000000"/>
          <w:sz w:val="28"/>
        </w:rPr>
        <w:t>
      8) дене күшін, оның ішінде күрестің жауынгерлік тәсілдерін қолдану;</w:t>
      </w:r>
    </w:p>
    <w:bookmarkEnd w:id="237"/>
    <w:bookmarkStart w:name="z251" w:id="238"/>
    <w:p>
      <w:pPr>
        <w:spacing w:after="0"/>
        <w:ind w:left="0"/>
        <w:jc w:val="both"/>
      </w:pPr>
      <w:r>
        <w:rPr>
          <w:rFonts w:ascii="Times New Roman"/>
          <w:b w:val="false"/>
          <w:i w:val="false"/>
          <w:color w:val="000000"/>
          <w:sz w:val="28"/>
        </w:rPr>
        <w:t>
      9) Қазақстан Республикасының жедел-іздестіру қызметі туралы заңнамасына сәйкес жедел-іздестіру қызметін жүзеге асыру;</w:t>
      </w:r>
    </w:p>
    <w:bookmarkEnd w:id="238"/>
    <w:bookmarkStart w:name="z252" w:id="239"/>
    <w:p>
      <w:pPr>
        <w:spacing w:after="0"/>
        <w:ind w:left="0"/>
        <w:jc w:val="both"/>
      </w:pPr>
      <w:r>
        <w:rPr>
          <w:rFonts w:ascii="Times New Roman"/>
          <w:b w:val="false"/>
          <w:i w:val="false"/>
          <w:color w:val="000000"/>
          <w:sz w:val="28"/>
        </w:rPr>
        <w:t>
      10) Қазақстан Республикасының заңнамасында белгіленген тәртіппен атыс қаруы мен өзге де қаруды және арнайы құралдарды алып жүру, сақтау және қолдану;</w:t>
      </w:r>
    </w:p>
    <w:bookmarkEnd w:id="239"/>
    <w:bookmarkStart w:name="z253" w:id="240"/>
    <w:p>
      <w:pPr>
        <w:spacing w:after="0"/>
        <w:ind w:left="0"/>
        <w:jc w:val="both"/>
      </w:pPr>
      <w:r>
        <w:rPr>
          <w:rFonts w:ascii="Times New Roman"/>
          <w:b w:val="false"/>
          <w:i w:val="false"/>
          <w:color w:val="000000"/>
          <w:sz w:val="28"/>
        </w:rPr>
        <w:t>
      11) Қазақстан Республикасының қылмыстық-процестік заңнамасына сәйкес өкілеттіктерді жүзеге асыру;</w:t>
      </w:r>
    </w:p>
    <w:bookmarkEnd w:id="240"/>
    <w:bookmarkStart w:name="z254" w:id="241"/>
    <w:p>
      <w:pPr>
        <w:spacing w:after="0"/>
        <w:ind w:left="0"/>
        <w:jc w:val="both"/>
      </w:pPr>
      <w:r>
        <w:rPr>
          <w:rFonts w:ascii="Times New Roman"/>
          <w:b w:val="false"/>
          <w:i w:val="false"/>
          <w:color w:val="000000"/>
          <w:sz w:val="28"/>
        </w:rPr>
        <w:t>
      12) іс жүргізуде бар материалдар мен қылмыстық істер бойынша құжаттарға, материалдарға, статистикалық ақпаратқа және өзге мәліметтерге қол жеткізу, сондай-ақ ұйымдардың басшылары мен басқа да лауазымды тұлғаларынан, жеке тұлғалардан оларды беруді талап ету, олардың көшірмелерін түсіру, түсініктемелер алу;</w:t>
      </w:r>
    </w:p>
    <w:bookmarkEnd w:id="241"/>
    <w:bookmarkStart w:name="z255" w:id="242"/>
    <w:p>
      <w:pPr>
        <w:spacing w:after="0"/>
        <w:ind w:left="0"/>
        <w:jc w:val="both"/>
      </w:pPr>
      <w:r>
        <w:rPr>
          <w:rFonts w:ascii="Times New Roman"/>
          <w:b w:val="false"/>
          <w:i w:val="false"/>
          <w:color w:val="000000"/>
          <w:sz w:val="28"/>
        </w:rPr>
        <w:t>
      13) Қазақстан Республикасының заңнамасында көзделген тәртіппен тиісті уақытша ұстау изоляторларын, тергеу изоляторларын пайдалану;</w:t>
      </w:r>
    </w:p>
    <w:bookmarkEnd w:id="242"/>
    <w:bookmarkStart w:name="z256" w:id="243"/>
    <w:p>
      <w:pPr>
        <w:spacing w:after="0"/>
        <w:ind w:left="0"/>
        <w:jc w:val="both"/>
      </w:pPr>
      <w:r>
        <w:rPr>
          <w:rFonts w:ascii="Times New Roman"/>
          <w:b w:val="false"/>
          <w:i w:val="false"/>
          <w:color w:val="000000"/>
          <w:sz w:val="28"/>
        </w:rPr>
        <w:t>
      14) іс жүргізуде бар қылмыстық істер бойынша шақыртуға келуден жалтарып жүрген адамдарды күштеп әкелу;</w:t>
      </w:r>
    </w:p>
    <w:bookmarkEnd w:id="243"/>
    <w:bookmarkStart w:name="z257" w:id="244"/>
    <w:p>
      <w:pPr>
        <w:spacing w:after="0"/>
        <w:ind w:left="0"/>
        <w:jc w:val="both"/>
      </w:pPr>
      <w:r>
        <w:rPr>
          <w:rFonts w:ascii="Times New Roman"/>
          <w:b w:val="false"/>
          <w:i w:val="false"/>
          <w:color w:val="000000"/>
          <w:sz w:val="28"/>
        </w:rPr>
        <w:t>
      15) ұсталғандарды және қамауға алынған өзге де адамдарды айдау;</w:t>
      </w:r>
    </w:p>
    <w:bookmarkEnd w:id="244"/>
    <w:bookmarkStart w:name="z258" w:id="245"/>
    <w:p>
      <w:pPr>
        <w:spacing w:after="0"/>
        <w:ind w:left="0"/>
        <w:jc w:val="both"/>
      </w:pPr>
      <w:r>
        <w:rPr>
          <w:rFonts w:ascii="Times New Roman"/>
          <w:b w:val="false"/>
          <w:i w:val="false"/>
          <w:color w:val="000000"/>
          <w:sz w:val="28"/>
        </w:rPr>
        <w:t>
      16) Қазақстан Республикасының Қылмыстық-процестік кодексіне сәйкес ұсыныс енгізу;</w:t>
      </w:r>
    </w:p>
    <w:bookmarkEnd w:id="245"/>
    <w:bookmarkStart w:name="z259" w:id="246"/>
    <w:p>
      <w:pPr>
        <w:spacing w:after="0"/>
        <w:ind w:left="0"/>
        <w:jc w:val="both"/>
      </w:pPr>
      <w:r>
        <w:rPr>
          <w:rFonts w:ascii="Times New Roman"/>
          <w:b w:val="false"/>
          <w:i w:val="false"/>
          <w:color w:val="000000"/>
          <w:sz w:val="28"/>
        </w:rPr>
        <w:t>
      17) Қазақстан Республикасының заңнамасымен белгіленген тәртіппен және халықаралық шарттарының ережелеріне сәйкес Департаменттің негізгі міндеттері мен функцияларын іске асыруға қажетті ақпаратты, құжаттарды, сондай-ақ өзге де мәліметтерді сұрату және алу;</w:t>
      </w:r>
    </w:p>
    <w:bookmarkEnd w:id="246"/>
    <w:bookmarkStart w:name="z260" w:id="247"/>
    <w:p>
      <w:pPr>
        <w:spacing w:after="0"/>
        <w:ind w:left="0"/>
        <w:jc w:val="both"/>
      </w:pPr>
      <w:r>
        <w:rPr>
          <w:rFonts w:ascii="Times New Roman"/>
          <w:b w:val="false"/>
          <w:i w:val="false"/>
          <w:color w:val="000000"/>
          <w:sz w:val="28"/>
        </w:rPr>
        <w:t>
      18) Департамент қызметкерлеріне даярлауды, қайта даярлауды және біліктілігін арттыруды жүзеге асыру;</w:t>
      </w:r>
    </w:p>
    <w:bookmarkEnd w:id="247"/>
    <w:bookmarkStart w:name="z261" w:id="248"/>
    <w:p>
      <w:pPr>
        <w:spacing w:after="0"/>
        <w:ind w:left="0"/>
        <w:jc w:val="both"/>
      </w:pPr>
      <w:r>
        <w:rPr>
          <w:rFonts w:ascii="Times New Roman"/>
          <w:b w:val="false"/>
          <w:i w:val="false"/>
          <w:color w:val="000000"/>
          <w:sz w:val="28"/>
        </w:rPr>
        <w:t>
      Міндеттері:</w:t>
      </w:r>
    </w:p>
    <w:bookmarkEnd w:id="248"/>
    <w:bookmarkStart w:name="z262" w:id="249"/>
    <w:p>
      <w:pPr>
        <w:spacing w:after="0"/>
        <w:ind w:left="0"/>
        <w:jc w:val="both"/>
      </w:pPr>
      <w:r>
        <w:rPr>
          <w:rFonts w:ascii="Times New Roman"/>
          <w:b w:val="false"/>
          <w:i w:val="false"/>
          <w:color w:val="000000"/>
          <w:sz w:val="28"/>
        </w:rPr>
        <w:t>
      19)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етуге;</w:t>
      </w:r>
    </w:p>
    <w:bookmarkEnd w:id="249"/>
    <w:bookmarkStart w:name="z263" w:id="250"/>
    <w:p>
      <w:pPr>
        <w:spacing w:after="0"/>
        <w:ind w:left="0"/>
        <w:jc w:val="both"/>
      </w:pPr>
      <w:r>
        <w:rPr>
          <w:rFonts w:ascii="Times New Roman"/>
          <w:b w:val="false"/>
          <w:i w:val="false"/>
          <w:color w:val="000000"/>
          <w:sz w:val="28"/>
        </w:rPr>
        <w:t>
      20)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етуге;</w:t>
      </w:r>
    </w:p>
    <w:bookmarkEnd w:id="250"/>
    <w:bookmarkStart w:name="z264" w:id="251"/>
    <w:p>
      <w:pPr>
        <w:spacing w:after="0"/>
        <w:ind w:left="0"/>
        <w:jc w:val="both"/>
      </w:pPr>
      <w:r>
        <w:rPr>
          <w:rFonts w:ascii="Times New Roman"/>
          <w:b w:val="false"/>
          <w:i w:val="false"/>
          <w:color w:val="000000"/>
          <w:sz w:val="28"/>
        </w:rPr>
        <w:t>
      21) Қазақстан Республикасының заңнамасында белгіленген тәртіппен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End w:id="251"/>
    <w:bookmarkStart w:name="z265" w:id="252"/>
    <w:p>
      <w:pPr>
        <w:spacing w:after="0"/>
        <w:ind w:left="0"/>
        <w:jc w:val="both"/>
      </w:pPr>
      <w:r>
        <w:rPr>
          <w:rFonts w:ascii="Times New Roman"/>
          <w:b w:val="false"/>
          <w:i w:val="false"/>
          <w:color w:val="000000"/>
          <w:sz w:val="28"/>
        </w:rPr>
        <w:t xml:space="preserve">
      22)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Қазақстан Республикасының Заңдарымен осы органның жүргізуіне жатқызылған қылмыстық құқық бұзушылықтар туралы істер бойынша сотқа дейінгі тергеп-тексеруді жүзеге асыру;</w:t>
      </w:r>
    </w:p>
    <w:bookmarkEnd w:id="252"/>
    <w:bookmarkStart w:name="z266" w:id="253"/>
    <w:p>
      <w:pPr>
        <w:spacing w:after="0"/>
        <w:ind w:left="0"/>
        <w:jc w:val="both"/>
      </w:pPr>
      <w:r>
        <w:rPr>
          <w:rFonts w:ascii="Times New Roman"/>
          <w:b w:val="false"/>
          <w:i w:val="false"/>
          <w:color w:val="000000"/>
          <w:sz w:val="28"/>
        </w:rPr>
        <w:t>
      23) өз құзыреті шегінде құқық бұзушылықтардың алдын алу, жолын кесу және анықтау жөнінде жұмыс жүргізу;</w:t>
      </w:r>
    </w:p>
    <w:bookmarkEnd w:id="253"/>
    <w:bookmarkStart w:name="z267" w:id="254"/>
    <w:p>
      <w:pPr>
        <w:spacing w:after="0"/>
        <w:ind w:left="0"/>
        <w:jc w:val="both"/>
      </w:pPr>
      <w:r>
        <w:rPr>
          <w:rFonts w:ascii="Times New Roman"/>
          <w:b w:val="false"/>
          <w:i w:val="false"/>
          <w:color w:val="000000"/>
          <w:sz w:val="28"/>
        </w:rPr>
        <w:t xml:space="preserve">
      24)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сондай-ақ "Жедел-iздестiру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міндеттерді орындау;</w:t>
      </w:r>
    </w:p>
    <w:bookmarkEnd w:id="254"/>
    <w:bookmarkStart w:name="z268" w:id="255"/>
    <w:p>
      <w:pPr>
        <w:spacing w:after="0"/>
        <w:ind w:left="0"/>
        <w:jc w:val="both"/>
      </w:pPr>
      <w:r>
        <w:rPr>
          <w:rFonts w:ascii="Times New Roman"/>
          <w:b w:val="false"/>
          <w:i w:val="false"/>
          <w:color w:val="000000"/>
          <w:sz w:val="28"/>
        </w:rPr>
        <w:t>
      25) Қазақстан Республикасының заңдарына сәйкес қарауға жатқызылған қылмыстық құқық бұзушылықтардың алдын алу, анықтау, жолын кесу, ашу және тергеп-тексеру бойынша шаралар қабылдау;</w:t>
      </w:r>
    </w:p>
    <w:bookmarkEnd w:id="255"/>
    <w:bookmarkStart w:name="z269" w:id="256"/>
    <w:p>
      <w:pPr>
        <w:spacing w:after="0"/>
        <w:ind w:left="0"/>
        <w:jc w:val="both"/>
      </w:pPr>
      <w:r>
        <w:rPr>
          <w:rFonts w:ascii="Times New Roman"/>
          <w:b w:val="false"/>
          <w:i w:val="false"/>
          <w:color w:val="000000"/>
          <w:sz w:val="28"/>
        </w:rPr>
        <w:t>
      26) Қазақстан Республикасының әкімшілік құқық бұзушылық туралы заңнамасында белгіленген тәртіппен әкімшілік жауапкершілікке тарту;</w:t>
      </w:r>
    </w:p>
    <w:bookmarkEnd w:id="256"/>
    <w:bookmarkStart w:name="z270" w:id="257"/>
    <w:p>
      <w:pPr>
        <w:spacing w:after="0"/>
        <w:ind w:left="0"/>
        <w:jc w:val="both"/>
      </w:pPr>
      <w:r>
        <w:rPr>
          <w:rFonts w:ascii="Times New Roman"/>
          <w:b w:val="false"/>
          <w:i w:val="false"/>
          <w:color w:val="000000"/>
          <w:sz w:val="28"/>
        </w:rPr>
        <w:t>
      27) Қазақстан Республикасының заңнамасына сәйкес қаржы мониторингі органдарының қызметіне, қаржы мониторингі органдарының лауазымды тұлғаларына және олардың отбасы мүшелеріне қатысты құқыққа қайшы әрекеттерден қорғауды қамтамасыз ету;</w:t>
      </w:r>
    </w:p>
    <w:bookmarkEnd w:id="257"/>
    <w:bookmarkStart w:name="z271" w:id="258"/>
    <w:p>
      <w:pPr>
        <w:spacing w:after="0"/>
        <w:ind w:left="0"/>
        <w:jc w:val="both"/>
      </w:pPr>
      <w:r>
        <w:rPr>
          <w:rFonts w:ascii="Times New Roman"/>
          <w:b w:val="false"/>
          <w:i w:val="false"/>
          <w:color w:val="000000"/>
          <w:sz w:val="28"/>
        </w:rPr>
        <w:t>
      28) жасалған немесе жасалуға әзірленіп жатқан қылмыстық құқық бұзушылықтар туралы өтініштер мен хабарларды қабылдау, тіркеу және қарау, олардың жолын кесу, ашу, сондай-ақ қылмыс жасаған адамдарды ұстау және қоғамға қауіпті салдарларға жол бермеу жөнінде дер кезінде шаралар қабылдау;</w:t>
      </w:r>
    </w:p>
    <w:bookmarkEnd w:id="258"/>
    <w:bookmarkStart w:name="z272" w:id="259"/>
    <w:p>
      <w:pPr>
        <w:spacing w:after="0"/>
        <w:ind w:left="0"/>
        <w:jc w:val="both"/>
      </w:pPr>
      <w:r>
        <w:rPr>
          <w:rFonts w:ascii="Times New Roman"/>
          <w:b w:val="false"/>
          <w:i w:val="false"/>
          <w:color w:val="000000"/>
          <w:sz w:val="28"/>
        </w:rPr>
        <w:t>
      29) Қазақстан Республикасының заңнамасында осы органның жүргізуіне жататынқылмыстық құқық бұзушылықтар келтірген мүліктік зиянның орнын толтыруды қамтамасыз ету үшін құзыреті шегінде шаралар қабылдау;</w:t>
      </w:r>
    </w:p>
    <w:bookmarkEnd w:id="259"/>
    <w:bookmarkStart w:name="z273" w:id="260"/>
    <w:p>
      <w:pPr>
        <w:spacing w:after="0"/>
        <w:ind w:left="0"/>
        <w:jc w:val="both"/>
      </w:pPr>
      <w:r>
        <w:rPr>
          <w:rFonts w:ascii="Times New Roman"/>
          <w:b w:val="false"/>
          <w:i w:val="false"/>
          <w:color w:val="000000"/>
          <w:sz w:val="28"/>
        </w:rPr>
        <w:t>
      30) қылмыстық процеске қатысушы адамдарды мемлекеттік қорғау жөніндегі заңнамалық актілерде көзделген шараларды қабылдау;</w:t>
      </w:r>
    </w:p>
    <w:bookmarkEnd w:id="260"/>
    <w:bookmarkStart w:name="z274" w:id="261"/>
    <w:p>
      <w:pPr>
        <w:spacing w:after="0"/>
        <w:ind w:left="0"/>
        <w:jc w:val="both"/>
      </w:pPr>
      <w:r>
        <w:rPr>
          <w:rFonts w:ascii="Times New Roman"/>
          <w:b w:val="false"/>
          <w:i w:val="false"/>
          <w:color w:val="000000"/>
          <w:sz w:val="28"/>
        </w:rPr>
        <w:t>
      31) заңнамада белгіленген тәртіппен негізгі функциялар мен міндеттерді іске асыру үшін Комитетке қажетті ақпарат ұсыну;</w:t>
      </w:r>
    </w:p>
    <w:bookmarkEnd w:id="261"/>
    <w:bookmarkStart w:name="z275" w:id="262"/>
    <w:p>
      <w:pPr>
        <w:spacing w:after="0"/>
        <w:ind w:left="0"/>
        <w:jc w:val="both"/>
      </w:pPr>
      <w:r>
        <w:rPr>
          <w:rFonts w:ascii="Times New Roman"/>
          <w:b w:val="false"/>
          <w:i w:val="false"/>
          <w:color w:val="000000"/>
          <w:sz w:val="28"/>
        </w:rPr>
        <w:t>
      32) Қазақстан Республикасының заннамасында көзделген өзге де құқықтар мен міндеттерді жүзеге асыру.</w:t>
      </w:r>
    </w:p>
    <w:bookmarkEnd w:id="262"/>
    <w:bookmarkStart w:name="z276" w:id="263"/>
    <w:p>
      <w:pPr>
        <w:spacing w:after="0"/>
        <w:ind w:left="0"/>
        <w:jc w:val="left"/>
      </w:pPr>
      <w:r>
        <w:rPr>
          <w:rFonts w:ascii="Times New Roman"/>
          <w:b/>
          <w:i w:val="false"/>
          <w:color w:val="000000"/>
        </w:rPr>
        <w:t xml:space="preserve"> 3-бөлім. Департаменттің қызметін ұйымдастыру</w:t>
      </w:r>
    </w:p>
    <w:bookmarkEnd w:id="263"/>
    <w:bookmarkStart w:name="z277" w:id="264"/>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Департамент басшысы жүзеге асырады.</w:t>
      </w:r>
    </w:p>
    <w:bookmarkEnd w:id="264"/>
    <w:bookmarkStart w:name="z278" w:id="265"/>
    <w:p>
      <w:pPr>
        <w:spacing w:after="0"/>
        <w:ind w:left="0"/>
        <w:jc w:val="both"/>
      </w:pPr>
      <w:r>
        <w:rPr>
          <w:rFonts w:ascii="Times New Roman"/>
          <w:b w:val="false"/>
          <w:i w:val="false"/>
          <w:color w:val="000000"/>
          <w:sz w:val="28"/>
        </w:rPr>
        <w:t>
      17. Қазақстан Республикасының заңнамасына сәйкес Департамент басшысы қызметке тағайындалады және қызметтен босатылады.</w:t>
      </w:r>
    </w:p>
    <w:bookmarkEnd w:id="265"/>
    <w:bookmarkStart w:name="z279" w:id="266"/>
    <w:p>
      <w:pPr>
        <w:spacing w:after="0"/>
        <w:ind w:left="0"/>
        <w:jc w:val="both"/>
      </w:pPr>
      <w:r>
        <w:rPr>
          <w:rFonts w:ascii="Times New Roman"/>
          <w:b w:val="false"/>
          <w:i w:val="false"/>
          <w:color w:val="000000"/>
          <w:sz w:val="28"/>
        </w:rPr>
        <w:t>
      18. Қазақстан Республикасының заңнамасына сәйкес Департамент басшысының қызметке тағайындалатын және қызметтен босатылатын орынбасары болады.</w:t>
      </w:r>
    </w:p>
    <w:bookmarkEnd w:id="266"/>
    <w:bookmarkStart w:name="z280" w:id="267"/>
    <w:p>
      <w:pPr>
        <w:spacing w:after="0"/>
        <w:ind w:left="0"/>
        <w:jc w:val="both"/>
      </w:pPr>
      <w:r>
        <w:rPr>
          <w:rFonts w:ascii="Times New Roman"/>
          <w:b w:val="false"/>
          <w:i w:val="false"/>
          <w:color w:val="000000"/>
          <w:sz w:val="28"/>
        </w:rPr>
        <w:t>
      19. Департамент басшысының өкілеттігі:</w:t>
      </w:r>
    </w:p>
    <w:bookmarkEnd w:id="267"/>
    <w:bookmarkStart w:name="z281" w:id="268"/>
    <w:p>
      <w:pPr>
        <w:spacing w:after="0"/>
        <w:ind w:left="0"/>
        <w:jc w:val="both"/>
      </w:pPr>
      <w:r>
        <w:rPr>
          <w:rFonts w:ascii="Times New Roman"/>
          <w:b w:val="false"/>
          <w:i w:val="false"/>
          <w:color w:val="000000"/>
          <w:sz w:val="28"/>
        </w:rPr>
        <w:t>
      1) Департамент құрылымдық бөлімшелерінің қызметкерлері мен қызметшілерінің мiндеттерi мен өкiлеттiктерiн айқындайды;</w:t>
      </w:r>
    </w:p>
    <w:bookmarkEnd w:id="268"/>
    <w:bookmarkStart w:name="z282" w:id="269"/>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 бойынша Комитетке ұсыныс енгізеді.</w:t>
      </w:r>
    </w:p>
    <w:bookmarkEnd w:id="269"/>
    <w:bookmarkStart w:name="z283" w:id="270"/>
    <w:p>
      <w:pPr>
        <w:spacing w:after="0"/>
        <w:ind w:left="0"/>
        <w:jc w:val="both"/>
      </w:pPr>
      <w:r>
        <w:rPr>
          <w:rFonts w:ascii="Times New Roman"/>
          <w:b w:val="false"/>
          <w:i w:val="false"/>
          <w:color w:val="000000"/>
          <w:sz w:val="28"/>
        </w:rPr>
        <w:t>
      3) Қазақстан Республикасының заңнамасына сәйкес:</w:t>
      </w:r>
    </w:p>
    <w:bookmarkEnd w:id="270"/>
    <w:bookmarkStart w:name="z284" w:id="271"/>
    <w:p>
      <w:pPr>
        <w:spacing w:after="0"/>
        <w:ind w:left="0"/>
        <w:jc w:val="both"/>
      </w:pPr>
      <w:r>
        <w:rPr>
          <w:rFonts w:ascii="Times New Roman"/>
          <w:b w:val="false"/>
          <w:i w:val="false"/>
          <w:color w:val="000000"/>
          <w:sz w:val="28"/>
        </w:rPr>
        <w:t>
      Департаменттің қызметкерлері мен қызметшілерін;</w:t>
      </w:r>
    </w:p>
    <w:bookmarkEnd w:id="271"/>
    <w:bookmarkStart w:name="z285" w:id="272"/>
    <w:p>
      <w:pPr>
        <w:spacing w:after="0"/>
        <w:ind w:left="0"/>
        <w:jc w:val="both"/>
      </w:pPr>
      <w:r>
        <w:rPr>
          <w:rFonts w:ascii="Times New Roman"/>
          <w:b w:val="false"/>
          <w:i w:val="false"/>
          <w:color w:val="000000"/>
          <w:sz w:val="28"/>
        </w:rPr>
        <w:t>
      басқарма басшыларын лауазымға тағайындайды және лауазымнан босатады.</w:t>
      </w:r>
    </w:p>
    <w:bookmarkEnd w:id="272"/>
    <w:bookmarkStart w:name="z286" w:id="273"/>
    <w:p>
      <w:pPr>
        <w:spacing w:after="0"/>
        <w:ind w:left="0"/>
        <w:jc w:val="both"/>
      </w:pPr>
      <w:r>
        <w:rPr>
          <w:rFonts w:ascii="Times New Roman"/>
          <w:b w:val="false"/>
          <w:i w:val="false"/>
          <w:color w:val="000000"/>
          <w:sz w:val="28"/>
        </w:rPr>
        <w:t>
      4) Қазақстан Республикасының заңнамасында белгіленген тәртіппен тәртіптік жауапкершілік шараларын қабылдайды;</w:t>
      </w:r>
    </w:p>
    <w:bookmarkEnd w:id="273"/>
    <w:bookmarkStart w:name="z287" w:id="274"/>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274"/>
    <w:bookmarkStart w:name="z288" w:id="275"/>
    <w:p>
      <w:pPr>
        <w:spacing w:after="0"/>
        <w:ind w:left="0"/>
        <w:jc w:val="both"/>
      </w:pPr>
      <w:r>
        <w:rPr>
          <w:rFonts w:ascii="Times New Roman"/>
          <w:b w:val="false"/>
          <w:i w:val="false"/>
          <w:color w:val="000000"/>
          <w:sz w:val="28"/>
        </w:rPr>
        <w:t>
      6) Қазақстан Республикасының заңнамасында белгіленген тәртіппен Департаменттің қызметкерлері мен қызметшілерінеіссапар, еңбек демалысын беру, материалдық көмек көрсету, даярлау (қайта даярлау), біліктілігін арттыру, марапаттау, үстемеақы және сыйақы төлеу туралы мәселелерді шешеді;</w:t>
      </w:r>
    </w:p>
    <w:bookmarkEnd w:id="275"/>
    <w:bookmarkStart w:name="z289" w:id="276"/>
    <w:p>
      <w:pPr>
        <w:spacing w:after="0"/>
        <w:ind w:left="0"/>
        <w:jc w:val="both"/>
      </w:pPr>
      <w:r>
        <w:rPr>
          <w:rFonts w:ascii="Times New Roman"/>
          <w:b w:val="false"/>
          <w:i w:val="false"/>
          <w:color w:val="000000"/>
          <w:sz w:val="28"/>
        </w:rPr>
        <w:t>
      7) сыбайлас жемқорлыққа қарсы іс-қимыл бойынша дербес жауаптылықта болады;</w:t>
      </w:r>
    </w:p>
    <w:bookmarkEnd w:id="276"/>
    <w:bookmarkStart w:name="z290" w:id="277"/>
    <w:p>
      <w:pPr>
        <w:spacing w:after="0"/>
        <w:ind w:left="0"/>
        <w:jc w:val="both"/>
      </w:pPr>
      <w:r>
        <w:rPr>
          <w:rFonts w:ascii="Times New Roman"/>
          <w:b w:val="false"/>
          <w:i w:val="false"/>
          <w:color w:val="000000"/>
          <w:sz w:val="28"/>
        </w:rPr>
        <w:t>
      8) Комитетке берілетін ақпараттардың дұрыстығына дербес жауаптылықта болады;</w:t>
      </w:r>
    </w:p>
    <w:bookmarkEnd w:id="277"/>
    <w:bookmarkStart w:name="z291" w:id="278"/>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278"/>
    <w:bookmarkStart w:name="z292" w:id="279"/>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Департаментті білдіреді;</w:t>
      </w:r>
    </w:p>
    <w:bookmarkEnd w:id="279"/>
    <w:bookmarkStart w:name="z293" w:id="280"/>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280"/>
    <w:bookmarkStart w:name="z294" w:id="281"/>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тұлға жүзеге асырады.</w:t>
      </w:r>
    </w:p>
    <w:bookmarkEnd w:id="281"/>
    <w:bookmarkStart w:name="z295" w:id="282"/>
    <w:p>
      <w:pPr>
        <w:spacing w:after="0"/>
        <w:ind w:left="0"/>
        <w:jc w:val="left"/>
      </w:pPr>
      <w:r>
        <w:rPr>
          <w:rFonts w:ascii="Times New Roman"/>
          <w:b/>
          <w:i w:val="false"/>
          <w:color w:val="000000"/>
        </w:rPr>
        <w:t xml:space="preserve"> 4-бөлім. Департаменттің мүлкі</w:t>
      </w:r>
    </w:p>
    <w:bookmarkEnd w:id="282"/>
    <w:bookmarkStart w:name="z296" w:id="283"/>
    <w:p>
      <w:pPr>
        <w:spacing w:after="0"/>
        <w:ind w:left="0"/>
        <w:jc w:val="both"/>
      </w:pPr>
      <w:r>
        <w:rPr>
          <w:rFonts w:ascii="Times New Roman"/>
          <w:b w:val="false"/>
          <w:i w:val="false"/>
          <w:color w:val="000000"/>
          <w:sz w:val="28"/>
        </w:rPr>
        <w:t>
      20. Заңнамада көзделген жағдайларда Департаменттің жедел басқару құқығында оқшауланған мүлкі болады.</w:t>
      </w:r>
    </w:p>
    <w:bookmarkEnd w:id="283"/>
    <w:bookmarkStart w:name="z297" w:id="284"/>
    <w:p>
      <w:pPr>
        <w:spacing w:after="0"/>
        <w:ind w:left="0"/>
        <w:jc w:val="both"/>
      </w:pPr>
      <w:r>
        <w:rPr>
          <w:rFonts w:ascii="Times New Roman"/>
          <w:b w:val="false"/>
          <w:i w:val="false"/>
          <w:color w:val="000000"/>
          <w:sz w:val="28"/>
        </w:rPr>
        <w:t>
      Департамент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кірістерді қоса алғанда) және өзге де көздер есебінен қалыптастырылады.</w:t>
      </w:r>
    </w:p>
    <w:bookmarkEnd w:id="284"/>
    <w:bookmarkStart w:name="z298" w:id="285"/>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285"/>
    <w:bookmarkStart w:name="z299" w:id="286"/>
    <w:p>
      <w:pPr>
        <w:spacing w:after="0"/>
        <w:ind w:left="0"/>
        <w:jc w:val="both"/>
      </w:pPr>
      <w:r>
        <w:rPr>
          <w:rFonts w:ascii="Times New Roman"/>
          <w:b w:val="false"/>
          <w:i w:val="false"/>
          <w:color w:val="000000"/>
          <w:sz w:val="28"/>
        </w:rPr>
        <w:t>
      22. Егер заңнамада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өзбетімен иеліктен шығаруға немесе оған өзгедей тәсілмен билік етуге құқығы жоқ.</w:t>
      </w:r>
    </w:p>
    <w:bookmarkEnd w:id="286"/>
    <w:bookmarkStart w:name="z300" w:id="287"/>
    <w:p>
      <w:pPr>
        <w:spacing w:after="0"/>
        <w:ind w:left="0"/>
        <w:jc w:val="left"/>
      </w:pPr>
      <w:r>
        <w:rPr>
          <w:rFonts w:ascii="Times New Roman"/>
          <w:b/>
          <w:i w:val="false"/>
          <w:color w:val="000000"/>
        </w:rPr>
        <w:t xml:space="preserve"> 5-бөлім. Департаментті қайта ұйымдастыру және тарату</w:t>
      </w:r>
    </w:p>
    <w:bookmarkEnd w:id="287"/>
    <w:bookmarkStart w:name="z301" w:id="288"/>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2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Қаржы мониторингі комитеті</w:t>
            </w:r>
            <w:r>
              <w:br/>
            </w:r>
            <w:r>
              <w:rPr>
                <w:rFonts w:ascii="Times New Roman"/>
                <w:b w:val="false"/>
                <w:i w:val="false"/>
                <w:color w:val="000000"/>
                <w:sz w:val="20"/>
              </w:rPr>
              <w:t>Төрағасының 2019 жылғы</w:t>
            </w:r>
            <w:r>
              <w:br/>
            </w:r>
            <w:r>
              <w:rPr>
                <w:rFonts w:ascii="Times New Roman"/>
                <w:b w:val="false"/>
                <w:i w:val="false"/>
                <w:color w:val="000000"/>
                <w:sz w:val="20"/>
              </w:rPr>
              <w:t>29 қаңтардағы № 6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Қаржы мониторингі комитеті</w:t>
            </w:r>
            <w:r>
              <w:br/>
            </w:r>
            <w:r>
              <w:rPr>
                <w:rFonts w:ascii="Times New Roman"/>
                <w:b w:val="false"/>
                <w:i w:val="false"/>
                <w:color w:val="000000"/>
                <w:sz w:val="20"/>
              </w:rPr>
              <w:t>Төрағасының 2019 жылғы</w:t>
            </w:r>
            <w:r>
              <w:br/>
            </w:r>
            <w:r>
              <w:rPr>
                <w:rFonts w:ascii="Times New Roman"/>
                <w:b w:val="false"/>
                <w:i w:val="false"/>
                <w:color w:val="000000"/>
                <w:sz w:val="20"/>
              </w:rPr>
              <w:t xml:space="preserve">16 қаңтардағы № П-3 </w:t>
            </w:r>
            <w:r>
              <w:br/>
            </w:r>
            <w:r>
              <w:rPr>
                <w:rFonts w:ascii="Times New Roman"/>
                <w:b w:val="false"/>
                <w:i w:val="false"/>
                <w:color w:val="000000"/>
                <w:sz w:val="20"/>
              </w:rPr>
              <w:t>бұйрығына</w:t>
            </w:r>
            <w:r>
              <w:br/>
            </w:r>
            <w:r>
              <w:rPr>
                <w:rFonts w:ascii="Times New Roman"/>
                <w:b w:val="false"/>
                <w:i w:val="false"/>
                <w:color w:val="000000"/>
                <w:sz w:val="20"/>
              </w:rPr>
              <w:t>4-қосымша</w:t>
            </w:r>
          </w:p>
        </w:tc>
      </w:tr>
    </w:tbl>
    <w:bookmarkStart w:name="z304" w:id="289"/>
    <w:p>
      <w:pPr>
        <w:spacing w:after="0"/>
        <w:ind w:left="0"/>
        <w:jc w:val="left"/>
      </w:pPr>
      <w:r>
        <w:rPr>
          <w:rFonts w:ascii="Times New Roman"/>
          <w:b/>
          <w:i w:val="false"/>
          <w:color w:val="000000"/>
        </w:rPr>
        <w:t xml:space="preserve"> Қазақстан Республикасы Қаржы министрлігі Қаржы мониторингі комитетінің Атырау облысы бойынша Экономикалық тергеу департаменті туралы ережесі</w:t>
      </w:r>
    </w:p>
    <w:bookmarkEnd w:id="289"/>
    <w:bookmarkStart w:name="z305" w:id="290"/>
    <w:p>
      <w:pPr>
        <w:spacing w:after="0"/>
        <w:ind w:left="0"/>
        <w:jc w:val="left"/>
      </w:pPr>
      <w:r>
        <w:rPr>
          <w:rFonts w:ascii="Times New Roman"/>
          <w:b/>
          <w:i w:val="false"/>
          <w:color w:val="000000"/>
        </w:rPr>
        <w:t xml:space="preserve"> 1-бөлім. Жалпы ережелер</w:t>
      </w:r>
    </w:p>
    <w:bookmarkEnd w:id="290"/>
    <w:bookmarkStart w:name="z306" w:id="291"/>
    <w:p>
      <w:pPr>
        <w:spacing w:after="0"/>
        <w:ind w:left="0"/>
        <w:jc w:val="both"/>
      </w:pPr>
      <w:r>
        <w:rPr>
          <w:rFonts w:ascii="Times New Roman"/>
          <w:b w:val="false"/>
          <w:i w:val="false"/>
          <w:color w:val="000000"/>
          <w:sz w:val="28"/>
        </w:rPr>
        <w:t>
      1. Қазақстан Республикасы Қаржы министрлігі Қаржы мониторингі комитетінің Атырау облысы бойынша Экономикалық тергеу департаменті (бұдан әрі – Департамент)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Қаржы мониторингі комитетінің (бұдан әрі – Комитет) аумақтық органы болып табылады.</w:t>
      </w:r>
    </w:p>
    <w:bookmarkEnd w:id="291"/>
    <w:bookmarkStart w:name="z307" w:id="292"/>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Үкiметі актілерiне, өзге де нормативтік құқықтық актілерге, сондай-ақ осы Ережеге сәйкес жүзеге асырады.</w:t>
      </w:r>
    </w:p>
    <w:bookmarkEnd w:id="292"/>
    <w:bookmarkStart w:name="z308" w:id="293"/>
    <w:p>
      <w:pPr>
        <w:spacing w:after="0"/>
        <w:ind w:left="0"/>
        <w:jc w:val="both"/>
      </w:pPr>
      <w:r>
        <w:rPr>
          <w:rFonts w:ascii="Times New Roman"/>
          <w:b w:val="false"/>
          <w:i w:val="false"/>
          <w:color w:val="000000"/>
          <w:sz w:val="28"/>
        </w:rPr>
        <w:t>
      3. Департамент мемлекеттiк мекеме ұйымдастыру-құқықтық нысанындағы заңды тұлға болып табылады, қазақ тiлінде өз атауы бар мөрi мен мөртаңбалары, белгiленген үлгiдегі бланкілерi, сондай-ақ Қазақстан Республикасының заңнамасына сәйкесқазынашылық органдарында шоттары болады.</w:t>
      </w:r>
    </w:p>
    <w:bookmarkEnd w:id="293"/>
    <w:bookmarkStart w:name="z309" w:id="294"/>
    <w:p>
      <w:pPr>
        <w:spacing w:after="0"/>
        <w:ind w:left="0"/>
        <w:jc w:val="both"/>
      </w:pPr>
      <w:r>
        <w:rPr>
          <w:rFonts w:ascii="Times New Roman"/>
          <w:b w:val="false"/>
          <w:i w:val="false"/>
          <w:color w:val="000000"/>
          <w:sz w:val="28"/>
        </w:rPr>
        <w:t>
      4. Департамент азаматтық-құқықтық қатынастарға өз атынан түседi.</w:t>
      </w:r>
    </w:p>
    <w:bookmarkEnd w:id="294"/>
    <w:bookmarkStart w:name="z310" w:id="295"/>
    <w:p>
      <w:pPr>
        <w:spacing w:after="0"/>
        <w:ind w:left="0"/>
        <w:jc w:val="both"/>
      </w:pPr>
      <w:r>
        <w:rPr>
          <w:rFonts w:ascii="Times New Roman"/>
          <w:b w:val="false"/>
          <w:i w:val="false"/>
          <w:color w:val="000000"/>
          <w:sz w:val="28"/>
        </w:rPr>
        <w:t>
      5. Егер заңнамаға сәйкесДепартаментке уәкілеттік берілген болса, мемлекеттің атынан азаматтық-құқықтық қатынастардың тарапы болуға құқығы бар.</w:t>
      </w:r>
    </w:p>
    <w:bookmarkEnd w:id="295"/>
    <w:bookmarkStart w:name="z311" w:id="296"/>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тәртіптпен Департамент басшысының бұйрықтарында және Қазақстан Республикасының заңнамасында көзделген басқа да актілермен ресімделетін шешімдер қабылдайды.</w:t>
      </w:r>
    </w:p>
    <w:bookmarkEnd w:id="296"/>
    <w:bookmarkStart w:name="z312" w:id="297"/>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297"/>
    <w:bookmarkStart w:name="z313" w:id="298"/>
    <w:p>
      <w:pPr>
        <w:spacing w:after="0"/>
        <w:ind w:left="0"/>
        <w:jc w:val="both"/>
      </w:pPr>
      <w:r>
        <w:rPr>
          <w:rFonts w:ascii="Times New Roman"/>
          <w:b w:val="false"/>
          <w:i w:val="false"/>
          <w:color w:val="000000"/>
          <w:sz w:val="28"/>
        </w:rPr>
        <w:t>
      8. Департаменттің заңды мекенжайы: 060002, Қазақстан Республикасы, Атырау облысы, Атырау қаласы, Абай көшесі, 8.</w:t>
      </w:r>
    </w:p>
    <w:bookmarkEnd w:id="298"/>
    <w:bookmarkStart w:name="z314" w:id="299"/>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Қаржы мониторингі комитетінің Атырау облысы бойынша экономикалық тергеу департаменті" республикалық мемлекеттік мекемесі.</w:t>
      </w:r>
    </w:p>
    <w:bookmarkEnd w:id="299"/>
    <w:bookmarkStart w:name="z315" w:id="300"/>
    <w:p>
      <w:pPr>
        <w:spacing w:after="0"/>
        <w:ind w:left="0"/>
        <w:jc w:val="both"/>
      </w:pPr>
      <w:r>
        <w:rPr>
          <w:rFonts w:ascii="Times New Roman"/>
          <w:b w:val="false"/>
          <w:i w:val="false"/>
          <w:color w:val="000000"/>
          <w:sz w:val="28"/>
        </w:rPr>
        <w:t>
      10. Осы Ереже Департаменттiң құрылтай құжаты болып табылады.</w:t>
      </w:r>
    </w:p>
    <w:bookmarkEnd w:id="300"/>
    <w:bookmarkStart w:name="z316" w:id="301"/>
    <w:p>
      <w:pPr>
        <w:spacing w:after="0"/>
        <w:ind w:left="0"/>
        <w:jc w:val="both"/>
      </w:pPr>
      <w:r>
        <w:rPr>
          <w:rFonts w:ascii="Times New Roman"/>
          <w:b w:val="false"/>
          <w:i w:val="false"/>
          <w:color w:val="000000"/>
          <w:sz w:val="28"/>
        </w:rPr>
        <w:t>
      11. Департаменттің қызметiн қаржыландыру республикалық бюджеттен жүзеге асырылады.</w:t>
      </w:r>
    </w:p>
    <w:bookmarkEnd w:id="301"/>
    <w:bookmarkStart w:name="z317" w:id="302"/>
    <w:p>
      <w:pPr>
        <w:spacing w:after="0"/>
        <w:ind w:left="0"/>
        <w:jc w:val="both"/>
      </w:pPr>
      <w:r>
        <w:rPr>
          <w:rFonts w:ascii="Times New Roman"/>
          <w:b w:val="false"/>
          <w:i w:val="false"/>
          <w:color w:val="000000"/>
          <w:sz w:val="28"/>
        </w:rPr>
        <w:t>
      12. Департаментке кәсiпкерлiк субъектiлермен Департаменттің функциялары болып табылатын мiндеттердi орындау мәнiне шарттық қатынастарға түсуге тыйым салынады.</w:t>
      </w:r>
    </w:p>
    <w:bookmarkEnd w:id="302"/>
    <w:bookmarkStart w:name="z318" w:id="303"/>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 қызметтен алынған табыс мемлекеттік бюджеттің кірісіне жіберіледі.</w:t>
      </w:r>
    </w:p>
    <w:bookmarkEnd w:id="303"/>
    <w:bookmarkStart w:name="z319" w:id="304"/>
    <w:p>
      <w:pPr>
        <w:spacing w:after="0"/>
        <w:ind w:left="0"/>
        <w:jc w:val="left"/>
      </w:pPr>
      <w:r>
        <w:rPr>
          <w:rFonts w:ascii="Times New Roman"/>
          <w:b/>
          <w:i w:val="false"/>
          <w:color w:val="000000"/>
        </w:rPr>
        <w:t xml:space="preserve"> 2-бөлім. Комитеттің негізгі мiндеттерi, функциялары, құқықтары менміндеттері</w:t>
      </w:r>
    </w:p>
    <w:bookmarkEnd w:id="304"/>
    <w:bookmarkStart w:name="z320" w:id="305"/>
    <w:p>
      <w:pPr>
        <w:spacing w:after="0"/>
        <w:ind w:left="0"/>
        <w:jc w:val="both"/>
      </w:pPr>
      <w:r>
        <w:rPr>
          <w:rFonts w:ascii="Times New Roman"/>
          <w:b w:val="false"/>
          <w:i w:val="false"/>
          <w:color w:val="000000"/>
          <w:sz w:val="28"/>
        </w:rPr>
        <w:t>
      13. Департаменттің міндеттері:</w:t>
      </w:r>
    </w:p>
    <w:bookmarkEnd w:id="305"/>
    <w:bookmarkStart w:name="z321" w:id="306"/>
    <w:p>
      <w:pPr>
        <w:spacing w:after="0"/>
        <w:ind w:left="0"/>
        <w:jc w:val="both"/>
      </w:pPr>
      <w:r>
        <w:rPr>
          <w:rFonts w:ascii="Times New Roman"/>
          <w:b w:val="false"/>
          <w:i w:val="false"/>
          <w:color w:val="000000"/>
          <w:sz w:val="28"/>
        </w:rPr>
        <w:t>
      1)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w:t>
      </w:r>
    </w:p>
    <w:bookmarkEnd w:id="306"/>
    <w:bookmarkStart w:name="z322" w:id="307"/>
    <w:p>
      <w:pPr>
        <w:spacing w:after="0"/>
        <w:ind w:left="0"/>
        <w:jc w:val="both"/>
      </w:pPr>
      <w:r>
        <w:rPr>
          <w:rFonts w:ascii="Times New Roman"/>
          <w:b w:val="false"/>
          <w:i w:val="false"/>
          <w:color w:val="000000"/>
          <w:sz w:val="28"/>
        </w:rPr>
        <w:t>
      2) Қазақстан Республикасының заңнамасында көзделген өзге де міндеттерді орындау.</w:t>
      </w:r>
    </w:p>
    <w:bookmarkEnd w:id="307"/>
    <w:bookmarkStart w:name="z323" w:id="308"/>
    <w:p>
      <w:pPr>
        <w:spacing w:after="0"/>
        <w:ind w:left="0"/>
        <w:jc w:val="both"/>
      </w:pPr>
      <w:r>
        <w:rPr>
          <w:rFonts w:ascii="Times New Roman"/>
          <w:b w:val="false"/>
          <w:i w:val="false"/>
          <w:color w:val="000000"/>
          <w:sz w:val="28"/>
        </w:rPr>
        <w:t>
      14. Департаменттің функциялары:</w:t>
      </w:r>
    </w:p>
    <w:bookmarkEnd w:id="308"/>
    <w:bookmarkStart w:name="z324" w:id="309"/>
    <w:p>
      <w:pPr>
        <w:spacing w:after="0"/>
        <w:ind w:left="0"/>
        <w:jc w:val="both"/>
      </w:pPr>
      <w:r>
        <w:rPr>
          <w:rFonts w:ascii="Times New Roman"/>
          <w:b w:val="false"/>
          <w:i w:val="false"/>
          <w:color w:val="000000"/>
          <w:sz w:val="28"/>
        </w:rPr>
        <w:t>
      1) Қазақстан Республикасының жедел-іздестіру қызметі туралы заңнамасына сәйкес жедел-іздестіру қызметін жүзеге асыру;</w:t>
      </w:r>
    </w:p>
    <w:bookmarkEnd w:id="309"/>
    <w:bookmarkStart w:name="z325" w:id="310"/>
    <w:p>
      <w:pPr>
        <w:spacing w:after="0"/>
        <w:ind w:left="0"/>
        <w:jc w:val="both"/>
      </w:pPr>
      <w:r>
        <w:rPr>
          <w:rFonts w:ascii="Times New Roman"/>
          <w:b w:val="false"/>
          <w:i w:val="false"/>
          <w:color w:val="000000"/>
          <w:sz w:val="28"/>
        </w:rPr>
        <w:t>
      2) Қазақстан Республикасының заңнамасымен осы органның жүргізуіне жататын қылмыстық құқық бұзушылықтардың алдын алу, анықтау, жолын кесу, ашу және тергеу;</w:t>
      </w:r>
    </w:p>
    <w:bookmarkEnd w:id="310"/>
    <w:bookmarkStart w:name="z326" w:id="311"/>
    <w:p>
      <w:pPr>
        <w:spacing w:after="0"/>
        <w:ind w:left="0"/>
        <w:jc w:val="both"/>
      </w:pPr>
      <w:r>
        <w:rPr>
          <w:rFonts w:ascii="Times New Roman"/>
          <w:b w:val="false"/>
          <w:i w:val="false"/>
          <w:color w:val="000000"/>
          <w:sz w:val="28"/>
        </w:rPr>
        <w:t>
      3) Қазақстан Республикасының заңнамасымен осы органның жүргізуіне жататын қылмыстық құқық бұзушылықтарға қарсы күрес нысандарын және әдістерін жетілдіру;</w:t>
      </w:r>
    </w:p>
    <w:bookmarkEnd w:id="311"/>
    <w:bookmarkStart w:name="z327" w:id="312"/>
    <w:p>
      <w:pPr>
        <w:spacing w:after="0"/>
        <w:ind w:left="0"/>
        <w:jc w:val="both"/>
      </w:pPr>
      <w:r>
        <w:rPr>
          <w:rFonts w:ascii="Times New Roman"/>
          <w:b w:val="false"/>
          <w:i w:val="false"/>
          <w:color w:val="000000"/>
          <w:sz w:val="28"/>
        </w:rPr>
        <w:t>
      4) жедел-іздестіру қызметін, анықтау және алдын ала тергеуді жүзеге асыру, жедел-іздестіру, әкімшілік, тергеу қызметі практикасын талдау және қаржы мониторингі органдарын анықтау, республикадағы жедел жағдай болжамын жасау, қаржы мониторингі органының араласуын талап ететін мәселелер бойынша жедел ден қою шараларын қабылдау;</w:t>
      </w:r>
    </w:p>
    <w:bookmarkEnd w:id="312"/>
    <w:bookmarkStart w:name="z328" w:id="313"/>
    <w:p>
      <w:pPr>
        <w:spacing w:after="0"/>
        <w:ind w:left="0"/>
        <w:jc w:val="both"/>
      </w:pPr>
      <w:r>
        <w:rPr>
          <w:rFonts w:ascii="Times New Roman"/>
          <w:b w:val="false"/>
          <w:i w:val="false"/>
          <w:color w:val="000000"/>
          <w:sz w:val="28"/>
        </w:rPr>
        <w:t>
      5) мемлекеттік кірістер органының жүргізуіне жататын қылмыстық істер және әкімшілік құқық бұзушылық туралы істер бойынша адамдарды және сот қаулысы бойынша мемлекеттің мүддесін білдіретін талап арыз бойынша олардың орналасқан жері туралы мәліметтер болмаған кезде жауап берушілерді іздеуді жүзеге асыру;</w:t>
      </w:r>
    </w:p>
    <w:bookmarkEnd w:id="313"/>
    <w:bookmarkStart w:name="z329" w:id="314"/>
    <w:p>
      <w:pPr>
        <w:spacing w:after="0"/>
        <w:ind w:left="0"/>
        <w:jc w:val="both"/>
      </w:pPr>
      <w:r>
        <w:rPr>
          <w:rFonts w:ascii="Times New Roman"/>
          <w:b w:val="false"/>
          <w:i w:val="false"/>
          <w:color w:val="000000"/>
          <w:sz w:val="28"/>
        </w:rPr>
        <w:t>
      6) Қазақстан Республикасының заңнамасымен осы органның жүргізуіне жататын қылмыстық құқық бұзушылықтарға қарсы күрес мәселесі бойынша шет мемлекеттердің тиісті органдарымен өзара іс-қимылда болу және өз өкілетті шегінде халықаралық ұйымдардың қызметіне қатысу;</w:t>
      </w:r>
    </w:p>
    <w:bookmarkEnd w:id="314"/>
    <w:bookmarkStart w:name="z330" w:id="315"/>
    <w:p>
      <w:pPr>
        <w:spacing w:after="0"/>
        <w:ind w:left="0"/>
        <w:jc w:val="both"/>
      </w:pPr>
      <w:r>
        <w:rPr>
          <w:rFonts w:ascii="Times New Roman"/>
          <w:b w:val="false"/>
          <w:i w:val="false"/>
          <w:color w:val="000000"/>
          <w:sz w:val="28"/>
        </w:rPr>
        <w:t>
      7) Қазақстан Республикасының экономикалық қауіпсіздігін қамтамасыз ету бойынша басқа мемлекеттік органдармен өзара іс-қимылда болу;</w:t>
      </w:r>
    </w:p>
    <w:bookmarkEnd w:id="315"/>
    <w:bookmarkStart w:name="z331" w:id="316"/>
    <w:p>
      <w:pPr>
        <w:spacing w:after="0"/>
        <w:ind w:left="0"/>
        <w:jc w:val="both"/>
      </w:pPr>
      <w:r>
        <w:rPr>
          <w:rFonts w:ascii="Times New Roman"/>
          <w:b w:val="false"/>
          <w:i w:val="false"/>
          <w:color w:val="000000"/>
          <w:sz w:val="28"/>
        </w:rPr>
        <w:t>
      8) Қазақстан Республикасының заңнамасында көзделген өзге де өкілеттіктерді жүзеге асыру.</w:t>
      </w:r>
    </w:p>
    <w:bookmarkEnd w:id="316"/>
    <w:bookmarkStart w:name="z332" w:id="317"/>
    <w:p>
      <w:pPr>
        <w:spacing w:after="0"/>
        <w:ind w:left="0"/>
        <w:jc w:val="both"/>
      </w:pPr>
      <w:r>
        <w:rPr>
          <w:rFonts w:ascii="Times New Roman"/>
          <w:b w:val="false"/>
          <w:i w:val="false"/>
          <w:color w:val="000000"/>
          <w:sz w:val="28"/>
        </w:rPr>
        <w:t>
      15. Департаменттің құқықтары мен міндеттері:</w:t>
      </w:r>
    </w:p>
    <w:bookmarkEnd w:id="317"/>
    <w:bookmarkStart w:name="z333" w:id="318"/>
    <w:p>
      <w:pPr>
        <w:spacing w:after="0"/>
        <w:ind w:left="0"/>
        <w:jc w:val="both"/>
      </w:pPr>
      <w:r>
        <w:rPr>
          <w:rFonts w:ascii="Times New Roman"/>
          <w:b w:val="false"/>
          <w:i w:val="false"/>
          <w:color w:val="000000"/>
          <w:sz w:val="28"/>
        </w:rPr>
        <w:t>
      Құқықтары:</w:t>
      </w:r>
    </w:p>
    <w:bookmarkEnd w:id="318"/>
    <w:bookmarkStart w:name="z334" w:id="319"/>
    <w:p>
      <w:pPr>
        <w:spacing w:after="0"/>
        <w:ind w:left="0"/>
        <w:jc w:val="both"/>
      </w:pPr>
      <w:r>
        <w:rPr>
          <w:rFonts w:ascii="Times New Roman"/>
          <w:b w:val="false"/>
          <w:i w:val="false"/>
          <w:color w:val="000000"/>
          <w:sz w:val="28"/>
        </w:rPr>
        <w:t>
      1) Қазақстан Республикасында қылмысқа қарсы күрес бағдарламаларын әзірлеуге және іске асыруға қатысу;</w:t>
      </w:r>
    </w:p>
    <w:bookmarkEnd w:id="319"/>
    <w:bookmarkStart w:name="z335" w:id="320"/>
    <w:p>
      <w:pPr>
        <w:spacing w:after="0"/>
        <w:ind w:left="0"/>
        <w:jc w:val="both"/>
      </w:pPr>
      <w:r>
        <w:rPr>
          <w:rFonts w:ascii="Times New Roman"/>
          <w:b w:val="false"/>
          <w:i w:val="false"/>
          <w:color w:val="000000"/>
          <w:sz w:val="28"/>
        </w:rPr>
        <w:t>
      2) Қазақстан Республикасының заңнамасында көзделген тертіппен криминалистік зерттеулер жүргізу;</w:t>
      </w:r>
    </w:p>
    <w:bookmarkEnd w:id="320"/>
    <w:bookmarkStart w:name="z336" w:id="321"/>
    <w:p>
      <w:pPr>
        <w:spacing w:after="0"/>
        <w:ind w:left="0"/>
        <w:jc w:val="both"/>
      </w:pPr>
      <w:r>
        <w:rPr>
          <w:rFonts w:ascii="Times New Roman"/>
          <w:b w:val="false"/>
          <w:i w:val="false"/>
          <w:color w:val="000000"/>
          <w:sz w:val="28"/>
        </w:rPr>
        <w:t xml:space="preserve">
      3)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басқа да шараларды қолдану;</w:t>
      </w:r>
    </w:p>
    <w:bookmarkEnd w:id="321"/>
    <w:bookmarkStart w:name="z337" w:id="322"/>
    <w:p>
      <w:pPr>
        <w:spacing w:after="0"/>
        <w:ind w:left="0"/>
        <w:jc w:val="both"/>
      </w:pPr>
      <w:r>
        <w:rPr>
          <w:rFonts w:ascii="Times New Roman"/>
          <w:b w:val="false"/>
          <w:i w:val="false"/>
          <w:color w:val="000000"/>
          <w:sz w:val="28"/>
        </w:rPr>
        <w:t>
      4) құқық бұзушылық жасаған адамдарды Қазақстан Республикасының заңнамасына сәйкес ұстау және Қазақстан Республикасының қаржы мониторингі немесе өзге органдарының қызметтік үй-жайларына жеткізу;</w:t>
      </w:r>
    </w:p>
    <w:bookmarkEnd w:id="322"/>
    <w:bookmarkStart w:name="z338" w:id="323"/>
    <w:p>
      <w:pPr>
        <w:spacing w:after="0"/>
        <w:ind w:left="0"/>
        <w:jc w:val="both"/>
      </w:pPr>
      <w:r>
        <w:rPr>
          <w:rFonts w:ascii="Times New Roman"/>
          <w:b w:val="false"/>
          <w:i w:val="false"/>
          <w:color w:val="000000"/>
          <w:sz w:val="28"/>
        </w:rPr>
        <w:t>
      5)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 тінту жасау немесе алу;</w:t>
      </w:r>
    </w:p>
    <w:bookmarkEnd w:id="323"/>
    <w:bookmarkStart w:name="z339" w:id="324"/>
    <w:p>
      <w:pPr>
        <w:spacing w:after="0"/>
        <w:ind w:left="0"/>
        <w:jc w:val="both"/>
      </w:pPr>
      <w:r>
        <w:rPr>
          <w:rFonts w:ascii="Times New Roman"/>
          <w:b w:val="false"/>
          <w:i w:val="false"/>
          <w:color w:val="000000"/>
          <w:sz w:val="28"/>
        </w:rPr>
        <w:t>
      6) Қазақстан Республикасының заңнамалық актілеріне сәйкес құжаттау, дыбыс-, бейнежазба, кино-, суретке түсіру, көшірме бедер жасау, баспатаңба, жоспарлар, схемалар және ақпаратты түсіріп алудың өзге де тәсілдерін жүргізу;</w:t>
      </w:r>
    </w:p>
    <w:bookmarkEnd w:id="324"/>
    <w:bookmarkStart w:name="z340" w:id="325"/>
    <w:p>
      <w:pPr>
        <w:spacing w:after="0"/>
        <w:ind w:left="0"/>
        <w:jc w:val="both"/>
      </w:pPr>
      <w:r>
        <w:rPr>
          <w:rFonts w:ascii="Times New Roman"/>
          <w:b w:val="false"/>
          <w:i w:val="false"/>
          <w:color w:val="000000"/>
          <w:sz w:val="28"/>
        </w:rPr>
        <w:t>
      7)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тауарлар сатып алу;</w:t>
      </w:r>
    </w:p>
    <w:bookmarkEnd w:id="325"/>
    <w:bookmarkStart w:name="z341" w:id="326"/>
    <w:p>
      <w:pPr>
        <w:spacing w:after="0"/>
        <w:ind w:left="0"/>
        <w:jc w:val="both"/>
      </w:pPr>
      <w:r>
        <w:rPr>
          <w:rFonts w:ascii="Times New Roman"/>
          <w:b w:val="false"/>
          <w:i w:val="false"/>
          <w:color w:val="000000"/>
          <w:sz w:val="28"/>
        </w:rPr>
        <w:t>
      8) дене күшін, оның ішінде күрестің жауынгерлік тәсілдерін қолдану;</w:t>
      </w:r>
    </w:p>
    <w:bookmarkEnd w:id="326"/>
    <w:bookmarkStart w:name="z342" w:id="327"/>
    <w:p>
      <w:pPr>
        <w:spacing w:after="0"/>
        <w:ind w:left="0"/>
        <w:jc w:val="both"/>
      </w:pPr>
      <w:r>
        <w:rPr>
          <w:rFonts w:ascii="Times New Roman"/>
          <w:b w:val="false"/>
          <w:i w:val="false"/>
          <w:color w:val="000000"/>
          <w:sz w:val="28"/>
        </w:rPr>
        <w:t>
      9) Қазақстан Республикасының жедел-іздестіру қызметі туралы заңнамасына сәйкес жедел-іздестіру қызметін жүзеге асыру;</w:t>
      </w:r>
    </w:p>
    <w:bookmarkEnd w:id="327"/>
    <w:bookmarkStart w:name="z343" w:id="328"/>
    <w:p>
      <w:pPr>
        <w:spacing w:after="0"/>
        <w:ind w:left="0"/>
        <w:jc w:val="both"/>
      </w:pPr>
      <w:r>
        <w:rPr>
          <w:rFonts w:ascii="Times New Roman"/>
          <w:b w:val="false"/>
          <w:i w:val="false"/>
          <w:color w:val="000000"/>
          <w:sz w:val="28"/>
        </w:rPr>
        <w:t>
      10) Қазақстан Республикасының заңнамасында белгіленген тәртіппен атыс қаруы мен өзге де қаруды және арнайы құралдарды алып жүру, сақтау және қолдану;</w:t>
      </w:r>
    </w:p>
    <w:bookmarkEnd w:id="328"/>
    <w:bookmarkStart w:name="z344" w:id="329"/>
    <w:p>
      <w:pPr>
        <w:spacing w:after="0"/>
        <w:ind w:left="0"/>
        <w:jc w:val="both"/>
      </w:pPr>
      <w:r>
        <w:rPr>
          <w:rFonts w:ascii="Times New Roman"/>
          <w:b w:val="false"/>
          <w:i w:val="false"/>
          <w:color w:val="000000"/>
          <w:sz w:val="28"/>
        </w:rPr>
        <w:t>
      11) Қазақстан Республикасының қылмыстық-процестік заңнамасына сәйкес өкілеттіктерді жүзеге асыру;</w:t>
      </w:r>
    </w:p>
    <w:bookmarkEnd w:id="329"/>
    <w:bookmarkStart w:name="z345" w:id="330"/>
    <w:p>
      <w:pPr>
        <w:spacing w:after="0"/>
        <w:ind w:left="0"/>
        <w:jc w:val="both"/>
      </w:pPr>
      <w:r>
        <w:rPr>
          <w:rFonts w:ascii="Times New Roman"/>
          <w:b w:val="false"/>
          <w:i w:val="false"/>
          <w:color w:val="000000"/>
          <w:sz w:val="28"/>
        </w:rPr>
        <w:t>
      12) іс жүргізуде бар материалдар мен қылмыстық істер бойынша құжаттарға, материалдарға, статистикалық ақпаратқа және өзге мәліметтерге қол жеткізу, сондай-ақ ұйымдардың басшылары мен басқа да лауазымды тұлғаларынан, жеке тұлғалардан оларды беруді талап ету, олардың көшірмелерін түсіру, түсініктемелер алу;</w:t>
      </w:r>
    </w:p>
    <w:bookmarkEnd w:id="330"/>
    <w:bookmarkStart w:name="z346" w:id="331"/>
    <w:p>
      <w:pPr>
        <w:spacing w:after="0"/>
        <w:ind w:left="0"/>
        <w:jc w:val="both"/>
      </w:pPr>
      <w:r>
        <w:rPr>
          <w:rFonts w:ascii="Times New Roman"/>
          <w:b w:val="false"/>
          <w:i w:val="false"/>
          <w:color w:val="000000"/>
          <w:sz w:val="28"/>
        </w:rPr>
        <w:t>
      13) Қазақстан Республикасының заңнамасында көзделген тәртіппен тиісті уақытша ұстау изоляторларын, тергеу изоляторларын пайдалану;</w:t>
      </w:r>
    </w:p>
    <w:bookmarkEnd w:id="331"/>
    <w:bookmarkStart w:name="z347" w:id="332"/>
    <w:p>
      <w:pPr>
        <w:spacing w:after="0"/>
        <w:ind w:left="0"/>
        <w:jc w:val="both"/>
      </w:pPr>
      <w:r>
        <w:rPr>
          <w:rFonts w:ascii="Times New Roman"/>
          <w:b w:val="false"/>
          <w:i w:val="false"/>
          <w:color w:val="000000"/>
          <w:sz w:val="28"/>
        </w:rPr>
        <w:t>
      14) іс жүргізуде бар қылмыстық істер бойынша шақыртуға келуден жалтарып жүрген адамдарды күштеп әкелу;</w:t>
      </w:r>
    </w:p>
    <w:bookmarkEnd w:id="332"/>
    <w:bookmarkStart w:name="z348" w:id="333"/>
    <w:p>
      <w:pPr>
        <w:spacing w:after="0"/>
        <w:ind w:left="0"/>
        <w:jc w:val="both"/>
      </w:pPr>
      <w:r>
        <w:rPr>
          <w:rFonts w:ascii="Times New Roman"/>
          <w:b w:val="false"/>
          <w:i w:val="false"/>
          <w:color w:val="000000"/>
          <w:sz w:val="28"/>
        </w:rPr>
        <w:t>
      15) ұсталғандарды және қамауға алынған өзге де адамдарды айдау;</w:t>
      </w:r>
    </w:p>
    <w:bookmarkEnd w:id="333"/>
    <w:bookmarkStart w:name="z349" w:id="334"/>
    <w:p>
      <w:pPr>
        <w:spacing w:after="0"/>
        <w:ind w:left="0"/>
        <w:jc w:val="both"/>
      </w:pPr>
      <w:r>
        <w:rPr>
          <w:rFonts w:ascii="Times New Roman"/>
          <w:b w:val="false"/>
          <w:i w:val="false"/>
          <w:color w:val="000000"/>
          <w:sz w:val="28"/>
        </w:rPr>
        <w:t>
      16) Қазақстан Республикасының Қылмыстық-процестік кодексіне сәйкес ұсыныс енгізу;</w:t>
      </w:r>
    </w:p>
    <w:bookmarkEnd w:id="334"/>
    <w:bookmarkStart w:name="z350" w:id="335"/>
    <w:p>
      <w:pPr>
        <w:spacing w:after="0"/>
        <w:ind w:left="0"/>
        <w:jc w:val="both"/>
      </w:pPr>
      <w:r>
        <w:rPr>
          <w:rFonts w:ascii="Times New Roman"/>
          <w:b w:val="false"/>
          <w:i w:val="false"/>
          <w:color w:val="000000"/>
          <w:sz w:val="28"/>
        </w:rPr>
        <w:t>
      17) Қазақстан Республикасының заңнамасымен белгіленген тәртіппен және халықаралық шарттарының ережелеріне сәйкес Департаменттің негізгі міндеттері мен функцияларын іске асыруға қажетті ақпаратты, құжаттарды, сондай-ақ өзге де мәліметтерді сұрату және алу;</w:t>
      </w:r>
    </w:p>
    <w:bookmarkEnd w:id="335"/>
    <w:bookmarkStart w:name="z351" w:id="336"/>
    <w:p>
      <w:pPr>
        <w:spacing w:after="0"/>
        <w:ind w:left="0"/>
        <w:jc w:val="both"/>
      </w:pPr>
      <w:r>
        <w:rPr>
          <w:rFonts w:ascii="Times New Roman"/>
          <w:b w:val="false"/>
          <w:i w:val="false"/>
          <w:color w:val="000000"/>
          <w:sz w:val="28"/>
        </w:rPr>
        <w:t>
      18) Департамент қызметкерлеріне даярлауды, қайта даярлауды және біліктілігін арттыруды жүзеге асыру;</w:t>
      </w:r>
    </w:p>
    <w:bookmarkEnd w:id="336"/>
    <w:bookmarkStart w:name="z352" w:id="337"/>
    <w:p>
      <w:pPr>
        <w:spacing w:after="0"/>
        <w:ind w:left="0"/>
        <w:jc w:val="both"/>
      </w:pPr>
      <w:r>
        <w:rPr>
          <w:rFonts w:ascii="Times New Roman"/>
          <w:b w:val="false"/>
          <w:i w:val="false"/>
          <w:color w:val="000000"/>
          <w:sz w:val="28"/>
        </w:rPr>
        <w:t>
      Міндеттері:</w:t>
      </w:r>
    </w:p>
    <w:bookmarkEnd w:id="337"/>
    <w:bookmarkStart w:name="z353" w:id="338"/>
    <w:p>
      <w:pPr>
        <w:spacing w:after="0"/>
        <w:ind w:left="0"/>
        <w:jc w:val="both"/>
      </w:pPr>
      <w:r>
        <w:rPr>
          <w:rFonts w:ascii="Times New Roman"/>
          <w:b w:val="false"/>
          <w:i w:val="false"/>
          <w:color w:val="000000"/>
          <w:sz w:val="28"/>
        </w:rPr>
        <w:t>
      19)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етуге;</w:t>
      </w:r>
    </w:p>
    <w:bookmarkEnd w:id="338"/>
    <w:bookmarkStart w:name="z354" w:id="339"/>
    <w:p>
      <w:pPr>
        <w:spacing w:after="0"/>
        <w:ind w:left="0"/>
        <w:jc w:val="both"/>
      </w:pPr>
      <w:r>
        <w:rPr>
          <w:rFonts w:ascii="Times New Roman"/>
          <w:b w:val="false"/>
          <w:i w:val="false"/>
          <w:color w:val="000000"/>
          <w:sz w:val="28"/>
        </w:rPr>
        <w:t>
      20)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етуге;</w:t>
      </w:r>
    </w:p>
    <w:bookmarkEnd w:id="339"/>
    <w:bookmarkStart w:name="z355" w:id="340"/>
    <w:p>
      <w:pPr>
        <w:spacing w:after="0"/>
        <w:ind w:left="0"/>
        <w:jc w:val="both"/>
      </w:pPr>
      <w:r>
        <w:rPr>
          <w:rFonts w:ascii="Times New Roman"/>
          <w:b w:val="false"/>
          <w:i w:val="false"/>
          <w:color w:val="000000"/>
          <w:sz w:val="28"/>
        </w:rPr>
        <w:t>
      21) Қазақстан Республикасының заңнамасында белгіленген тәртіппен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End w:id="340"/>
    <w:bookmarkStart w:name="z356" w:id="341"/>
    <w:p>
      <w:pPr>
        <w:spacing w:after="0"/>
        <w:ind w:left="0"/>
        <w:jc w:val="both"/>
      </w:pPr>
      <w:r>
        <w:rPr>
          <w:rFonts w:ascii="Times New Roman"/>
          <w:b w:val="false"/>
          <w:i w:val="false"/>
          <w:color w:val="000000"/>
          <w:sz w:val="28"/>
        </w:rPr>
        <w:t xml:space="preserve">
      22)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Қазақстан Республикасының Заңдарымен осы органның жүргізуіне жатқызылған қылмыстық құқық бұзушылықтар туралы істер бойынша сотқа дейінгі тергеп-тексеруді жүзеге асыру;</w:t>
      </w:r>
    </w:p>
    <w:bookmarkEnd w:id="341"/>
    <w:bookmarkStart w:name="z357" w:id="342"/>
    <w:p>
      <w:pPr>
        <w:spacing w:after="0"/>
        <w:ind w:left="0"/>
        <w:jc w:val="both"/>
      </w:pPr>
      <w:r>
        <w:rPr>
          <w:rFonts w:ascii="Times New Roman"/>
          <w:b w:val="false"/>
          <w:i w:val="false"/>
          <w:color w:val="000000"/>
          <w:sz w:val="28"/>
        </w:rPr>
        <w:t>
      23) өз құзыреті шегінде құқық бұзушылықтардың алдын алу, жолын кесу және анықтау жөнінде жұмыс жүргізу;</w:t>
      </w:r>
    </w:p>
    <w:bookmarkEnd w:id="342"/>
    <w:bookmarkStart w:name="z358" w:id="343"/>
    <w:p>
      <w:pPr>
        <w:spacing w:after="0"/>
        <w:ind w:left="0"/>
        <w:jc w:val="both"/>
      </w:pPr>
      <w:r>
        <w:rPr>
          <w:rFonts w:ascii="Times New Roman"/>
          <w:b w:val="false"/>
          <w:i w:val="false"/>
          <w:color w:val="000000"/>
          <w:sz w:val="28"/>
        </w:rPr>
        <w:t xml:space="preserve">
      24)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сондай-ақ "Жедел-iздестiру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міндеттерді орындау;</w:t>
      </w:r>
    </w:p>
    <w:bookmarkEnd w:id="343"/>
    <w:bookmarkStart w:name="z359" w:id="344"/>
    <w:p>
      <w:pPr>
        <w:spacing w:after="0"/>
        <w:ind w:left="0"/>
        <w:jc w:val="both"/>
      </w:pPr>
      <w:r>
        <w:rPr>
          <w:rFonts w:ascii="Times New Roman"/>
          <w:b w:val="false"/>
          <w:i w:val="false"/>
          <w:color w:val="000000"/>
          <w:sz w:val="28"/>
        </w:rPr>
        <w:t>
      25) Қазақстан Республикасының заңдарына сәйкес қарауға жатқызылған қылмыстық құқық бұзушылықтардың алдын алу, анықтау, жолын кесу, ашу және тергеп-тексеру бойынша шаралар қабылдау;</w:t>
      </w:r>
    </w:p>
    <w:bookmarkEnd w:id="344"/>
    <w:bookmarkStart w:name="z360" w:id="345"/>
    <w:p>
      <w:pPr>
        <w:spacing w:after="0"/>
        <w:ind w:left="0"/>
        <w:jc w:val="both"/>
      </w:pPr>
      <w:r>
        <w:rPr>
          <w:rFonts w:ascii="Times New Roman"/>
          <w:b w:val="false"/>
          <w:i w:val="false"/>
          <w:color w:val="000000"/>
          <w:sz w:val="28"/>
        </w:rPr>
        <w:t>
      26) Қазақстан Республикасының әкімшілік құқық бұзушылық туралы заңнамасында белгіленген тәртіппен әкімшілік жауапкершілікке тарту;</w:t>
      </w:r>
    </w:p>
    <w:bookmarkEnd w:id="345"/>
    <w:bookmarkStart w:name="z361" w:id="346"/>
    <w:p>
      <w:pPr>
        <w:spacing w:after="0"/>
        <w:ind w:left="0"/>
        <w:jc w:val="both"/>
      </w:pPr>
      <w:r>
        <w:rPr>
          <w:rFonts w:ascii="Times New Roman"/>
          <w:b w:val="false"/>
          <w:i w:val="false"/>
          <w:color w:val="000000"/>
          <w:sz w:val="28"/>
        </w:rPr>
        <w:t>
      27) Қазақстан Республикасының заңнамасына сәйкес қаржы мониторингі органдарының қызметіне, қаржы мониторингі органдарының лауазымды тұлғаларына және олардың отбасы мүшелеріне қатысты құқыққа қайшы әрекеттерден қорғауды қамтамасыз ету;</w:t>
      </w:r>
    </w:p>
    <w:bookmarkEnd w:id="346"/>
    <w:bookmarkStart w:name="z362" w:id="347"/>
    <w:p>
      <w:pPr>
        <w:spacing w:after="0"/>
        <w:ind w:left="0"/>
        <w:jc w:val="both"/>
      </w:pPr>
      <w:r>
        <w:rPr>
          <w:rFonts w:ascii="Times New Roman"/>
          <w:b w:val="false"/>
          <w:i w:val="false"/>
          <w:color w:val="000000"/>
          <w:sz w:val="28"/>
        </w:rPr>
        <w:t>
      28) жасалған немесе жасалуға әзірленіп жатқан қылмыстық құқық бұзушылықтар туралы өтініштер мен хабарларды қабылдау, тіркеу және қарау, олардың жолын кесу, ашу, сондай-ақ қылмыс жасаған адамдарды ұстау және қоғамға қауіпті салдарларға жол бермеу жөнінде дер кезінде шаралар қабылдау;</w:t>
      </w:r>
    </w:p>
    <w:bookmarkEnd w:id="347"/>
    <w:bookmarkStart w:name="z363" w:id="348"/>
    <w:p>
      <w:pPr>
        <w:spacing w:after="0"/>
        <w:ind w:left="0"/>
        <w:jc w:val="both"/>
      </w:pPr>
      <w:r>
        <w:rPr>
          <w:rFonts w:ascii="Times New Roman"/>
          <w:b w:val="false"/>
          <w:i w:val="false"/>
          <w:color w:val="000000"/>
          <w:sz w:val="28"/>
        </w:rPr>
        <w:t>
      29) Қазақстан Республикасының заңнамасында осы органның жүргізуіне жататынқылмыстық құқық бұзушылықтар келтірген мүліктік зиянның орнын толтыруды қамтамасыз ету үшін құзыреті шегінде шаралар қабылдау;</w:t>
      </w:r>
    </w:p>
    <w:bookmarkEnd w:id="348"/>
    <w:bookmarkStart w:name="z364" w:id="349"/>
    <w:p>
      <w:pPr>
        <w:spacing w:after="0"/>
        <w:ind w:left="0"/>
        <w:jc w:val="both"/>
      </w:pPr>
      <w:r>
        <w:rPr>
          <w:rFonts w:ascii="Times New Roman"/>
          <w:b w:val="false"/>
          <w:i w:val="false"/>
          <w:color w:val="000000"/>
          <w:sz w:val="28"/>
        </w:rPr>
        <w:t>
      30) қылмыстық процеске қатысушы адамдарды мемлекеттік қорғау жөніндегі заңнамалық актілерде көзделген шараларды қабылдау;</w:t>
      </w:r>
    </w:p>
    <w:bookmarkEnd w:id="349"/>
    <w:bookmarkStart w:name="z365" w:id="350"/>
    <w:p>
      <w:pPr>
        <w:spacing w:after="0"/>
        <w:ind w:left="0"/>
        <w:jc w:val="both"/>
      </w:pPr>
      <w:r>
        <w:rPr>
          <w:rFonts w:ascii="Times New Roman"/>
          <w:b w:val="false"/>
          <w:i w:val="false"/>
          <w:color w:val="000000"/>
          <w:sz w:val="28"/>
        </w:rPr>
        <w:t>
      31) заңнамада белгіленген тәртіппен негізгі функциялар мен міндеттерді іске асыру үшін Комитетке қажетті ақпарат ұсыну;</w:t>
      </w:r>
    </w:p>
    <w:bookmarkEnd w:id="350"/>
    <w:bookmarkStart w:name="z366" w:id="351"/>
    <w:p>
      <w:pPr>
        <w:spacing w:after="0"/>
        <w:ind w:left="0"/>
        <w:jc w:val="both"/>
      </w:pPr>
      <w:r>
        <w:rPr>
          <w:rFonts w:ascii="Times New Roman"/>
          <w:b w:val="false"/>
          <w:i w:val="false"/>
          <w:color w:val="000000"/>
          <w:sz w:val="28"/>
        </w:rPr>
        <w:t>
      32) Қазақстан Республикасының заннамасында көзделген өзге де құқықтар мен міндеттерді жүзеге асыру.</w:t>
      </w:r>
    </w:p>
    <w:bookmarkEnd w:id="351"/>
    <w:bookmarkStart w:name="z367" w:id="352"/>
    <w:p>
      <w:pPr>
        <w:spacing w:after="0"/>
        <w:ind w:left="0"/>
        <w:jc w:val="left"/>
      </w:pPr>
      <w:r>
        <w:rPr>
          <w:rFonts w:ascii="Times New Roman"/>
          <w:b/>
          <w:i w:val="false"/>
          <w:color w:val="000000"/>
        </w:rPr>
        <w:t xml:space="preserve"> 3-бөлім. Департаменттің қызметін ұйымдастыру</w:t>
      </w:r>
    </w:p>
    <w:bookmarkEnd w:id="352"/>
    <w:bookmarkStart w:name="z368" w:id="353"/>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Департамент басшысы жүзеге асырады.</w:t>
      </w:r>
    </w:p>
    <w:bookmarkEnd w:id="353"/>
    <w:bookmarkStart w:name="z369" w:id="354"/>
    <w:p>
      <w:pPr>
        <w:spacing w:after="0"/>
        <w:ind w:left="0"/>
        <w:jc w:val="both"/>
      </w:pPr>
      <w:r>
        <w:rPr>
          <w:rFonts w:ascii="Times New Roman"/>
          <w:b w:val="false"/>
          <w:i w:val="false"/>
          <w:color w:val="000000"/>
          <w:sz w:val="28"/>
        </w:rPr>
        <w:t>
      17. Қазақстан Республикасының заңнамасына сәйкес Департамент басшысы қызметке тағайындалады және қызметтен босатылады.</w:t>
      </w:r>
    </w:p>
    <w:bookmarkEnd w:id="354"/>
    <w:bookmarkStart w:name="z370" w:id="355"/>
    <w:p>
      <w:pPr>
        <w:spacing w:after="0"/>
        <w:ind w:left="0"/>
        <w:jc w:val="both"/>
      </w:pPr>
      <w:r>
        <w:rPr>
          <w:rFonts w:ascii="Times New Roman"/>
          <w:b w:val="false"/>
          <w:i w:val="false"/>
          <w:color w:val="000000"/>
          <w:sz w:val="28"/>
        </w:rPr>
        <w:t>
      18. Қазақстан Республикасының заңнамасына сәйкес Департамент басшысының қызметке тағайындалатын және қызметтен босатылатын орынбасары болады.</w:t>
      </w:r>
    </w:p>
    <w:bookmarkEnd w:id="355"/>
    <w:bookmarkStart w:name="z371" w:id="356"/>
    <w:p>
      <w:pPr>
        <w:spacing w:after="0"/>
        <w:ind w:left="0"/>
        <w:jc w:val="both"/>
      </w:pPr>
      <w:r>
        <w:rPr>
          <w:rFonts w:ascii="Times New Roman"/>
          <w:b w:val="false"/>
          <w:i w:val="false"/>
          <w:color w:val="000000"/>
          <w:sz w:val="28"/>
        </w:rPr>
        <w:t>
      19. Департамент басшысының өкілеттігі:</w:t>
      </w:r>
    </w:p>
    <w:bookmarkEnd w:id="356"/>
    <w:bookmarkStart w:name="z372" w:id="357"/>
    <w:p>
      <w:pPr>
        <w:spacing w:after="0"/>
        <w:ind w:left="0"/>
        <w:jc w:val="both"/>
      </w:pPr>
      <w:r>
        <w:rPr>
          <w:rFonts w:ascii="Times New Roman"/>
          <w:b w:val="false"/>
          <w:i w:val="false"/>
          <w:color w:val="000000"/>
          <w:sz w:val="28"/>
        </w:rPr>
        <w:t>
      1) Департамент құрылымдық бөлімшелерінің қызметкерлері мен қызметшілерінің мiндеттерi мен өкiлеттiктерiн айқындайды;</w:t>
      </w:r>
    </w:p>
    <w:bookmarkEnd w:id="357"/>
    <w:bookmarkStart w:name="z373" w:id="358"/>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 бойынша Комитетке ұсыныс енгізеді.</w:t>
      </w:r>
    </w:p>
    <w:bookmarkEnd w:id="358"/>
    <w:bookmarkStart w:name="z374" w:id="359"/>
    <w:p>
      <w:pPr>
        <w:spacing w:after="0"/>
        <w:ind w:left="0"/>
        <w:jc w:val="both"/>
      </w:pPr>
      <w:r>
        <w:rPr>
          <w:rFonts w:ascii="Times New Roman"/>
          <w:b w:val="false"/>
          <w:i w:val="false"/>
          <w:color w:val="000000"/>
          <w:sz w:val="28"/>
        </w:rPr>
        <w:t>
      3) Қазақстан Республикасының заңнамасына сәйкес:</w:t>
      </w:r>
    </w:p>
    <w:bookmarkEnd w:id="359"/>
    <w:bookmarkStart w:name="z375" w:id="360"/>
    <w:p>
      <w:pPr>
        <w:spacing w:after="0"/>
        <w:ind w:left="0"/>
        <w:jc w:val="both"/>
      </w:pPr>
      <w:r>
        <w:rPr>
          <w:rFonts w:ascii="Times New Roman"/>
          <w:b w:val="false"/>
          <w:i w:val="false"/>
          <w:color w:val="000000"/>
          <w:sz w:val="28"/>
        </w:rPr>
        <w:t>
      Департаменттің қызметкерлері мен қызметшілерін;</w:t>
      </w:r>
    </w:p>
    <w:bookmarkEnd w:id="360"/>
    <w:bookmarkStart w:name="z376" w:id="361"/>
    <w:p>
      <w:pPr>
        <w:spacing w:after="0"/>
        <w:ind w:left="0"/>
        <w:jc w:val="both"/>
      </w:pPr>
      <w:r>
        <w:rPr>
          <w:rFonts w:ascii="Times New Roman"/>
          <w:b w:val="false"/>
          <w:i w:val="false"/>
          <w:color w:val="000000"/>
          <w:sz w:val="28"/>
        </w:rPr>
        <w:t>
      басқарма басшыларын лауазымға тағайындайды және лауазымнан босатады.</w:t>
      </w:r>
    </w:p>
    <w:bookmarkEnd w:id="361"/>
    <w:bookmarkStart w:name="z377" w:id="362"/>
    <w:p>
      <w:pPr>
        <w:spacing w:after="0"/>
        <w:ind w:left="0"/>
        <w:jc w:val="both"/>
      </w:pPr>
      <w:r>
        <w:rPr>
          <w:rFonts w:ascii="Times New Roman"/>
          <w:b w:val="false"/>
          <w:i w:val="false"/>
          <w:color w:val="000000"/>
          <w:sz w:val="28"/>
        </w:rPr>
        <w:t>
      4) Қазақстан Республикасының заңнамасында белгіленген тәртіппен тәртіптік жауапкершілік шараларын қабылдайды;</w:t>
      </w:r>
    </w:p>
    <w:bookmarkEnd w:id="362"/>
    <w:bookmarkStart w:name="z378" w:id="363"/>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363"/>
    <w:bookmarkStart w:name="z379" w:id="364"/>
    <w:p>
      <w:pPr>
        <w:spacing w:after="0"/>
        <w:ind w:left="0"/>
        <w:jc w:val="both"/>
      </w:pPr>
      <w:r>
        <w:rPr>
          <w:rFonts w:ascii="Times New Roman"/>
          <w:b w:val="false"/>
          <w:i w:val="false"/>
          <w:color w:val="000000"/>
          <w:sz w:val="28"/>
        </w:rPr>
        <w:t>
      6) Қазақстан Республикасының заңнамасында белгіленген тәртіппен Департаменттің қызметкерлері мен қызметшілерінеіссапар, еңбек демалысын беру, материалдық көмек көрсету, даярлау (қайта даярлау), біліктілігін арттыру, марапаттау, үстемеақы және сыйақы төлеу туралы мәселелерді шешеді;</w:t>
      </w:r>
    </w:p>
    <w:bookmarkEnd w:id="364"/>
    <w:bookmarkStart w:name="z380" w:id="365"/>
    <w:p>
      <w:pPr>
        <w:spacing w:after="0"/>
        <w:ind w:left="0"/>
        <w:jc w:val="both"/>
      </w:pPr>
      <w:r>
        <w:rPr>
          <w:rFonts w:ascii="Times New Roman"/>
          <w:b w:val="false"/>
          <w:i w:val="false"/>
          <w:color w:val="000000"/>
          <w:sz w:val="28"/>
        </w:rPr>
        <w:t>
      7) сыбайлас жемқорлыққа қарсы іс-қимыл бойынша дербес жауаптылықта болады;</w:t>
      </w:r>
    </w:p>
    <w:bookmarkEnd w:id="365"/>
    <w:bookmarkStart w:name="z381" w:id="366"/>
    <w:p>
      <w:pPr>
        <w:spacing w:after="0"/>
        <w:ind w:left="0"/>
        <w:jc w:val="both"/>
      </w:pPr>
      <w:r>
        <w:rPr>
          <w:rFonts w:ascii="Times New Roman"/>
          <w:b w:val="false"/>
          <w:i w:val="false"/>
          <w:color w:val="000000"/>
          <w:sz w:val="28"/>
        </w:rPr>
        <w:t>
      8) Комитетке берілетін ақпараттардың дұрыстығына дербес жауаптылықта болады;</w:t>
      </w:r>
    </w:p>
    <w:bookmarkEnd w:id="366"/>
    <w:bookmarkStart w:name="z382" w:id="367"/>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367"/>
    <w:bookmarkStart w:name="z383" w:id="368"/>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Департаментті білдіреді;</w:t>
      </w:r>
    </w:p>
    <w:bookmarkEnd w:id="368"/>
    <w:bookmarkStart w:name="z384" w:id="369"/>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369"/>
    <w:bookmarkStart w:name="z385" w:id="370"/>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тұлға жүзеге асырады.</w:t>
      </w:r>
    </w:p>
    <w:bookmarkEnd w:id="370"/>
    <w:bookmarkStart w:name="z386" w:id="371"/>
    <w:p>
      <w:pPr>
        <w:spacing w:after="0"/>
        <w:ind w:left="0"/>
        <w:jc w:val="left"/>
      </w:pPr>
      <w:r>
        <w:rPr>
          <w:rFonts w:ascii="Times New Roman"/>
          <w:b/>
          <w:i w:val="false"/>
          <w:color w:val="000000"/>
        </w:rPr>
        <w:t xml:space="preserve"> 4-бөлім. Департаменттің мүлкі</w:t>
      </w:r>
    </w:p>
    <w:bookmarkEnd w:id="371"/>
    <w:bookmarkStart w:name="z387" w:id="372"/>
    <w:p>
      <w:pPr>
        <w:spacing w:after="0"/>
        <w:ind w:left="0"/>
        <w:jc w:val="both"/>
      </w:pPr>
      <w:r>
        <w:rPr>
          <w:rFonts w:ascii="Times New Roman"/>
          <w:b w:val="false"/>
          <w:i w:val="false"/>
          <w:color w:val="000000"/>
          <w:sz w:val="28"/>
        </w:rPr>
        <w:t>
      20. Заңнамада көзделген жағдайларда Департаменттің жедел басқару құқығында оқшауланған мүлкі болады.</w:t>
      </w:r>
    </w:p>
    <w:bookmarkEnd w:id="372"/>
    <w:bookmarkStart w:name="z388" w:id="373"/>
    <w:p>
      <w:pPr>
        <w:spacing w:after="0"/>
        <w:ind w:left="0"/>
        <w:jc w:val="both"/>
      </w:pPr>
      <w:r>
        <w:rPr>
          <w:rFonts w:ascii="Times New Roman"/>
          <w:b w:val="false"/>
          <w:i w:val="false"/>
          <w:color w:val="000000"/>
          <w:sz w:val="28"/>
        </w:rPr>
        <w:t>
      Департамент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кірістерді қоса алғанда) және өзге де көздер есебінен қалыптастырылады.</w:t>
      </w:r>
    </w:p>
    <w:bookmarkEnd w:id="373"/>
    <w:bookmarkStart w:name="z389" w:id="374"/>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374"/>
    <w:bookmarkStart w:name="z390" w:id="375"/>
    <w:p>
      <w:pPr>
        <w:spacing w:after="0"/>
        <w:ind w:left="0"/>
        <w:jc w:val="both"/>
      </w:pPr>
      <w:r>
        <w:rPr>
          <w:rFonts w:ascii="Times New Roman"/>
          <w:b w:val="false"/>
          <w:i w:val="false"/>
          <w:color w:val="000000"/>
          <w:sz w:val="28"/>
        </w:rPr>
        <w:t>
      22. Егер заңнамада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өзбетімен иеліктен шығаруға немесе оған өзгедей тәсілмен билік етуге құқығы жоқ.</w:t>
      </w:r>
    </w:p>
    <w:bookmarkEnd w:id="375"/>
    <w:bookmarkStart w:name="z391" w:id="376"/>
    <w:p>
      <w:pPr>
        <w:spacing w:after="0"/>
        <w:ind w:left="0"/>
        <w:jc w:val="left"/>
      </w:pPr>
      <w:r>
        <w:rPr>
          <w:rFonts w:ascii="Times New Roman"/>
          <w:b/>
          <w:i w:val="false"/>
          <w:color w:val="000000"/>
        </w:rPr>
        <w:t xml:space="preserve"> 5-бөлім. Департаментті қайта ұйымдастыру және тарату</w:t>
      </w:r>
    </w:p>
    <w:bookmarkEnd w:id="376"/>
    <w:bookmarkStart w:name="z392" w:id="377"/>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3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Қаржы мониторингі комитеті</w:t>
            </w:r>
            <w:r>
              <w:br/>
            </w:r>
            <w:r>
              <w:rPr>
                <w:rFonts w:ascii="Times New Roman"/>
                <w:b w:val="false"/>
                <w:i w:val="false"/>
                <w:color w:val="000000"/>
                <w:sz w:val="20"/>
              </w:rPr>
              <w:t>Төрағасының 2019 жылғы</w:t>
            </w:r>
            <w:r>
              <w:br/>
            </w:r>
            <w:r>
              <w:rPr>
                <w:rFonts w:ascii="Times New Roman"/>
                <w:b w:val="false"/>
                <w:i w:val="false"/>
                <w:color w:val="000000"/>
                <w:sz w:val="20"/>
              </w:rPr>
              <w:t>29 қаңтардағы № 6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Қаржы мониторингі комитеті</w:t>
            </w:r>
            <w:r>
              <w:br/>
            </w:r>
            <w:r>
              <w:rPr>
                <w:rFonts w:ascii="Times New Roman"/>
                <w:b w:val="false"/>
                <w:i w:val="false"/>
                <w:color w:val="000000"/>
                <w:sz w:val="20"/>
              </w:rPr>
              <w:t>Төрағасының 2019 жылғы</w:t>
            </w:r>
            <w:r>
              <w:br/>
            </w:r>
            <w:r>
              <w:rPr>
                <w:rFonts w:ascii="Times New Roman"/>
                <w:b w:val="false"/>
                <w:i w:val="false"/>
                <w:color w:val="000000"/>
                <w:sz w:val="20"/>
              </w:rPr>
              <w:t xml:space="preserve">16 қаңтардағы № П-3 </w:t>
            </w:r>
            <w:r>
              <w:br/>
            </w:r>
            <w:r>
              <w:rPr>
                <w:rFonts w:ascii="Times New Roman"/>
                <w:b w:val="false"/>
                <w:i w:val="false"/>
                <w:color w:val="000000"/>
                <w:sz w:val="20"/>
              </w:rPr>
              <w:t>бұйрығына</w:t>
            </w:r>
            <w:r>
              <w:br/>
            </w:r>
            <w:r>
              <w:rPr>
                <w:rFonts w:ascii="Times New Roman"/>
                <w:b w:val="false"/>
                <w:i w:val="false"/>
                <w:color w:val="000000"/>
                <w:sz w:val="20"/>
              </w:rPr>
              <w:t>5-қосымша</w:t>
            </w:r>
          </w:p>
        </w:tc>
      </w:tr>
    </w:tbl>
    <w:bookmarkStart w:name="z395" w:id="378"/>
    <w:p>
      <w:pPr>
        <w:spacing w:after="0"/>
        <w:ind w:left="0"/>
        <w:jc w:val="left"/>
      </w:pPr>
      <w:r>
        <w:rPr>
          <w:rFonts w:ascii="Times New Roman"/>
          <w:b/>
          <w:i w:val="false"/>
          <w:color w:val="000000"/>
        </w:rPr>
        <w:t xml:space="preserve"> Қазақстан Республикасы Қаржы министрлігі Қаржы мониторингі комитетінің Шығыс Қазақстан облысы бойынша Экономикалық тергеу департаменті туралы ережесі</w:t>
      </w:r>
    </w:p>
    <w:bookmarkEnd w:id="378"/>
    <w:bookmarkStart w:name="z396" w:id="379"/>
    <w:p>
      <w:pPr>
        <w:spacing w:after="0"/>
        <w:ind w:left="0"/>
        <w:jc w:val="left"/>
      </w:pPr>
      <w:r>
        <w:rPr>
          <w:rFonts w:ascii="Times New Roman"/>
          <w:b/>
          <w:i w:val="false"/>
          <w:color w:val="000000"/>
        </w:rPr>
        <w:t xml:space="preserve"> 1-бөлім. Жалпы ережелер</w:t>
      </w:r>
    </w:p>
    <w:bookmarkEnd w:id="379"/>
    <w:bookmarkStart w:name="z397" w:id="380"/>
    <w:p>
      <w:pPr>
        <w:spacing w:after="0"/>
        <w:ind w:left="0"/>
        <w:jc w:val="both"/>
      </w:pPr>
      <w:r>
        <w:rPr>
          <w:rFonts w:ascii="Times New Roman"/>
          <w:b w:val="false"/>
          <w:i w:val="false"/>
          <w:color w:val="000000"/>
          <w:sz w:val="28"/>
        </w:rPr>
        <w:t>
      1. Қазақстан Республикасы Қаржы министрлігі Қаржы мониторингі комитетінің Шығыс Қазақстан облысы бойынша Экономикалық тергеу департаменті (бұдан әрі – Департамент)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Қаржы мониторингі комитетінің (бұдан әрі – Комитет) аумақтық органы болып табылады.</w:t>
      </w:r>
    </w:p>
    <w:bookmarkEnd w:id="380"/>
    <w:bookmarkStart w:name="z398" w:id="381"/>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Үкiметі актілерiне, өзге де нормативтік құқықтық актілерге, сондай-ақ осы Ережеге сәйкес жүзеге асырады.</w:t>
      </w:r>
    </w:p>
    <w:bookmarkEnd w:id="381"/>
    <w:bookmarkStart w:name="z399" w:id="382"/>
    <w:p>
      <w:pPr>
        <w:spacing w:after="0"/>
        <w:ind w:left="0"/>
        <w:jc w:val="both"/>
      </w:pPr>
      <w:r>
        <w:rPr>
          <w:rFonts w:ascii="Times New Roman"/>
          <w:b w:val="false"/>
          <w:i w:val="false"/>
          <w:color w:val="000000"/>
          <w:sz w:val="28"/>
        </w:rPr>
        <w:t>
      3. Департамент мемлекеттiк мекеме ұйымдастыру-құқықтық нысанындағы заңды тұлға болып табылады, қазақ тiлінде өз атауы бар мөрi мен мөртаңбалары, белгiленген үлгiдегі бланкілерi, сондай-ақ Қазақстан Республикасының заңнамасына сәйкесқазынашылық органдарында шоттары болады.</w:t>
      </w:r>
    </w:p>
    <w:bookmarkEnd w:id="382"/>
    <w:bookmarkStart w:name="z400" w:id="383"/>
    <w:p>
      <w:pPr>
        <w:spacing w:after="0"/>
        <w:ind w:left="0"/>
        <w:jc w:val="both"/>
      </w:pPr>
      <w:r>
        <w:rPr>
          <w:rFonts w:ascii="Times New Roman"/>
          <w:b w:val="false"/>
          <w:i w:val="false"/>
          <w:color w:val="000000"/>
          <w:sz w:val="28"/>
        </w:rPr>
        <w:t>
      4. Департамент азаматтық-құқықтық қатынастарға өз атынан түседi.</w:t>
      </w:r>
    </w:p>
    <w:bookmarkEnd w:id="383"/>
    <w:bookmarkStart w:name="z401" w:id="384"/>
    <w:p>
      <w:pPr>
        <w:spacing w:after="0"/>
        <w:ind w:left="0"/>
        <w:jc w:val="both"/>
      </w:pPr>
      <w:r>
        <w:rPr>
          <w:rFonts w:ascii="Times New Roman"/>
          <w:b w:val="false"/>
          <w:i w:val="false"/>
          <w:color w:val="000000"/>
          <w:sz w:val="28"/>
        </w:rPr>
        <w:t>
      5. Егер заңнамаға сәйкесДепартаментке уәкілеттік берілген болса, мемлекеттің атынан азаматтық-құқықтық қатынастардың тарапы болуға құқығы бар.</w:t>
      </w:r>
    </w:p>
    <w:bookmarkEnd w:id="384"/>
    <w:bookmarkStart w:name="z402" w:id="385"/>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тәртіптпен Департамент басшысының бұйрықтарында және Қазақстан Республикасының заңнамасында көзделген басқа да актілермен ресімделетін шешімдер қабылдайды.</w:t>
      </w:r>
    </w:p>
    <w:bookmarkEnd w:id="385"/>
    <w:bookmarkStart w:name="z403" w:id="386"/>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386"/>
    <w:bookmarkStart w:name="z404" w:id="387"/>
    <w:p>
      <w:pPr>
        <w:spacing w:after="0"/>
        <w:ind w:left="0"/>
        <w:jc w:val="both"/>
      </w:pPr>
      <w:r>
        <w:rPr>
          <w:rFonts w:ascii="Times New Roman"/>
          <w:b w:val="false"/>
          <w:i w:val="false"/>
          <w:color w:val="000000"/>
          <w:sz w:val="28"/>
        </w:rPr>
        <w:t>
      8. Департаменттің заңды мекенжайы: 070004, Қазақстан Республикасы, Шығыс Қазақстан облысы, Өскемен қаласы, Буров 10/1.</w:t>
      </w:r>
    </w:p>
    <w:bookmarkEnd w:id="387"/>
    <w:bookmarkStart w:name="z405" w:id="388"/>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Қаржы мониторингі комитетінің Шығыс Қазақстан облысы бойынша экономикалық тергеу департаменті" республикалық мемлекеттік мекемесі.</w:t>
      </w:r>
    </w:p>
    <w:bookmarkEnd w:id="388"/>
    <w:bookmarkStart w:name="z406" w:id="389"/>
    <w:p>
      <w:pPr>
        <w:spacing w:after="0"/>
        <w:ind w:left="0"/>
        <w:jc w:val="both"/>
      </w:pPr>
      <w:r>
        <w:rPr>
          <w:rFonts w:ascii="Times New Roman"/>
          <w:b w:val="false"/>
          <w:i w:val="false"/>
          <w:color w:val="000000"/>
          <w:sz w:val="28"/>
        </w:rPr>
        <w:t>
      10. Осы Ереже Департаменттiң құрылтай құжаты болып табылады.</w:t>
      </w:r>
    </w:p>
    <w:bookmarkEnd w:id="389"/>
    <w:bookmarkStart w:name="z407" w:id="390"/>
    <w:p>
      <w:pPr>
        <w:spacing w:after="0"/>
        <w:ind w:left="0"/>
        <w:jc w:val="both"/>
      </w:pPr>
      <w:r>
        <w:rPr>
          <w:rFonts w:ascii="Times New Roman"/>
          <w:b w:val="false"/>
          <w:i w:val="false"/>
          <w:color w:val="000000"/>
          <w:sz w:val="28"/>
        </w:rPr>
        <w:t>
      11. Департаменттің қызметiн қаржыландыру республикалық бюджеттен жүзеге асырылады.</w:t>
      </w:r>
    </w:p>
    <w:bookmarkEnd w:id="390"/>
    <w:bookmarkStart w:name="z408" w:id="391"/>
    <w:p>
      <w:pPr>
        <w:spacing w:after="0"/>
        <w:ind w:left="0"/>
        <w:jc w:val="both"/>
      </w:pPr>
      <w:r>
        <w:rPr>
          <w:rFonts w:ascii="Times New Roman"/>
          <w:b w:val="false"/>
          <w:i w:val="false"/>
          <w:color w:val="000000"/>
          <w:sz w:val="28"/>
        </w:rPr>
        <w:t>
      12. Департаментке кәсiпкерлiк субъектiлермен Департаменттің функциялары болып табылатын мiндеттердi орындау мәнiне шарттық қатынастарға түсуге тыйым салынады.</w:t>
      </w:r>
    </w:p>
    <w:bookmarkEnd w:id="391"/>
    <w:bookmarkStart w:name="z409" w:id="392"/>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 қызметтен алынған табыс мемлекеттік бюджеттің кірісіне жіберіледі.</w:t>
      </w:r>
    </w:p>
    <w:bookmarkEnd w:id="392"/>
    <w:bookmarkStart w:name="z410" w:id="393"/>
    <w:p>
      <w:pPr>
        <w:spacing w:after="0"/>
        <w:ind w:left="0"/>
        <w:jc w:val="left"/>
      </w:pPr>
      <w:r>
        <w:rPr>
          <w:rFonts w:ascii="Times New Roman"/>
          <w:b/>
          <w:i w:val="false"/>
          <w:color w:val="000000"/>
        </w:rPr>
        <w:t xml:space="preserve"> 2-бөлім. Комитеттің негізгі мiндеттерi, функциялары, құқықтары менміндеттері</w:t>
      </w:r>
    </w:p>
    <w:bookmarkEnd w:id="393"/>
    <w:bookmarkStart w:name="z411" w:id="394"/>
    <w:p>
      <w:pPr>
        <w:spacing w:after="0"/>
        <w:ind w:left="0"/>
        <w:jc w:val="both"/>
      </w:pPr>
      <w:r>
        <w:rPr>
          <w:rFonts w:ascii="Times New Roman"/>
          <w:b w:val="false"/>
          <w:i w:val="false"/>
          <w:color w:val="000000"/>
          <w:sz w:val="28"/>
        </w:rPr>
        <w:t>
      13. Департаменттің міндеттері:</w:t>
      </w:r>
    </w:p>
    <w:bookmarkEnd w:id="394"/>
    <w:bookmarkStart w:name="z412" w:id="395"/>
    <w:p>
      <w:pPr>
        <w:spacing w:after="0"/>
        <w:ind w:left="0"/>
        <w:jc w:val="both"/>
      </w:pPr>
      <w:r>
        <w:rPr>
          <w:rFonts w:ascii="Times New Roman"/>
          <w:b w:val="false"/>
          <w:i w:val="false"/>
          <w:color w:val="000000"/>
          <w:sz w:val="28"/>
        </w:rPr>
        <w:t>
      1)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w:t>
      </w:r>
    </w:p>
    <w:bookmarkEnd w:id="395"/>
    <w:bookmarkStart w:name="z413" w:id="396"/>
    <w:p>
      <w:pPr>
        <w:spacing w:after="0"/>
        <w:ind w:left="0"/>
        <w:jc w:val="both"/>
      </w:pPr>
      <w:r>
        <w:rPr>
          <w:rFonts w:ascii="Times New Roman"/>
          <w:b w:val="false"/>
          <w:i w:val="false"/>
          <w:color w:val="000000"/>
          <w:sz w:val="28"/>
        </w:rPr>
        <w:t>
      2) Қазақстан Республикасының заңнамасында көзделген өзге де міндеттерді орындау.</w:t>
      </w:r>
    </w:p>
    <w:bookmarkEnd w:id="396"/>
    <w:bookmarkStart w:name="z414" w:id="397"/>
    <w:p>
      <w:pPr>
        <w:spacing w:after="0"/>
        <w:ind w:left="0"/>
        <w:jc w:val="both"/>
      </w:pPr>
      <w:r>
        <w:rPr>
          <w:rFonts w:ascii="Times New Roman"/>
          <w:b w:val="false"/>
          <w:i w:val="false"/>
          <w:color w:val="000000"/>
          <w:sz w:val="28"/>
        </w:rPr>
        <w:t>
      14. Департаменттің функциялары:</w:t>
      </w:r>
    </w:p>
    <w:bookmarkEnd w:id="397"/>
    <w:bookmarkStart w:name="z415" w:id="398"/>
    <w:p>
      <w:pPr>
        <w:spacing w:after="0"/>
        <w:ind w:left="0"/>
        <w:jc w:val="both"/>
      </w:pPr>
      <w:r>
        <w:rPr>
          <w:rFonts w:ascii="Times New Roman"/>
          <w:b w:val="false"/>
          <w:i w:val="false"/>
          <w:color w:val="000000"/>
          <w:sz w:val="28"/>
        </w:rPr>
        <w:t>
      1) Қазақстан Республикасының жедел-іздестіру қызметі туралы заңнамасына сәйкес жедел-іздестіру қызметін жүзеге асыру;</w:t>
      </w:r>
    </w:p>
    <w:bookmarkEnd w:id="398"/>
    <w:bookmarkStart w:name="z416" w:id="399"/>
    <w:p>
      <w:pPr>
        <w:spacing w:after="0"/>
        <w:ind w:left="0"/>
        <w:jc w:val="both"/>
      </w:pPr>
      <w:r>
        <w:rPr>
          <w:rFonts w:ascii="Times New Roman"/>
          <w:b w:val="false"/>
          <w:i w:val="false"/>
          <w:color w:val="000000"/>
          <w:sz w:val="28"/>
        </w:rPr>
        <w:t>
      2) Қазақстан Республикасының заңнамасымен осы органның жүргізуіне жататын қылмыстық құқық бұзушылықтардың алдын алу, анықтау, жолын кесу, ашу және тергеу;</w:t>
      </w:r>
    </w:p>
    <w:bookmarkEnd w:id="399"/>
    <w:bookmarkStart w:name="z417" w:id="400"/>
    <w:p>
      <w:pPr>
        <w:spacing w:after="0"/>
        <w:ind w:left="0"/>
        <w:jc w:val="both"/>
      </w:pPr>
      <w:r>
        <w:rPr>
          <w:rFonts w:ascii="Times New Roman"/>
          <w:b w:val="false"/>
          <w:i w:val="false"/>
          <w:color w:val="000000"/>
          <w:sz w:val="28"/>
        </w:rPr>
        <w:t>
      3) Қазақстан Республикасының заңнамасымен осы органның жүргізуіне жататын қылмыстық құқық бұзушылықтарға қарсы күрес нысандарын және әдістерін жетілдіру;</w:t>
      </w:r>
    </w:p>
    <w:bookmarkEnd w:id="400"/>
    <w:bookmarkStart w:name="z418" w:id="401"/>
    <w:p>
      <w:pPr>
        <w:spacing w:after="0"/>
        <w:ind w:left="0"/>
        <w:jc w:val="both"/>
      </w:pPr>
      <w:r>
        <w:rPr>
          <w:rFonts w:ascii="Times New Roman"/>
          <w:b w:val="false"/>
          <w:i w:val="false"/>
          <w:color w:val="000000"/>
          <w:sz w:val="28"/>
        </w:rPr>
        <w:t>
      4) жедел-іздестіру қызметін, анықтау және алдын ала тергеуді жүзеге асыру, жедел-іздестіру, әкімшілік, тергеу қызметі практикасын талдау және қаржы мониторингі органдарын анықтау, республикадағы жедел жағдай болжамын жасау, қаржы мониторингі органының араласуын талап ететін мәселелер бойынша жедел ден қою шараларын қабылдау;</w:t>
      </w:r>
    </w:p>
    <w:bookmarkEnd w:id="401"/>
    <w:bookmarkStart w:name="z419" w:id="402"/>
    <w:p>
      <w:pPr>
        <w:spacing w:after="0"/>
        <w:ind w:left="0"/>
        <w:jc w:val="both"/>
      </w:pPr>
      <w:r>
        <w:rPr>
          <w:rFonts w:ascii="Times New Roman"/>
          <w:b w:val="false"/>
          <w:i w:val="false"/>
          <w:color w:val="000000"/>
          <w:sz w:val="28"/>
        </w:rPr>
        <w:t>
      5) мемлекеттік кірістер органының жүргізуіне жататын қылмыстық істер және әкімшілік құқық бұзушылық туралы істер бойынша адамдарды және сот қаулысы бойынша мемлекеттің мүддесін білдіретін талап арыз бойынша олардың орналасқан жері туралы мәліметтер болмаған кезде жауап берушілерді іздеуді жүзеге асыру;</w:t>
      </w:r>
    </w:p>
    <w:bookmarkEnd w:id="402"/>
    <w:bookmarkStart w:name="z420" w:id="403"/>
    <w:p>
      <w:pPr>
        <w:spacing w:after="0"/>
        <w:ind w:left="0"/>
        <w:jc w:val="both"/>
      </w:pPr>
      <w:r>
        <w:rPr>
          <w:rFonts w:ascii="Times New Roman"/>
          <w:b w:val="false"/>
          <w:i w:val="false"/>
          <w:color w:val="000000"/>
          <w:sz w:val="28"/>
        </w:rPr>
        <w:t>
      6) Қазақстан Республикасының заңнамасымен осы органның жүргізуіне жататын қылмыстық құқық бұзушылықтарға қарсы күрес мәселесі бойынша шет мемлекеттердің тиісті органдарымен өзара іс-қимылда болу және өз өкілетті шегінде халықаралық ұйымдардың қызметіне қатысу;</w:t>
      </w:r>
    </w:p>
    <w:bookmarkEnd w:id="403"/>
    <w:bookmarkStart w:name="z421" w:id="404"/>
    <w:p>
      <w:pPr>
        <w:spacing w:after="0"/>
        <w:ind w:left="0"/>
        <w:jc w:val="both"/>
      </w:pPr>
      <w:r>
        <w:rPr>
          <w:rFonts w:ascii="Times New Roman"/>
          <w:b w:val="false"/>
          <w:i w:val="false"/>
          <w:color w:val="000000"/>
          <w:sz w:val="28"/>
        </w:rPr>
        <w:t>
      7) Қазақстан Республикасының экономикалық қауіпсіздігін қамтамасыз ету бойынша басқа мемлекеттік органдармен өзара іс-қимылда болу;</w:t>
      </w:r>
    </w:p>
    <w:bookmarkEnd w:id="404"/>
    <w:bookmarkStart w:name="z422" w:id="405"/>
    <w:p>
      <w:pPr>
        <w:spacing w:after="0"/>
        <w:ind w:left="0"/>
        <w:jc w:val="both"/>
      </w:pPr>
      <w:r>
        <w:rPr>
          <w:rFonts w:ascii="Times New Roman"/>
          <w:b w:val="false"/>
          <w:i w:val="false"/>
          <w:color w:val="000000"/>
          <w:sz w:val="28"/>
        </w:rPr>
        <w:t>
      8) Қазақстан Республикасының заңнамасында көзделген өзге де өкілеттіктерді жүзеге асыру.</w:t>
      </w:r>
    </w:p>
    <w:bookmarkEnd w:id="405"/>
    <w:bookmarkStart w:name="z423" w:id="406"/>
    <w:p>
      <w:pPr>
        <w:spacing w:after="0"/>
        <w:ind w:left="0"/>
        <w:jc w:val="both"/>
      </w:pPr>
      <w:r>
        <w:rPr>
          <w:rFonts w:ascii="Times New Roman"/>
          <w:b w:val="false"/>
          <w:i w:val="false"/>
          <w:color w:val="000000"/>
          <w:sz w:val="28"/>
        </w:rPr>
        <w:t>
      15. Департаменттің құқықтары мен міндеттері:</w:t>
      </w:r>
    </w:p>
    <w:bookmarkEnd w:id="406"/>
    <w:bookmarkStart w:name="z424" w:id="407"/>
    <w:p>
      <w:pPr>
        <w:spacing w:after="0"/>
        <w:ind w:left="0"/>
        <w:jc w:val="both"/>
      </w:pPr>
      <w:r>
        <w:rPr>
          <w:rFonts w:ascii="Times New Roman"/>
          <w:b w:val="false"/>
          <w:i w:val="false"/>
          <w:color w:val="000000"/>
          <w:sz w:val="28"/>
        </w:rPr>
        <w:t>
      Құқықтары:</w:t>
      </w:r>
    </w:p>
    <w:bookmarkEnd w:id="407"/>
    <w:bookmarkStart w:name="z425" w:id="408"/>
    <w:p>
      <w:pPr>
        <w:spacing w:after="0"/>
        <w:ind w:left="0"/>
        <w:jc w:val="both"/>
      </w:pPr>
      <w:r>
        <w:rPr>
          <w:rFonts w:ascii="Times New Roman"/>
          <w:b w:val="false"/>
          <w:i w:val="false"/>
          <w:color w:val="000000"/>
          <w:sz w:val="28"/>
        </w:rPr>
        <w:t>
      1) Қазақстан Республикасында қылмысқа қарсы күрес бағдарламаларын әзірлеуге және іске асыруға қатысу;</w:t>
      </w:r>
    </w:p>
    <w:bookmarkEnd w:id="408"/>
    <w:bookmarkStart w:name="z426" w:id="409"/>
    <w:p>
      <w:pPr>
        <w:spacing w:after="0"/>
        <w:ind w:left="0"/>
        <w:jc w:val="both"/>
      </w:pPr>
      <w:r>
        <w:rPr>
          <w:rFonts w:ascii="Times New Roman"/>
          <w:b w:val="false"/>
          <w:i w:val="false"/>
          <w:color w:val="000000"/>
          <w:sz w:val="28"/>
        </w:rPr>
        <w:t>
      2) Қазақстан Республикасының заңнамасында көзделген тертіппен криминалистік зерттеулер жүргізу;</w:t>
      </w:r>
    </w:p>
    <w:bookmarkEnd w:id="409"/>
    <w:bookmarkStart w:name="z427" w:id="410"/>
    <w:p>
      <w:pPr>
        <w:spacing w:after="0"/>
        <w:ind w:left="0"/>
        <w:jc w:val="both"/>
      </w:pPr>
      <w:r>
        <w:rPr>
          <w:rFonts w:ascii="Times New Roman"/>
          <w:b w:val="false"/>
          <w:i w:val="false"/>
          <w:color w:val="000000"/>
          <w:sz w:val="28"/>
        </w:rPr>
        <w:t xml:space="preserve">
      3)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басқа да шараларды қолдану;</w:t>
      </w:r>
    </w:p>
    <w:bookmarkEnd w:id="410"/>
    <w:bookmarkStart w:name="z428" w:id="411"/>
    <w:p>
      <w:pPr>
        <w:spacing w:after="0"/>
        <w:ind w:left="0"/>
        <w:jc w:val="both"/>
      </w:pPr>
      <w:r>
        <w:rPr>
          <w:rFonts w:ascii="Times New Roman"/>
          <w:b w:val="false"/>
          <w:i w:val="false"/>
          <w:color w:val="000000"/>
          <w:sz w:val="28"/>
        </w:rPr>
        <w:t>
      4) құқық бұзушылық жасаған адамдарды Қазақстан Республикасының заңнамасына сәйкес ұстау және Қазақстан Республикасының қаржы мониторингі немесе өзге органдарының қызметтік үй-жайларына жеткізу;</w:t>
      </w:r>
    </w:p>
    <w:bookmarkEnd w:id="411"/>
    <w:bookmarkStart w:name="z429" w:id="412"/>
    <w:p>
      <w:pPr>
        <w:spacing w:after="0"/>
        <w:ind w:left="0"/>
        <w:jc w:val="both"/>
      </w:pPr>
      <w:r>
        <w:rPr>
          <w:rFonts w:ascii="Times New Roman"/>
          <w:b w:val="false"/>
          <w:i w:val="false"/>
          <w:color w:val="000000"/>
          <w:sz w:val="28"/>
        </w:rPr>
        <w:t>
      5)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 тінту жасау немесе алу;</w:t>
      </w:r>
    </w:p>
    <w:bookmarkEnd w:id="412"/>
    <w:bookmarkStart w:name="z430" w:id="413"/>
    <w:p>
      <w:pPr>
        <w:spacing w:after="0"/>
        <w:ind w:left="0"/>
        <w:jc w:val="both"/>
      </w:pPr>
      <w:r>
        <w:rPr>
          <w:rFonts w:ascii="Times New Roman"/>
          <w:b w:val="false"/>
          <w:i w:val="false"/>
          <w:color w:val="000000"/>
          <w:sz w:val="28"/>
        </w:rPr>
        <w:t>
      6) Қазақстан Республикасының заңнамалық актілеріне сәйкес құжаттау, дыбыс-, бейнежазба, кино-, суретке түсіру, көшірме бедер жасау, баспатаңба, жоспарлар, схемалар және ақпаратты түсіріп алудың өзге де тәсілдерін жүргізу;</w:t>
      </w:r>
    </w:p>
    <w:bookmarkEnd w:id="413"/>
    <w:bookmarkStart w:name="z431" w:id="414"/>
    <w:p>
      <w:pPr>
        <w:spacing w:after="0"/>
        <w:ind w:left="0"/>
        <w:jc w:val="both"/>
      </w:pPr>
      <w:r>
        <w:rPr>
          <w:rFonts w:ascii="Times New Roman"/>
          <w:b w:val="false"/>
          <w:i w:val="false"/>
          <w:color w:val="000000"/>
          <w:sz w:val="28"/>
        </w:rPr>
        <w:t>
      7)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тауарлар сатып алу;</w:t>
      </w:r>
    </w:p>
    <w:bookmarkEnd w:id="414"/>
    <w:bookmarkStart w:name="z432" w:id="415"/>
    <w:p>
      <w:pPr>
        <w:spacing w:after="0"/>
        <w:ind w:left="0"/>
        <w:jc w:val="both"/>
      </w:pPr>
      <w:r>
        <w:rPr>
          <w:rFonts w:ascii="Times New Roman"/>
          <w:b w:val="false"/>
          <w:i w:val="false"/>
          <w:color w:val="000000"/>
          <w:sz w:val="28"/>
        </w:rPr>
        <w:t>
      8) дене күшін, оның ішінде күрестің жауынгерлік тәсілдерін қолдану;</w:t>
      </w:r>
    </w:p>
    <w:bookmarkEnd w:id="415"/>
    <w:bookmarkStart w:name="z433" w:id="416"/>
    <w:p>
      <w:pPr>
        <w:spacing w:after="0"/>
        <w:ind w:left="0"/>
        <w:jc w:val="both"/>
      </w:pPr>
      <w:r>
        <w:rPr>
          <w:rFonts w:ascii="Times New Roman"/>
          <w:b w:val="false"/>
          <w:i w:val="false"/>
          <w:color w:val="000000"/>
          <w:sz w:val="28"/>
        </w:rPr>
        <w:t>
      9) Қазақстан Республикасының жедел-іздестіру қызметі туралы заңнамасына сәйкес жедел-іздестіру қызметін жүзеге асыру;</w:t>
      </w:r>
    </w:p>
    <w:bookmarkEnd w:id="416"/>
    <w:bookmarkStart w:name="z434" w:id="417"/>
    <w:p>
      <w:pPr>
        <w:spacing w:after="0"/>
        <w:ind w:left="0"/>
        <w:jc w:val="both"/>
      </w:pPr>
      <w:r>
        <w:rPr>
          <w:rFonts w:ascii="Times New Roman"/>
          <w:b w:val="false"/>
          <w:i w:val="false"/>
          <w:color w:val="000000"/>
          <w:sz w:val="28"/>
        </w:rPr>
        <w:t>
      10) Қазақстан Республикасының заңнамасында белгіленген тәртіппен атыс қаруы мен өзге де қаруды және арнайы құралдарды алып жүру, сақтау және қолдану;</w:t>
      </w:r>
    </w:p>
    <w:bookmarkEnd w:id="417"/>
    <w:bookmarkStart w:name="z435" w:id="418"/>
    <w:p>
      <w:pPr>
        <w:spacing w:after="0"/>
        <w:ind w:left="0"/>
        <w:jc w:val="both"/>
      </w:pPr>
      <w:r>
        <w:rPr>
          <w:rFonts w:ascii="Times New Roman"/>
          <w:b w:val="false"/>
          <w:i w:val="false"/>
          <w:color w:val="000000"/>
          <w:sz w:val="28"/>
        </w:rPr>
        <w:t>
      11) Қазақстан Республикасының қылмыстық-процестік заңнамасына сәйкес өкілеттіктерді жүзеге асыру;</w:t>
      </w:r>
    </w:p>
    <w:bookmarkEnd w:id="418"/>
    <w:bookmarkStart w:name="z436" w:id="419"/>
    <w:p>
      <w:pPr>
        <w:spacing w:after="0"/>
        <w:ind w:left="0"/>
        <w:jc w:val="both"/>
      </w:pPr>
      <w:r>
        <w:rPr>
          <w:rFonts w:ascii="Times New Roman"/>
          <w:b w:val="false"/>
          <w:i w:val="false"/>
          <w:color w:val="000000"/>
          <w:sz w:val="28"/>
        </w:rPr>
        <w:t>
      12) іс жүргізуде бар материалдар мен қылмыстық істер бойынша құжаттарға, материалдарға, статистикалық ақпаратқа және өзге мәліметтерге қол жеткізу, сондай-ақ ұйымдардың басшылары мен басқа да лауазымды тұлғаларынан, жеке тұлғалардан оларды беруді талап ету, олардың көшірмелерін түсіру, түсініктемелер алу;</w:t>
      </w:r>
    </w:p>
    <w:bookmarkEnd w:id="419"/>
    <w:bookmarkStart w:name="z437" w:id="420"/>
    <w:p>
      <w:pPr>
        <w:spacing w:after="0"/>
        <w:ind w:left="0"/>
        <w:jc w:val="both"/>
      </w:pPr>
      <w:r>
        <w:rPr>
          <w:rFonts w:ascii="Times New Roman"/>
          <w:b w:val="false"/>
          <w:i w:val="false"/>
          <w:color w:val="000000"/>
          <w:sz w:val="28"/>
        </w:rPr>
        <w:t>
      13) Қазақстан Республикасының заңнамасында көзделген тәртіппен тиісті уақытша ұстау изоляторларын, тергеу изоляторларын пайдалану;</w:t>
      </w:r>
    </w:p>
    <w:bookmarkEnd w:id="420"/>
    <w:bookmarkStart w:name="z438" w:id="421"/>
    <w:p>
      <w:pPr>
        <w:spacing w:after="0"/>
        <w:ind w:left="0"/>
        <w:jc w:val="both"/>
      </w:pPr>
      <w:r>
        <w:rPr>
          <w:rFonts w:ascii="Times New Roman"/>
          <w:b w:val="false"/>
          <w:i w:val="false"/>
          <w:color w:val="000000"/>
          <w:sz w:val="28"/>
        </w:rPr>
        <w:t>
      14) іс жүргізуде бар қылмыстық істер бойынша шақыртуға келуден жалтарып жүрген адамдарды күштеп әкелу;</w:t>
      </w:r>
    </w:p>
    <w:bookmarkEnd w:id="421"/>
    <w:bookmarkStart w:name="z439" w:id="422"/>
    <w:p>
      <w:pPr>
        <w:spacing w:after="0"/>
        <w:ind w:left="0"/>
        <w:jc w:val="both"/>
      </w:pPr>
      <w:r>
        <w:rPr>
          <w:rFonts w:ascii="Times New Roman"/>
          <w:b w:val="false"/>
          <w:i w:val="false"/>
          <w:color w:val="000000"/>
          <w:sz w:val="28"/>
        </w:rPr>
        <w:t>
      15) ұсталғандарды және қамауға алынған өзге де адамдарды айдау;</w:t>
      </w:r>
    </w:p>
    <w:bookmarkEnd w:id="422"/>
    <w:bookmarkStart w:name="z440" w:id="423"/>
    <w:p>
      <w:pPr>
        <w:spacing w:after="0"/>
        <w:ind w:left="0"/>
        <w:jc w:val="both"/>
      </w:pPr>
      <w:r>
        <w:rPr>
          <w:rFonts w:ascii="Times New Roman"/>
          <w:b w:val="false"/>
          <w:i w:val="false"/>
          <w:color w:val="000000"/>
          <w:sz w:val="28"/>
        </w:rPr>
        <w:t>
      16) Қазақстан Республикасының Қылмыстық-процестік кодексіне сәйкес ұсыныс енгізу;</w:t>
      </w:r>
    </w:p>
    <w:bookmarkEnd w:id="423"/>
    <w:bookmarkStart w:name="z441" w:id="424"/>
    <w:p>
      <w:pPr>
        <w:spacing w:after="0"/>
        <w:ind w:left="0"/>
        <w:jc w:val="both"/>
      </w:pPr>
      <w:r>
        <w:rPr>
          <w:rFonts w:ascii="Times New Roman"/>
          <w:b w:val="false"/>
          <w:i w:val="false"/>
          <w:color w:val="000000"/>
          <w:sz w:val="28"/>
        </w:rPr>
        <w:t>
      17) Қазақстан Республикасының заңнамасымен белгіленген тәртіппен және халықаралық шарттарының ережелеріне сәйкес Департаменттің негізгі міндеттері мен функцияларын іске асыруға қажетті ақпаратты, құжаттарды, сондай-ақ өзге де мәліметтерді сұрату және алу;</w:t>
      </w:r>
    </w:p>
    <w:bookmarkEnd w:id="424"/>
    <w:bookmarkStart w:name="z442" w:id="425"/>
    <w:p>
      <w:pPr>
        <w:spacing w:after="0"/>
        <w:ind w:left="0"/>
        <w:jc w:val="both"/>
      </w:pPr>
      <w:r>
        <w:rPr>
          <w:rFonts w:ascii="Times New Roman"/>
          <w:b w:val="false"/>
          <w:i w:val="false"/>
          <w:color w:val="000000"/>
          <w:sz w:val="28"/>
        </w:rPr>
        <w:t>
      18) Департамент қызметкерлеріне даярлауды, қайта даярлауды және біліктілігін арттыруды жүзеге асыру;</w:t>
      </w:r>
    </w:p>
    <w:bookmarkEnd w:id="425"/>
    <w:bookmarkStart w:name="z443" w:id="426"/>
    <w:p>
      <w:pPr>
        <w:spacing w:after="0"/>
        <w:ind w:left="0"/>
        <w:jc w:val="both"/>
      </w:pPr>
      <w:r>
        <w:rPr>
          <w:rFonts w:ascii="Times New Roman"/>
          <w:b w:val="false"/>
          <w:i w:val="false"/>
          <w:color w:val="000000"/>
          <w:sz w:val="28"/>
        </w:rPr>
        <w:t>
      Міндеттері:</w:t>
      </w:r>
    </w:p>
    <w:bookmarkEnd w:id="426"/>
    <w:bookmarkStart w:name="z444" w:id="427"/>
    <w:p>
      <w:pPr>
        <w:spacing w:after="0"/>
        <w:ind w:left="0"/>
        <w:jc w:val="both"/>
      </w:pPr>
      <w:r>
        <w:rPr>
          <w:rFonts w:ascii="Times New Roman"/>
          <w:b w:val="false"/>
          <w:i w:val="false"/>
          <w:color w:val="000000"/>
          <w:sz w:val="28"/>
        </w:rPr>
        <w:t>
      19)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етуге;</w:t>
      </w:r>
    </w:p>
    <w:bookmarkEnd w:id="427"/>
    <w:bookmarkStart w:name="z445" w:id="428"/>
    <w:p>
      <w:pPr>
        <w:spacing w:after="0"/>
        <w:ind w:left="0"/>
        <w:jc w:val="both"/>
      </w:pPr>
      <w:r>
        <w:rPr>
          <w:rFonts w:ascii="Times New Roman"/>
          <w:b w:val="false"/>
          <w:i w:val="false"/>
          <w:color w:val="000000"/>
          <w:sz w:val="28"/>
        </w:rPr>
        <w:t>
      20)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етуге;</w:t>
      </w:r>
    </w:p>
    <w:bookmarkEnd w:id="428"/>
    <w:bookmarkStart w:name="z446" w:id="429"/>
    <w:p>
      <w:pPr>
        <w:spacing w:after="0"/>
        <w:ind w:left="0"/>
        <w:jc w:val="both"/>
      </w:pPr>
      <w:r>
        <w:rPr>
          <w:rFonts w:ascii="Times New Roman"/>
          <w:b w:val="false"/>
          <w:i w:val="false"/>
          <w:color w:val="000000"/>
          <w:sz w:val="28"/>
        </w:rPr>
        <w:t>
      21) Қазақстан Республикасының заңнамасында белгіленген тәртіппен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End w:id="429"/>
    <w:bookmarkStart w:name="z447" w:id="430"/>
    <w:p>
      <w:pPr>
        <w:spacing w:after="0"/>
        <w:ind w:left="0"/>
        <w:jc w:val="both"/>
      </w:pPr>
      <w:r>
        <w:rPr>
          <w:rFonts w:ascii="Times New Roman"/>
          <w:b w:val="false"/>
          <w:i w:val="false"/>
          <w:color w:val="000000"/>
          <w:sz w:val="28"/>
        </w:rPr>
        <w:t xml:space="preserve">
      22)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Қазақстан Республикасының Заңдарымен осы органның жүргізуіне жатқызылған қылмыстық құқық бұзушылықтар туралы істер бойынша сотқа дейінгі тергеп-тексеруді жүзеге асыру;</w:t>
      </w:r>
    </w:p>
    <w:bookmarkEnd w:id="430"/>
    <w:bookmarkStart w:name="z448" w:id="431"/>
    <w:p>
      <w:pPr>
        <w:spacing w:after="0"/>
        <w:ind w:left="0"/>
        <w:jc w:val="both"/>
      </w:pPr>
      <w:r>
        <w:rPr>
          <w:rFonts w:ascii="Times New Roman"/>
          <w:b w:val="false"/>
          <w:i w:val="false"/>
          <w:color w:val="000000"/>
          <w:sz w:val="28"/>
        </w:rPr>
        <w:t>
      23) өз құзыреті шегінде құқық бұзушылықтардың алдын алу, жолын кесу және анықтау жөнінде жұмыс жүргізу;</w:t>
      </w:r>
    </w:p>
    <w:bookmarkEnd w:id="431"/>
    <w:bookmarkStart w:name="z449" w:id="432"/>
    <w:p>
      <w:pPr>
        <w:spacing w:after="0"/>
        <w:ind w:left="0"/>
        <w:jc w:val="both"/>
      </w:pPr>
      <w:r>
        <w:rPr>
          <w:rFonts w:ascii="Times New Roman"/>
          <w:b w:val="false"/>
          <w:i w:val="false"/>
          <w:color w:val="000000"/>
          <w:sz w:val="28"/>
        </w:rPr>
        <w:t xml:space="preserve">
      24)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сондай-ақ "Жедел-iздестiру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міндеттерді орындау;</w:t>
      </w:r>
    </w:p>
    <w:bookmarkEnd w:id="432"/>
    <w:bookmarkStart w:name="z450" w:id="433"/>
    <w:p>
      <w:pPr>
        <w:spacing w:after="0"/>
        <w:ind w:left="0"/>
        <w:jc w:val="both"/>
      </w:pPr>
      <w:r>
        <w:rPr>
          <w:rFonts w:ascii="Times New Roman"/>
          <w:b w:val="false"/>
          <w:i w:val="false"/>
          <w:color w:val="000000"/>
          <w:sz w:val="28"/>
        </w:rPr>
        <w:t>
      25) Қазақстан Республикасының заңдарына сәйкес қарауға жатқызылған қылмыстық құқық бұзушылықтардың алдын алу, анықтау, жолын кесу, ашу және тергеп-тексеру бойынша шаралар қабылдау;</w:t>
      </w:r>
    </w:p>
    <w:bookmarkEnd w:id="433"/>
    <w:bookmarkStart w:name="z451" w:id="434"/>
    <w:p>
      <w:pPr>
        <w:spacing w:after="0"/>
        <w:ind w:left="0"/>
        <w:jc w:val="both"/>
      </w:pPr>
      <w:r>
        <w:rPr>
          <w:rFonts w:ascii="Times New Roman"/>
          <w:b w:val="false"/>
          <w:i w:val="false"/>
          <w:color w:val="000000"/>
          <w:sz w:val="28"/>
        </w:rPr>
        <w:t>
      26) Қазақстан Республикасының әкімшілік құқық бұзушылық туралы заңнамасында белгіленген тәртіппен әкімшілік жауапкершілікке тарту;</w:t>
      </w:r>
    </w:p>
    <w:bookmarkEnd w:id="434"/>
    <w:bookmarkStart w:name="z452" w:id="435"/>
    <w:p>
      <w:pPr>
        <w:spacing w:after="0"/>
        <w:ind w:left="0"/>
        <w:jc w:val="both"/>
      </w:pPr>
      <w:r>
        <w:rPr>
          <w:rFonts w:ascii="Times New Roman"/>
          <w:b w:val="false"/>
          <w:i w:val="false"/>
          <w:color w:val="000000"/>
          <w:sz w:val="28"/>
        </w:rPr>
        <w:t>
      27) Қазақстан Республикасының заңнамасына сәйкес қаржы мониторингі органдарының қызметіне, қаржы мониторингі органдарының лауазымды тұлғаларына және олардың отбасы мүшелеріне қатысты құқыққа қайшы әрекеттерден қорғауды қамтамасыз ету;</w:t>
      </w:r>
    </w:p>
    <w:bookmarkEnd w:id="435"/>
    <w:bookmarkStart w:name="z453" w:id="436"/>
    <w:p>
      <w:pPr>
        <w:spacing w:after="0"/>
        <w:ind w:left="0"/>
        <w:jc w:val="both"/>
      </w:pPr>
      <w:r>
        <w:rPr>
          <w:rFonts w:ascii="Times New Roman"/>
          <w:b w:val="false"/>
          <w:i w:val="false"/>
          <w:color w:val="000000"/>
          <w:sz w:val="28"/>
        </w:rPr>
        <w:t>
      28) жасалған немесе жасалуға әзірленіп жатқан қылмыстық құқық бұзушылықтар туралы өтініштер мен хабарларды қабылдау, тіркеу және қарау, олардың жолын кесу, ашу, сондай-ақ қылмыс жасаған адамдарды ұстау және қоғамға қауіпті салдарларға жол бермеу жөнінде дер кезінде шаралар қабылдау;</w:t>
      </w:r>
    </w:p>
    <w:bookmarkEnd w:id="436"/>
    <w:bookmarkStart w:name="z454" w:id="437"/>
    <w:p>
      <w:pPr>
        <w:spacing w:after="0"/>
        <w:ind w:left="0"/>
        <w:jc w:val="both"/>
      </w:pPr>
      <w:r>
        <w:rPr>
          <w:rFonts w:ascii="Times New Roman"/>
          <w:b w:val="false"/>
          <w:i w:val="false"/>
          <w:color w:val="000000"/>
          <w:sz w:val="28"/>
        </w:rPr>
        <w:t>
      29) Қазақстан Республикасының заңнамасында осы органның жүргізуіне жататынқылмыстық құқық бұзушылықтар келтірген мүліктік зиянның орнын толтыруды қамтамасыз ету үшін құзыреті шегінде шаралар қабылдау;</w:t>
      </w:r>
    </w:p>
    <w:bookmarkEnd w:id="437"/>
    <w:bookmarkStart w:name="z455" w:id="438"/>
    <w:p>
      <w:pPr>
        <w:spacing w:after="0"/>
        <w:ind w:left="0"/>
        <w:jc w:val="both"/>
      </w:pPr>
      <w:r>
        <w:rPr>
          <w:rFonts w:ascii="Times New Roman"/>
          <w:b w:val="false"/>
          <w:i w:val="false"/>
          <w:color w:val="000000"/>
          <w:sz w:val="28"/>
        </w:rPr>
        <w:t>
      30) қылмыстық процеске қатысушы адамдарды мемлекеттік қорғау жөніндегі заңнамалық актілерде көзделген шараларды қабылдау;</w:t>
      </w:r>
    </w:p>
    <w:bookmarkEnd w:id="438"/>
    <w:bookmarkStart w:name="z456" w:id="439"/>
    <w:p>
      <w:pPr>
        <w:spacing w:after="0"/>
        <w:ind w:left="0"/>
        <w:jc w:val="both"/>
      </w:pPr>
      <w:r>
        <w:rPr>
          <w:rFonts w:ascii="Times New Roman"/>
          <w:b w:val="false"/>
          <w:i w:val="false"/>
          <w:color w:val="000000"/>
          <w:sz w:val="28"/>
        </w:rPr>
        <w:t>
      31) заңнамада белгіленген тәртіппен негізгі функциялар мен міндеттерді іске асыру үшін Комитетке қажетті ақпарат ұсыну;</w:t>
      </w:r>
    </w:p>
    <w:bookmarkEnd w:id="439"/>
    <w:bookmarkStart w:name="z457" w:id="440"/>
    <w:p>
      <w:pPr>
        <w:spacing w:after="0"/>
        <w:ind w:left="0"/>
        <w:jc w:val="both"/>
      </w:pPr>
      <w:r>
        <w:rPr>
          <w:rFonts w:ascii="Times New Roman"/>
          <w:b w:val="false"/>
          <w:i w:val="false"/>
          <w:color w:val="000000"/>
          <w:sz w:val="28"/>
        </w:rPr>
        <w:t>
      32) Қазақстан Республикасының заннамасында көзделген өзге де құқықтар мен міндеттерді жүзеге асыру.</w:t>
      </w:r>
    </w:p>
    <w:bookmarkEnd w:id="440"/>
    <w:bookmarkStart w:name="z458" w:id="441"/>
    <w:p>
      <w:pPr>
        <w:spacing w:after="0"/>
        <w:ind w:left="0"/>
        <w:jc w:val="left"/>
      </w:pPr>
      <w:r>
        <w:rPr>
          <w:rFonts w:ascii="Times New Roman"/>
          <w:b/>
          <w:i w:val="false"/>
          <w:color w:val="000000"/>
        </w:rPr>
        <w:t xml:space="preserve"> 3-бөлім. Департаменттің қызметін ұйымдастыру</w:t>
      </w:r>
    </w:p>
    <w:bookmarkEnd w:id="441"/>
    <w:bookmarkStart w:name="z459" w:id="442"/>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Департамент басшысы жүзеге асырады.</w:t>
      </w:r>
    </w:p>
    <w:bookmarkEnd w:id="442"/>
    <w:bookmarkStart w:name="z460" w:id="443"/>
    <w:p>
      <w:pPr>
        <w:spacing w:after="0"/>
        <w:ind w:left="0"/>
        <w:jc w:val="both"/>
      </w:pPr>
      <w:r>
        <w:rPr>
          <w:rFonts w:ascii="Times New Roman"/>
          <w:b w:val="false"/>
          <w:i w:val="false"/>
          <w:color w:val="000000"/>
          <w:sz w:val="28"/>
        </w:rPr>
        <w:t>
      17. Қазақстан Республикасының заңнамасына сәйкес Департамент басшысы қызметке тағайындалады және қызметтен босатылады.</w:t>
      </w:r>
    </w:p>
    <w:bookmarkEnd w:id="443"/>
    <w:bookmarkStart w:name="z461" w:id="444"/>
    <w:p>
      <w:pPr>
        <w:spacing w:after="0"/>
        <w:ind w:left="0"/>
        <w:jc w:val="both"/>
      </w:pPr>
      <w:r>
        <w:rPr>
          <w:rFonts w:ascii="Times New Roman"/>
          <w:b w:val="false"/>
          <w:i w:val="false"/>
          <w:color w:val="000000"/>
          <w:sz w:val="28"/>
        </w:rPr>
        <w:t>
      18. Қазақстан Республикасының заңнамасына сәйкес Департамент басшысының қызметке тағайындалатын және қызметтен босатылатын орынбасары болады.</w:t>
      </w:r>
    </w:p>
    <w:bookmarkEnd w:id="444"/>
    <w:bookmarkStart w:name="z462" w:id="445"/>
    <w:p>
      <w:pPr>
        <w:spacing w:after="0"/>
        <w:ind w:left="0"/>
        <w:jc w:val="both"/>
      </w:pPr>
      <w:r>
        <w:rPr>
          <w:rFonts w:ascii="Times New Roman"/>
          <w:b w:val="false"/>
          <w:i w:val="false"/>
          <w:color w:val="000000"/>
          <w:sz w:val="28"/>
        </w:rPr>
        <w:t>
      19. Департамент басшысының өкілеттігі:</w:t>
      </w:r>
    </w:p>
    <w:bookmarkEnd w:id="445"/>
    <w:bookmarkStart w:name="z463" w:id="446"/>
    <w:p>
      <w:pPr>
        <w:spacing w:after="0"/>
        <w:ind w:left="0"/>
        <w:jc w:val="both"/>
      </w:pPr>
      <w:r>
        <w:rPr>
          <w:rFonts w:ascii="Times New Roman"/>
          <w:b w:val="false"/>
          <w:i w:val="false"/>
          <w:color w:val="000000"/>
          <w:sz w:val="28"/>
        </w:rPr>
        <w:t>
      1) Департамент құрылымдық бөлімшелерінің қызметкерлері мен қызметшілерінің мiндеттерi мен өкiлеттiктерiн айқындайды;</w:t>
      </w:r>
    </w:p>
    <w:bookmarkEnd w:id="446"/>
    <w:bookmarkStart w:name="z464" w:id="447"/>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 бойынша Комитетке ұсыныс енгізеді.</w:t>
      </w:r>
    </w:p>
    <w:bookmarkEnd w:id="447"/>
    <w:bookmarkStart w:name="z465" w:id="448"/>
    <w:p>
      <w:pPr>
        <w:spacing w:after="0"/>
        <w:ind w:left="0"/>
        <w:jc w:val="both"/>
      </w:pPr>
      <w:r>
        <w:rPr>
          <w:rFonts w:ascii="Times New Roman"/>
          <w:b w:val="false"/>
          <w:i w:val="false"/>
          <w:color w:val="000000"/>
          <w:sz w:val="28"/>
        </w:rPr>
        <w:t>
      3) Қазақстан Республикасының заңнамасына сәйкес:</w:t>
      </w:r>
    </w:p>
    <w:bookmarkEnd w:id="448"/>
    <w:bookmarkStart w:name="z466" w:id="449"/>
    <w:p>
      <w:pPr>
        <w:spacing w:after="0"/>
        <w:ind w:left="0"/>
        <w:jc w:val="both"/>
      </w:pPr>
      <w:r>
        <w:rPr>
          <w:rFonts w:ascii="Times New Roman"/>
          <w:b w:val="false"/>
          <w:i w:val="false"/>
          <w:color w:val="000000"/>
          <w:sz w:val="28"/>
        </w:rPr>
        <w:t>
      Департаменттің қызметкерлері мен қызметшілерін;</w:t>
      </w:r>
    </w:p>
    <w:bookmarkEnd w:id="449"/>
    <w:bookmarkStart w:name="z467" w:id="450"/>
    <w:p>
      <w:pPr>
        <w:spacing w:after="0"/>
        <w:ind w:left="0"/>
        <w:jc w:val="both"/>
      </w:pPr>
      <w:r>
        <w:rPr>
          <w:rFonts w:ascii="Times New Roman"/>
          <w:b w:val="false"/>
          <w:i w:val="false"/>
          <w:color w:val="000000"/>
          <w:sz w:val="28"/>
        </w:rPr>
        <w:t>
      басқарма басшыларын лауазымға тағайындайды және лауазымнан босатады.</w:t>
      </w:r>
    </w:p>
    <w:bookmarkEnd w:id="450"/>
    <w:bookmarkStart w:name="z468" w:id="451"/>
    <w:p>
      <w:pPr>
        <w:spacing w:after="0"/>
        <w:ind w:left="0"/>
        <w:jc w:val="both"/>
      </w:pPr>
      <w:r>
        <w:rPr>
          <w:rFonts w:ascii="Times New Roman"/>
          <w:b w:val="false"/>
          <w:i w:val="false"/>
          <w:color w:val="000000"/>
          <w:sz w:val="28"/>
        </w:rPr>
        <w:t>
      4) Қазақстан Республикасының заңнамасында белгіленген тәртіппен тәртіптік жауапкершілік шараларын қабылдайды;</w:t>
      </w:r>
    </w:p>
    <w:bookmarkEnd w:id="451"/>
    <w:bookmarkStart w:name="z469" w:id="452"/>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452"/>
    <w:bookmarkStart w:name="z470" w:id="453"/>
    <w:p>
      <w:pPr>
        <w:spacing w:after="0"/>
        <w:ind w:left="0"/>
        <w:jc w:val="both"/>
      </w:pPr>
      <w:r>
        <w:rPr>
          <w:rFonts w:ascii="Times New Roman"/>
          <w:b w:val="false"/>
          <w:i w:val="false"/>
          <w:color w:val="000000"/>
          <w:sz w:val="28"/>
        </w:rPr>
        <w:t>
      6) Қазақстан Республикасының заңнамасында белгіленген тәртіппен Департаменттің қызметкерлері мен қызметшілерінеіссапар, еңбек демалысын беру, материалдық көмек көрсету, даярлау (қайта даярлау), біліктілігін арттыру, марапаттау, үстемеақы және сыйақы төлеу туралы мәселелерді шешеді;</w:t>
      </w:r>
    </w:p>
    <w:bookmarkEnd w:id="453"/>
    <w:bookmarkStart w:name="z471" w:id="454"/>
    <w:p>
      <w:pPr>
        <w:spacing w:after="0"/>
        <w:ind w:left="0"/>
        <w:jc w:val="both"/>
      </w:pPr>
      <w:r>
        <w:rPr>
          <w:rFonts w:ascii="Times New Roman"/>
          <w:b w:val="false"/>
          <w:i w:val="false"/>
          <w:color w:val="000000"/>
          <w:sz w:val="28"/>
        </w:rPr>
        <w:t>
      7) сыбайлас жемқорлыққа қарсы іс-қимыл бойынша дербес жауаптылықта болады;</w:t>
      </w:r>
    </w:p>
    <w:bookmarkEnd w:id="454"/>
    <w:bookmarkStart w:name="z472" w:id="455"/>
    <w:p>
      <w:pPr>
        <w:spacing w:after="0"/>
        <w:ind w:left="0"/>
        <w:jc w:val="both"/>
      </w:pPr>
      <w:r>
        <w:rPr>
          <w:rFonts w:ascii="Times New Roman"/>
          <w:b w:val="false"/>
          <w:i w:val="false"/>
          <w:color w:val="000000"/>
          <w:sz w:val="28"/>
        </w:rPr>
        <w:t>
      8) Комитетке берілетін ақпараттардың дұрыстығына дербес жауаптылықта болады;</w:t>
      </w:r>
    </w:p>
    <w:bookmarkEnd w:id="455"/>
    <w:bookmarkStart w:name="z473" w:id="456"/>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456"/>
    <w:bookmarkStart w:name="z474" w:id="457"/>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Департаментті білдіреді;</w:t>
      </w:r>
    </w:p>
    <w:bookmarkEnd w:id="457"/>
    <w:bookmarkStart w:name="z475" w:id="458"/>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458"/>
    <w:bookmarkStart w:name="z476" w:id="459"/>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тұлға жүзеге асырады.</w:t>
      </w:r>
    </w:p>
    <w:bookmarkEnd w:id="459"/>
    <w:bookmarkStart w:name="z477" w:id="460"/>
    <w:p>
      <w:pPr>
        <w:spacing w:after="0"/>
        <w:ind w:left="0"/>
        <w:jc w:val="left"/>
      </w:pPr>
      <w:r>
        <w:rPr>
          <w:rFonts w:ascii="Times New Roman"/>
          <w:b/>
          <w:i w:val="false"/>
          <w:color w:val="000000"/>
        </w:rPr>
        <w:t xml:space="preserve"> 4-бөлім. Департаменттің мүлкі</w:t>
      </w:r>
    </w:p>
    <w:bookmarkEnd w:id="460"/>
    <w:bookmarkStart w:name="z478" w:id="461"/>
    <w:p>
      <w:pPr>
        <w:spacing w:after="0"/>
        <w:ind w:left="0"/>
        <w:jc w:val="both"/>
      </w:pPr>
      <w:r>
        <w:rPr>
          <w:rFonts w:ascii="Times New Roman"/>
          <w:b w:val="false"/>
          <w:i w:val="false"/>
          <w:color w:val="000000"/>
          <w:sz w:val="28"/>
        </w:rPr>
        <w:t>
      20. Заңнамада көзделген жағдайларда Департаменттің жедел басқару құқығында оқшауланған мүлкі болады.</w:t>
      </w:r>
    </w:p>
    <w:bookmarkEnd w:id="461"/>
    <w:bookmarkStart w:name="z479" w:id="462"/>
    <w:p>
      <w:pPr>
        <w:spacing w:after="0"/>
        <w:ind w:left="0"/>
        <w:jc w:val="both"/>
      </w:pPr>
      <w:r>
        <w:rPr>
          <w:rFonts w:ascii="Times New Roman"/>
          <w:b w:val="false"/>
          <w:i w:val="false"/>
          <w:color w:val="000000"/>
          <w:sz w:val="28"/>
        </w:rPr>
        <w:t>
      Департамент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кірістерді қоса алғанда) және өзге де көздер есебінен қалыптастырылады.</w:t>
      </w:r>
    </w:p>
    <w:bookmarkEnd w:id="462"/>
    <w:bookmarkStart w:name="z480" w:id="463"/>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463"/>
    <w:bookmarkStart w:name="z481" w:id="464"/>
    <w:p>
      <w:pPr>
        <w:spacing w:after="0"/>
        <w:ind w:left="0"/>
        <w:jc w:val="both"/>
      </w:pPr>
      <w:r>
        <w:rPr>
          <w:rFonts w:ascii="Times New Roman"/>
          <w:b w:val="false"/>
          <w:i w:val="false"/>
          <w:color w:val="000000"/>
          <w:sz w:val="28"/>
        </w:rPr>
        <w:t>
      22. Егер заңнамада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өзбетімен иеліктен шығаруға немесе оған өзгедей тәсілмен билік етуге құқығы жоқ.</w:t>
      </w:r>
    </w:p>
    <w:bookmarkEnd w:id="464"/>
    <w:bookmarkStart w:name="z482" w:id="465"/>
    <w:p>
      <w:pPr>
        <w:spacing w:after="0"/>
        <w:ind w:left="0"/>
        <w:jc w:val="left"/>
      </w:pPr>
      <w:r>
        <w:rPr>
          <w:rFonts w:ascii="Times New Roman"/>
          <w:b/>
          <w:i w:val="false"/>
          <w:color w:val="000000"/>
        </w:rPr>
        <w:t xml:space="preserve"> 5-бөлім. Департаментті қайта ұйымдастыру және тарату</w:t>
      </w:r>
    </w:p>
    <w:bookmarkEnd w:id="465"/>
    <w:bookmarkStart w:name="z483" w:id="466"/>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4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Қаржы мониторингі комитеті</w:t>
            </w:r>
            <w:r>
              <w:br/>
            </w:r>
            <w:r>
              <w:rPr>
                <w:rFonts w:ascii="Times New Roman"/>
                <w:b w:val="false"/>
                <w:i w:val="false"/>
                <w:color w:val="000000"/>
                <w:sz w:val="20"/>
              </w:rPr>
              <w:t>Төрағасының 2019 жылғы</w:t>
            </w:r>
            <w:r>
              <w:br/>
            </w:r>
            <w:r>
              <w:rPr>
                <w:rFonts w:ascii="Times New Roman"/>
                <w:b w:val="false"/>
                <w:i w:val="false"/>
                <w:color w:val="000000"/>
                <w:sz w:val="20"/>
              </w:rPr>
              <w:t>29 қаңтардағы № 6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Қаржы мониторингі комитеті</w:t>
            </w:r>
            <w:r>
              <w:br/>
            </w:r>
            <w:r>
              <w:rPr>
                <w:rFonts w:ascii="Times New Roman"/>
                <w:b w:val="false"/>
                <w:i w:val="false"/>
                <w:color w:val="000000"/>
                <w:sz w:val="20"/>
              </w:rPr>
              <w:t>Төрағасының 2019 жылғы</w:t>
            </w:r>
            <w:r>
              <w:br/>
            </w:r>
            <w:r>
              <w:rPr>
                <w:rFonts w:ascii="Times New Roman"/>
                <w:b w:val="false"/>
                <w:i w:val="false"/>
                <w:color w:val="000000"/>
                <w:sz w:val="20"/>
              </w:rPr>
              <w:t xml:space="preserve">16 қаңтардағы № П-3 </w:t>
            </w:r>
            <w:r>
              <w:br/>
            </w:r>
            <w:r>
              <w:rPr>
                <w:rFonts w:ascii="Times New Roman"/>
                <w:b w:val="false"/>
                <w:i w:val="false"/>
                <w:color w:val="000000"/>
                <w:sz w:val="20"/>
              </w:rPr>
              <w:t>бұйрығына</w:t>
            </w:r>
            <w:r>
              <w:br/>
            </w:r>
            <w:r>
              <w:rPr>
                <w:rFonts w:ascii="Times New Roman"/>
                <w:b w:val="false"/>
                <w:i w:val="false"/>
                <w:color w:val="000000"/>
                <w:sz w:val="20"/>
              </w:rPr>
              <w:t>6-қосымша</w:t>
            </w:r>
          </w:p>
        </w:tc>
      </w:tr>
    </w:tbl>
    <w:bookmarkStart w:name="z486" w:id="467"/>
    <w:p>
      <w:pPr>
        <w:spacing w:after="0"/>
        <w:ind w:left="0"/>
        <w:jc w:val="left"/>
      </w:pPr>
      <w:r>
        <w:rPr>
          <w:rFonts w:ascii="Times New Roman"/>
          <w:b/>
          <w:i w:val="false"/>
          <w:color w:val="000000"/>
        </w:rPr>
        <w:t xml:space="preserve"> Қазақстан Республикасы Қаржы министрлігі Қаржы мониторингі комитетінің Жамбыл облысы бойынша Экономикалық тергеу департаменті туралы ережесі</w:t>
      </w:r>
    </w:p>
    <w:bookmarkEnd w:id="467"/>
    <w:bookmarkStart w:name="z487" w:id="468"/>
    <w:p>
      <w:pPr>
        <w:spacing w:after="0"/>
        <w:ind w:left="0"/>
        <w:jc w:val="left"/>
      </w:pPr>
      <w:r>
        <w:rPr>
          <w:rFonts w:ascii="Times New Roman"/>
          <w:b/>
          <w:i w:val="false"/>
          <w:color w:val="000000"/>
        </w:rPr>
        <w:t xml:space="preserve"> 1-бөлім. Жалпы ережелер</w:t>
      </w:r>
    </w:p>
    <w:bookmarkEnd w:id="468"/>
    <w:bookmarkStart w:name="z488" w:id="469"/>
    <w:p>
      <w:pPr>
        <w:spacing w:after="0"/>
        <w:ind w:left="0"/>
        <w:jc w:val="both"/>
      </w:pPr>
      <w:r>
        <w:rPr>
          <w:rFonts w:ascii="Times New Roman"/>
          <w:b w:val="false"/>
          <w:i w:val="false"/>
          <w:color w:val="000000"/>
          <w:sz w:val="28"/>
        </w:rPr>
        <w:t>
      1. Қазақстан Республикасы Қаржы министрлігі Қаржы мониторингі комитетінің Жамбыл облысы бойынша Экономикалық тергеу департаменті (бұдан әрі – Департамент)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Қаржы мониторингі комитетінің (бұдан әрі – Комитет) аумақтық органы болып табылады.</w:t>
      </w:r>
    </w:p>
    <w:bookmarkEnd w:id="469"/>
    <w:bookmarkStart w:name="z489" w:id="470"/>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Үкiметі актілерiне, өзге де нормативтік құқықтық актілерге, сондай-ақ осы Ережеге сәйкес жүзеге асырады.</w:t>
      </w:r>
    </w:p>
    <w:bookmarkEnd w:id="470"/>
    <w:bookmarkStart w:name="z490" w:id="471"/>
    <w:p>
      <w:pPr>
        <w:spacing w:after="0"/>
        <w:ind w:left="0"/>
        <w:jc w:val="both"/>
      </w:pPr>
      <w:r>
        <w:rPr>
          <w:rFonts w:ascii="Times New Roman"/>
          <w:b w:val="false"/>
          <w:i w:val="false"/>
          <w:color w:val="000000"/>
          <w:sz w:val="28"/>
        </w:rPr>
        <w:t>
      3. Департамент мемлекеттiк мекеме ұйымдастыру-құқықтық нысанындағы заңды тұлға болып табылады, қазақ тiлінде өз атауы бар мөрi мен мөртаңбалары, белгiленген үлгiдегі бланкілерi, сондай-ақ Қазақстан Республикасының заңнамасына сәйкесқазынашылық органдарында шоттары болады.</w:t>
      </w:r>
    </w:p>
    <w:bookmarkEnd w:id="471"/>
    <w:bookmarkStart w:name="z491" w:id="472"/>
    <w:p>
      <w:pPr>
        <w:spacing w:after="0"/>
        <w:ind w:left="0"/>
        <w:jc w:val="both"/>
      </w:pPr>
      <w:r>
        <w:rPr>
          <w:rFonts w:ascii="Times New Roman"/>
          <w:b w:val="false"/>
          <w:i w:val="false"/>
          <w:color w:val="000000"/>
          <w:sz w:val="28"/>
        </w:rPr>
        <w:t>
      4. Департамент азаматтық-құқықтық қатынастарға өз атынан түседi.</w:t>
      </w:r>
    </w:p>
    <w:bookmarkEnd w:id="472"/>
    <w:bookmarkStart w:name="z492" w:id="473"/>
    <w:p>
      <w:pPr>
        <w:spacing w:after="0"/>
        <w:ind w:left="0"/>
        <w:jc w:val="both"/>
      </w:pPr>
      <w:r>
        <w:rPr>
          <w:rFonts w:ascii="Times New Roman"/>
          <w:b w:val="false"/>
          <w:i w:val="false"/>
          <w:color w:val="000000"/>
          <w:sz w:val="28"/>
        </w:rPr>
        <w:t>
      5. Егер заңнамаға сәйкесДепартаментке уәкілеттік берілген болса, мемлекеттің атынан азаматтық-құқықтық қатынастардың тарапы болуға құқығы бар.</w:t>
      </w:r>
    </w:p>
    <w:bookmarkEnd w:id="473"/>
    <w:bookmarkStart w:name="z493" w:id="474"/>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тәртіптпен Департамент басшысының бұйрықтарында және Қазақстан Республикасының заңнамасында көзделген басқа да актілермен ресімделетін шешімдер қабылдайды.</w:t>
      </w:r>
    </w:p>
    <w:bookmarkEnd w:id="474"/>
    <w:bookmarkStart w:name="z494" w:id="475"/>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475"/>
    <w:bookmarkStart w:name="z495" w:id="476"/>
    <w:p>
      <w:pPr>
        <w:spacing w:after="0"/>
        <w:ind w:left="0"/>
        <w:jc w:val="both"/>
      </w:pPr>
      <w:r>
        <w:rPr>
          <w:rFonts w:ascii="Times New Roman"/>
          <w:b w:val="false"/>
          <w:i w:val="false"/>
          <w:color w:val="000000"/>
          <w:sz w:val="28"/>
        </w:rPr>
        <w:t>
      8. Департаменттің заңды мекенжайы: 080000, Қазақстан Республикасы, Жамбыл облысы, Тараз қаласы, Төле би даңғылы, 81.</w:t>
      </w:r>
    </w:p>
    <w:bookmarkEnd w:id="476"/>
    <w:bookmarkStart w:name="z496" w:id="477"/>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Қаржы мониторингі комитетінің Жамбыл облысы бойынша экономикалық тергеу департаменті" республикалық мемлекеттік мекемесі.</w:t>
      </w:r>
    </w:p>
    <w:bookmarkEnd w:id="477"/>
    <w:bookmarkStart w:name="z497" w:id="478"/>
    <w:p>
      <w:pPr>
        <w:spacing w:after="0"/>
        <w:ind w:left="0"/>
        <w:jc w:val="both"/>
      </w:pPr>
      <w:r>
        <w:rPr>
          <w:rFonts w:ascii="Times New Roman"/>
          <w:b w:val="false"/>
          <w:i w:val="false"/>
          <w:color w:val="000000"/>
          <w:sz w:val="28"/>
        </w:rPr>
        <w:t>
      10. Осы Ереже Департаменттiң құрылтай құжаты болып табылады.</w:t>
      </w:r>
    </w:p>
    <w:bookmarkEnd w:id="478"/>
    <w:bookmarkStart w:name="z498" w:id="479"/>
    <w:p>
      <w:pPr>
        <w:spacing w:after="0"/>
        <w:ind w:left="0"/>
        <w:jc w:val="both"/>
      </w:pPr>
      <w:r>
        <w:rPr>
          <w:rFonts w:ascii="Times New Roman"/>
          <w:b w:val="false"/>
          <w:i w:val="false"/>
          <w:color w:val="000000"/>
          <w:sz w:val="28"/>
        </w:rPr>
        <w:t>
      11. Департаменттің қызметiн қаржыландыру республикалық бюджеттен жүзеге асырылады.</w:t>
      </w:r>
    </w:p>
    <w:bookmarkEnd w:id="479"/>
    <w:bookmarkStart w:name="z499" w:id="480"/>
    <w:p>
      <w:pPr>
        <w:spacing w:after="0"/>
        <w:ind w:left="0"/>
        <w:jc w:val="both"/>
      </w:pPr>
      <w:r>
        <w:rPr>
          <w:rFonts w:ascii="Times New Roman"/>
          <w:b w:val="false"/>
          <w:i w:val="false"/>
          <w:color w:val="000000"/>
          <w:sz w:val="28"/>
        </w:rPr>
        <w:t>
      12. Департаментке кәсiпкерлiк субъектiлермен Департаменттің функциялары болып табылатын мiндеттердi орындау мәнiне шарттық қатынастарға түсуге тыйым салынады.</w:t>
      </w:r>
    </w:p>
    <w:bookmarkEnd w:id="480"/>
    <w:bookmarkStart w:name="z500" w:id="481"/>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 қызметтен алынған табыс мемлекеттік бюджеттің кірісіне жіберіледі.</w:t>
      </w:r>
    </w:p>
    <w:bookmarkEnd w:id="481"/>
    <w:bookmarkStart w:name="z501" w:id="482"/>
    <w:p>
      <w:pPr>
        <w:spacing w:after="0"/>
        <w:ind w:left="0"/>
        <w:jc w:val="left"/>
      </w:pPr>
      <w:r>
        <w:rPr>
          <w:rFonts w:ascii="Times New Roman"/>
          <w:b/>
          <w:i w:val="false"/>
          <w:color w:val="000000"/>
        </w:rPr>
        <w:t xml:space="preserve"> 2-бөлім. Комитеттің негізгі мiндеттерi, функциялары, құқықтары менміндеттері</w:t>
      </w:r>
    </w:p>
    <w:bookmarkEnd w:id="482"/>
    <w:bookmarkStart w:name="z502" w:id="483"/>
    <w:p>
      <w:pPr>
        <w:spacing w:after="0"/>
        <w:ind w:left="0"/>
        <w:jc w:val="both"/>
      </w:pPr>
      <w:r>
        <w:rPr>
          <w:rFonts w:ascii="Times New Roman"/>
          <w:b w:val="false"/>
          <w:i w:val="false"/>
          <w:color w:val="000000"/>
          <w:sz w:val="28"/>
        </w:rPr>
        <w:t>
      13. Департаменттің міндеттері:</w:t>
      </w:r>
    </w:p>
    <w:bookmarkEnd w:id="483"/>
    <w:bookmarkStart w:name="z503" w:id="484"/>
    <w:p>
      <w:pPr>
        <w:spacing w:after="0"/>
        <w:ind w:left="0"/>
        <w:jc w:val="both"/>
      </w:pPr>
      <w:r>
        <w:rPr>
          <w:rFonts w:ascii="Times New Roman"/>
          <w:b w:val="false"/>
          <w:i w:val="false"/>
          <w:color w:val="000000"/>
          <w:sz w:val="28"/>
        </w:rPr>
        <w:t>
      1)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w:t>
      </w:r>
    </w:p>
    <w:bookmarkEnd w:id="484"/>
    <w:bookmarkStart w:name="z504" w:id="485"/>
    <w:p>
      <w:pPr>
        <w:spacing w:after="0"/>
        <w:ind w:left="0"/>
        <w:jc w:val="both"/>
      </w:pPr>
      <w:r>
        <w:rPr>
          <w:rFonts w:ascii="Times New Roman"/>
          <w:b w:val="false"/>
          <w:i w:val="false"/>
          <w:color w:val="000000"/>
          <w:sz w:val="28"/>
        </w:rPr>
        <w:t>
      2) Қазақстан Республикасының заңнамасында көзделген өзге де міндеттерді орындау.</w:t>
      </w:r>
    </w:p>
    <w:bookmarkEnd w:id="485"/>
    <w:bookmarkStart w:name="z505" w:id="486"/>
    <w:p>
      <w:pPr>
        <w:spacing w:after="0"/>
        <w:ind w:left="0"/>
        <w:jc w:val="both"/>
      </w:pPr>
      <w:r>
        <w:rPr>
          <w:rFonts w:ascii="Times New Roman"/>
          <w:b w:val="false"/>
          <w:i w:val="false"/>
          <w:color w:val="000000"/>
          <w:sz w:val="28"/>
        </w:rPr>
        <w:t>
      14. Департаменттің функциялары:</w:t>
      </w:r>
    </w:p>
    <w:bookmarkEnd w:id="486"/>
    <w:bookmarkStart w:name="z506" w:id="487"/>
    <w:p>
      <w:pPr>
        <w:spacing w:after="0"/>
        <w:ind w:left="0"/>
        <w:jc w:val="both"/>
      </w:pPr>
      <w:r>
        <w:rPr>
          <w:rFonts w:ascii="Times New Roman"/>
          <w:b w:val="false"/>
          <w:i w:val="false"/>
          <w:color w:val="000000"/>
          <w:sz w:val="28"/>
        </w:rPr>
        <w:t>
      1) Қазақстан Республикасының жедел-іздестіру қызметі туралы заңнамасына сәйкес жедел-іздестіру қызметін жүзеге асыру;</w:t>
      </w:r>
    </w:p>
    <w:bookmarkEnd w:id="487"/>
    <w:bookmarkStart w:name="z507" w:id="488"/>
    <w:p>
      <w:pPr>
        <w:spacing w:after="0"/>
        <w:ind w:left="0"/>
        <w:jc w:val="both"/>
      </w:pPr>
      <w:r>
        <w:rPr>
          <w:rFonts w:ascii="Times New Roman"/>
          <w:b w:val="false"/>
          <w:i w:val="false"/>
          <w:color w:val="000000"/>
          <w:sz w:val="28"/>
        </w:rPr>
        <w:t>
      2) Қазақстан Республикасының заңнамасымен осы органның жүргізуіне жататын қылмыстық құқық бұзушылықтардың алдын алу, анықтау, жолын кесу, ашу және тергеу;</w:t>
      </w:r>
    </w:p>
    <w:bookmarkEnd w:id="488"/>
    <w:bookmarkStart w:name="z508" w:id="489"/>
    <w:p>
      <w:pPr>
        <w:spacing w:after="0"/>
        <w:ind w:left="0"/>
        <w:jc w:val="both"/>
      </w:pPr>
      <w:r>
        <w:rPr>
          <w:rFonts w:ascii="Times New Roman"/>
          <w:b w:val="false"/>
          <w:i w:val="false"/>
          <w:color w:val="000000"/>
          <w:sz w:val="28"/>
        </w:rPr>
        <w:t>
      3) Қазақстан Республикасының заңнамасымен осы органның жүргізуіне жататын қылмыстық құқық бұзушылықтарға қарсы күрес нысандарын және әдістерін жетілдіру;</w:t>
      </w:r>
    </w:p>
    <w:bookmarkEnd w:id="489"/>
    <w:bookmarkStart w:name="z509" w:id="490"/>
    <w:p>
      <w:pPr>
        <w:spacing w:after="0"/>
        <w:ind w:left="0"/>
        <w:jc w:val="both"/>
      </w:pPr>
      <w:r>
        <w:rPr>
          <w:rFonts w:ascii="Times New Roman"/>
          <w:b w:val="false"/>
          <w:i w:val="false"/>
          <w:color w:val="000000"/>
          <w:sz w:val="28"/>
        </w:rPr>
        <w:t>
      4) жедел-іздестіру қызметін, анықтау және алдын ала тергеуді жүзеге асыру, жедел-іздестіру, әкімшілік, тергеу қызметі практикасын талдау және қаржы мониторингі органдарын анықтау, республикадағы жедел жағдай болжамын жасау, қаржы мониторингі органының араласуын талап ететін мәселелер бойынша жедел ден қою шараларын қабылдау;</w:t>
      </w:r>
    </w:p>
    <w:bookmarkEnd w:id="490"/>
    <w:bookmarkStart w:name="z510" w:id="491"/>
    <w:p>
      <w:pPr>
        <w:spacing w:after="0"/>
        <w:ind w:left="0"/>
        <w:jc w:val="both"/>
      </w:pPr>
      <w:r>
        <w:rPr>
          <w:rFonts w:ascii="Times New Roman"/>
          <w:b w:val="false"/>
          <w:i w:val="false"/>
          <w:color w:val="000000"/>
          <w:sz w:val="28"/>
        </w:rPr>
        <w:t>
      5) мемлекеттік кірістер органының жүргізуіне жататын қылмыстық істер және әкімшілік құқық бұзушылық туралы істер бойынша адамдарды және сот қаулысы бойынша мемлекеттің мүддесін білдіретін талап арыз бойынша олардың орналасқан жері туралы мәліметтер болмаған кезде жауап берушілерді іздеуді жүзеге асыру;</w:t>
      </w:r>
    </w:p>
    <w:bookmarkEnd w:id="491"/>
    <w:bookmarkStart w:name="z511" w:id="492"/>
    <w:p>
      <w:pPr>
        <w:spacing w:after="0"/>
        <w:ind w:left="0"/>
        <w:jc w:val="both"/>
      </w:pPr>
      <w:r>
        <w:rPr>
          <w:rFonts w:ascii="Times New Roman"/>
          <w:b w:val="false"/>
          <w:i w:val="false"/>
          <w:color w:val="000000"/>
          <w:sz w:val="28"/>
        </w:rPr>
        <w:t>
      6) Қазақстан Республикасының заңнамасымен осы органның жүргізуіне жататын қылмыстық құқық бұзушылықтарға қарсы күрес мәселесі бойынша шет мемлекеттердің тиісті органдарымен өзара іс-қимылда болу және өз өкілетті шегінде халықаралық ұйымдардың қызметіне қатысу;</w:t>
      </w:r>
    </w:p>
    <w:bookmarkEnd w:id="492"/>
    <w:bookmarkStart w:name="z512" w:id="493"/>
    <w:p>
      <w:pPr>
        <w:spacing w:after="0"/>
        <w:ind w:left="0"/>
        <w:jc w:val="both"/>
      </w:pPr>
      <w:r>
        <w:rPr>
          <w:rFonts w:ascii="Times New Roman"/>
          <w:b w:val="false"/>
          <w:i w:val="false"/>
          <w:color w:val="000000"/>
          <w:sz w:val="28"/>
        </w:rPr>
        <w:t>
      7) Қазақстан Республикасының экономикалық қауіпсіздігін қамтамасыз ету бойынша басқа мемлекеттік органдармен өзара іс-қимылда болу;</w:t>
      </w:r>
    </w:p>
    <w:bookmarkEnd w:id="493"/>
    <w:bookmarkStart w:name="z513" w:id="494"/>
    <w:p>
      <w:pPr>
        <w:spacing w:after="0"/>
        <w:ind w:left="0"/>
        <w:jc w:val="both"/>
      </w:pPr>
      <w:r>
        <w:rPr>
          <w:rFonts w:ascii="Times New Roman"/>
          <w:b w:val="false"/>
          <w:i w:val="false"/>
          <w:color w:val="000000"/>
          <w:sz w:val="28"/>
        </w:rPr>
        <w:t>
      8) Қазақстан Республикасының заңнамасында көзделген өзге де өкілеттіктерді жүзеге асыру.</w:t>
      </w:r>
    </w:p>
    <w:bookmarkEnd w:id="494"/>
    <w:bookmarkStart w:name="z514" w:id="495"/>
    <w:p>
      <w:pPr>
        <w:spacing w:after="0"/>
        <w:ind w:left="0"/>
        <w:jc w:val="both"/>
      </w:pPr>
      <w:r>
        <w:rPr>
          <w:rFonts w:ascii="Times New Roman"/>
          <w:b w:val="false"/>
          <w:i w:val="false"/>
          <w:color w:val="000000"/>
          <w:sz w:val="28"/>
        </w:rPr>
        <w:t>
      15. Департаменттің құқықтары мен міндеттері:</w:t>
      </w:r>
    </w:p>
    <w:bookmarkEnd w:id="495"/>
    <w:bookmarkStart w:name="z515" w:id="496"/>
    <w:p>
      <w:pPr>
        <w:spacing w:after="0"/>
        <w:ind w:left="0"/>
        <w:jc w:val="both"/>
      </w:pPr>
      <w:r>
        <w:rPr>
          <w:rFonts w:ascii="Times New Roman"/>
          <w:b w:val="false"/>
          <w:i w:val="false"/>
          <w:color w:val="000000"/>
          <w:sz w:val="28"/>
        </w:rPr>
        <w:t>
      Құқықтары:</w:t>
      </w:r>
    </w:p>
    <w:bookmarkEnd w:id="496"/>
    <w:bookmarkStart w:name="z516" w:id="497"/>
    <w:p>
      <w:pPr>
        <w:spacing w:after="0"/>
        <w:ind w:left="0"/>
        <w:jc w:val="both"/>
      </w:pPr>
      <w:r>
        <w:rPr>
          <w:rFonts w:ascii="Times New Roman"/>
          <w:b w:val="false"/>
          <w:i w:val="false"/>
          <w:color w:val="000000"/>
          <w:sz w:val="28"/>
        </w:rPr>
        <w:t>
      1) Қазақстан Республикасында қылмысқа қарсы күрес бағдарламаларын әзірлеуге және іске асыруға қатысу;</w:t>
      </w:r>
    </w:p>
    <w:bookmarkEnd w:id="497"/>
    <w:bookmarkStart w:name="z517" w:id="498"/>
    <w:p>
      <w:pPr>
        <w:spacing w:after="0"/>
        <w:ind w:left="0"/>
        <w:jc w:val="both"/>
      </w:pPr>
      <w:r>
        <w:rPr>
          <w:rFonts w:ascii="Times New Roman"/>
          <w:b w:val="false"/>
          <w:i w:val="false"/>
          <w:color w:val="000000"/>
          <w:sz w:val="28"/>
        </w:rPr>
        <w:t>
      2) Қазақстан Республикасының заңнамасында көзделген тертіппен криминалистік зерттеулер жүргізу;</w:t>
      </w:r>
    </w:p>
    <w:bookmarkEnd w:id="498"/>
    <w:bookmarkStart w:name="z518" w:id="499"/>
    <w:p>
      <w:pPr>
        <w:spacing w:after="0"/>
        <w:ind w:left="0"/>
        <w:jc w:val="both"/>
      </w:pPr>
      <w:r>
        <w:rPr>
          <w:rFonts w:ascii="Times New Roman"/>
          <w:b w:val="false"/>
          <w:i w:val="false"/>
          <w:color w:val="000000"/>
          <w:sz w:val="28"/>
        </w:rPr>
        <w:t xml:space="preserve">
      3)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басқа да шараларды қолдану;</w:t>
      </w:r>
    </w:p>
    <w:bookmarkEnd w:id="499"/>
    <w:bookmarkStart w:name="z519" w:id="500"/>
    <w:p>
      <w:pPr>
        <w:spacing w:after="0"/>
        <w:ind w:left="0"/>
        <w:jc w:val="both"/>
      </w:pPr>
      <w:r>
        <w:rPr>
          <w:rFonts w:ascii="Times New Roman"/>
          <w:b w:val="false"/>
          <w:i w:val="false"/>
          <w:color w:val="000000"/>
          <w:sz w:val="28"/>
        </w:rPr>
        <w:t>
      4) құқық бұзушылық жасаған адамдарды Қазақстан Республикасының заңнамасына сәйкес ұстау және Қазақстан Республикасының қаржы мониторингі немесе өзге органдарының қызметтік үй-жайларына жеткізу;</w:t>
      </w:r>
    </w:p>
    <w:bookmarkEnd w:id="500"/>
    <w:bookmarkStart w:name="z520" w:id="501"/>
    <w:p>
      <w:pPr>
        <w:spacing w:after="0"/>
        <w:ind w:left="0"/>
        <w:jc w:val="both"/>
      </w:pPr>
      <w:r>
        <w:rPr>
          <w:rFonts w:ascii="Times New Roman"/>
          <w:b w:val="false"/>
          <w:i w:val="false"/>
          <w:color w:val="000000"/>
          <w:sz w:val="28"/>
        </w:rPr>
        <w:t>
      5)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 тінту жасау немесе алу;</w:t>
      </w:r>
    </w:p>
    <w:bookmarkEnd w:id="501"/>
    <w:bookmarkStart w:name="z521" w:id="502"/>
    <w:p>
      <w:pPr>
        <w:spacing w:after="0"/>
        <w:ind w:left="0"/>
        <w:jc w:val="both"/>
      </w:pPr>
      <w:r>
        <w:rPr>
          <w:rFonts w:ascii="Times New Roman"/>
          <w:b w:val="false"/>
          <w:i w:val="false"/>
          <w:color w:val="000000"/>
          <w:sz w:val="28"/>
        </w:rPr>
        <w:t>
      6) Қазақстан Республикасының заңнамалық актілеріне сәйкес құжаттау, дыбыс-, бейнежазба, кино-, суретке түсіру, көшірме бедер жасау, баспатаңба, жоспарлар, схемалар және ақпаратты түсіріп алудың өзге де тәсілдерін жүргізу;</w:t>
      </w:r>
    </w:p>
    <w:bookmarkEnd w:id="502"/>
    <w:bookmarkStart w:name="z522" w:id="503"/>
    <w:p>
      <w:pPr>
        <w:spacing w:after="0"/>
        <w:ind w:left="0"/>
        <w:jc w:val="both"/>
      </w:pPr>
      <w:r>
        <w:rPr>
          <w:rFonts w:ascii="Times New Roman"/>
          <w:b w:val="false"/>
          <w:i w:val="false"/>
          <w:color w:val="000000"/>
          <w:sz w:val="28"/>
        </w:rPr>
        <w:t>
      7)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тауарлар сатып алу;</w:t>
      </w:r>
    </w:p>
    <w:bookmarkEnd w:id="503"/>
    <w:bookmarkStart w:name="z523" w:id="504"/>
    <w:p>
      <w:pPr>
        <w:spacing w:after="0"/>
        <w:ind w:left="0"/>
        <w:jc w:val="both"/>
      </w:pPr>
      <w:r>
        <w:rPr>
          <w:rFonts w:ascii="Times New Roman"/>
          <w:b w:val="false"/>
          <w:i w:val="false"/>
          <w:color w:val="000000"/>
          <w:sz w:val="28"/>
        </w:rPr>
        <w:t>
      8) дене күшін, оның ішінде күрестің жауынгерлік тәсілдерін қолдану;</w:t>
      </w:r>
    </w:p>
    <w:bookmarkEnd w:id="504"/>
    <w:bookmarkStart w:name="z524" w:id="505"/>
    <w:p>
      <w:pPr>
        <w:spacing w:after="0"/>
        <w:ind w:left="0"/>
        <w:jc w:val="both"/>
      </w:pPr>
      <w:r>
        <w:rPr>
          <w:rFonts w:ascii="Times New Roman"/>
          <w:b w:val="false"/>
          <w:i w:val="false"/>
          <w:color w:val="000000"/>
          <w:sz w:val="28"/>
        </w:rPr>
        <w:t>
      9) Қазақстан Республикасының жедел-іздестіру қызметі туралы заңнамасына сәйкес жедел-іздестіру қызметін жүзеге асыру;</w:t>
      </w:r>
    </w:p>
    <w:bookmarkEnd w:id="505"/>
    <w:bookmarkStart w:name="z525" w:id="506"/>
    <w:p>
      <w:pPr>
        <w:spacing w:after="0"/>
        <w:ind w:left="0"/>
        <w:jc w:val="both"/>
      </w:pPr>
      <w:r>
        <w:rPr>
          <w:rFonts w:ascii="Times New Roman"/>
          <w:b w:val="false"/>
          <w:i w:val="false"/>
          <w:color w:val="000000"/>
          <w:sz w:val="28"/>
        </w:rPr>
        <w:t>
      10) Қазақстан Республикасының заңнамасында белгіленген тәртіппен атыс қаруы мен өзге де қаруды және арнайы құралдарды алып жүру, сақтау және қолдану;</w:t>
      </w:r>
    </w:p>
    <w:bookmarkEnd w:id="506"/>
    <w:bookmarkStart w:name="z526" w:id="507"/>
    <w:p>
      <w:pPr>
        <w:spacing w:after="0"/>
        <w:ind w:left="0"/>
        <w:jc w:val="both"/>
      </w:pPr>
      <w:r>
        <w:rPr>
          <w:rFonts w:ascii="Times New Roman"/>
          <w:b w:val="false"/>
          <w:i w:val="false"/>
          <w:color w:val="000000"/>
          <w:sz w:val="28"/>
        </w:rPr>
        <w:t>
      11) Қазақстан Республикасының қылмыстық-процестік заңнамасына сәйкес өкілеттіктерді жүзеге асыру;</w:t>
      </w:r>
    </w:p>
    <w:bookmarkEnd w:id="507"/>
    <w:bookmarkStart w:name="z527" w:id="508"/>
    <w:p>
      <w:pPr>
        <w:spacing w:after="0"/>
        <w:ind w:left="0"/>
        <w:jc w:val="both"/>
      </w:pPr>
      <w:r>
        <w:rPr>
          <w:rFonts w:ascii="Times New Roman"/>
          <w:b w:val="false"/>
          <w:i w:val="false"/>
          <w:color w:val="000000"/>
          <w:sz w:val="28"/>
        </w:rPr>
        <w:t>
      12) іс жүргізуде бар материалдар мен қылмыстық істер бойынша құжаттарға, материалдарға, статистикалық ақпаратқа және өзге мәліметтерге қол жеткізу, сондай-ақ ұйымдардың басшылары мен басқа да лауазымды тұлғаларынан, жеке тұлғалардан оларды беруді талап ету, олардың көшірмелерін түсіру, түсініктемелер алу;</w:t>
      </w:r>
    </w:p>
    <w:bookmarkEnd w:id="508"/>
    <w:bookmarkStart w:name="z528" w:id="509"/>
    <w:p>
      <w:pPr>
        <w:spacing w:after="0"/>
        <w:ind w:left="0"/>
        <w:jc w:val="both"/>
      </w:pPr>
      <w:r>
        <w:rPr>
          <w:rFonts w:ascii="Times New Roman"/>
          <w:b w:val="false"/>
          <w:i w:val="false"/>
          <w:color w:val="000000"/>
          <w:sz w:val="28"/>
        </w:rPr>
        <w:t>
      13) Қазақстан Республикасының заңнамасында көзделген тәртіппен тиісті уақытша ұстау изоляторларын, тергеу изоляторларын пайдалану;</w:t>
      </w:r>
    </w:p>
    <w:bookmarkEnd w:id="509"/>
    <w:bookmarkStart w:name="z529" w:id="510"/>
    <w:p>
      <w:pPr>
        <w:spacing w:after="0"/>
        <w:ind w:left="0"/>
        <w:jc w:val="both"/>
      </w:pPr>
      <w:r>
        <w:rPr>
          <w:rFonts w:ascii="Times New Roman"/>
          <w:b w:val="false"/>
          <w:i w:val="false"/>
          <w:color w:val="000000"/>
          <w:sz w:val="28"/>
        </w:rPr>
        <w:t>
      14) іс жүргізуде бар қылмыстық істер бойынша шақыртуға келуден жалтарып жүрген адамдарды күштеп әкелу;</w:t>
      </w:r>
    </w:p>
    <w:bookmarkEnd w:id="510"/>
    <w:bookmarkStart w:name="z530" w:id="511"/>
    <w:p>
      <w:pPr>
        <w:spacing w:after="0"/>
        <w:ind w:left="0"/>
        <w:jc w:val="both"/>
      </w:pPr>
      <w:r>
        <w:rPr>
          <w:rFonts w:ascii="Times New Roman"/>
          <w:b w:val="false"/>
          <w:i w:val="false"/>
          <w:color w:val="000000"/>
          <w:sz w:val="28"/>
        </w:rPr>
        <w:t>
      15) ұсталғандарды және қамауға алынған өзге де адамдарды айдау;</w:t>
      </w:r>
    </w:p>
    <w:bookmarkEnd w:id="511"/>
    <w:bookmarkStart w:name="z531" w:id="512"/>
    <w:p>
      <w:pPr>
        <w:spacing w:after="0"/>
        <w:ind w:left="0"/>
        <w:jc w:val="both"/>
      </w:pPr>
      <w:r>
        <w:rPr>
          <w:rFonts w:ascii="Times New Roman"/>
          <w:b w:val="false"/>
          <w:i w:val="false"/>
          <w:color w:val="000000"/>
          <w:sz w:val="28"/>
        </w:rPr>
        <w:t>
      16) Қазақстан Республикасының Қылмыстық-процестік кодексіне сәйкес ұсыныс енгізу;</w:t>
      </w:r>
    </w:p>
    <w:bookmarkEnd w:id="512"/>
    <w:bookmarkStart w:name="z532" w:id="513"/>
    <w:p>
      <w:pPr>
        <w:spacing w:after="0"/>
        <w:ind w:left="0"/>
        <w:jc w:val="both"/>
      </w:pPr>
      <w:r>
        <w:rPr>
          <w:rFonts w:ascii="Times New Roman"/>
          <w:b w:val="false"/>
          <w:i w:val="false"/>
          <w:color w:val="000000"/>
          <w:sz w:val="28"/>
        </w:rPr>
        <w:t>
      17) Қазақстан Республикасының заңнамасымен белгіленген тәртіппен және халықаралық шарттарының ережелеріне сәйкес Департаменттің негізгі міндеттері мен функцияларын іске асыруға қажетті ақпаратты, құжаттарды, сондай-ақ өзге де мәліметтерді сұрату және алу;</w:t>
      </w:r>
    </w:p>
    <w:bookmarkEnd w:id="513"/>
    <w:bookmarkStart w:name="z533" w:id="514"/>
    <w:p>
      <w:pPr>
        <w:spacing w:after="0"/>
        <w:ind w:left="0"/>
        <w:jc w:val="both"/>
      </w:pPr>
      <w:r>
        <w:rPr>
          <w:rFonts w:ascii="Times New Roman"/>
          <w:b w:val="false"/>
          <w:i w:val="false"/>
          <w:color w:val="000000"/>
          <w:sz w:val="28"/>
        </w:rPr>
        <w:t>
      18) Департамент қызметкерлеріне даярлауды, қайта даярлауды және біліктілігін арттыруды жүзеге асыру;</w:t>
      </w:r>
    </w:p>
    <w:bookmarkEnd w:id="514"/>
    <w:bookmarkStart w:name="z534" w:id="515"/>
    <w:p>
      <w:pPr>
        <w:spacing w:after="0"/>
        <w:ind w:left="0"/>
        <w:jc w:val="both"/>
      </w:pPr>
      <w:r>
        <w:rPr>
          <w:rFonts w:ascii="Times New Roman"/>
          <w:b w:val="false"/>
          <w:i w:val="false"/>
          <w:color w:val="000000"/>
          <w:sz w:val="28"/>
        </w:rPr>
        <w:t>
      Міндеттері:</w:t>
      </w:r>
    </w:p>
    <w:bookmarkEnd w:id="515"/>
    <w:bookmarkStart w:name="z535" w:id="516"/>
    <w:p>
      <w:pPr>
        <w:spacing w:after="0"/>
        <w:ind w:left="0"/>
        <w:jc w:val="both"/>
      </w:pPr>
      <w:r>
        <w:rPr>
          <w:rFonts w:ascii="Times New Roman"/>
          <w:b w:val="false"/>
          <w:i w:val="false"/>
          <w:color w:val="000000"/>
          <w:sz w:val="28"/>
        </w:rPr>
        <w:t>
      19)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етуге;</w:t>
      </w:r>
    </w:p>
    <w:bookmarkEnd w:id="516"/>
    <w:bookmarkStart w:name="z536" w:id="517"/>
    <w:p>
      <w:pPr>
        <w:spacing w:after="0"/>
        <w:ind w:left="0"/>
        <w:jc w:val="both"/>
      </w:pPr>
      <w:r>
        <w:rPr>
          <w:rFonts w:ascii="Times New Roman"/>
          <w:b w:val="false"/>
          <w:i w:val="false"/>
          <w:color w:val="000000"/>
          <w:sz w:val="28"/>
        </w:rPr>
        <w:t>
      20)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етуге;</w:t>
      </w:r>
    </w:p>
    <w:bookmarkEnd w:id="517"/>
    <w:bookmarkStart w:name="z537" w:id="518"/>
    <w:p>
      <w:pPr>
        <w:spacing w:after="0"/>
        <w:ind w:left="0"/>
        <w:jc w:val="both"/>
      </w:pPr>
      <w:r>
        <w:rPr>
          <w:rFonts w:ascii="Times New Roman"/>
          <w:b w:val="false"/>
          <w:i w:val="false"/>
          <w:color w:val="000000"/>
          <w:sz w:val="28"/>
        </w:rPr>
        <w:t>
      21) Қазақстан Республикасының заңнамасында белгіленген тәртіппен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End w:id="518"/>
    <w:bookmarkStart w:name="z538" w:id="519"/>
    <w:p>
      <w:pPr>
        <w:spacing w:after="0"/>
        <w:ind w:left="0"/>
        <w:jc w:val="both"/>
      </w:pPr>
      <w:r>
        <w:rPr>
          <w:rFonts w:ascii="Times New Roman"/>
          <w:b w:val="false"/>
          <w:i w:val="false"/>
          <w:color w:val="000000"/>
          <w:sz w:val="28"/>
        </w:rPr>
        <w:t xml:space="preserve">
      22)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Қазақстан Республикасының Заңдарымен осы органның жүргізуіне жатқызылған қылмыстық құқық бұзушылықтар туралы істер бойынша сотқа дейінгі тергеп-тексеруді жүзеге асыру;</w:t>
      </w:r>
    </w:p>
    <w:bookmarkEnd w:id="519"/>
    <w:bookmarkStart w:name="z539" w:id="520"/>
    <w:p>
      <w:pPr>
        <w:spacing w:after="0"/>
        <w:ind w:left="0"/>
        <w:jc w:val="both"/>
      </w:pPr>
      <w:r>
        <w:rPr>
          <w:rFonts w:ascii="Times New Roman"/>
          <w:b w:val="false"/>
          <w:i w:val="false"/>
          <w:color w:val="000000"/>
          <w:sz w:val="28"/>
        </w:rPr>
        <w:t>
      23) өз құзыреті шегінде құқық бұзушылықтардың алдын алу, жолын кесу және анықтау жөнінде жұмыс жүргізу;</w:t>
      </w:r>
    </w:p>
    <w:bookmarkEnd w:id="520"/>
    <w:bookmarkStart w:name="z540" w:id="521"/>
    <w:p>
      <w:pPr>
        <w:spacing w:after="0"/>
        <w:ind w:left="0"/>
        <w:jc w:val="both"/>
      </w:pPr>
      <w:r>
        <w:rPr>
          <w:rFonts w:ascii="Times New Roman"/>
          <w:b w:val="false"/>
          <w:i w:val="false"/>
          <w:color w:val="000000"/>
          <w:sz w:val="28"/>
        </w:rPr>
        <w:t xml:space="preserve">
      24)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сондай-ақ "Жедел-iздестiру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міндеттерді орындау;</w:t>
      </w:r>
    </w:p>
    <w:bookmarkEnd w:id="521"/>
    <w:bookmarkStart w:name="z541" w:id="522"/>
    <w:p>
      <w:pPr>
        <w:spacing w:after="0"/>
        <w:ind w:left="0"/>
        <w:jc w:val="both"/>
      </w:pPr>
      <w:r>
        <w:rPr>
          <w:rFonts w:ascii="Times New Roman"/>
          <w:b w:val="false"/>
          <w:i w:val="false"/>
          <w:color w:val="000000"/>
          <w:sz w:val="28"/>
        </w:rPr>
        <w:t>
      25) Қазақстан Республикасының заңдарына сәйкес қарауға жатқызылған қылмыстық құқық бұзушылықтардың алдын алу, анықтау, жолын кесу, ашу және тергеп-тексеру бойынша шаралар қабылдау;</w:t>
      </w:r>
    </w:p>
    <w:bookmarkEnd w:id="522"/>
    <w:bookmarkStart w:name="z542" w:id="523"/>
    <w:p>
      <w:pPr>
        <w:spacing w:after="0"/>
        <w:ind w:left="0"/>
        <w:jc w:val="both"/>
      </w:pPr>
      <w:r>
        <w:rPr>
          <w:rFonts w:ascii="Times New Roman"/>
          <w:b w:val="false"/>
          <w:i w:val="false"/>
          <w:color w:val="000000"/>
          <w:sz w:val="28"/>
        </w:rPr>
        <w:t>
      26) Қазақстан Республикасының әкімшілік құқық бұзушылық туралы заңнамасында белгіленген тәртіппен әкімшілік жауапкершілікке тарту;</w:t>
      </w:r>
    </w:p>
    <w:bookmarkEnd w:id="523"/>
    <w:bookmarkStart w:name="z543" w:id="524"/>
    <w:p>
      <w:pPr>
        <w:spacing w:after="0"/>
        <w:ind w:left="0"/>
        <w:jc w:val="both"/>
      </w:pPr>
      <w:r>
        <w:rPr>
          <w:rFonts w:ascii="Times New Roman"/>
          <w:b w:val="false"/>
          <w:i w:val="false"/>
          <w:color w:val="000000"/>
          <w:sz w:val="28"/>
        </w:rPr>
        <w:t>
      27) Қазақстан Республикасының заңнамасына сәйкес қаржы мониторингі органдарының қызметіне, қаржы мониторингі органдарының лауазымды тұлғаларына және олардың отбасы мүшелеріне қатысты құқыққа қайшы әрекеттерден қорғауды қамтамасыз ету;</w:t>
      </w:r>
    </w:p>
    <w:bookmarkEnd w:id="524"/>
    <w:bookmarkStart w:name="z544" w:id="525"/>
    <w:p>
      <w:pPr>
        <w:spacing w:after="0"/>
        <w:ind w:left="0"/>
        <w:jc w:val="both"/>
      </w:pPr>
      <w:r>
        <w:rPr>
          <w:rFonts w:ascii="Times New Roman"/>
          <w:b w:val="false"/>
          <w:i w:val="false"/>
          <w:color w:val="000000"/>
          <w:sz w:val="28"/>
        </w:rPr>
        <w:t>
      28) жасалған немесе жасалуға әзірленіп жатқан қылмыстық құқық бұзушылықтар туралы өтініштер мен хабарларды қабылдау, тіркеу және қарау, олардың жолын кесу, ашу, сондай-ақ қылмыс жасаған адамдарды ұстау және қоғамға қауіпті салдарларға жол бермеу жөнінде дер кезінде шаралар қабылдау;</w:t>
      </w:r>
    </w:p>
    <w:bookmarkEnd w:id="525"/>
    <w:bookmarkStart w:name="z545" w:id="526"/>
    <w:p>
      <w:pPr>
        <w:spacing w:after="0"/>
        <w:ind w:left="0"/>
        <w:jc w:val="both"/>
      </w:pPr>
      <w:r>
        <w:rPr>
          <w:rFonts w:ascii="Times New Roman"/>
          <w:b w:val="false"/>
          <w:i w:val="false"/>
          <w:color w:val="000000"/>
          <w:sz w:val="28"/>
        </w:rPr>
        <w:t>
      29) Қазақстан Республикасының заңнамасында осы органның жүргізуіне жататынқылмыстық құқық бұзушылықтар келтірген мүліктік зиянның орнын толтыруды қамтамасыз ету үшін құзыреті шегінде шаралар қабылдау;</w:t>
      </w:r>
    </w:p>
    <w:bookmarkEnd w:id="526"/>
    <w:bookmarkStart w:name="z546" w:id="527"/>
    <w:p>
      <w:pPr>
        <w:spacing w:after="0"/>
        <w:ind w:left="0"/>
        <w:jc w:val="both"/>
      </w:pPr>
      <w:r>
        <w:rPr>
          <w:rFonts w:ascii="Times New Roman"/>
          <w:b w:val="false"/>
          <w:i w:val="false"/>
          <w:color w:val="000000"/>
          <w:sz w:val="28"/>
        </w:rPr>
        <w:t>
      30) қылмыстық процеске қатысушы адамдарды мемлекеттік қорғау жөніндегі заңнамалық актілерде көзделген шараларды қабылдау;</w:t>
      </w:r>
    </w:p>
    <w:bookmarkEnd w:id="527"/>
    <w:bookmarkStart w:name="z547" w:id="528"/>
    <w:p>
      <w:pPr>
        <w:spacing w:after="0"/>
        <w:ind w:left="0"/>
        <w:jc w:val="both"/>
      </w:pPr>
      <w:r>
        <w:rPr>
          <w:rFonts w:ascii="Times New Roman"/>
          <w:b w:val="false"/>
          <w:i w:val="false"/>
          <w:color w:val="000000"/>
          <w:sz w:val="28"/>
        </w:rPr>
        <w:t>
      31) заңнамада белгіленген тәртіппен негізгі функциялар мен міндеттерді іске асыру үшін Комитетке қажетті ақпарат ұсыну;</w:t>
      </w:r>
    </w:p>
    <w:bookmarkEnd w:id="528"/>
    <w:bookmarkStart w:name="z548" w:id="529"/>
    <w:p>
      <w:pPr>
        <w:spacing w:after="0"/>
        <w:ind w:left="0"/>
        <w:jc w:val="both"/>
      </w:pPr>
      <w:r>
        <w:rPr>
          <w:rFonts w:ascii="Times New Roman"/>
          <w:b w:val="false"/>
          <w:i w:val="false"/>
          <w:color w:val="000000"/>
          <w:sz w:val="28"/>
        </w:rPr>
        <w:t>
      32) Қазақстан Республикасының заннамасында көзделген өзге де құқықтар мен міндеттерді жүзеге асыру.</w:t>
      </w:r>
    </w:p>
    <w:bookmarkEnd w:id="529"/>
    <w:bookmarkStart w:name="z549" w:id="530"/>
    <w:p>
      <w:pPr>
        <w:spacing w:after="0"/>
        <w:ind w:left="0"/>
        <w:jc w:val="left"/>
      </w:pPr>
      <w:r>
        <w:rPr>
          <w:rFonts w:ascii="Times New Roman"/>
          <w:b/>
          <w:i w:val="false"/>
          <w:color w:val="000000"/>
        </w:rPr>
        <w:t xml:space="preserve"> 3-бөлім. Департаменттің қызметін ұйымдастыру</w:t>
      </w:r>
    </w:p>
    <w:bookmarkEnd w:id="530"/>
    <w:bookmarkStart w:name="z550" w:id="531"/>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Департамент басшысы жүзеге асырады.</w:t>
      </w:r>
    </w:p>
    <w:bookmarkEnd w:id="531"/>
    <w:bookmarkStart w:name="z551" w:id="532"/>
    <w:p>
      <w:pPr>
        <w:spacing w:after="0"/>
        <w:ind w:left="0"/>
        <w:jc w:val="both"/>
      </w:pPr>
      <w:r>
        <w:rPr>
          <w:rFonts w:ascii="Times New Roman"/>
          <w:b w:val="false"/>
          <w:i w:val="false"/>
          <w:color w:val="000000"/>
          <w:sz w:val="28"/>
        </w:rPr>
        <w:t>
      17. Қазақстан Республикасының заңнамасына сәйкес Департамент басшысы қызметке тағайындалады және қызметтен босатылады.</w:t>
      </w:r>
    </w:p>
    <w:bookmarkEnd w:id="532"/>
    <w:bookmarkStart w:name="z552" w:id="533"/>
    <w:p>
      <w:pPr>
        <w:spacing w:after="0"/>
        <w:ind w:left="0"/>
        <w:jc w:val="both"/>
      </w:pPr>
      <w:r>
        <w:rPr>
          <w:rFonts w:ascii="Times New Roman"/>
          <w:b w:val="false"/>
          <w:i w:val="false"/>
          <w:color w:val="000000"/>
          <w:sz w:val="28"/>
        </w:rPr>
        <w:t>
      18. Қазақстан Республикасының заңнамасына сәйкес Департамент басшысының қызметке тағайындалатын және қызметтен босатылатын орынбасары болады.</w:t>
      </w:r>
    </w:p>
    <w:bookmarkEnd w:id="533"/>
    <w:bookmarkStart w:name="z553" w:id="534"/>
    <w:p>
      <w:pPr>
        <w:spacing w:after="0"/>
        <w:ind w:left="0"/>
        <w:jc w:val="both"/>
      </w:pPr>
      <w:r>
        <w:rPr>
          <w:rFonts w:ascii="Times New Roman"/>
          <w:b w:val="false"/>
          <w:i w:val="false"/>
          <w:color w:val="000000"/>
          <w:sz w:val="28"/>
        </w:rPr>
        <w:t>
      19. Департамент басшысының өкілеттігі:</w:t>
      </w:r>
    </w:p>
    <w:bookmarkEnd w:id="534"/>
    <w:bookmarkStart w:name="z554" w:id="535"/>
    <w:p>
      <w:pPr>
        <w:spacing w:after="0"/>
        <w:ind w:left="0"/>
        <w:jc w:val="both"/>
      </w:pPr>
      <w:r>
        <w:rPr>
          <w:rFonts w:ascii="Times New Roman"/>
          <w:b w:val="false"/>
          <w:i w:val="false"/>
          <w:color w:val="000000"/>
          <w:sz w:val="28"/>
        </w:rPr>
        <w:t>
      1) Департамент құрылымдық бөлімшелерінің қызметкерлері мен қызметшілерінің мiндеттерi мен өкiлеттiктерiн айқындайды;</w:t>
      </w:r>
    </w:p>
    <w:bookmarkEnd w:id="535"/>
    <w:bookmarkStart w:name="z555" w:id="536"/>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 бойынша Комитетке ұсыныс енгізеді.</w:t>
      </w:r>
    </w:p>
    <w:bookmarkEnd w:id="536"/>
    <w:bookmarkStart w:name="z556" w:id="537"/>
    <w:p>
      <w:pPr>
        <w:spacing w:after="0"/>
        <w:ind w:left="0"/>
        <w:jc w:val="both"/>
      </w:pPr>
      <w:r>
        <w:rPr>
          <w:rFonts w:ascii="Times New Roman"/>
          <w:b w:val="false"/>
          <w:i w:val="false"/>
          <w:color w:val="000000"/>
          <w:sz w:val="28"/>
        </w:rPr>
        <w:t>
      3) Қазақстан Республикасының заңнамасына сәйкес:</w:t>
      </w:r>
    </w:p>
    <w:bookmarkEnd w:id="537"/>
    <w:bookmarkStart w:name="z557" w:id="538"/>
    <w:p>
      <w:pPr>
        <w:spacing w:after="0"/>
        <w:ind w:left="0"/>
        <w:jc w:val="both"/>
      </w:pPr>
      <w:r>
        <w:rPr>
          <w:rFonts w:ascii="Times New Roman"/>
          <w:b w:val="false"/>
          <w:i w:val="false"/>
          <w:color w:val="000000"/>
          <w:sz w:val="28"/>
        </w:rPr>
        <w:t>
      Департаменттің қызметкерлері мен қызметшілерін;</w:t>
      </w:r>
    </w:p>
    <w:bookmarkEnd w:id="538"/>
    <w:bookmarkStart w:name="z558" w:id="539"/>
    <w:p>
      <w:pPr>
        <w:spacing w:after="0"/>
        <w:ind w:left="0"/>
        <w:jc w:val="both"/>
      </w:pPr>
      <w:r>
        <w:rPr>
          <w:rFonts w:ascii="Times New Roman"/>
          <w:b w:val="false"/>
          <w:i w:val="false"/>
          <w:color w:val="000000"/>
          <w:sz w:val="28"/>
        </w:rPr>
        <w:t>
      басқарма басшыларын лауазымға тағайындайды және лауазымнан босатады.</w:t>
      </w:r>
    </w:p>
    <w:bookmarkEnd w:id="539"/>
    <w:bookmarkStart w:name="z559" w:id="540"/>
    <w:p>
      <w:pPr>
        <w:spacing w:after="0"/>
        <w:ind w:left="0"/>
        <w:jc w:val="both"/>
      </w:pPr>
      <w:r>
        <w:rPr>
          <w:rFonts w:ascii="Times New Roman"/>
          <w:b w:val="false"/>
          <w:i w:val="false"/>
          <w:color w:val="000000"/>
          <w:sz w:val="28"/>
        </w:rPr>
        <w:t>
      4) Қазақстан Республикасының заңнамасында белгіленген тәртіппен тәртіптік жауапкершілік шараларын қабылдайды;</w:t>
      </w:r>
    </w:p>
    <w:bookmarkEnd w:id="540"/>
    <w:bookmarkStart w:name="z560" w:id="541"/>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541"/>
    <w:bookmarkStart w:name="z561" w:id="542"/>
    <w:p>
      <w:pPr>
        <w:spacing w:after="0"/>
        <w:ind w:left="0"/>
        <w:jc w:val="both"/>
      </w:pPr>
      <w:r>
        <w:rPr>
          <w:rFonts w:ascii="Times New Roman"/>
          <w:b w:val="false"/>
          <w:i w:val="false"/>
          <w:color w:val="000000"/>
          <w:sz w:val="28"/>
        </w:rPr>
        <w:t>
      6) Қазақстан Республикасының заңнамасында белгіленген тәртіппен Департаменттің қызметкерлері мен қызметшілерінеіссапар, еңбек демалысын беру, материалдық көмек көрсету, даярлау (қайта даярлау), біліктілігін арттыру, марапаттау, үстемеақы және сыйақы төлеу туралы мәселелерді шешеді;</w:t>
      </w:r>
    </w:p>
    <w:bookmarkEnd w:id="542"/>
    <w:bookmarkStart w:name="z562" w:id="543"/>
    <w:p>
      <w:pPr>
        <w:spacing w:after="0"/>
        <w:ind w:left="0"/>
        <w:jc w:val="both"/>
      </w:pPr>
      <w:r>
        <w:rPr>
          <w:rFonts w:ascii="Times New Roman"/>
          <w:b w:val="false"/>
          <w:i w:val="false"/>
          <w:color w:val="000000"/>
          <w:sz w:val="28"/>
        </w:rPr>
        <w:t>
      7) сыбайлас жемқорлыққа қарсы іс-қимыл бойынша дербес жауаптылықта болады;</w:t>
      </w:r>
    </w:p>
    <w:bookmarkEnd w:id="543"/>
    <w:bookmarkStart w:name="z563" w:id="544"/>
    <w:p>
      <w:pPr>
        <w:spacing w:after="0"/>
        <w:ind w:left="0"/>
        <w:jc w:val="both"/>
      </w:pPr>
      <w:r>
        <w:rPr>
          <w:rFonts w:ascii="Times New Roman"/>
          <w:b w:val="false"/>
          <w:i w:val="false"/>
          <w:color w:val="000000"/>
          <w:sz w:val="28"/>
        </w:rPr>
        <w:t>
      8) Комитетке берілетін ақпараттардың дұрыстығына дербес жауаптылықта болады;</w:t>
      </w:r>
    </w:p>
    <w:bookmarkEnd w:id="544"/>
    <w:bookmarkStart w:name="z564" w:id="545"/>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545"/>
    <w:bookmarkStart w:name="z565" w:id="546"/>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Департаментті білдіреді;</w:t>
      </w:r>
    </w:p>
    <w:bookmarkEnd w:id="546"/>
    <w:bookmarkStart w:name="z566" w:id="547"/>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547"/>
    <w:bookmarkStart w:name="z567" w:id="548"/>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тұлға жүзеге асырады.</w:t>
      </w:r>
    </w:p>
    <w:bookmarkEnd w:id="548"/>
    <w:bookmarkStart w:name="z568" w:id="549"/>
    <w:p>
      <w:pPr>
        <w:spacing w:after="0"/>
        <w:ind w:left="0"/>
        <w:jc w:val="left"/>
      </w:pPr>
      <w:r>
        <w:rPr>
          <w:rFonts w:ascii="Times New Roman"/>
          <w:b/>
          <w:i w:val="false"/>
          <w:color w:val="000000"/>
        </w:rPr>
        <w:t xml:space="preserve"> 4-бөлім. Департаменттің мүлкі</w:t>
      </w:r>
    </w:p>
    <w:bookmarkEnd w:id="549"/>
    <w:bookmarkStart w:name="z569" w:id="550"/>
    <w:p>
      <w:pPr>
        <w:spacing w:after="0"/>
        <w:ind w:left="0"/>
        <w:jc w:val="both"/>
      </w:pPr>
      <w:r>
        <w:rPr>
          <w:rFonts w:ascii="Times New Roman"/>
          <w:b w:val="false"/>
          <w:i w:val="false"/>
          <w:color w:val="000000"/>
          <w:sz w:val="28"/>
        </w:rPr>
        <w:t>
      20. Заңнамада көзделген жағдайларда Департаменттің жедел басқару құқығында оқшауланған мүлкі болады.</w:t>
      </w:r>
    </w:p>
    <w:bookmarkEnd w:id="550"/>
    <w:bookmarkStart w:name="z570" w:id="551"/>
    <w:p>
      <w:pPr>
        <w:spacing w:after="0"/>
        <w:ind w:left="0"/>
        <w:jc w:val="both"/>
      </w:pPr>
      <w:r>
        <w:rPr>
          <w:rFonts w:ascii="Times New Roman"/>
          <w:b w:val="false"/>
          <w:i w:val="false"/>
          <w:color w:val="000000"/>
          <w:sz w:val="28"/>
        </w:rPr>
        <w:t>
      Департамент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кірістерді қоса алғанда) және өзге де көздер есебінен қалыптастырылады.</w:t>
      </w:r>
    </w:p>
    <w:bookmarkEnd w:id="551"/>
    <w:bookmarkStart w:name="z571" w:id="552"/>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552"/>
    <w:bookmarkStart w:name="z572" w:id="553"/>
    <w:p>
      <w:pPr>
        <w:spacing w:after="0"/>
        <w:ind w:left="0"/>
        <w:jc w:val="both"/>
      </w:pPr>
      <w:r>
        <w:rPr>
          <w:rFonts w:ascii="Times New Roman"/>
          <w:b w:val="false"/>
          <w:i w:val="false"/>
          <w:color w:val="000000"/>
          <w:sz w:val="28"/>
        </w:rPr>
        <w:t>
      22. Егер заңнамада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өзбетімен иеліктен шығаруға немесе оған өзгедей тәсілмен билік етуге құқығы жоқ.</w:t>
      </w:r>
    </w:p>
    <w:bookmarkEnd w:id="553"/>
    <w:bookmarkStart w:name="z573" w:id="554"/>
    <w:p>
      <w:pPr>
        <w:spacing w:after="0"/>
        <w:ind w:left="0"/>
        <w:jc w:val="left"/>
      </w:pPr>
      <w:r>
        <w:rPr>
          <w:rFonts w:ascii="Times New Roman"/>
          <w:b/>
          <w:i w:val="false"/>
          <w:color w:val="000000"/>
        </w:rPr>
        <w:t xml:space="preserve"> 5-бөлім. Департаментті қайта ұйымдастыру және тарату</w:t>
      </w:r>
    </w:p>
    <w:bookmarkEnd w:id="554"/>
    <w:bookmarkStart w:name="z574" w:id="555"/>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5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Қаржы мониторингі комитеті</w:t>
            </w:r>
            <w:r>
              <w:br/>
            </w:r>
            <w:r>
              <w:rPr>
                <w:rFonts w:ascii="Times New Roman"/>
                <w:b w:val="false"/>
                <w:i w:val="false"/>
                <w:color w:val="000000"/>
                <w:sz w:val="20"/>
              </w:rPr>
              <w:t>Төрағасының 2019 жылғы</w:t>
            </w:r>
            <w:r>
              <w:br/>
            </w:r>
            <w:r>
              <w:rPr>
                <w:rFonts w:ascii="Times New Roman"/>
                <w:b w:val="false"/>
                <w:i w:val="false"/>
                <w:color w:val="000000"/>
                <w:sz w:val="20"/>
              </w:rPr>
              <w:t>29 қаңтардағы № 6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Қаржы мониторингі комитеті</w:t>
            </w:r>
            <w:r>
              <w:br/>
            </w:r>
            <w:r>
              <w:rPr>
                <w:rFonts w:ascii="Times New Roman"/>
                <w:b w:val="false"/>
                <w:i w:val="false"/>
                <w:color w:val="000000"/>
                <w:sz w:val="20"/>
              </w:rPr>
              <w:t>Төрағасының 2019 жылғы</w:t>
            </w:r>
            <w:r>
              <w:br/>
            </w:r>
            <w:r>
              <w:rPr>
                <w:rFonts w:ascii="Times New Roman"/>
                <w:b w:val="false"/>
                <w:i w:val="false"/>
                <w:color w:val="000000"/>
                <w:sz w:val="20"/>
              </w:rPr>
              <w:t xml:space="preserve">16 қаңтардағы № П-3 </w:t>
            </w:r>
            <w:r>
              <w:br/>
            </w:r>
            <w:r>
              <w:rPr>
                <w:rFonts w:ascii="Times New Roman"/>
                <w:b w:val="false"/>
                <w:i w:val="false"/>
                <w:color w:val="000000"/>
                <w:sz w:val="20"/>
              </w:rPr>
              <w:t>бұйрығына</w:t>
            </w:r>
            <w:r>
              <w:br/>
            </w:r>
            <w:r>
              <w:rPr>
                <w:rFonts w:ascii="Times New Roman"/>
                <w:b w:val="false"/>
                <w:i w:val="false"/>
                <w:color w:val="000000"/>
                <w:sz w:val="20"/>
              </w:rPr>
              <w:t>7-қосымша</w:t>
            </w:r>
          </w:p>
        </w:tc>
      </w:tr>
    </w:tbl>
    <w:bookmarkStart w:name="z577" w:id="556"/>
    <w:p>
      <w:pPr>
        <w:spacing w:after="0"/>
        <w:ind w:left="0"/>
        <w:jc w:val="left"/>
      </w:pPr>
      <w:r>
        <w:rPr>
          <w:rFonts w:ascii="Times New Roman"/>
          <w:b/>
          <w:i w:val="false"/>
          <w:color w:val="000000"/>
        </w:rPr>
        <w:t xml:space="preserve"> Қазақстан Республикасы Қаржы министрлігі Қаржы мониторингі комитетінің Батыс Қазақстан облысы бойынша Экономикалық тергеу департаменті туралы ережесі</w:t>
      </w:r>
    </w:p>
    <w:bookmarkEnd w:id="556"/>
    <w:bookmarkStart w:name="z578" w:id="557"/>
    <w:p>
      <w:pPr>
        <w:spacing w:after="0"/>
        <w:ind w:left="0"/>
        <w:jc w:val="left"/>
      </w:pPr>
      <w:r>
        <w:rPr>
          <w:rFonts w:ascii="Times New Roman"/>
          <w:b/>
          <w:i w:val="false"/>
          <w:color w:val="000000"/>
        </w:rPr>
        <w:t xml:space="preserve"> 1-бөлім. Жалпы ережелер</w:t>
      </w:r>
    </w:p>
    <w:bookmarkEnd w:id="557"/>
    <w:bookmarkStart w:name="z579" w:id="558"/>
    <w:p>
      <w:pPr>
        <w:spacing w:after="0"/>
        <w:ind w:left="0"/>
        <w:jc w:val="both"/>
      </w:pPr>
      <w:r>
        <w:rPr>
          <w:rFonts w:ascii="Times New Roman"/>
          <w:b w:val="false"/>
          <w:i w:val="false"/>
          <w:color w:val="000000"/>
          <w:sz w:val="28"/>
        </w:rPr>
        <w:t>
      1. Қазақстан Республикасы Қаржы министрлігі Қаржы мониторингі комитетінің Батыс Қазақстан облысы бойынша Экономикалық тергеу департаменті (бұдан әрі – Департамент)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Қаржы мониторингі комитетінің (бұдан әрі – Комитет) аумақтық органы болып табылады.</w:t>
      </w:r>
    </w:p>
    <w:bookmarkEnd w:id="558"/>
    <w:bookmarkStart w:name="z580" w:id="559"/>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Үкiметі актілерiне, өзге де нормативтік құқықтық актілерге, сондай-ақ осы Ережеге сәйкес жүзеге асырады.</w:t>
      </w:r>
    </w:p>
    <w:bookmarkEnd w:id="559"/>
    <w:bookmarkStart w:name="z581" w:id="560"/>
    <w:p>
      <w:pPr>
        <w:spacing w:after="0"/>
        <w:ind w:left="0"/>
        <w:jc w:val="both"/>
      </w:pPr>
      <w:r>
        <w:rPr>
          <w:rFonts w:ascii="Times New Roman"/>
          <w:b w:val="false"/>
          <w:i w:val="false"/>
          <w:color w:val="000000"/>
          <w:sz w:val="28"/>
        </w:rPr>
        <w:t>
      3. Департамент мемлекеттiк мекеме ұйымдастыру-құқықтық нысанындағы заңды тұлға болып табылады, қазақ тiлінде өз атауы бар мөрi мен мөртаңбалары, белгiленген үлгiдегі бланкілерi, сондай-ақ Қазақстан Республикасының заңнамасына сәйкесқазынашылық органдарында шоттары болады.</w:t>
      </w:r>
    </w:p>
    <w:bookmarkEnd w:id="560"/>
    <w:bookmarkStart w:name="z582" w:id="561"/>
    <w:p>
      <w:pPr>
        <w:spacing w:after="0"/>
        <w:ind w:left="0"/>
        <w:jc w:val="both"/>
      </w:pPr>
      <w:r>
        <w:rPr>
          <w:rFonts w:ascii="Times New Roman"/>
          <w:b w:val="false"/>
          <w:i w:val="false"/>
          <w:color w:val="000000"/>
          <w:sz w:val="28"/>
        </w:rPr>
        <w:t>
      4. Департамент азаматтық-құқықтық қатынастарға өз атынан түседi.</w:t>
      </w:r>
    </w:p>
    <w:bookmarkEnd w:id="561"/>
    <w:bookmarkStart w:name="z583" w:id="562"/>
    <w:p>
      <w:pPr>
        <w:spacing w:after="0"/>
        <w:ind w:left="0"/>
        <w:jc w:val="both"/>
      </w:pPr>
      <w:r>
        <w:rPr>
          <w:rFonts w:ascii="Times New Roman"/>
          <w:b w:val="false"/>
          <w:i w:val="false"/>
          <w:color w:val="000000"/>
          <w:sz w:val="28"/>
        </w:rPr>
        <w:t>
      5. Егер заңнамаға сәйкесДепартаментке уәкілеттік берілген болса, мемлекеттің атынан азаматтық-құқықтық қатынастардың тарапы болуға құқығы бар.</w:t>
      </w:r>
    </w:p>
    <w:bookmarkEnd w:id="562"/>
    <w:bookmarkStart w:name="z584" w:id="563"/>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тәртіптпен Департамент басшысының бұйрықтарында және Қазақстан Республикасының заңнамасында көзделген басқа да актілермен ресімделетін шешімдер қабылдайды.</w:t>
      </w:r>
    </w:p>
    <w:bookmarkEnd w:id="563"/>
    <w:bookmarkStart w:name="z585" w:id="564"/>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564"/>
    <w:bookmarkStart w:name="z586" w:id="565"/>
    <w:p>
      <w:pPr>
        <w:spacing w:after="0"/>
        <w:ind w:left="0"/>
        <w:jc w:val="both"/>
      </w:pPr>
      <w:r>
        <w:rPr>
          <w:rFonts w:ascii="Times New Roman"/>
          <w:b w:val="false"/>
          <w:i w:val="false"/>
          <w:color w:val="000000"/>
          <w:sz w:val="28"/>
        </w:rPr>
        <w:t>
      8. Департаменттің заңды мекенжайы: 090007, Қазақстан Республикасы, Батыс Қазақстан облысы, Орал қаласы, Пойменная көшесі, 2/2.</w:t>
      </w:r>
    </w:p>
    <w:bookmarkEnd w:id="565"/>
    <w:bookmarkStart w:name="z587" w:id="566"/>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Қаржы мониторингі комитетінің Батыс Қазақстан облысы бойынша экономикалық тергеу департаменті" республикалық мемлекеттік мекемесі.</w:t>
      </w:r>
    </w:p>
    <w:bookmarkEnd w:id="566"/>
    <w:bookmarkStart w:name="z588" w:id="567"/>
    <w:p>
      <w:pPr>
        <w:spacing w:after="0"/>
        <w:ind w:left="0"/>
        <w:jc w:val="both"/>
      </w:pPr>
      <w:r>
        <w:rPr>
          <w:rFonts w:ascii="Times New Roman"/>
          <w:b w:val="false"/>
          <w:i w:val="false"/>
          <w:color w:val="000000"/>
          <w:sz w:val="28"/>
        </w:rPr>
        <w:t>
      10. Осы Ереже Департаменттiң құрылтай құжаты болып табылады.</w:t>
      </w:r>
    </w:p>
    <w:bookmarkEnd w:id="567"/>
    <w:bookmarkStart w:name="z589" w:id="568"/>
    <w:p>
      <w:pPr>
        <w:spacing w:after="0"/>
        <w:ind w:left="0"/>
        <w:jc w:val="both"/>
      </w:pPr>
      <w:r>
        <w:rPr>
          <w:rFonts w:ascii="Times New Roman"/>
          <w:b w:val="false"/>
          <w:i w:val="false"/>
          <w:color w:val="000000"/>
          <w:sz w:val="28"/>
        </w:rPr>
        <w:t>
      11. Департаменттің қызметiн қаржыландыру республикалық бюджеттен жүзеге асырылады.</w:t>
      </w:r>
    </w:p>
    <w:bookmarkEnd w:id="568"/>
    <w:bookmarkStart w:name="z590" w:id="569"/>
    <w:p>
      <w:pPr>
        <w:spacing w:after="0"/>
        <w:ind w:left="0"/>
        <w:jc w:val="both"/>
      </w:pPr>
      <w:r>
        <w:rPr>
          <w:rFonts w:ascii="Times New Roman"/>
          <w:b w:val="false"/>
          <w:i w:val="false"/>
          <w:color w:val="000000"/>
          <w:sz w:val="28"/>
        </w:rPr>
        <w:t>
      12.Департаментке кәсiпкерлiк субъектiлермен Департаменттің функциялары болып табылатын мiндеттердi орындау мәнiне шарттық қатынастарға түсуге тыйым салынады.</w:t>
      </w:r>
    </w:p>
    <w:bookmarkEnd w:id="569"/>
    <w:bookmarkStart w:name="z591" w:id="570"/>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 қызметтен алынған табыс мемлекеттік бюджеттің кірісіне жіберіледі.</w:t>
      </w:r>
    </w:p>
    <w:bookmarkEnd w:id="570"/>
    <w:bookmarkStart w:name="z592" w:id="571"/>
    <w:p>
      <w:pPr>
        <w:spacing w:after="0"/>
        <w:ind w:left="0"/>
        <w:jc w:val="left"/>
      </w:pPr>
      <w:r>
        <w:rPr>
          <w:rFonts w:ascii="Times New Roman"/>
          <w:b/>
          <w:i w:val="false"/>
          <w:color w:val="000000"/>
        </w:rPr>
        <w:t xml:space="preserve"> 2-бөлім. Комитеттің негізгі мiндеттерi, функциялары, құқықтары менміндеттері</w:t>
      </w:r>
    </w:p>
    <w:bookmarkEnd w:id="571"/>
    <w:bookmarkStart w:name="z593" w:id="572"/>
    <w:p>
      <w:pPr>
        <w:spacing w:after="0"/>
        <w:ind w:left="0"/>
        <w:jc w:val="both"/>
      </w:pPr>
      <w:r>
        <w:rPr>
          <w:rFonts w:ascii="Times New Roman"/>
          <w:b w:val="false"/>
          <w:i w:val="false"/>
          <w:color w:val="000000"/>
          <w:sz w:val="28"/>
        </w:rPr>
        <w:t>
      13. Департаменттің міндеттері:</w:t>
      </w:r>
    </w:p>
    <w:bookmarkEnd w:id="572"/>
    <w:bookmarkStart w:name="z594" w:id="573"/>
    <w:p>
      <w:pPr>
        <w:spacing w:after="0"/>
        <w:ind w:left="0"/>
        <w:jc w:val="both"/>
      </w:pPr>
      <w:r>
        <w:rPr>
          <w:rFonts w:ascii="Times New Roman"/>
          <w:b w:val="false"/>
          <w:i w:val="false"/>
          <w:color w:val="000000"/>
          <w:sz w:val="28"/>
        </w:rPr>
        <w:t>
      1)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w:t>
      </w:r>
    </w:p>
    <w:bookmarkEnd w:id="573"/>
    <w:bookmarkStart w:name="z595" w:id="574"/>
    <w:p>
      <w:pPr>
        <w:spacing w:after="0"/>
        <w:ind w:left="0"/>
        <w:jc w:val="both"/>
      </w:pPr>
      <w:r>
        <w:rPr>
          <w:rFonts w:ascii="Times New Roman"/>
          <w:b w:val="false"/>
          <w:i w:val="false"/>
          <w:color w:val="000000"/>
          <w:sz w:val="28"/>
        </w:rPr>
        <w:t>
      2) Қазақстан Республикасының заңнамасында көзделген өзге де міндеттерді орындау.</w:t>
      </w:r>
    </w:p>
    <w:bookmarkEnd w:id="574"/>
    <w:bookmarkStart w:name="z596" w:id="575"/>
    <w:p>
      <w:pPr>
        <w:spacing w:after="0"/>
        <w:ind w:left="0"/>
        <w:jc w:val="both"/>
      </w:pPr>
      <w:r>
        <w:rPr>
          <w:rFonts w:ascii="Times New Roman"/>
          <w:b w:val="false"/>
          <w:i w:val="false"/>
          <w:color w:val="000000"/>
          <w:sz w:val="28"/>
        </w:rPr>
        <w:t>
      14. Департаменттің функциялары:</w:t>
      </w:r>
    </w:p>
    <w:bookmarkEnd w:id="575"/>
    <w:bookmarkStart w:name="z597" w:id="576"/>
    <w:p>
      <w:pPr>
        <w:spacing w:after="0"/>
        <w:ind w:left="0"/>
        <w:jc w:val="both"/>
      </w:pPr>
      <w:r>
        <w:rPr>
          <w:rFonts w:ascii="Times New Roman"/>
          <w:b w:val="false"/>
          <w:i w:val="false"/>
          <w:color w:val="000000"/>
          <w:sz w:val="28"/>
        </w:rPr>
        <w:t>
      1) Қазақстан Республикасының жедел-іздестіру қызметі туралы заңнамасына сәйкес жедел-іздестіру қызметін жүзеге асыру;</w:t>
      </w:r>
    </w:p>
    <w:bookmarkEnd w:id="576"/>
    <w:bookmarkStart w:name="z598" w:id="577"/>
    <w:p>
      <w:pPr>
        <w:spacing w:after="0"/>
        <w:ind w:left="0"/>
        <w:jc w:val="both"/>
      </w:pPr>
      <w:r>
        <w:rPr>
          <w:rFonts w:ascii="Times New Roman"/>
          <w:b w:val="false"/>
          <w:i w:val="false"/>
          <w:color w:val="000000"/>
          <w:sz w:val="28"/>
        </w:rPr>
        <w:t>
      2) Қазақстан Республикасының заңнамасымен осы органның жүргізуіне жататын қылмыстық құқық бұзушылықтардың алдын алу, анықтау, жолын кесу, ашу және тергеу;</w:t>
      </w:r>
    </w:p>
    <w:bookmarkEnd w:id="577"/>
    <w:bookmarkStart w:name="z599" w:id="578"/>
    <w:p>
      <w:pPr>
        <w:spacing w:after="0"/>
        <w:ind w:left="0"/>
        <w:jc w:val="both"/>
      </w:pPr>
      <w:r>
        <w:rPr>
          <w:rFonts w:ascii="Times New Roman"/>
          <w:b w:val="false"/>
          <w:i w:val="false"/>
          <w:color w:val="000000"/>
          <w:sz w:val="28"/>
        </w:rPr>
        <w:t>
      3) Қазақстан Республикасының заңнамасымен осы органның жүргізуіне жататын қылмыстық құқық бұзушылықтарға қарсы күрес нысандарын және әдістерін жетілдіру;</w:t>
      </w:r>
    </w:p>
    <w:bookmarkEnd w:id="578"/>
    <w:bookmarkStart w:name="z600" w:id="579"/>
    <w:p>
      <w:pPr>
        <w:spacing w:after="0"/>
        <w:ind w:left="0"/>
        <w:jc w:val="both"/>
      </w:pPr>
      <w:r>
        <w:rPr>
          <w:rFonts w:ascii="Times New Roman"/>
          <w:b w:val="false"/>
          <w:i w:val="false"/>
          <w:color w:val="000000"/>
          <w:sz w:val="28"/>
        </w:rPr>
        <w:t>
      4) жедел-іздестіру қызметін, анықтау және алдын ала тергеуді жүзеге асыру, жедел-іздестіру, әкімшілік, тергеу қызметі практикасын талдау және қаржы мониторингі органдарын анықтау, республикадағы жедел жағдай болжамын жасау, қаржы мониторингі органының араласуын талап ететін мәселелер бойынша жедел ден қою шараларын қабылдау;</w:t>
      </w:r>
    </w:p>
    <w:bookmarkEnd w:id="579"/>
    <w:bookmarkStart w:name="z601" w:id="580"/>
    <w:p>
      <w:pPr>
        <w:spacing w:after="0"/>
        <w:ind w:left="0"/>
        <w:jc w:val="both"/>
      </w:pPr>
      <w:r>
        <w:rPr>
          <w:rFonts w:ascii="Times New Roman"/>
          <w:b w:val="false"/>
          <w:i w:val="false"/>
          <w:color w:val="000000"/>
          <w:sz w:val="28"/>
        </w:rPr>
        <w:t>
      5) мемлекеттік кірістер органының жүргізуіне жататын қылмыстық істер және әкімшілік құқық бұзушылық туралы істер бойынша адамдарды және сот қаулысы бойынша мемлекеттің мүддесін білдіретін талап арыз бойынша олардың орналасқан жері туралы мәліметтер болмаған кезде жауап берушілерді іздеуді жүзеге асыру;</w:t>
      </w:r>
    </w:p>
    <w:bookmarkEnd w:id="580"/>
    <w:bookmarkStart w:name="z602" w:id="581"/>
    <w:p>
      <w:pPr>
        <w:spacing w:after="0"/>
        <w:ind w:left="0"/>
        <w:jc w:val="both"/>
      </w:pPr>
      <w:r>
        <w:rPr>
          <w:rFonts w:ascii="Times New Roman"/>
          <w:b w:val="false"/>
          <w:i w:val="false"/>
          <w:color w:val="000000"/>
          <w:sz w:val="28"/>
        </w:rPr>
        <w:t>
      6) Қазақстан Республикасының заңнамасымен осы органның жүргізуіне жататын қылмыстық құқық бұзушылықтарға қарсы күрес мәселесі бойынша шет мемлекеттердің тиісті органдарымен өзара іс-қимылда болу және өз өкілетті шегінде халықаралық ұйымдардың қызметіне қатысу;</w:t>
      </w:r>
    </w:p>
    <w:bookmarkEnd w:id="581"/>
    <w:bookmarkStart w:name="z603" w:id="582"/>
    <w:p>
      <w:pPr>
        <w:spacing w:after="0"/>
        <w:ind w:left="0"/>
        <w:jc w:val="both"/>
      </w:pPr>
      <w:r>
        <w:rPr>
          <w:rFonts w:ascii="Times New Roman"/>
          <w:b w:val="false"/>
          <w:i w:val="false"/>
          <w:color w:val="000000"/>
          <w:sz w:val="28"/>
        </w:rPr>
        <w:t>
      7) Қазақстан Республикасының экономикалық қауіпсіздігін қамтамасыз ету бойынша басқа мемлекеттік органдармен өзара іс-қимылда болу;</w:t>
      </w:r>
    </w:p>
    <w:bookmarkEnd w:id="582"/>
    <w:bookmarkStart w:name="z604" w:id="583"/>
    <w:p>
      <w:pPr>
        <w:spacing w:after="0"/>
        <w:ind w:left="0"/>
        <w:jc w:val="both"/>
      </w:pPr>
      <w:r>
        <w:rPr>
          <w:rFonts w:ascii="Times New Roman"/>
          <w:b w:val="false"/>
          <w:i w:val="false"/>
          <w:color w:val="000000"/>
          <w:sz w:val="28"/>
        </w:rPr>
        <w:t>
      8) Қазақстан Республикасының заңнамасында көзделген өзге де өкілеттіктерді жүзеге асыру.</w:t>
      </w:r>
    </w:p>
    <w:bookmarkEnd w:id="583"/>
    <w:bookmarkStart w:name="z605" w:id="584"/>
    <w:p>
      <w:pPr>
        <w:spacing w:after="0"/>
        <w:ind w:left="0"/>
        <w:jc w:val="both"/>
      </w:pPr>
      <w:r>
        <w:rPr>
          <w:rFonts w:ascii="Times New Roman"/>
          <w:b w:val="false"/>
          <w:i w:val="false"/>
          <w:color w:val="000000"/>
          <w:sz w:val="28"/>
        </w:rPr>
        <w:t>
      15. Департаменттің құқықтары мен міндеттері:</w:t>
      </w:r>
    </w:p>
    <w:bookmarkEnd w:id="584"/>
    <w:bookmarkStart w:name="z606" w:id="585"/>
    <w:p>
      <w:pPr>
        <w:spacing w:after="0"/>
        <w:ind w:left="0"/>
        <w:jc w:val="both"/>
      </w:pPr>
      <w:r>
        <w:rPr>
          <w:rFonts w:ascii="Times New Roman"/>
          <w:b w:val="false"/>
          <w:i w:val="false"/>
          <w:color w:val="000000"/>
          <w:sz w:val="28"/>
        </w:rPr>
        <w:t>
      Құқықтары:</w:t>
      </w:r>
    </w:p>
    <w:bookmarkEnd w:id="585"/>
    <w:bookmarkStart w:name="z607" w:id="586"/>
    <w:p>
      <w:pPr>
        <w:spacing w:after="0"/>
        <w:ind w:left="0"/>
        <w:jc w:val="both"/>
      </w:pPr>
      <w:r>
        <w:rPr>
          <w:rFonts w:ascii="Times New Roman"/>
          <w:b w:val="false"/>
          <w:i w:val="false"/>
          <w:color w:val="000000"/>
          <w:sz w:val="28"/>
        </w:rPr>
        <w:t>
      1) Қазақстан Республикасында қылмысқа қарсы күрес бағдарламаларын әзірлеуге және іске асыруға қатысу;</w:t>
      </w:r>
    </w:p>
    <w:bookmarkEnd w:id="586"/>
    <w:bookmarkStart w:name="z608" w:id="587"/>
    <w:p>
      <w:pPr>
        <w:spacing w:after="0"/>
        <w:ind w:left="0"/>
        <w:jc w:val="both"/>
      </w:pPr>
      <w:r>
        <w:rPr>
          <w:rFonts w:ascii="Times New Roman"/>
          <w:b w:val="false"/>
          <w:i w:val="false"/>
          <w:color w:val="000000"/>
          <w:sz w:val="28"/>
        </w:rPr>
        <w:t>
      2) Қазақстан Республикасының заңнамасында көзделген тертіппен криминалистік зерттеулер жүргізу;</w:t>
      </w:r>
    </w:p>
    <w:bookmarkEnd w:id="587"/>
    <w:bookmarkStart w:name="z609" w:id="588"/>
    <w:p>
      <w:pPr>
        <w:spacing w:after="0"/>
        <w:ind w:left="0"/>
        <w:jc w:val="both"/>
      </w:pPr>
      <w:r>
        <w:rPr>
          <w:rFonts w:ascii="Times New Roman"/>
          <w:b w:val="false"/>
          <w:i w:val="false"/>
          <w:color w:val="000000"/>
          <w:sz w:val="28"/>
        </w:rPr>
        <w:t xml:space="preserve">
      3)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басқа да шараларды қолдану;</w:t>
      </w:r>
    </w:p>
    <w:bookmarkEnd w:id="588"/>
    <w:bookmarkStart w:name="z610" w:id="589"/>
    <w:p>
      <w:pPr>
        <w:spacing w:after="0"/>
        <w:ind w:left="0"/>
        <w:jc w:val="both"/>
      </w:pPr>
      <w:r>
        <w:rPr>
          <w:rFonts w:ascii="Times New Roman"/>
          <w:b w:val="false"/>
          <w:i w:val="false"/>
          <w:color w:val="000000"/>
          <w:sz w:val="28"/>
        </w:rPr>
        <w:t>
      4) құқық бұзушылық жасаған адамдарды Қазақстан Республикасының заңнамасына сәйкес ұстау және Қазақстан Республикасының қаржы мониторингі немесе өзге органдарының қызметтік үй-жайларына жеткізу;</w:t>
      </w:r>
    </w:p>
    <w:bookmarkEnd w:id="589"/>
    <w:bookmarkStart w:name="z611" w:id="590"/>
    <w:p>
      <w:pPr>
        <w:spacing w:after="0"/>
        <w:ind w:left="0"/>
        <w:jc w:val="both"/>
      </w:pPr>
      <w:r>
        <w:rPr>
          <w:rFonts w:ascii="Times New Roman"/>
          <w:b w:val="false"/>
          <w:i w:val="false"/>
          <w:color w:val="000000"/>
          <w:sz w:val="28"/>
        </w:rPr>
        <w:t>
      5)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 тінту жасау немесе алу;</w:t>
      </w:r>
    </w:p>
    <w:bookmarkEnd w:id="590"/>
    <w:bookmarkStart w:name="z612" w:id="591"/>
    <w:p>
      <w:pPr>
        <w:spacing w:after="0"/>
        <w:ind w:left="0"/>
        <w:jc w:val="both"/>
      </w:pPr>
      <w:r>
        <w:rPr>
          <w:rFonts w:ascii="Times New Roman"/>
          <w:b w:val="false"/>
          <w:i w:val="false"/>
          <w:color w:val="000000"/>
          <w:sz w:val="28"/>
        </w:rPr>
        <w:t>
      6) Қазақстан Республикасының заңнамалық актілеріне сәйкес құжаттау, дыбыс-, бейнежазба, кино-, суретке түсіру, көшірме бедер жасау, баспатаңба, жоспарлар, схемалар және ақпаратты түсіріп алудың өзге де тәсілдерін жүргізу;</w:t>
      </w:r>
    </w:p>
    <w:bookmarkEnd w:id="591"/>
    <w:bookmarkStart w:name="z613" w:id="592"/>
    <w:p>
      <w:pPr>
        <w:spacing w:after="0"/>
        <w:ind w:left="0"/>
        <w:jc w:val="both"/>
      </w:pPr>
      <w:r>
        <w:rPr>
          <w:rFonts w:ascii="Times New Roman"/>
          <w:b w:val="false"/>
          <w:i w:val="false"/>
          <w:color w:val="000000"/>
          <w:sz w:val="28"/>
        </w:rPr>
        <w:t>
      7)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тауарлар сатып алу;</w:t>
      </w:r>
    </w:p>
    <w:bookmarkEnd w:id="592"/>
    <w:bookmarkStart w:name="z614" w:id="593"/>
    <w:p>
      <w:pPr>
        <w:spacing w:after="0"/>
        <w:ind w:left="0"/>
        <w:jc w:val="both"/>
      </w:pPr>
      <w:r>
        <w:rPr>
          <w:rFonts w:ascii="Times New Roman"/>
          <w:b w:val="false"/>
          <w:i w:val="false"/>
          <w:color w:val="000000"/>
          <w:sz w:val="28"/>
        </w:rPr>
        <w:t>
      8) дене күшін, оның ішінде күрестің жауынгерлік тәсілдерін қолдану;</w:t>
      </w:r>
    </w:p>
    <w:bookmarkEnd w:id="593"/>
    <w:bookmarkStart w:name="z615" w:id="594"/>
    <w:p>
      <w:pPr>
        <w:spacing w:after="0"/>
        <w:ind w:left="0"/>
        <w:jc w:val="both"/>
      </w:pPr>
      <w:r>
        <w:rPr>
          <w:rFonts w:ascii="Times New Roman"/>
          <w:b w:val="false"/>
          <w:i w:val="false"/>
          <w:color w:val="000000"/>
          <w:sz w:val="28"/>
        </w:rPr>
        <w:t>
      9) Қазақстан Республикасының жедел-іздестіру қызметі туралы заңнамасына сәйкес жедел-іздестіру қызметін жүзеге асыру;</w:t>
      </w:r>
    </w:p>
    <w:bookmarkEnd w:id="594"/>
    <w:bookmarkStart w:name="z616" w:id="595"/>
    <w:p>
      <w:pPr>
        <w:spacing w:after="0"/>
        <w:ind w:left="0"/>
        <w:jc w:val="both"/>
      </w:pPr>
      <w:r>
        <w:rPr>
          <w:rFonts w:ascii="Times New Roman"/>
          <w:b w:val="false"/>
          <w:i w:val="false"/>
          <w:color w:val="000000"/>
          <w:sz w:val="28"/>
        </w:rPr>
        <w:t>
      10) Қазақстан Республикасының заңнамасында белгіленген тәртіппен атыс қаруы мен өзге де қаруды және арнайы құралдарды алып жүру, сақтау және қолдану;</w:t>
      </w:r>
    </w:p>
    <w:bookmarkEnd w:id="595"/>
    <w:bookmarkStart w:name="z617" w:id="596"/>
    <w:p>
      <w:pPr>
        <w:spacing w:after="0"/>
        <w:ind w:left="0"/>
        <w:jc w:val="both"/>
      </w:pPr>
      <w:r>
        <w:rPr>
          <w:rFonts w:ascii="Times New Roman"/>
          <w:b w:val="false"/>
          <w:i w:val="false"/>
          <w:color w:val="000000"/>
          <w:sz w:val="28"/>
        </w:rPr>
        <w:t>
      11) Қазақстан Республикасының қылмыстық-процестік заңнамасына сәйкес өкілеттіктерді жүзеге асыру;</w:t>
      </w:r>
    </w:p>
    <w:bookmarkEnd w:id="596"/>
    <w:bookmarkStart w:name="z618" w:id="597"/>
    <w:p>
      <w:pPr>
        <w:spacing w:after="0"/>
        <w:ind w:left="0"/>
        <w:jc w:val="both"/>
      </w:pPr>
      <w:r>
        <w:rPr>
          <w:rFonts w:ascii="Times New Roman"/>
          <w:b w:val="false"/>
          <w:i w:val="false"/>
          <w:color w:val="000000"/>
          <w:sz w:val="28"/>
        </w:rPr>
        <w:t>
      12) іс жүргізуде бар материалдар мен қылмыстық істер бойынша құжаттарға, материалдарға, статистикалық ақпаратқа және өзге мәліметтерге қол жеткізу, сондай-ақ ұйымдардың басшылары мен басқа да лауазымды тұлғаларынан, жеке тұлғалардан оларды беруді талап ету, олардың көшірмелерін түсіру, түсініктемелер алу;</w:t>
      </w:r>
    </w:p>
    <w:bookmarkEnd w:id="597"/>
    <w:bookmarkStart w:name="z619" w:id="598"/>
    <w:p>
      <w:pPr>
        <w:spacing w:after="0"/>
        <w:ind w:left="0"/>
        <w:jc w:val="both"/>
      </w:pPr>
      <w:r>
        <w:rPr>
          <w:rFonts w:ascii="Times New Roman"/>
          <w:b w:val="false"/>
          <w:i w:val="false"/>
          <w:color w:val="000000"/>
          <w:sz w:val="28"/>
        </w:rPr>
        <w:t>
      13) Қазақстан Республикасының заңнамасында көзделген тәртіппен тиісті уақытша ұстау изоляторларын, тергеу изоляторларын пайдалану;</w:t>
      </w:r>
    </w:p>
    <w:bookmarkEnd w:id="598"/>
    <w:bookmarkStart w:name="z620" w:id="599"/>
    <w:p>
      <w:pPr>
        <w:spacing w:after="0"/>
        <w:ind w:left="0"/>
        <w:jc w:val="both"/>
      </w:pPr>
      <w:r>
        <w:rPr>
          <w:rFonts w:ascii="Times New Roman"/>
          <w:b w:val="false"/>
          <w:i w:val="false"/>
          <w:color w:val="000000"/>
          <w:sz w:val="28"/>
        </w:rPr>
        <w:t>
      14) іс жүргізуде бар қылмыстық істер бойынша шақыртуға келуден жалтарып жүрген адамдарды күштеп әкелу;</w:t>
      </w:r>
    </w:p>
    <w:bookmarkEnd w:id="599"/>
    <w:bookmarkStart w:name="z621" w:id="600"/>
    <w:p>
      <w:pPr>
        <w:spacing w:after="0"/>
        <w:ind w:left="0"/>
        <w:jc w:val="both"/>
      </w:pPr>
      <w:r>
        <w:rPr>
          <w:rFonts w:ascii="Times New Roman"/>
          <w:b w:val="false"/>
          <w:i w:val="false"/>
          <w:color w:val="000000"/>
          <w:sz w:val="28"/>
        </w:rPr>
        <w:t>
      15) ұсталғандарды және қамауға алынған өзге де адамдарды айдау;</w:t>
      </w:r>
    </w:p>
    <w:bookmarkEnd w:id="600"/>
    <w:bookmarkStart w:name="z622" w:id="601"/>
    <w:p>
      <w:pPr>
        <w:spacing w:after="0"/>
        <w:ind w:left="0"/>
        <w:jc w:val="both"/>
      </w:pPr>
      <w:r>
        <w:rPr>
          <w:rFonts w:ascii="Times New Roman"/>
          <w:b w:val="false"/>
          <w:i w:val="false"/>
          <w:color w:val="000000"/>
          <w:sz w:val="28"/>
        </w:rPr>
        <w:t>
      16) Қазақстан Республикасының Қылмыстық-процестік кодексіне сәйкес ұсыныс енгізу;</w:t>
      </w:r>
    </w:p>
    <w:bookmarkEnd w:id="601"/>
    <w:bookmarkStart w:name="z623" w:id="602"/>
    <w:p>
      <w:pPr>
        <w:spacing w:after="0"/>
        <w:ind w:left="0"/>
        <w:jc w:val="both"/>
      </w:pPr>
      <w:r>
        <w:rPr>
          <w:rFonts w:ascii="Times New Roman"/>
          <w:b w:val="false"/>
          <w:i w:val="false"/>
          <w:color w:val="000000"/>
          <w:sz w:val="28"/>
        </w:rPr>
        <w:t>
      17) Қазақстан Республикасының заңнамасымен белгіленген тәртіппен және халықаралық шарттарының ережелеріне сәйкес Департаменттің негізгі міндеттері мен функцияларын іске асыруға қажетті ақпаратты, құжаттарды, сондай-ақ өзге де мәліметтерді сұрату және алу;</w:t>
      </w:r>
    </w:p>
    <w:bookmarkEnd w:id="602"/>
    <w:bookmarkStart w:name="z624" w:id="603"/>
    <w:p>
      <w:pPr>
        <w:spacing w:after="0"/>
        <w:ind w:left="0"/>
        <w:jc w:val="both"/>
      </w:pPr>
      <w:r>
        <w:rPr>
          <w:rFonts w:ascii="Times New Roman"/>
          <w:b w:val="false"/>
          <w:i w:val="false"/>
          <w:color w:val="000000"/>
          <w:sz w:val="28"/>
        </w:rPr>
        <w:t>
      18) Департамент қызметкерлеріне даярлауды, қайта даярлауды және біліктілігін арттыруды жүзеге асыру;</w:t>
      </w:r>
    </w:p>
    <w:bookmarkEnd w:id="603"/>
    <w:bookmarkStart w:name="z625" w:id="604"/>
    <w:p>
      <w:pPr>
        <w:spacing w:after="0"/>
        <w:ind w:left="0"/>
        <w:jc w:val="both"/>
      </w:pPr>
      <w:r>
        <w:rPr>
          <w:rFonts w:ascii="Times New Roman"/>
          <w:b w:val="false"/>
          <w:i w:val="false"/>
          <w:color w:val="000000"/>
          <w:sz w:val="28"/>
        </w:rPr>
        <w:t>
      Міндеттері:</w:t>
      </w:r>
    </w:p>
    <w:bookmarkEnd w:id="604"/>
    <w:bookmarkStart w:name="z626" w:id="605"/>
    <w:p>
      <w:pPr>
        <w:spacing w:after="0"/>
        <w:ind w:left="0"/>
        <w:jc w:val="both"/>
      </w:pPr>
      <w:r>
        <w:rPr>
          <w:rFonts w:ascii="Times New Roman"/>
          <w:b w:val="false"/>
          <w:i w:val="false"/>
          <w:color w:val="000000"/>
          <w:sz w:val="28"/>
        </w:rPr>
        <w:t>
      19)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етуге;</w:t>
      </w:r>
    </w:p>
    <w:bookmarkEnd w:id="605"/>
    <w:bookmarkStart w:name="z627" w:id="606"/>
    <w:p>
      <w:pPr>
        <w:spacing w:after="0"/>
        <w:ind w:left="0"/>
        <w:jc w:val="both"/>
      </w:pPr>
      <w:r>
        <w:rPr>
          <w:rFonts w:ascii="Times New Roman"/>
          <w:b w:val="false"/>
          <w:i w:val="false"/>
          <w:color w:val="000000"/>
          <w:sz w:val="28"/>
        </w:rPr>
        <w:t>
      20)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етуге;</w:t>
      </w:r>
    </w:p>
    <w:bookmarkEnd w:id="606"/>
    <w:bookmarkStart w:name="z628" w:id="607"/>
    <w:p>
      <w:pPr>
        <w:spacing w:after="0"/>
        <w:ind w:left="0"/>
        <w:jc w:val="both"/>
      </w:pPr>
      <w:r>
        <w:rPr>
          <w:rFonts w:ascii="Times New Roman"/>
          <w:b w:val="false"/>
          <w:i w:val="false"/>
          <w:color w:val="000000"/>
          <w:sz w:val="28"/>
        </w:rPr>
        <w:t>
      21) Қазақстан Республикасының заңнамасында белгіленген тәртіппен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End w:id="607"/>
    <w:bookmarkStart w:name="z629" w:id="608"/>
    <w:p>
      <w:pPr>
        <w:spacing w:after="0"/>
        <w:ind w:left="0"/>
        <w:jc w:val="both"/>
      </w:pPr>
      <w:r>
        <w:rPr>
          <w:rFonts w:ascii="Times New Roman"/>
          <w:b w:val="false"/>
          <w:i w:val="false"/>
          <w:color w:val="000000"/>
          <w:sz w:val="28"/>
        </w:rPr>
        <w:t xml:space="preserve">
      22)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Қазақстан Республикасының Заңдарымен осы органның жүргізуіне жатқызылған қылмыстық құқық бұзушылықтар туралы істер бойынша сотқа дейінгі тергеп-тексеруді жүзеге асыру;</w:t>
      </w:r>
    </w:p>
    <w:bookmarkEnd w:id="608"/>
    <w:bookmarkStart w:name="z630" w:id="609"/>
    <w:p>
      <w:pPr>
        <w:spacing w:after="0"/>
        <w:ind w:left="0"/>
        <w:jc w:val="both"/>
      </w:pPr>
      <w:r>
        <w:rPr>
          <w:rFonts w:ascii="Times New Roman"/>
          <w:b w:val="false"/>
          <w:i w:val="false"/>
          <w:color w:val="000000"/>
          <w:sz w:val="28"/>
        </w:rPr>
        <w:t>
      23) өз құзыреті шегінде құқық бұзушылықтардың алдын алу, жолын кесу және анықтау жөнінде жұмыс жүргізу;</w:t>
      </w:r>
    </w:p>
    <w:bookmarkEnd w:id="609"/>
    <w:bookmarkStart w:name="z631" w:id="610"/>
    <w:p>
      <w:pPr>
        <w:spacing w:after="0"/>
        <w:ind w:left="0"/>
        <w:jc w:val="both"/>
      </w:pPr>
      <w:r>
        <w:rPr>
          <w:rFonts w:ascii="Times New Roman"/>
          <w:b w:val="false"/>
          <w:i w:val="false"/>
          <w:color w:val="000000"/>
          <w:sz w:val="28"/>
        </w:rPr>
        <w:t xml:space="preserve">
      24)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сондай-ақ "Жедел-iздестiру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міндеттерді орындау;</w:t>
      </w:r>
    </w:p>
    <w:bookmarkEnd w:id="610"/>
    <w:bookmarkStart w:name="z632" w:id="611"/>
    <w:p>
      <w:pPr>
        <w:spacing w:after="0"/>
        <w:ind w:left="0"/>
        <w:jc w:val="both"/>
      </w:pPr>
      <w:r>
        <w:rPr>
          <w:rFonts w:ascii="Times New Roman"/>
          <w:b w:val="false"/>
          <w:i w:val="false"/>
          <w:color w:val="000000"/>
          <w:sz w:val="28"/>
        </w:rPr>
        <w:t>
      25) Қазақстан Республикасының заңдарына сәйкес қарауға жатқызылған қылмыстық құқық бұзушылықтардың алдын алу, анықтау, жолын кесу, ашу және тергеп-тексеру бойынша шаралар қабылдау;</w:t>
      </w:r>
    </w:p>
    <w:bookmarkEnd w:id="611"/>
    <w:bookmarkStart w:name="z633" w:id="612"/>
    <w:p>
      <w:pPr>
        <w:spacing w:after="0"/>
        <w:ind w:left="0"/>
        <w:jc w:val="both"/>
      </w:pPr>
      <w:r>
        <w:rPr>
          <w:rFonts w:ascii="Times New Roman"/>
          <w:b w:val="false"/>
          <w:i w:val="false"/>
          <w:color w:val="000000"/>
          <w:sz w:val="28"/>
        </w:rPr>
        <w:t>
      26) Қазақстан Республикасының әкімшілік құқық бұзушылық туралы заңнамасында белгіленген тәртіппен әкімшілік жауапкершілікке тарту;</w:t>
      </w:r>
    </w:p>
    <w:bookmarkEnd w:id="612"/>
    <w:bookmarkStart w:name="z634" w:id="613"/>
    <w:p>
      <w:pPr>
        <w:spacing w:after="0"/>
        <w:ind w:left="0"/>
        <w:jc w:val="both"/>
      </w:pPr>
      <w:r>
        <w:rPr>
          <w:rFonts w:ascii="Times New Roman"/>
          <w:b w:val="false"/>
          <w:i w:val="false"/>
          <w:color w:val="000000"/>
          <w:sz w:val="28"/>
        </w:rPr>
        <w:t>
      27) Қазақстан Республикасының заңнамасына сәйкес қаржы мониторингі органдарының қызметіне, қаржы мониторингі органдарының лауазымды тұлғаларына және олардың отбасы мүшелеріне қатысты құқыққа қайшы әрекеттерден қорғауды қамтамасыз ету;</w:t>
      </w:r>
    </w:p>
    <w:bookmarkEnd w:id="613"/>
    <w:bookmarkStart w:name="z635" w:id="614"/>
    <w:p>
      <w:pPr>
        <w:spacing w:after="0"/>
        <w:ind w:left="0"/>
        <w:jc w:val="both"/>
      </w:pPr>
      <w:r>
        <w:rPr>
          <w:rFonts w:ascii="Times New Roman"/>
          <w:b w:val="false"/>
          <w:i w:val="false"/>
          <w:color w:val="000000"/>
          <w:sz w:val="28"/>
        </w:rPr>
        <w:t>
      28) жасалған немесе жасалуға әзірленіп жатқан қылмыстық құқық бұзушылықтар туралы өтініштер мен хабарларды қабылдау, тіркеу және қарау, олардың жолын кесу, ашу, сондай-ақ қылмыс жасаған адамдарды ұстау және қоғамға қауіпті салдарларға жол бермеу жөнінде дер кезінде шаралар қабылдау;</w:t>
      </w:r>
    </w:p>
    <w:bookmarkEnd w:id="614"/>
    <w:bookmarkStart w:name="z636" w:id="615"/>
    <w:p>
      <w:pPr>
        <w:spacing w:after="0"/>
        <w:ind w:left="0"/>
        <w:jc w:val="both"/>
      </w:pPr>
      <w:r>
        <w:rPr>
          <w:rFonts w:ascii="Times New Roman"/>
          <w:b w:val="false"/>
          <w:i w:val="false"/>
          <w:color w:val="000000"/>
          <w:sz w:val="28"/>
        </w:rPr>
        <w:t>
      29) Қазақстан Республикасының заңнамасында осы органның жүргізуіне жататынқылмыстық құқық бұзушылықтар келтірген мүліктік зиянның орнын толтыруды қамтамасыз ету үшін құзыреті шегінде шаралар қабылдау;</w:t>
      </w:r>
    </w:p>
    <w:bookmarkEnd w:id="615"/>
    <w:bookmarkStart w:name="z637" w:id="616"/>
    <w:p>
      <w:pPr>
        <w:spacing w:after="0"/>
        <w:ind w:left="0"/>
        <w:jc w:val="both"/>
      </w:pPr>
      <w:r>
        <w:rPr>
          <w:rFonts w:ascii="Times New Roman"/>
          <w:b w:val="false"/>
          <w:i w:val="false"/>
          <w:color w:val="000000"/>
          <w:sz w:val="28"/>
        </w:rPr>
        <w:t>
      30) қылмыстық процеске қатысушы адамдарды мемлекеттік қорғау жөніндегі заңнамалық актілерде көзделген шараларды қабылдау;</w:t>
      </w:r>
    </w:p>
    <w:bookmarkEnd w:id="616"/>
    <w:bookmarkStart w:name="z638" w:id="617"/>
    <w:p>
      <w:pPr>
        <w:spacing w:after="0"/>
        <w:ind w:left="0"/>
        <w:jc w:val="both"/>
      </w:pPr>
      <w:r>
        <w:rPr>
          <w:rFonts w:ascii="Times New Roman"/>
          <w:b w:val="false"/>
          <w:i w:val="false"/>
          <w:color w:val="000000"/>
          <w:sz w:val="28"/>
        </w:rPr>
        <w:t>
      31) заңнамада белгіленген тәртіппен негізгі функциялар мен міндеттерді іске асыру үшін Комитетке қажетті ақпарат ұсыну;</w:t>
      </w:r>
    </w:p>
    <w:bookmarkEnd w:id="617"/>
    <w:bookmarkStart w:name="z639" w:id="618"/>
    <w:p>
      <w:pPr>
        <w:spacing w:after="0"/>
        <w:ind w:left="0"/>
        <w:jc w:val="both"/>
      </w:pPr>
      <w:r>
        <w:rPr>
          <w:rFonts w:ascii="Times New Roman"/>
          <w:b w:val="false"/>
          <w:i w:val="false"/>
          <w:color w:val="000000"/>
          <w:sz w:val="28"/>
        </w:rPr>
        <w:t>
      32) Қазақстан Республикасының заннамасында көзделген өзге де құқықтар мен міндеттерді жүзеге асыру.</w:t>
      </w:r>
    </w:p>
    <w:bookmarkEnd w:id="618"/>
    <w:bookmarkStart w:name="z640" w:id="619"/>
    <w:p>
      <w:pPr>
        <w:spacing w:after="0"/>
        <w:ind w:left="0"/>
        <w:jc w:val="left"/>
      </w:pPr>
      <w:r>
        <w:rPr>
          <w:rFonts w:ascii="Times New Roman"/>
          <w:b/>
          <w:i w:val="false"/>
          <w:color w:val="000000"/>
        </w:rPr>
        <w:t xml:space="preserve"> 3-бөлім. Департаменттің қызметін ұйымдастыру</w:t>
      </w:r>
    </w:p>
    <w:bookmarkEnd w:id="619"/>
    <w:bookmarkStart w:name="z641" w:id="620"/>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Департамент басшысы жүзеге асырады.</w:t>
      </w:r>
    </w:p>
    <w:bookmarkEnd w:id="620"/>
    <w:bookmarkStart w:name="z642" w:id="621"/>
    <w:p>
      <w:pPr>
        <w:spacing w:after="0"/>
        <w:ind w:left="0"/>
        <w:jc w:val="both"/>
      </w:pPr>
      <w:r>
        <w:rPr>
          <w:rFonts w:ascii="Times New Roman"/>
          <w:b w:val="false"/>
          <w:i w:val="false"/>
          <w:color w:val="000000"/>
          <w:sz w:val="28"/>
        </w:rPr>
        <w:t>
      17. Қазақстан Республикасының заңнамасына сәйкес Департамент басшысы қызметке тағайындалады және қызметтен босатылады.</w:t>
      </w:r>
    </w:p>
    <w:bookmarkEnd w:id="621"/>
    <w:bookmarkStart w:name="z643" w:id="622"/>
    <w:p>
      <w:pPr>
        <w:spacing w:after="0"/>
        <w:ind w:left="0"/>
        <w:jc w:val="both"/>
      </w:pPr>
      <w:r>
        <w:rPr>
          <w:rFonts w:ascii="Times New Roman"/>
          <w:b w:val="false"/>
          <w:i w:val="false"/>
          <w:color w:val="000000"/>
          <w:sz w:val="28"/>
        </w:rPr>
        <w:t>
      18. Қазақстан Республикасының заңнамасына сәйкес Департамент басшысының қызметке тағайындалатын және қызметтен босатылатын орынбасары болады.</w:t>
      </w:r>
    </w:p>
    <w:bookmarkEnd w:id="622"/>
    <w:bookmarkStart w:name="z644" w:id="623"/>
    <w:p>
      <w:pPr>
        <w:spacing w:after="0"/>
        <w:ind w:left="0"/>
        <w:jc w:val="both"/>
      </w:pPr>
      <w:r>
        <w:rPr>
          <w:rFonts w:ascii="Times New Roman"/>
          <w:b w:val="false"/>
          <w:i w:val="false"/>
          <w:color w:val="000000"/>
          <w:sz w:val="28"/>
        </w:rPr>
        <w:t>
      19. Департамент басшысының өкілеттігі:</w:t>
      </w:r>
    </w:p>
    <w:bookmarkEnd w:id="623"/>
    <w:bookmarkStart w:name="z645" w:id="624"/>
    <w:p>
      <w:pPr>
        <w:spacing w:after="0"/>
        <w:ind w:left="0"/>
        <w:jc w:val="both"/>
      </w:pPr>
      <w:r>
        <w:rPr>
          <w:rFonts w:ascii="Times New Roman"/>
          <w:b w:val="false"/>
          <w:i w:val="false"/>
          <w:color w:val="000000"/>
          <w:sz w:val="28"/>
        </w:rPr>
        <w:t>
      1) Департамент құрылымдық бөлімшелерінің қызметкерлері мен қызметшілерінің мiндеттерi мен өкiлеттiктерiн айқындайды;</w:t>
      </w:r>
    </w:p>
    <w:bookmarkEnd w:id="624"/>
    <w:bookmarkStart w:name="z646" w:id="625"/>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 бойынша Комитетке ұсыныс енгізеді.</w:t>
      </w:r>
    </w:p>
    <w:bookmarkEnd w:id="625"/>
    <w:bookmarkStart w:name="z647" w:id="626"/>
    <w:p>
      <w:pPr>
        <w:spacing w:after="0"/>
        <w:ind w:left="0"/>
        <w:jc w:val="both"/>
      </w:pPr>
      <w:r>
        <w:rPr>
          <w:rFonts w:ascii="Times New Roman"/>
          <w:b w:val="false"/>
          <w:i w:val="false"/>
          <w:color w:val="000000"/>
          <w:sz w:val="28"/>
        </w:rPr>
        <w:t>
      3) Қазақстан Республикасының заңнамасына сәйкес:</w:t>
      </w:r>
    </w:p>
    <w:bookmarkEnd w:id="626"/>
    <w:bookmarkStart w:name="z648" w:id="627"/>
    <w:p>
      <w:pPr>
        <w:spacing w:after="0"/>
        <w:ind w:left="0"/>
        <w:jc w:val="both"/>
      </w:pPr>
      <w:r>
        <w:rPr>
          <w:rFonts w:ascii="Times New Roman"/>
          <w:b w:val="false"/>
          <w:i w:val="false"/>
          <w:color w:val="000000"/>
          <w:sz w:val="28"/>
        </w:rPr>
        <w:t>
      Департаменттің қызметкерлері мен қызметшілерін;</w:t>
      </w:r>
    </w:p>
    <w:bookmarkEnd w:id="627"/>
    <w:bookmarkStart w:name="z649" w:id="628"/>
    <w:p>
      <w:pPr>
        <w:spacing w:after="0"/>
        <w:ind w:left="0"/>
        <w:jc w:val="both"/>
      </w:pPr>
      <w:r>
        <w:rPr>
          <w:rFonts w:ascii="Times New Roman"/>
          <w:b w:val="false"/>
          <w:i w:val="false"/>
          <w:color w:val="000000"/>
          <w:sz w:val="28"/>
        </w:rPr>
        <w:t>
      басқарма басшыларын лауазымға тағайындайды және лауазымнан босатады.</w:t>
      </w:r>
    </w:p>
    <w:bookmarkEnd w:id="628"/>
    <w:bookmarkStart w:name="z650" w:id="629"/>
    <w:p>
      <w:pPr>
        <w:spacing w:after="0"/>
        <w:ind w:left="0"/>
        <w:jc w:val="both"/>
      </w:pPr>
      <w:r>
        <w:rPr>
          <w:rFonts w:ascii="Times New Roman"/>
          <w:b w:val="false"/>
          <w:i w:val="false"/>
          <w:color w:val="000000"/>
          <w:sz w:val="28"/>
        </w:rPr>
        <w:t>
      4) Қазақстан Республикасының заңнамасында белгіленген тәртіппен тәртіптік жауапкершілік шараларын қабылдайды;</w:t>
      </w:r>
    </w:p>
    <w:bookmarkEnd w:id="629"/>
    <w:bookmarkStart w:name="z651" w:id="630"/>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630"/>
    <w:bookmarkStart w:name="z652" w:id="631"/>
    <w:p>
      <w:pPr>
        <w:spacing w:after="0"/>
        <w:ind w:left="0"/>
        <w:jc w:val="both"/>
      </w:pPr>
      <w:r>
        <w:rPr>
          <w:rFonts w:ascii="Times New Roman"/>
          <w:b w:val="false"/>
          <w:i w:val="false"/>
          <w:color w:val="000000"/>
          <w:sz w:val="28"/>
        </w:rPr>
        <w:t>
      6) Қазақстан Республикасының заңнамасында белгіленген тәртіппен Департаменттің қызметкерлері мен қызметшілерінеіссапар, еңбек демалысын беру, материалдық көмек көрсету, даярлау (қайта даярлау), біліктілігін арттыру, марапаттау, үстемеақы және сыйақы төлеу туралы мәселелерді шешеді;</w:t>
      </w:r>
    </w:p>
    <w:bookmarkEnd w:id="631"/>
    <w:bookmarkStart w:name="z653" w:id="632"/>
    <w:p>
      <w:pPr>
        <w:spacing w:after="0"/>
        <w:ind w:left="0"/>
        <w:jc w:val="both"/>
      </w:pPr>
      <w:r>
        <w:rPr>
          <w:rFonts w:ascii="Times New Roman"/>
          <w:b w:val="false"/>
          <w:i w:val="false"/>
          <w:color w:val="000000"/>
          <w:sz w:val="28"/>
        </w:rPr>
        <w:t>
      7) сыбайлас жемқорлыққа қарсы іс-қимыл бойынша дербес жауаптылықта болады;</w:t>
      </w:r>
    </w:p>
    <w:bookmarkEnd w:id="632"/>
    <w:bookmarkStart w:name="z654" w:id="633"/>
    <w:p>
      <w:pPr>
        <w:spacing w:after="0"/>
        <w:ind w:left="0"/>
        <w:jc w:val="both"/>
      </w:pPr>
      <w:r>
        <w:rPr>
          <w:rFonts w:ascii="Times New Roman"/>
          <w:b w:val="false"/>
          <w:i w:val="false"/>
          <w:color w:val="000000"/>
          <w:sz w:val="28"/>
        </w:rPr>
        <w:t>
      8) Комитетке берілетін ақпараттардың дұрыстығына дербес жауаптылықта болады;</w:t>
      </w:r>
    </w:p>
    <w:bookmarkEnd w:id="633"/>
    <w:bookmarkStart w:name="z655" w:id="634"/>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634"/>
    <w:bookmarkStart w:name="z656" w:id="635"/>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Департаментті білдіреді;</w:t>
      </w:r>
    </w:p>
    <w:bookmarkEnd w:id="635"/>
    <w:bookmarkStart w:name="z657" w:id="636"/>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636"/>
    <w:bookmarkStart w:name="z658" w:id="637"/>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тұлға жүзеге асырады.</w:t>
      </w:r>
    </w:p>
    <w:bookmarkEnd w:id="637"/>
    <w:bookmarkStart w:name="z659" w:id="638"/>
    <w:p>
      <w:pPr>
        <w:spacing w:after="0"/>
        <w:ind w:left="0"/>
        <w:jc w:val="left"/>
      </w:pPr>
      <w:r>
        <w:rPr>
          <w:rFonts w:ascii="Times New Roman"/>
          <w:b/>
          <w:i w:val="false"/>
          <w:color w:val="000000"/>
        </w:rPr>
        <w:t xml:space="preserve"> 4-бөлім. Департаменттің мүлкі</w:t>
      </w:r>
    </w:p>
    <w:bookmarkEnd w:id="638"/>
    <w:bookmarkStart w:name="z660" w:id="639"/>
    <w:p>
      <w:pPr>
        <w:spacing w:after="0"/>
        <w:ind w:left="0"/>
        <w:jc w:val="both"/>
      </w:pPr>
      <w:r>
        <w:rPr>
          <w:rFonts w:ascii="Times New Roman"/>
          <w:b w:val="false"/>
          <w:i w:val="false"/>
          <w:color w:val="000000"/>
          <w:sz w:val="28"/>
        </w:rPr>
        <w:t>
      20. Заңнамада көзделген жағдайларда Департаменттің жедел басқару құқығында оқшауланған мүлкі болады.</w:t>
      </w:r>
    </w:p>
    <w:bookmarkEnd w:id="639"/>
    <w:bookmarkStart w:name="z661" w:id="640"/>
    <w:p>
      <w:pPr>
        <w:spacing w:after="0"/>
        <w:ind w:left="0"/>
        <w:jc w:val="both"/>
      </w:pPr>
      <w:r>
        <w:rPr>
          <w:rFonts w:ascii="Times New Roman"/>
          <w:b w:val="false"/>
          <w:i w:val="false"/>
          <w:color w:val="000000"/>
          <w:sz w:val="28"/>
        </w:rPr>
        <w:t>
      Департамент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кірістерді қоса алғанда) және өзге де көздер есебінен қалыптастырылады.</w:t>
      </w:r>
    </w:p>
    <w:bookmarkEnd w:id="640"/>
    <w:bookmarkStart w:name="z662" w:id="641"/>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641"/>
    <w:bookmarkStart w:name="z663" w:id="642"/>
    <w:p>
      <w:pPr>
        <w:spacing w:after="0"/>
        <w:ind w:left="0"/>
        <w:jc w:val="both"/>
      </w:pPr>
      <w:r>
        <w:rPr>
          <w:rFonts w:ascii="Times New Roman"/>
          <w:b w:val="false"/>
          <w:i w:val="false"/>
          <w:color w:val="000000"/>
          <w:sz w:val="28"/>
        </w:rPr>
        <w:t>
      22. Егер заңнамада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өзбетімен иеліктен шығаруға немесе оған өзгедей тәсілмен билік етуге құқығы жоқ.</w:t>
      </w:r>
    </w:p>
    <w:bookmarkEnd w:id="642"/>
    <w:bookmarkStart w:name="z664" w:id="643"/>
    <w:p>
      <w:pPr>
        <w:spacing w:after="0"/>
        <w:ind w:left="0"/>
        <w:jc w:val="left"/>
      </w:pPr>
      <w:r>
        <w:rPr>
          <w:rFonts w:ascii="Times New Roman"/>
          <w:b/>
          <w:i w:val="false"/>
          <w:color w:val="000000"/>
        </w:rPr>
        <w:t xml:space="preserve"> 5-бөлім. Департаментті қайта ұйымдастыру және тарату</w:t>
      </w:r>
    </w:p>
    <w:bookmarkEnd w:id="643"/>
    <w:bookmarkStart w:name="z665" w:id="644"/>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6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Қаржы мониторингі комитеті</w:t>
            </w:r>
            <w:r>
              <w:br/>
            </w:r>
            <w:r>
              <w:rPr>
                <w:rFonts w:ascii="Times New Roman"/>
                <w:b w:val="false"/>
                <w:i w:val="false"/>
                <w:color w:val="000000"/>
                <w:sz w:val="20"/>
              </w:rPr>
              <w:t>Төрағасының 2019 жылғы</w:t>
            </w:r>
            <w:r>
              <w:br/>
            </w:r>
            <w:r>
              <w:rPr>
                <w:rFonts w:ascii="Times New Roman"/>
                <w:b w:val="false"/>
                <w:i w:val="false"/>
                <w:color w:val="000000"/>
                <w:sz w:val="20"/>
              </w:rPr>
              <w:t>29 қаңтардағы № 6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Қаржы мониторингі комитеті</w:t>
            </w:r>
            <w:r>
              <w:br/>
            </w:r>
            <w:r>
              <w:rPr>
                <w:rFonts w:ascii="Times New Roman"/>
                <w:b w:val="false"/>
                <w:i w:val="false"/>
                <w:color w:val="000000"/>
                <w:sz w:val="20"/>
              </w:rPr>
              <w:t>Төрағасының 2019 жылғы</w:t>
            </w:r>
            <w:r>
              <w:br/>
            </w:r>
            <w:r>
              <w:rPr>
                <w:rFonts w:ascii="Times New Roman"/>
                <w:b w:val="false"/>
                <w:i w:val="false"/>
                <w:color w:val="000000"/>
                <w:sz w:val="20"/>
              </w:rPr>
              <w:t xml:space="preserve">16 қаңтардағы № П-3 </w:t>
            </w:r>
            <w:r>
              <w:br/>
            </w:r>
            <w:r>
              <w:rPr>
                <w:rFonts w:ascii="Times New Roman"/>
                <w:b w:val="false"/>
                <w:i w:val="false"/>
                <w:color w:val="000000"/>
                <w:sz w:val="20"/>
              </w:rPr>
              <w:t>бұйрығына</w:t>
            </w:r>
            <w:r>
              <w:br/>
            </w:r>
            <w:r>
              <w:rPr>
                <w:rFonts w:ascii="Times New Roman"/>
                <w:b w:val="false"/>
                <w:i w:val="false"/>
                <w:color w:val="000000"/>
                <w:sz w:val="20"/>
              </w:rPr>
              <w:t>8-қосымша</w:t>
            </w:r>
          </w:p>
        </w:tc>
      </w:tr>
    </w:tbl>
    <w:bookmarkStart w:name="z668" w:id="645"/>
    <w:p>
      <w:pPr>
        <w:spacing w:after="0"/>
        <w:ind w:left="0"/>
        <w:jc w:val="left"/>
      </w:pPr>
      <w:r>
        <w:rPr>
          <w:rFonts w:ascii="Times New Roman"/>
          <w:b/>
          <w:i w:val="false"/>
          <w:color w:val="000000"/>
        </w:rPr>
        <w:t xml:space="preserve"> Қазақстан Республикасы Қаржы министрлігі Қаржы мониторингі комитетінің Қарағанды облысы бойынша Экономикалық тергеу департаменті туралы ережесі</w:t>
      </w:r>
    </w:p>
    <w:bookmarkEnd w:id="645"/>
    <w:bookmarkStart w:name="z669" w:id="646"/>
    <w:p>
      <w:pPr>
        <w:spacing w:after="0"/>
        <w:ind w:left="0"/>
        <w:jc w:val="left"/>
      </w:pPr>
      <w:r>
        <w:rPr>
          <w:rFonts w:ascii="Times New Roman"/>
          <w:b/>
          <w:i w:val="false"/>
          <w:color w:val="000000"/>
        </w:rPr>
        <w:t xml:space="preserve"> 1-бөлім. Жалпы ережелер</w:t>
      </w:r>
    </w:p>
    <w:bookmarkEnd w:id="646"/>
    <w:bookmarkStart w:name="z670" w:id="647"/>
    <w:p>
      <w:pPr>
        <w:spacing w:after="0"/>
        <w:ind w:left="0"/>
        <w:jc w:val="both"/>
      </w:pPr>
      <w:r>
        <w:rPr>
          <w:rFonts w:ascii="Times New Roman"/>
          <w:b w:val="false"/>
          <w:i w:val="false"/>
          <w:color w:val="000000"/>
          <w:sz w:val="28"/>
        </w:rPr>
        <w:t>
      1. Қазақстан Республикасы Қаржы министрлігі Қаржы мониторингі комитетінің Қарағанды облысы бойынша Экономикалық тергеу департаменті (бұдан әрі – Департамент)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Қаржы мониторингі комитетінің (бұдан әрі – Комитет) аумақтық органы болып табылады.</w:t>
      </w:r>
    </w:p>
    <w:bookmarkEnd w:id="647"/>
    <w:bookmarkStart w:name="z671" w:id="648"/>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Үкiметі актілерiне, өзге де нормативтік құқықтық актілерге, сондай-ақ осы Ережеге сәйкес жүзеге асырады.</w:t>
      </w:r>
    </w:p>
    <w:bookmarkEnd w:id="648"/>
    <w:bookmarkStart w:name="z672" w:id="649"/>
    <w:p>
      <w:pPr>
        <w:spacing w:after="0"/>
        <w:ind w:left="0"/>
        <w:jc w:val="both"/>
      </w:pPr>
      <w:r>
        <w:rPr>
          <w:rFonts w:ascii="Times New Roman"/>
          <w:b w:val="false"/>
          <w:i w:val="false"/>
          <w:color w:val="000000"/>
          <w:sz w:val="28"/>
        </w:rPr>
        <w:t>
      3. Департамент мемлекеттiк мекеме ұйымдастыру-құқықтық нысанындағы заңды тұлға болып табылады, қазақ тiлінде өз атауы бар мөрi мен мөртаңбалары, белгiленген үлгiдегі бланкілерi, сондай-ақ Қазақстан Республикасының заңнамасына сәйкесқазынашылық органдарында шоттары болады.</w:t>
      </w:r>
    </w:p>
    <w:bookmarkEnd w:id="649"/>
    <w:bookmarkStart w:name="z673" w:id="650"/>
    <w:p>
      <w:pPr>
        <w:spacing w:after="0"/>
        <w:ind w:left="0"/>
        <w:jc w:val="both"/>
      </w:pPr>
      <w:r>
        <w:rPr>
          <w:rFonts w:ascii="Times New Roman"/>
          <w:b w:val="false"/>
          <w:i w:val="false"/>
          <w:color w:val="000000"/>
          <w:sz w:val="28"/>
        </w:rPr>
        <w:t>
      4. Департамент азаматтық-құқықтық қатынастарға өз атынан түседi.</w:t>
      </w:r>
    </w:p>
    <w:bookmarkEnd w:id="650"/>
    <w:bookmarkStart w:name="z674" w:id="651"/>
    <w:p>
      <w:pPr>
        <w:spacing w:after="0"/>
        <w:ind w:left="0"/>
        <w:jc w:val="both"/>
      </w:pPr>
      <w:r>
        <w:rPr>
          <w:rFonts w:ascii="Times New Roman"/>
          <w:b w:val="false"/>
          <w:i w:val="false"/>
          <w:color w:val="000000"/>
          <w:sz w:val="28"/>
        </w:rPr>
        <w:t>
      5. Егер заңнамаға сәйкесДепартаментке уәкілеттік берілген болса, мемлекеттің атынан азаматтық-құқықтық қатынастардың тарапы болуға құқығы бар.</w:t>
      </w:r>
    </w:p>
    <w:bookmarkEnd w:id="651"/>
    <w:bookmarkStart w:name="z675" w:id="652"/>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тәртіптпен Департамент басшысының бұйрықтарында және Қазақстан Республикасының заңнамасында көзделген басқа да актілермен ресімделетін шешімдер қабылдайды.</w:t>
      </w:r>
    </w:p>
    <w:bookmarkEnd w:id="652"/>
    <w:bookmarkStart w:name="z676" w:id="653"/>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653"/>
    <w:bookmarkStart w:name="z677" w:id="654"/>
    <w:p>
      <w:pPr>
        <w:spacing w:after="0"/>
        <w:ind w:left="0"/>
        <w:jc w:val="both"/>
      </w:pPr>
      <w:r>
        <w:rPr>
          <w:rFonts w:ascii="Times New Roman"/>
          <w:b w:val="false"/>
          <w:i w:val="false"/>
          <w:color w:val="000000"/>
          <w:sz w:val="28"/>
        </w:rPr>
        <w:t>
      8. Департаменттің заңды мекенжайы: 100012, Қазақстан Республикасы, Қарағанды облысы, Қарағанды қаласы, Б. Хмельницкий көшесі, 14.</w:t>
      </w:r>
    </w:p>
    <w:bookmarkEnd w:id="654"/>
    <w:bookmarkStart w:name="z678" w:id="655"/>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Қаржы мониторингі комитетінің Қарағанды облысы бойынша экономикалық тергеу департаменті" республикалық мемлекеттік мекемесі.</w:t>
      </w:r>
    </w:p>
    <w:bookmarkEnd w:id="655"/>
    <w:bookmarkStart w:name="z679" w:id="656"/>
    <w:p>
      <w:pPr>
        <w:spacing w:after="0"/>
        <w:ind w:left="0"/>
        <w:jc w:val="both"/>
      </w:pPr>
      <w:r>
        <w:rPr>
          <w:rFonts w:ascii="Times New Roman"/>
          <w:b w:val="false"/>
          <w:i w:val="false"/>
          <w:color w:val="000000"/>
          <w:sz w:val="28"/>
        </w:rPr>
        <w:t>
      10. Осы Ереже Департаменттiң құрылтай құжаты болып табылады.</w:t>
      </w:r>
    </w:p>
    <w:bookmarkEnd w:id="656"/>
    <w:bookmarkStart w:name="z680" w:id="657"/>
    <w:p>
      <w:pPr>
        <w:spacing w:after="0"/>
        <w:ind w:left="0"/>
        <w:jc w:val="both"/>
      </w:pPr>
      <w:r>
        <w:rPr>
          <w:rFonts w:ascii="Times New Roman"/>
          <w:b w:val="false"/>
          <w:i w:val="false"/>
          <w:color w:val="000000"/>
          <w:sz w:val="28"/>
        </w:rPr>
        <w:t>
      11. Департаменттің қызметiн қаржыландыру республикалық бюджеттен жүзеге асырылады.</w:t>
      </w:r>
    </w:p>
    <w:bookmarkEnd w:id="657"/>
    <w:bookmarkStart w:name="z681" w:id="658"/>
    <w:p>
      <w:pPr>
        <w:spacing w:after="0"/>
        <w:ind w:left="0"/>
        <w:jc w:val="both"/>
      </w:pPr>
      <w:r>
        <w:rPr>
          <w:rFonts w:ascii="Times New Roman"/>
          <w:b w:val="false"/>
          <w:i w:val="false"/>
          <w:color w:val="000000"/>
          <w:sz w:val="28"/>
        </w:rPr>
        <w:t>
      12. Департаментке кәсiпкерлiк субъектiлермен Департаменттің функциялары болып табылатын мiндеттердi орындау мәнiне шарттық қатынастарға түсуге тыйым салынады.</w:t>
      </w:r>
    </w:p>
    <w:bookmarkEnd w:id="658"/>
    <w:bookmarkStart w:name="z682" w:id="659"/>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 қызметтен алынған табыс мемлекеттік бюджеттің кірісіне жіберіледі.</w:t>
      </w:r>
    </w:p>
    <w:bookmarkEnd w:id="659"/>
    <w:bookmarkStart w:name="z683" w:id="660"/>
    <w:p>
      <w:pPr>
        <w:spacing w:after="0"/>
        <w:ind w:left="0"/>
        <w:jc w:val="left"/>
      </w:pPr>
      <w:r>
        <w:rPr>
          <w:rFonts w:ascii="Times New Roman"/>
          <w:b/>
          <w:i w:val="false"/>
          <w:color w:val="000000"/>
        </w:rPr>
        <w:t xml:space="preserve"> 2-бөлім. Комитеттің негізгі мiндеттерi, функциялары, құқықтары менміндеттері</w:t>
      </w:r>
    </w:p>
    <w:bookmarkEnd w:id="660"/>
    <w:bookmarkStart w:name="z684" w:id="661"/>
    <w:p>
      <w:pPr>
        <w:spacing w:after="0"/>
        <w:ind w:left="0"/>
        <w:jc w:val="both"/>
      </w:pPr>
      <w:r>
        <w:rPr>
          <w:rFonts w:ascii="Times New Roman"/>
          <w:b w:val="false"/>
          <w:i w:val="false"/>
          <w:color w:val="000000"/>
          <w:sz w:val="28"/>
        </w:rPr>
        <w:t>
      13. Департаменттің міндеттері:</w:t>
      </w:r>
    </w:p>
    <w:bookmarkEnd w:id="661"/>
    <w:bookmarkStart w:name="z685" w:id="662"/>
    <w:p>
      <w:pPr>
        <w:spacing w:after="0"/>
        <w:ind w:left="0"/>
        <w:jc w:val="both"/>
      </w:pPr>
      <w:r>
        <w:rPr>
          <w:rFonts w:ascii="Times New Roman"/>
          <w:b w:val="false"/>
          <w:i w:val="false"/>
          <w:color w:val="000000"/>
          <w:sz w:val="28"/>
        </w:rPr>
        <w:t>
      1)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w:t>
      </w:r>
    </w:p>
    <w:bookmarkEnd w:id="662"/>
    <w:bookmarkStart w:name="z686" w:id="663"/>
    <w:p>
      <w:pPr>
        <w:spacing w:after="0"/>
        <w:ind w:left="0"/>
        <w:jc w:val="both"/>
      </w:pPr>
      <w:r>
        <w:rPr>
          <w:rFonts w:ascii="Times New Roman"/>
          <w:b w:val="false"/>
          <w:i w:val="false"/>
          <w:color w:val="000000"/>
          <w:sz w:val="28"/>
        </w:rPr>
        <w:t>
      2) Қазақстан Республикасының заңнамасында көзделген өзге де міндеттерді орындау.</w:t>
      </w:r>
    </w:p>
    <w:bookmarkEnd w:id="663"/>
    <w:bookmarkStart w:name="z687" w:id="664"/>
    <w:p>
      <w:pPr>
        <w:spacing w:after="0"/>
        <w:ind w:left="0"/>
        <w:jc w:val="both"/>
      </w:pPr>
      <w:r>
        <w:rPr>
          <w:rFonts w:ascii="Times New Roman"/>
          <w:b w:val="false"/>
          <w:i w:val="false"/>
          <w:color w:val="000000"/>
          <w:sz w:val="28"/>
        </w:rPr>
        <w:t>
      14. Департаменттің функциялары:</w:t>
      </w:r>
    </w:p>
    <w:bookmarkEnd w:id="664"/>
    <w:bookmarkStart w:name="z688" w:id="665"/>
    <w:p>
      <w:pPr>
        <w:spacing w:after="0"/>
        <w:ind w:left="0"/>
        <w:jc w:val="both"/>
      </w:pPr>
      <w:r>
        <w:rPr>
          <w:rFonts w:ascii="Times New Roman"/>
          <w:b w:val="false"/>
          <w:i w:val="false"/>
          <w:color w:val="000000"/>
          <w:sz w:val="28"/>
        </w:rPr>
        <w:t>
      1) Қазақстан Республикасының жедел-іздестіру қызметі туралы заңнамасына сәйкес жедел-іздестіру қызметін жүзеге асыру;</w:t>
      </w:r>
    </w:p>
    <w:bookmarkEnd w:id="665"/>
    <w:bookmarkStart w:name="z689" w:id="666"/>
    <w:p>
      <w:pPr>
        <w:spacing w:after="0"/>
        <w:ind w:left="0"/>
        <w:jc w:val="both"/>
      </w:pPr>
      <w:r>
        <w:rPr>
          <w:rFonts w:ascii="Times New Roman"/>
          <w:b w:val="false"/>
          <w:i w:val="false"/>
          <w:color w:val="000000"/>
          <w:sz w:val="28"/>
        </w:rPr>
        <w:t>
      2) Қазақстан Республикасының заңнамасымен осы органның жүргізуіне жататын қылмыстық құқық бұзушылықтардың алдын алу, анықтау, жолын кесу, ашу және тергеу;</w:t>
      </w:r>
    </w:p>
    <w:bookmarkEnd w:id="666"/>
    <w:bookmarkStart w:name="z690" w:id="667"/>
    <w:p>
      <w:pPr>
        <w:spacing w:after="0"/>
        <w:ind w:left="0"/>
        <w:jc w:val="both"/>
      </w:pPr>
      <w:r>
        <w:rPr>
          <w:rFonts w:ascii="Times New Roman"/>
          <w:b w:val="false"/>
          <w:i w:val="false"/>
          <w:color w:val="000000"/>
          <w:sz w:val="28"/>
        </w:rPr>
        <w:t>
      3) Қазақстан Республикасының заңнамасымен осы органның жүргізуіне жататын қылмыстық құқық бұзушылықтарға қарсы күрес нысандарын және әдістерін жетілдіру;</w:t>
      </w:r>
    </w:p>
    <w:bookmarkEnd w:id="667"/>
    <w:bookmarkStart w:name="z691" w:id="668"/>
    <w:p>
      <w:pPr>
        <w:spacing w:after="0"/>
        <w:ind w:left="0"/>
        <w:jc w:val="both"/>
      </w:pPr>
      <w:r>
        <w:rPr>
          <w:rFonts w:ascii="Times New Roman"/>
          <w:b w:val="false"/>
          <w:i w:val="false"/>
          <w:color w:val="000000"/>
          <w:sz w:val="28"/>
        </w:rPr>
        <w:t>
      4) жедел-іздестіру қызметін, анықтау және алдын ала тергеуді жүзеге асыру, жедел-іздестіру, әкімшілік, тергеу қызметі практикасын талдау және қаржы мониторингі органдарын анықтау, республикадағы жедел жағдай болжамын жасау, қаржы мониторингі органының араласуын талап ететін мәселелер бойынша жедел ден қою шараларын қабылдау;</w:t>
      </w:r>
    </w:p>
    <w:bookmarkEnd w:id="668"/>
    <w:bookmarkStart w:name="z692" w:id="669"/>
    <w:p>
      <w:pPr>
        <w:spacing w:after="0"/>
        <w:ind w:left="0"/>
        <w:jc w:val="both"/>
      </w:pPr>
      <w:r>
        <w:rPr>
          <w:rFonts w:ascii="Times New Roman"/>
          <w:b w:val="false"/>
          <w:i w:val="false"/>
          <w:color w:val="000000"/>
          <w:sz w:val="28"/>
        </w:rPr>
        <w:t>
      5) мемлекеттік кірістер органының жүргізуіне жататын қылмыстық істер және әкімшілік құқық бұзушылық туралы істер бойынша адамдарды және сот қаулысы бойынша мемлекеттің мүддесін білдіретін талап арыз бойынша олардың орналасқан жері туралы мәліметтер болмаған кезде жауап берушілерді іздеуді жүзеге асыру;</w:t>
      </w:r>
    </w:p>
    <w:bookmarkEnd w:id="669"/>
    <w:bookmarkStart w:name="z693" w:id="670"/>
    <w:p>
      <w:pPr>
        <w:spacing w:after="0"/>
        <w:ind w:left="0"/>
        <w:jc w:val="both"/>
      </w:pPr>
      <w:r>
        <w:rPr>
          <w:rFonts w:ascii="Times New Roman"/>
          <w:b w:val="false"/>
          <w:i w:val="false"/>
          <w:color w:val="000000"/>
          <w:sz w:val="28"/>
        </w:rPr>
        <w:t>
      6) Қазақстан Республикасының заңнамасымен осы органның жүргізуіне жататын қылмыстық құқық бұзушылықтарға қарсы күрес мәселесі бойынша шет мемлекеттердің тиісті органдарымен өзара іс-қимылда болу және өз өкілетті шегінде халықаралық ұйымдардың қызметіне қатысу;</w:t>
      </w:r>
    </w:p>
    <w:bookmarkEnd w:id="670"/>
    <w:bookmarkStart w:name="z694" w:id="671"/>
    <w:p>
      <w:pPr>
        <w:spacing w:after="0"/>
        <w:ind w:left="0"/>
        <w:jc w:val="both"/>
      </w:pPr>
      <w:r>
        <w:rPr>
          <w:rFonts w:ascii="Times New Roman"/>
          <w:b w:val="false"/>
          <w:i w:val="false"/>
          <w:color w:val="000000"/>
          <w:sz w:val="28"/>
        </w:rPr>
        <w:t>
      7) Қазақстан Республикасының экономикалық қауіпсіздігін қамтамасыз ету бойынша басқа мемлекеттік органдармен өзара іс-қимылда болу;</w:t>
      </w:r>
    </w:p>
    <w:bookmarkEnd w:id="671"/>
    <w:bookmarkStart w:name="z695" w:id="672"/>
    <w:p>
      <w:pPr>
        <w:spacing w:after="0"/>
        <w:ind w:left="0"/>
        <w:jc w:val="both"/>
      </w:pPr>
      <w:r>
        <w:rPr>
          <w:rFonts w:ascii="Times New Roman"/>
          <w:b w:val="false"/>
          <w:i w:val="false"/>
          <w:color w:val="000000"/>
          <w:sz w:val="28"/>
        </w:rPr>
        <w:t>
      8) Қазақстан Республикасының заңнамасында көзделген өзге де өкілеттіктерді жүзеге асыру.</w:t>
      </w:r>
    </w:p>
    <w:bookmarkEnd w:id="672"/>
    <w:bookmarkStart w:name="z696" w:id="673"/>
    <w:p>
      <w:pPr>
        <w:spacing w:after="0"/>
        <w:ind w:left="0"/>
        <w:jc w:val="both"/>
      </w:pPr>
      <w:r>
        <w:rPr>
          <w:rFonts w:ascii="Times New Roman"/>
          <w:b w:val="false"/>
          <w:i w:val="false"/>
          <w:color w:val="000000"/>
          <w:sz w:val="28"/>
        </w:rPr>
        <w:t>
      15. Департаменттің құқықтары мен міндеттері:</w:t>
      </w:r>
    </w:p>
    <w:bookmarkEnd w:id="673"/>
    <w:bookmarkStart w:name="z697" w:id="674"/>
    <w:p>
      <w:pPr>
        <w:spacing w:after="0"/>
        <w:ind w:left="0"/>
        <w:jc w:val="both"/>
      </w:pPr>
      <w:r>
        <w:rPr>
          <w:rFonts w:ascii="Times New Roman"/>
          <w:b w:val="false"/>
          <w:i w:val="false"/>
          <w:color w:val="000000"/>
          <w:sz w:val="28"/>
        </w:rPr>
        <w:t>
      Құқықтары:</w:t>
      </w:r>
    </w:p>
    <w:bookmarkEnd w:id="674"/>
    <w:bookmarkStart w:name="z698" w:id="675"/>
    <w:p>
      <w:pPr>
        <w:spacing w:after="0"/>
        <w:ind w:left="0"/>
        <w:jc w:val="both"/>
      </w:pPr>
      <w:r>
        <w:rPr>
          <w:rFonts w:ascii="Times New Roman"/>
          <w:b w:val="false"/>
          <w:i w:val="false"/>
          <w:color w:val="000000"/>
          <w:sz w:val="28"/>
        </w:rPr>
        <w:t>
      1) Қазақстан Республикасында қылмысқа қарсы күрес бағдарламаларын әзірлеуге және іске асыруға қатысу;</w:t>
      </w:r>
    </w:p>
    <w:bookmarkEnd w:id="675"/>
    <w:bookmarkStart w:name="z699" w:id="676"/>
    <w:p>
      <w:pPr>
        <w:spacing w:after="0"/>
        <w:ind w:left="0"/>
        <w:jc w:val="both"/>
      </w:pPr>
      <w:r>
        <w:rPr>
          <w:rFonts w:ascii="Times New Roman"/>
          <w:b w:val="false"/>
          <w:i w:val="false"/>
          <w:color w:val="000000"/>
          <w:sz w:val="28"/>
        </w:rPr>
        <w:t>
      2) Қазақстан Республикасының заңнамасында көзделген тертіппен криминалистік зерттеулер жүргізу;</w:t>
      </w:r>
    </w:p>
    <w:bookmarkEnd w:id="676"/>
    <w:bookmarkStart w:name="z700" w:id="677"/>
    <w:p>
      <w:pPr>
        <w:spacing w:after="0"/>
        <w:ind w:left="0"/>
        <w:jc w:val="both"/>
      </w:pPr>
      <w:r>
        <w:rPr>
          <w:rFonts w:ascii="Times New Roman"/>
          <w:b w:val="false"/>
          <w:i w:val="false"/>
          <w:color w:val="000000"/>
          <w:sz w:val="28"/>
        </w:rPr>
        <w:t xml:space="preserve">
      3)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басқа да шараларды қолдану;</w:t>
      </w:r>
    </w:p>
    <w:bookmarkEnd w:id="677"/>
    <w:bookmarkStart w:name="z701" w:id="678"/>
    <w:p>
      <w:pPr>
        <w:spacing w:after="0"/>
        <w:ind w:left="0"/>
        <w:jc w:val="both"/>
      </w:pPr>
      <w:r>
        <w:rPr>
          <w:rFonts w:ascii="Times New Roman"/>
          <w:b w:val="false"/>
          <w:i w:val="false"/>
          <w:color w:val="000000"/>
          <w:sz w:val="28"/>
        </w:rPr>
        <w:t>
      4) құқық бұзушылық жасаған адамдарды Қазақстан Республикасының заңнамасына сәйкес ұстау және Қазақстан Республикасының қаржы мониторингі немесе өзге органдарының қызметтік үй-жайларына жеткізу;</w:t>
      </w:r>
    </w:p>
    <w:bookmarkEnd w:id="678"/>
    <w:bookmarkStart w:name="z702" w:id="679"/>
    <w:p>
      <w:pPr>
        <w:spacing w:after="0"/>
        <w:ind w:left="0"/>
        <w:jc w:val="both"/>
      </w:pPr>
      <w:r>
        <w:rPr>
          <w:rFonts w:ascii="Times New Roman"/>
          <w:b w:val="false"/>
          <w:i w:val="false"/>
          <w:color w:val="000000"/>
          <w:sz w:val="28"/>
        </w:rPr>
        <w:t>
      5)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 тінту жасау немесе алу;</w:t>
      </w:r>
    </w:p>
    <w:bookmarkEnd w:id="679"/>
    <w:bookmarkStart w:name="z703" w:id="680"/>
    <w:p>
      <w:pPr>
        <w:spacing w:after="0"/>
        <w:ind w:left="0"/>
        <w:jc w:val="both"/>
      </w:pPr>
      <w:r>
        <w:rPr>
          <w:rFonts w:ascii="Times New Roman"/>
          <w:b w:val="false"/>
          <w:i w:val="false"/>
          <w:color w:val="000000"/>
          <w:sz w:val="28"/>
        </w:rPr>
        <w:t>
      6) Қазақстан Республикасының заңнамалық актілеріне сәйкес құжаттау, дыбыс-, бейнежазба, кино-, суретке түсіру, көшірме бедер жасау, баспатаңба, жоспарлар, схемалар және ақпаратты түсіріп алудың өзге де тәсілдерін жүргізу;</w:t>
      </w:r>
    </w:p>
    <w:bookmarkEnd w:id="680"/>
    <w:bookmarkStart w:name="z704" w:id="681"/>
    <w:p>
      <w:pPr>
        <w:spacing w:after="0"/>
        <w:ind w:left="0"/>
        <w:jc w:val="both"/>
      </w:pPr>
      <w:r>
        <w:rPr>
          <w:rFonts w:ascii="Times New Roman"/>
          <w:b w:val="false"/>
          <w:i w:val="false"/>
          <w:color w:val="000000"/>
          <w:sz w:val="28"/>
        </w:rPr>
        <w:t>
      7)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тауарлар сатып алу;</w:t>
      </w:r>
    </w:p>
    <w:bookmarkEnd w:id="681"/>
    <w:bookmarkStart w:name="z705" w:id="682"/>
    <w:p>
      <w:pPr>
        <w:spacing w:after="0"/>
        <w:ind w:left="0"/>
        <w:jc w:val="both"/>
      </w:pPr>
      <w:r>
        <w:rPr>
          <w:rFonts w:ascii="Times New Roman"/>
          <w:b w:val="false"/>
          <w:i w:val="false"/>
          <w:color w:val="000000"/>
          <w:sz w:val="28"/>
        </w:rPr>
        <w:t>
      8) дене күшін, оның ішінде күрестің жауынгерлік тәсілдерін қолдану;</w:t>
      </w:r>
    </w:p>
    <w:bookmarkEnd w:id="682"/>
    <w:bookmarkStart w:name="z706" w:id="683"/>
    <w:p>
      <w:pPr>
        <w:spacing w:after="0"/>
        <w:ind w:left="0"/>
        <w:jc w:val="both"/>
      </w:pPr>
      <w:r>
        <w:rPr>
          <w:rFonts w:ascii="Times New Roman"/>
          <w:b w:val="false"/>
          <w:i w:val="false"/>
          <w:color w:val="000000"/>
          <w:sz w:val="28"/>
        </w:rPr>
        <w:t>
      9) Қазақстан Республикасының жедел-іздестіру қызметі туралы заңнамасына сәйкес жедел-іздестіру қызметін жүзеге асыру;</w:t>
      </w:r>
    </w:p>
    <w:bookmarkEnd w:id="683"/>
    <w:bookmarkStart w:name="z707" w:id="684"/>
    <w:p>
      <w:pPr>
        <w:spacing w:after="0"/>
        <w:ind w:left="0"/>
        <w:jc w:val="both"/>
      </w:pPr>
      <w:r>
        <w:rPr>
          <w:rFonts w:ascii="Times New Roman"/>
          <w:b w:val="false"/>
          <w:i w:val="false"/>
          <w:color w:val="000000"/>
          <w:sz w:val="28"/>
        </w:rPr>
        <w:t>
      10) Қазақстан Республикасының заңнамасында белгіленген тәртіппен атыс қаруы мен өзге де қаруды және арнайы құралдарды алып жүру, сақтау және қолдану;</w:t>
      </w:r>
    </w:p>
    <w:bookmarkEnd w:id="684"/>
    <w:bookmarkStart w:name="z708" w:id="685"/>
    <w:p>
      <w:pPr>
        <w:spacing w:after="0"/>
        <w:ind w:left="0"/>
        <w:jc w:val="both"/>
      </w:pPr>
      <w:r>
        <w:rPr>
          <w:rFonts w:ascii="Times New Roman"/>
          <w:b w:val="false"/>
          <w:i w:val="false"/>
          <w:color w:val="000000"/>
          <w:sz w:val="28"/>
        </w:rPr>
        <w:t>
      11) Қазақстан Республикасының қылмыстық-процестік заңнамасына сәйкес өкілеттіктерді жүзеге асыру;</w:t>
      </w:r>
    </w:p>
    <w:bookmarkEnd w:id="685"/>
    <w:bookmarkStart w:name="z709" w:id="686"/>
    <w:p>
      <w:pPr>
        <w:spacing w:after="0"/>
        <w:ind w:left="0"/>
        <w:jc w:val="both"/>
      </w:pPr>
      <w:r>
        <w:rPr>
          <w:rFonts w:ascii="Times New Roman"/>
          <w:b w:val="false"/>
          <w:i w:val="false"/>
          <w:color w:val="000000"/>
          <w:sz w:val="28"/>
        </w:rPr>
        <w:t>
      12) іс жүргізуде бар материалдар мен қылмыстық істер бойынша құжаттарға, материалдарға, статистикалық ақпаратқа және өзге мәліметтерге қол жеткізу, сондай-ақ ұйымдардың басшылары мен басқа да лауазымды тұлғаларынан, жеке тұлғалардан оларды беруді талап ету, олардың көшірмелерін түсіру, түсініктемелер алу;</w:t>
      </w:r>
    </w:p>
    <w:bookmarkEnd w:id="686"/>
    <w:bookmarkStart w:name="z710" w:id="687"/>
    <w:p>
      <w:pPr>
        <w:spacing w:after="0"/>
        <w:ind w:left="0"/>
        <w:jc w:val="both"/>
      </w:pPr>
      <w:r>
        <w:rPr>
          <w:rFonts w:ascii="Times New Roman"/>
          <w:b w:val="false"/>
          <w:i w:val="false"/>
          <w:color w:val="000000"/>
          <w:sz w:val="28"/>
        </w:rPr>
        <w:t>
      13) Қазақстан Республикасының заңнамасында көзделген тәртіппен тиісті уақытша ұстау изоляторларын, тергеу изоляторларын пайдалану;</w:t>
      </w:r>
    </w:p>
    <w:bookmarkEnd w:id="687"/>
    <w:bookmarkStart w:name="z711" w:id="688"/>
    <w:p>
      <w:pPr>
        <w:spacing w:after="0"/>
        <w:ind w:left="0"/>
        <w:jc w:val="both"/>
      </w:pPr>
      <w:r>
        <w:rPr>
          <w:rFonts w:ascii="Times New Roman"/>
          <w:b w:val="false"/>
          <w:i w:val="false"/>
          <w:color w:val="000000"/>
          <w:sz w:val="28"/>
        </w:rPr>
        <w:t>
      14) іс жүргізуде бар қылмыстық істер бойынша шақыртуға келуден жалтарып жүрген адамдарды күштеп әкелу;</w:t>
      </w:r>
    </w:p>
    <w:bookmarkEnd w:id="688"/>
    <w:bookmarkStart w:name="z712" w:id="689"/>
    <w:p>
      <w:pPr>
        <w:spacing w:after="0"/>
        <w:ind w:left="0"/>
        <w:jc w:val="both"/>
      </w:pPr>
      <w:r>
        <w:rPr>
          <w:rFonts w:ascii="Times New Roman"/>
          <w:b w:val="false"/>
          <w:i w:val="false"/>
          <w:color w:val="000000"/>
          <w:sz w:val="28"/>
        </w:rPr>
        <w:t>
      15) ұсталғандарды және қамауға алынған өзге де адамдарды айдау;</w:t>
      </w:r>
    </w:p>
    <w:bookmarkEnd w:id="689"/>
    <w:bookmarkStart w:name="z713" w:id="690"/>
    <w:p>
      <w:pPr>
        <w:spacing w:after="0"/>
        <w:ind w:left="0"/>
        <w:jc w:val="both"/>
      </w:pPr>
      <w:r>
        <w:rPr>
          <w:rFonts w:ascii="Times New Roman"/>
          <w:b w:val="false"/>
          <w:i w:val="false"/>
          <w:color w:val="000000"/>
          <w:sz w:val="28"/>
        </w:rPr>
        <w:t>
      16) Қазақстан Республикасының Қылмыстық-процестік кодексіне сәйкес ұсыныс енгізу;</w:t>
      </w:r>
    </w:p>
    <w:bookmarkEnd w:id="690"/>
    <w:bookmarkStart w:name="z714" w:id="691"/>
    <w:p>
      <w:pPr>
        <w:spacing w:after="0"/>
        <w:ind w:left="0"/>
        <w:jc w:val="both"/>
      </w:pPr>
      <w:r>
        <w:rPr>
          <w:rFonts w:ascii="Times New Roman"/>
          <w:b w:val="false"/>
          <w:i w:val="false"/>
          <w:color w:val="000000"/>
          <w:sz w:val="28"/>
        </w:rPr>
        <w:t>
      17) Қазақстан Республикасының заңнамасымен белгіленген тәртіппен және халықаралық шарттарының ережелеріне сәйкес Департаменттің негізгі міндеттері мен функцияларын іске асыруға қажетті ақпаратты, құжаттарды, сондай-ақ өзге де мәліметтерді сұрату және алу;</w:t>
      </w:r>
    </w:p>
    <w:bookmarkEnd w:id="691"/>
    <w:bookmarkStart w:name="z715" w:id="692"/>
    <w:p>
      <w:pPr>
        <w:spacing w:after="0"/>
        <w:ind w:left="0"/>
        <w:jc w:val="both"/>
      </w:pPr>
      <w:r>
        <w:rPr>
          <w:rFonts w:ascii="Times New Roman"/>
          <w:b w:val="false"/>
          <w:i w:val="false"/>
          <w:color w:val="000000"/>
          <w:sz w:val="28"/>
        </w:rPr>
        <w:t>
      18) Департамент қызметкерлеріне даярлауды, қайта даярлауды және біліктілігін арттыруды жүзеге асыру;</w:t>
      </w:r>
    </w:p>
    <w:bookmarkEnd w:id="692"/>
    <w:bookmarkStart w:name="z716" w:id="693"/>
    <w:p>
      <w:pPr>
        <w:spacing w:after="0"/>
        <w:ind w:left="0"/>
        <w:jc w:val="both"/>
      </w:pPr>
      <w:r>
        <w:rPr>
          <w:rFonts w:ascii="Times New Roman"/>
          <w:b w:val="false"/>
          <w:i w:val="false"/>
          <w:color w:val="000000"/>
          <w:sz w:val="28"/>
        </w:rPr>
        <w:t>
      Міндеттері:</w:t>
      </w:r>
    </w:p>
    <w:bookmarkEnd w:id="693"/>
    <w:bookmarkStart w:name="z717" w:id="694"/>
    <w:p>
      <w:pPr>
        <w:spacing w:after="0"/>
        <w:ind w:left="0"/>
        <w:jc w:val="both"/>
      </w:pPr>
      <w:r>
        <w:rPr>
          <w:rFonts w:ascii="Times New Roman"/>
          <w:b w:val="false"/>
          <w:i w:val="false"/>
          <w:color w:val="000000"/>
          <w:sz w:val="28"/>
        </w:rPr>
        <w:t>
      19)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етуге;</w:t>
      </w:r>
    </w:p>
    <w:bookmarkEnd w:id="694"/>
    <w:bookmarkStart w:name="z718" w:id="695"/>
    <w:p>
      <w:pPr>
        <w:spacing w:after="0"/>
        <w:ind w:left="0"/>
        <w:jc w:val="both"/>
      </w:pPr>
      <w:r>
        <w:rPr>
          <w:rFonts w:ascii="Times New Roman"/>
          <w:b w:val="false"/>
          <w:i w:val="false"/>
          <w:color w:val="000000"/>
          <w:sz w:val="28"/>
        </w:rPr>
        <w:t>
      20)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етуге;</w:t>
      </w:r>
    </w:p>
    <w:bookmarkEnd w:id="695"/>
    <w:bookmarkStart w:name="z719" w:id="696"/>
    <w:p>
      <w:pPr>
        <w:spacing w:after="0"/>
        <w:ind w:left="0"/>
        <w:jc w:val="both"/>
      </w:pPr>
      <w:r>
        <w:rPr>
          <w:rFonts w:ascii="Times New Roman"/>
          <w:b w:val="false"/>
          <w:i w:val="false"/>
          <w:color w:val="000000"/>
          <w:sz w:val="28"/>
        </w:rPr>
        <w:t>
      21) Қазақстан Республикасының заңнамасында белгіленген тәртіппен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End w:id="696"/>
    <w:bookmarkStart w:name="z720" w:id="697"/>
    <w:p>
      <w:pPr>
        <w:spacing w:after="0"/>
        <w:ind w:left="0"/>
        <w:jc w:val="both"/>
      </w:pPr>
      <w:r>
        <w:rPr>
          <w:rFonts w:ascii="Times New Roman"/>
          <w:b w:val="false"/>
          <w:i w:val="false"/>
          <w:color w:val="000000"/>
          <w:sz w:val="28"/>
        </w:rPr>
        <w:t xml:space="preserve">
      22)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Қазақстан Республикасының Заңдарымен осы органның жүргізуіне жатқызылған қылмыстық құқық бұзушылықтар туралы істер бойынша сотқа дейінгі тергеп-тексеруді жүзеге асыру;</w:t>
      </w:r>
    </w:p>
    <w:bookmarkEnd w:id="697"/>
    <w:bookmarkStart w:name="z721" w:id="698"/>
    <w:p>
      <w:pPr>
        <w:spacing w:after="0"/>
        <w:ind w:left="0"/>
        <w:jc w:val="both"/>
      </w:pPr>
      <w:r>
        <w:rPr>
          <w:rFonts w:ascii="Times New Roman"/>
          <w:b w:val="false"/>
          <w:i w:val="false"/>
          <w:color w:val="000000"/>
          <w:sz w:val="28"/>
        </w:rPr>
        <w:t>
      23) өз құзыреті шегінде құқық бұзушылықтардың алдын алу, жолын кесу және анықтау жөнінде жұмыс жүргізу;</w:t>
      </w:r>
    </w:p>
    <w:bookmarkEnd w:id="698"/>
    <w:bookmarkStart w:name="z722" w:id="699"/>
    <w:p>
      <w:pPr>
        <w:spacing w:after="0"/>
        <w:ind w:left="0"/>
        <w:jc w:val="both"/>
      </w:pPr>
      <w:r>
        <w:rPr>
          <w:rFonts w:ascii="Times New Roman"/>
          <w:b w:val="false"/>
          <w:i w:val="false"/>
          <w:color w:val="000000"/>
          <w:sz w:val="28"/>
        </w:rPr>
        <w:t xml:space="preserve">
      24)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сондай-ақ "Жедел-iздестiру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міндеттерді орындау;</w:t>
      </w:r>
    </w:p>
    <w:bookmarkEnd w:id="699"/>
    <w:bookmarkStart w:name="z723" w:id="700"/>
    <w:p>
      <w:pPr>
        <w:spacing w:after="0"/>
        <w:ind w:left="0"/>
        <w:jc w:val="both"/>
      </w:pPr>
      <w:r>
        <w:rPr>
          <w:rFonts w:ascii="Times New Roman"/>
          <w:b w:val="false"/>
          <w:i w:val="false"/>
          <w:color w:val="000000"/>
          <w:sz w:val="28"/>
        </w:rPr>
        <w:t>
      25) Қазақстан Республикасының заңдарына сәйкес қарауға жатқызылған қылмыстық құқық бұзушылықтардың алдын алу, анықтау, жолын кесу, ашу және тергеп-тексеру бойынша шаралар қабылдау;</w:t>
      </w:r>
    </w:p>
    <w:bookmarkEnd w:id="700"/>
    <w:bookmarkStart w:name="z724" w:id="701"/>
    <w:p>
      <w:pPr>
        <w:spacing w:after="0"/>
        <w:ind w:left="0"/>
        <w:jc w:val="both"/>
      </w:pPr>
      <w:r>
        <w:rPr>
          <w:rFonts w:ascii="Times New Roman"/>
          <w:b w:val="false"/>
          <w:i w:val="false"/>
          <w:color w:val="000000"/>
          <w:sz w:val="28"/>
        </w:rPr>
        <w:t>
      26) Қазақстан Республикасының әкімшілік құқық бұзушылық туралы заңнамасында белгіленген тәртіппен әкімшілік жауапкершілікке тарту;</w:t>
      </w:r>
    </w:p>
    <w:bookmarkEnd w:id="701"/>
    <w:bookmarkStart w:name="z725" w:id="702"/>
    <w:p>
      <w:pPr>
        <w:spacing w:after="0"/>
        <w:ind w:left="0"/>
        <w:jc w:val="both"/>
      </w:pPr>
      <w:r>
        <w:rPr>
          <w:rFonts w:ascii="Times New Roman"/>
          <w:b w:val="false"/>
          <w:i w:val="false"/>
          <w:color w:val="000000"/>
          <w:sz w:val="28"/>
        </w:rPr>
        <w:t>
      27) Қазақстан Республикасының заңнамасына сәйкес қаржы мониторингі органдарының қызметіне, қаржы мониторингі органдарының лауазымды тұлғаларына және олардың отбасы мүшелеріне қатысты құқыққа қайшы әрекеттерден қорғауды қамтамасыз ету;</w:t>
      </w:r>
    </w:p>
    <w:bookmarkEnd w:id="702"/>
    <w:bookmarkStart w:name="z726" w:id="703"/>
    <w:p>
      <w:pPr>
        <w:spacing w:after="0"/>
        <w:ind w:left="0"/>
        <w:jc w:val="both"/>
      </w:pPr>
      <w:r>
        <w:rPr>
          <w:rFonts w:ascii="Times New Roman"/>
          <w:b w:val="false"/>
          <w:i w:val="false"/>
          <w:color w:val="000000"/>
          <w:sz w:val="28"/>
        </w:rPr>
        <w:t>
      28) жасалған немесе жасалуға әзірленіп жатқан қылмыстық құқық бұзушылықтар туралы өтініштер мен хабарларды қабылдау, тіркеу және қарау, олардың жолын кесу, ашу, сондай-ақ қылмыс жасаған адамдарды ұстау және қоғамға қауіпті салдарларға жол бермеу жөнінде дер кезінде шаралар қабылдау;</w:t>
      </w:r>
    </w:p>
    <w:bookmarkEnd w:id="703"/>
    <w:bookmarkStart w:name="z727" w:id="704"/>
    <w:p>
      <w:pPr>
        <w:spacing w:after="0"/>
        <w:ind w:left="0"/>
        <w:jc w:val="both"/>
      </w:pPr>
      <w:r>
        <w:rPr>
          <w:rFonts w:ascii="Times New Roman"/>
          <w:b w:val="false"/>
          <w:i w:val="false"/>
          <w:color w:val="000000"/>
          <w:sz w:val="28"/>
        </w:rPr>
        <w:t>
      29) Қазақстан Республикасының заңнамасында осы органның жүргізуіне жататынқылмыстық құқық бұзушылықтар келтірген мүліктік зиянның орнын толтыруды қамтамасыз ету үшін құзыреті шегінде шаралар қабылдау;</w:t>
      </w:r>
    </w:p>
    <w:bookmarkEnd w:id="704"/>
    <w:bookmarkStart w:name="z728" w:id="705"/>
    <w:p>
      <w:pPr>
        <w:spacing w:after="0"/>
        <w:ind w:left="0"/>
        <w:jc w:val="both"/>
      </w:pPr>
      <w:r>
        <w:rPr>
          <w:rFonts w:ascii="Times New Roman"/>
          <w:b w:val="false"/>
          <w:i w:val="false"/>
          <w:color w:val="000000"/>
          <w:sz w:val="28"/>
        </w:rPr>
        <w:t>
      30) қылмыстық процеске қатысушы адамдарды мемлекеттік қорғау жөніндегі заңнамалық актілерде көзделген шараларды қабылдау;</w:t>
      </w:r>
    </w:p>
    <w:bookmarkEnd w:id="705"/>
    <w:bookmarkStart w:name="z729" w:id="706"/>
    <w:p>
      <w:pPr>
        <w:spacing w:after="0"/>
        <w:ind w:left="0"/>
        <w:jc w:val="both"/>
      </w:pPr>
      <w:r>
        <w:rPr>
          <w:rFonts w:ascii="Times New Roman"/>
          <w:b w:val="false"/>
          <w:i w:val="false"/>
          <w:color w:val="000000"/>
          <w:sz w:val="28"/>
        </w:rPr>
        <w:t>
      31) заңнамада белгіленген тәртіппен негізгі функциялар мен міндеттерді іске асыру үшін Комитетке қажетті ақпарат ұсыну;</w:t>
      </w:r>
    </w:p>
    <w:bookmarkEnd w:id="706"/>
    <w:bookmarkStart w:name="z730" w:id="707"/>
    <w:p>
      <w:pPr>
        <w:spacing w:after="0"/>
        <w:ind w:left="0"/>
        <w:jc w:val="both"/>
      </w:pPr>
      <w:r>
        <w:rPr>
          <w:rFonts w:ascii="Times New Roman"/>
          <w:b w:val="false"/>
          <w:i w:val="false"/>
          <w:color w:val="000000"/>
          <w:sz w:val="28"/>
        </w:rPr>
        <w:t>
      32) Қазақстан Республикасының заннамасында көзделген өзге де құқықтар мен міндеттерді жүзеге асыру.</w:t>
      </w:r>
    </w:p>
    <w:bookmarkEnd w:id="707"/>
    <w:bookmarkStart w:name="z731" w:id="708"/>
    <w:p>
      <w:pPr>
        <w:spacing w:after="0"/>
        <w:ind w:left="0"/>
        <w:jc w:val="left"/>
      </w:pPr>
      <w:r>
        <w:rPr>
          <w:rFonts w:ascii="Times New Roman"/>
          <w:b/>
          <w:i w:val="false"/>
          <w:color w:val="000000"/>
        </w:rPr>
        <w:t xml:space="preserve"> 3-бөлім. Департаменттің қызметін ұйымдастыру</w:t>
      </w:r>
    </w:p>
    <w:bookmarkEnd w:id="708"/>
    <w:bookmarkStart w:name="z732" w:id="709"/>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Департамент басшысы жүзеге асырады.</w:t>
      </w:r>
    </w:p>
    <w:bookmarkEnd w:id="709"/>
    <w:bookmarkStart w:name="z733" w:id="710"/>
    <w:p>
      <w:pPr>
        <w:spacing w:after="0"/>
        <w:ind w:left="0"/>
        <w:jc w:val="both"/>
      </w:pPr>
      <w:r>
        <w:rPr>
          <w:rFonts w:ascii="Times New Roman"/>
          <w:b w:val="false"/>
          <w:i w:val="false"/>
          <w:color w:val="000000"/>
          <w:sz w:val="28"/>
        </w:rPr>
        <w:t>
      17. Қазақстан Республикасының заңнамасына сәйкес Департамент басшысы қызметке тағайындалады және қызметтен босатылады.</w:t>
      </w:r>
    </w:p>
    <w:bookmarkEnd w:id="710"/>
    <w:bookmarkStart w:name="z734" w:id="711"/>
    <w:p>
      <w:pPr>
        <w:spacing w:after="0"/>
        <w:ind w:left="0"/>
        <w:jc w:val="both"/>
      </w:pPr>
      <w:r>
        <w:rPr>
          <w:rFonts w:ascii="Times New Roman"/>
          <w:b w:val="false"/>
          <w:i w:val="false"/>
          <w:color w:val="000000"/>
          <w:sz w:val="28"/>
        </w:rPr>
        <w:t>
      18. Қазақстан Республикасының заңнамасына сәйкес Департамент басшысының қызметке тағайындалатын және қызметтен босатылатын орынбасары болады.</w:t>
      </w:r>
    </w:p>
    <w:bookmarkEnd w:id="711"/>
    <w:bookmarkStart w:name="z735" w:id="712"/>
    <w:p>
      <w:pPr>
        <w:spacing w:after="0"/>
        <w:ind w:left="0"/>
        <w:jc w:val="both"/>
      </w:pPr>
      <w:r>
        <w:rPr>
          <w:rFonts w:ascii="Times New Roman"/>
          <w:b w:val="false"/>
          <w:i w:val="false"/>
          <w:color w:val="000000"/>
          <w:sz w:val="28"/>
        </w:rPr>
        <w:t>
      19. Департамент басшысының өкілеттігі:</w:t>
      </w:r>
    </w:p>
    <w:bookmarkEnd w:id="712"/>
    <w:bookmarkStart w:name="z736" w:id="713"/>
    <w:p>
      <w:pPr>
        <w:spacing w:after="0"/>
        <w:ind w:left="0"/>
        <w:jc w:val="both"/>
      </w:pPr>
      <w:r>
        <w:rPr>
          <w:rFonts w:ascii="Times New Roman"/>
          <w:b w:val="false"/>
          <w:i w:val="false"/>
          <w:color w:val="000000"/>
          <w:sz w:val="28"/>
        </w:rPr>
        <w:t>
      1) Департамент құрылымдық бөлімшелерінің қызметкерлері мен қызметшілерінің мiндеттерi мен өкiлеттiктерiн айқындайды;</w:t>
      </w:r>
    </w:p>
    <w:bookmarkEnd w:id="713"/>
    <w:bookmarkStart w:name="z737" w:id="714"/>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 бойынша Комитетке ұсыныс енгізеді.</w:t>
      </w:r>
    </w:p>
    <w:bookmarkEnd w:id="714"/>
    <w:bookmarkStart w:name="z738" w:id="715"/>
    <w:p>
      <w:pPr>
        <w:spacing w:after="0"/>
        <w:ind w:left="0"/>
        <w:jc w:val="both"/>
      </w:pPr>
      <w:r>
        <w:rPr>
          <w:rFonts w:ascii="Times New Roman"/>
          <w:b w:val="false"/>
          <w:i w:val="false"/>
          <w:color w:val="000000"/>
          <w:sz w:val="28"/>
        </w:rPr>
        <w:t>
      3) Қазақстан Республикасының заңнамасына сәйкес:</w:t>
      </w:r>
    </w:p>
    <w:bookmarkEnd w:id="715"/>
    <w:bookmarkStart w:name="z739" w:id="716"/>
    <w:p>
      <w:pPr>
        <w:spacing w:after="0"/>
        <w:ind w:left="0"/>
        <w:jc w:val="both"/>
      </w:pPr>
      <w:r>
        <w:rPr>
          <w:rFonts w:ascii="Times New Roman"/>
          <w:b w:val="false"/>
          <w:i w:val="false"/>
          <w:color w:val="000000"/>
          <w:sz w:val="28"/>
        </w:rPr>
        <w:t>
      Департаменттің қызметкерлері мен қызметшілерін;</w:t>
      </w:r>
    </w:p>
    <w:bookmarkEnd w:id="716"/>
    <w:bookmarkStart w:name="z740" w:id="717"/>
    <w:p>
      <w:pPr>
        <w:spacing w:after="0"/>
        <w:ind w:left="0"/>
        <w:jc w:val="both"/>
      </w:pPr>
      <w:r>
        <w:rPr>
          <w:rFonts w:ascii="Times New Roman"/>
          <w:b w:val="false"/>
          <w:i w:val="false"/>
          <w:color w:val="000000"/>
          <w:sz w:val="28"/>
        </w:rPr>
        <w:t>
      басқарма басшыларын лауазымға тағайындайды және лауазымнан босатады.</w:t>
      </w:r>
    </w:p>
    <w:bookmarkEnd w:id="717"/>
    <w:bookmarkStart w:name="z741" w:id="718"/>
    <w:p>
      <w:pPr>
        <w:spacing w:after="0"/>
        <w:ind w:left="0"/>
        <w:jc w:val="both"/>
      </w:pPr>
      <w:r>
        <w:rPr>
          <w:rFonts w:ascii="Times New Roman"/>
          <w:b w:val="false"/>
          <w:i w:val="false"/>
          <w:color w:val="000000"/>
          <w:sz w:val="28"/>
        </w:rPr>
        <w:t>
      4) Қазақстан Республикасының заңнамасында белгіленген тәртіппен тәртіптік жауапкершілік шараларын қабылдайды;</w:t>
      </w:r>
    </w:p>
    <w:bookmarkEnd w:id="718"/>
    <w:bookmarkStart w:name="z742" w:id="719"/>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719"/>
    <w:bookmarkStart w:name="z743" w:id="720"/>
    <w:p>
      <w:pPr>
        <w:spacing w:after="0"/>
        <w:ind w:left="0"/>
        <w:jc w:val="both"/>
      </w:pPr>
      <w:r>
        <w:rPr>
          <w:rFonts w:ascii="Times New Roman"/>
          <w:b w:val="false"/>
          <w:i w:val="false"/>
          <w:color w:val="000000"/>
          <w:sz w:val="28"/>
        </w:rPr>
        <w:t>
      6) Қазақстан Республикасының заңнамасында белгіленген тәртіппен Департаменттің қызметкерлері мен қызметшілерінеіссапар, еңбек демалысын беру, материалдық көмек көрсету, даярлау (қайта даярлау), біліктілігін арттыру, марапаттау, үстемеақы және сыйақы төлеу туралы мәселелерді шешеді;</w:t>
      </w:r>
    </w:p>
    <w:bookmarkEnd w:id="720"/>
    <w:bookmarkStart w:name="z744" w:id="721"/>
    <w:p>
      <w:pPr>
        <w:spacing w:after="0"/>
        <w:ind w:left="0"/>
        <w:jc w:val="both"/>
      </w:pPr>
      <w:r>
        <w:rPr>
          <w:rFonts w:ascii="Times New Roman"/>
          <w:b w:val="false"/>
          <w:i w:val="false"/>
          <w:color w:val="000000"/>
          <w:sz w:val="28"/>
        </w:rPr>
        <w:t>
      7) сыбайлас жемқорлыққа қарсы іс-қимыл бойынша дербес жауаптылықта болады;</w:t>
      </w:r>
    </w:p>
    <w:bookmarkEnd w:id="721"/>
    <w:bookmarkStart w:name="z745" w:id="722"/>
    <w:p>
      <w:pPr>
        <w:spacing w:after="0"/>
        <w:ind w:left="0"/>
        <w:jc w:val="both"/>
      </w:pPr>
      <w:r>
        <w:rPr>
          <w:rFonts w:ascii="Times New Roman"/>
          <w:b w:val="false"/>
          <w:i w:val="false"/>
          <w:color w:val="000000"/>
          <w:sz w:val="28"/>
        </w:rPr>
        <w:t>
      8) Комитетке берілетін ақпараттардың дұрыстығына дербес жауаптылықта болады;</w:t>
      </w:r>
    </w:p>
    <w:bookmarkEnd w:id="722"/>
    <w:bookmarkStart w:name="z746" w:id="723"/>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723"/>
    <w:bookmarkStart w:name="z747" w:id="724"/>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Департаментті білдіреді;</w:t>
      </w:r>
    </w:p>
    <w:bookmarkEnd w:id="724"/>
    <w:bookmarkStart w:name="z748" w:id="725"/>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725"/>
    <w:bookmarkStart w:name="z749" w:id="726"/>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тұлға жүзеге асырады.</w:t>
      </w:r>
    </w:p>
    <w:bookmarkEnd w:id="726"/>
    <w:bookmarkStart w:name="z750" w:id="727"/>
    <w:p>
      <w:pPr>
        <w:spacing w:after="0"/>
        <w:ind w:left="0"/>
        <w:jc w:val="left"/>
      </w:pPr>
      <w:r>
        <w:rPr>
          <w:rFonts w:ascii="Times New Roman"/>
          <w:b/>
          <w:i w:val="false"/>
          <w:color w:val="000000"/>
        </w:rPr>
        <w:t xml:space="preserve"> 4-бөлім. Департаменттің мүлкі</w:t>
      </w:r>
    </w:p>
    <w:bookmarkEnd w:id="727"/>
    <w:bookmarkStart w:name="z751" w:id="728"/>
    <w:p>
      <w:pPr>
        <w:spacing w:after="0"/>
        <w:ind w:left="0"/>
        <w:jc w:val="both"/>
      </w:pPr>
      <w:r>
        <w:rPr>
          <w:rFonts w:ascii="Times New Roman"/>
          <w:b w:val="false"/>
          <w:i w:val="false"/>
          <w:color w:val="000000"/>
          <w:sz w:val="28"/>
        </w:rPr>
        <w:t>
      20. Заңнамада көзделген жағдайларда Департаменттің жедел басқару құқығында оқшауланған мүлкі болады.</w:t>
      </w:r>
    </w:p>
    <w:bookmarkEnd w:id="728"/>
    <w:bookmarkStart w:name="z752" w:id="729"/>
    <w:p>
      <w:pPr>
        <w:spacing w:after="0"/>
        <w:ind w:left="0"/>
        <w:jc w:val="both"/>
      </w:pPr>
      <w:r>
        <w:rPr>
          <w:rFonts w:ascii="Times New Roman"/>
          <w:b w:val="false"/>
          <w:i w:val="false"/>
          <w:color w:val="000000"/>
          <w:sz w:val="28"/>
        </w:rPr>
        <w:t>
      Департамент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кірістерді қоса алғанда) және өзге де көздер есебінен қалыптастырылады.</w:t>
      </w:r>
    </w:p>
    <w:bookmarkEnd w:id="729"/>
    <w:bookmarkStart w:name="z753" w:id="730"/>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730"/>
    <w:bookmarkStart w:name="z754" w:id="731"/>
    <w:p>
      <w:pPr>
        <w:spacing w:after="0"/>
        <w:ind w:left="0"/>
        <w:jc w:val="both"/>
      </w:pPr>
      <w:r>
        <w:rPr>
          <w:rFonts w:ascii="Times New Roman"/>
          <w:b w:val="false"/>
          <w:i w:val="false"/>
          <w:color w:val="000000"/>
          <w:sz w:val="28"/>
        </w:rPr>
        <w:t>
      22. Егер заңнамада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өзбетімен иеліктен шығаруға немесе оған өзгедей тәсілмен билік етуге құқығы жоқ.</w:t>
      </w:r>
    </w:p>
    <w:bookmarkEnd w:id="731"/>
    <w:bookmarkStart w:name="z755" w:id="732"/>
    <w:p>
      <w:pPr>
        <w:spacing w:after="0"/>
        <w:ind w:left="0"/>
        <w:jc w:val="left"/>
      </w:pPr>
      <w:r>
        <w:rPr>
          <w:rFonts w:ascii="Times New Roman"/>
          <w:b/>
          <w:i w:val="false"/>
          <w:color w:val="000000"/>
        </w:rPr>
        <w:t xml:space="preserve"> 5-бөлім. Департаментті қайта ұйымдастыру және тарату</w:t>
      </w:r>
    </w:p>
    <w:bookmarkEnd w:id="732"/>
    <w:bookmarkStart w:name="z756" w:id="733"/>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7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Қаржы мониторингі комитеті</w:t>
            </w:r>
            <w:r>
              <w:br/>
            </w:r>
            <w:r>
              <w:rPr>
                <w:rFonts w:ascii="Times New Roman"/>
                <w:b w:val="false"/>
                <w:i w:val="false"/>
                <w:color w:val="000000"/>
                <w:sz w:val="20"/>
              </w:rPr>
              <w:t>Төрағасының 2019 жылғы</w:t>
            </w:r>
            <w:r>
              <w:br/>
            </w:r>
            <w:r>
              <w:rPr>
                <w:rFonts w:ascii="Times New Roman"/>
                <w:b w:val="false"/>
                <w:i w:val="false"/>
                <w:color w:val="000000"/>
                <w:sz w:val="20"/>
              </w:rPr>
              <w:t>29 қаңтардағы № 6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Қаржы мониторингі комитеті</w:t>
            </w:r>
            <w:r>
              <w:br/>
            </w:r>
            <w:r>
              <w:rPr>
                <w:rFonts w:ascii="Times New Roman"/>
                <w:b w:val="false"/>
                <w:i w:val="false"/>
                <w:color w:val="000000"/>
                <w:sz w:val="20"/>
              </w:rPr>
              <w:t>Төрағасының 2019 жылғы</w:t>
            </w:r>
            <w:r>
              <w:br/>
            </w:r>
            <w:r>
              <w:rPr>
                <w:rFonts w:ascii="Times New Roman"/>
                <w:b w:val="false"/>
                <w:i w:val="false"/>
                <w:color w:val="000000"/>
                <w:sz w:val="20"/>
              </w:rPr>
              <w:t xml:space="preserve">16 қаңтардағы № П-3 </w:t>
            </w:r>
            <w:r>
              <w:br/>
            </w:r>
            <w:r>
              <w:rPr>
                <w:rFonts w:ascii="Times New Roman"/>
                <w:b w:val="false"/>
                <w:i w:val="false"/>
                <w:color w:val="000000"/>
                <w:sz w:val="20"/>
              </w:rPr>
              <w:t>бұйрығына</w:t>
            </w:r>
            <w:r>
              <w:br/>
            </w:r>
            <w:r>
              <w:rPr>
                <w:rFonts w:ascii="Times New Roman"/>
                <w:b w:val="false"/>
                <w:i w:val="false"/>
                <w:color w:val="000000"/>
                <w:sz w:val="20"/>
              </w:rPr>
              <w:t>9-қосымша</w:t>
            </w:r>
          </w:p>
        </w:tc>
      </w:tr>
    </w:tbl>
    <w:bookmarkStart w:name="z759" w:id="734"/>
    <w:p>
      <w:pPr>
        <w:spacing w:after="0"/>
        <w:ind w:left="0"/>
        <w:jc w:val="left"/>
      </w:pPr>
      <w:r>
        <w:rPr>
          <w:rFonts w:ascii="Times New Roman"/>
          <w:b/>
          <w:i w:val="false"/>
          <w:color w:val="000000"/>
        </w:rPr>
        <w:t xml:space="preserve"> Қазақстан Республикасы Қаржы министрлігі Қаржы мониторингі комитетінің Қостанай облысы бойынша Экономикалық тергеу департаменті туралы ережесі</w:t>
      </w:r>
    </w:p>
    <w:bookmarkEnd w:id="734"/>
    <w:bookmarkStart w:name="z760" w:id="735"/>
    <w:p>
      <w:pPr>
        <w:spacing w:after="0"/>
        <w:ind w:left="0"/>
        <w:jc w:val="left"/>
      </w:pPr>
      <w:r>
        <w:rPr>
          <w:rFonts w:ascii="Times New Roman"/>
          <w:b/>
          <w:i w:val="false"/>
          <w:color w:val="000000"/>
        </w:rPr>
        <w:t xml:space="preserve"> 1-бөлім. Жалпы ережелер</w:t>
      </w:r>
    </w:p>
    <w:bookmarkEnd w:id="735"/>
    <w:bookmarkStart w:name="z761" w:id="736"/>
    <w:p>
      <w:pPr>
        <w:spacing w:after="0"/>
        <w:ind w:left="0"/>
        <w:jc w:val="both"/>
      </w:pPr>
      <w:r>
        <w:rPr>
          <w:rFonts w:ascii="Times New Roman"/>
          <w:b w:val="false"/>
          <w:i w:val="false"/>
          <w:color w:val="000000"/>
          <w:sz w:val="28"/>
        </w:rPr>
        <w:t>
      1. Қазақстан Республикасы Қаржы министрлігі Қаржы мониторингі комитетінің Қостанай облысы бойынша Экономикалық тергеу департаменті (бұдан әрі – Департамент)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Қаржы мониторингі комитетінің (бұдан әрі – Комитет) аумақтық органы болып табылады.</w:t>
      </w:r>
    </w:p>
    <w:bookmarkEnd w:id="736"/>
    <w:bookmarkStart w:name="z762" w:id="737"/>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Үкiметі актілерiне, өзге де нормативтік құқықтық актілерге, сондай-ақ осы Ережеге сәйкес жүзеге асырады.</w:t>
      </w:r>
    </w:p>
    <w:bookmarkEnd w:id="737"/>
    <w:bookmarkStart w:name="z763" w:id="738"/>
    <w:p>
      <w:pPr>
        <w:spacing w:after="0"/>
        <w:ind w:left="0"/>
        <w:jc w:val="both"/>
      </w:pPr>
      <w:r>
        <w:rPr>
          <w:rFonts w:ascii="Times New Roman"/>
          <w:b w:val="false"/>
          <w:i w:val="false"/>
          <w:color w:val="000000"/>
          <w:sz w:val="28"/>
        </w:rPr>
        <w:t>
      3. Департамент мемлекеттiк мекеме ұйымдастыру-құқықтық нысанындағы заңды тұлға болып табылады, қазақ тiлінде өз атауы бар мөрi мен мөртаңбалары, белгiленген үлгiдегі бланкілерi, сондай-ақ Қазақстан Республикасының заңнамасына сәйкесқазынашылық органдарында шоттары болады.</w:t>
      </w:r>
    </w:p>
    <w:bookmarkEnd w:id="738"/>
    <w:bookmarkStart w:name="z764" w:id="739"/>
    <w:p>
      <w:pPr>
        <w:spacing w:after="0"/>
        <w:ind w:left="0"/>
        <w:jc w:val="both"/>
      </w:pPr>
      <w:r>
        <w:rPr>
          <w:rFonts w:ascii="Times New Roman"/>
          <w:b w:val="false"/>
          <w:i w:val="false"/>
          <w:color w:val="000000"/>
          <w:sz w:val="28"/>
        </w:rPr>
        <w:t>
      4. Департамент азаматтық-құқықтық қатынастарға өз атынан түседi.</w:t>
      </w:r>
    </w:p>
    <w:bookmarkEnd w:id="739"/>
    <w:bookmarkStart w:name="z765" w:id="740"/>
    <w:p>
      <w:pPr>
        <w:spacing w:after="0"/>
        <w:ind w:left="0"/>
        <w:jc w:val="both"/>
      </w:pPr>
      <w:r>
        <w:rPr>
          <w:rFonts w:ascii="Times New Roman"/>
          <w:b w:val="false"/>
          <w:i w:val="false"/>
          <w:color w:val="000000"/>
          <w:sz w:val="28"/>
        </w:rPr>
        <w:t>
      5. Егер заңнамаға сәйкесДепартаментке уәкілеттік берілген болса, мемлекеттің атынан азаматтық-құқықтық қатынастардың тарапы болуға құқығы бар.</w:t>
      </w:r>
    </w:p>
    <w:bookmarkEnd w:id="740"/>
    <w:bookmarkStart w:name="z766" w:id="741"/>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тәртіптпен Департамент басшысының бұйрықтарында және Қазақстан Республикасының заңнамасында көзделген басқа да актілермен ресімделетін шешімдер қабылдайды.</w:t>
      </w:r>
    </w:p>
    <w:bookmarkEnd w:id="741"/>
    <w:bookmarkStart w:name="z767" w:id="742"/>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742"/>
    <w:bookmarkStart w:name="z768" w:id="743"/>
    <w:p>
      <w:pPr>
        <w:spacing w:after="0"/>
        <w:ind w:left="0"/>
        <w:jc w:val="both"/>
      </w:pPr>
      <w:r>
        <w:rPr>
          <w:rFonts w:ascii="Times New Roman"/>
          <w:b w:val="false"/>
          <w:i w:val="false"/>
          <w:color w:val="000000"/>
          <w:sz w:val="28"/>
        </w:rPr>
        <w:t>
      8. Департаменттің заңды мекенжайы: 110003, Қазақстан Республикасы, Қостанай облысы, Қостанай қаласы, Б. Майлин көшесі, 2А.</w:t>
      </w:r>
    </w:p>
    <w:bookmarkEnd w:id="743"/>
    <w:bookmarkStart w:name="z769" w:id="744"/>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Қаржы мониторингі комитетінің Қостанай облысы бойынша экономикалық тергеу департаменті" республикалық мемлекеттік мекемесі.</w:t>
      </w:r>
    </w:p>
    <w:bookmarkEnd w:id="744"/>
    <w:bookmarkStart w:name="z770" w:id="745"/>
    <w:p>
      <w:pPr>
        <w:spacing w:after="0"/>
        <w:ind w:left="0"/>
        <w:jc w:val="both"/>
      </w:pPr>
      <w:r>
        <w:rPr>
          <w:rFonts w:ascii="Times New Roman"/>
          <w:b w:val="false"/>
          <w:i w:val="false"/>
          <w:color w:val="000000"/>
          <w:sz w:val="28"/>
        </w:rPr>
        <w:t>
      10. Осы Ереже Департаменттiң құрылтай құжаты болып табылады.</w:t>
      </w:r>
    </w:p>
    <w:bookmarkEnd w:id="745"/>
    <w:bookmarkStart w:name="z771" w:id="746"/>
    <w:p>
      <w:pPr>
        <w:spacing w:after="0"/>
        <w:ind w:left="0"/>
        <w:jc w:val="both"/>
      </w:pPr>
      <w:r>
        <w:rPr>
          <w:rFonts w:ascii="Times New Roman"/>
          <w:b w:val="false"/>
          <w:i w:val="false"/>
          <w:color w:val="000000"/>
          <w:sz w:val="28"/>
        </w:rPr>
        <w:t>
      11. Департаменттің қызметiн қаржыландыру республикалық бюджеттен жүзеге асырылады.</w:t>
      </w:r>
    </w:p>
    <w:bookmarkEnd w:id="746"/>
    <w:bookmarkStart w:name="z772" w:id="747"/>
    <w:p>
      <w:pPr>
        <w:spacing w:after="0"/>
        <w:ind w:left="0"/>
        <w:jc w:val="both"/>
      </w:pPr>
      <w:r>
        <w:rPr>
          <w:rFonts w:ascii="Times New Roman"/>
          <w:b w:val="false"/>
          <w:i w:val="false"/>
          <w:color w:val="000000"/>
          <w:sz w:val="28"/>
        </w:rPr>
        <w:t>
      12. Департаментке кәсiпкерлiк субъектiлермен Департаменттің функциялары болып табылатын мiндеттердi орындау мәнiне шарттық қатынастарға түсуге тыйым салынады.</w:t>
      </w:r>
    </w:p>
    <w:bookmarkEnd w:id="747"/>
    <w:bookmarkStart w:name="z773" w:id="748"/>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 қызметтен алынған табыс мемлекеттік бюджеттің кірісіне жіберіледі.</w:t>
      </w:r>
    </w:p>
    <w:bookmarkEnd w:id="748"/>
    <w:bookmarkStart w:name="z774" w:id="749"/>
    <w:p>
      <w:pPr>
        <w:spacing w:after="0"/>
        <w:ind w:left="0"/>
        <w:jc w:val="left"/>
      </w:pPr>
      <w:r>
        <w:rPr>
          <w:rFonts w:ascii="Times New Roman"/>
          <w:b/>
          <w:i w:val="false"/>
          <w:color w:val="000000"/>
        </w:rPr>
        <w:t xml:space="preserve"> 2-бөлім. Комитеттің негізгі мiндеттерi, функциялары, құқықтары менміндеттері</w:t>
      </w:r>
    </w:p>
    <w:bookmarkEnd w:id="749"/>
    <w:bookmarkStart w:name="z775" w:id="750"/>
    <w:p>
      <w:pPr>
        <w:spacing w:after="0"/>
        <w:ind w:left="0"/>
        <w:jc w:val="both"/>
      </w:pPr>
      <w:r>
        <w:rPr>
          <w:rFonts w:ascii="Times New Roman"/>
          <w:b w:val="false"/>
          <w:i w:val="false"/>
          <w:color w:val="000000"/>
          <w:sz w:val="28"/>
        </w:rPr>
        <w:t>
      13. Департаменттің міндеттері:</w:t>
      </w:r>
    </w:p>
    <w:bookmarkEnd w:id="750"/>
    <w:bookmarkStart w:name="z776" w:id="751"/>
    <w:p>
      <w:pPr>
        <w:spacing w:after="0"/>
        <w:ind w:left="0"/>
        <w:jc w:val="both"/>
      </w:pPr>
      <w:r>
        <w:rPr>
          <w:rFonts w:ascii="Times New Roman"/>
          <w:b w:val="false"/>
          <w:i w:val="false"/>
          <w:color w:val="000000"/>
          <w:sz w:val="28"/>
        </w:rPr>
        <w:t>
      1)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w:t>
      </w:r>
    </w:p>
    <w:bookmarkEnd w:id="751"/>
    <w:bookmarkStart w:name="z777" w:id="752"/>
    <w:p>
      <w:pPr>
        <w:spacing w:after="0"/>
        <w:ind w:left="0"/>
        <w:jc w:val="both"/>
      </w:pPr>
      <w:r>
        <w:rPr>
          <w:rFonts w:ascii="Times New Roman"/>
          <w:b w:val="false"/>
          <w:i w:val="false"/>
          <w:color w:val="000000"/>
          <w:sz w:val="28"/>
        </w:rPr>
        <w:t>
      2) Қазақстан Республикасының заңнамасында көзделген өзге де міндеттерді орындау.</w:t>
      </w:r>
    </w:p>
    <w:bookmarkEnd w:id="752"/>
    <w:bookmarkStart w:name="z778" w:id="753"/>
    <w:p>
      <w:pPr>
        <w:spacing w:after="0"/>
        <w:ind w:left="0"/>
        <w:jc w:val="both"/>
      </w:pPr>
      <w:r>
        <w:rPr>
          <w:rFonts w:ascii="Times New Roman"/>
          <w:b w:val="false"/>
          <w:i w:val="false"/>
          <w:color w:val="000000"/>
          <w:sz w:val="28"/>
        </w:rPr>
        <w:t>
      14. Департаменттің функциялары:</w:t>
      </w:r>
    </w:p>
    <w:bookmarkEnd w:id="753"/>
    <w:bookmarkStart w:name="z779" w:id="754"/>
    <w:p>
      <w:pPr>
        <w:spacing w:after="0"/>
        <w:ind w:left="0"/>
        <w:jc w:val="both"/>
      </w:pPr>
      <w:r>
        <w:rPr>
          <w:rFonts w:ascii="Times New Roman"/>
          <w:b w:val="false"/>
          <w:i w:val="false"/>
          <w:color w:val="000000"/>
          <w:sz w:val="28"/>
        </w:rPr>
        <w:t>
      1) Қазақстан Республикасының жедел-іздестіру қызметі туралы заңнамасына сәйкес жедел-іздестіру қызметін жүзеге асыру;</w:t>
      </w:r>
    </w:p>
    <w:bookmarkEnd w:id="754"/>
    <w:bookmarkStart w:name="z780" w:id="755"/>
    <w:p>
      <w:pPr>
        <w:spacing w:after="0"/>
        <w:ind w:left="0"/>
        <w:jc w:val="both"/>
      </w:pPr>
      <w:r>
        <w:rPr>
          <w:rFonts w:ascii="Times New Roman"/>
          <w:b w:val="false"/>
          <w:i w:val="false"/>
          <w:color w:val="000000"/>
          <w:sz w:val="28"/>
        </w:rPr>
        <w:t>
      2) Қазақстан Республикасының заңнамасымен осы органның жүргізуіне жататын қылмыстық құқық бұзушылықтардың алдын алу, анықтау, жолын кесу, ашу және тергеу;</w:t>
      </w:r>
    </w:p>
    <w:bookmarkEnd w:id="755"/>
    <w:bookmarkStart w:name="z781" w:id="756"/>
    <w:p>
      <w:pPr>
        <w:spacing w:after="0"/>
        <w:ind w:left="0"/>
        <w:jc w:val="both"/>
      </w:pPr>
      <w:r>
        <w:rPr>
          <w:rFonts w:ascii="Times New Roman"/>
          <w:b w:val="false"/>
          <w:i w:val="false"/>
          <w:color w:val="000000"/>
          <w:sz w:val="28"/>
        </w:rPr>
        <w:t>
      3) Қазақстан Республикасының заңнамасымен осы органның жүргізуіне жататын қылмыстық құқық бұзушылықтарға қарсы күрес нысандарын және әдістерін жетілдіру;</w:t>
      </w:r>
    </w:p>
    <w:bookmarkEnd w:id="756"/>
    <w:bookmarkStart w:name="z782" w:id="757"/>
    <w:p>
      <w:pPr>
        <w:spacing w:after="0"/>
        <w:ind w:left="0"/>
        <w:jc w:val="both"/>
      </w:pPr>
      <w:r>
        <w:rPr>
          <w:rFonts w:ascii="Times New Roman"/>
          <w:b w:val="false"/>
          <w:i w:val="false"/>
          <w:color w:val="000000"/>
          <w:sz w:val="28"/>
        </w:rPr>
        <w:t>
      4) жедел-іздестіру қызметін, анықтау және алдын ала тергеуді жүзеге асыру, жедел-іздестіру, әкімшілік, тергеу қызметі практикасын талдау және қаржы мониторингі органдарын анықтау, республикадағы жедел жағдай болжамын жасау, қаржы мониторингі органының араласуын талап ететін мәселелер бойынша жедел ден қою шараларын қабылдау;</w:t>
      </w:r>
    </w:p>
    <w:bookmarkEnd w:id="757"/>
    <w:bookmarkStart w:name="z783" w:id="758"/>
    <w:p>
      <w:pPr>
        <w:spacing w:after="0"/>
        <w:ind w:left="0"/>
        <w:jc w:val="both"/>
      </w:pPr>
      <w:r>
        <w:rPr>
          <w:rFonts w:ascii="Times New Roman"/>
          <w:b w:val="false"/>
          <w:i w:val="false"/>
          <w:color w:val="000000"/>
          <w:sz w:val="28"/>
        </w:rPr>
        <w:t>
      5) мемлекеттік кірістер органының жүргізуіне жататын қылмыстық істер және әкімшілік құқық бұзушылық туралы істер бойынша адамдарды және сот қаулысы бойынша мемлекеттің мүддесін білдіретін талап арыз бойынша олардың орналасқан жері туралы мәліметтер болмаған кезде жауап берушілерді іздеуді жүзеге асыру;</w:t>
      </w:r>
    </w:p>
    <w:bookmarkEnd w:id="758"/>
    <w:bookmarkStart w:name="z784" w:id="759"/>
    <w:p>
      <w:pPr>
        <w:spacing w:after="0"/>
        <w:ind w:left="0"/>
        <w:jc w:val="both"/>
      </w:pPr>
      <w:r>
        <w:rPr>
          <w:rFonts w:ascii="Times New Roman"/>
          <w:b w:val="false"/>
          <w:i w:val="false"/>
          <w:color w:val="000000"/>
          <w:sz w:val="28"/>
        </w:rPr>
        <w:t>
      6) Қазақстан Республикасының заңнамасымен осы органның жүргізуіне жататын қылмыстық құқық бұзушылықтарға қарсы күрес мәселесі бойынша шет мемлекеттердің тиісті органдарымен өзара іс-қимылда болу және өз өкілетті шегінде халықаралық ұйымдардың қызметіне қатысу;</w:t>
      </w:r>
    </w:p>
    <w:bookmarkEnd w:id="759"/>
    <w:bookmarkStart w:name="z785" w:id="760"/>
    <w:p>
      <w:pPr>
        <w:spacing w:after="0"/>
        <w:ind w:left="0"/>
        <w:jc w:val="both"/>
      </w:pPr>
      <w:r>
        <w:rPr>
          <w:rFonts w:ascii="Times New Roman"/>
          <w:b w:val="false"/>
          <w:i w:val="false"/>
          <w:color w:val="000000"/>
          <w:sz w:val="28"/>
        </w:rPr>
        <w:t>
      7) Қазақстан Республикасының экономикалық қауіпсіздігін қамтамасыз ету бойынша басқа мемлекеттік органдармен өзара іс-қимылда болу;</w:t>
      </w:r>
    </w:p>
    <w:bookmarkEnd w:id="760"/>
    <w:bookmarkStart w:name="z786" w:id="761"/>
    <w:p>
      <w:pPr>
        <w:spacing w:after="0"/>
        <w:ind w:left="0"/>
        <w:jc w:val="both"/>
      </w:pPr>
      <w:r>
        <w:rPr>
          <w:rFonts w:ascii="Times New Roman"/>
          <w:b w:val="false"/>
          <w:i w:val="false"/>
          <w:color w:val="000000"/>
          <w:sz w:val="28"/>
        </w:rPr>
        <w:t>
      8) Қазақстан Республикасының заңнамасында көзделген өзге де өкілеттіктерді жүзеге асыру.</w:t>
      </w:r>
    </w:p>
    <w:bookmarkEnd w:id="761"/>
    <w:bookmarkStart w:name="z787" w:id="762"/>
    <w:p>
      <w:pPr>
        <w:spacing w:after="0"/>
        <w:ind w:left="0"/>
        <w:jc w:val="both"/>
      </w:pPr>
      <w:r>
        <w:rPr>
          <w:rFonts w:ascii="Times New Roman"/>
          <w:b w:val="false"/>
          <w:i w:val="false"/>
          <w:color w:val="000000"/>
          <w:sz w:val="28"/>
        </w:rPr>
        <w:t>
      15. Департаменттің құқықтары мен міндеттері:</w:t>
      </w:r>
    </w:p>
    <w:bookmarkEnd w:id="762"/>
    <w:bookmarkStart w:name="z788" w:id="763"/>
    <w:p>
      <w:pPr>
        <w:spacing w:after="0"/>
        <w:ind w:left="0"/>
        <w:jc w:val="both"/>
      </w:pPr>
      <w:r>
        <w:rPr>
          <w:rFonts w:ascii="Times New Roman"/>
          <w:b w:val="false"/>
          <w:i w:val="false"/>
          <w:color w:val="000000"/>
          <w:sz w:val="28"/>
        </w:rPr>
        <w:t>
      Құқықтары:</w:t>
      </w:r>
    </w:p>
    <w:bookmarkEnd w:id="763"/>
    <w:bookmarkStart w:name="z789" w:id="764"/>
    <w:p>
      <w:pPr>
        <w:spacing w:after="0"/>
        <w:ind w:left="0"/>
        <w:jc w:val="both"/>
      </w:pPr>
      <w:r>
        <w:rPr>
          <w:rFonts w:ascii="Times New Roman"/>
          <w:b w:val="false"/>
          <w:i w:val="false"/>
          <w:color w:val="000000"/>
          <w:sz w:val="28"/>
        </w:rPr>
        <w:t>
      1) Қазақстан Республикасында қылмысқа қарсы күрес бағдарламаларын әзірлеуге және іске асыруға қатысу;</w:t>
      </w:r>
    </w:p>
    <w:bookmarkEnd w:id="764"/>
    <w:bookmarkStart w:name="z790" w:id="765"/>
    <w:p>
      <w:pPr>
        <w:spacing w:after="0"/>
        <w:ind w:left="0"/>
        <w:jc w:val="both"/>
      </w:pPr>
      <w:r>
        <w:rPr>
          <w:rFonts w:ascii="Times New Roman"/>
          <w:b w:val="false"/>
          <w:i w:val="false"/>
          <w:color w:val="000000"/>
          <w:sz w:val="28"/>
        </w:rPr>
        <w:t>
      2) Қазақстан Республикасының заңнамасында көзделген тертіппен криминалистік зерттеулер жүргізу;</w:t>
      </w:r>
    </w:p>
    <w:bookmarkEnd w:id="765"/>
    <w:bookmarkStart w:name="z791" w:id="766"/>
    <w:p>
      <w:pPr>
        <w:spacing w:after="0"/>
        <w:ind w:left="0"/>
        <w:jc w:val="both"/>
      </w:pPr>
      <w:r>
        <w:rPr>
          <w:rFonts w:ascii="Times New Roman"/>
          <w:b w:val="false"/>
          <w:i w:val="false"/>
          <w:color w:val="000000"/>
          <w:sz w:val="28"/>
        </w:rPr>
        <w:t xml:space="preserve">
      3)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басқа да шараларды қолдану;</w:t>
      </w:r>
    </w:p>
    <w:bookmarkEnd w:id="766"/>
    <w:bookmarkStart w:name="z792" w:id="767"/>
    <w:p>
      <w:pPr>
        <w:spacing w:after="0"/>
        <w:ind w:left="0"/>
        <w:jc w:val="both"/>
      </w:pPr>
      <w:r>
        <w:rPr>
          <w:rFonts w:ascii="Times New Roman"/>
          <w:b w:val="false"/>
          <w:i w:val="false"/>
          <w:color w:val="000000"/>
          <w:sz w:val="28"/>
        </w:rPr>
        <w:t>
      4) құқық бұзушылық жасаған адамдарды Қазақстан Республикасының заңнамасына сәйкес ұстау және Қазақстан Республикасының қаржы мониторингі немесе өзге органдарының қызметтік үй-жайларына жеткізу;</w:t>
      </w:r>
    </w:p>
    <w:bookmarkEnd w:id="767"/>
    <w:bookmarkStart w:name="z793" w:id="768"/>
    <w:p>
      <w:pPr>
        <w:spacing w:after="0"/>
        <w:ind w:left="0"/>
        <w:jc w:val="both"/>
      </w:pPr>
      <w:r>
        <w:rPr>
          <w:rFonts w:ascii="Times New Roman"/>
          <w:b w:val="false"/>
          <w:i w:val="false"/>
          <w:color w:val="000000"/>
          <w:sz w:val="28"/>
        </w:rPr>
        <w:t>
      5)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 тінту жасау немесе алу;</w:t>
      </w:r>
    </w:p>
    <w:bookmarkEnd w:id="768"/>
    <w:bookmarkStart w:name="z794" w:id="769"/>
    <w:p>
      <w:pPr>
        <w:spacing w:after="0"/>
        <w:ind w:left="0"/>
        <w:jc w:val="both"/>
      </w:pPr>
      <w:r>
        <w:rPr>
          <w:rFonts w:ascii="Times New Roman"/>
          <w:b w:val="false"/>
          <w:i w:val="false"/>
          <w:color w:val="000000"/>
          <w:sz w:val="28"/>
        </w:rPr>
        <w:t>
      6) Қазақстан Республикасының заңнамалық актілеріне сәйкес құжаттау, дыбыс-, бейнежазба, кино-, суретке түсіру, көшірме бедер жасау, баспатаңба, жоспарлар, схемалар және ақпаратты түсіріп алудың өзге де тәсілдерін жүргізу;</w:t>
      </w:r>
    </w:p>
    <w:bookmarkEnd w:id="769"/>
    <w:bookmarkStart w:name="z795" w:id="770"/>
    <w:p>
      <w:pPr>
        <w:spacing w:after="0"/>
        <w:ind w:left="0"/>
        <w:jc w:val="both"/>
      </w:pPr>
      <w:r>
        <w:rPr>
          <w:rFonts w:ascii="Times New Roman"/>
          <w:b w:val="false"/>
          <w:i w:val="false"/>
          <w:color w:val="000000"/>
          <w:sz w:val="28"/>
        </w:rPr>
        <w:t>
      7)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тауарлар сатып алу;</w:t>
      </w:r>
    </w:p>
    <w:bookmarkEnd w:id="770"/>
    <w:bookmarkStart w:name="z796" w:id="771"/>
    <w:p>
      <w:pPr>
        <w:spacing w:after="0"/>
        <w:ind w:left="0"/>
        <w:jc w:val="both"/>
      </w:pPr>
      <w:r>
        <w:rPr>
          <w:rFonts w:ascii="Times New Roman"/>
          <w:b w:val="false"/>
          <w:i w:val="false"/>
          <w:color w:val="000000"/>
          <w:sz w:val="28"/>
        </w:rPr>
        <w:t>
      8) дене күшін, оның ішінде күрестің жауынгерлік тәсілдерін қолдану;</w:t>
      </w:r>
    </w:p>
    <w:bookmarkEnd w:id="771"/>
    <w:bookmarkStart w:name="z797" w:id="772"/>
    <w:p>
      <w:pPr>
        <w:spacing w:after="0"/>
        <w:ind w:left="0"/>
        <w:jc w:val="both"/>
      </w:pPr>
      <w:r>
        <w:rPr>
          <w:rFonts w:ascii="Times New Roman"/>
          <w:b w:val="false"/>
          <w:i w:val="false"/>
          <w:color w:val="000000"/>
          <w:sz w:val="28"/>
        </w:rPr>
        <w:t>
      9) Қазақстан Республикасының жедел-іздестіру қызметі туралы заңнамасына сәйкес жедел-іздестіру қызметін жүзеге асыру;</w:t>
      </w:r>
    </w:p>
    <w:bookmarkEnd w:id="772"/>
    <w:bookmarkStart w:name="z798" w:id="773"/>
    <w:p>
      <w:pPr>
        <w:spacing w:after="0"/>
        <w:ind w:left="0"/>
        <w:jc w:val="both"/>
      </w:pPr>
      <w:r>
        <w:rPr>
          <w:rFonts w:ascii="Times New Roman"/>
          <w:b w:val="false"/>
          <w:i w:val="false"/>
          <w:color w:val="000000"/>
          <w:sz w:val="28"/>
        </w:rPr>
        <w:t>
      10) Қазақстан Республикасының заңнамасында белгіленген тәртіппен атыс қаруы мен өзге де қаруды және арнайы құралдарды алып жүру, сақтау және қолдану;</w:t>
      </w:r>
    </w:p>
    <w:bookmarkEnd w:id="773"/>
    <w:bookmarkStart w:name="z799" w:id="774"/>
    <w:p>
      <w:pPr>
        <w:spacing w:after="0"/>
        <w:ind w:left="0"/>
        <w:jc w:val="both"/>
      </w:pPr>
      <w:r>
        <w:rPr>
          <w:rFonts w:ascii="Times New Roman"/>
          <w:b w:val="false"/>
          <w:i w:val="false"/>
          <w:color w:val="000000"/>
          <w:sz w:val="28"/>
        </w:rPr>
        <w:t>
      11) Қазақстан Республикасының қылмыстық-процестік заңнамасына сәйкес өкілеттіктерді жүзеге асыру;</w:t>
      </w:r>
    </w:p>
    <w:bookmarkEnd w:id="774"/>
    <w:bookmarkStart w:name="z800" w:id="775"/>
    <w:p>
      <w:pPr>
        <w:spacing w:after="0"/>
        <w:ind w:left="0"/>
        <w:jc w:val="both"/>
      </w:pPr>
      <w:r>
        <w:rPr>
          <w:rFonts w:ascii="Times New Roman"/>
          <w:b w:val="false"/>
          <w:i w:val="false"/>
          <w:color w:val="000000"/>
          <w:sz w:val="28"/>
        </w:rPr>
        <w:t>
      12) іс жүргізуде бар материалдар мен қылмыстық істер бойынша құжаттарға, материалдарға, статистикалық ақпаратқа және өзге мәліметтерге қол жеткізу, сондай-ақ ұйымдардың басшылары мен басқа да лауазымды тұлғаларынан, жеке тұлғалардан оларды беруді талап ету, олардың көшірмелерін түсіру, түсініктемелер алу;</w:t>
      </w:r>
    </w:p>
    <w:bookmarkEnd w:id="775"/>
    <w:bookmarkStart w:name="z801" w:id="776"/>
    <w:p>
      <w:pPr>
        <w:spacing w:after="0"/>
        <w:ind w:left="0"/>
        <w:jc w:val="both"/>
      </w:pPr>
      <w:r>
        <w:rPr>
          <w:rFonts w:ascii="Times New Roman"/>
          <w:b w:val="false"/>
          <w:i w:val="false"/>
          <w:color w:val="000000"/>
          <w:sz w:val="28"/>
        </w:rPr>
        <w:t>
      13) Қазақстан Республикасының заңнамасында көзделген тәртіппен тиісті уақытша ұстау изоляторларын, тергеу изоляторларын пайдалану;</w:t>
      </w:r>
    </w:p>
    <w:bookmarkEnd w:id="776"/>
    <w:bookmarkStart w:name="z802" w:id="777"/>
    <w:p>
      <w:pPr>
        <w:spacing w:after="0"/>
        <w:ind w:left="0"/>
        <w:jc w:val="both"/>
      </w:pPr>
      <w:r>
        <w:rPr>
          <w:rFonts w:ascii="Times New Roman"/>
          <w:b w:val="false"/>
          <w:i w:val="false"/>
          <w:color w:val="000000"/>
          <w:sz w:val="28"/>
        </w:rPr>
        <w:t>
      14) іс жүргізуде бар қылмыстық істер бойынша шақыртуға келуден жалтарып жүрген адамдарды күштеп әкелу;</w:t>
      </w:r>
    </w:p>
    <w:bookmarkEnd w:id="777"/>
    <w:bookmarkStart w:name="z803" w:id="778"/>
    <w:p>
      <w:pPr>
        <w:spacing w:after="0"/>
        <w:ind w:left="0"/>
        <w:jc w:val="both"/>
      </w:pPr>
      <w:r>
        <w:rPr>
          <w:rFonts w:ascii="Times New Roman"/>
          <w:b w:val="false"/>
          <w:i w:val="false"/>
          <w:color w:val="000000"/>
          <w:sz w:val="28"/>
        </w:rPr>
        <w:t>
      15) ұсталғандарды және қамауға алынған өзге де адамдарды айдау;</w:t>
      </w:r>
    </w:p>
    <w:bookmarkEnd w:id="778"/>
    <w:bookmarkStart w:name="z804" w:id="779"/>
    <w:p>
      <w:pPr>
        <w:spacing w:after="0"/>
        <w:ind w:left="0"/>
        <w:jc w:val="both"/>
      </w:pPr>
      <w:r>
        <w:rPr>
          <w:rFonts w:ascii="Times New Roman"/>
          <w:b w:val="false"/>
          <w:i w:val="false"/>
          <w:color w:val="000000"/>
          <w:sz w:val="28"/>
        </w:rPr>
        <w:t>
      16) Қазақстан Республикасының Қылмыстық-процестік кодексіне сәйкес ұсыныс енгізу;</w:t>
      </w:r>
    </w:p>
    <w:bookmarkEnd w:id="779"/>
    <w:bookmarkStart w:name="z805" w:id="780"/>
    <w:p>
      <w:pPr>
        <w:spacing w:after="0"/>
        <w:ind w:left="0"/>
        <w:jc w:val="both"/>
      </w:pPr>
      <w:r>
        <w:rPr>
          <w:rFonts w:ascii="Times New Roman"/>
          <w:b w:val="false"/>
          <w:i w:val="false"/>
          <w:color w:val="000000"/>
          <w:sz w:val="28"/>
        </w:rPr>
        <w:t>
      17) Қазақстан Республикасының заңнамасымен белгіленген тәртіппен және халықаралық шарттарының ережелеріне сәйкес Департаменттің негізгі міндеттері мен функцияларын іске асыруға қажетті ақпаратты, құжаттарды, сондай-ақ өзге де мәліметтерді сұрату және алу;</w:t>
      </w:r>
    </w:p>
    <w:bookmarkEnd w:id="780"/>
    <w:bookmarkStart w:name="z806" w:id="781"/>
    <w:p>
      <w:pPr>
        <w:spacing w:after="0"/>
        <w:ind w:left="0"/>
        <w:jc w:val="both"/>
      </w:pPr>
      <w:r>
        <w:rPr>
          <w:rFonts w:ascii="Times New Roman"/>
          <w:b w:val="false"/>
          <w:i w:val="false"/>
          <w:color w:val="000000"/>
          <w:sz w:val="28"/>
        </w:rPr>
        <w:t>
      18) Департамент қызметкерлеріне даярлауды, қайта даярлауды және біліктілігін арттыруды жүзеге асыру;</w:t>
      </w:r>
    </w:p>
    <w:bookmarkEnd w:id="781"/>
    <w:bookmarkStart w:name="z807" w:id="782"/>
    <w:p>
      <w:pPr>
        <w:spacing w:after="0"/>
        <w:ind w:left="0"/>
        <w:jc w:val="both"/>
      </w:pPr>
      <w:r>
        <w:rPr>
          <w:rFonts w:ascii="Times New Roman"/>
          <w:b w:val="false"/>
          <w:i w:val="false"/>
          <w:color w:val="000000"/>
          <w:sz w:val="28"/>
        </w:rPr>
        <w:t>
      Міндеттері:</w:t>
      </w:r>
    </w:p>
    <w:bookmarkEnd w:id="782"/>
    <w:bookmarkStart w:name="z808" w:id="783"/>
    <w:p>
      <w:pPr>
        <w:spacing w:after="0"/>
        <w:ind w:left="0"/>
        <w:jc w:val="both"/>
      </w:pPr>
      <w:r>
        <w:rPr>
          <w:rFonts w:ascii="Times New Roman"/>
          <w:b w:val="false"/>
          <w:i w:val="false"/>
          <w:color w:val="000000"/>
          <w:sz w:val="28"/>
        </w:rPr>
        <w:t>
      19)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етуге;</w:t>
      </w:r>
    </w:p>
    <w:bookmarkEnd w:id="783"/>
    <w:bookmarkStart w:name="z809" w:id="784"/>
    <w:p>
      <w:pPr>
        <w:spacing w:after="0"/>
        <w:ind w:left="0"/>
        <w:jc w:val="both"/>
      </w:pPr>
      <w:r>
        <w:rPr>
          <w:rFonts w:ascii="Times New Roman"/>
          <w:b w:val="false"/>
          <w:i w:val="false"/>
          <w:color w:val="000000"/>
          <w:sz w:val="28"/>
        </w:rPr>
        <w:t>
      20)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етуге;</w:t>
      </w:r>
    </w:p>
    <w:bookmarkEnd w:id="784"/>
    <w:bookmarkStart w:name="z810" w:id="785"/>
    <w:p>
      <w:pPr>
        <w:spacing w:after="0"/>
        <w:ind w:left="0"/>
        <w:jc w:val="both"/>
      </w:pPr>
      <w:r>
        <w:rPr>
          <w:rFonts w:ascii="Times New Roman"/>
          <w:b w:val="false"/>
          <w:i w:val="false"/>
          <w:color w:val="000000"/>
          <w:sz w:val="28"/>
        </w:rPr>
        <w:t>
      21) Қазақстан Республикасының заңнамасында белгіленген тәртіппен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End w:id="785"/>
    <w:bookmarkStart w:name="z811" w:id="786"/>
    <w:p>
      <w:pPr>
        <w:spacing w:after="0"/>
        <w:ind w:left="0"/>
        <w:jc w:val="both"/>
      </w:pPr>
      <w:r>
        <w:rPr>
          <w:rFonts w:ascii="Times New Roman"/>
          <w:b w:val="false"/>
          <w:i w:val="false"/>
          <w:color w:val="000000"/>
          <w:sz w:val="28"/>
        </w:rPr>
        <w:t xml:space="preserve">
      22)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Қазақстан Республикасының Заңдарымен осы органның жүргізуіне жатқызылған қылмыстық құқық бұзушылықтар туралы істер бойынша сотқа дейінгі тергеп-тексеруді жүзеге асыру;</w:t>
      </w:r>
    </w:p>
    <w:bookmarkEnd w:id="786"/>
    <w:bookmarkStart w:name="z812" w:id="787"/>
    <w:p>
      <w:pPr>
        <w:spacing w:after="0"/>
        <w:ind w:left="0"/>
        <w:jc w:val="both"/>
      </w:pPr>
      <w:r>
        <w:rPr>
          <w:rFonts w:ascii="Times New Roman"/>
          <w:b w:val="false"/>
          <w:i w:val="false"/>
          <w:color w:val="000000"/>
          <w:sz w:val="28"/>
        </w:rPr>
        <w:t>
      23) өз құзыреті шегінде құқық бұзушылықтардың алдын алу, жолын кесу және анықтау жөнінде жұмыс жүргізу;</w:t>
      </w:r>
    </w:p>
    <w:bookmarkEnd w:id="787"/>
    <w:bookmarkStart w:name="z813" w:id="788"/>
    <w:p>
      <w:pPr>
        <w:spacing w:after="0"/>
        <w:ind w:left="0"/>
        <w:jc w:val="both"/>
      </w:pPr>
      <w:r>
        <w:rPr>
          <w:rFonts w:ascii="Times New Roman"/>
          <w:b w:val="false"/>
          <w:i w:val="false"/>
          <w:color w:val="000000"/>
          <w:sz w:val="28"/>
        </w:rPr>
        <w:t xml:space="preserve">
      24)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сондай-ақ "Жедел-iздестiру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міндеттерді орындау;</w:t>
      </w:r>
    </w:p>
    <w:bookmarkEnd w:id="788"/>
    <w:bookmarkStart w:name="z814" w:id="789"/>
    <w:p>
      <w:pPr>
        <w:spacing w:after="0"/>
        <w:ind w:left="0"/>
        <w:jc w:val="both"/>
      </w:pPr>
      <w:r>
        <w:rPr>
          <w:rFonts w:ascii="Times New Roman"/>
          <w:b w:val="false"/>
          <w:i w:val="false"/>
          <w:color w:val="000000"/>
          <w:sz w:val="28"/>
        </w:rPr>
        <w:t>
      25) Қазақстан Республикасының заңдарына сәйкес қарауға жатқызылған қылмыстық құқық бұзушылықтардың алдын алу, анықтау, жолын кесу, ашу және тергеп-тексеру бойынша шаралар қабылдау;</w:t>
      </w:r>
    </w:p>
    <w:bookmarkEnd w:id="789"/>
    <w:bookmarkStart w:name="z815" w:id="790"/>
    <w:p>
      <w:pPr>
        <w:spacing w:after="0"/>
        <w:ind w:left="0"/>
        <w:jc w:val="both"/>
      </w:pPr>
      <w:r>
        <w:rPr>
          <w:rFonts w:ascii="Times New Roman"/>
          <w:b w:val="false"/>
          <w:i w:val="false"/>
          <w:color w:val="000000"/>
          <w:sz w:val="28"/>
        </w:rPr>
        <w:t>
      26) Қазақстан Республикасының әкімшілік құқық бұзушылық туралы заңнамасында белгіленген тәртіппен әкімшілік жауапкершілікке тарту;</w:t>
      </w:r>
    </w:p>
    <w:bookmarkEnd w:id="790"/>
    <w:bookmarkStart w:name="z816" w:id="791"/>
    <w:p>
      <w:pPr>
        <w:spacing w:after="0"/>
        <w:ind w:left="0"/>
        <w:jc w:val="both"/>
      </w:pPr>
      <w:r>
        <w:rPr>
          <w:rFonts w:ascii="Times New Roman"/>
          <w:b w:val="false"/>
          <w:i w:val="false"/>
          <w:color w:val="000000"/>
          <w:sz w:val="28"/>
        </w:rPr>
        <w:t>
      27) Қазақстан Республикасының заңнамасына сәйкес қаржы мониторингі органдарының қызметіне, қаржы мониторингі органдарының лауазымды тұлғаларына және олардың отбасы мүшелеріне қатысты құқыққа қайшы әрекеттерден қорғауды қамтамасыз ету;</w:t>
      </w:r>
    </w:p>
    <w:bookmarkEnd w:id="791"/>
    <w:bookmarkStart w:name="z817" w:id="792"/>
    <w:p>
      <w:pPr>
        <w:spacing w:after="0"/>
        <w:ind w:left="0"/>
        <w:jc w:val="both"/>
      </w:pPr>
      <w:r>
        <w:rPr>
          <w:rFonts w:ascii="Times New Roman"/>
          <w:b w:val="false"/>
          <w:i w:val="false"/>
          <w:color w:val="000000"/>
          <w:sz w:val="28"/>
        </w:rPr>
        <w:t>
      28) жасалған немесе жасалуға әзірленіп жатқан қылмыстық құқық бұзушылықтар туралы өтініштер мен хабарларды қабылдау, тіркеу және қарау, олардың жолын кесу, ашу, сондай-ақ қылмыс жасаған адамдарды ұстау және қоғамға қауіпті салдарларға жол бермеу жөнінде дер кезінде шаралар қабылдау;</w:t>
      </w:r>
    </w:p>
    <w:bookmarkEnd w:id="792"/>
    <w:bookmarkStart w:name="z818" w:id="793"/>
    <w:p>
      <w:pPr>
        <w:spacing w:after="0"/>
        <w:ind w:left="0"/>
        <w:jc w:val="both"/>
      </w:pPr>
      <w:r>
        <w:rPr>
          <w:rFonts w:ascii="Times New Roman"/>
          <w:b w:val="false"/>
          <w:i w:val="false"/>
          <w:color w:val="000000"/>
          <w:sz w:val="28"/>
        </w:rPr>
        <w:t>
      29) Қазақстан Республикасының заңнамасында осы органның жүргізуіне жататынқылмыстық құқық бұзушылықтар келтірген мүліктік зиянның орнын толтыруды қамтамасыз ету үшін құзыреті шегінде шаралар қабылдау;</w:t>
      </w:r>
    </w:p>
    <w:bookmarkEnd w:id="793"/>
    <w:bookmarkStart w:name="z819" w:id="794"/>
    <w:p>
      <w:pPr>
        <w:spacing w:after="0"/>
        <w:ind w:left="0"/>
        <w:jc w:val="both"/>
      </w:pPr>
      <w:r>
        <w:rPr>
          <w:rFonts w:ascii="Times New Roman"/>
          <w:b w:val="false"/>
          <w:i w:val="false"/>
          <w:color w:val="000000"/>
          <w:sz w:val="28"/>
        </w:rPr>
        <w:t>
      30) қылмыстық процеске қатысушы адамдарды мемлекеттік қорғау жөніндегі заңнамалық актілерде көзделген шараларды қабылдау;</w:t>
      </w:r>
    </w:p>
    <w:bookmarkEnd w:id="794"/>
    <w:bookmarkStart w:name="z820" w:id="795"/>
    <w:p>
      <w:pPr>
        <w:spacing w:after="0"/>
        <w:ind w:left="0"/>
        <w:jc w:val="both"/>
      </w:pPr>
      <w:r>
        <w:rPr>
          <w:rFonts w:ascii="Times New Roman"/>
          <w:b w:val="false"/>
          <w:i w:val="false"/>
          <w:color w:val="000000"/>
          <w:sz w:val="28"/>
        </w:rPr>
        <w:t>
      31) заңнамада белгіленген тәртіппен негізгі функциялар мен міндеттерді іске асыру үшін Комитетке қажетті ақпарат ұсыну;</w:t>
      </w:r>
    </w:p>
    <w:bookmarkEnd w:id="795"/>
    <w:bookmarkStart w:name="z821" w:id="796"/>
    <w:p>
      <w:pPr>
        <w:spacing w:after="0"/>
        <w:ind w:left="0"/>
        <w:jc w:val="both"/>
      </w:pPr>
      <w:r>
        <w:rPr>
          <w:rFonts w:ascii="Times New Roman"/>
          <w:b w:val="false"/>
          <w:i w:val="false"/>
          <w:color w:val="000000"/>
          <w:sz w:val="28"/>
        </w:rPr>
        <w:t>
      32) Қазақстан Республикасының заннамасында көзделген өзге де құқықтар мен міндеттерді жүзеге асыру.</w:t>
      </w:r>
    </w:p>
    <w:bookmarkEnd w:id="796"/>
    <w:bookmarkStart w:name="z822" w:id="797"/>
    <w:p>
      <w:pPr>
        <w:spacing w:after="0"/>
        <w:ind w:left="0"/>
        <w:jc w:val="left"/>
      </w:pPr>
      <w:r>
        <w:rPr>
          <w:rFonts w:ascii="Times New Roman"/>
          <w:b/>
          <w:i w:val="false"/>
          <w:color w:val="000000"/>
        </w:rPr>
        <w:t xml:space="preserve"> 3-бөлім. Департаменттің қызметін ұйымдастыру</w:t>
      </w:r>
    </w:p>
    <w:bookmarkEnd w:id="797"/>
    <w:bookmarkStart w:name="z823" w:id="798"/>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Департамент басшысы жүзеге асырады.</w:t>
      </w:r>
    </w:p>
    <w:bookmarkEnd w:id="798"/>
    <w:bookmarkStart w:name="z824" w:id="799"/>
    <w:p>
      <w:pPr>
        <w:spacing w:after="0"/>
        <w:ind w:left="0"/>
        <w:jc w:val="both"/>
      </w:pPr>
      <w:r>
        <w:rPr>
          <w:rFonts w:ascii="Times New Roman"/>
          <w:b w:val="false"/>
          <w:i w:val="false"/>
          <w:color w:val="000000"/>
          <w:sz w:val="28"/>
        </w:rPr>
        <w:t>
      17. Қазақстан Республикасының заңнамасына сәйкес Департамент басшысы қызметке тағайындалады және қызметтен босатылады.</w:t>
      </w:r>
    </w:p>
    <w:bookmarkEnd w:id="799"/>
    <w:bookmarkStart w:name="z825" w:id="800"/>
    <w:p>
      <w:pPr>
        <w:spacing w:after="0"/>
        <w:ind w:left="0"/>
        <w:jc w:val="both"/>
      </w:pPr>
      <w:r>
        <w:rPr>
          <w:rFonts w:ascii="Times New Roman"/>
          <w:b w:val="false"/>
          <w:i w:val="false"/>
          <w:color w:val="000000"/>
          <w:sz w:val="28"/>
        </w:rPr>
        <w:t>
      18. Қазақстан Республикасының заңнамасына сәйкес Департамент басшысының қызметке тағайындалатын және қызметтен босатылатын орынбасары болады.</w:t>
      </w:r>
    </w:p>
    <w:bookmarkEnd w:id="800"/>
    <w:bookmarkStart w:name="z826" w:id="801"/>
    <w:p>
      <w:pPr>
        <w:spacing w:after="0"/>
        <w:ind w:left="0"/>
        <w:jc w:val="both"/>
      </w:pPr>
      <w:r>
        <w:rPr>
          <w:rFonts w:ascii="Times New Roman"/>
          <w:b w:val="false"/>
          <w:i w:val="false"/>
          <w:color w:val="000000"/>
          <w:sz w:val="28"/>
        </w:rPr>
        <w:t>
      19. Департамент басшысының өкілеттігі:</w:t>
      </w:r>
    </w:p>
    <w:bookmarkEnd w:id="801"/>
    <w:bookmarkStart w:name="z827" w:id="802"/>
    <w:p>
      <w:pPr>
        <w:spacing w:after="0"/>
        <w:ind w:left="0"/>
        <w:jc w:val="both"/>
      </w:pPr>
      <w:r>
        <w:rPr>
          <w:rFonts w:ascii="Times New Roman"/>
          <w:b w:val="false"/>
          <w:i w:val="false"/>
          <w:color w:val="000000"/>
          <w:sz w:val="28"/>
        </w:rPr>
        <w:t>
      1) Департамент құрылымдық бөлімшелерінің қызметкерлері мен қызметшілерінің мiндеттерi мен өкiлеттiктерiн айқындайды;</w:t>
      </w:r>
    </w:p>
    <w:bookmarkEnd w:id="802"/>
    <w:bookmarkStart w:name="z828" w:id="803"/>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 бойынша Комитетке ұсыныс енгізеді.</w:t>
      </w:r>
    </w:p>
    <w:bookmarkEnd w:id="803"/>
    <w:bookmarkStart w:name="z829" w:id="804"/>
    <w:p>
      <w:pPr>
        <w:spacing w:after="0"/>
        <w:ind w:left="0"/>
        <w:jc w:val="both"/>
      </w:pPr>
      <w:r>
        <w:rPr>
          <w:rFonts w:ascii="Times New Roman"/>
          <w:b w:val="false"/>
          <w:i w:val="false"/>
          <w:color w:val="000000"/>
          <w:sz w:val="28"/>
        </w:rPr>
        <w:t>
      3) Қазақстан Республикасының заңнамасына сәйкес:</w:t>
      </w:r>
    </w:p>
    <w:bookmarkEnd w:id="804"/>
    <w:bookmarkStart w:name="z830" w:id="805"/>
    <w:p>
      <w:pPr>
        <w:spacing w:after="0"/>
        <w:ind w:left="0"/>
        <w:jc w:val="both"/>
      </w:pPr>
      <w:r>
        <w:rPr>
          <w:rFonts w:ascii="Times New Roman"/>
          <w:b w:val="false"/>
          <w:i w:val="false"/>
          <w:color w:val="000000"/>
          <w:sz w:val="28"/>
        </w:rPr>
        <w:t>
      Департаменттің қызметкерлері мен қызметшілерін;</w:t>
      </w:r>
    </w:p>
    <w:bookmarkEnd w:id="805"/>
    <w:bookmarkStart w:name="z831" w:id="806"/>
    <w:p>
      <w:pPr>
        <w:spacing w:after="0"/>
        <w:ind w:left="0"/>
        <w:jc w:val="both"/>
      </w:pPr>
      <w:r>
        <w:rPr>
          <w:rFonts w:ascii="Times New Roman"/>
          <w:b w:val="false"/>
          <w:i w:val="false"/>
          <w:color w:val="000000"/>
          <w:sz w:val="28"/>
        </w:rPr>
        <w:t>
      басқарма басшыларын лауазымға тағайындайды және лауазымнан босатады.</w:t>
      </w:r>
    </w:p>
    <w:bookmarkEnd w:id="806"/>
    <w:bookmarkStart w:name="z832" w:id="807"/>
    <w:p>
      <w:pPr>
        <w:spacing w:after="0"/>
        <w:ind w:left="0"/>
        <w:jc w:val="both"/>
      </w:pPr>
      <w:r>
        <w:rPr>
          <w:rFonts w:ascii="Times New Roman"/>
          <w:b w:val="false"/>
          <w:i w:val="false"/>
          <w:color w:val="000000"/>
          <w:sz w:val="28"/>
        </w:rPr>
        <w:t>
      4) Қазақстан Республикасының заңнамасында белгіленген тәртіппен тәртіптік жауапкершілік шараларын қабылдайды;</w:t>
      </w:r>
    </w:p>
    <w:bookmarkEnd w:id="807"/>
    <w:bookmarkStart w:name="z833" w:id="808"/>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808"/>
    <w:bookmarkStart w:name="z834" w:id="809"/>
    <w:p>
      <w:pPr>
        <w:spacing w:after="0"/>
        <w:ind w:left="0"/>
        <w:jc w:val="both"/>
      </w:pPr>
      <w:r>
        <w:rPr>
          <w:rFonts w:ascii="Times New Roman"/>
          <w:b w:val="false"/>
          <w:i w:val="false"/>
          <w:color w:val="000000"/>
          <w:sz w:val="28"/>
        </w:rPr>
        <w:t>
      6) Қазақстан Республикасының заңнамасында белгіленген тәртіппен Департаменттің қызметкерлері мен қызметшілерінеіссапар, еңбек демалысын беру, материалдық көмек көрсету, даярлау (қайта даярлау), біліктілігін арттыру, марапаттау, үстемеақы және сыйақы төлеу туралы мәселелерді шешеді;</w:t>
      </w:r>
    </w:p>
    <w:bookmarkEnd w:id="809"/>
    <w:bookmarkStart w:name="z835" w:id="810"/>
    <w:p>
      <w:pPr>
        <w:spacing w:after="0"/>
        <w:ind w:left="0"/>
        <w:jc w:val="both"/>
      </w:pPr>
      <w:r>
        <w:rPr>
          <w:rFonts w:ascii="Times New Roman"/>
          <w:b w:val="false"/>
          <w:i w:val="false"/>
          <w:color w:val="000000"/>
          <w:sz w:val="28"/>
        </w:rPr>
        <w:t>
      7) сыбайлас жемқорлыққа қарсы іс-қимыл бойынша дербес жауаптылықта болады;</w:t>
      </w:r>
    </w:p>
    <w:bookmarkEnd w:id="810"/>
    <w:bookmarkStart w:name="z836" w:id="811"/>
    <w:p>
      <w:pPr>
        <w:spacing w:after="0"/>
        <w:ind w:left="0"/>
        <w:jc w:val="both"/>
      </w:pPr>
      <w:r>
        <w:rPr>
          <w:rFonts w:ascii="Times New Roman"/>
          <w:b w:val="false"/>
          <w:i w:val="false"/>
          <w:color w:val="000000"/>
          <w:sz w:val="28"/>
        </w:rPr>
        <w:t>
      8) Комитетке берілетін ақпараттардың дұрыстығына дербес жауаптылықта болады;</w:t>
      </w:r>
    </w:p>
    <w:bookmarkEnd w:id="811"/>
    <w:bookmarkStart w:name="z837" w:id="812"/>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812"/>
    <w:bookmarkStart w:name="z838" w:id="813"/>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Департаментті білдіреді;</w:t>
      </w:r>
    </w:p>
    <w:bookmarkEnd w:id="813"/>
    <w:bookmarkStart w:name="z839" w:id="814"/>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814"/>
    <w:bookmarkStart w:name="z840" w:id="815"/>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тұлға жүзеге асырады.</w:t>
      </w:r>
    </w:p>
    <w:bookmarkEnd w:id="815"/>
    <w:bookmarkStart w:name="z841" w:id="816"/>
    <w:p>
      <w:pPr>
        <w:spacing w:after="0"/>
        <w:ind w:left="0"/>
        <w:jc w:val="left"/>
      </w:pPr>
      <w:r>
        <w:rPr>
          <w:rFonts w:ascii="Times New Roman"/>
          <w:b/>
          <w:i w:val="false"/>
          <w:color w:val="000000"/>
        </w:rPr>
        <w:t xml:space="preserve"> 4-бөлім. Департаменттің мүлкі</w:t>
      </w:r>
    </w:p>
    <w:bookmarkEnd w:id="816"/>
    <w:bookmarkStart w:name="z842" w:id="817"/>
    <w:p>
      <w:pPr>
        <w:spacing w:after="0"/>
        <w:ind w:left="0"/>
        <w:jc w:val="both"/>
      </w:pPr>
      <w:r>
        <w:rPr>
          <w:rFonts w:ascii="Times New Roman"/>
          <w:b w:val="false"/>
          <w:i w:val="false"/>
          <w:color w:val="000000"/>
          <w:sz w:val="28"/>
        </w:rPr>
        <w:t>
      20. Заңнамада көзделген жағдайларда Департаменттің жедел басқару құқығында оқшауланған мүлкі болады.</w:t>
      </w:r>
    </w:p>
    <w:bookmarkEnd w:id="817"/>
    <w:bookmarkStart w:name="z843" w:id="818"/>
    <w:p>
      <w:pPr>
        <w:spacing w:after="0"/>
        <w:ind w:left="0"/>
        <w:jc w:val="both"/>
      </w:pPr>
      <w:r>
        <w:rPr>
          <w:rFonts w:ascii="Times New Roman"/>
          <w:b w:val="false"/>
          <w:i w:val="false"/>
          <w:color w:val="000000"/>
          <w:sz w:val="28"/>
        </w:rPr>
        <w:t>
      Департамент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кірістерді қоса алғанда) және өзге де көздер есебінен қалыптастырылады.</w:t>
      </w:r>
    </w:p>
    <w:bookmarkEnd w:id="818"/>
    <w:bookmarkStart w:name="z844" w:id="819"/>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819"/>
    <w:bookmarkStart w:name="z845" w:id="820"/>
    <w:p>
      <w:pPr>
        <w:spacing w:after="0"/>
        <w:ind w:left="0"/>
        <w:jc w:val="both"/>
      </w:pPr>
      <w:r>
        <w:rPr>
          <w:rFonts w:ascii="Times New Roman"/>
          <w:b w:val="false"/>
          <w:i w:val="false"/>
          <w:color w:val="000000"/>
          <w:sz w:val="28"/>
        </w:rPr>
        <w:t>
      22. Егер заңнамада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өзбетімен иеліктен шығаруға немесе оған өзгедей тәсілмен билік етуге құқығы жоқ.</w:t>
      </w:r>
    </w:p>
    <w:bookmarkEnd w:id="820"/>
    <w:bookmarkStart w:name="z846" w:id="821"/>
    <w:p>
      <w:pPr>
        <w:spacing w:after="0"/>
        <w:ind w:left="0"/>
        <w:jc w:val="left"/>
      </w:pPr>
      <w:r>
        <w:rPr>
          <w:rFonts w:ascii="Times New Roman"/>
          <w:b/>
          <w:i w:val="false"/>
          <w:color w:val="000000"/>
        </w:rPr>
        <w:t xml:space="preserve"> 5-бөлім. Департаментті қайта ұйымдастыру және тарату</w:t>
      </w:r>
    </w:p>
    <w:bookmarkEnd w:id="821"/>
    <w:bookmarkStart w:name="z847" w:id="822"/>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8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Қаржы мониторингі комитеті</w:t>
            </w:r>
            <w:r>
              <w:br/>
            </w:r>
            <w:r>
              <w:rPr>
                <w:rFonts w:ascii="Times New Roman"/>
                <w:b w:val="false"/>
                <w:i w:val="false"/>
                <w:color w:val="000000"/>
                <w:sz w:val="20"/>
              </w:rPr>
              <w:t>Төрағасының 2019 жылғы</w:t>
            </w:r>
            <w:r>
              <w:br/>
            </w:r>
            <w:r>
              <w:rPr>
                <w:rFonts w:ascii="Times New Roman"/>
                <w:b w:val="false"/>
                <w:i w:val="false"/>
                <w:color w:val="000000"/>
                <w:sz w:val="20"/>
              </w:rPr>
              <w:t>29 қаңтардағы № 6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Қаржы мониторингі комитеті</w:t>
            </w:r>
            <w:r>
              <w:br/>
            </w:r>
            <w:r>
              <w:rPr>
                <w:rFonts w:ascii="Times New Roman"/>
                <w:b w:val="false"/>
                <w:i w:val="false"/>
                <w:color w:val="000000"/>
                <w:sz w:val="20"/>
              </w:rPr>
              <w:t>Төрағасының 2019 жылғы</w:t>
            </w:r>
            <w:r>
              <w:br/>
            </w:r>
            <w:r>
              <w:rPr>
                <w:rFonts w:ascii="Times New Roman"/>
                <w:b w:val="false"/>
                <w:i w:val="false"/>
                <w:color w:val="000000"/>
                <w:sz w:val="20"/>
              </w:rPr>
              <w:t xml:space="preserve">16 қаңтардағы № П-3 </w:t>
            </w:r>
            <w:r>
              <w:br/>
            </w:r>
            <w:r>
              <w:rPr>
                <w:rFonts w:ascii="Times New Roman"/>
                <w:b w:val="false"/>
                <w:i w:val="false"/>
                <w:color w:val="000000"/>
                <w:sz w:val="20"/>
              </w:rPr>
              <w:t>бұйрығына</w:t>
            </w:r>
            <w:r>
              <w:br/>
            </w:r>
            <w:r>
              <w:rPr>
                <w:rFonts w:ascii="Times New Roman"/>
                <w:b w:val="false"/>
                <w:i w:val="false"/>
                <w:color w:val="000000"/>
                <w:sz w:val="20"/>
              </w:rPr>
              <w:t>10-қосымша</w:t>
            </w:r>
          </w:p>
        </w:tc>
      </w:tr>
    </w:tbl>
    <w:bookmarkStart w:name="z850" w:id="823"/>
    <w:p>
      <w:pPr>
        <w:spacing w:after="0"/>
        <w:ind w:left="0"/>
        <w:jc w:val="left"/>
      </w:pPr>
      <w:r>
        <w:rPr>
          <w:rFonts w:ascii="Times New Roman"/>
          <w:b/>
          <w:i w:val="false"/>
          <w:color w:val="000000"/>
        </w:rPr>
        <w:t xml:space="preserve"> Қазақстан Республикасы Қаржы министрлігі Қаржы мониторингі комитетінің Қызылорда облысы бойынша Экономикалық тергеу департаменті туралы ережесі</w:t>
      </w:r>
    </w:p>
    <w:bookmarkEnd w:id="823"/>
    <w:bookmarkStart w:name="z851" w:id="824"/>
    <w:p>
      <w:pPr>
        <w:spacing w:after="0"/>
        <w:ind w:left="0"/>
        <w:jc w:val="left"/>
      </w:pPr>
      <w:r>
        <w:rPr>
          <w:rFonts w:ascii="Times New Roman"/>
          <w:b/>
          <w:i w:val="false"/>
          <w:color w:val="000000"/>
        </w:rPr>
        <w:t xml:space="preserve"> 1-бөлім. Жалпы ережелер</w:t>
      </w:r>
    </w:p>
    <w:bookmarkEnd w:id="824"/>
    <w:bookmarkStart w:name="z852" w:id="825"/>
    <w:p>
      <w:pPr>
        <w:spacing w:after="0"/>
        <w:ind w:left="0"/>
        <w:jc w:val="both"/>
      </w:pPr>
      <w:r>
        <w:rPr>
          <w:rFonts w:ascii="Times New Roman"/>
          <w:b w:val="false"/>
          <w:i w:val="false"/>
          <w:color w:val="000000"/>
          <w:sz w:val="28"/>
        </w:rPr>
        <w:t>
      1. Қазақстан Республикасы Қаржы министрлігі Қаржы мониторингі комитетінің Қызылорда облысы бойынша Экономикалық тергеу департаменті (бұдан әрі – Департамент)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Қаржы мониторингі комитетінің (бұдан әрі – Комитет) аумақтық органы болып табылады.</w:t>
      </w:r>
    </w:p>
    <w:bookmarkEnd w:id="825"/>
    <w:bookmarkStart w:name="z853" w:id="826"/>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Үкiметі актілерiне, өзге де нормативтік құқықтық актілерге, сондай-ақ осы Ережеге сәйкес жүзеге асырады.</w:t>
      </w:r>
    </w:p>
    <w:bookmarkEnd w:id="826"/>
    <w:bookmarkStart w:name="z854" w:id="827"/>
    <w:p>
      <w:pPr>
        <w:spacing w:after="0"/>
        <w:ind w:left="0"/>
        <w:jc w:val="both"/>
      </w:pPr>
      <w:r>
        <w:rPr>
          <w:rFonts w:ascii="Times New Roman"/>
          <w:b w:val="false"/>
          <w:i w:val="false"/>
          <w:color w:val="000000"/>
          <w:sz w:val="28"/>
        </w:rPr>
        <w:t>
      3. Департамент мемлекеттiк мекеме ұйымдастыру-құқықтық нысанындағы заңды тұлға болып табылады, қазақ тiлінде өз атауы бар мөрi мен мөртаңбалары, белгiленген үлгiдегі бланкілерi, сондай-ақ Қазақстан Республикасының заңнамасына сәйкесқазынашылық органдарында шоттары болады.</w:t>
      </w:r>
    </w:p>
    <w:bookmarkEnd w:id="827"/>
    <w:bookmarkStart w:name="z855" w:id="828"/>
    <w:p>
      <w:pPr>
        <w:spacing w:after="0"/>
        <w:ind w:left="0"/>
        <w:jc w:val="both"/>
      </w:pPr>
      <w:r>
        <w:rPr>
          <w:rFonts w:ascii="Times New Roman"/>
          <w:b w:val="false"/>
          <w:i w:val="false"/>
          <w:color w:val="000000"/>
          <w:sz w:val="28"/>
        </w:rPr>
        <w:t>
      4. Департамент азаматтық-құқықтық қатынастарға өз атынан түседi.</w:t>
      </w:r>
    </w:p>
    <w:bookmarkEnd w:id="828"/>
    <w:bookmarkStart w:name="z856" w:id="829"/>
    <w:p>
      <w:pPr>
        <w:spacing w:after="0"/>
        <w:ind w:left="0"/>
        <w:jc w:val="both"/>
      </w:pPr>
      <w:r>
        <w:rPr>
          <w:rFonts w:ascii="Times New Roman"/>
          <w:b w:val="false"/>
          <w:i w:val="false"/>
          <w:color w:val="000000"/>
          <w:sz w:val="28"/>
        </w:rPr>
        <w:t>
      5. Егер заңнамаға сәйкесДепартаментке уәкілеттік берілген болса, мемлекеттің атынан азаматтық-құқықтық қатынастардың тарапы болуға құқығы бар.</w:t>
      </w:r>
    </w:p>
    <w:bookmarkEnd w:id="829"/>
    <w:bookmarkStart w:name="z857" w:id="830"/>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тәртіптпен Департамент басшысының бұйрықтарында және Қазақстан Республикасының заңнамасында көзделген басқа да актілермен ресімделетін шешімдер қабылдайды.</w:t>
      </w:r>
    </w:p>
    <w:bookmarkEnd w:id="830"/>
    <w:bookmarkStart w:name="z858" w:id="831"/>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831"/>
    <w:bookmarkStart w:name="z859" w:id="832"/>
    <w:p>
      <w:pPr>
        <w:spacing w:after="0"/>
        <w:ind w:left="0"/>
        <w:jc w:val="both"/>
      </w:pPr>
      <w:r>
        <w:rPr>
          <w:rFonts w:ascii="Times New Roman"/>
          <w:b w:val="false"/>
          <w:i w:val="false"/>
          <w:color w:val="000000"/>
          <w:sz w:val="28"/>
        </w:rPr>
        <w:t>
      8. Департаменттің заңды мекенжайы: 120008, Қазақстан Республикасы, Қызылорда облысы, Қызылорда қаласы, Тасбөгет кенті, Шахмардан Есенов көшесі 16.</w:t>
      </w:r>
    </w:p>
    <w:bookmarkEnd w:id="832"/>
    <w:bookmarkStart w:name="z860" w:id="833"/>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Қаржы мониторингі комитетінің Қызылорда облысы бойынша экономикалық тергеу департаменті" республикалық мемлекеттік мекемесі.</w:t>
      </w:r>
    </w:p>
    <w:bookmarkEnd w:id="833"/>
    <w:bookmarkStart w:name="z861" w:id="834"/>
    <w:p>
      <w:pPr>
        <w:spacing w:after="0"/>
        <w:ind w:left="0"/>
        <w:jc w:val="both"/>
      </w:pPr>
      <w:r>
        <w:rPr>
          <w:rFonts w:ascii="Times New Roman"/>
          <w:b w:val="false"/>
          <w:i w:val="false"/>
          <w:color w:val="000000"/>
          <w:sz w:val="28"/>
        </w:rPr>
        <w:t>
      10. Осы Ереже Департаменттiң құрылтай құжаты болып табылады.</w:t>
      </w:r>
    </w:p>
    <w:bookmarkEnd w:id="834"/>
    <w:bookmarkStart w:name="z862" w:id="835"/>
    <w:p>
      <w:pPr>
        <w:spacing w:after="0"/>
        <w:ind w:left="0"/>
        <w:jc w:val="both"/>
      </w:pPr>
      <w:r>
        <w:rPr>
          <w:rFonts w:ascii="Times New Roman"/>
          <w:b w:val="false"/>
          <w:i w:val="false"/>
          <w:color w:val="000000"/>
          <w:sz w:val="28"/>
        </w:rPr>
        <w:t>
      11. Департаменттің қызметiн қаржыландыру республикалық бюджеттен жүзеге асырылады.</w:t>
      </w:r>
    </w:p>
    <w:bookmarkEnd w:id="835"/>
    <w:bookmarkStart w:name="z863" w:id="836"/>
    <w:p>
      <w:pPr>
        <w:spacing w:after="0"/>
        <w:ind w:left="0"/>
        <w:jc w:val="both"/>
      </w:pPr>
      <w:r>
        <w:rPr>
          <w:rFonts w:ascii="Times New Roman"/>
          <w:b w:val="false"/>
          <w:i w:val="false"/>
          <w:color w:val="000000"/>
          <w:sz w:val="28"/>
        </w:rPr>
        <w:t>
      12. Департаментке кәсiпкерлiк субъектiлермен Департаменттің функциялары болып табылатын мiндеттердi орындау мәнiне шарттық қатынастарға түсуге тыйым салынады.</w:t>
      </w:r>
    </w:p>
    <w:bookmarkEnd w:id="836"/>
    <w:bookmarkStart w:name="z864" w:id="837"/>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 қызметтен алынған табыс мемлекеттік бюджеттің кірісіне жіберіледі.</w:t>
      </w:r>
    </w:p>
    <w:bookmarkEnd w:id="837"/>
    <w:bookmarkStart w:name="z865" w:id="838"/>
    <w:p>
      <w:pPr>
        <w:spacing w:after="0"/>
        <w:ind w:left="0"/>
        <w:jc w:val="left"/>
      </w:pPr>
      <w:r>
        <w:rPr>
          <w:rFonts w:ascii="Times New Roman"/>
          <w:b/>
          <w:i w:val="false"/>
          <w:color w:val="000000"/>
        </w:rPr>
        <w:t xml:space="preserve"> 2-бөлім. Комитеттің негізгі мiндеттерi, функциялары, құқықтары менміндеттері</w:t>
      </w:r>
    </w:p>
    <w:bookmarkEnd w:id="838"/>
    <w:bookmarkStart w:name="z866" w:id="839"/>
    <w:p>
      <w:pPr>
        <w:spacing w:after="0"/>
        <w:ind w:left="0"/>
        <w:jc w:val="both"/>
      </w:pPr>
      <w:r>
        <w:rPr>
          <w:rFonts w:ascii="Times New Roman"/>
          <w:b w:val="false"/>
          <w:i w:val="false"/>
          <w:color w:val="000000"/>
          <w:sz w:val="28"/>
        </w:rPr>
        <w:t>
      13. Департаменттің міндеттері:</w:t>
      </w:r>
    </w:p>
    <w:bookmarkEnd w:id="839"/>
    <w:bookmarkStart w:name="z867" w:id="840"/>
    <w:p>
      <w:pPr>
        <w:spacing w:after="0"/>
        <w:ind w:left="0"/>
        <w:jc w:val="both"/>
      </w:pPr>
      <w:r>
        <w:rPr>
          <w:rFonts w:ascii="Times New Roman"/>
          <w:b w:val="false"/>
          <w:i w:val="false"/>
          <w:color w:val="000000"/>
          <w:sz w:val="28"/>
        </w:rPr>
        <w:t>
      1)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w:t>
      </w:r>
    </w:p>
    <w:bookmarkEnd w:id="840"/>
    <w:bookmarkStart w:name="z868" w:id="841"/>
    <w:p>
      <w:pPr>
        <w:spacing w:after="0"/>
        <w:ind w:left="0"/>
        <w:jc w:val="both"/>
      </w:pPr>
      <w:r>
        <w:rPr>
          <w:rFonts w:ascii="Times New Roman"/>
          <w:b w:val="false"/>
          <w:i w:val="false"/>
          <w:color w:val="000000"/>
          <w:sz w:val="28"/>
        </w:rPr>
        <w:t>
      2) Қазақстан Республикасының заңнамасында көзделген өзге де міндеттерді орындау.</w:t>
      </w:r>
    </w:p>
    <w:bookmarkEnd w:id="841"/>
    <w:bookmarkStart w:name="z869" w:id="842"/>
    <w:p>
      <w:pPr>
        <w:spacing w:after="0"/>
        <w:ind w:left="0"/>
        <w:jc w:val="both"/>
      </w:pPr>
      <w:r>
        <w:rPr>
          <w:rFonts w:ascii="Times New Roman"/>
          <w:b w:val="false"/>
          <w:i w:val="false"/>
          <w:color w:val="000000"/>
          <w:sz w:val="28"/>
        </w:rPr>
        <w:t>
      14. Департаменттің функциялары:</w:t>
      </w:r>
    </w:p>
    <w:bookmarkEnd w:id="842"/>
    <w:bookmarkStart w:name="z870" w:id="843"/>
    <w:p>
      <w:pPr>
        <w:spacing w:after="0"/>
        <w:ind w:left="0"/>
        <w:jc w:val="both"/>
      </w:pPr>
      <w:r>
        <w:rPr>
          <w:rFonts w:ascii="Times New Roman"/>
          <w:b w:val="false"/>
          <w:i w:val="false"/>
          <w:color w:val="000000"/>
          <w:sz w:val="28"/>
        </w:rPr>
        <w:t>
      1) Қазақстан Республикасының жедел-іздестіру қызметі туралы заңнамасына сәйкес жедел-іздестіру қызметін жүзеге асыру;</w:t>
      </w:r>
    </w:p>
    <w:bookmarkEnd w:id="843"/>
    <w:bookmarkStart w:name="z871" w:id="844"/>
    <w:p>
      <w:pPr>
        <w:spacing w:after="0"/>
        <w:ind w:left="0"/>
        <w:jc w:val="both"/>
      </w:pPr>
      <w:r>
        <w:rPr>
          <w:rFonts w:ascii="Times New Roman"/>
          <w:b w:val="false"/>
          <w:i w:val="false"/>
          <w:color w:val="000000"/>
          <w:sz w:val="28"/>
        </w:rPr>
        <w:t>
      2) Қазақстан Республикасының заңнамасымен осы органның жүргізуіне жататын қылмыстық құқық бұзушылықтардың алдын алу, анықтау, жолын кесу, ашу және тергеу;</w:t>
      </w:r>
    </w:p>
    <w:bookmarkEnd w:id="844"/>
    <w:bookmarkStart w:name="z872" w:id="845"/>
    <w:p>
      <w:pPr>
        <w:spacing w:after="0"/>
        <w:ind w:left="0"/>
        <w:jc w:val="both"/>
      </w:pPr>
      <w:r>
        <w:rPr>
          <w:rFonts w:ascii="Times New Roman"/>
          <w:b w:val="false"/>
          <w:i w:val="false"/>
          <w:color w:val="000000"/>
          <w:sz w:val="28"/>
        </w:rPr>
        <w:t>
      3) Қазақстан Республикасының заңнамасымен осы органның жүргізуіне жататын қылмыстық құқық бұзушылықтарға қарсы күрес нысандарын және әдістерін жетілдіру;</w:t>
      </w:r>
    </w:p>
    <w:bookmarkEnd w:id="845"/>
    <w:bookmarkStart w:name="z873" w:id="846"/>
    <w:p>
      <w:pPr>
        <w:spacing w:after="0"/>
        <w:ind w:left="0"/>
        <w:jc w:val="both"/>
      </w:pPr>
      <w:r>
        <w:rPr>
          <w:rFonts w:ascii="Times New Roman"/>
          <w:b w:val="false"/>
          <w:i w:val="false"/>
          <w:color w:val="000000"/>
          <w:sz w:val="28"/>
        </w:rPr>
        <w:t>
      4) жедел-іздестіру қызметін, анықтау және алдын ала тергеуді жүзеге асыру, жедел-іздестіру, әкімшілік, тергеу қызметі практикасын талдау және қаржы мониторингі органдарын анықтау, республикадағы жедел жағдай болжамын жасау, қаржы мониторингі органының араласуын талап ететін мәселелер бойынша жедел ден қою шараларын қабылдау;</w:t>
      </w:r>
    </w:p>
    <w:bookmarkEnd w:id="846"/>
    <w:bookmarkStart w:name="z874" w:id="847"/>
    <w:p>
      <w:pPr>
        <w:spacing w:after="0"/>
        <w:ind w:left="0"/>
        <w:jc w:val="both"/>
      </w:pPr>
      <w:r>
        <w:rPr>
          <w:rFonts w:ascii="Times New Roman"/>
          <w:b w:val="false"/>
          <w:i w:val="false"/>
          <w:color w:val="000000"/>
          <w:sz w:val="28"/>
        </w:rPr>
        <w:t>
      5) мемлекеттік кірістер органының жүргізуіне жататын қылмыстық істер және әкімшілік құқық бұзушылық туралы істер бойынша адамдарды және сот қаулысы бойынша мемлекеттің мүддесін білдіретін талап арыз бойынша олардың орналасқан жері туралы мәліметтер болмаған кезде жауап берушілерді іздеуді жүзеге асыру;</w:t>
      </w:r>
    </w:p>
    <w:bookmarkEnd w:id="847"/>
    <w:bookmarkStart w:name="z875" w:id="848"/>
    <w:p>
      <w:pPr>
        <w:spacing w:after="0"/>
        <w:ind w:left="0"/>
        <w:jc w:val="both"/>
      </w:pPr>
      <w:r>
        <w:rPr>
          <w:rFonts w:ascii="Times New Roman"/>
          <w:b w:val="false"/>
          <w:i w:val="false"/>
          <w:color w:val="000000"/>
          <w:sz w:val="28"/>
        </w:rPr>
        <w:t>
      6) Қазақстан Республикасының заңнамасымен осы органның жүргізуіне жататын қылмыстық құқық бұзушылықтарға қарсы күрес мәселесі бойынша шет мемлекеттердің тиісті органдарымен өзара іс-қимылда болу және өз өкілетті шегінде халықаралық ұйымдардың қызметіне қатысу;</w:t>
      </w:r>
    </w:p>
    <w:bookmarkEnd w:id="848"/>
    <w:bookmarkStart w:name="z876" w:id="849"/>
    <w:p>
      <w:pPr>
        <w:spacing w:after="0"/>
        <w:ind w:left="0"/>
        <w:jc w:val="both"/>
      </w:pPr>
      <w:r>
        <w:rPr>
          <w:rFonts w:ascii="Times New Roman"/>
          <w:b w:val="false"/>
          <w:i w:val="false"/>
          <w:color w:val="000000"/>
          <w:sz w:val="28"/>
        </w:rPr>
        <w:t>
      7) Қазақстан Республикасының экономикалық қауіпсіздігін қамтамасыз ету бойынша басқа мемлекеттік органдармен өзара іс-қимылда болу;</w:t>
      </w:r>
    </w:p>
    <w:bookmarkEnd w:id="849"/>
    <w:bookmarkStart w:name="z877" w:id="850"/>
    <w:p>
      <w:pPr>
        <w:spacing w:after="0"/>
        <w:ind w:left="0"/>
        <w:jc w:val="both"/>
      </w:pPr>
      <w:r>
        <w:rPr>
          <w:rFonts w:ascii="Times New Roman"/>
          <w:b w:val="false"/>
          <w:i w:val="false"/>
          <w:color w:val="000000"/>
          <w:sz w:val="28"/>
        </w:rPr>
        <w:t>
      8) Қазақстан Республикасының заңнамасында көзделген өзге де өкілеттіктерді жүзеге асыру.</w:t>
      </w:r>
    </w:p>
    <w:bookmarkEnd w:id="850"/>
    <w:bookmarkStart w:name="z878" w:id="851"/>
    <w:p>
      <w:pPr>
        <w:spacing w:after="0"/>
        <w:ind w:left="0"/>
        <w:jc w:val="both"/>
      </w:pPr>
      <w:r>
        <w:rPr>
          <w:rFonts w:ascii="Times New Roman"/>
          <w:b w:val="false"/>
          <w:i w:val="false"/>
          <w:color w:val="000000"/>
          <w:sz w:val="28"/>
        </w:rPr>
        <w:t>
      15. Департаменттің құқықтары мен міндеттері:</w:t>
      </w:r>
    </w:p>
    <w:bookmarkEnd w:id="851"/>
    <w:bookmarkStart w:name="z879" w:id="852"/>
    <w:p>
      <w:pPr>
        <w:spacing w:after="0"/>
        <w:ind w:left="0"/>
        <w:jc w:val="both"/>
      </w:pPr>
      <w:r>
        <w:rPr>
          <w:rFonts w:ascii="Times New Roman"/>
          <w:b w:val="false"/>
          <w:i w:val="false"/>
          <w:color w:val="000000"/>
          <w:sz w:val="28"/>
        </w:rPr>
        <w:t>
      Құқықтары:</w:t>
      </w:r>
    </w:p>
    <w:bookmarkEnd w:id="852"/>
    <w:bookmarkStart w:name="z880" w:id="853"/>
    <w:p>
      <w:pPr>
        <w:spacing w:after="0"/>
        <w:ind w:left="0"/>
        <w:jc w:val="both"/>
      </w:pPr>
      <w:r>
        <w:rPr>
          <w:rFonts w:ascii="Times New Roman"/>
          <w:b w:val="false"/>
          <w:i w:val="false"/>
          <w:color w:val="000000"/>
          <w:sz w:val="28"/>
        </w:rPr>
        <w:t>
      1) Қазақстан Республикасында қылмысқа қарсы күрес бағдарламаларын әзірлеуге және іске асыруға қатысу;</w:t>
      </w:r>
    </w:p>
    <w:bookmarkEnd w:id="853"/>
    <w:bookmarkStart w:name="z881" w:id="854"/>
    <w:p>
      <w:pPr>
        <w:spacing w:after="0"/>
        <w:ind w:left="0"/>
        <w:jc w:val="both"/>
      </w:pPr>
      <w:r>
        <w:rPr>
          <w:rFonts w:ascii="Times New Roman"/>
          <w:b w:val="false"/>
          <w:i w:val="false"/>
          <w:color w:val="000000"/>
          <w:sz w:val="28"/>
        </w:rPr>
        <w:t>
      2) Қазақстан Республикасының заңнамасында көзделген тертіппен криминалистік зерттеулер жүргізу;</w:t>
      </w:r>
    </w:p>
    <w:bookmarkEnd w:id="854"/>
    <w:bookmarkStart w:name="z882" w:id="855"/>
    <w:p>
      <w:pPr>
        <w:spacing w:after="0"/>
        <w:ind w:left="0"/>
        <w:jc w:val="both"/>
      </w:pPr>
      <w:r>
        <w:rPr>
          <w:rFonts w:ascii="Times New Roman"/>
          <w:b w:val="false"/>
          <w:i w:val="false"/>
          <w:color w:val="000000"/>
          <w:sz w:val="28"/>
        </w:rPr>
        <w:t xml:space="preserve">
      3)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басқа да шараларды қолдану;</w:t>
      </w:r>
    </w:p>
    <w:bookmarkEnd w:id="855"/>
    <w:bookmarkStart w:name="z883" w:id="856"/>
    <w:p>
      <w:pPr>
        <w:spacing w:after="0"/>
        <w:ind w:left="0"/>
        <w:jc w:val="both"/>
      </w:pPr>
      <w:r>
        <w:rPr>
          <w:rFonts w:ascii="Times New Roman"/>
          <w:b w:val="false"/>
          <w:i w:val="false"/>
          <w:color w:val="000000"/>
          <w:sz w:val="28"/>
        </w:rPr>
        <w:t>
      4) құқық бұзушылық жасаған адамдарды Қазақстан Республикасының заңнамасына сәйкес ұстау және Қазақстан Республикасының қаржы мониторингі немесе өзге органдарының қызметтік үй-жайларына жеткізу;</w:t>
      </w:r>
    </w:p>
    <w:bookmarkEnd w:id="856"/>
    <w:bookmarkStart w:name="z884" w:id="857"/>
    <w:p>
      <w:pPr>
        <w:spacing w:after="0"/>
        <w:ind w:left="0"/>
        <w:jc w:val="both"/>
      </w:pPr>
      <w:r>
        <w:rPr>
          <w:rFonts w:ascii="Times New Roman"/>
          <w:b w:val="false"/>
          <w:i w:val="false"/>
          <w:color w:val="000000"/>
          <w:sz w:val="28"/>
        </w:rPr>
        <w:t>
      5)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 тінту жасау немесе алу;</w:t>
      </w:r>
    </w:p>
    <w:bookmarkEnd w:id="857"/>
    <w:bookmarkStart w:name="z885" w:id="858"/>
    <w:p>
      <w:pPr>
        <w:spacing w:after="0"/>
        <w:ind w:left="0"/>
        <w:jc w:val="both"/>
      </w:pPr>
      <w:r>
        <w:rPr>
          <w:rFonts w:ascii="Times New Roman"/>
          <w:b w:val="false"/>
          <w:i w:val="false"/>
          <w:color w:val="000000"/>
          <w:sz w:val="28"/>
        </w:rPr>
        <w:t>
      6) Қазақстан Республикасының заңнамалық актілеріне сәйкес құжаттау, дыбыс-, бейнежазба, кино-, суретке түсіру, көшірме бедер жасау, баспатаңба, жоспарлар, схемалар және ақпаратты түсіріп алудың өзге де тәсілдерін жүргізу;</w:t>
      </w:r>
    </w:p>
    <w:bookmarkEnd w:id="858"/>
    <w:bookmarkStart w:name="z886" w:id="859"/>
    <w:p>
      <w:pPr>
        <w:spacing w:after="0"/>
        <w:ind w:left="0"/>
        <w:jc w:val="both"/>
      </w:pPr>
      <w:r>
        <w:rPr>
          <w:rFonts w:ascii="Times New Roman"/>
          <w:b w:val="false"/>
          <w:i w:val="false"/>
          <w:color w:val="000000"/>
          <w:sz w:val="28"/>
        </w:rPr>
        <w:t>
      7)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тауарлар сатып алу;</w:t>
      </w:r>
    </w:p>
    <w:bookmarkEnd w:id="859"/>
    <w:bookmarkStart w:name="z887" w:id="860"/>
    <w:p>
      <w:pPr>
        <w:spacing w:after="0"/>
        <w:ind w:left="0"/>
        <w:jc w:val="both"/>
      </w:pPr>
      <w:r>
        <w:rPr>
          <w:rFonts w:ascii="Times New Roman"/>
          <w:b w:val="false"/>
          <w:i w:val="false"/>
          <w:color w:val="000000"/>
          <w:sz w:val="28"/>
        </w:rPr>
        <w:t>
      8) дене күшін, оның ішінде күрестің жауынгерлік тәсілдерін қолдану;</w:t>
      </w:r>
    </w:p>
    <w:bookmarkEnd w:id="860"/>
    <w:bookmarkStart w:name="z888" w:id="861"/>
    <w:p>
      <w:pPr>
        <w:spacing w:after="0"/>
        <w:ind w:left="0"/>
        <w:jc w:val="both"/>
      </w:pPr>
      <w:r>
        <w:rPr>
          <w:rFonts w:ascii="Times New Roman"/>
          <w:b w:val="false"/>
          <w:i w:val="false"/>
          <w:color w:val="000000"/>
          <w:sz w:val="28"/>
        </w:rPr>
        <w:t>
      9) Қазақстан Республикасының жедел-іздестіру қызметі туралы заңнамасына сәйкес жедел-іздестіру қызметін жүзеге асыру;</w:t>
      </w:r>
    </w:p>
    <w:bookmarkEnd w:id="861"/>
    <w:bookmarkStart w:name="z889" w:id="862"/>
    <w:p>
      <w:pPr>
        <w:spacing w:after="0"/>
        <w:ind w:left="0"/>
        <w:jc w:val="both"/>
      </w:pPr>
      <w:r>
        <w:rPr>
          <w:rFonts w:ascii="Times New Roman"/>
          <w:b w:val="false"/>
          <w:i w:val="false"/>
          <w:color w:val="000000"/>
          <w:sz w:val="28"/>
        </w:rPr>
        <w:t>
      10) Қазақстан Республикасының заңнамасында белгіленген тәртіппен атыс қаруы мен өзге де қаруды және арнайы құралдарды алып жүру, сақтау және қолдану;</w:t>
      </w:r>
    </w:p>
    <w:bookmarkEnd w:id="862"/>
    <w:bookmarkStart w:name="z890" w:id="863"/>
    <w:p>
      <w:pPr>
        <w:spacing w:after="0"/>
        <w:ind w:left="0"/>
        <w:jc w:val="both"/>
      </w:pPr>
      <w:r>
        <w:rPr>
          <w:rFonts w:ascii="Times New Roman"/>
          <w:b w:val="false"/>
          <w:i w:val="false"/>
          <w:color w:val="000000"/>
          <w:sz w:val="28"/>
        </w:rPr>
        <w:t>
      11) Қазақстан Республикасының қылмыстық-процестік заңнамасына сәйкес өкілеттіктерді жүзеге асыру;</w:t>
      </w:r>
    </w:p>
    <w:bookmarkEnd w:id="863"/>
    <w:bookmarkStart w:name="z891" w:id="864"/>
    <w:p>
      <w:pPr>
        <w:spacing w:after="0"/>
        <w:ind w:left="0"/>
        <w:jc w:val="both"/>
      </w:pPr>
      <w:r>
        <w:rPr>
          <w:rFonts w:ascii="Times New Roman"/>
          <w:b w:val="false"/>
          <w:i w:val="false"/>
          <w:color w:val="000000"/>
          <w:sz w:val="28"/>
        </w:rPr>
        <w:t>
      12) іс жүргізуде бар материалдар мен қылмыстық істер бойынша құжаттарға, материалдарға, статистикалық ақпаратқа және өзге мәліметтерге қол жеткізу, сондай-ақ ұйымдардың басшылары мен басқа да лауазымды тұлғаларынан, жеке тұлғалардан оларды беруді талап ету, олардың көшірмелерін түсіру, түсініктемелер алу;</w:t>
      </w:r>
    </w:p>
    <w:bookmarkEnd w:id="864"/>
    <w:bookmarkStart w:name="z892" w:id="865"/>
    <w:p>
      <w:pPr>
        <w:spacing w:after="0"/>
        <w:ind w:left="0"/>
        <w:jc w:val="both"/>
      </w:pPr>
      <w:r>
        <w:rPr>
          <w:rFonts w:ascii="Times New Roman"/>
          <w:b w:val="false"/>
          <w:i w:val="false"/>
          <w:color w:val="000000"/>
          <w:sz w:val="28"/>
        </w:rPr>
        <w:t>
      13) Қазақстан Республикасының заңнамасында көзделген тәртіппен тиісті уақытша ұстау изоляторларын, тергеу изоляторларын пайдалану;</w:t>
      </w:r>
    </w:p>
    <w:bookmarkEnd w:id="865"/>
    <w:bookmarkStart w:name="z893" w:id="866"/>
    <w:p>
      <w:pPr>
        <w:spacing w:after="0"/>
        <w:ind w:left="0"/>
        <w:jc w:val="both"/>
      </w:pPr>
      <w:r>
        <w:rPr>
          <w:rFonts w:ascii="Times New Roman"/>
          <w:b w:val="false"/>
          <w:i w:val="false"/>
          <w:color w:val="000000"/>
          <w:sz w:val="28"/>
        </w:rPr>
        <w:t>
      14) іс жүргізуде бар қылмыстық істер бойынша шақыртуға келуден жалтарып жүрген адамдарды күштеп әкелу;</w:t>
      </w:r>
    </w:p>
    <w:bookmarkEnd w:id="866"/>
    <w:bookmarkStart w:name="z894" w:id="867"/>
    <w:p>
      <w:pPr>
        <w:spacing w:after="0"/>
        <w:ind w:left="0"/>
        <w:jc w:val="both"/>
      </w:pPr>
      <w:r>
        <w:rPr>
          <w:rFonts w:ascii="Times New Roman"/>
          <w:b w:val="false"/>
          <w:i w:val="false"/>
          <w:color w:val="000000"/>
          <w:sz w:val="28"/>
        </w:rPr>
        <w:t>
      15) ұсталғандарды және қамауға алынған өзге де адамдарды айдау;</w:t>
      </w:r>
    </w:p>
    <w:bookmarkEnd w:id="867"/>
    <w:bookmarkStart w:name="z895" w:id="868"/>
    <w:p>
      <w:pPr>
        <w:spacing w:after="0"/>
        <w:ind w:left="0"/>
        <w:jc w:val="both"/>
      </w:pPr>
      <w:r>
        <w:rPr>
          <w:rFonts w:ascii="Times New Roman"/>
          <w:b w:val="false"/>
          <w:i w:val="false"/>
          <w:color w:val="000000"/>
          <w:sz w:val="28"/>
        </w:rPr>
        <w:t>
      16) Қазақстан Республикасының Қылмыстық-процестік кодексіне сәйкес ұсыныс енгізу;</w:t>
      </w:r>
    </w:p>
    <w:bookmarkEnd w:id="868"/>
    <w:bookmarkStart w:name="z896" w:id="869"/>
    <w:p>
      <w:pPr>
        <w:spacing w:after="0"/>
        <w:ind w:left="0"/>
        <w:jc w:val="both"/>
      </w:pPr>
      <w:r>
        <w:rPr>
          <w:rFonts w:ascii="Times New Roman"/>
          <w:b w:val="false"/>
          <w:i w:val="false"/>
          <w:color w:val="000000"/>
          <w:sz w:val="28"/>
        </w:rPr>
        <w:t>
      17) Қазақстан Республикасының заңнамасымен белгіленген тәртіппен және халықаралық шарттарының ережелеріне сәйкес Департаменттің негізгі міндеттері мен функцияларын іске асыруға қажетті ақпаратты, құжаттарды, сондай-ақ өзге де мәліметтерді сұрату және алу;</w:t>
      </w:r>
    </w:p>
    <w:bookmarkEnd w:id="869"/>
    <w:bookmarkStart w:name="z897" w:id="870"/>
    <w:p>
      <w:pPr>
        <w:spacing w:after="0"/>
        <w:ind w:left="0"/>
        <w:jc w:val="both"/>
      </w:pPr>
      <w:r>
        <w:rPr>
          <w:rFonts w:ascii="Times New Roman"/>
          <w:b w:val="false"/>
          <w:i w:val="false"/>
          <w:color w:val="000000"/>
          <w:sz w:val="28"/>
        </w:rPr>
        <w:t>
      18) Департамент қызметкерлеріне даярлауды, қайта даярлауды және біліктілігін арттыруды жүзеге асыру;</w:t>
      </w:r>
    </w:p>
    <w:bookmarkEnd w:id="870"/>
    <w:bookmarkStart w:name="z898" w:id="871"/>
    <w:p>
      <w:pPr>
        <w:spacing w:after="0"/>
        <w:ind w:left="0"/>
        <w:jc w:val="both"/>
      </w:pPr>
      <w:r>
        <w:rPr>
          <w:rFonts w:ascii="Times New Roman"/>
          <w:b w:val="false"/>
          <w:i w:val="false"/>
          <w:color w:val="000000"/>
          <w:sz w:val="28"/>
        </w:rPr>
        <w:t>
      Міндеттері:</w:t>
      </w:r>
    </w:p>
    <w:bookmarkEnd w:id="871"/>
    <w:bookmarkStart w:name="z899" w:id="872"/>
    <w:p>
      <w:pPr>
        <w:spacing w:after="0"/>
        <w:ind w:left="0"/>
        <w:jc w:val="both"/>
      </w:pPr>
      <w:r>
        <w:rPr>
          <w:rFonts w:ascii="Times New Roman"/>
          <w:b w:val="false"/>
          <w:i w:val="false"/>
          <w:color w:val="000000"/>
          <w:sz w:val="28"/>
        </w:rPr>
        <w:t>
      19)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етуге;</w:t>
      </w:r>
    </w:p>
    <w:bookmarkEnd w:id="872"/>
    <w:bookmarkStart w:name="z900" w:id="873"/>
    <w:p>
      <w:pPr>
        <w:spacing w:after="0"/>
        <w:ind w:left="0"/>
        <w:jc w:val="both"/>
      </w:pPr>
      <w:r>
        <w:rPr>
          <w:rFonts w:ascii="Times New Roman"/>
          <w:b w:val="false"/>
          <w:i w:val="false"/>
          <w:color w:val="000000"/>
          <w:sz w:val="28"/>
        </w:rPr>
        <w:t>
      20)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етуге;</w:t>
      </w:r>
    </w:p>
    <w:bookmarkEnd w:id="873"/>
    <w:bookmarkStart w:name="z901" w:id="874"/>
    <w:p>
      <w:pPr>
        <w:spacing w:after="0"/>
        <w:ind w:left="0"/>
        <w:jc w:val="both"/>
      </w:pPr>
      <w:r>
        <w:rPr>
          <w:rFonts w:ascii="Times New Roman"/>
          <w:b w:val="false"/>
          <w:i w:val="false"/>
          <w:color w:val="000000"/>
          <w:sz w:val="28"/>
        </w:rPr>
        <w:t>
      21) Қазақстан Республикасының заңнамасында белгіленген тәртіппен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End w:id="874"/>
    <w:bookmarkStart w:name="z902" w:id="875"/>
    <w:p>
      <w:pPr>
        <w:spacing w:after="0"/>
        <w:ind w:left="0"/>
        <w:jc w:val="both"/>
      </w:pPr>
      <w:r>
        <w:rPr>
          <w:rFonts w:ascii="Times New Roman"/>
          <w:b w:val="false"/>
          <w:i w:val="false"/>
          <w:color w:val="000000"/>
          <w:sz w:val="28"/>
        </w:rPr>
        <w:t xml:space="preserve">
      22)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Қазақстан Республикасының Заңдарымен осы органның жүргізуіне жатқызылған қылмыстық құқық бұзушылықтар туралы істер бойынша сотқа дейінгі тергеп-тексеруді жүзеге асыру;</w:t>
      </w:r>
    </w:p>
    <w:bookmarkEnd w:id="875"/>
    <w:bookmarkStart w:name="z903" w:id="876"/>
    <w:p>
      <w:pPr>
        <w:spacing w:after="0"/>
        <w:ind w:left="0"/>
        <w:jc w:val="both"/>
      </w:pPr>
      <w:r>
        <w:rPr>
          <w:rFonts w:ascii="Times New Roman"/>
          <w:b w:val="false"/>
          <w:i w:val="false"/>
          <w:color w:val="000000"/>
          <w:sz w:val="28"/>
        </w:rPr>
        <w:t>
      23) өз құзыреті шегінде құқық бұзушылықтардың алдын алу, жолын кесу және анықтау жөнінде жұмыс жүргізу;</w:t>
      </w:r>
    </w:p>
    <w:bookmarkEnd w:id="876"/>
    <w:bookmarkStart w:name="z904" w:id="877"/>
    <w:p>
      <w:pPr>
        <w:spacing w:after="0"/>
        <w:ind w:left="0"/>
        <w:jc w:val="both"/>
      </w:pPr>
      <w:r>
        <w:rPr>
          <w:rFonts w:ascii="Times New Roman"/>
          <w:b w:val="false"/>
          <w:i w:val="false"/>
          <w:color w:val="000000"/>
          <w:sz w:val="28"/>
        </w:rPr>
        <w:t xml:space="preserve">
      24)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сондай-ақ "Жедел-iздестiру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міндеттерді орындау;</w:t>
      </w:r>
    </w:p>
    <w:bookmarkEnd w:id="877"/>
    <w:bookmarkStart w:name="z905" w:id="878"/>
    <w:p>
      <w:pPr>
        <w:spacing w:after="0"/>
        <w:ind w:left="0"/>
        <w:jc w:val="both"/>
      </w:pPr>
      <w:r>
        <w:rPr>
          <w:rFonts w:ascii="Times New Roman"/>
          <w:b w:val="false"/>
          <w:i w:val="false"/>
          <w:color w:val="000000"/>
          <w:sz w:val="28"/>
        </w:rPr>
        <w:t>
      25) Қазақстан Республикасының заңдарына сәйкес қарауға жатқызылған қылмыстық құқық бұзушылықтардың алдын алу, анықтау, жолын кесу, ашу және тергеп-тексеру бойынша шаралар қабылдау;</w:t>
      </w:r>
    </w:p>
    <w:bookmarkEnd w:id="878"/>
    <w:bookmarkStart w:name="z906" w:id="879"/>
    <w:p>
      <w:pPr>
        <w:spacing w:after="0"/>
        <w:ind w:left="0"/>
        <w:jc w:val="both"/>
      </w:pPr>
      <w:r>
        <w:rPr>
          <w:rFonts w:ascii="Times New Roman"/>
          <w:b w:val="false"/>
          <w:i w:val="false"/>
          <w:color w:val="000000"/>
          <w:sz w:val="28"/>
        </w:rPr>
        <w:t>
      26) Қазақстан Республикасының әкімшілік құқық бұзушылық туралы заңнамасында белгіленген тәртіппен әкімшілік жауапкершілікке тарту;</w:t>
      </w:r>
    </w:p>
    <w:bookmarkEnd w:id="879"/>
    <w:bookmarkStart w:name="z907" w:id="880"/>
    <w:p>
      <w:pPr>
        <w:spacing w:after="0"/>
        <w:ind w:left="0"/>
        <w:jc w:val="both"/>
      </w:pPr>
      <w:r>
        <w:rPr>
          <w:rFonts w:ascii="Times New Roman"/>
          <w:b w:val="false"/>
          <w:i w:val="false"/>
          <w:color w:val="000000"/>
          <w:sz w:val="28"/>
        </w:rPr>
        <w:t>
      27) Қазақстан Республикасының заңнамасына сәйкес қаржы мониторингі органдарының қызметіне, қаржы мониторингі органдарының лауазымды тұлғаларына және олардың отбасы мүшелеріне қатысты құқыққа қайшы әрекеттерден қорғауды қамтамасыз ету;</w:t>
      </w:r>
    </w:p>
    <w:bookmarkEnd w:id="880"/>
    <w:bookmarkStart w:name="z908" w:id="881"/>
    <w:p>
      <w:pPr>
        <w:spacing w:after="0"/>
        <w:ind w:left="0"/>
        <w:jc w:val="both"/>
      </w:pPr>
      <w:r>
        <w:rPr>
          <w:rFonts w:ascii="Times New Roman"/>
          <w:b w:val="false"/>
          <w:i w:val="false"/>
          <w:color w:val="000000"/>
          <w:sz w:val="28"/>
        </w:rPr>
        <w:t>
      28) жасалған немесе жасалуға әзірленіп жатқан қылмыстық құқық бұзушылықтар туралы өтініштер мен хабарларды қабылдау, тіркеу және қарау, олардың жолын кесу, ашу, сондай-ақ қылмыс жасаған адамдарды ұстау және қоғамға қауіпті салдарларға жол бермеу жөнінде дер кезінде шаралар қабылдау;</w:t>
      </w:r>
    </w:p>
    <w:bookmarkEnd w:id="881"/>
    <w:bookmarkStart w:name="z909" w:id="882"/>
    <w:p>
      <w:pPr>
        <w:spacing w:after="0"/>
        <w:ind w:left="0"/>
        <w:jc w:val="both"/>
      </w:pPr>
      <w:r>
        <w:rPr>
          <w:rFonts w:ascii="Times New Roman"/>
          <w:b w:val="false"/>
          <w:i w:val="false"/>
          <w:color w:val="000000"/>
          <w:sz w:val="28"/>
        </w:rPr>
        <w:t>
      29) Қазақстан Республикасының заңнамасында осы органның жүргізуіне жататынқылмыстық құқық бұзушылықтар келтірген мүліктік зиянның орнын толтыруды қамтамасыз ету үшін құзыреті шегінде шаралар қабылдау;</w:t>
      </w:r>
    </w:p>
    <w:bookmarkEnd w:id="882"/>
    <w:bookmarkStart w:name="z910" w:id="883"/>
    <w:p>
      <w:pPr>
        <w:spacing w:after="0"/>
        <w:ind w:left="0"/>
        <w:jc w:val="both"/>
      </w:pPr>
      <w:r>
        <w:rPr>
          <w:rFonts w:ascii="Times New Roman"/>
          <w:b w:val="false"/>
          <w:i w:val="false"/>
          <w:color w:val="000000"/>
          <w:sz w:val="28"/>
        </w:rPr>
        <w:t>
      30) қылмыстық процеске қатысушы адамдарды мемлекеттік қорғау жөніндегі заңнамалық актілерде көзделген шараларды қабылдау;</w:t>
      </w:r>
    </w:p>
    <w:bookmarkEnd w:id="883"/>
    <w:bookmarkStart w:name="z911" w:id="884"/>
    <w:p>
      <w:pPr>
        <w:spacing w:after="0"/>
        <w:ind w:left="0"/>
        <w:jc w:val="both"/>
      </w:pPr>
      <w:r>
        <w:rPr>
          <w:rFonts w:ascii="Times New Roman"/>
          <w:b w:val="false"/>
          <w:i w:val="false"/>
          <w:color w:val="000000"/>
          <w:sz w:val="28"/>
        </w:rPr>
        <w:t>
      31) заңнамада белгіленген тәртіппен негізгі функциялар мен міндеттерді іске асыру үшін Комитетке қажетті ақпарат ұсыну;</w:t>
      </w:r>
    </w:p>
    <w:bookmarkEnd w:id="884"/>
    <w:bookmarkStart w:name="z912" w:id="885"/>
    <w:p>
      <w:pPr>
        <w:spacing w:after="0"/>
        <w:ind w:left="0"/>
        <w:jc w:val="both"/>
      </w:pPr>
      <w:r>
        <w:rPr>
          <w:rFonts w:ascii="Times New Roman"/>
          <w:b w:val="false"/>
          <w:i w:val="false"/>
          <w:color w:val="000000"/>
          <w:sz w:val="28"/>
        </w:rPr>
        <w:t>
      32) Қазақстан Республикасының заннамасында көзделген өзге де құқықтар мен міндеттерді жүзеге асыру.</w:t>
      </w:r>
    </w:p>
    <w:bookmarkEnd w:id="885"/>
    <w:bookmarkStart w:name="z913" w:id="886"/>
    <w:p>
      <w:pPr>
        <w:spacing w:after="0"/>
        <w:ind w:left="0"/>
        <w:jc w:val="left"/>
      </w:pPr>
      <w:r>
        <w:rPr>
          <w:rFonts w:ascii="Times New Roman"/>
          <w:b/>
          <w:i w:val="false"/>
          <w:color w:val="000000"/>
        </w:rPr>
        <w:t xml:space="preserve"> 3-бөлім. Департаменттің қызметін ұйымдастыру</w:t>
      </w:r>
    </w:p>
    <w:bookmarkEnd w:id="886"/>
    <w:bookmarkStart w:name="z914" w:id="887"/>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Департамент басшысы жүзеге асырады.</w:t>
      </w:r>
    </w:p>
    <w:bookmarkEnd w:id="887"/>
    <w:bookmarkStart w:name="z915" w:id="888"/>
    <w:p>
      <w:pPr>
        <w:spacing w:after="0"/>
        <w:ind w:left="0"/>
        <w:jc w:val="both"/>
      </w:pPr>
      <w:r>
        <w:rPr>
          <w:rFonts w:ascii="Times New Roman"/>
          <w:b w:val="false"/>
          <w:i w:val="false"/>
          <w:color w:val="000000"/>
          <w:sz w:val="28"/>
        </w:rPr>
        <w:t>
      17. Қазақстан Республикасының заңнамасына сәйкес Департамент басшысы қызметке тағайындалады және қызметтен босатылады.</w:t>
      </w:r>
    </w:p>
    <w:bookmarkEnd w:id="888"/>
    <w:bookmarkStart w:name="z916" w:id="889"/>
    <w:p>
      <w:pPr>
        <w:spacing w:after="0"/>
        <w:ind w:left="0"/>
        <w:jc w:val="both"/>
      </w:pPr>
      <w:r>
        <w:rPr>
          <w:rFonts w:ascii="Times New Roman"/>
          <w:b w:val="false"/>
          <w:i w:val="false"/>
          <w:color w:val="000000"/>
          <w:sz w:val="28"/>
        </w:rPr>
        <w:t>
      18. Қазақстан Республикасының заңнамасына сәйкес Департамент басшысының қызметке тағайындалатын және қызметтен босатылатын орынбасары болады.</w:t>
      </w:r>
    </w:p>
    <w:bookmarkEnd w:id="889"/>
    <w:bookmarkStart w:name="z917" w:id="890"/>
    <w:p>
      <w:pPr>
        <w:spacing w:after="0"/>
        <w:ind w:left="0"/>
        <w:jc w:val="both"/>
      </w:pPr>
      <w:r>
        <w:rPr>
          <w:rFonts w:ascii="Times New Roman"/>
          <w:b w:val="false"/>
          <w:i w:val="false"/>
          <w:color w:val="000000"/>
          <w:sz w:val="28"/>
        </w:rPr>
        <w:t>
      19. Департамент басшысының өкілеттігі:</w:t>
      </w:r>
    </w:p>
    <w:bookmarkEnd w:id="890"/>
    <w:bookmarkStart w:name="z918" w:id="891"/>
    <w:p>
      <w:pPr>
        <w:spacing w:after="0"/>
        <w:ind w:left="0"/>
        <w:jc w:val="both"/>
      </w:pPr>
      <w:r>
        <w:rPr>
          <w:rFonts w:ascii="Times New Roman"/>
          <w:b w:val="false"/>
          <w:i w:val="false"/>
          <w:color w:val="000000"/>
          <w:sz w:val="28"/>
        </w:rPr>
        <w:t>
      1) Департамент құрылымдық бөлімшелерінің қызметкерлері мен қызметшілерінің мiндеттерi мен өкiлеттiктерiн айқындайды;</w:t>
      </w:r>
    </w:p>
    <w:bookmarkEnd w:id="891"/>
    <w:bookmarkStart w:name="z919" w:id="892"/>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 бойынша Комитетке ұсыныс енгізеді.</w:t>
      </w:r>
    </w:p>
    <w:bookmarkEnd w:id="892"/>
    <w:bookmarkStart w:name="z920" w:id="893"/>
    <w:p>
      <w:pPr>
        <w:spacing w:after="0"/>
        <w:ind w:left="0"/>
        <w:jc w:val="both"/>
      </w:pPr>
      <w:r>
        <w:rPr>
          <w:rFonts w:ascii="Times New Roman"/>
          <w:b w:val="false"/>
          <w:i w:val="false"/>
          <w:color w:val="000000"/>
          <w:sz w:val="28"/>
        </w:rPr>
        <w:t>
      3) Қазақстан Республикасының заңнамасына сәйкес:</w:t>
      </w:r>
    </w:p>
    <w:bookmarkEnd w:id="893"/>
    <w:bookmarkStart w:name="z921" w:id="894"/>
    <w:p>
      <w:pPr>
        <w:spacing w:after="0"/>
        <w:ind w:left="0"/>
        <w:jc w:val="both"/>
      </w:pPr>
      <w:r>
        <w:rPr>
          <w:rFonts w:ascii="Times New Roman"/>
          <w:b w:val="false"/>
          <w:i w:val="false"/>
          <w:color w:val="000000"/>
          <w:sz w:val="28"/>
        </w:rPr>
        <w:t>
      Департаменттің қызметкерлері мен қызметшілерін;</w:t>
      </w:r>
    </w:p>
    <w:bookmarkEnd w:id="894"/>
    <w:bookmarkStart w:name="z922" w:id="895"/>
    <w:p>
      <w:pPr>
        <w:spacing w:after="0"/>
        <w:ind w:left="0"/>
        <w:jc w:val="both"/>
      </w:pPr>
      <w:r>
        <w:rPr>
          <w:rFonts w:ascii="Times New Roman"/>
          <w:b w:val="false"/>
          <w:i w:val="false"/>
          <w:color w:val="000000"/>
          <w:sz w:val="28"/>
        </w:rPr>
        <w:t>
      басқарма басшыларын лауазымға тағайындайды және лауазымнан босатады.</w:t>
      </w:r>
    </w:p>
    <w:bookmarkEnd w:id="895"/>
    <w:bookmarkStart w:name="z923" w:id="896"/>
    <w:p>
      <w:pPr>
        <w:spacing w:after="0"/>
        <w:ind w:left="0"/>
        <w:jc w:val="both"/>
      </w:pPr>
      <w:r>
        <w:rPr>
          <w:rFonts w:ascii="Times New Roman"/>
          <w:b w:val="false"/>
          <w:i w:val="false"/>
          <w:color w:val="000000"/>
          <w:sz w:val="28"/>
        </w:rPr>
        <w:t>
      4) Қазақстан Республикасының заңнамасында белгіленген тәртіппен тәртіптік жауапкершілік шараларын қабылдайды;</w:t>
      </w:r>
    </w:p>
    <w:bookmarkEnd w:id="896"/>
    <w:bookmarkStart w:name="z924" w:id="897"/>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897"/>
    <w:bookmarkStart w:name="z925" w:id="898"/>
    <w:p>
      <w:pPr>
        <w:spacing w:after="0"/>
        <w:ind w:left="0"/>
        <w:jc w:val="both"/>
      </w:pPr>
      <w:r>
        <w:rPr>
          <w:rFonts w:ascii="Times New Roman"/>
          <w:b w:val="false"/>
          <w:i w:val="false"/>
          <w:color w:val="000000"/>
          <w:sz w:val="28"/>
        </w:rPr>
        <w:t>
      6) Қазақстан Республикасының заңнамасында белгіленген тәртіппен Департаменттің қызметкерлері мен қызметшілерінеіссапар, еңбек демалысын беру, материалдық көмек көрсету, даярлау (қайта даярлау), біліктілігін арттыру, марапаттау, үстемеақы және сыйақы төлеу туралы мәселелерді шешеді;</w:t>
      </w:r>
    </w:p>
    <w:bookmarkEnd w:id="898"/>
    <w:bookmarkStart w:name="z926" w:id="899"/>
    <w:p>
      <w:pPr>
        <w:spacing w:after="0"/>
        <w:ind w:left="0"/>
        <w:jc w:val="both"/>
      </w:pPr>
      <w:r>
        <w:rPr>
          <w:rFonts w:ascii="Times New Roman"/>
          <w:b w:val="false"/>
          <w:i w:val="false"/>
          <w:color w:val="000000"/>
          <w:sz w:val="28"/>
        </w:rPr>
        <w:t>
      7) сыбайлас жемқорлыққа қарсы іс-қимыл бойынша дербес жауаптылықта болады;</w:t>
      </w:r>
    </w:p>
    <w:bookmarkEnd w:id="899"/>
    <w:bookmarkStart w:name="z927" w:id="900"/>
    <w:p>
      <w:pPr>
        <w:spacing w:after="0"/>
        <w:ind w:left="0"/>
        <w:jc w:val="both"/>
      </w:pPr>
      <w:r>
        <w:rPr>
          <w:rFonts w:ascii="Times New Roman"/>
          <w:b w:val="false"/>
          <w:i w:val="false"/>
          <w:color w:val="000000"/>
          <w:sz w:val="28"/>
        </w:rPr>
        <w:t>
      8) Комитетке берілетін ақпараттардың дұрыстығына дербес жауаптылықта болады;</w:t>
      </w:r>
    </w:p>
    <w:bookmarkEnd w:id="900"/>
    <w:bookmarkStart w:name="z928" w:id="901"/>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901"/>
    <w:bookmarkStart w:name="z929" w:id="902"/>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Департаментті білдіреді;</w:t>
      </w:r>
    </w:p>
    <w:bookmarkEnd w:id="902"/>
    <w:bookmarkStart w:name="z930" w:id="903"/>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903"/>
    <w:bookmarkStart w:name="z931" w:id="904"/>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тұлға жүзеге асырады.</w:t>
      </w:r>
    </w:p>
    <w:bookmarkEnd w:id="904"/>
    <w:bookmarkStart w:name="z932" w:id="905"/>
    <w:p>
      <w:pPr>
        <w:spacing w:after="0"/>
        <w:ind w:left="0"/>
        <w:jc w:val="left"/>
      </w:pPr>
      <w:r>
        <w:rPr>
          <w:rFonts w:ascii="Times New Roman"/>
          <w:b/>
          <w:i w:val="false"/>
          <w:color w:val="000000"/>
        </w:rPr>
        <w:t xml:space="preserve"> 4-бөлім. Департаменттің мүлкі</w:t>
      </w:r>
    </w:p>
    <w:bookmarkEnd w:id="905"/>
    <w:bookmarkStart w:name="z933" w:id="906"/>
    <w:p>
      <w:pPr>
        <w:spacing w:after="0"/>
        <w:ind w:left="0"/>
        <w:jc w:val="both"/>
      </w:pPr>
      <w:r>
        <w:rPr>
          <w:rFonts w:ascii="Times New Roman"/>
          <w:b w:val="false"/>
          <w:i w:val="false"/>
          <w:color w:val="000000"/>
          <w:sz w:val="28"/>
        </w:rPr>
        <w:t>
      20. Заңнамада көзделген жағдайларда Департаменттің жедел басқару құқығында оқшауланған мүлкі болады.</w:t>
      </w:r>
    </w:p>
    <w:bookmarkEnd w:id="906"/>
    <w:bookmarkStart w:name="z934" w:id="907"/>
    <w:p>
      <w:pPr>
        <w:spacing w:after="0"/>
        <w:ind w:left="0"/>
        <w:jc w:val="both"/>
      </w:pPr>
      <w:r>
        <w:rPr>
          <w:rFonts w:ascii="Times New Roman"/>
          <w:b w:val="false"/>
          <w:i w:val="false"/>
          <w:color w:val="000000"/>
          <w:sz w:val="28"/>
        </w:rPr>
        <w:t>
      Департамент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кірістерді қоса алғанда) және өзге де көздер есебінен қалыптастырылады.</w:t>
      </w:r>
    </w:p>
    <w:bookmarkEnd w:id="907"/>
    <w:bookmarkStart w:name="z935" w:id="908"/>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908"/>
    <w:bookmarkStart w:name="z936" w:id="909"/>
    <w:p>
      <w:pPr>
        <w:spacing w:after="0"/>
        <w:ind w:left="0"/>
        <w:jc w:val="both"/>
      </w:pPr>
      <w:r>
        <w:rPr>
          <w:rFonts w:ascii="Times New Roman"/>
          <w:b w:val="false"/>
          <w:i w:val="false"/>
          <w:color w:val="000000"/>
          <w:sz w:val="28"/>
        </w:rPr>
        <w:t>
      22. Егер заңнамада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өзбетімен иеліктен шығаруға немесе оған өзгедей тәсілмен билік етуге құқығы жоқ.</w:t>
      </w:r>
    </w:p>
    <w:bookmarkEnd w:id="909"/>
    <w:bookmarkStart w:name="z937" w:id="910"/>
    <w:p>
      <w:pPr>
        <w:spacing w:after="0"/>
        <w:ind w:left="0"/>
        <w:jc w:val="left"/>
      </w:pPr>
      <w:r>
        <w:rPr>
          <w:rFonts w:ascii="Times New Roman"/>
          <w:b/>
          <w:i w:val="false"/>
          <w:color w:val="000000"/>
        </w:rPr>
        <w:t xml:space="preserve"> 5-бөлім. Департаментті қайта ұйымдастыру және тарату</w:t>
      </w:r>
    </w:p>
    <w:bookmarkEnd w:id="910"/>
    <w:bookmarkStart w:name="z938" w:id="911"/>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9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Қаржы мониторингі комитеті</w:t>
            </w:r>
            <w:r>
              <w:br/>
            </w:r>
            <w:r>
              <w:rPr>
                <w:rFonts w:ascii="Times New Roman"/>
                <w:b w:val="false"/>
                <w:i w:val="false"/>
                <w:color w:val="000000"/>
                <w:sz w:val="20"/>
              </w:rPr>
              <w:t>Төрағасының 2019 жылғы</w:t>
            </w:r>
            <w:r>
              <w:br/>
            </w:r>
            <w:r>
              <w:rPr>
                <w:rFonts w:ascii="Times New Roman"/>
                <w:b w:val="false"/>
                <w:i w:val="false"/>
                <w:color w:val="000000"/>
                <w:sz w:val="20"/>
              </w:rPr>
              <w:t>29 қаңтардағы № 6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Қаржы мониторингі комитеті</w:t>
            </w:r>
            <w:r>
              <w:br/>
            </w:r>
            <w:r>
              <w:rPr>
                <w:rFonts w:ascii="Times New Roman"/>
                <w:b w:val="false"/>
                <w:i w:val="false"/>
                <w:color w:val="000000"/>
                <w:sz w:val="20"/>
              </w:rPr>
              <w:t>Төрағасының 2019 жылғы</w:t>
            </w:r>
            <w:r>
              <w:br/>
            </w:r>
            <w:r>
              <w:rPr>
                <w:rFonts w:ascii="Times New Roman"/>
                <w:b w:val="false"/>
                <w:i w:val="false"/>
                <w:color w:val="000000"/>
                <w:sz w:val="20"/>
              </w:rPr>
              <w:t xml:space="preserve">16 қаңтардағы № П-3 </w:t>
            </w:r>
            <w:r>
              <w:br/>
            </w:r>
            <w:r>
              <w:rPr>
                <w:rFonts w:ascii="Times New Roman"/>
                <w:b w:val="false"/>
                <w:i w:val="false"/>
                <w:color w:val="000000"/>
                <w:sz w:val="20"/>
              </w:rPr>
              <w:t>бұйрығына</w:t>
            </w:r>
            <w:r>
              <w:br/>
            </w:r>
            <w:r>
              <w:rPr>
                <w:rFonts w:ascii="Times New Roman"/>
                <w:b w:val="false"/>
                <w:i w:val="false"/>
                <w:color w:val="000000"/>
                <w:sz w:val="20"/>
              </w:rPr>
              <w:t>11-қосымша</w:t>
            </w:r>
          </w:p>
        </w:tc>
      </w:tr>
    </w:tbl>
    <w:bookmarkStart w:name="z941" w:id="912"/>
    <w:p>
      <w:pPr>
        <w:spacing w:after="0"/>
        <w:ind w:left="0"/>
        <w:jc w:val="left"/>
      </w:pPr>
      <w:r>
        <w:rPr>
          <w:rFonts w:ascii="Times New Roman"/>
          <w:b/>
          <w:i w:val="false"/>
          <w:color w:val="000000"/>
        </w:rPr>
        <w:t xml:space="preserve"> Қазақстан Республикасы Қаржы министрлігі Қаржы мониторингі комитетінің Маңғыстау облысы бойынша Экономикалық тергеу департаменті туралы ережесі</w:t>
      </w:r>
    </w:p>
    <w:bookmarkEnd w:id="912"/>
    <w:bookmarkStart w:name="z942" w:id="913"/>
    <w:p>
      <w:pPr>
        <w:spacing w:after="0"/>
        <w:ind w:left="0"/>
        <w:jc w:val="left"/>
      </w:pPr>
      <w:r>
        <w:rPr>
          <w:rFonts w:ascii="Times New Roman"/>
          <w:b/>
          <w:i w:val="false"/>
          <w:color w:val="000000"/>
        </w:rPr>
        <w:t xml:space="preserve"> 1-бөлім. Жалпы ережелер</w:t>
      </w:r>
    </w:p>
    <w:bookmarkEnd w:id="913"/>
    <w:bookmarkStart w:name="z943" w:id="914"/>
    <w:p>
      <w:pPr>
        <w:spacing w:after="0"/>
        <w:ind w:left="0"/>
        <w:jc w:val="both"/>
      </w:pPr>
      <w:r>
        <w:rPr>
          <w:rFonts w:ascii="Times New Roman"/>
          <w:b w:val="false"/>
          <w:i w:val="false"/>
          <w:color w:val="000000"/>
          <w:sz w:val="28"/>
        </w:rPr>
        <w:t>
      1. Қазақстан Республикасы Қаржы министрлігі Қаржы мониторингі комитетінің Маңғыстау облысы бойынша Экономикалық тергеу департаменті (бұдан әрі – Департамент)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Қаржы мониторингі комитетінің (бұдан әрі – Комитет) аумақтық органы болып табылады.</w:t>
      </w:r>
    </w:p>
    <w:bookmarkEnd w:id="914"/>
    <w:bookmarkStart w:name="z944" w:id="915"/>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Үкiметі актілерiне, өзге де нормативтік құқықтық актілерге, сондай-ақ осы Ережеге сәйкес жүзеге асырады.</w:t>
      </w:r>
    </w:p>
    <w:bookmarkEnd w:id="915"/>
    <w:bookmarkStart w:name="z945" w:id="916"/>
    <w:p>
      <w:pPr>
        <w:spacing w:after="0"/>
        <w:ind w:left="0"/>
        <w:jc w:val="both"/>
      </w:pPr>
      <w:r>
        <w:rPr>
          <w:rFonts w:ascii="Times New Roman"/>
          <w:b w:val="false"/>
          <w:i w:val="false"/>
          <w:color w:val="000000"/>
          <w:sz w:val="28"/>
        </w:rPr>
        <w:t>
      3. Департамент мемлекеттiк мекеме ұйымдастыру-құқықтық нысанындағы заңды тұлға болып табылады, қазақ тiлінде өз атауы бар мөрi мен мөртаңбалары, белгiленген үлгiдегі бланкілерi, сондай-ақ Қазақстан Республикасының заңнамасына сәйкесқазынашылық органдарында шоттары болады.</w:t>
      </w:r>
    </w:p>
    <w:bookmarkEnd w:id="916"/>
    <w:bookmarkStart w:name="z946" w:id="917"/>
    <w:p>
      <w:pPr>
        <w:spacing w:after="0"/>
        <w:ind w:left="0"/>
        <w:jc w:val="both"/>
      </w:pPr>
      <w:r>
        <w:rPr>
          <w:rFonts w:ascii="Times New Roman"/>
          <w:b w:val="false"/>
          <w:i w:val="false"/>
          <w:color w:val="000000"/>
          <w:sz w:val="28"/>
        </w:rPr>
        <w:t>
      4. Департамент азаматтық-құқықтық қатынастарға өз атынан түседi.</w:t>
      </w:r>
    </w:p>
    <w:bookmarkEnd w:id="917"/>
    <w:bookmarkStart w:name="z947" w:id="918"/>
    <w:p>
      <w:pPr>
        <w:spacing w:after="0"/>
        <w:ind w:left="0"/>
        <w:jc w:val="both"/>
      </w:pPr>
      <w:r>
        <w:rPr>
          <w:rFonts w:ascii="Times New Roman"/>
          <w:b w:val="false"/>
          <w:i w:val="false"/>
          <w:color w:val="000000"/>
          <w:sz w:val="28"/>
        </w:rPr>
        <w:t>
      5. Егер заңнамаға сәйкесДепартаментке уәкілеттік берілген болса, мемлекеттің атынан азаматтық-құқықтық қатынастардың тарапы болуға құқығы бар.</w:t>
      </w:r>
    </w:p>
    <w:bookmarkEnd w:id="918"/>
    <w:bookmarkStart w:name="z948" w:id="919"/>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тәртіптпен Департамент басшысының бұйрықтарында және Қазақстан Республикасының заңнамасында көзделген басқа да актілермен ресімделетін шешімдер қабылдайды.</w:t>
      </w:r>
    </w:p>
    <w:bookmarkEnd w:id="919"/>
    <w:bookmarkStart w:name="z949" w:id="920"/>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920"/>
    <w:bookmarkStart w:name="z950" w:id="921"/>
    <w:p>
      <w:pPr>
        <w:spacing w:after="0"/>
        <w:ind w:left="0"/>
        <w:jc w:val="both"/>
      </w:pPr>
      <w:r>
        <w:rPr>
          <w:rFonts w:ascii="Times New Roman"/>
          <w:b w:val="false"/>
          <w:i w:val="false"/>
          <w:color w:val="000000"/>
          <w:sz w:val="28"/>
        </w:rPr>
        <w:t>
      8. Департаменттің заңды мекенжайы: 130000, Қазақстан Республикасы, Маңғыстауоблысы, Ақтау қаласы, 31А шағын ауданы, 5 ғимарат.</w:t>
      </w:r>
    </w:p>
    <w:bookmarkEnd w:id="921"/>
    <w:bookmarkStart w:name="z951" w:id="922"/>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Қаржы мониторингі комитетінің Маңғыстау облысы бойынша экономикалық тергеу департаменті" республикалық мемлекеттік мекемесі.</w:t>
      </w:r>
    </w:p>
    <w:bookmarkEnd w:id="922"/>
    <w:bookmarkStart w:name="z952" w:id="923"/>
    <w:p>
      <w:pPr>
        <w:spacing w:after="0"/>
        <w:ind w:left="0"/>
        <w:jc w:val="both"/>
      </w:pPr>
      <w:r>
        <w:rPr>
          <w:rFonts w:ascii="Times New Roman"/>
          <w:b w:val="false"/>
          <w:i w:val="false"/>
          <w:color w:val="000000"/>
          <w:sz w:val="28"/>
        </w:rPr>
        <w:t>
      10. Осы Ереже Департаменттiң құрылтай құжаты болып табылады.</w:t>
      </w:r>
    </w:p>
    <w:bookmarkEnd w:id="923"/>
    <w:bookmarkStart w:name="z953" w:id="924"/>
    <w:p>
      <w:pPr>
        <w:spacing w:after="0"/>
        <w:ind w:left="0"/>
        <w:jc w:val="both"/>
      </w:pPr>
      <w:r>
        <w:rPr>
          <w:rFonts w:ascii="Times New Roman"/>
          <w:b w:val="false"/>
          <w:i w:val="false"/>
          <w:color w:val="000000"/>
          <w:sz w:val="28"/>
        </w:rPr>
        <w:t>
      11. Департаменттің қызметiн қаржыландыру республикалық бюджеттен жүзеге асырылады.</w:t>
      </w:r>
    </w:p>
    <w:bookmarkEnd w:id="924"/>
    <w:bookmarkStart w:name="z954" w:id="925"/>
    <w:p>
      <w:pPr>
        <w:spacing w:after="0"/>
        <w:ind w:left="0"/>
        <w:jc w:val="both"/>
      </w:pPr>
      <w:r>
        <w:rPr>
          <w:rFonts w:ascii="Times New Roman"/>
          <w:b w:val="false"/>
          <w:i w:val="false"/>
          <w:color w:val="000000"/>
          <w:sz w:val="28"/>
        </w:rPr>
        <w:t>
      12. Департаментке кәсiпкерлiк субъектiлермен Департаменттің функциялары болып табылатын мiндеттердi орындау мәнiне шарттық қатынастарға түсуге тыйым салынады.</w:t>
      </w:r>
    </w:p>
    <w:bookmarkEnd w:id="925"/>
    <w:bookmarkStart w:name="z955" w:id="926"/>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 қызметтен алынған табыс мемлекеттік бюджеттің кірісіне жіберіледі.</w:t>
      </w:r>
    </w:p>
    <w:bookmarkEnd w:id="926"/>
    <w:bookmarkStart w:name="z956" w:id="927"/>
    <w:p>
      <w:pPr>
        <w:spacing w:after="0"/>
        <w:ind w:left="0"/>
        <w:jc w:val="left"/>
      </w:pPr>
      <w:r>
        <w:rPr>
          <w:rFonts w:ascii="Times New Roman"/>
          <w:b/>
          <w:i w:val="false"/>
          <w:color w:val="000000"/>
        </w:rPr>
        <w:t xml:space="preserve"> 2-бөлім. Комитеттің негізгі мiндеттерi, функциялары, құқықтары менміндеттері</w:t>
      </w:r>
    </w:p>
    <w:bookmarkEnd w:id="927"/>
    <w:bookmarkStart w:name="z957" w:id="928"/>
    <w:p>
      <w:pPr>
        <w:spacing w:after="0"/>
        <w:ind w:left="0"/>
        <w:jc w:val="both"/>
      </w:pPr>
      <w:r>
        <w:rPr>
          <w:rFonts w:ascii="Times New Roman"/>
          <w:b w:val="false"/>
          <w:i w:val="false"/>
          <w:color w:val="000000"/>
          <w:sz w:val="28"/>
        </w:rPr>
        <w:t>
      13. Департаменттің міндеттері:</w:t>
      </w:r>
    </w:p>
    <w:bookmarkEnd w:id="928"/>
    <w:bookmarkStart w:name="z958" w:id="929"/>
    <w:p>
      <w:pPr>
        <w:spacing w:after="0"/>
        <w:ind w:left="0"/>
        <w:jc w:val="both"/>
      </w:pPr>
      <w:r>
        <w:rPr>
          <w:rFonts w:ascii="Times New Roman"/>
          <w:b w:val="false"/>
          <w:i w:val="false"/>
          <w:color w:val="000000"/>
          <w:sz w:val="28"/>
        </w:rPr>
        <w:t>
      1)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w:t>
      </w:r>
    </w:p>
    <w:bookmarkEnd w:id="929"/>
    <w:bookmarkStart w:name="z959" w:id="930"/>
    <w:p>
      <w:pPr>
        <w:spacing w:after="0"/>
        <w:ind w:left="0"/>
        <w:jc w:val="both"/>
      </w:pPr>
      <w:r>
        <w:rPr>
          <w:rFonts w:ascii="Times New Roman"/>
          <w:b w:val="false"/>
          <w:i w:val="false"/>
          <w:color w:val="000000"/>
          <w:sz w:val="28"/>
        </w:rPr>
        <w:t>
      2) Қазақстан Республикасының заңнамасында көзделген өзге де міндеттерді орындау.</w:t>
      </w:r>
    </w:p>
    <w:bookmarkEnd w:id="930"/>
    <w:bookmarkStart w:name="z960" w:id="931"/>
    <w:p>
      <w:pPr>
        <w:spacing w:after="0"/>
        <w:ind w:left="0"/>
        <w:jc w:val="both"/>
      </w:pPr>
      <w:r>
        <w:rPr>
          <w:rFonts w:ascii="Times New Roman"/>
          <w:b w:val="false"/>
          <w:i w:val="false"/>
          <w:color w:val="000000"/>
          <w:sz w:val="28"/>
        </w:rPr>
        <w:t>
      14. Департаменттің функциялары:</w:t>
      </w:r>
    </w:p>
    <w:bookmarkEnd w:id="931"/>
    <w:bookmarkStart w:name="z961" w:id="932"/>
    <w:p>
      <w:pPr>
        <w:spacing w:after="0"/>
        <w:ind w:left="0"/>
        <w:jc w:val="both"/>
      </w:pPr>
      <w:r>
        <w:rPr>
          <w:rFonts w:ascii="Times New Roman"/>
          <w:b w:val="false"/>
          <w:i w:val="false"/>
          <w:color w:val="000000"/>
          <w:sz w:val="28"/>
        </w:rPr>
        <w:t>
      1) Қазақстан Республикасының жедел-іздестіру қызметі туралы заңнамасына сәйкес жедел-іздестіру қызметін жүзеге асыру;</w:t>
      </w:r>
    </w:p>
    <w:bookmarkEnd w:id="932"/>
    <w:bookmarkStart w:name="z962" w:id="933"/>
    <w:p>
      <w:pPr>
        <w:spacing w:after="0"/>
        <w:ind w:left="0"/>
        <w:jc w:val="both"/>
      </w:pPr>
      <w:r>
        <w:rPr>
          <w:rFonts w:ascii="Times New Roman"/>
          <w:b w:val="false"/>
          <w:i w:val="false"/>
          <w:color w:val="000000"/>
          <w:sz w:val="28"/>
        </w:rPr>
        <w:t>
      2) Қазақстан Республикасының заңнамасымен осы органның жүргізуіне жататын қылмыстық құқық бұзушылықтардың алдын алу, анықтау, жолын кесу, ашу және тергеу;</w:t>
      </w:r>
    </w:p>
    <w:bookmarkEnd w:id="933"/>
    <w:bookmarkStart w:name="z963" w:id="934"/>
    <w:p>
      <w:pPr>
        <w:spacing w:after="0"/>
        <w:ind w:left="0"/>
        <w:jc w:val="both"/>
      </w:pPr>
      <w:r>
        <w:rPr>
          <w:rFonts w:ascii="Times New Roman"/>
          <w:b w:val="false"/>
          <w:i w:val="false"/>
          <w:color w:val="000000"/>
          <w:sz w:val="28"/>
        </w:rPr>
        <w:t>
      3) Қазақстан Республикасының заңнамасымен осы органның жүргізуіне жататын қылмыстық құқық бұзушылықтарға қарсы күрес нысандарын және әдістерін жетілдіру;</w:t>
      </w:r>
    </w:p>
    <w:bookmarkEnd w:id="934"/>
    <w:bookmarkStart w:name="z964" w:id="935"/>
    <w:p>
      <w:pPr>
        <w:spacing w:after="0"/>
        <w:ind w:left="0"/>
        <w:jc w:val="both"/>
      </w:pPr>
      <w:r>
        <w:rPr>
          <w:rFonts w:ascii="Times New Roman"/>
          <w:b w:val="false"/>
          <w:i w:val="false"/>
          <w:color w:val="000000"/>
          <w:sz w:val="28"/>
        </w:rPr>
        <w:t>
      4) жедел-іздестіру қызметін, анықтау және алдын ала тергеуді жүзеге асыру, жедел-іздестіру, әкімшілік, тергеу қызметі практикасын талдау және қаржы мониторингі органдарын анықтау, республикадағы жедел жағдай болжамын жасау, қаржы мониторингі органының араласуын талап ететін мәселелер бойынша жедел ден қою шараларын қабылдау;</w:t>
      </w:r>
    </w:p>
    <w:bookmarkEnd w:id="935"/>
    <w:bookmarkStart w:name="z965" w:id="936"/>
    <w:p>
      <w:pPr>
        <w:spacing w:after="0"/>
        <w:ind w:left="0"/>
        <w:jc w:val="both"/>
      </w:pPr>
      <w:r>
        <w:rPr>
          <w:rFonts w:ascii="Times New Roman"/>
          <w:b w:val="false"/>
          <w:i w:val="false"/>
          <w:color w:val="000000"/>
          <w:sz w:val="28"/>
        </w:rPr>
        <w:t>
      5) мемлекеттік кірістер органының жүргізуіне жататын қылмыстық істер және әкімшілік құқық бұзушылық туралы істер бойынша адамдарды және сот қаулысы бойынша мемлекеттің мүддесін білдіретін талап арыз бойынша олардың орналасқан жері туралы мәліметтер болмаған кезде жауап берушілерді іздеуді жүзеге асыру;</w:t>
      </w:r>
    </w:p>
    <w:bookmarkEnd w:id="936"/>
    <w:bookmarkStart w:name="z966" w:id="937"/>
    <w:p>
      <w:pPr>
        <w:spacing w:after="0"/>
        <w:ind w:left="0"/>
        <w:jc w:val="both"/>
      </w:pPr>
      <w:r>
        <w:rPr>
          <w:rFonts w:ascii="Times New Roman"/>
          <w:b w:val="false"/>
          <w:i w:val="false"/>
          <w:color w:val="000000"/>
          <w:sz w:val="28"/>
        </w:rPr>
        <w:t>
      6) Қазақстан Республикасының заңнамасымен осы органның жүргізуіне жататын қылмыстық құқық бұзушылықтарға қарсы күрес мәселесі бойынша шет мемлекеттердің тиісті органдарымен өзара іс-қимылда болу және өз өкілетті шегінде халықаралық ұйымдардың қызметіне қатысу;</w:t>
      </w:r>
    </w:p>
    <w:bookmarkEnd w:id="937"/>
    <w:bookmarkStart w:name="z967" w:id="938"/>
    <w:p>
      <w:pPr>
        <w:spacing w:after="0"/>
        <w:ind w:left="0"/>
        <w:jc w:val="both"/>
      </w:pPr>
      <w:r>
        <w:rPr>
          <w:rFonts w:ascii="Times New Roman"/>
          <w:b w:val="false"/>
          <w:i w:val="false"/>
          <w:color w:val="000000"/>
          <w:sz w:val="28"/>
        </w:rPr>
        <w:t>
      7) Қазақстан Республикасының экономикалық қауіпсіздігін қамтамасыз ету бойынша басқа мемлекеттік органдармен өзара іс-қимылда болу;</w:t>
      </w:r>
    </w:p>
    <w:bookmarkEnd w:id="938"/>
    <w:bookmarkStart w:name="z968" w:id="939"/>
    <w:p>
      <w:pPr>
        <w:spacing w:after="0"/>
        <w:ind w:left="0"/>
        <w:jc w:val="both"/>
      </w:pPr>
      <w:r>
        <w:rPr>
          <w:rFonts w:ascii="Times New Roman"/>
          <w:b w:val="false"/>
          <w:i w:val="false"/>
          <w:color w:val="000000"/>
          <w:sz w:val="28"/>
        </w:rPr>
        <w:t>
      8) Қазақстан Республикасының заңнамасында көзделген өзге де өкілеттіктерді жүзеге асыру.</w:t>
      </w:r>
    </w:p>
    <w:bookmarkEnd w:id="939"/>
    <w:bookmarkStart w:name="z969" w:id="940"/>
    <w:p>
      <w:pPr>
        <w:spacing w:after="0"/>
        <w:ind w:left="0"/>
        <w:jc w:val="both"/>
      </w:pPr>
      <w:r>
        <w:rPr>
          <w:rFonts w:ascii="Times New Roman"/>
          <w:b w:val="false"/>
          <w:i w:val="false"/>
          <w:color w:val="000000"/>
          <w:sz w:val="28"/>
        </w:rPr>
        <w:t>
      15. Департаменттің құқықтары мен міндеттері:</w:t>
      </w:r>
    </w:p>
    <w:bookmarkEnd w:id="940"/>
    <w:bookmarkStart w:name="z970" w:id="941"/>
    <w:p>
      <w:pPr>
        <w:spacing w:after="0"/>
        <w:ind w:left="0"/>
        <w:jc w:val="both"/>
      </w:pPr>
      <w:r>
        <w:rPr>
          <w:rFonts w:ascii="Times New Roman"/>
          <w:b w:val="false"/>
          <w:i w:val="false"/>
          <w:color w:val="000000"/>
          <w:sz w:val="28"/>
        </w:rPr>
        <w:t>
      Құқықтары:</w:t>
      </w:r>
    </w:p>
    <w:bookmarkEnd w:id="941"/>
    <w:bookmarkStart w:name="z971" w:id="942"/>
    <w:p>
      <w:pPr>
        <w:spacing w:after="0"/>
        <w:ind w:left="0"/>
        <w:jc w:val="both"/>
      </w:pPr>
      <w:r>
        <w:rPr>
          <w:rFonts w:ascii="Times New Roman"/>
          <w:b w:val="false"/>
          <w:i w:val="false"/>
          <w:color w:val="000000"/>
          <w:sz w:val="28"/>
        </w:rPr>
        <w:t>
      1) Қазақстан Республикасында қылмысқа қарсы күрес бағдарламаларын әзірлеуге және іске асыруға қатысу;</w:t>
      </w:r>
    </w:p>
    <w:bookmarkEnd w:id="942"/>
    <w:bookmarkStart w:name="z972" w:id="943"/>
    <w:p>
      <w:pPr>
        <w:spacing w:after="0"/>
        <w:ind w:left="0"/>
        <w:jc w:val="both"/>
      </w:pPr>
      <w:r>
        <w:rPr>
          <w:rFonts w:ascii="Times New Roman"/>
          <w:b w:val="false"/>
          <w:i w:val="false"/>
          <w:color w:val="000000"/>
          <w:sz w:val="28"/>
        </w:rPr>
        <w:t>
      2) Қазақстан Республикасының заңнамасында көзделген тертіппен криминалистік зерттеулер жүргізу;</w:t>
      </w:r>
    </w:p>
    <w:bookmarkEnd w:id="943"/>
    <w:bookmarkStart w:name="z973" w:id="944"/>
    <w:p>
      <w:pPr>
        <w:spacing w:after="0"/>
        <w:ind w:left="0"/>
        <w:jc w:val="both"/>
      </w:pPr>
      <w:r>
        <w:rPr>
          <w:rFonts w:ascii="Times New Roman"/>
          <w:b w:val="false"/>
          <w:i w:val="false"/>
          <w:color w:val="000000"/>
          <w:sz w:val="28"/>
        </w:rPr>
        <w:t xml:space="preserve">
      3)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басқа да шараларды қолдану;</w:t>
      </w:r>
    </w:p>
    <w:bookmarkEnd w:id="944"/>
    <w:bookmarkStart w:name="z974" w:id="945"/>
    <w:p>
      <w:pPr>
        <w:spacing w:after="0"/>
        <w:ind w:left="0"/>
        <w:jc w:val="both"/>
      </w:pPr>
      <w:r>
        <w:rPr>
          <w:rFonts w:ascii="Times New Roman"/>
          <w:b w:val="false"/>
          <w:i w:val="false"/>
          <w:color w:val="000000"/>
          <w:sz w:val="28"/>
        </w:rPr>
        <w:t>
      4) құқық бұзушылық жасаған адамдарды Қазақстан Республикасының заңнамасына сәйкес ұстау және Қазақстан Республикасының қаржы мониторингі немесе өзге органдарының қызметтік үй-жайларына жеткізу;</w:t>
      </w:r>
    </w:p>
    <w:bookmarkEnd w:id="945"/>
    <w:bookmarkStart w:name="z975" w:id="946"/>
    <w:p>
      <w:pPr>
        <w:spacing w:after="0"/>
        <w:ind w:left="0"/>
        <w:jc w:val="both"/>
      </w:pPr>
      <w:r>
        <w:rPr>
          <w:rFonts w:ascii="Times New Roman"/>
          <w:b w:val="false"/>
          <w:i w:val="false"/>
          <w:color w:val="000000"/>
          <w:sz w:val="28"/>
        </w:rPr>
        <w:t>
      5)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 тінту жасау немесе алу;</w:t>
      </w:r>
    </w:p>
    <w:bookmarkEnd w:id="946"/>
    <w:bookmarkStart w:name="z976" w:id="947"/>
    <w:p>
      <w:pPr>
        <w:spacing w:after="0"/>
        <w:ind w:left="0"/>
        <w:jc w:val="both"/>
      </w:pPr>
      <w:r>
        <w:rPr>
          <w:rFonts w:ascii="Times New Roman"/>
          <w:b w:val="false"/>
          <w:i w:val="false"/>
          <w:color w:val="000000"/>
          <w:sz w:val="28"/>
        </w:rPr>
        <w:t>
      6) Қазақстан Республикасының заңнамалық актілеріне сәйкес құжаттау, дыбыс-, бейнежазба, кино-, суретке түсіру, көшірме бедер жасау, баспатаңба, жоспарлар, схемалар және ақпаратты түсіріп алудың өзге де тәсілдерін жүргізу;</w:t>
      </w:r>
    </w:p>
    <w:bookmarkEnd w:id="947"/>
    <w:bookmarkStart w:name="z977" w:id="948"/>
    <w:p>
      <w:pPr>
        <w:spacing w:after="0"/>
        <w:ind w:left="0"/>
        <w:jc w:val="both"/>
      </w:pPr>
      <w:r>
        <w:rPr>
          <w:rFonts w:ascii="Times New Roman"/>
          <w:b w:val="false"/>
          <w:i w:val="false"/>
          <w:color w:val="000000"/>
          <w:sz w:val="28"/>
        </w:rPr>
        <w:t>
      7)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тауарлар сатып алу;</w:t>
      </w:r>
    </w:p>
    <w:bookmarkEnd w:id="948"/>
    <w:bookmarkStart w:name="z978" w:id="949"/>
    <w:p>
      <w:pPr>
        <w:spacing w:after="0"/>
        <w:ind w:left="0"/>
        <w:jc w:val="both"/>
      </w:pPr>
      <w:r>
        <w:rPr>
          <w:rFonts w:ascii="Times New Roman"/>
          <w:b w:val="false"/>
          <w:i w:val="false"/>
          <w:color w:val="000000"/>
          <w:sz w:val="28"/>
        </w:rPr>
        <w:t>
      8) дене күшін, оның ішінде күрестің жауынгерлік тәсілдерін қолдану;</w:t>
      </w:r>
    </w:p>
    <w:bookmarkEnd w:id="949"/>
    <w:bookmarkStart w:name="z979" w:id="950"/>
    <w:p>
      <w:pPr>
        <w:spacing w:after="0"/>
        <w:ind w:left="0"/>
        <w:jc w:val="both"/>
      </w:pPr>
      <w:r>
        <w:rPr>
          <w:rFonts w:ascii="Times New Roman"/>
          <w:b w:val="false"/>
          <w:i w:val="false"/>
          <w:color w:val="000000"/>
          <w:sz w:val="28"/>
        </w:rPr>
        <w:t>
      9) Қазақстан Республикасының жедел-іздестіру қызметі туралы заңнамасына сәйкес жедел-іздестіру қызметін жүзеге асыру;</w:t>
      </w:r>
    </w:p>
    <w:bookmarkEnd w:id="950"/>
    <w:bookmarkStart w:name="z980" w:id="951"/>
    <w:p>
      <w:pPr>
        <w:spacing w:after="0"/>
        <w:ind w:left="0"/>
        <w:jc w:val="both"/>
      </w:pPr>
      <w:r>
        <w:rPr>
          <w:rFonts w:ascii="Times New Roman"/>
          <w:b w:val="false"/>
          <w:i w:val="false"/>
          <w:color w:val="000000"/>
          <w:sz w:val="28"/>
        </w:rPr>
        <w:t>
      10) Қазақстан Республикасының заңнамасында белгіленген тәртіппен атыс қаруы мен өзге де қаруды және арнайы құралдарды алып жүру, сақтау және қолдану;</w:t>
      </w:r>
    </w:p>
    <w:bookmarkEnd w:id="951"/>
    <w:bookmarkStart w:name="z981" w:id="952"/>
    <w:p>
      <w:pPr>
        <w:spacing w:after="0"/>
        <w:ind w:left="0"/>
        <w:jc w:val="both"/>
      </w:pPr>
      <w:r>
        <w:rPr>
          <w:rFonts w:ascii="Times New Roman"/>
          <w:b w:val="false"/>
          <w:i w:val="false"/>
          <w:color w:val="000000"/>
          <w:sz w:val="28"/>
        </w:rPr>
        <w:t>
      11) Қазақстан Республикасының қылмыстық-процестік заңнамасына сәйкес өкілеттіктерді жүзеге асыру;</w:t>
      </w:r>
    </w:p>
    <w:bookmarkEnd w:id="952"/>
    <w:bookmarkStart w:name="z982" w:id="953"/>
    <w:p>
      <w:pPr>
        <w:spacing w:after="0"/>
        <w:ind w:left="0"/>
        <w:jc w:val="both"/>
      </w:pPr>
      <w:r>
        <w:rPr>
          <w:rFonts w:ascii="Times New Roman"/>
          <w:b w:val="false"/>
          <w:i w:val="false"/>
          <w:color w:val="000000"/>
          <w:sz w:val="28"/>
        </w:rPr>
        <w:t>
      12) іс жүргізуде бар материалдар мен қылмыстық істер бойынша құжаттарға, материалдарға, статистикалық ақпаратқа және өзге мәліметтерге қол жеткізу, сондай-ақ ұйымдардың басшылары мен басқа да лауазымды тұлғаларынан, жеке тұлғалардан оларды беруді талап ету, олардың көшірмелерін түсіру, түсініктемелер алу;</w:t>
      </w:r>
    </w:p>
    <w:bookmarkEnd w:id="953"/>
    <w:bookmarkStart w:name="z983" w:id="954"/>
    <w:p>
      <w:pPr>
        <w:spacing w:after="0"/>
        <w:ind w:left="0"/>
        <w:jc w:val="both"/>
      </w:pPr>
      <w:r>
        <w:rPr>
          <w:rFonts w:ascii="Times New Roman"/>
          <w:b w:val="false"/>
          <w:i w:val="false"/>
          <w:color w:val="000000"/>
          <w:sz w:val="28"/>
        </w:rPr>
        <w:t>
      13) Қазақстан Республикасының заңнамасында көзделген тәртіппен тиісті уақытша ұстау изоляторларын, тергеу изоляторларын пайдалану;</w:t>
      </w:r>
    </w:p>
    <w:bookmarkEnd w:id="954"/>
    <w:bookmarkStart w:name="z984" w:id="955"/>
    <w:p>
      <w:pPr>
        <w:spacing w:after="0"/>
        <w:ind w:left="0"/>
        <w:jc w:val="both"/>
      </w:pPr>
      <w:r>
        <w:rPr>
          <w:rFonts w:ascii="Times New Roman"/>
          <w:b w:val="false"/>
          <w:i w:val="false"/>
          <w:color w:val="000000"/>
          <w:sz w:val="28"/>
        </w:rPr>
        <w:t>
      14) іс жүргізуде бар қылмыстық істер бойынша шақыртуға келуден жалтарып жүрген адамдарды күштеп әкелу;</w:t>
      </w:r>
    </w:p>
    <w:bookmarkEnd w:id="955"/>
    <w:bookmarkStart w:name="z985" w:id="956"/>
    <w:p>
      <w:pPr>
        <w:spacing w:after="0"/>
        <w:ind w:left="0"/>
        <w:jc w:val="both"/>
      </w:pPr>
      <w:r>
        <w:rPr>
          <w:rFonts w:ascii="Times New Roman"/>
          <w:b w:val="false"/>
          <w:i w:val="false"/>
          <w:color w:val="000000"/>
          <w:sz w:val="28"/>
        </w:rPr>
        <w:t>
      15) ұсталғандарды және қамауға алынған өзге де адамдарды айдау;</w:t>
      </w:r>
    </w:p>
    <w:bookmarkEnd w:id="956"/>
    <w:bookmarkStart w:name="z986" w:id="957"/>
    <w:p>
      <w:pPr>
        <w:spacing w:after="0"/>
        <w:ind w:left="0"/>
        <w:jc w:val="both"/>
      </w:pPr>
      <w:r>
        <w:rPr>
          <w:rFonts w:ascii="Times New Roman"/>
          <w:b w:val="false"/>
          <w:i w:val="false"/>
          <w:color w:val="000000"/>
          <w:sz w:val="28"/>
        </w:rPr>
        <w:t>
      16) Қазақстан Республикасының Қылмыстық-процестік кодексіне сәйкес ұсыныс енгізу;</w:t>
      </w:r>
    </w:p>
    <w:bookmarkEnd w:id="957"/>
    <w:bookmarkStart w:name="z987" w:id="958"/>
    <w:p>
      <w:pPr>
        <w:spacing w:after="0"/>
        <w:ind w:left="0"/>
        <w:jc w:val="both"/>
      </w:pPr>
      <w:r>
        <w:rPr>
          <w:rFonts w:ascii="Times New Roman"/>
          <w:b w:val="false"/>
          <w:i w:val="false"/>
          <w:color w:val="000000"/>
          <w:sz w:val="28"/>
        </w:rPr>
        <w:t>
      17) Қазақстан Республикасының заңнамасымен белгіленген тәртіппен және халықаралық шарттарының ережелеріне сәйкес Департаменттің негізгі міндеттері мен функцияларын іске асыруға қажетті ақпаратты, құжаттарды, сондай-ақ өзге де мәліметтерді сұрату және алу;</w:t>
      </w:r>
    </w:p>
    <w:bookmarkEnd w:id="958"/>
    <w:bookmarkStart w:name="z988" w:id="959"/>
    <w:p>
      <w:pPr>
        <w:spacing w:after="0"/>
        <w:ind w:left="0"/>
        <w:jc w:val="both"/>
      </w:pPr>
      <w:r>
        <w:rPr>
          <w:rFonts w:ascii="Times New Roman"/>
          <w:b w:val="false"/>
          <w:i w:val="false"/>
          <w:color w:val="000000"/>
          <w:sz w:val="28"/>
        </w:rPr>
        <w:t>
      18) Департамент қызметкерлеріне даярлауды, қайта даярлауды және біліктілігін арттыруды жүзеге асыру;</w:t>
      </w:r>
    </w:p>
    <w:bookmarkEnd w:id="959"/>
    <w:bookmarkStart w:name="z989" w:id="960"/>
    <w:p>
      <w:pPr>
        <w:spacing w:after="0"/>
        <w:ind w:left="0"/>
        <w:jc w:val="both"/>
      </w:pPr>
      <w:r>
        <w:rPr>
          <w:rFonts w:ascii="Times New Roman"/>
          <w:b w:val="false"/>
          <w:i w:val="false"/>
          <w:color w:val="000000"/>
          <w:sz w:val="28"/>
        </w:rPr>
        <w:t>
      Міндеттері:</w:t>
      </w:r>
    </w:p>
    <w:bookmarkEnd w:id="960"/>
    <w:bookmarkStart w:name="z990" w:id="961"/>
    <w:p>
      <w:pPr>
        <w:spacing w:after="0"/>
        <w:ind w:left="0"/>
        <w:jc w:val="both"/>
      </w:pPr>
      <w:r>
        <w:rPr>
          <w:rFonts w:ascii="Times New Roman"/>
          <w:b w:val="false"/>
          <w:i w:val="false"/>
          <w:color w:val="000000"/>
          <w:sz w:val="28"/>
        </w:rPr>
        <w:t>
      19)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етуге;</w:t>
      </w:r>
    </w:p>
    <w:bookmarkEnd w:id="961"/>
    <w:bookmarkStart w:name="z991" w:id="962"/>
    <w:p>
      <w:pPr>
        <w:spacing w:after="0"/>
        <w:ind w:left="0"/>
        <w:jc w:val="both"/>
      </w:pPr>
      <w:r>
        <w:rPr>
          <w:rFonts w:ascii="Times New Roman"/>
          <w:b w:val="false"/>
          <w:i w:val="false"/>
          <w:color w:val="000000"/>
          <w:sz w:val="28"/>
        </w:rPr>
        <w:t>
      20)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етуге;</w:t>
      </w:r>
    </w:p>
    <w:bookmarkEnd w:id="962"/>
    <w:bookmarkStart w:name="z992" w:id="963"/>
    <w:p>
      <w:pPr>
        <w:spacing w:after="0"/>
        <w:ind w:left="0"/>
        <w:jc w:val="both"/>
      </w:pPr>
      <w:r>
        <w:rPr>
          <w:rFonts w:ascii="Times New Roman"/>
          <w:b w:val="false"/>
          <w:i w:val="false"/>
          <w:color w:val="000000"/>
          <w:sz w:val="28"/>
        </w:rPr>
        <w:t>
      21) Қазақстан Республикасының заңнамасында белгіленген тәртіппен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End w:id="963"/>
    <w:bookmarkStart w:name="z993" w:id="964"/>
    <w:p>
      <w:pPr>
        <w:spacing w:after="0"/>
        <w:ind w:left="0"/>
        <w:jc w:val="both"/>
      </w:pPr>
      <w:r>
        <w:rPr>
          <w:rFonts w:ascii="Times New Roman"/>
          <w:b w:val="false"/>
          <w:i w:val="false"/>
          <w:color w:val="000000"/>
          <w:sz w:val="28"/>
        </w:rPr>
        <w:t xml:space="preserve">
      22)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Қазақстан Республикасының Заңдарымен осы органның жүргізуіне жатқызылған қылмыстық құқық бұзушылықтар туралы істер бойынша сотқа дейінгі тергеп-тексеруді жүзеге асыру;</w:t>
      </w:r>
    </w:p>
    <w:bookmarkEnd w:id="964"/>
    <w:bookmarkStart w:name="z994" w:id="965"/>
    <w:p>
      <w:pPr>
        <w:spacing w:after="0"/>
        <w:ind w:left="0"/>
        <w:jc w:val="both"/>
      </w:pPr>
      <w:r>
        <w:rPr>
          <w:rFonts w:ascii="Times New Roman"/>
          <w:b w:val="false"/>
          <w:i w:val="false"/>
          <w:color w:val="000000"/>
          <w:sz w:val="28"/>
        </w:rPr>
        <w:t>
      23) өз құзыреті шегінде құқық бұзушылықтардың алдын алу, жолын кесу және анықтау жөнінде жұмыс жүргізу;</w:t>
      </w:r>
    </w:p>
    <w:bookmarkEnd w:id="965"/>
    <w:bookmarkStart w:name="z995" w:id="966"/>
    <w:p>
      <w:pPr>
        <w:spacing w:after="0"/>
        <w:ind w:left="0"/>
        <w:jc w:val="both"/>
      </w:pPr>
      <w:r>
        <w:rPr>
          <w:rFonts w:ascii="Times New Roman"/>
          <w:b w:val="false"/>
          <w:i w:val="false"/>
          <w:color w:val="000000"/>
          <w:sz w:val="28"/>
        </w:rPr>
        <w:t xml:space="preserve">
      24)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сондай-ақ "Жедел-iздестiру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міндеттерді орындау;</w:t>
      </w:r>
    </w:p>
    <w:bookmarkEnd w:id="966"/>
    <w:bookmarkStart w:name="z996" w:id="967"/>
    <w:p>
      <w:pPr>
        <w:spacing w:after="0"/>
        <w:ind w:left="0"/>
        <w:jc w:val="both"/>
      </w:pPr>
      <w:r>
        <w:rPr>
          <w:rFonts w:ascii="Times New Roman"/>
          <w:b w:val="false"/>
          <w:i w:val="false"/>
          <w:color w:val="000000"/>
          <w:sz w:val="28"/>
        </w:rPr>
        <w:t>
      25) Қазақстан Республикасының заңдарына сәйкес қарауға жатқызылған қылмыстық құқық бұзушылықтардың алдын алу, анықтау, жолын кесу, ашу және тергеп-тексеру бойынша шаралар қабылдау;</w:t>
      </w:r>
    </w:p>
    <w:bookmarkEnd w:id="967"/>
    <w:bookmarkStart w:name="z997" w:id="968"/>
    <w:p>
      <w:pPr>
        <w:spacing w:after="0"/>
        <w:ind w:left="0"/>
        <w:jc w:val="both"/>
      </w:pPr>
      <w:r>
        <w:rPr>
          <w:rFonts w:ascii="Times New Roman"/>
          <w:b w:val="false"/>
          <w:i w:val="false"/>
          <w:color w:val="000000"/>
          <w:sz w:val="28"/>
        </w:rPr>
        <w:t>
      26) Қазақстан Республикасының әкімшілік құқық бұзушылық туралы заңнамасында белгіленген тәртіппен әкімшілік жауапкершілікке тарту;</w:t>
      </w:r>
    </w:p>
    <w:bookmarkEnd w:id="968"/>
    <w:bookmarkStart w:name="z998" w:id="969"/>
    <w:p>
      <w:pPr>
        <w:spacing w:after="0"/>
        <w:ind w:left="0"/>
        <w:jc w:val="both"/>
      </w:pPr>
      <w:r>
        <w:rPr>
          <w:rFonts w:ascii="Times New Roman"/>
          <w:b w:val="false"/>
          <w:i w:val="false"/>
          <w:color w:val="000000"/>
          <w:sz w:val="28"/>
        </w:rPr>
        <w:t>
      27) Қазақстан Республикасының заңнамасына сәйкес қаржы мониторингі органдарының қызметіне, қаржы мониторингі органдарының лауазымды тұлғаларына және олардың отбасы мүшелеріне қатысты құқыққа қайшы әрекеттерден қорғауды қамтамасыз ету;</w:t>
      </w:r>
    </w:p>
    <w:bookmarkEnd w:id="969"/>
    <w:bookmarkStart w:name="z999" w:id="970"/>
    <w:p>
      <w:pPr>
        <w:spacing w:after="0"/>
        <w:ind w:left="0"/>
        <w:jc w:val="both"/>
      </w:pPr>
      <w:r>
        <w:rPr>
          <w:rFonts w:ascii="Times New Roman"/>
          <w:b w:val="false"/>
          <w:i w:val="false"/>
          <w:color w:val="000000"/>
          <w:sz w:val="28"/>
        </w:rPr>
        <w:t>
      28) жасалған немесе жасалуға әзірленіп жатқан қылмыстық құқық бұзушылықтар туралы өтініштер мен хабарларды қабылдау, тіркеу және қарау, олардың жолын кесу, ашу, сондай-ақ қылмыс жасаған адамдарды ұстау және қоғамға қауіпті салдарларға жол бермеу жөнінде дер кезінде шаралар қабылдау;</w:t>
      </w:r>
    </w:p>
    <w:bookmarkEnd w:id="970"/>
    <w:bookmarkStart w:name="z1000" w:id="971"/>
    <w:p>
      <w:pPr>
        <w:spacing w:after="0"/>
        <w:ind w:left="0"/>
        <w:jc w:val="both"/>
      </w:pPr>
      <w:r>
        <w:rPr>
          <w:rFonts w:ascii="Times New Roman"/>
          <w:b w:val="false"/>
          <w:i w:val="false"/>
          <w:color w:val="000000"/>
          <w:sz w:val="28"/>
        </w:rPr>
        <w:t>
      29) Қазақстан Республикасының заңнамасында осы органның жүргізуіне жататынқылмыстық құқық бұзушылықтар келтірген мүліктік зиянның орнын толтыруды қамтамасыз ету үшін құзыреті шегінде шаралар қабылдау;</w:t>
      </w:r>
    </w:p>
    <w:bookmarkEnd w:id="971"/>
    <w:bookmarkStart w:name="z1001" w:id="972"/>
    <w:p>
      <w:pPr>
        <w:spacing w:after="0"/>
        <w:ind w:left="0"/>
        <w:jc w:val="both"/>
      </w:pPr>
      <w:r>
        <w:rPr>
          <w:rFonts w:ascii="Times New Roman"/>
          <w:b w:val="false"/>
          <w:i w:val="false"/>
          <w:color w:val="000000"/>
          <w:sz w:val="28"/>
        </w:rPr>
        <w:t>
      30) қылмыстық процеске қатысушы адамдарды мемлекеттік қорғау жөніндегі заңнамалық актілерде көзделген шараларды қабылдау;</w:t>
      </w:r>
    </w:p>
    <w:bookmarkEnd w:id="972"/>
    <w:bookmarkStart w:name="z1002" w:id="973"/>
    <w:p>
      <w:pPr>
        <w:spacing w:after="0"/>
        <w:ind w:left="0"/>
        <w:jc w:val="both"/>
      </w:pPr>
      <w:r>
        <w:rPr>
          <w:rFonts w:ascii="Times New Roman"/>
          <w:b w:val="false"/>
          <w:i w:val="false"/>
          <w:color w:val="000000"/>
          <w:sz w:val="28"/>
        </w:rPr>
        <w:t>
      31) заңнамада белгіленген тәртіппен негізгі функциялар мен міндеттерді іске асыру үшін Комитетке қажетті ақпарат ұсыну;</w:t>
      </w:r>
    </w:p>
    <w:bookmarkEnd w:id="973"/>
    <w:bookmarkStart w:name="z1003" w:id="974"/>
    <w:p>
      <w:pPr>
        <w:spacing w:after="0"/>
        <w:ind w:left="0"/>
        <w:jc w:val="both"/>
      </w:pPr>
      <w:r>
        <w:rPr>
          <w:rFonts w:ascii="Times New Roman"/>
          <w:b w:val="false"/>
          <w:i w:val="false"/>
          <w:color w:val="000000"/>
          <w:sz w:val="28"/>
        </w:rPr>
        <w:t>
      32) Қазақстан Республикасының заннамасында көзделген өзге де құқықтар мен міндеттерді жүзеге асыру.</w:t>
      </w:r>
    </w:p>
    <w:bookmarkEnd w:id="974"/>
    <w:bookmarkStart w:name="z1004" w:id="975"/>
    <w:p>
      <w:pPr>
        <w:spacing w:after="0"/>
        <w:ind w:left="0"/>
        <w:jc w:val="left"/>
      </w:pPr>
      <w:r>
        <w:rPr>
          <w:rFonts w:ascii="Times New Roman"/>
          <w:b/>
          <w:i w:val="false"/>
          <w:color w:val="000000"/>
        </w:rPr>
        <w:t xml:space="preserve"> 3-бөлім. Департаменттің қызметін ұйымдастыру</w:t>
      </w:r>
    </w:p>
    <w:bookmarkEnd w:id="975"/>
    <w:bookmarkStart w:name="z1005" w:id="976"/>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Департамент басшысы жүзеге асырады.</w:t>
      </w:r>
    </w:p>
    <w:bookmarkEnd w:id="976"/>
    <w:bookmarkStart w:name="z1006" w:id="977"/>
    <w:p>
      <w:pPr>
        <w:spacing w:after="0"/>
        <w:ind w:left="0"/>
        <w:jc w:val="both"/>
      </w:pPr>
      <w:r>
        <w:rPr>
          <w:rFonts w:ascii="Times New Roman"/>
          <w:b w:val="false"/>
          <w:i w:val="false"/>
          <w:color w:val="000000"/>
          <w:sz w:val="28"/>
        </w:rPr>
        <w:t>
      17. Қазақстан Республикасының заңнамасына сәйкес Департамент басшысы қызметке тағайындалады және қызметтен босатылады.</w:t>
      </w:r>
    </w:p>
    <w:bookmarkEnd w:id="977"/>
    <w:bookmarkStart w:name="z1007" w:id="978"/>
    <w:p>
      <w:pPr>
        <w:spacing w:after="0"/>
        <w:ind w:left="0"/>
        <w:jc w:val="both"/>
      </w:pPr>
      <w:r>
        <w:rPr>
          <w:rFonts w:ascii="Times New Roman"/>
          <w:b w:val="false"/>
          <w:i w:val="false"/>
          <w:color w:val="000000"/>
          <w:sz w:val="28"/>
        </w:rPr>
        <w:t>
      18. Қазақстан Республикасының заңнамасына сәйкес Департамент басшысының қызметке тағайындалатын және қызметтен босатылатын орынбасары болады.</w:t>
      </w:r>
    </w:p>
    <w:bookmarkEnd w:id="978"/>
    <w:bookmarkStart w:name="z1008" w:id="979"/>
    <w:p>
      <w:pPr>
        <w:spacing w:after="0"/>
        <w:ind w:left="0"/>
        <w:jc w:val="both"/>
      </w:pPr>
      <w:r>
        <w:rPr>
          <w:rFonts w:ascii="Times New Roman"/>
          <w:b w:val="false"/>
          <w:i w:val="false"/>
          <w:color w:val="000000"/>
          <w:sz w:val="28"/>
        </w:rPr>
        <w:t>
      19. Департамент басшысының өкілеттігі:</w:t>
      </w:r>
    </w:p>
    <w:bookmarkEnd w:id="979"/>
    <w:bookmarkStart w:name="z1009" w:id="980"/>
    <w:p>
      <w:pPr>
        <w:spacing w:after="0"/>
        <w:ind w:left="0"/>
        <w:jc w:val="both"/>
      </w:pPr>
      <w:r>
        <w:rPr>
          <w:rFonts w:ascii="Times New Roman"/>
          <w:b w:val="false"/>
          <w:i w:val="false"/>
          <w:color w:val="000000"/>
          <w:sz w:val="28"/>
        </w:rPr>
        <w:t>
      1) Департамент құрылымдық бөлімшелерінің қызметкерлері мен қызметшілерінің мiндеттерi мен өкiлеттiктерiн айқындайды;</w:t>
      </w:r>
    </w:p>
    <w:bookmarkEnd w:id="980"/>
    <w:bookmarkStart w:name="z1010" w:id="981"/>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 бойынша Комитетке ұсыныс енгізеді.</w:t>
      </w:r>
    </w:p>
    <w:bookmarkEnd w:id="981"/>
    <w:bookmarkStart w:name="z1011" w:id="982"/>
    <w:p>
      <w:pPr>
        <w:spacing w:after="0"/>
        <w:ind w:left="0"/>
        <w:jc w:val="both"/>
      </w:pPr>
      <w:r>
        <w:rPr>
          <w:rFonts w:ascii="Times New Roman"/>
          <w:b w:val="false"/>
          <w:i w:val="false"/>
          <w:color w:val="000000"/>
          <w:sz w:val="28"/>
        </w:rPr>
        <w:t>
      3) Қазақстан Республикасының заңнамасына сәйкес:</w:t>
      </w:r>
    </w:p>
    <w:bookmarkEnd w:id="982"/>
    <w:bookmarkStart w:name="z1012" w:id="983"/>
    <w:p>
      <w:pPr>
        <w:spacing w:after="0"/>
        <w:ind w:left="0"/>
        <w:jc w:val="both"/>
      </w:pPr>
      <w:r>
        <w:rPr>
          <w:rFonts w:ascii="Times New Roman"/>
          <w:b w:val="false"/>
          <w:i w:val="false"/>
          <w:color w:val="000000"/>
          <w:sz w:val="28"/>
        </w:rPr>
        <w:t>
      Департаменттің қызметкерлері мен қызметшілерін;</w:t>
      </w:r>
    </w:p>
    <w:bookmarkEnd w:id="983"/>
    <w:bookmarkStart w:name="z1013" w:id="984"/>
    <w:p>
      <w:pPr>
        <w:spacing w:after="0"/>
        <w:ind w:left="0"/>
        <w:jc w:val="both"/>
      </w:pPr>
      <w:r>
        <w:rPr>
          <w:rFonts w:ascii="Times New Roman"/>
          <w:b w:val="false"/>
          <w:i w:val="false"/>
          <w:color w:val="000000"/>
          <w:sz w:val="28"/>
        </w:rPr>
        <w:t>
      басқарма басшыларын лауазымға тағайындайды және лауазымнан босатады.</w:t>
      </w:r>
    </w:p>
    <w:bookmarkEnd w:id="984"/>
    <w:bookmarkStart w:name="z1014" w:id="985"/>
    <w:p>
      <w:pPr>
        <w:spacing w:after="0"/>
        <w:ind w:left="0"/>
        <w:jc w:val="both"/>
      </w:pPr>
      <w:r>
        <w:rPr>
          <w:rFonts w:ascii="Times New Roman"/>
          <w:b w:val="false"/>
          <w:i w:val="false"/>
          <w:color w:val="000000"/>
          <w:sz w:val="28"/>
        </w:rPr>
        <w:t>
      4) Қазақстан Республикасының заңнамасында белгіленген тәртіппен тәртіптік жауапкершілік шараларын қабылдайды;</w:t>
      </w:r>
    </w:p>
    <w:bookmarkEnd w:id="985"/>
    <w:bookmarkStart w:name="z1015" w:id="986"/>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986"/>
    <w:bookmarkStart w:name="z1016" w:id="987"/>
    <w:p>
      <w:pPr>
        <w:spacing w:after="0"/>
        <w:ind w:left="0"/>
        <w:jc w:val="both"/>
      </w:pPr>
      <w:r>
        <w:rPr>
          <w:rFonts w:ascii="Times New Roman"/>
          <w:b w:val="false"/>
          <w:i w:val="false"/>
          <w:color w:val="000000"/>
          <w:sz w:val="28"/>
        </w:rPr>
        <w:t>
      6) Қазақстан Республикасының заңнамасында белгіленген тәртіппен Департаменттің қызметкерлері мен қызметшілерінеіссапар, еңбек демалысын беру, материалдық көмек көрсету, даярлау (қайта даярлау), біліктілігін арттыру, марапаттау, үстемеақы және сыйақы төлеу туралы мәселелерді шешеді;</w:t>
      </w:r>
    </w:p>
    <w:bookmarkEnd w:id="987"/>
    <w:bookmarkStart w:name="z1017" w:id="988"/>
    <w:p>
      <w:pPr>
        <w:spacing w:after="0"/>
        <w:ind w:left="0"/>
        <w:jc w:val="both"/>
      </w:pPr>
      <w:r>
        <w:rPr>
          <w:rFonts w:ascii="Times New Roman"/>
          <w:b w:val="false"/>
          <w:i w:val="false"/>
          <w:color w:val="000000"/>
          <w:sz w:val="28"/>
        </w:rPr>
        <w:t>
      7) сыбайлас жемқорлыққа қарсы іс-қимыл бойынша дербес жауаптылықта болады;</w:t>
      </w:r>
    </w:p>
    <w:bookmarkEnd w:id="988"/>
    <w:bookmarkStart w:name="z1018" w:id="989"/>
    <w:p>
      <w:pPr>
        <w:spacing w:after="0"/>
        <w:ind w:left="0"/>
        <w:jc w:val="both"/>
      </w:pPr>
      <w:r>
        <w:rPr>
          <w:rFonts w:ascii="Times New Roman"/>
          <w:b w:val="false"/>
          <w:i w:val="false"/>
          <w:color w:val="000000"/>
          <w:sz w:val="28"/>
        </w:rPr>
        <w:t>
      8) Комитетке берілетін ақпараттардың дұрыстығына дербес жауаптылықта болады;</w:t>
      </w:r>
    </w:p>
    <w:bookmarkEnd w:id="989"/>
    <w:bookmarkStart w:name="z1019" w:id="990"/>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990"/>
    <w:bookmarkStart w:name="z1020" w:id="991"/>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Департаментті білдіреді;</w:t>
      </w:r>
    </w:p>
    <w:bookmarkEnd w:id="991"/>
    <w:bookmarkStart w:name="z1021" w:id="992"/>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992"/>
    <w:bookmarkStart w:name="z1022" w:id="993"/>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тұлға жүзеге асырады.</w:t>
      </w:r>
    </w:p>
    <w:bookmarkEnd w:id="993"/>
    <w:bookmarkStart w:name="z1023" w:id="994"/>
    <w:p>
      <w:pPr>
        <w:spacing w:after="0"/>
        <w:ind w:left="0"/>
        <w:jc w:val="left"/>
      </w:pPr>
      <w:r>
        <w:rPr>
          <w:rFonts w:ascii="Times New Roman"/>
          <w:b/>
          <w:i w:val="false"/>
          <w:color w:val="000000"/>
        </w:rPr>
        <w:t xml:space="preserve"> 4-бөлім. Департаменттің мүлкі</w:t>
      </w:r>
    </w:p>
    <w:bookmarkEnd w:id="994"/>
    <w:bookmarkStart w:name="z1024" w:id="995"/>
    <w:p>
      <w:pPr>
        <w:spacing w:after="0"/>
        <w:ind w:left="0"/>
        <w:jc w:val="both"/>
      </w:pPr>
      <w:r>
        <w:rPr>
          <w:rFonts w:ascii="Times New Roman"/>
          <w:b w:val="false"/>
          <w:i w:val="false"/>
          <w:color w:val="000000"/>
          <w:sz w:val="28"/>
        </w:rPr>
        <w:t>
      20. Заңнамада көзделген жағдайларда Департаменттің жедел басқару құқығында оқшауланған мүлкі болады.</w:t>
      </w:r>
    </w:p>
    <w:bookmarkEnd w:id="995"/>
    <w:bookmarkStart w:name="z1025" w:id="996"/>
    <w:p>
      <w:pPr>
        <w:spacing w:after="0"/>
        <w:ind w:left="0"/>
        <w:jc w:val="both"/>
      </w:pPr>
      <w:r>
        <w:rPr>
          <w:rFonts w:ascii="Times New Roman"/>
          <w:b w:val="false"/>
          <w:i w:val="false"/>
          <w:color w:val="000000"/>
          <w:sz w:val="28"/>
        </w:rPr>
        <w:t>
      Департамент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кірістерді қоса алғанда) және өзге де көздер есебінен қалыптастырылады.</w:t>
      </w:r>
    </w:p>
    <w:bookmarkEnd w:id="996"/>
    <w:bookmarkStart w:name="z1026" w:id="997"/>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997"/>
    <w:bookmarkStart w:name="z1027" w:id="998"/>
    <w:p>
      <w:pPr>
        <w:spacing w:after="0"/>
        <w:ind w:left="0"/>
        <w:jc w:val="both"/>
      </w:pPr>
      <w:r>
        <w:rPr>
          <w:rFonts w:ascii="Times New Roman"/>
          <w:b w:val="false"/>
          <w:i w:val="false"/>
          <w:color w:val="000000"/>
          <w:sz w:val="28"/>
        </w:rPr>
        <w:t>
      22. Егер заңнамада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өзбетімен иеліктен шығаруға немесе оған өзгедей тәсілмен билік етуге құқығы жоқ.</w:t>
      </w:r>
    </w:p>
    <w:bookmarkEnd w:id="998"/>
    <w:bookmarkStart w:name="z1028" w:id="999"/>
    <w:p>
      <w:pPr>
        <w:spacing w:after="0"/>
        <w:ind w:left="0"/>
        <w:jc w:val="left"/>
      </w:pPr>
      <w:r>
        <w:rPr>
          <w:rFonts w:ascii="Times New Roman"/>
          <w:b/>
          <w:i w:val="false"/>
          <w:color w:val="000000"/>
        </w:rPr>
        <w:t xml:space="preserve"> 5-бөлім. Департаментті қайта ұйымдастыру және тарату</w:t>
      </w:r>
    </w:p>
    <w:bookmarkEnd w:id="999"/>
    <w:bookmarkStart w:name="z1029" w:id="1000"/>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10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Қаржы мониторингі комитеті</w:t>
            </w:r>
            <w:r>
              <w:br/>
            </w:r>
            <w:r>
              <w:rPr>
                <w:rFonts w:ascii="Times New Roman"/>
                <w:b w:val="false"/>
                <w:i w:val="false"/>
                <w:color w:val="000000"/>
                <w:sz w:val="20"/>
              </w:rPr>
              <w:t>Төрағасының 2019 жылғы</w:t>
            </w:r>
            <w:r>
              <w:br/>
            </w:r>
            <w:r>
              <w:rPr>
                <w:rFonts w:ascii="Times New Roman"/>
                <w:b w:val="false"/>
                <w:i w:val="false"/>
                <w:color w:val="000000"/>
                <w:sz w:val="20"/>
              </w:rPr>
              <w:t>29 қаңтардағы № 6 бұйрығына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Қаржы мониторингі комитеті</w:t>
            </w:r>
            <w:r>
              <w:br/>
            </w:r>
            <w:r>
              <w:rPr>
                <w:rFonts w:ascii="Times New Roman"/>
                <w:b w:val="false"/>
                <w:i w:val="false"/>
                <w:color w:val="000000"/>
                <w:sz w:val="20"/>
              </w:rPr>
              <w:t>Төрағасының 2019 жылғы</w:t>
            </w:r>
            <w:r>
              <w:br/>
            </w:r>
            <w:r>
              <w:rPr>
                <w:rFonts w:ascii="Times New Roman"/>
                <w:b w:val="false"/>
                <w:i w:val="false"/>
                <w:color w:val="000000"/>
                <w:sz w:val="20"/>
              </w:rPr>
              <w:t xml:space="preserve">16 қаңтардағы № П-3 </w:t>
            </w:r>
            <w:r>
              <w:br/>
            </w:r>
            <w:r>
              <w:rPr>
                <w:rFonts w:ascii="Times New Roman"/>
                <w:b w:val="false"/>
                <w:i w:val="false"/>
                <w:color w:val="000000"/>
                <w:sz w:val="20"/>
              </w:rPr>
              <w:t>бұйрығына</w:t>
            </w:r>
            <w:r>
              <w:br/>
            </w:r>
            <w:r>
              <w:rPr>
                <w:rFonts w:ascii="Times New Roman"/>
                <w:b w:val="false"/>
                <w:i w:val="false"/>
                <w:color w:val="000000"/>
                <w:sz w:val="20"/>
              </w:rPr>
              <w:t>12-қосымша</w:t>
            </w:r>
          </w:p>
        </w:tc>
      </w:tr>
    </w:tbl>
    <w:bookmarkStart w:name="z1032" w:id="1001"/>
    <w:p>
      <w:pPr>
        <w:spacing w:after="0"/>
        <w:ind w:left="0"/>
        <w:jc w:val="left"/>
      </w:pPr>
      <w:r>
        <w:rPr>
          <w:rFonts w:ascii="Times New Roman"/>
          <w:b/>
          <w:i w:val="false"/>
          <w:color w:val="000000"/>
        </w:rPr>
        <w:t xml:space="preserve"> Қазақстан Республикасы Қаржы министрлігі Қаржы мониторингі комитетінің Павлодар облысы бойынша Экономикалық тергеу департаменті туралы ережесі</w:t>
      </w:r>
    </w:p>
    <w:bookmarkEnd w:id="1001"/>
    <w:bookmarkStart w:name="z1033" w:id="1002"/>
    <w:p>
      <w:pPr>
        <w:spacing w:after="0"/>
        <w:ind w:left="0"/>
        <w:jc w:val="left"/>
      </w:pPr>
      <w:r>
        <w:rPr>
          <w:rFonts w:ascii="Times New Roman"/>
          <w:b/>
          <w:i w:val="false"/>
          <w:color w:val="000000"/>
        </w:rPr>
        <w:t xml:space="preserve"> 1-бөлім. Жалпы ережелер</w:t>
      </w:r>
    </w:p>
    <w:bookmarkEnd w:id="1002"/>
    <w:bookmarkStart w:name="z1034" w:id="1003"/>
    <w:p>
      <w:pPr>
        <w:spacing w:after="0"/>
        <w:ind w:left="0"/>
        <w:jc w:val="both"/>
      </w:pPr>
      <w:r>
        <w:rPr>
          <w:rFonts w:ascii="Times New Roman"/>
          <w:b w:val="false"/>
          <w:i w:val="false"/>
          <w:color w:val="000000"/>
          <w:sz w:val="28"/>
        </w:rPr>
        <w:t>
      1. Қазақстан Республикасы Қаржы министрлігі Қаржы мониторингі комитетінің Павлодар облысы бойынша Экономикалық тергеу департаменті (бұдан әрі – Департамент)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Қаржы мониторингі комитетінің (бұдан әрі – Комитет) аумақтық органы болып табылады.</w:t>
      </w:r>
    </w:p>
    <w:bookmarkEnd w:id="1003"/>
    <w:bookmarkStart w:name="z1035" w:id="1004"/>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Үкiметі актілерiне, өзге де нормативтік құқықтық актілерге, сондай-ақ осы Ережеге сәйкес жүзеге асырады.</w:t>
      </w:r>
    </w:p>
    <w:bookmarkEnd w:id="1004"/>
    <w:bookmarkStart w:name="z1036" w:id="1005"/>
    <w:p>
      <w:pPr>
        <w:spacing w:after="0"/>
        <w:ind w:left="0"/>
        <w:jc w:val="both"/>
      </w:pPr>
      <w:r>
        <w:rPr>
          <w:rFonts w:ascii="Times New Roman"/>
          <w:b w:val="false"/>
          <w:i w:val="false"/>
          <w:color w:val="000000"/>
          <w:sz w:val="28"/>
        </w:rPr>
        <w:t>
      3. Департамент мемлекеттiк мекеме ұйымдастыру-құқықтық нысанындағы заңды тұлға болып табылады, қазақ тiлінде өз атауы бар мөрi мен мөртаңбалары, белгiленген үлгiдегі бланкілерi, сондай-ақ Қазақстан Республикасының заңнамасына сәйкесқазынашылық органдарында шоттары болады.</w:t>
      </w:r>
    </w:p>
    <w:bookmarkEnd w:id="1005"/>
    <w:bookmarkStart w:name="z1037" w:id="1006"/>
    <w:p>
      <w:pPr>
        <w:spacing w:after="0"/>
        <w:ind w:left="0"/>
        <w:jc w:val="both"/>
      </w:pPr>
      <w:r>
        <w:rPr>
          <w:rFonts w:ascii="Times New Roman"/>
          <w:b w:val="false"/>
          <w:i w:val="false"/>
          <w:color w:val="000000"/>
          <w:sz w:val="28"/>
        </w:rPr>
        <w:t>
      4. Департамент азаматтық-құқықтық қатынастарға өз атынан түседi.</w:t>
      </w:r>
    </w:p>
    <w:bookmarkEnd w:id="1006"/>
    <w:bookmarkStart w:name="z1038" w:id="1007"/>
    <w:p>
      <w:pPr>
        <w:spacing w:after="0"/>
        <w:ind w:left="0"/>
        <w:jc w:val="both"/>
      </w:pPr>
      <w:r>
        <w:rPr>
          <w:rFonts w:ascii="Times New Roman"/>
          <w:b w:val="false"/>
          <w:i w:val="false"/>
          <w:color w:val="000000"/>
          <w:sz w:val="28"/>
        </w:rPr>
        <w:t>
      5. Егер заңнамаға сәйкесДепартаментке уәкілеттік берілген болса, мемлекеттің атынан азаматтық-құқықтық қатынастардың тарапы болуға құқығы бар.</w:t>
      </w:r>
    </w:p>
    <w:bookmarkEnd w:id="1007"/>
    <w:bookmarkStart w:name="z1039" w:id="1008"/>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тәртіптпен Департамент басшысының бұйрықтарында және Қазақстан Республикасының заңнамасында көзделген басқа да актілермен ресімделетін шешімдер қабылдайды.</w:t>
      </w:r>
    </w:p>
    <w:bookmarkEnd w:id="1008"/>
    <w:bookmarkStart w:name="z1040" w:id="1009"/>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1009"/>
    <w:bookmarkStart w:name="z1041" w:id="1010"/>
    <w:p>
      <w:pPr>
        <w:spacing w:after="0"/>
        <w:ind w:left="0"/>
        <w:jc w:val="both"/>
      </w:pPr>
      <w:r>
        <w:rPr>
          <w:rFonts w:ascii="Times New Roman"/>
          <w:b w:val="false"/>
          <w:i w:val="false"/>
          <w:color w:val="000000"/>
          <w:sz w:val="28"/>
        </w:rPr>
        <w:t>
      8. Департаменттің заңды мекенжайы: 140000, Қазақстан Республикасы, Павлодароблысы, Павлодарқаласы, Толстой көшесі,98.</w:t>
      </w:r>
    </w:p>
    <w:bookmarkEnd w:id="1010"/>
    <w:bookmarkStart w:name="z1042" w:id="1011"/>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Қаржы мониторингі комитетінің Павлодар облысы бойынша экономикалық тергеу департаменті" республикалық мемлекеттік мекемесі.</w:t>
      </w:r>
    </w:p>
    <w:bookmarkEnd w:id="1011"/>
    <w:bookmarkStart w:name="z1043" w:id="1012"/>
    <w:p>
      <w:pPr>
        <w:spacing w:after="0"/>
        <w:ind w:left="0"/>
        <w:jc w:val="both"/>
      </w:pPr>
      <w:r>
        <w:rPr>
          <w:rFonts w:ascii="Times New Roman"/>
          <w:b w:val="false"/>
          <w:i w:val="false"/>
          <w:color w:val="000000"/>
          <w:sz w:val="28"/>
        </w:rPr>
        <w:t>
      10. Осы Ереже Департаменттiң құрылтай құжаты болып табылады.</w:t>
      </w:r>
    </w:p>
    <w:bookmarkEnd w:id="1012"/>
    <w:bookmarkStart w:name="z1044" w:id="1013"/>
    <w:p>
      <w:pPr>
        <w:spacing w:after="0"/>
        <w:ind w:left="0"/>
        <w:jc w:val="both"/>
      </w:pPr>
      <w:r>
        <w:rPr>
          <w:rFonts w:ascii="Times New Roman"/>
          <w:b w:val="false"/>
          <w:i w:val="false"/>
          <w:color w:val="000000"/>
          <w:sz w:val="28"/>
        </w:rPr>
        <w:t>
      11. Департаменттің қызметiн қаржыландыру республикалық бюджеттен жүзеге асырылады.</w:t>
      </w:r>
    </w:p>
    <w:bookmarkEnd w:id="1013"/>
    <w:bookmarkStart w:name="z1045" w:id="1014"/>
    <w:p>
      <w:pPr>
        <w:spacing w:after="0"/>
        <w:ind w:left="0"/>
        <w:jc w:val="both"/>
      </w:pPr>
      <w:r>
        <w:rPr>
          <w:rFonts w:ascii="Times New Roman"/>
          <w:b w:val="false"/>
          <w:i w:val="false"/>
          <w:color w:val="000000"/>
          <w:sz w:val="28"/>
        </w:rPr>
        <w:t>
      12. Департаментке кәсiпкерлiк субъектiлермен Департаменттің функциялары болып табылатын мiндеттердi орындау мәнiне шарттық қатынастарға түсуге тыйым салынады.</w:t>
      </w:r>
    </w:p>
    <w:bookmarkEnd w:id="1014"/>
    <w:bookmarkStart w:name="z1046" w:id="1015"/>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 қызметтен алынған табыс мемлекеттік бюджеттің кірісіне жіберіледі.</w:t>
      </w:r>
    </w:p>
    <w:bookmarkEnd w:id="1015"/>
    <w:bookmarkStart w:name="z1047" w:id="1016"/>
    <w:p>
      <w:pPr>
        <w:spacing w:after="0"/>
        <w:ind w:left="0"/>
        <w:jc w:val="left"/>
      </w:pPr>
      <w:r>
        <w:rPr>
          <w:rFonts w:ascii="Times New Roman"/>
          <w:b/>
          <w:i w:val="false"/>
          <w:color w:val="000000"/>
        </w:rPr>
        <w:t xml:space="preserve"> 2-бөлім. Комитеттің негізгі мiндеттерi, функциялары, құқықтары менміндеттері</w:t>
      </w:r>
    </w:p>
    <w:bookmarkEnd w:id="1016"/>
    <w:bookmarkStart w:name="z1048" w:id="1017"/>
    <w:p>
      <w:pPr>
        <w:spacing w:after="0"/>
        <w:ind w:left="0"/>
        <w:jc w:val="both"/>
      </w:pPr>
      <w:r>
        <w:rPr>
          <w:rFonts w:ascii="Times New Roman"/>
          <w:b w:val="false"/>
          <w:i w:val="false"/>
          <w:color w:val="000000"/>
          <w:sz w:val="28"/>
        </w:rPr>
        <w:t>
      13. Департаменттің міндеттері:</w:t>
      </w:r>
    </w:p>
    <w:bookmarkEnd w:id="1017"/>
    <w:bookmarkStart w:name="z1049" w:id="1018"/>
    <w:p>
      <w:pPr>
        <w:spacing w:after="0"/>
        <w:ind w:left="0"/>
        <w:jc w:val="both"/>
      </w:pPr>
      <w:r>
        <w:rPr>
          <w:rFonts w:ascii="Times New Roman"/>
          <w:b w:val="false"/>
          <w:i w:val="false"/>
          <w:color w:val="000000"/>
          <w:sz w:val="28"/>
        </w:rPr>
        <w:t>
      1)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w:t>
      </w:r>
    </w:p>
    <w:bookmarkEnd w:id="1018"/>
    <w:bookmarkStart w:name="z1050" w:id="1019"/>
    <w:p>
      <w:pPr>
        <w:spacing w:after="0"/>
        <w:ind w:left="0"/>
        <w:jc w:val="both"/>
      </w:pPr>
      <w:r>
        <w:rPr>
          <w:rFonts w:ascii="Times New Roman"/>
          <w:b w:val="false"/>
          <w:i w:val="false"/>
          <w:color w:val="000000"/>
          <w:sz w:val="28"/>
        </w:rPr>
        <w:t>
      2) Қазақстан Республикасының заңнамасында көзделген өзге де міндеттерді орындау.</w:t>
      </w:r>
    </w:p>
    <w:bookmarkEnd w:id="1019"/>
    <w:bookmarkStart w:name="z1051" w:id="1020"/>
    <w:p>
      <w:pPr>
        <w:spacing w:after="0"/>
        <w:ind w:left="0"/>
        <w:jc w:val="both"/>
      </w:pPr>
      <w:r>
        <w:rPr>
          <w:rFonts w:ascii="Times New Roman"/>
          <w:b w:val="false"/>
          <w:i w:val="false"/>
          <w:color w:val="000000"/>
          <w:sz w:val="28"/>
        </w:rPr>
        <w:t>
      14. Департаменттің функциялары:</w:t>
      </w:r>
    </w:p>
    <w:bookmarkEnd w:id="1020"/>
    <w:bookmarkStart w:name="z1052" w:id="1021"/>
    <w:p>
      <w:pPr>
        <w:spacing w:after="0"/>
        <w:ind w:left="0"/>
        <w:jc w:val="both"/>
      </w:pPr>
      <w:r>
        <w:rPr>
          <w:rFonts w:ascii="Times New Roman"/>
          <w:b w:val="false"/>
          <w:i w:val="false"/>
          <w:color w:val="000000"/>
          <w:sz w:val="28"/>
        </w:rPr>
        <w:t>
      1) Қазақстан Республикасының жедел-іздестіру қызметі туралы заңнамасына сәйкес жедел-іздестіру қызметін жүзеге асыру;</w:t>
      </w:r>
    </w:p>
    <w:bookmarkEnd w:id="1021"/>
    <w:bookmarkStart w:name="z1053" w:id="1022"/>
    <w:p>
      <w:pPr>
        <w:spacing w:after="0"/>
        <w:ind w:left="0"/>
        <w:jc w:val="both"/>
      </w:pPr>
      <w:r>
        <w:rPr>
          <w:rFonts w:ascii="Times New Roman"/>
          <w:b w:val="false"/>
          <w:i w:val="false"/>
          <w:color w:val="000000"/>
          <w:sz w:val="28"/>
        </w:rPr>
        <w:t>
      2) Қазақстан Республикасының заңнамасымен осы органның жүргізуіне жататын қылмыстық құқық бұзушылықтардың алдын алу, анықтау, жолын кесу, ашу және тергеу;</w:t>
      </w:r>
    </w:p>
    <w:bookmarkEnd w:id="1022"/>
    <w:bookmarkStart w:name="z1054" w:id="1023"/>
    <w:p>
      <w:pPr>
        <w:spacing w:after="0"/>
        <w:ind w:left="0"/>
        <w:jc w:val="both"/>
      </w:pPr>
      <w:r>
        <w:rPr>
          <w:rFonts w:ascii="Times New Roman"/>
          <w:b w:val="false"/>
          <w:i w:val="false"/>
          <w:color w:val="000000"/>
          <w:sz w:val="28"/>
        </w:rPr>
        <w:t>
      3) Қазақстан Республикасының заңнамасымен осы органның жүргізуіне жататын қылмыстық құқық бұзушылықтарға қарсы күрес нысандарын және әдістерін жетілдіру;</w:t>
      </w:r>
    </w:p>
    <w:bookmarkEnd w:id="1023"/>
    <w:bookmarkStart w:name="z1055" w:id="1024"/>
    <w:p>
      <w:pPr>
        <w:spacing w:after="0"/>
        <w:ind w:left="0"/>
        <w:jc w:val="both"/>
      </w:pPr>
      <w:r>
        <w:rPr>
          <w:rFonts w:ascii="Times New Roman"/>
          <w:b w:val="false"/>
          <w:i w:val="false"/>
          <w:color w:val="000000"/>
          <w:sz w:val="28"/>
        </w:rPr>
        <w:t>
      4) жедел-іздестіру қызметін, анықтау және алдын ала тергеуді жүзеге асыру, жедел-іздестіру, әкімшілік, тергеу қызметі практикасын талдау және қаржы мониторингі органдарын анықтау, республикадағы жедел жағдай болжамын жасау, қаржы мониторингі органының араласуын талап ететін мәселелер бойынша жедел ден қою шараларын қабылдау;</w:t>
      </w:r>
    </w:p>
    <w:bookmarkEnd w:id="1024"/>
    <w:bookmarkStart w:name="z1056" w:id="1025"/>
    <w:p>
      <w:pPr>
        <w:spacing w:after="0"/>
        <w:ind w:left="0"/>
        <w:jc w:val="both"/>
      </w:pPr>
      <w:r>
        <w:rPr>
          <w:rFonts w:ascii="Times New Roman"/>
          <w:b w:val="false"/>
          <w:i w:val="false"/>
          <w:color w:val="000000"/>
          <w:sz w:val="28"/>
        </w:rPr>
        <w:t>
      5) мемлекеттік кірістер органының жүргізуіне жататын қылмыстық істер және әкімшілік құқық бұзушылық туралы істер бойынша адамдарды және сот қаулысы бойынша мемлекеттің мүддесін білдіретін талап арыз бойынша олардың орналасқан жері туралы мәліметтер болмаған кезде жауап берушілерді іздеуді жүзеге асыру;</w:t>
      </w:r>
    </w:p>
    <w:bookmarkEnd w:id="1025"/>
    <w:bookmarkStart w:name="z1057" w:id="1026"/>
    <w:p>
      <w:pPr>
        <w:spacing w:after="0"/>
        <w:ind w:left="0"/>
        <w:jc w:val="both"/>
      </w:pPr>
      <w:r>
        <w:rPr>
          <w:rFonts w:ascii="Times New Roman"/>
          <w:b w:val="false"/>
          <w:i w:val="false"/>
          <w:color w:val="000000"/>
          <w:sz w:val="28"/>
        </w:rPr>
        <w:t>
      6) Қазақстан Республикасының заңнамасымен осы органның жүргізуіне жататын қылмыстық құқық бұзушылықтарға қарсы күрес мәселесі бойынша шет мемлекеттердің тиісті органдарымен өзара іс-қимылда болу және өз өкілетті шегінде халықаралық ұйымдардың қызметіне қатысу;</w:t>
      </w:r>
    </w:p>
    <w:bookmarkEnd w:id="1026"/>
    <w:bookmarkStart w:name="z1058" w:id="1027"/>
    <w:p>
      <w:pPr>
        <w:spacing w:after="0"/>
        <w:ind w:left="0"/>
        <w:jc w:val="both"/>
      </w:pPr>
      <w:r>
        <w:rPr>
          <w:rFonts w:ascii="Times New Roman"/>
          <w:b w:val="false"/>
          <w:i w:val="false"/>
          <w:color w:val="000000"/>
          <w:sz w:val="28"/>
        </w:rPr>
        <w:t>
      7) Қазақстан Республикасының экономикалық қауіпсіздігін қамтамасыз ету бойынша басқа мемлекеттік органдармен өзара іс-қимылда болу;</w:t>
      </w:r>
    </w:p>
    <w:bookmarkEnd w:id="1027"/>
    <w:bookmarkStart w:name="z1059" w:id="1028"/>
    <w:p>
      <w:pPr>
        <w:spacing w:after="0"/>
        <w:ind w:left="0"/>
        <w:jc w:val="both"/>
      </w:pPr>
      <w:r>
        <w:rPr>
          <w:rFonts w:ascii="Times New Roman"/>
          <w:b w:val="false"/>
          <w:i w:val="false"/>
          <w:color w:val="000000"/>
          <w:sz w:val="28"/>
        </w:rPr>
        <w:t>
      8) Қазақстан Республикасының заңнамасында көзделген өзге де өкілеттіктерді жүзеге асыру.</w:t>
      </w:r>
    </w:p>
    <w:bookmarkEnd w:id="1028"/>
    <w:bookmarkStart w:name="z1060" w:id="1029"/>
    <w:p>
      <w:pPr>
        <w:spacing w:after="0"/>
        <w:ind w:left="0"/>
        <w:jc w:val="both"/>
      </w:pPr>
      <w:r>
        <w:rPr>
          <w:rFonts w:ascii="Times New Roman"/>
          <w:b w:val="false"/>
          <w:i w:val="false"/>
          <w:color w:val="000000"/>
          <w:sz w:val="28"/>
        </w:rPr>
        <w:t>
      15. Департаменттің құқықтары мен міндеттері:</w:t>
      </w:r>
    </w:p>
    <w:bookmarkEnd w:id="1029"/>
    <w:bookmarkStart w:name="z1061" w:id="1030"/>
    <w:p>
      <w:pPr>
        <w:spacing w:after="0"/>
        <w:ind w:left="0"/>
        <w:jc w:val="both"/>
      </w:pPr>
      <w:r>
        <w:rPr>
          <w:rFonts w:ascii="Times New Roman"/>
          <w:b w:val="false"/>
          <w:i w:val="false"/>
          <w:color w:val="000000"/>
          <w:sz w:val="28"/>
        </w:rPr>
        <w:t>
      Құқықтары:</w:t>
      </w:r>
    </w:p>
    <w:bookmarkEnd w:id="1030"/>
    <w:bookmarkStart w:name="z1062" w:id="1031"/>
    <w:p>
      <w:pPr>
        <w:spacing w:after="0"/>
        <w:ind w:left="0"/>
        <w:jc w:val="both"/>
      </w:pPr>
      <w:r>
        <w:rPr>
          <w:rFonts w:ascii="Times New Roman"/>
          <w:b w:val="false"/>
          <w:i w:val="false"/>
          <w:color w:val="000000"/>
          <w:sz w:val="28"/>
        </w:rPr>
        <w:t>
      1) Қазақстан Республикасында қылмысқа қарсы күрес бағдарламаларын әзірлеуге және іске асыруға қатысу;</w:t>
      </w:r>
    </w:p>
    <w:bookmarkEnd w:id="1031"/>
    <w:bookmarkStart w:name="z1063" w:id="1032"/>
    <w:p>
      <w:pPr>
        <w:spacing w:after="0"/>
        <w:ind w:left="0"/>
        <w:jc w:val="both"/>
      </w:pPr>
      <w:r>
        <w:rPr>
          <w:rFonts w:ascii="Times New Roman"/>
          <w:b w:val="false"/>
          <w:i w:val="false"/>
          <w:color w:val="000000"/>
          <w:sz w:val="28"/>
        </w:rPr>
        <w:t>
      2) Қазақстан Республикасының заңнамасында көзделген тертіппен криминалистік зерттеулер жүргізу;</w:t>
      </w:r>
    </w:p>
    <w:bookmarkEnd w:id="1032"/>
    <w:bookmarkStart w:name="z1064" w:id="1033"/>
    <w:p>
      <w:pPr>
        <w:spacing w:after="0"/>
        <w:ind w:left="0"/>
        <w:jc w:val="both"/>
      </w:pPr>
      <w:r>
        <w:rPr>
          <w:rFonts w:ascii="Times New Roman"/>
          <w:b w:val="false"/>
          <w:i w:val="false"/>
          <w:color w:val="000000"/>
          <w:sz w:val="28"/>
        </w:rPr>
        <w:t xml:space="preserve">
      3)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басқа да шараларды қолдану;</w:t>
      </w:r>
    </w:p>
    <w:bookmarkEnd w:id="1033"/>
    <w:bookmarkStart w:name="z1065" w:id="1034"/>
    <w:p>
      <w:pPr>
        <w:spacing w:after="0"/>
        <w:ind w:left="0"/>
        <w:jc w:val="both"/>
      </w:pPr>
      <w:r>
        <w:rPr>
          <w:rFonts w:ascii="Times New Roman"/>
          <w:b w:val="false"/>
          <w:i w:val="false"/>
          <w:color w:val="000000"/>
          <w:sz w:val="28"/>
        </w:rPr>
        <w:t>
      4) құқық бұзушылық жасаған адамдарды Қазақстан Республикасының заңнамасына сәйкес ұстау және Қазақстан Республикасының қаржы мониторингі немесе өзге органдарының қызметтік үй-жайларына жеткізу;</w:t>
      </w:r>
    </w:p>
    <w:bookmarkEnd w:id="1034"/>
    <w:bookmarkStart w:name="z1066" w:id="1035"/>
    <w:p>
      <w:pPr>
        <w:spacing w:after="0"/>
        <w:ind w:left="0"/>
        <w:jc w:val="both"/>
      </w:pPr>
      <w:r>
        <w:rPr>
          <w:rFonts w:ascii="Times New Roman"/>
          <w:b w:val="false"/>
          <w:i w:val="false"/>
          <w:color w:val="000000"/>
          <w:sz w:val="28"/>
        </w:rPr>
        <w:t>
      5)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 тінту жасау немесе алу;</w:t>
      </w:r>
    </w:p>
    <w:bookmarkEnd w:id="1035"/>
    <w:bookmarkStart w:name="z1067" w:id="1036"/>
    <w:p>
      <w:pPr>
        <w:spacing w:after="0"/>
        <w:ind w:left="0"/>
        <w:jc w:val="both"/>
      </w:pPr>
      <w:r>
        <w:rPr>
          <w:rFonts w:ascii="Times New Roman"/>
          <w:b w:val="false"/>
          <w:i w:val="false"/>
          <w:color w:val="000000"/>
          <w:sz w:val="28"/>
        </w:rPr>
        <w:t>
      6) Қазақстан Республикасының заңнамалық актілеріне сәйкес құжаттау, дыбыс-, бейнежазба, кино-, суретке түсіру, көшірме бедер жасау, баспатаңба, жоспарлар, схемалар және ақпаратты түсіріп алудың өзге де тәсілдерін жүргізу;</w:t>
      </w:r>
    </w:p>
    <w:bookmarkEnd w:id="1036"/>
    <w:bookmarkStart w:name="z1068" w:id="1037"/>
    <w:p>
      <w:pPr>
        <w:spacing w:after="0"/>
        <w:ind w:left="0"/>
        <w:jc w:val="both"/>
      </w:pPr>
      <w:r>
        <w:rPr>
          <w:rFonts w:ascii="Times New Roman"/>
          <w:b w:val="false"/>
          <w:i w:val="false"/>
          <w:color w:val="000000"/>
          <w:sz w:val="28"/>
        </w:rPr>
        <w:t>
      7)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тауарлар сатып алу;</w:t>
      </w:r>
    </w:p>
    <w:bookmarkEnd w:id="1037"/>
    <w:bookmarkStart w:name="z1069" w:id="1038"/>
    <w:p>
      <w:pPr>
        <w:spacing w:after="0"/>
        <w:ind w:left="0"/>
        <w:jc w:val="both"/>
      </w:pPr>
      <w:r>
        <w:rPr>
          <w:rFonts w:ascii="Times New Roman"/>
          <w:b w:val="false"/>
          <w:i w:val="false"/>
          <w:color w:val="000000"/>
          <w:sz w:val="28"/>
        </w:rPr>
        <w:t>
      8) дене күшін, оның ішінде күрестің жауынгерлік тәсілдерін қолдану;</w:t>
      </w:r>
    </w:p>
    <w:bookmarkEnd w:id="1038"/>
    <w:bookmarkStart w:name="z1070" w:id="1039"/>
    <w:p>
      <w:pPr>
        <w:spacing w:after="0"/>
        <w:ind w:left="0"/>
        <w:jc w:val="both"/>
      </w:pPr>
      <w:r>
        <w:rPr>
          <w:rFonts w:ascii="Times New Roman"/>
          <w:b w:val="false"/>
          <w:i w:val="false"/>
          <w:color w:val="000000"/>
          <w:sz w:val="28"/>
        </w:rPr>
        <w:t>
      9) Қазақстан Республикасының жедел-іздестіру қызметі туралы заңнамасына сәйкес жедел-іздестіру қызметін жүзеге асыру;</w:t>
      </w:r>
    </w:p>
    <w:bookmarkEnd w:id="1039"/>
    <w:bookmarkStart w:name="z1071" w:id="1040"/>
    <w:p>
      <w:pPr>
        <w:spacing w:after="0"/>
        <w:ind w:left="0"/>
        <w:jc w:val="both"/>
      </w:pPr>
      <w:r>
        <w:rPr>
          <w:rFonts w:ascii="Times New Roman"/>
          <w:b w:val="false"/>
          <w:i w:val="false"/>
          <w:color w:val="000000"/>
          <w:sz w:val="28"/>
        </w:rPr>
        <w:t>
      10) Қазақстан Республикасының заңнамасында белгіленген тәртіппен атыс қаруы мен өзге де қаруды және арнайы құралдарды алып жүру, сақтау және қолдану;</w:t>
      </w:r>
    </w:p>
    <w:bookmarkEnd w:id="1040"/>
    <w:bookmarkStart w:name="z1072" w:id="1041"/>
    <w:p>
      <w:pPr>
        <w:spacing w:after="0"/>
        <w:ind w:left="0"/>
        <w:jc w:val="both"/>
      </w:pPr>
      <w:r>
        <w:rPr>
          <w:rFonts w:ascii="Times New Roman"/>
          <w:b w:val="false"/>
          <w:i w:val="false"/>
          <w:color w:val="000000"/>
          <w:sz w:val="28"/>
        </w:rPr>
        <w:t>
      11) Қазақстан Республикасының қылмыстық-процестік заңнамасына сәйкес өкілеттіктерді жүзеге асыру;</w:t>
      </w:r>
    </w:p>
    <w:bookmarkEnd w:id="1041"/>
    <w:bookmarkStart w:name="z1073" w:id="1042"/>
    <w:p>
      <w:pPr>
        <w:spacing w:after="0"/>
        <w:ind w:left="0"/>
        <w:jc w:val="both"/>
      </w:pPr>
      <w:r>
        <w:rPr>
          <w:rFonts w:ascii="Times New Roman"/>
          <w:b w:val="false"/>
          <w:i w:val="false"/>
          <w:color w:val="000000"/>
          <w:sz w:val="28"/>
        </w:rPr>
        <w:t>
      12) іс жүргізуде бар материалдар мен қылмыстық істер бойынша құжаттарға, материалдарға, статистикалық ақпаратқа және өзге мәліметтерге қол жеткізу, сондай-ақ ұйымдардың басшылары мен басқа да лауазымды тұлғаларынан, жеке тұлғалардан оларды беруді талап ету, олардың көшірмелерін түсіру, түсініктемелер алу;</w:t>
      </w:r>
    </w:p>
    <w:bookmarkEnd w:id="1042"/>
    <w:bookmarkStart w:name="z1074" w:id="1043"/>
    <w:p>
      <w:pPr>
        <w:spacing w:after="0"/>
        <w:ind w:left="0"/>
        <w:jc w:val="both"/>
      </w:pPr>
      <w:r>
        <w:rPr>
          <w:rFonts w:ascii="Times New Roman"/>
          <w:b w:val="false"/>
          <w:i w:val="false"/>
          <w:color w:val="000000"/>
          <w:sz w:val="28"/>
        </w:rPr>
        <w:t>
      13) Қазақстан Республикасының заңнамасында көзделген тәртіппен тиісті уақытша ұстау изоляторларын, тергеу изоляторларын пайдалану;</w:t>
      </w:r>
    </w:p>
    <w:bookmarkEnd w:id="1043"/>
    <w:bookmarkStart w:name="z1075" w:id="1044"/>
    <w:p>
      <w:pPr>
        <w:spacing w:after="0"/>
        <w:ind w:left="0"/>
        <w:jc w:val="both"/>
      </w:pPr>
      <w:r>
        <w:rPr>
          <w:rFonts w:ascii="Times New Roman"/>
          <w:b w:val="false"/>
          <w:i w:val="false"/>
          <w:color w:val="000000"/>
          <w:sz w:val="28"/>
        </w:rPr>
        <w:t>
      14) іс жүргізуде бар қылмыстық істер бойынша шақыртуға келуден жалтарып жүрген адамдарды күштеп әкелу;</w:t>
      </w:r>
    </w:p>
    <w:bookmarkEnd w:id="1044"/>
    <w:bookmarkStart w:name="z1076" w:id="1045"/>
    <w:p>
      <w:pPr>
        <w:spacing w:after="0"/>
        <w:ind w:left="0"/>
        <w:jc w:val="both"/>
      </w:pPr>
      <w:r>
        <w:rPr>
          <w:rFonts w:ascii="Times New Roman"/>
          <w:b w:val="false"/>
          <w:i w:val="false"/>
          <w:color w:val="000000"/>
          <w:sz w:val="28"/>
        </w:rPr>
        <w:t>
      15) ұсталғандарды және қамауға алынған өзге де адамдарды айдау;</w:t>
      </w:r>
    </w:p>
    <w:bookmarkEnd w:id="1045"/>
    <w:bookmarkStart w:name="z1077" w:id="1046"/>
    <w:p>
      <w:pPr>
        <w:spacing w:after="0"/>
        <w:ind w:left="0"/>
        <w:jc w:val="both"/>
      </w:pPr>
      <w:r>
        <w:rPr>
          <w:rFonts w:ascii="Times New Roman"/>
          <w:b w:val="false"/>
          <w:i w:val="false"/>
          <w:color w:val="000000"/>
          <w:sz w:val="28"/>
        </w:rPr>
        <w:t>
      16) Қазақстан Республикасының Қылмыстық-процестік кодексіне сәйкес ұсыныс енгізу;</w:t>
      </w:r>
    </w:p>
    <w:bookmarkEnd w:id="1046"/>
    <w:bookmarkStart w:name="z1078" w:id="1047"/>
    <w:p>
      <w:pPr>
        <w:spacing w:after="0"/>
        <w:ind w:left="0"/>
        <w:jc w:val="both"/>
      </w:pPr>
      <w:r>
        <w:rPr>
          <w:rFonts w:ascii="Times New Roman"/>
          <w:b w:val="false"/>
          <w:i w:val="false"/>
          <w:color w:val="000000"/>
          <w:sz w:val="28"/>
        </w:rPr>
        <w:t>
      17) Қазақстан Республикасының заңнамасымен белгіленген тәртіппен және халықаралық шарттарының ережелеріне сәйкес Департаменттің негізгі міндеттері мен функцияларын іске асыруға қажетті ақпаратты, құжаттарды, сондай-ақ өзге де мәліметтерді сұрату және алу;</w:t>
      </w:r>
    </w:p>
    <w:bookmarkEnd w:id="1047"/>
    <w:bookmarkStart w:name="z1079" w:id="1048"/>
    <w:p>
      <w:pPr>
        <w:spacing w:after="0"/>
        <w:ind w:left="0"/>
        <w:jc w:val="both"/>
      </w:pPr>
      <w:r>
        <w:rPr>
          <w:rFonts w:ascii="Times New Roman"/>
          <w:b w:val="false"/>
          <w:i w:val="false"/>
          <w:color w:val="000000"/>
          <w:sz w:val="28"/>
        </w:rPr>
        <w:t>
      18) Департамент қызметкерлеріне даярлауды, қайта даярлауды және біліктілігін арттыруды жүзеге асыру;</w:t>
      </w:r>
    </w:p>
    <w:bookmarkEnd w:id="1048"/>
    <w:bookmarkStart w:name="z1080" w:id="1049"/>
    <w:p>
      <w:pPr>
        <w:spacing w:after="0"/>
        <w:ind w:left="0"/>
        <w:jc w:val="both"/>
      </w:pPr>
      <w:r>
        <w:rPr>
          <w:rFonts w:ascii="Times New Roman"/>
          <w:b w:val="false"/>
          <w:i w:val="false"/>
          <w:color w:val="000000"/>
          <w:sz w:val="28"/>
        </w:rPr>
        <w:t>
      Міндеттері:</w:t>
      </w:r>
    </w:p>
    <w:bookmarkEnd w:id="1049"/>
    <w:bookmarkStart w:name="z1081" w:id="1050"/>
    <w:p>
      <w:pPr>
        <w:spacing w:after="0"/>
        <w:ind w:left="0"/>
        <w:jc w:val="both"/>
      </w:pPr>
      <w:r>
        <w:rPr>
          <w:rFonts w:ascii="Times New Roman"/>
          <w:b w:val="false"/>
          <w:i w:val="false"/>
          <w:color w:val="000000"/>
          <w:sz w:val="28"/>
        </w:rPr>
        <w:t>
      19)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етуге;</w:t>
      </w:r>
    </w:p>
    <w:bookmarkEnd w:id="1050"/>
    <w:bookmarkStart w:name="z1082" w:id="1051"/>
    <w:p>
      <w:pPr>
        <w:spacing w:after="0"/>
        <w:ind w:left="0"/>
        <w:jc w:val="both"/>
      </w:pPr>
      <w:r>
        <w:rPr>
          <w:rFonts w:ascii="Times New Roman"/>
          <w:b w:val="false"/>
          <w:i w:val="false"/>
          <w:color w:val="000000"/>
          <w:sz w:val="28"/>
        </w:rPr>
        <w:t>
      20)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етуге;</w:t>
      </w:r>
    </w:p>
    <w:bookmarkEnd w:id="1051"/>
    <w:bookmarkStart w:name="z1083" w:id="1052"/>
    <w:p>
      <w:pPr>
        <w:spacing w:after="0"/>
        <w:ind w:left="0"/>
        <w:jc w:val="both"/>
      </w:pPr>
      <w:r>
        <w:rPr>
          <w:rFonts w:ascii="Times New Roman"/>
          <w:b w:val="false"/>
          <w:i w:val="false"/>
          <w:color w:val="000000"/>
          <w:sz w:val="28"/>
        </w:rPr>
        <w:t>
      21) Қазақстан Республикасының заңнамасында белгіленген тәртіппен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End w:id="1052"/>
    <w:bookmarkStart w:name="z1084" w:id="1053"/>
    <w:p>
      <w:pPr>
        <w:spacing w:after="0"/>
        <w:ind w:left="0"/>
        <w:jc w:val="both"/>
      </w:pPr>
      <w:r>
        <w:rPr>
          <w:rFonts w:ascii="Times New Roman"/>
          <w:b w:val="false"/>
          <w:i w:val="false"/>
          <w:color w:val="000000"/>
          <w:sz w:val="28"/>
        </w:rPr>
        <w:t xml:space="preserve">
      22)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Қазақстан Республикасының Заңдарымен осы органның жүргізуіне жатқызылған қылмыстық құқық бұзушылықтар туралы істер бойынша сотқа дейінгі тергеп-тексеруді жүзеге асыру;</w:t>
      </w:r>
    </w:p>
    <w:bookmarkEnd w:id="1053"/>
    <w:bookmarkStart w:name="z1085" w:id="1054"/>
    <w:p>
      <w:pPr>
        <w:spacing w:after="0"/>
        <w:ind w:left="0"/>
        <w:jc w:val="both"/>
      </w:pPr>
      <w:r>
        <w:rPr>
          <w:rFonts w:ascii="Times New Roman"/>
          <w:b w:val="false"/>
          <w:i w:val="false"/>
          <w:color w:val="000000"/>
          <w:sz w:val="28"/>
        </w:rPr>
        <w:t>
      23) өз құзыреті шегінде құқық бұзушылықтардың алдын алу, жолын кесу және анықтау жөнінде жұмыс жүргізу;</w:t>
      </w:r>
    </w:p>
    <w:bookmarkEnd w:id="1054"/>
    <w:bookmarkStart w:name="z1086" w:id="1055"/>
    <w:p>
      <w:pPr>
        <w:spacing w:after="0"/>
        <w:ind w:left="0"/>
        <w:jc w:val="both"/>
      </w:pPr>
      <w:r>
        <w:rPr>
          <w:rFonts w:ascii="Times New Roman"/>
          <w:b w:val="false"/>
          <w:i w:val="false"/>
          <w:color w:val="000000"/>
          <w:sz w:val="28"/>
        </w:rPr>
        <w:t xml:space="preserve">
      24)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сондай-ақ "Жедел-iздестiру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міндеттерді орындау;</w:t>
      </w:r>
    </w:p>
    <w:bookmarkEnd w:id="1055"/>
    <w:bookmarkStart w:name="z1087" w:id="1056"/>
    <w:p>
      <w:pPr>
        <w:spacing w:after="0"/>
        <w:ind w:left="0"/>
        <w:jc w:val="both"/>
      </w:pPr>
      <w:r>
        <w:rPr>
          <w:rFonts w:ascii="Times New Roman"/>
          <w:b w:val="false"/>
          <w:i w:val="false"/>
          <w:color w:val="000000"/>
          <w:sz w:val="28"/>
        </w:rPr>
        <w:t>
      25) Қазақстан Республикасының заңдарына сәйкес қарауға жатқызылған қылмыстық құқық бұзушылықтардың алдын алу, анықтау, жолын кесу, ашу және тергеп-тексеру бойынша шаралар қабылдау;</w:t>
      </w:r>
    </w:p>
    <w:bookmarkEnd w:id="1056"/>
    <w:bookmarkStart w:name="z1088" w:id="1057"/>
    <w:p>
      <w:pPr>
        <w:spacing w:after="0"/>
        <w:ind w:left="0"/>
        <w:jc w:val="both"/>
      </w:pPr>
      <w:r>
        <w:rPr>
          <w:rFonts w:ascii="Times New Roman"/>
          <w:b w:val="false"/>
          <w:i w:val="false"/>
          <w:color w:val="000000"/>
          <w:sz w:val="28"/>
        </w:rPr>
        <w:t>
      26) Қазақстан Республикасының әкімшілік құқық бұзушылық туралы заңнамасында белгіленген тәртіппен әкімшілік жауапкершілікке тарту;</w:t>
      </w:r>
    </w:p>
    <w:bookmarkEnd w:id="1057"/>
    <w:bookmarkStart w:name="z1089" w:id="1058"/>
    <w:p>
      <w:pPr>
        <w:spacing w:after="0"/>
        <w:ind w:left="0"/>
        <w:jc w:val="both"/>
      </w:pPr>
      <w:r>
        <w:rPr>
          <w:rFonts w:ascii="Times New Roman"/>
          <w:b w:val="false"/>
          <w:i w:val="false"/>
          <w:color w:val="000000"/>
          <w:sz w:val="28"/>
        </w:rPr>
        <w:t>
      27) Қазақстан Республикасының заңнамасына сәйкес қаржы мониторингі органдарының қызметіне, қаржы мониторингі органдарының лауазымды тұлғаларына және олардың отбасы мүшелеріне қатысты құқыққа қайшы әрекеттерден қорғауды қамтамасыз ету;</w:t>
      </w:r>
    </w:p>
    <w:bookmarkEnd w:id="1058"/>
    <w:bookmarkStart w:name="z1090" w:id="1059"/>
    <w:p>
      <w:pPr>
        <w:spacing w:after="0"/>
        <w:ind w:left="0"/>
        <w:jc w:val="both"/>
      </w:pPr>
      <w:r>
        <w:rPr>
          <w:rFonts w:ascii="Times New Roman"/>
          <w:b w:val="false"/>
          <w:i w:val="false"/>
          <w:color w:val="000000"/>
          <w:sz w:val="28"/>
        </w:rPr>
        <w:t>
      28) жасалған немесе жасалуға әзірленіп жатқан қылмыстық құқық бұзушылықтар туралы өтініштер мен хабарларды қабылдау, тіркеу және қарау, олардың жолын кесу, ашу, сондай-ақ қылмыс жасаған адамдарды ұстау және қоғамға қауіпті салдарларға жол бермеу жөнінде дер кезінде шаралар қабылдау;</w:t>
      </w:r>
    </w:p>
    <w:bookmarkEnd w:id="1059"/>
    <w:bookmarkStart w:name="z1091" w:id="1060"/>
    <w:p>
      <w:pPr>
        <w:spacing w:after="0"/>
        <w:ind w:left="0"/>
        <w:jc w:val="both"/>
      </w:pPr>
      <w:r>
        <w:rPr>
          <w:rFonts w:ascii="Times New Roman"/>
          <w:b w:val="false"/>
          <w:i w:val="false"/>
          <w:color w:val="000000"/>
          <w:sz w:val="28"/>
        </w:rPr>
        <w:t>
      29) Қазақстан Республикасының заңнамасында осы органның жүргізуіне жататынқылмыстық құқық бұзушылықтар келтірген мүліктік зиянның орнын толтыруды қамтамасыз ету үшін құзыреті шегінде шаралар қабылдау;</w:t>
      </w:r>
    </w:p>
    <w:bookmarkEnd w:id="1060"/>
    <w:bookmarkStart w:name="z1092" w:id="1061"/>
    <w:p>
      <w:pPr>
        <w:spacing w:after="0"/>
        <w:ind w:left="0"/>
        <w:jc w:val="both"/>
      </w:pPr>
      <w:r>
        <w:rPr>
          <w:rFonts w:ascii="Times New Roman"/>
          <w:b w:val="false"/>
          <w:i w:val="false"/>
          <w:color w:val="000000"/>
          <w:sz w:val="28"/>
        </w:rPr>
        <w:t>
      30) қылмыстық процеске қатысушы адамдарды мемлекеттік қорғау жөніндегі заңнамалық актілерде көзделген шараларды қабылдау;</w:t>
      </w:r>
    </w:p>
    <w:bookmarkEnd w:id="1061"/>
    <w:bookmarkStart w:name="z1093" w:id="1062"/>
    <w:p>
      <w:pPr>
        <w:spacing w:after="0"/>
        <w:ind w:left="0"/>
        <w:jc w:val="both"/>
      </w:pPr>
      <w:r>
        <w:rPr>
          <w:rFonts w:ascii="Times New Roman"/>
          <w:b w:val="false"/>
          <w:i w:val="false"/>
          <w:color w:val="000000"/>
          <w:sz w:val="28"/>
        </w:rPr>
        <w:t>
      31) заңнамада белгіленген тәртіппен негізгі функциялар мен міндеттерді іске асыру үшін Комитетке қажетті ақпарат ұсыну;</w:t>
      </w:r>
    </w:p>
    <w:bookmarkEnd w:id="1062"/>
    <w:bookmarkStart w:name="z1094" w:id="1063"/>
    <w:p>
      <w:pPr>
        <w:spacing w:after="0"/>
        <w:ind w:left="0"/>
        <w:jc w:val="both"/>
      </w:pPr>
      <w:r>
        <w:rPr>
          <w:rFonts w:ascii="Times New Roman"/>
          <w:b w:val="false"/>
          <w:i w:val="false"/>
          <w:color w:val="000000"/>
          <w:sz w:val="28"/>
        </w:rPr>
        <w:t>
      32) Қазақстан Республикасының заннамасында көзделген өзге де құқықтар мен міндеттерді жүзеге асыру.</w:t>
      </w:r>
    </w:p>
    <w:bookmarkEnd w:id="1063"/>
    <w:bookmarkStart w:name="z1095" w:id="1064"/>
    <w:p>
      <w:pPr>
        <w:spacing w:after="0"/>
        <w:ind w:left="0"/>
        <w:jc w:val="left"/>
      </w:pPr>
      <w:r>
        <w:rPr>
          <w:rFonts w:ascii="Times New Roman"/>
          <w:b/>
          <w:i w:val="false"/>
          <w:color w:val="000000"/>
        </w:rPr>
        <w:t xml:space="preserve"> 3-бөлім. Департаменттің қызметін ұйымдастыру</w:t>
      </w:r>
    </w:p>
    <w:bookmarkEnd w:id="1064"/>
    <w:bookmarkStart w:name="z1096" w:id="1065"/>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Департамент басшысы жүзеге асырады.</w:t>
      </w:r>
    </w:p>
    <w:bookmarkEnd w:id="1065"/>
    <w:bookmarkStart w:name="z1097" w:id="1066"/>
    <w:p>
      <w:pPr>
        <w:spacing w:after="0"/>
        <w:ind w:left="0"/>
        <w:jc w:val="both"/>
      </w:pPr>
      <w:r>
        <w:rPr>
          <w:rFonts w:ascii="Times New Roman"/>
          <w:b w:val="false"/>
          <w:i w:val="false"/>
          <w:color w:val="000000"/>
          <w:sz w:val="28"/>
        </w:rPr>
        <w:t>
      17. Қазақстан Республикасының заңнамасына сәйкес Департамент басшысы қызметке тағайындалады және қызметтен босатылады.</w:t>
      </w:r>
    </w:p>
    <w:bookmarkEnd w:id="1066"/>
    <w:bookmarkStart w:name="z1098" w:id="1067"/>
    <w:p>
      <w:pPr>
        <w:spacing w:after="0"/>
        <w:ind w:left="0"/>
        <w:jc w:val="both"/>
      </w:pPr>
      <w:r>
        <w:rPr>
          <w:rFonts w:ascii="Times New Roman"/>
          <w:b w:val="false"/>
          <w:i w:val="false"/>
          <w:color w:val="000000"/>
          <w:sz w:val="28"/>
        </w:rPr>
        <w:t>
      18. Қазақстан Республикасының заңнамасына сәйкес Департамент басшысының қызметке тағайындалатын және қызметтен босатылатын орынбасары болады.</w:t>
      </w:r>
    </w:p>
    <w:bookmarkEnd w:id="1067"/>
    <w:bookmarkStart w:name="z1099" w:id="1068"/>
    <w:p>
      <w:pPr>
        <w:spacing w:after="0"/>
        <w:ind w:left="0"/>
        <w:jc w:val="both"/>
      </w:pPr>
      <w:r>
        <w:rPr>
          <w:rFonts w:ascii="Times New Roman"/>
          <w:b w:val="false"/>
          <w:i w:val="false"/>
          <w:color w:val="000000"/>
          <w:sz w:val="28"/>
        </w:rPr>
        <w:t>
      19. Департамент басшысының өкілеттігі:</w:t>
      </w:r>
    </w:p>
    <w:bookmarkEnd w:id="1068"/>
    <w:bookmarkStart w:name="z1100" w:id="1069"/>
    <w:p>
      <w:pPr>
        <w:spacing w:after="0"/>
        <w:ind w:left="0"/>
        <w:jc w:val="both"/>
      </w:pPr>
      <w:r>
        <w:rPr>
          <w:rFonts w:ascii="Times New Roman"/>
          <w:b w:val="false"/>
          <w:i w:val="false"/>
          <w:color w:val="000000"/>
          <w:sz w:val="28"/>
        </w:rPr>
        <w:t>
      1) Департамент құрылымдық бөлімшелерінің қызметкерлері мен қызметшілерінің мiндеттерi мен өкiлеттiктерiн айқындайды;</w:t>
      </w:r>
    </w:p>
    <w:bookmarkEnd w:id="1069"/>
    <w:bookmarkStart w:name="z1101" w:id="1070"/>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 бойынша Комитетке ұсыныс енгізеді.</w:t>
      </w:r>
    </w:p>
    <w:bookmarkEnd w:id="1070"/>
    <w:bookmarkStart w:name="z1102" w:id="1071"/>
    <w:p>
      <w:pPr>
        <w:spacing w:after="0"/>
        <w:ind w:left="0"/>
        <w:jc w:val="both"/>
      </w:pPr>
      <w:r>
        <w:rPr>
          <w:rFonts w:ascii="Times New Roman"/>
          <w:b w:val="false"/>
          <w:i w:val="false"/>
          <w:color w:val="000000"/>
          <w:sz w:val="28"/>
        </w:rPr>
        <w:t>
      3) Қазақстан Республикасының заңнамасына сәйкес:</w:t>
      </w:r>
    </w:p>
    <w:bookmarkEnd w:id="1071"/>
    <w:bookmarkStart w:name="z1103" w:id="1072"/>
    <w:p>
      <w:pPr>
        <w:spacing w:after="0"/>
        <w:ind w:left="0"/>
        <w:jc w:val="both"/>
      </w:pPr>
      <w:r>
        <w:rPr>
          <w:rFonts w:ascii="Times New Roman"/>
          <w:b w:val="false"/>
          <w:i w:val="false"/>
          <w:color w:val="000000"/>
          <w:sz w:val="28"/>
        </w:rPr>
        <w:t>
      Департаменттің қызметкерлері мен қызметшілерін;</w:t>
      </w:r>
    </w:p>
    <w:bookmarkEnd w:id="1072"/>
    <w:bookmarkStart w:name="z1104" w:id="1073"/>
    <w:p>
      <w:pPr>
        <w:spacing w:after="0"/>
        <w:ind w:left="0"/>
        <w:jc w:val="both"/>
      </w:pPr>
      <w:r>
        <w:rPr>
          <w:rFonts w:ascii="Times New Roman"/>
          <w:b w:val="false"/>
          <w:i w:val="false"/>
          <w:color w:val="000000"/>
          <w:sz w:val="28"/>
        </w:rPr>
        <w:t>
      басқарма басшыларын лауазымға тағайындайды және лауазымнан босатады.</w:t>
      </w:r>
    </w:p>
    <w:bookmarkEnd w:id="1073"/>
    <w:bookmarkStart w:name="z1105" w:id="1074"/>
    <w:p>
      <w:pPr>
        <w:spacing w:after="0"/>
        <w:ind w:left="0"/>
        <w:jc w:val="both"/>
      </w:pPr>
      <w:r>
        <w:rPr>
          <w:rFonts w:ascii="Times New Roman"/>
          <w:b w:val="false"/>
          <w:i w:val="false"/>
          <w:color w:val="000000"/>
          <w:sz w:val="28"/>
        </w:rPr>
        <w:t>
      4) Қазақстан Республикасының заңнамасында белгіленген тәртіппен тәртіптік жауапкершілік шараларын қабылдайды;</w:t>
      </w:r>
    </w:p>
    <w:bookmarkEnd w:id="1074"/>
    <w:bookmarkStart w:name="z1106" w:id="1075"/>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1075"/>
    <w:bookmarkStart w:name="z1107" w:id="1076"/>
    <w:p>
      <w:pPr>
        <w:spacing w:after="0"/>
        <w:ind w:left="0"/>
        <w:jc w:val="both"/>
      </w:pPr>
      <w:r>
        <w:rPr>
          <w:rFonts w:ascii="Times New Roman"/>
          <w:b w:val="false"/>
          <w:i w:val="false"/>
          <w:color w:val="000000"/>
          <w:sz w:val="28"/>
        </w:rPr>
        <w:t>
      6) Қазақстан Республикасының заңнамасында белгіленген тәртіппен Департаменттің қызметкерлері мен қызметшілерінеіссапар, еңбек демалысын беру, материалдық көмек көрсету, даярлау (қайта даярлау), біліктілігін арттыру, марапаттау, үстемеақы және сыйақы төлеу туралы мәселелерді шешеді;</w:t>
      </w:r>
    </w:p>
    <w:bookmarkEnd w:id="1076"/>
    <w:bookmarkStart w:name="z1108" w:id="1077"/>
    <w:p>
      <w:pPr>
        <w:spacing w:after="0"/>
        <w:ind w:left="0"/>
        <w:jc w:val="both"/>
      </w:pPr>
      <w:r>
        <w:rPr>
          <w:rFonts w:ascii="Times New Roman"/>
          <w:b w:val="false"/>
          <w:i w:val="false"/>
          <w:color w:val="000000"/>
          <w:sz w:val="28"/>
        </w:rPr>
        <w:t>
      7) сыбайлас жемқорлыққа қарсы іс-қимыл бойынша дербес жауаптылықта болады;</w:t>
      </w:r>
    </w:p>
    <w:bookmarkEnd w:id="1077"/>
    <w:bookmarkStart w:name="z1109" w:id="1078"/>
    <w:p>
      <w:pPr>
        <w:spacing w:after="0"/>
        <w:ind w:left="0"/>
        <w:jc w:val="both"/>
      </w:pPr>
      <w:r>
        <w:rPr>
          <w:rFonts w:ascii="Times New Roman"/>
          <w:b w:val="false"/>
          <w:i w:val="false"/>
          <w:color w:val="000000"/>
          <w:sz w:val="28"/>
        </w:rPr>
        <w:t>
      8) Комитетке берілетін ақпараттардың дұрыстығына дербес жауаптылықта болады;</w:t>
      </w:r>
    </w:p>
    <w:bookmarkEnd w:id="1078"/>
    <w:bookmarkStart w:name="z1110" w:id="1079"/>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1079"/>
    <w:bookmarkStart w:name="z1111" w:id="1080"/>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Департаментті білдіреді;</w:t>
      </w:r>
    </w:p>
    <w:bookmarkEnd w:id="1080"/>
    <w:bookmarkStart w:name="z1112" w:id="1081"/>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081"/>
    <w:bookmarkStart w:name="z1113" w:id="1082"/>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тұлға жүзеге асырады.</w:t>
      </w:r>
    </w:p>
    <w:bookmarkEnd w:id="1082"/>
    <w:bookmarkStart w:name="z1114" w:id="1083"/>
    <w:p>
      <w:pPr>
        <w:spacing w:after="0"/>
        <w:ind w:left="0"/>
        <w:jc w:val="left"/>
      </w:pPr>
      <w:r>
        <w:rPr>
          <w:rFonts w:ascii="Times New Roman"/>
          <w:b/>
          <w:i w:val="false"/>
          <w:color w:val="000000"/>
        </w:rPr>
        <w:t xml:space="preserve"> 4-бөлім. Департаменттің мүлкі</w:t>
      </w:r>
    </w:p>
    <w:bookmarkEnd w:id="1083"/>
    <w:bookmarkStart w:name="z1115" w:id="1084"/>
    <w:p>
      <w:pPr>
        <w:spacing w:after="0"/>
        <w:ind w:left="0"/>
        <w:jc w:val="both"/>
      </w:pPr>
      <w:r>
        <w:rPr>
          <w:rFonts w:ascii="Times New Roman"/>
          <w:b w:val="false"/>
          <w:i w:val="false"/>
          <w:color w:val="000000"/>
          <w:sz w:val="28"/>
        </w:rPr>
        <w:t>
      20. Заңнамада көзделген жағдайларда Департаменттің жедел басқару құқығында оқшауланған мүлкі болады.</w:t>
      </w:r>
    </w:p>
    <w:bookmarkEnd w:id="1084"/>
    <w:bookmarkStart w:name="z1116" w:id="1085"/>
    <w:p>
      <w:pPr>
        <w:spacing w:after="0"/>
        <w:ind w:left="0"/>
        <w:jc w:val="both"/>
      </w:pPr>
      <w:r>
        <w:rPr>
          <w:rFonts w:ascii="Times New Roman"/>
          <w:b w:val="false"/>
          <w:i w:val="false"/>
          <w:color w:val="000000"/>
          <w:sz w:val="28"/>
        </w:rPr>
        <w:t>
      Департамент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кірістерді қоса алғанда) және өзге де көздер есебінен қалыптастырылады.</w:t>
      </w:r>
    </w:p>
    <w:bookmarkEnd w:id="1085"/>
    <w:bookmarkStart w:name="z1117" w:id="1086"/>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1086"/>
    <w:bookmarkStart w:name="z1118" w:id="1087"/>
    <w:p>
      <w:pPr>
        <w:spacing w:after="0"/>
        <w:ind w:left="0"/>
        <w:jc w:val="both"/>
      </w:pPr>
      <w:r>
        <w:rPr>
          <w:rFonts w:ascii="Times New Roman"/>
          <w:b w:val="false"/>
          <w:i w:val="false"/>
          <w:color w:val="000000"/>
          <w:sz w:val="28"/>
        </w:rPr>
        <w:t>
      22. Егер заңнамада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өзбетімен иеліктен шығаруға немесе оған өзгедей тәсілмен билік етуге құқығы жоқ.</w:t>
      </w:r>
    </w:p>
    <w:bookmarkEnd w:id="1087"/>
    <w:bookmarkStart w:name="z1119" w:id="1088"/>
    <w:p>
      <w:pPr>
        <w:spacing w:after="0"/>
        <w:ind w:left="0"/>
        <w:jc w:val="left"/>
      </w:pPr>
      <w:r>
        <w:rPr>
          <w:rFonts w:ascii="Times New Roman"/>
          <w:b/>
          <w:i w:val="false"/>
          <w:color w:val="000000"/>
        </w:rPr>
        <w:t xml:space="preserve"> 5-бөлім. Департаментті қайта ұйымдастыру және тарату</w:t>
      </w:r>
    </w:p>
    <w:bookmarkEnd w:id="1088"/>
    <w:bookmarkStart w:name="z1120" w:id="1089"/>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10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Қаржы мониторингі комитеті</w:t>
            </w:r>
            <w:r>
              <w:br/>
            </w:r>
            <w:r>
              <w:rPr>
                <w:rFonts w:ascii="Times New Roman"/>
                <w:b w:val="false"/>
                <w:i w:val="false"/>
                <w:color w:val="000000"/>
                <w:sz w:val="20"/>
              </w:rPr>
              <w:t>Төрағасының 2019 жылғы</w:t>
            </w:r>
            <w:r>
              <w:br/>
            </w:r>
            <w:r>
              <w:rPr>
                <w:rFonts w:ascii="Times New Roman"/>
                <w:b w:val="false"/>
                <w:i w:val="false"/>
                <w:color w:val="000000"/>
                <w:sz w:val="20"/>
              </w:rPr>
              <w:t>29 қаңтардағы № 6 бұйрығына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Қаржы мониторингі комитеті</w:t>
            </w:r>
            <w:r>
              <w:br/>
            </w:r>
            <w:r>
              <w:rPr>
                <w:rFonts w:ascii="Times New Roman"/>
                <w:b w:val="false"/>
                <w:i w:val="false"/>
                <w:color w:val="000000"/>
                <w:sz w:val="20"/>
              </w:rPr>
              <w:t>Төрағасының 2019 жылғы</w:t>
            </w:r>
            <w:r>
              <w:br/>
            </w:r>
            <w:r>
              <w:rPr>
                <w:rFonts w:ascii="Times New Roman"/>
                <w:b w:val="false"/>
                <w:i w:val="false"/>
                <w:color w:val="000000"/>
                <w:sz w:val="20"/>
              </w:rPr>
              <w:t xml:space="preserve">16 қаңтардағы № П-3 </w:t>
            </w:r>
            <w:r>
              <w:br/>
            </w:r>
            <w:r>
              <w:rPr>
                <w:rFonts w:ascii="Times New Roman"/>
                <w:b w:val="false"/>
                <w:i w:val="false"/>
                <w:color w:val="000000"/>
                <w:sz w:val="20"/>
              </w:rPr>
              <w:t>бұйрығына</w:t>
            </w:r>
            <w:r>
              <w:br/>
            </w:r>
            <w:r>
              <w:rPr>
                <w:rFonts w:ascii="Times New Roman"/>
                <w:b w:val="false"/>
                <w:i w:val="false"/>
                <w:color w:val="000000"/>
                <w:sz w:val="20"/>
              </w:rPr>
              <w:t>13-қосымша</w:t>
            </w:r>
          </w:p>
        </w:tc>
      </w:tr>
    </w:tbl>
    <w:bookmarkStart w:name="z1123" w:id="1090"/>
    <w:p>
      <w:pPr>
        <w:spacing w:after="0"/>
        <w:ind w:left="0"/>
        <w:jc w:val="left"/>
      </w:pPr>
      <w:r>
        <w:rPr>
          <w:rFonts w:ascii="Times New Roman"/>
          <w:b/>
          <w:i w:val="false"/>
          <w:color w:val="000000"/>
        </w:rPr>
        <w:t xml:space="preserve"> Қазақстан Республикасы Қаржы министрлігі Қаржы мониторингі комитетінің Солтүстік Қазақстан облысы бойынша Экономикалық тергеу департаменті туралы ережесі</w:t>
      </w:r>
    </w:p>
    <w:bookmarkEnd w:id="1090"/>
    <w:bookmarkStart w:name="z1124" w:id="1091"/>
    <w:p>
      <w:pPr>
        <w:spacing w:after="0"/>
        <w:ind w:left="0"/>
        <w:jc w:val="left"/>
      </w:pPr>
      <w:r>
        <w:rPr>
          <w:rFonts w:ascii="Times New Roman"/>
          <w:b/>
          <w:i w:val="false"/>
          <w:color w:val="000000"/>
        </w:rPr>
        <w:t xml:space="preserve"> 1-бөлім. Жалпы ережелер</w:t>
      </w:r>
    </w:p>
    <w:bookmarkEnd w:id="1091"/>
    <w:bookmarkStart w:name="z1125" w:id="1092"/>
    <w:p>
      <w:pPr>
        <w:spacing w:after="0"/>
        <w:ind w:left="0"/>
        <w:jc w:val="both"/>
      </w:pPr>
      <w:r>
        <w:rPr>
          <w:rFonts w:ascii="Times New Roman"/>
          <w:b w:val="false"/>
          <w:i w:val="false"/>
          <w:color w:val="000000"/>
          <w:sz w:val="28"/>
        </w:rPr>
        <w:t>
      1. Қазақстан Республикасы Қаржы министрлігі Қаржы мониторингі комитетінің Солтүстік Қазақстан облысы бойынша Экономикалық тергеу департаменті (бұдан әрі – Департамент)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Қаржы мониторингі комитетінің (бұдан әрі – Комитет) аумақтық органы болып табылады.</w:t>
      </w:r>
    </w:p>
    <w:bookmarkEnd w:id="1092"/>
    <w:bookmarkStart w:name="z1126" w:id="1093"/>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Үкiметі актілерiне, өзге де нормативтік құқықтық актілерге, сондай-ақ осы Ережеге сәйкес жүзеге асырады.</w:t>
      </w:r>
    </w:p>
    <w:bookmarkEnd w:id="1093"/>
    <w:bookmarkStart w:name="z1127" w:id="1094"/>
    <w:p>
      <w:pPr>
        <w:spacing w:after="0"/>
        <w:ind w:left="0"/>
        <w:jc w:val="both"/>
      </w:pPr>
      <w:r>
        <w:rPr>
          <w:rFonts w:ascii="Times New Roman"/>
          <w:b w:val="false"/>
          <w:i w:val="false"/>
          <w:color w:val="000000"/>
          <w:sz w:val="28"/>
        </w:rPr>
        <w:t>
      3. Департамент мемлекеттiк мекеме ұйымдастыру-құқықтық нысанындағы заңды тұлға болып табылады, қазақ тiлінде өз атауы бар мөрi мен мөртаңбалары, белгiленген үлгiдегі бланкілерi, сондай-ақ Қазақстан Республикасының заңнамасына сәйкесқазынашылық органдарында шоттары болады.</w:t>
      </w:r>
    </w:p>
    <w:bookmarkEnd w:id="1094"/>
    <w:bookmarkStart w:name="z1128" w:id="1095"/>
    <w:p>
      <w:pPr>
        <w:spacing w:after="0"/>
        <w:ind w:left="0"/>
        <w:jc w:val="both"/>
      </w:pPr>
      <w:r>
        <w:rPr>
          <w:rFonts w:ascii="Times New Roman"/>
          <w:b w:val="false"/>
          <w:i w:val="false"/>
          <w:color w:val="000000"/>
          <w:sz w:val="28"/>
        </w:rPr>
        <w:t>
      4. Департамент азаматтық-құқықтық қатынастарға өз атынан түседi.</w:t>
      </w:r>
    </w:p>
    <w:bookmarkEnd w:id="1095"/>
    <w:bookmarkStart w:name="z1129" w:id="1096"/>
    <w:p>
      <w:pPr>
        <w:spacing w:after="0"/>
        <w:ind w:left="0"/>
        <w:jc w:val="both"/>
      </w:pPr>
      <w:r>
        <w:rPr>
          <w:rFonts w:ascii="Times New Roman"/>
          <w:b w:val="false"/>
          <w:i w:val="false"/>
          <w:color w:val="000000"/>
          <w:sz w:val="28"/>
        </w:rPr>
        <w:t>
      5. Егер заңнамаға сәйкесДепартаментке уәкілеттік берілген болса, мемлекеттің атынан азаматтық-құқықтық қатынастардың тарапы болуға құқығы бар.</w:t>
      </w:r>
    </w:p>
    <w:bookmarkEnd w:id="1096"/>
    <w:bookmarkStart w:name="z1130" w:id="1097"/>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тәртіптпен Департамент басшысының бұйрықтарында және Қазақстан Республикасының заңнамасында көзделген басқа да актілермен ресімделетін шешімдер қабылдайды.</w:t>
      </w:r>
    </w:p>
    <w:bookmarkEnd w:id="1097"/>
    <w:bookmarkStart w:name="z1131" w:id="1098"/>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1098"/>
    <w:bookmarkStart w:name="z1132" w:id="1099"/>
    <w:p>
      <w:pPr>
        <w:spacing w:after="0"/>
        <w:ind w:left="0"/>
        <w:jc w:val="both"/>
      </w:pPr>
      <w:r>
        <w:rPr>
          <w:rFonts w:ascii="Times New Roman"/>
          <w:b w:val="false"/>
          <w:i w:val="false"/>
          <w:color w:val="000000"/>
          <w:sz w:val="28"/>
        </w:rPr>
        <w:t>
      8. Департаменттің заңды мекенжайы: 150000, Қазақстан Республикасы, Солтүстік Қазақстаноблысы, Петропавлқаласы, Мира көшесі, 120.</w:t>
      </w:r>
    </w:p>
    <w:bookmarkEnd w:id="1099"/>
    <w:bookmarkStart w:name="z1133" w:id="1100"/>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Қаржы мониторингі комитетінің Солтүстік Қазақстан облысы бойынша экономикалық тергеу департаменті" республикалық мемлекеттік мекемесі.</w:t>
      </w:r>
    </w:p>
    <w:bookmarkEnd w:id="1100"/>
    <w:bookmarkStart w:name="z1134" w:id="1101"/>
    <w:p>
      <w:pPr>
        <w:spacing w:after="0"/>
        <w:ind w:left="0"/>
        <w:jc w:val="both"/>
      </w:pPr>
      <w:r>
        <w:rPr>
          <w:rFonts w:ascii="Times New Roman"/>
          <w:b w:val="false"/>
          <w:i w:val="false"/>
          <w:color w:val="000000"/>
          <w:sz w:val="28"/>
        </w:rPr>
        <w:t>
      10. Осы Ереже Департаменттiң құрылтай құжаты болып табылады.</w:t>
      </w:r>
    </w:p>
    <w:bookmarkEnd w:id="1101"/>
    <w:bookmarkStart w:name="z1135" w:id="1102"/>
    <w:p>
      <w:pPr>
        <w:spacing w:after="0"/>
        <w:ind w:left="0"/>
        <w:jc w:val="both"/>
      </w:pPr>
      <w:r>
        <w:rPr>
          <w:rFonts w:ascii="Times New Roman"/>
          <w:b w:val="false"/>
          <w:i w:val="false"/>
          <w:color w:val="000000"/>
          <w:sz w:val="28"/>
        </w:rPr>
        <w:t>
      11. Департаменттің қызметiн қаржыландыру республикалық бюджеттен жүзеге асырылады.</w:t>
      </w:r>
    </w:p>
    <w:bookmarkEnd w:id="1102"/>
    <w:bookmarkStart w:name="z1136" w:id="1103"/>
    <w:p>
      <w:pPr>
        <w:spacing w:after="0"/>
        <w:ind w:left="0"/>
        <w:jc w:val="both"/>
      </w:pPr>
      <w:r>
        <w:rPr>
          <w:rFonts w:ascii="Times New Roman"/>
          <w:b w:val="false"/>
          <w:i w:val="false"/>
          <w:color w:val="000000"/>
          <w:sz w:val="28"/>
        </w:rPr>
        <w:t>
      12. Департаментке кәсiпкерлiк субъектiлермен Департаменттің функциялары болып табылатын мiндеттердi орындау мәнiне шарттық қатынастарға түсуге тыйым салынады.</w:t>
      </w:r>
    </w:p>
    <w:bookmarkEnd w:id="1103"/>
    <w:bookmarkStart w:name="z1137" w:id="1104"/>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 қызметтен алынған табыс мемлекеттік бюджеттің кірісіне жіберіледі.</w:t>
      </w:r>
    </w:p>
    <w:bookmarkEnd w:id="1104"/>
    <w:bookmarkStart w:name="z1138" w:id="1105"/>
    <w:p>
      <w:pPr>
        <w:spacing w:after="0"/>
        <w:ind w:left="0"/>
        <w:jc w:val="left"/>
      </w:pPr>
      <w:r>
        <w:rPr>
          <w:rFonts w:ascii="Times New Roman"/>
          <w:b/>
          <w:i w:val="false"/>
          <w:color w:val="000000"/>
        </w:rPr>
        <w:t xml:space="preserve"> 2-бөлім. Комитеттің негізгі мiндеттерi, функциялары, құқықтары менміндеттері</w:t>
      </w:r>
    </w:p>
    <w:bookmarkEnd w:id="1105"/>
    <w:bookmarkStart w:name="z1139" w:id="1106"/>
    <w:p>
      <w:pPr>
        <w:spacing w:after="0"/>
        <w:ind w:left="0"/>
        <w:jc w:val="both"/>
      </w:pPr>
      <w:r>
        <w:rPr>
          <w:rFonts w:ascii="Times New Roman"/>
          <w:b w:val="false"/>
          <w:i w:val="false"/>
          <w:color w:val="000000"/>
          <w:sz w:val="28"/>
        </w:rPr>
        <w:t>
      13. Департаменттің міндеттері:</w:t>
      </w:r>
    </w:p>
    <w:bookmarkEnd w:id="1106"/>
    <w:bookmarkStart w:name="z1140" w:id="1107"/>
    <w:p>
      <w:pPr>
        <w:spacing w:after="0"/>
        <w:ind w:left="0"/>
        <w:jc w:val="both"/>
      </w:pPr>
      <w:r>
        <w:rPr>
          <w:rFonts w:ascii="Times New Roman"/>
          <w:b w:val="false"/>
          <w:i w:val="false"/>
          <w:color w:val="000000"/>
          <w:sz w:val="28"/>
        </w:rPr>
        <w:t>
      1)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w:t>
      </w:r>
    </w:p>
    <w:bookmarkEnd w:id="1107"/>
    <w:bookmarkStart w:name="z1141" w:id="1108"/>
    <w:p>
      <w:pPr>
        <w:spacing w:after="0"/>
        <w:ind w:left="0"/>
        <w:jc w:val="both"/>
      </w:pPr>
      <w:r>
        <w:rPr>
          <w:rFonts w:ascii="Times New Roman"/>
          <w:b w:val="false"/>
          <w:i w:val="false"/>
          <w:color w:val="000000"/>
          <w:sz w:val="28"/>
        </w:rPr>
        <w:t>
      2) Қазақстан Республикасының заңнамасында көзделген өзге де міндеттерді орындау.</w:t>
      </w:r>
    </w:p>
    <w:bookmarkEnd w:id="1108"/>
    <w:bookmarkStart w:name="z1142" w:id="1109"/>
    <w:p>
      <w:pPr>
        <w:spacing w:after="0"/>
        <w:ind w:left="0"/>
        <w:jc w:val="both"/>
      </w:pPr>
      <w:r>
        <w:rPr>
          <w:rFonts w:ascii="Times New Roman"/>
          <w:b w:val="false"/>
          <w:i w:val="false"/>
          <w:color w:val="000000"/>
          <w:sz w:val="28"/>
        </w:rPr>
        <w:t>
      14. Департаменттің функциялары:</w:t>
      </w:r>
    </w:p>
    <w:bookmarkEnd w:id="1109"/>
    <w:bookmarkStart w:name="z1143" w:id="1110"/>
    <w:p>
      <w:pPr>
        <w:spacing w:after="0"/>
        <w:ind w:left="0"/>
        <w:jc w:val="both"/>
      </w:pPr>
      <w:r>
        <w:rPr>
          <w:rFonts w:ascii="Times New Roman"/>
          <w:b w:val="false"/>
          <w:i w:val="false"/>
          <w:color w:val="000000"/>
          <w:sz w:val="28"/>
        </w:rPr>
        <w:t>
      1) Қазақстан Республикасының жедел-іздестіру қызметі туралы заңнамасына сәйкес жедел-іздестіру қызметін жүзеге асыру;</w:t>
      </w:r>
    </w:p>
    <w:bookmarkEnd w:id="1110"/>
    <w:bookmarkStart w:name="z1144" w:id="1111"/>
    <w:p>
      <w:pPr>
        <w:spacing w:after="0"/>
        <w:ind w:left="0"/>
        <w:jc w:val="both"/>
      </w:pPr>
      <w:r>
        <w:rPr>
          <w:rFonts w:ascii="Times New Roman"/>
          <w:b w:val="false"/>
          <w:i w:val="false"/>
          <w:color w:val="000000"/>
          <w:sz w:val="28"/>
        </w:rPr>
        <w:t>
      2) Қазақстан Республикасының заңнамасымен осы органның жүргізуіне жататын қылмыстық құқық бұзушылықтардың алдын алу, анықтау, жолын кесу, ашу және тергеу;</w:t>
      </w:r>
    </w:p>
    <w:bookmarkEnd w:id="1111"/>
    <w:bookmarkStart w:name="z1145" w:id="1112"/>
    <w:p>
      <w:pPr>
        <w:spacing w:after="0"/>
        <w:ind w:left="0"/>
        <w:jc w:val="both"/>
      </w:pPr>
      <w:r>
        <w:rPr>
          <w:rFonts w:ascii="Times New Roman"/>
          <w:b w:val="false"/>
          <w:i w:val="false"/>
          <w:color w:val="000000"/>
          <w:sz w:val="28"/>
        </w:rPr>
        <w:t>
      3) Қазақстан Республикасының заңнамасымен осы органның жүргізуіне жататын қылмыстық құқық бұзушылықтарға қарсы күрес нысандарын және әдістерін жетілдіру;</w:t>
      </w:r>
    </w:p>
    <w:bookmarkEnd w:id="1112"/>
    <w:bookmarkStart w:name="z1146" w:id="1113"/>
    <w:p>
      <w:pPr>
        <w:spacing w:after="0"/>
        <w:ind w:left="0"/>
        <w:jc w:val="both"/>
      </w:pPr>
      <w:r>
        <w:rPr>
          <w:rFonts w:ascii="Times New Roman"/>
          <w:b w:val="false"/>
          <w:i w:val="false"/>
          <w:color w:val="000000"/>
          <w:sz w:val="28"/>
        </w:rPr>
        <w:t>
      4) жедел-іздестіру қызметін, анықтау және алдын ала тергеуді жүзеге асыру, жедел-іздестіру, әкімшілік, тергеу қызметі практикасын талдау және қаржы мониторингі органдарын анықтау, республикадағы жедел жағдай болжамын жасау, қаржы мониторингі органының араласуын талап ететін мәселелер бойынша жедел ден қою шараларын қабылдау;</w:t>
      </w:r>
    </w:p>
    <w:bookmarkEnd w:id="1113"/>
    <w:bookmarkStart w:name="z1147" w:id="1114"/>
    <w:p>
      <w:pPr>
        <w:spacing w:after="0"/>
        <w:ind w:left="0"/>
        <w:jc w:val="both"/>
      </w:pPr>
      <w:r>
        <w:rPr>
          <w:rFonts w:ascii="Times New Roman"/>
          <w:b w:val="false"/>
          <w:i w:val="false"/>
          <w:color w:val="000000"/>
          <w:sz w:val="28"/>
        </w:rPr>
        <w:t>
      5) мемлекеттік кірістер органының жүргізуіне жататын қылмыстық істер және әкімшілік құқық бұзушылық туралы істер бойынша адамдарды және сот қаулысы бойынша мемлекеттің мүддесін білдіретін талап арыз бойынша олардың орналасқан жері туралы мәліметтер болмаған кезде жауап берушілерді іздеуді жүзеге асыру;</w:t>
      </w:r>
    </w:p>
    <w:bookmarkEnd w:id="1114"/>
    <w:bookmarkStart w:name="z1148" w:id="1115"/>
    <w:p>
      <w:pPr>
        <w:spacing w:after="0"/>
        <w:ind w:left="0"/>
        <w:jc w:val="both"/>
      </w:pPr>
      <w:r>
        <w:rPr>
          <w:rFonts w:ascii="Times New Roman"/>
          <w:b w:val="false"/>
          <w:i w:val="false"/>
          <w:color w:val="000000"/>
          <w:sz w:val="28"/>
        </w:rPr>
        <w:t>
      6) Қазақстан Республикасының заңнамасымен осы органның жүргізуіне жататын қылмыстық құқық бұзушылықтарға қарсы күрес мәселесі бойынша шет мемлекеттердің тиісті органдарымен өзара іс-қимылда болу және өз өкілетті шегінде халықаралық ұйымдардың қызметіне қатысу;</w:t>
      </w:r>
    </w:p>
    <w:bookmarkEnd w:id="1115"/>
    <w:bookmarkStart w:name="z1149" w:id="1116"/>
    <w:p>
      <w:pPr>
        <w:spacing w:after="0"/>
        <w:ind w:left="0"/>
        <w:jc w:val="both"/>
      </w:pPr>
      <w:r>
        <w:rPr>
          <w:rFonts w:ascii="Times New Roman"/>
          <w:b w:val="false"/>
          <w:i w:val="false"/>
          <w:color w:val="000000"/>
          <w:sz w:val="28"/>
        </w:rPr>
        <w:t>
      7) Қазақстан Республикасының экономикалық қауіпсіздігін қамтамасыз ету бойынша басқа мемлекеттік органдармен өзара іс-қимылда болу;</w:t>
      </w:r>
    </w:p>
    <w:bookmarkEnd w:id="1116"/>
    <w:bookmarkStart w:name="z1150" w:id="1117"/>
    <w:p>
      <w:pPr>
        <w:spacing w:after="0"/>
        <w:ind w:left="0"/>
        <w:jc w:val="both"/>
      </w:pPr>
      <w:r>
        <w:rPr>
          <w:rFonts w:ascii="Times New Roman"/>
          <w:b w:val="false"/>
          <w:i w:val="false"/>
          <w:color w:val="000000"/>
          <w:sz w:val="28"/>
        </w:rPr>
        <w:t>
      8) Қазақстан Республикасының заңнамасында көзделген өзге де өкілеттіктерді жүзеге асыру.</w:t>
      </w:r>
    </w:p>
    <w:bookmarkEnd w:id="1117"/>
    <w:bookmarkStart w:name="z1151" w:id="1118"/>
    <w:p>
      <w:pPr>
        <w:spacing w:after="0"/>
        <w:ind w:left="0"/>
        <w:jc w:val="both"/>
      </w:pPr>
      <w:r>
        <w:rPr>
          <w:rFonts w:ascii="Times New Roman"/>
          <w:b w:val="false"/>
          <w:i w:val="false"/>
          <w:color w:val="000000"/>
          <w:sz w:val="28"/>
        </w:rPr>
        <w:t>
      15. Департаменттің құқықтары мен міндеттері:</w:t>
      </w:r>
    </w:p>
    <w:bookmarkEnd w:id="1118"/>
    <w:bookmarkStart w:name="z1152" w:id="1119"/>
    <w:p>
      <w:pPr>
        <w:spacing w:after="0"/>
        <w:ind w:left="0"/>
        <w:jc w:val="both"/>
      </w:pPr>
      <w:r>
        <w:rPr>
          <w:rFonts w:ascii="Times New Roman"/>
          <w:b w:val="false"/>
          <w:i w:val="false"/>
          <w:color w:val="000000"/>
          <w:sz w:val="28"/>
        </w:rPr>
        <w:t>
      Құқықтары:</w:t>
      </w:r>
    </w:p>
    <w:bookmarkEnd w:id="1119"/>
    <w:bookmarkStart w:name="z1153" w:id="1120"/>
    <w:p>
      <w:pPr>
        <w:spacing w:after="0"/>
        <w:ind w:left="0"/>
        <w:jc w:val="both"/>
      </w:pPr>
      <w:r>
        <w:rPr>
          <w:rFonts w:ascii="Times New Roman"/>
          <w:b w:val="false"/>
          <w:i w:val="false"/>
          <w:color w:val="000000"/>
          <w:sz w:val="28"/>
        </w:rPr>
        <w:t>
      1) Қазақстан Республикасында қылмысқа қарсы күрес бағдарламаларын әзірлеуге және іске асыруға қатысу;</w:t>
      </w:r>
    </w:p>
    <w:bookmarkEnd w:id="1120"/>
    <w:bookmarkStart w:name="z1154" w:id="1121"/>
    <w:p>
      <w:pPr>
        <w:spacing w:after="0"/>
        <w:ind w:left="0"/>
        <w:jc w:val="both"/>
      </w:pPr>
      <w:r>
        <w:rPr>
          <w:rFonts w:ascii="Times New Roman"/>
          <w:b w:val="false"/>
          <w:i w:val="false"/>
          <w:color w:val="000000"/>
          <w:sz w:val="28"/>
        </w:rPr>
        <w:t>
      2) Қазақстан Республикасының заңнамасында көзделген тертіппен криминалистік зерттеулер жүргізу;</w:t>
      </w:r>
    </w:p>
    <w:bookmarkEnd w:id="1121"/>
    <w:bookmarkStart w:name="z1155" w:id="1122"/>
    <w:p>
      <w:pPr>
        <w:spacing w:after="0"/>
        <w:ind w:left="0"/>
        <w:jc w:val="both"/>
      </w:pPr>
      <w:r>
        <w:rPr>
          <w:rFonts w:ascii="Times New Roman"/>
          <w:b w:val="false"/>
          <w:i w:val="false"/>
          <w:color w:val="000000"/>
          <w:sz w:val="28"/>
        </w:rPr>
        <w:t xml:space="preserve">
      3)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басқа да шараларды қолдану;</w:t>
      </w:r>
    </w:p>
    <w:bookmarkEnd w:id="1122"/>
    <w:bookmarkStart w:name="z1156" w:id="1123"/>
    <w:p>
      <w:pPr>
        <w:spacing w:after="0"/>
        <w:ind w:left="0"/>
        <w:jc w:val="both"/>
      </w:pPr>
      <w:r>
        <w:rPr>
          <w:rFonts w:ascii="Times New Roman"/>
          <w:b w:val="false"/>
          <w:i w:val="false"/>
          <w:color w:val="000000"/>
          <w:sz w:val="28"/>
        </w:rPr>
        <w:t>
      4) құқық бұзушылық жасаған адамдарды Қазақстан Республикасының заңнамасына сәйкес ұстау және Қазақстан Республикасының қаржы мониторингі немесе өзге органдарының қызметтік үй-жайларына жеткізу;</w:t>
      </w:r>
    </w:p>
    <w:bookmarkEnd w:id="1123"/>
    <w:bookmarkStart w:name="z1157" w:id="1124"/>
    <w:p>
      <w:pPr>
        <w:spacing w:after="0"/>
        <w:ind w:left="0"/>
        <w:jc w:val="both"/>
      </w:pPr>
      <w:r>
        <w:rPr>
          <w:rFonts w:ascii="Times New Roman"/>
          <w:b w:val="false"/>
          <w:i w:val="false"/>
          <w:color w:val="000000"/>
          <w:sz w:val="28"/>
        </w:rPr>
        <w:t>
      5)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 тінту жасау немесе алу;</w:t>
      </w:r>
    </w:p>
    <w:bookmarkEnd w:id="1124"/>
    <w:bookmarkStart w:name="z1158" w:id="1125"/>
    <w:p>
      <w:pPr>
        <w:spacing w:after="0"/>
        <w:ind w:left="0"/>
        <w:jc w:val="both"/>
      </w:pPr>
      <w:r>
        <w:rPr>
          <w:rFonts w:ascii="Times New Roman"/>
          <w:b w:val="false"/>
          <w:i w:val="false"/>
          <w:color w:val="000000"/>
          <w:sz w:val="28"/>
        </w:rPr>
        <w:t>
      6) Қазақстан Республикасының заңнамалық актілеріне сәйкес құжаттау, дыбыс-, бейнежазба, кино-, суретке түсіру, көшірме бедер жасау, баспатаңба, жоспарлар, схемалар және ақпаратты түсіріп алудың өзге де тәсілдерін жүргізу;</w:t>
      </w:r>
    </w:p>
    <w:bookmarkEnd w:id="1125"/>
    <w:bookmarkStart w:name="z1159" w:id="1126"/>
    <w:p>
      <w:pPr>
        <w:spacing w:after="0"/>
        <w:ind w:left="0"/>
        <w:jc w:val="both"/>
      </w:pPr>
      <w:r>
        <w:rPr>
          <w:rFonts w:ascii="Times New Roman"/>
          <w:b w:val="false"/>
          <w:i w:val="false"/>
          <w:color w:val="000000"/>
          <w:sz w:val="28"/>
        </w:rPr>
        <w:t>
      7)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тауарлар сатып алу;</w:t>
      </w:r>
    </w:p>
    <w:bookmarkEnd w:id="1126"/>
    <w:bookmarkStart w:name="z1160" w:id="1127"/>
    <w:p>
      <w:pPr>
        <w:spacing w:after="0"/>
        <w:ind w:left="0"/>
        <w:jc w:val="both"/>
      </w:pPr>
      <w:r>
        <w:rPr>
          <w:rFonts w:ascii="Times New Roman"/>
          <w:b w:val="false"/>
          <w:i w:val="false"/>
          <w:color w:val="000000"/>
          <w:sz w:val="28"/>
        </w:rPr>
        <w:t>
      8) дене күшін, оның ішінде күрестің жауынгерлік тәсілдерін қолдану;</w:t>
      </w:r>
    </w:p>
    <w:bookmarkEnd w:id="1127"/>
    <w:bookmarkStart w:name="z1161" w:id="1128"/>
    <w:p>
      <w:pPr>
        <w:spacing w:after="0"/>
        <w:ind w:left="0"/>
        <w:jc w:val="both"/>
      </w:pPr>
      <w:r>
        <w:rPr>
          <w:rFonts w:ascii="Times New Roman"/>
          <w:b w:val="false"/>
          <w:i w:val="false"/>
          <w:color w:val="000000"/>
          <w:sz w:val="28"/>
        </w:rPr>
        <w:t>
      9) Қазақстан Республикасының жедел-іздестіру қызметі туралы заңнамасына сәйкес жедел-іздестіру қызметін жүзеге асыру;</w:t>
      </w:r>
    </w:p>
    <w:bookmarkEnd w:id="1128"/>
    <w:bookmarkStart w:name="z1162" w:id="1129"/>
    <w:p>
      <w:pPr>
        <w:spacing w:after="0"/>
        <w:ind w:left="0"/>
        <w:jc w:val="both"/>
      </w:pPr>
      <w:r>
        <w:rPr>
          <w:rFonts w:ascii="Times New Roman"/>
          <w:b w:val="false"/>
          <w:i w:val="false"/>
          <w:color w:val="000000"/>
          <w:sz w:val="28"/>
        </w:rPr>
        <w:t>
      10) Қазақстан Республикасының заңнамасында белгіленген тәртіппен атыс қаруы мен өзге де қаруды және арнайы құралдарды алып жүру, сақтау және қолдану;</w:t>
      </w:r>
    </w:p>
    <w:bookmarkEnd w:id="1129"/>
    <w:bookmarkStart w:name="z1163" w:id="1130"/>
    <w:p>
      <w:pPr>
        <w:spacing w:after="0"/>
        <w:ind w:left="0"/>
        <w:jc w:val="both"/>
      </w:pPr>
      <w:r>
        <w:rPr>
          <w:rFonts w:ascii="Times New Roman"/>
          <w:b w:val="false"/>
          <w:i w:val="false"/>
          <w:color w:val="000000"/>
          <w:sz w:val="28"/>
        </w:rPr>
        <w:t>
      11) Қазақстан Республикасының қылмыстық-процестік заңнамасына сәйкес өкілеттіктерді жүзеге асыру;</w:t>
      </w:r>
    </w:p>
    <w:bookmarkEnd w:id="1130"/>
    <w:bookmarkStart w:name="z1164" w:id="1131"/>
    <w:p>
      <w:pPr>
        <w:spacing w:after="0"/>
        <w:ind w:left="0"/>
        <w:jc w:val="both"/>
      </w:pPr>
      <w:r>
        <w:rPr>
          <w:rFonts w:ascii="Times New Roman"/>
          <w:b w:val="false"/>
          <w:i w:val="false"/>
          <w:color w:val="000000"/>
          <w:sz w:val="28"/>
        </w:rPr>
        <w:t>
      12) іс жүргізуде бар материалдар мен қылмыстық істер бойынша құжаттарға, материалдарға, статистикалық ақпаратқа және өзге мәліметтерге қол жеткізу, сондай-ақ ұйымдардың басшылары мен басқа да лауазымды тұлғаларынан, жеке тұлғалардан оларды беруді талап ету, олардың көшірмелерін түсіру, түсініктемелер алу;</w:t>
      </w:r>
    </w:p>
    <w:bookmarkEnd w:id="1131"/>
    <w:bookmarkStart w:name="z1165" w:id="1132"/>
    <w:p>
      <w:pPr>
        <w:spacing w:after="0"/>
        <w:ind w:left="0"/>
        <w:jc w:val="both"/>
      </w:pPr>
      <w:r>
        <w:rPr>
          <w:rFonts w:ascii="Times New Roman"/>
          <w:b w:val="false"/>
          <w:i w:val="false"/>
          <w:color w:val="000000"/>
          <w:sz w:val="28"/>
        </w:rPr>
        <w:t>
      13) Қазақстан Республикасының заңнамасында көзделген тәртіппен тиісті уақытша ұстау изоляторларын, тергеу изоляторларын пайдалану;</w:t>
      </w:r>
    </w:p>
    <w:bookmarkEnd w:id="1132"/>
    <w:bookmarkStart w:name="z1166" w:id="1133"/>
    <w:p>
      <w:pPr>
        <w:spacing w:after="0"/>
        <w:ind w:left="0"/>
        <w:jc w:val="both"/>
      </w:pPr>
      <w:r>
        <w:rPr>
          <w:rFonts w:ascii="Times New Roman"/>
          <w:b w:val="false"/>
          <w:i w:val="false"/>
          <w:color w:val="000000"/>
          <w:sz w:val="28"/>
        </w:rPr>
        <w:t>
      14) іс жүргізуде бар қылмыстық істер бойынша шақыртуға келуден жалтарып жүрген адамдарды күштеп әкелу;</w:t>
      </w:r>
    </w:p>
    <w:bookmarkEnd w:id="1133"/>
    <w:bookmarkStart w:name="z1167" w:id="1134"/>
    <w:p>
      <w:pPr>
        <w:spacing w:after="0"/>
        <w:ind w:left="0"/>
        <w:jc w:val="both"/>
      </w:pPr>
      <w:r>
        <w:rPr>
          <w:rFonts w:ascii="Times New Roman"/>
          <w:b w:val="false"/>
          <w:i w:val="false"/>
          <w:color w:val="000000"/>
          <w:sz w:val="28"/>
        </w:rPr>
        <w:t>
      15) ұсталғандарды және қамауға алынған өзге де адамдарды айдау;</w:t>
      </w:r>
    </w:p>
    <w:bookmarkEnd w:id="1134"/>
    <w:bookmarkStart w:name="z1168" w:id="1135"/>
    <w:p>
      <w:pPr>
        <w:spacing w:after="0"/>
        <w:ind w:left="0"/>
        <w:jc w:val="both"/>
      </w:pPr>
      <w:r>
        <w:rPr>
          <w:rFonts w:ascii="Times New Roman"/>
          <w:b w:val="false"/>
          <w:i w:val="false"/>
          <w:color w:val="000000"/>
          <w:sz w:val="28"/>
        </w:rPr>
        <w:t>
      16) Қазақстан Республикасының Қылмыстық-процестік кодексіне сәйкес ұсыныс енгізу;</w:t>
      </w:r>
    </w:p>
    <w:bookmarkEnd w:id="1135"/>
    <w:bookmarkStart w:name="z1169" w:id="1136"/>
    <w:p>
      <w:pPr>
        <w:spacing w:after="0"/>
        <w:ind w:left="0"/>
        <w:jc w:val="both"/>
      </w:pPr>
      <w:r>
        <w:rPr>
          <w:rFonts w:ascii="Times New Roman"/>
          <w:b w:val="false"/>
          <w:i w:val="false"/>
          <w:color w:val="000000"/>
          <w:sz w:val="28"/>
        </w:rPr>
        <w:t>
      17) Қазақстан Республикасының заңнамасымен белгіленген тәртіппен және халықаралық шарттарының ережелеріне сәйкес Департаменттің негізгі міндеттері мен функцияларын іске асыруға қажетті ақпаратты, құжаттарды, сондай-ақ өзге де мәліметтерді сұрату және алу;</w:t>
      </w:r>
    </w:p>
    <w:bookmarkEnd w:id="1136"/>
    <w:bookmarkStart w:name="z1170" w:id="1137"/>
    <w:p>
      <w:pPr>
        <w:spacing w:after="0"/>
        <w:ind w:left="0"/>
        <w:jc w:val="both"/>
      </w:pPr>
      <w:r>
        <w:rPr>
          <w:rFonts w:ascii="Times New Roman"/>
          <w:b w:val="false"/>
          <w:i w:val="false"/>
          <w:color w:val="000000"/>
          <w:sz w:val="28"/>
        </w:rPr>
        <w:t>
      18) Департамент қызметкерлеріне даярлауды, қайта даярлауды және біліктілігін арттыруды жүзеге асыру;</w:t>
      </w:r>
    </w:p>
    <w:bookmarkEnd w:id="1137"/>
    <w:bookmarkStart w:name="z1171" w:id="1138"/>
    <w:p>
      <w:pPr>
        <w:spacing w:after="0"/>
        <w:ind w:left="0"/>
        <w:jc w:val="both"/>
      </w:pPr>
      <w:r>
        <w:rPr>
          <w:rFonts w:ascii="Times New Roman"/>
          <w:b w:val="false"/>
          <w:i w:val="false"/>
          <w:color w:val="000000"/>
          <w:sz w:val="28"/>
        </w:rPr>
        <w:t>
      Міндеттері:</w:t>
      </w:r>
    </w:p>
    <w:bookmarkEnd w:id="1138"/>
    <w:bookmarkStart w:name="z1172" w:id="1139"/>
    <w:p>
      <w:pPr>
        <w:spacing w:after="0"/>
        <w:ind w:left="0"/>
        <w:jc w:val="both"/>
      </w:pPr>
      <w:r>
        <w:rPr>
          <w:rFonts w:ascii="Times New Roman"/>
          <w:b w:val="false"/>
          <w:i w:val="false"/>
          <w:color w:val="000000"/>
          <w:sz w:val="28"/>
        </w:rPr>
        <w:t>
      19)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етуге;</w:t>
      </w:r>
    </w:p>
    <w:bookmarkEnd w:id="1139"/>
    <w:bookmarkStart w:name="z1173" w:id="1140"/>
    <w:p>
      <w:pPr>
        <w:spacing w:after="0"/>
        <w:ind w:left="0"/>
        <w:jc w:val="both"/>
      </w:pPr>
      <w:r>
        <w:rPr>
          <w:rFonts w:ascii="Times New Roman"/>
          <w:b w:val="false"/>
          <w:i w:val="false"/>
          <w:color w:val="000000"/>
          <w:sz w:val="28"/>
        </w:rPr>
        <w:t>
      20)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етуге;</w:t>
      </w:r>
    </w:p>
    <w:bookmarkEnd w:id="1140"/>
    <w:bookmarkStart w:name="z1174" w:id="1141"/>
    <w:p>
      <w:pPr>
        <w:spacing w:after="0"/>
        <w:ind w:left="0"/>
        <w:jc w:val="both"/>
      </w:pPr>
      <w:r>
        <w:rPr>
          <w:rFonts w:ascii="Times New Roman"/>
          <w:b w:val="false"/>
          <w:i w:val="false"/>
          <w:color w:val="000000"/>
          <w:sz w:val="28"/>
        </w:rPr>
        <w:t>
      21) Қазақстан Республикасының заңнамасында белгіленген тәртіппен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End w:id="1141"/>
    <w:bookmarkStart w:name="z1175" w:id="1142"/>
    <w:p>
      <w:pPr>
        <w:spacing w:after="0"/>
        <w:ind w:left="0"/>
        <w:jc w:val="both"/>
      </w:pPr>
      <w:r>
        <w:rPr>
          <w:rFonts w:ascii="Times New Roman"/>
          <w:b w:val="false"/>
          <w:i w:val="false"/>
          <w:color w:val="000000"/>
          <w:sz w:val="28"/>
        </w:rPr>
        <w:t xml:space="preserve">
      22)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Қазақстан Республикасының Заңдарымен осы органның жүргізуіне жатқызылған қылмыстық құқық бұзушылықтар туралы істер бойынша сотқа дейінгі тергеп-тексеруді жүзеге асыру;</w:t>
      </w:r>
    </w:p>
    <w:bookmarkEnd w:id="1142"/>
    <w:bookmarkStart w:name="z1176" w:id="1143"/>
    <w:p>
      <w:pPr>
        <w:spacing w:after="0"/>
        <w:ind w:left="0"/>
        <w:jc w:val="both"/>
      </w:pPr>
      <w:r>
        <w:rPr>
          <w:rFonts w:ascii="Times New Roman"/>
          <w:b w:val="false"/>
          <w:i w:val="false"/>
          <w:color w:val="000000"/>
          <w:sz w:val="28"/>
        </w:rPr>
        <w:t>
      23) өз құзыреті шегінде құқық бұзушылықтардың алдын алу, жолын кесу және анықтау жөнінде жұмыс жүргізу;</w:t>
      </w:r>
    </w:p>
    <w:bookmarkEnd w:id="1143"/>
    <w:bookmarkStart w:name="z1177" w:id="1144"/>
    <w:p>
      <w:pPr>
        <w:spacing w:after="0"/>
        <w:ind w:left="0"/>
        <w:jc w:val="both"/>
      </w:pPr>
      <w:r>
        <w:rPr>
          <w:rFonts w:ascii="Times New Roman"/>
          <w:b w:val="false"/>
          <w:i w:val="false"/>
          <w:color w:val="000000"/>
          <w:sz w:val="28"/>
        </w:rPr>
        <w:t xml:space="preserve">
      24)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сондай-ақ "Жедел-iздестiру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міндеттерді орындау;</w:t>
      </w:r>
    </w:p>
    <w:bookmarkEnd w:id="1144"/>
    <w:bookmarkStart w:name="z1178" w:id="1145"/>
    <w:p>
      <w:pPr>
        <w:spacing w:after="0"/>
        <w:ind w:left="0"/>
        <w:jc w:val="both"/>
      </w:pPr>
      <w:r>
        <w:rPr>
          <w:rFonts w:ascii="Times New Roman"/>
          <w:b w:val="false"/>
          <w:i w:val="false"/>
          <w:color w:val="000000"/>
          <w:sz w:val="28"/>
        </w:rPr>
        <w:t>
      25) Қазақстан Республикасының заңдарына сәйкес қарауға жатқызылған қылмыстық құқық бұзушылықтардың алдын алу, анықтау, жолын кесу, ашу және тергеп-тексеру бойынша шаралар қабылдау;</w:t>
      </w:r>
    </w:p>
    <w:bookmarkEnd w:id="1145"/>
    <w:bookmarkStart w:name="z1179" w:id="1146"/>
    <w:p>
      <w:pPr>
        <w:spacing w:after="0"/>
        <w:ind w:left="0"/>
        <w:jc w:val="both"/>
      </w:pPr>
      <w:r>
        <w:rPr>
          <w:rFonts w:ascii="Times New Roman"/>
          <w:b w:val="false"/>
          <w:i w:val="false"/>
          <w:color w:val="000000"/>
          <w:sz w:val="28"/>
        </w:rPr>
        <w:t>
      26) Қазақстан Республикасының әкімшілік құқық бұзушылық туралы заңнамасында белгіленген тәртіппен әкімшілік жауапкершілікке тарту;</w:t>
      </w:r>
    </w:p>
    <w:bookmarkEnd w:id="1146"/>
    <w:bookmarkStart w:name="z1180" w:id="1147"/>
    <w:p>
      <w:pPr>
        <w:spacing w:after="0"/>
        <w:ind w:left="0"/>
        <w:jc w:val="both"/>
      </w:pPr>
      <w:r>
        <w:rPr>
          <w:rFonts w:ascii="Times New Roman"/>
          <w:b w:val="false"/>
          <w:i w:val="false"/>
          <w:color w:val="000000"/>
          <w:sz w:val="28"/>
        </w:rPr>
        <w:t>
      27) Қазақстан Республикасының заңнамасына сәйкес қаржы мониторингі органдарының қызметіне, қаржы мониторингі органдарының лауазымды тұлғаларына және олардың отбасы мүшелеріне қатысты құқыққа қайшы әрекеттерден қорғауды қамтамасыз ету;</w:t>
      </w:r>
    </w:p>
    <w:bookmarkEnd w:id="1147"/>
    <w:bookmarkStart w:name="z1181" w:id="1148"/>
    <w:p>
      <w:pPr>
        <w:spacing w:after="0"/>
        <w:ind w:left="0"/>
        <w:jc w:val="both"/>
      </w:pPr>
      <w:r>
        <w:rPr>
          <w:rFonts w:ascii="Times New Roman"/>
          <w:b w:val="false"/>
          <w:i w:val="false"/>
          <w:color w:val="000000"/>
          <w:sz w:val="28"/>
        </w:rPr>
        <w:t>
      28) жасалған немесе жасалуға әзірленіп жатқан қылмыстық құқық бұзушылықтар туралы өтініштер мен хабарларды қабылдау, тіркеу және қарау, олардың жолын кесу, ашу, сондай-ақ қылмыс жасаған адамдарды ұстау және қоғамға қауіпті салдарларға жол бермеу жөнінде дер кезінде шаралар қабылдау;</w:t>
      </w:r>
    </w:p>
    <w:bookmarkEnd w:id="1148"/>
    <w:bookmarkStart w:name="z1182" w:id="1149"/>
    <w:p>
      <w:pPr>
        <w:spacing w:after="0"/>
        <w:ind w:left="0"/>
        <w:jc w:val="both"/>
      </w:pPr>
      <w:r>
        <w:rPr>
          <w:rFonts w:ascii="Times New Roman"/>
          <w:b w:val="false"/>
          <w:i w:val="false"/>
          <w:color w:val="000000"/>
          <w:sz w:val="28"/>
        </w:rPr>
        <w:t>
      29) Қазақстан Республикасының заңнамасында осы органның жүргізуіне жататынқылмыстық құқық бұзушылықтар келтірген мүліктік зиянның орнын толтыруды қамтамасыз ету үшін құзыреті шегінде шаралар қабылдау;</w:t>
      </w:r>
    </w:p>
    <w:bookmarkEnd w:id="1149"/>
    <w:bookmarkStart w:name="z1183" w:id="1150"/>
    <w:p>
      <w:pPr>
        <w:spacing w:after="0"/>
        <w:ind w:left="0"/>
        <w:jc w:val="both"/>
      </w:pPr>
      <w:r>
        <w:rPr>
          <w:rFonts w:ascii="Times New Roman"/>
          <w:b w:val="false"/>
          <w:i w:val="false"/>
          <w:color w:val="000000"/>
          <w:sz w:val="28"/>
        </w:rPr>
        <w:t>
      30) қылмыстық процеске қатысушы адамдарды мемлекеттік қорғау жөніндегі заңнамалық актілерде көзделген шараларды қабылдау;</w:t>
      </w:r>
    </w:p>
    <w:bookmarkEnd w:id="1150"/>
    <w:bookmarkStart w:name="z1184" w:id="1151"/>
    <w:p>
      <w:pPr>
        <w:spacing w:after="0"/>
        <w:ind w:left="0"/>
        <w:jc w:val="both"/>
      </w:pPr>
      <w:r>
        <w:rPr>
          <w:rFonts w:ascii="Times New Roman"/>
          <w:b w:val="false"/>
          <w:i w:val="false"/>
          <w:color w:val="000000"/>
          <w:sz w:val="28"/>
        </w:rPr>
        <w:t>
      31) заңнамада белгіленген тәртіппен негізгі функциялар мен міндеттерді іске асыру үшін Комитетке қажетті ақпарат ұсыну;</w:t>
      </w:r>
    </w:p>
    <w:bookmarkEnd w:id="1151"/>
    <w:bookmarkStart w:name="z1185" w:id="1152"/>
    <w:p>
      <w:pPr>
        <w:spacing w:after="0"/>
        <w:ind w:left="0"/>
        <w:jc w:val="both"/>
      </w:pPr>
      <w:r>
        <w:rPr>
          <w:rFonts w:ascii="Times New Roman"/>
          <w:b w:val="false"/>
          <w:i w:val="false"/>
          <w:color w:val="000000"/>
          <w:sz w:val="28"/>
        </w:rPr>
        <w:t>
      32) Қазақстан Республикасының заннамасында көзделген өзге де құқықтар мен міндеттерді жүзеге асыру.</w:t>
      </w:r>
    </w:p>
    <w:bookmarkEnd w:id="1152"/>
    <w:bookmarkStart w:name="z1186" w:id="1153"/>
    <w:p>
      <w:pPr>
        <w:spacing w:after="0"/>
        <w:ind w:left="0"/>
        <w:jc w:val="left"/>
      </w:pPr>
      <w:r>
        <w:rPr>
          <w:rFonts w:ascii="Times New Roman"/>
          <w:b/>
          <w:i w:val="false"/>
          <w:color w:val="000000"/>
        </w:rPr>
        <w:t xml:space="preserve"> 3-бөлім. Департаменттің қызметін ұйымдастыру</w:t>
      </w:r>
    </w:p>
    <w:bookmarkEnd w:id="1153"/>
    <w:bookmarkStart w:name="z1187" w:id="1154"/>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Департамент басшысы жүзеге асырады.</w:t>
      </w:r>
    </w:p>
    <w:bookmarkEnd w:id="1154"/>
    <w:bookmarkStart w:name="z1188" w:id="1155"/>
    <w:p>
      <w:pPr>
        <w:spacing w:after="0"/>
        <w:ind w:left="0"/>
        <w:jc w:val="both"/>
      </w:pPr>
      <w:r>
        <w:rPr>
          <w:rFonts w:ascii="Times New Roman"/>
          <w:b w:val="false"/>
          <w:i w:val="false"/>
          <w:color w:val="000000"/>
          <w:sz w:val="28"/>
        </w:rPr>
        <w:t>
      17. Қазақстан Республикасының заңнамасына сәйкес Департамент басшысы қызметке тағайындалады және қызметтен босатылады.</w:t>
      </w:r>
    </w:p>
    <w:bookmarkEnd w:id="1155"/>
    <w:bookmarkStart w:name="z1189" w:id="1156"/>
    <w:p>
      <w:pPr>
        <w:spacing w:after="0"/>
        <w:ind w:left="0"/>
        <w:jc w:val="both"/>
      </w:pPr>
      <w:r>
        <w:rPr>
          <w:rFonts w:ascii="Times New Roman"/>
          <w:b w:val="false"/>
          <w:i w:val="false"/>
          <w:color w:val="000000"/>
          <w:sz w:val="28"/>
        </w:rPr>
        <w:t>
      18. Қазақстан Республикасының заңнамасына сәйкес Департамент басшысының қызметке тағайындалатын және қызметтен босатылатын орынбасары болады.</w:t>
      </w:r>
    </w:p>
    <w:bookmarkEnd w:id="1156"/>
    <w:bookmarkStart w:name="z1190" w:id="1157"/>
    <w:p>
      <w:pPr>
        <w:spacing w:after="0"/>
        <w:ind w:left="0"/>
        <w:jc w:val="both"/>
      </w:pPr>
      <w:r>
        <w:rPr>
          <w:rFonts w:ascii="Times New Roman"/>
          <w:b w:val="false"/>
          <w:i w:val="false"/>
          <w:color w:val="000000"/>
          <w:sz w:val="28"/>
        </w:rPr>
        <w:t>
      19. Департамент басшысының өкілеттігі:</w:t>
      </w:r>
    </w:p>
    <w:bookmarkEnd w:id="1157"/>
    <w:bookmarkStart w:name="z1191" w:id="1158"/>
    <w:p>
      <w:pPr>
        <w:spacing w:after="0"/>
        <w:ind w:left="0"/>
        <w:jc w:val="both"/>
      </w:pPr>
      <w:r>
        <w:rPr>
          <w:rFonts w:ascii="Times New Roman"/>
          <w:b w:val="false"/>
          <w:i w:val="false"/>
          <w:color w:val="000000"/>
          <w:sz w:val="28"/>
        </w:rPr>
        <w:t>
      1) Департамент құрылымдық бөлімшелерінің қызметкерлері мен қызметшілерінің мiндеттерi мен өкiлеттiктерiн айқындайды;</w:t>
      </w:r>
    </w:p>
    <w:bookmarkEnd w:id="1158"/>
    <w:bookmarkStart w:name="z1192" w:id="1159"/>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 бойынша Комитетке ұсыныс енгізеді.</w:t>
      </w:r>
    </w:p>
    <w:bookmarkEnd w:id="1159"/>
    <w:bookmarkStart w:name="z1193" w:id="1160"/>
    <w:p>
      <w:pPr>
        <w:spacing w:after="0"/>
        <w:ind w:left="0"/>
        <w:jc w:val="both"/>
      </w:pPr>
      <w:r>
        <w:rPr>
          <w:rFonts w:ascii="Times New Roman"/>
          <w:b w:val="false"/>
          <w:i w:val="false"/>
          <w:color w:val="000000"/>
          <w:sz w:val="28"/>
        </w:rPr>
        <w:t>
      3) Қазақстан Республикасының заңнамасына сәйкес:</w:t>
      </w:r>
    </w:p>
    <w:bookmarkEnd w:id="1160"/>
    <w:bookmarkStart w:name="z1194" w:id="1161"/>
    <w:p>
      <w:pPr>
        <w:spacing w:after="0"/>
        <w:ind w:left="0"/>
        <w:jc w:val="both"/>
      </w:pPr>
      <w:r>
        <w:rPr>
          <w:rFonts w:ascii="Times New Roman"/>
          <w:b w:val="false"/>
          <w:i w:val="false"/>
          <w:color w:val="000000"/>
          <w:sz w:val="28"/>
        </w:rPr>
        <w:t>
      Департаменттің қызметкерлері мен қызметшілерін;</w:t>
      </w:r>
    </w:p>
    <w:bookmarkEnd w:id="1161"/>
    <w:bookmarkStart w:name="z1195" w:id="1162"/>
    <w:p>
      <w:pPr>
        <w:spacing w:after="0"/>
        <w:ind w:left="0"/>
        <w:jc w:val="both"/>
      </w:pPr>
      <w:r>
        <w:rPr>
          <w:rFonts w:ascii="Times New Roman"/>
          <w:b w:val="false"/>
          <w:i w:val="false"/>
          <w:color w:val="000000"/>
          <w:sz w:val="28"/>
        </w:rPr>
        <w:t>
      басқарма басшыларын лауазымға тағайындайды және лауазымнан босатады.</w:t>
      </w:r>
    </w:p>
    <w:bookmarkEnd w:id="1162"/>
    <w:bookmarkStart w:name="z1196" w:id="1163"/>
    <w:p>
      <w:pPr>
        <w:spacing w:after="0"/>
        <w:ind w:left="0"/>
        <w:jc w:val="both"/>
      </w:pPr>
      <w:r>
        <w:rPr>
          <w:rFonts w:ascii="Times New Roman"/>
          <w:b w:val="false"/>
          <w:i w:val="false"/>
          <w:color w:val="000000"/>
          <w:sz w:val="28"/>
        </w:rPr>
        <w:t>
      4) Қазақстан Республикасының заңнамасында белгіленген тәртіппен тәртіптік жауапкершілік шараларын қабылдайды;</w:t>
      </w:r>
    </w:p>
    <w:bookmarkEnd w:id="1163"/>
    <w:bookmarkStart w:name="z1197" w:id="1164"/>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1164"/>
    <w:bookmarkStart w:name="z1198" w:id="1165"/>
    <w:p>
      <w:pPr>
        <w:spacing w:after="0"/>
        <w:ind w:left="0"/>
        <w:jc w:val="both"/>
      </w:pPr>
      <w:r>
        <w:rPr>
          <w:rFonts w:ascii="Times New Roman"/>
          <w:b w:val="false"/>
          <w:i w:val="false"/>
          <w:color w:val="000000"/>
          <w:sz w:val="28"/>
        </w:rPr>
        <w:t>
      6) Қазақстан Республикасының заңнамасында белгіленген тәртіппен Департаменттің қызметкерлері мен қызметшілерінеіссапар, еңбек демалысын беру, материалдық көмек көрсету, даярлау (қайта даярлау), біліктілігін арттыру, марапаттау, үстемеақы және сыйақы төлеу туралы мәселелерді шешеді;</w:t>
      </w:r>
    </w:p>
    <w:bookmarkEnd w:id="1165"/>
    <w:bookmarkStart w:name="z1199" w:id="1166"/>
    <w:p>
      <w:pPr>
        <w:spacing w:after="0"/>
        <w:ind w:left="0"/>
        <w:jc w:val="both"/>
      </w:pPr>
      <w:r>
        <w:rPr>
          <w:rFonts w:ascii="Times New Roman"/>
          <w:b w:val="false"/>
          <w:i w:val="false"/>
          <w:color w:val="000000"/>
          <w:sz w:val="28"/>
        </w:rPr>
        <w:t>
      7) сыбайлас жемқорлыққа қарсы іс-қимыл бойынша дербес жауаптылықта болады;</w:t>
      </w:r>
    </w:p>
    <w:bookmarkEnd w:id="1166"/>
    <w:bookmarkStart w:name="z1200" w:id="1167"/>
    <w:p>
      <w:pPr>
        <w:spacing w:after="0"/>
        <w:ind w:left="0"/>
        <w:jc w:val="both"/>
      </w:pPr>
      <w:r>
        <w:rPr>
          <w:rFonts w:ascii="Times New Roman"/>
          <w:b w:val="false"/>
          <w:i w:val="false"/>
          <w:color w:val="000000"/>
          <w:sz w:val="28"/>
        </w:rPr>
        <w:t>
      8) Комитетке берілетін ақпараттардың дұрыстығына дербес жауаптылықта болады;</w:t>
      </w:r>
    </w:p>
    <w:bookmarkEnd w:id="1167"/>
    <w:bookmarkStart w:name="z1201" w:id="1168"/>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1168"/>
    <w:bookmarkStart w:name="z1202" w:id="1169"/>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Департаментті білдіреді;</w:t>
      </w:r>
    </w:p>
    <w:bookmarkEnd w:id="1169"/>
    <w:bookmarkStart w:name="z1203" w:id="1170"/>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170"/>
    <w:bookmarkStart w:name="z1204" w:id="1171"/>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тұлға жүзеге асырады.</w:t>
      </w:r>
    </w:p>
    <w:bookmarkEnd w:id="1171"/>
    <w:bookmarkStart w:name="z1205" w:id="1172"/>
    <w:p>
      <w:pPr>
        <w:spacing w:after="0"/>
        <w:ind w:left="0"/>
        <w:jc w:val="left"/>
      </w:pPr>
      <w:r>
        <w:rPr>
          <w:rFonts w:ascii="Times New Roman"/>
          <w:b/>
          <w:i w:val="false"/>
          <w:color w:val="000000"/>
        </w:rPr>
        <w:t xml:space="preserve"> 4-бөлім. Департаменттің мүлкі</w:t>
      </w:r>
    </w:p>
    <w:bookmarkEnd w:id="1172"/>
    <w:bookmarkStart w:name="z1206" w:id="1173"/>
    <w:p>
      <w:pPr>
        <w:spacing w:after="0"/>
        <w:ind w:left="0"/>
        <w:jc w:val="both"/>
      </w:pPr>
      <w:r>
        <w:rPr>
          <w:rFonts w:ascii="Times New Roman"/>
          <w:b w:val="false"/>
          <w:i w:val="false"/>
          <w:color w:val="000000"/>
          <w:sz w:val="28"/>
        </w:rPr>
        <w:t>
      20. Заңнамада көзделген жағдайларда Департаменттің жедел басқару құқығында оқшауланған мүлкі болады.</w:t>
      </w:r>
    </w:p>
    <w:bookmarkEnd w:id="1173"/>
    <w:bookmarkStart w:name="z1207" w:id="1174"/>
    <w:p>
      <w:pPr>
        <w:spacing w:after="0"/>
        <w:ind w:left="0"/>
        <w:jc w:val="both"/>
      </w:pPr>
      <w:r>
        <w:rPr>
          <w:rFonts w:ascii="Times New Roman"/>
          <w:b w:val="false"/>
          <w:i w:val="false"/>
          <w:color w:val="000000"/>
          <w:sz w:val="28"/>
        </w:rPr>
        <w:t>
      Департамент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кірістерді қоса алғанда) және өзге де көздер есебінен қалыптастырылады.</w:t>
      </w:r>
    </w:p>
    <w:bookmarkEnd w:id="1174"/>
    <w:bookmarkStart w:name="z1208" w:id="1175"/>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1175"/>
    <w:bookmarkStart w:name="z1209" w:id="1176"/>
    <w:p>
      <w:pPr>
        <w:spacing w:after="0"/>
        <w:ind w:left="0"/>
        <w:jc w:val="both"/>
      </w:pPr>
      <w:r>
        <w:rPr>
          <w:rFonts w:ascii="Times New Roman"/>
          <w:b w:val="false"/>
          <w:i w:val="false"/>
          <w:color w:val="000000"/>
          <w:sz w:val="28"/>
        </w:rPr>
        <w:t>
      22. Егер заңнамада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өзбетімен иеліктен шығаруға немесе оған өзгедей тәсілмен билік етуге құқығы жоқ.</w:t>
      </w:r>
    </w:p>
    <w:bookmarkEnd w:id="1176"/>
    <w:bookmarkStart w:name="z1210" w:id="1177"/>
    <w:p>
      <w:pPr>
        <w:spacing w:after="0"/>
        <w:ind w:left="0"/>
        <w:jc w:val="left"/>
      </w:pPr>
      <w:r>
        <w:rPr>
          <w:rFonts w:ascii="Times New Roman"/>
          <w:b/>
          <w:i w:val="false"/>
          <w:color w:val="000000"/>
        </w:rPr>
        <w:t xml:space="preserve"> 5-бөлім. Департаментті қайта ұйымдастыру және тарату</w:t>
      </w:r>
    </w:p>
    <w:bookmarkEnd w:id="1177"/>
    <w:bookmarkStart w:name="z1211" w:id="1178"/>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1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Қаржы мониторингі комитеті</w:t>
            </w:r>
            <w:r>
              <w:br/>
            </w:r>
            <w:r>
              <w:rPr>
                <w:rFonts w:ascii="Times New Roman"/>
                <w:b w:val="false"/>
                <w:i w:val="false"/>
                <w:color w:val="000000"/>
                <w:sz w:val="20"/>
              </w:rPr>
              <w:t>Төрағасының 2019 жылғы</w:t>
            </w:r>
            <w:r>
              <w:br/>
            </w:r>
            <w:r>
              <w:rPr>
                <w:rFonts w:ascii="Times New Roman"/>
                <w:b w:val="false"/>
                <w:i w:val="false"/>
                <w:color w:val="000000"/>
                <w:sz w:val="20"/>
              </w:rPr>
              <w:t>29 қаңтардағы № 6 бұйрығына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Қаржы мониторингі комитеті</w:t>
            </w:r>
            <w:r>
              <w:br/>
            </w:r>
            <w:r>
              <w:rPr>
                <w:rFonts w:ascii="Times New Roman"/>
                <w:b w:val="false"/>
                <w:i w:val="false"/>
                <w:color w:val="000000"/>
                <w:sz w:val="20"/>
              </w:rPr>
              <w:t>Төрағасының 2019 жылғы</w:t>
            </w:r>
            <w:r>
              <w:br/>
            </w:r>
            <w:r>
              <w:rPr>
                <w:rFonts w:ascii="Times New Roman"/>
                <w:b w:val="false"/>
                <w:i w:val="false"/>
                <w:color w:val="000000"/>
                <w:sz w:val="20"/>
              </w:rPr>
              <w:t xml:space="preserve">16 қаңтардағы № П-3 </w:t>
            </w:r>
            <w:r>
              <w:br/>
            </w:r>
            <w:r>
              <w:rPr>
                <w:rFonts w:ascii="Times New Roman"/>
                <w:b w:val="false"/>
                <w:i w:val="false"/>
                <w:color w:val="000000"/>
                <w:sz w:val="20"/>
              </w:rPr>
              <w:t>бұйрығына</w:t>
            </w:r>
            <w:r>
              <w:br/>
            </w:r>
            <w:r>
              <w:rPr>
                <w:rFonts w:ascii="Times New Roman"/>
                <w:b w:val="false"/>
                <w:i w:val="false"/>
                <w:color w:val="000000"/>
                <w:sz w:val="20"/>
              </w:rPr>
              <w:t>14-қосымша</w:t>
            </w:r>
          </w:p>
        </w:tc>
      </w:tr>
    </w:tbl>
    <w:bookmarkStart w:name="z1214" w:id="1179"/>
    <w:p>
      <w:pPr>
        <w:spacing w:after="0"/>
        <w:ind w:left="0"/>
        <w:jc w:val="left"/>
      </w:pPr>
      <w:r>
        <w:rPr>
          <w:rFonts w:ascii="Times New Roman"/>
          <w:b/>
          <w:i w:val="false"/>
          <w:color w:val="000000"/>
        </w:rPr>
        <w:t xml:space="preserve"> Қазақстан Республикасы Қаржы министрлігі Қаржы мониторингі комитетінің Түркістан облысы бойынша Экономикалық тергеу департаменті туралы ережесі</w:t>
      </w:r>
    </w:p>
    <w:bookmarkEnd w:id="1179"/>
    <w:bookmarkStart w:name="z1215" w:id="1180"/>
    <w:p>
      <w:pPr>
        <w:spacing w:after="0"/>
        <w:ind w:left="0"/>
        <w:jc w:val="left"/>
      </w:pPr>
      <w:r>
        <w:rPr>
          <w:rFonts w:ascii="Times New Roman"/>
          <w:b/>
          <w:i w:val="false"/>
          <w:color w:val="000000"/>
        </w:rPr>
        <w:t xml:space="preserve"> 1-бөлім. Жалпы ережелер</w:t>
      </w:r>
    </w:p>
    <w:bookmarkEnd w:id="1180"/>
    <w:bookmarkStart w:name="z1216" w:id="1181"/>
    <w:p>
      <w:pPr>
        <w:spacing w:after="0"/>
        <w:ind w:left="0"/>
        <w:jc w:val="both"/>
      </w:pPr>
      <w:r>
        <w:rPr>
          <w:rFonts w:ascii="Times New Roman"/>
          <w:b w:val="false"/>
          <w:i w:val="false"/>
          <w:color w:val="000000"/>
          <w:sz w:val="28"/>
        </w:rPr>
        <w:t>
      1. Қазақстан Республикасы Қаржы министрлігі Қаржы мониторингі комитетінің Түркістан облысы бойынша Экономикалық тергеу департаменті (бұдан әрі – Департамент)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Қаржы мониторингі комитетінің (бұдан әрі – Комитет) аумақтық органы болып табылады.</w:t>
      </w:r>
    </w:p>
    <w:bookmarkEnd w:id="1181"/>
    <w:bookmarkStart w:name="z1217" w:id="1182"/>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Үкiметі актілерiне, өзге де нормативтік құқықтық актілерге, сондай-ақ осы Ережеге сәйкес жүзеге асырады.</w:t>
      </w:r>
    </w:p>
    <w:bookmarkEnd w:id="1182"/>
    <w:bookmarkStart w:name="z1218" w:id="1183"/>
    <w:p>
      <w:pPr>
        <w:spacing w:after="0"/>
        <w:ind w:left="0"/>
        <w:jc w:val="both"/>
      </w:pPr>
      <w:r>
        <w:rPr>
          <w:rFonts w:ascii="Times New Roman"/>
          <w:b w:val="false"/>
          <w:i w:val="false"/>
          <w:color w:val="000000"/>
          <w:sz w:val="28"/>
        </w:rPr>
        <w:t>
      3. Департамент мемлекеттiк мекеме ұйымдастыру-құқықтық нысанындағы заңды тұлға болып табылады, қазақ тiлінде өз атауы бар мөрi мен мөртаңбалары, белгiленген үлгiдегі бланкілерi, сондай-ақ Қазақстан Республикасының заңнамасына сәйкесқазынашылық органдарында шоттары болады.</w:t>
      </w:r>
    </w:p>
    <w:bookmarkEnd w:id="1183"/>
    <w:bookmarkStart w:name="z1219" w:id="1184"/>
    <w:p>
      <w:pPr>
        <w:spacing w:after="0"/>
        <w:ind w:left="0"/>
        <w:jc w:val="both"/>
      </w:pPr>
      <w:r>
        <w:rPr>
          <w:rFonts w:ascii="Times New Roman"/>
          <w:b w:val="false"/>
          <w:i w:val="false"/>
          <w:color w:val="000000"/>
          <w:sz w:val="28"/>
        </w:rPr>
        <w:t>
      4. Департамент азаматтық-құқықтық қатынастарға өз атынан түседi.</w:t>
      </w:r>
    </w:p>
    <w:bookmarkEnd w:id="1184"/>
    <w:bookmarkStart w:name="z1220" w:id="1185"/>
    <w:p>
      <w:pPr>
        <w:spacing w:after="0"/>
        <w:ind w:left="0"/>
        <w:jc w:val="both"/>
      </w:pPr>
      <w:r>
        <w:rPr>
          <w:rFonts w:ascii="Times New Roman"/>
          <w:b w:val="false"/>
          <w:i w:val="false"/>
          <w:color w:val="000000"/>
          <w:sz w:val="28"/>
        </w:rPr>
        <w:t>
      5. Егер заңнамаға сәйкесДепартаментке уәкілеттік берілген болса, мемлекеттің атынан азаматтық-құқықтық қатынастардың тарапы болуға құқығы бар.</w:t>
      </w:r>
    </w:p>
    <w:bookmarkEnd w:id="1185"/>
    <w:bookmarkStart w:name="z1221" w:id="1186"/>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тәртіптпен Департамент басшысының бұйрықтарында және Қазақстан Республикасының заңнамасында көзделген басқа да актілермен ресімделетін шешімдер қабылдайды.</w:t>
      </w:r>
    </w:p>
    <w:bookmarkEnd w:id="1186"/>
    <w:bookmarkStart w:name="z1222" w:id="1187"/>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1187"/>
    <w:bookmarkStart w:name="z1223" w:id="1188"/>
    <w:p>
      <w:pPr>
        <w:spacing w:after="0"/>
        <w:ind w:left="0"/>
        <w:jc w:val="both"/>
      </w:pPr>
      <w:r>
        <w:rPr>
          <w:rFonts w:ascii="Times New Roman"/>
          <w:b w:val="false"/>
          <w:i w:val="false"/>
          <w:color w:val="000000"/>
          <w:sz w:val="28"/>
        </w:rPr>
        <w:t>
      8. Департаменттің заңды мекенжайы: 161200, Қазақстан Республикасы, Түркістаноблысы, Түркістан қаласы, Тәуке хан көшесі, 278 В.</w:t>
      </w:r>
    </w:p>
    <w:bookmarkEnd w:id="1188"/>
    <w:bookmarkStart w:name="z1224" w:id="1189"/>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Қаржы мониторингі комитетінің Түркістан облысы бойынша экономикалық тергеу департаменті" республикалық мемлекеттік мекемесі.</w:t>
      </w:r>
    </w:p>
    <w:bookmarkEnd w:id="1189"/>
    <w:bookmarkStart w:name="z1225" w:id="1190"/>
    <w:p>
      <w:pPr>
        <w:spacing w:after="0"/>
        <w:ind w:left="0"/>
        <w:jc w:val="both"/>
      </w:pPr>
      <w:r>
        <w:rPr>
          <w:rFonts w:ascii="Times New Roman"/>
          <w:b w:val="false"/>
          <w:i w:val="false"/>
          <w:color w:val="000000"/>
          <w:sz w:val="28"/>
        </w:rPr>
        <w:t>
      10. Осы Ереже Департаменттiң құрылтай құжаты болып табылады.</w:t>
      </w:r>
    </w:p>
    <w:bookmarkEnd w:id="1190"/>
    <w:bookmarkStart w:name="z1226" w:id="1191"/>
    <w:p>
      <w:pPr>
        <w:spacing w:after="0"/>
        <w:ind w:left="0"/>
        <w:jc w:val="both"/>
      </w:pPr>
      <w:r>
        <w:rPr>
          <w:rFonts w:ascii="Times New Roman"/>
          <w:b w:val="false"/>
          <w:i w:val="false"/>
          <w:color w:val="000000"/>
          <w:sz w:val="28"/>
        </w:rPr>
        <w:t>
      11. Департаменттің қызметiн қаржыландыру республикалық бюджеттен жүзеге асырылады.</w:t>
      </w:r>
    </w:p>
    <w:bookmarkEnd w:id="1191"/>
    <w:bookmarkStart w:name="z1227" w:id="1192"/>
    <w:p>
      <w:pPr>
        <w:spacing w:after="0"/>
        <w:ind w:left="0"/>
        <w:jc w:val="both"/>
      </w:pPr>
      <w:r>
        <w:rPr>
          <w:rFonts w:ascii="Times New Roman"/>
          <w:b w:val="false"/>
          <w:i w:val="false"/>
          <w:color w:val="000000"/>
          <w:sz w:val="28"/>
        </w:rPr>
        <w:t>
      12. Департаментке кәсiпкерлiк субъектiлермен Департаменттің функциялары болып табылатын мiндеттердi орындау мәнiне шарттық қатынастарға түсуге тыйым салынады.</w:t>
      </w:r>
    </w:p>
    <w:bookmarkEnd w:id="1192"/>
    <w:bookmarkStart w:name="z1228" w:id="1193"/>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 қызметтен алынған табыс мемлекеттік бюджеттің кірісіне жіберіледі.</w:t>
      </w:r>
    </w:p>
    <w:bookmarkEnd w:id="1193"/>
    <w:bookmarkStart w:name="z1229" w:id="1194"/>
    <w:p>
      <w:pPr>
        <w:spacing w:after="0"/>
        <w:ind w:left="0"/>
        <w:jc w:val="left"/>
      </w:pPr>
      <w:r>
        <w:rPr>
          <w:rFonts w:ascii="Times New Roman"/>
          <w:b/>
          <w:i w:val="false"/>
          <w:color w:val="000000"/>
        </w:rPr>
        <w:t xml:space="preserve"> 2-бөлім. Комитеттің негізгі мiндеттерi, функциялары, құқықтары менміндеттері</w:t>
      </w:r>
    </w:p>
    <w:bookmarkEnd w:id="1194"/>
    <w:bookmarkStart w:name="z1230" w:id="1195"/>
    <w:p>
      <w:pPr>
        <w:spacing w:after="0"/>
        <w:ind w:left="0"/>
        <w:jc w:val="both"/>
      </w:pPr>
      <w:r>
        <w:rPr>
          <w:rFonts w:ascii="Times New Roman"/>
          <w:b w:val="false"/>
          <w:i w:val="false"/>
          <w:color w:val="000000"/>
          <w:sz w:val="28"/>
        </w:rPr>
        <w:t>
      13. Департаменттің міндеттері:</w:t>
      </w:r>
    </w:p>
    <w:bookmarkEnd w:id="1195"/>
    <w:bookmarkStart w:name="z1231" w:id="1196"/>
    <w:p>
      <w:pPr>
        <w:spacing w:after="0"/>
        <w:ind w:left="0"/>
        <w:jc w:val="both"/>
      </w:pPr>
      <w:r>
        <w:rPr>
          <w:rFonts w:ascii="Times New Roman"/>
          <w:b w:val="false"/>
          <w:i w:val="false"/>
          <w:color w:val="000000"/>
          <w:sz w:val="28"/>
        </w:rPr>
        <w:t>
      1)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w:t>
      </w:r>
    </w:p>
    <w:bookmarkEnd w:id="1196"/>
    <w:bookmarkStart w:name="z1232" w:id="1197"/>
    <w:p>
      <w:pPr>
        <w:spacing w:after="0"/>
        <w:ind w:left="0"/>
        <w:jc w:val="both"/>
      </w:pPr>
      <w:r>
        <w:rPr>
          <w:rFonts w:ascii="Times New Roman"/>
          <w:b w:val="false"/>
          <w:i w:val="false"/>
          <w:color w:val="000000"/>
          <w:sz w:val="28"/>
        </w:rPr>
        <w:t>
      2) Қазақстан Республикасының заңнамасында көзделген өзге де міндеттерді орындау.</w:t>
      </w:r>
    </w:p>
    <w:bookmarkEnd w:id="1197"/>
    <w:bookmarkStart w:name="z1233" w:id="1198"/>
    <w:p>
      <w:pPr>
        <w:spacing w:after="0"/>
        <w:ind w:left="0"/>
        <w:jc w:val="both"/>
      </w:pPr>
      <w:r>
        <w:rPr>
          <w:rFonts w:ascii="Times New Roman"/>
          <w:b w:val="false"/>
          <w:i w:val="false"/>
          <w:color w:val="000000"/>
          <w:sz w:val="28"/>
        </w:rPr>
        <w:t>
      14. Департаменттің функциялары:</w:t>
      </w:r>
    </w:p>
    <w:bookmarkEnd w:id="1198"/>
    <w:bookmarkStart w:name="z1234" w:id="1199"/>
    <w:p>
      <w:pPr>
        <w:spacing w:after="0"/>
        <w:ind w:left="0"/>
        <w:jc w:val="both"/>
      </w:pPr>
      <w:r>
        <w:rPr>
          <w:rFonts w:ascii="Times New Roman"/>
          <w:b w:val="false"/>
          <w:i w:val="false"/>
          <w:color w:val="000000"/>
          <w:sz w:val="28"/>
        </w:rPr>
        <w:t>
      1) Қазақстан Республикасының жедел-іздестіру қызметі туралы заңнамасына сәйкес жедел-іздестіру қызметін жүзеге асыру;</w:t>
      </w:r>
    </w:p>
    <w:bookmarkEnd w:id="1199"/>
    <w:bookmarkStart w:name="z1235" w:id="1200"/>
    <w:p>
      <w:pPr>
        <w:spacing w:after="0"/>
        <w:ind w:left="0"/>
        <w:jc w:val="both"/>
      </w:pPr>
      <w:r>
        <w:rPr>
          <w:rFonts w:ascii="Times New Roman"/>
          <w:b w:val="false"/>
          <w:i w:val="false"/>
          <w:color w:val="000000"/>
          <w:sz w:val="28"/>
        </w:rPr>
        <w:t>
      2) Қазақстан Республикасының заңнамасымен осы органның жүргізуіне жататын қылмыстық құқық бұзушылықтардың алдын алу, анықтау, жолын кесу, ашу және тергеу;</w:t>
      </w:r>
    </w:p>
    <w:bookmarkEnd w:id="1200"/>
    <w:bookmarkStart w:name="z1236" w:id="1201"/>
    <w:p>
      <w:pPr>
        <w:spacing w:after="0"/>
        <w:ind w:left="0"/>
        <w:jc w:val="both"/>
      </w:pPr>
      <w:r>
        <w:rPr>
          <w:rFonts w:ascii="Times New Roman"/>
          <w:b w:val="false"/>
          <w:i w:val="false"/>
          <w:color w:val="000000"/>
          <w:sz w:val="28"/>
        </w:rPr>
        <w:t>
      3) Қазақстан Республикасының заңнамасымен осы органның жүргізуіне жататын қылмыстық құқық бұзушылықтарға қарсы күрес нысандарын және әдістерін жетілдіру;</w:t>
      </w:r>
    </w:p>
    <w:bookmarkEnd w:id="1201"/>
    <w:bookmarkStart w:name="z1237" w:id="1202"/>
    <w:p>
      <w:pPr>
        <w:spacing w:after="0"/>
        <w:ind w:left="0"/>
        <w:jc w:val="both"/>
      </w:pPr>
      <w:r>
        <w:rPr>
          <w:rFonts w:ascii="Times New Roman"/>
          <w:b w:val="false"/>
          <w:i w:val="false"/>
          <w:color w:val="000000"/>
          <w:sz w:val="28"/>
        </w:rPr>
        <w:t>
      4) жедел-іздестіру қызметін, анықтау және алдын ала тергеуді жүзеге асыру, жедел-іздестіру, әкімшілік, тергеу қызметі практикасын талдау және қаржы мониторингі органдарын анықтау, республикадағы жедел жағдай болжамын жасау, қаржы мониторингі органының араласуын талап ететін мәселелер бойынша жедел ден қою шараларын қабылдау;</w:t>
      </w:r>
    </w:p>
    <w:bookmarkEnd w:id="1202"/>
    <w:bookmarkStart w:name="z1238" w:id="1203"/>
    <w:p>
      <w:pPr>
        <w:spacing w:after="0"/>
        <w:ind w:left="0"/>
        <w:jc w:val="both"/>
      </w:pPr>
      <w:r>
        <w:rPr>
          <w:rFonts w:ascii="Times New Roman"/>
          <w:b w:val="false"/>
          <w:i w:val="false"/>
          <w:color w:val="000000"/>
          <w:sz w:val="28"/>
        </w:rPr>
        <w:t>
      5) мемлекеттік кірістер органының жүргізуіне жататын қылмыстық істер және әкімшілік құқық бұзушылық туралы істер бойынша адамдарды және сот қаулысы бойынша мемлекеттің мүддесін білдіретін талап арыз бойынша олардың орналасқан жері туралы мәліметтер болмаған кезде жауап берушілерді іздеуді жүзеге асыру;</w:t>
      </w:r>
    </w:p>
    <w:bookmarkEnd w:id="1203"/>
    <w:bookmarkStart w:name="z1239" w:id="1204"/>
    <w:p>
      <w:pPr>
        <w:spacing w:after="0"/>
        <w:ind w:left="0"/>
        <w:jc w:val="both"/>
      </w:pPr>
      <w:r>
        <w:rPr>
          <w:rFonts w:ascii="Times New Roman"/>
          <w:b w:val="false"/>
          <w:i w:val="false"/>
          <w:color w:val="000000"/>
          <w:sz w:val="28"/>
        </w:rPr>
        <w:t>
      6) Қазақстан Республикасының заңнамасымен осы органның жүргізуіне жататын қылмыстық құқық бұзушылықтарға қарсы күрес мәселесі бойынша шет мемлекеттердің тиісті органдарымен өзара іс-қимылда болу және өз өкілетті шегінде халықаралық ұйымдардың қызметіне қатысу;</w:t>
      </w:r>
    </w:p>
    <w:bookmarkEnd w:id="1204"/>
    <w:bookmarkStart w:name="z1240" w:id="1205"/>
    <w:p>
      <w:pPr>
        <w:spacing w:after="0"/>
        <w:ind w:left="0"/>
        <w:jc w:val="both"/>
      </w:pPr>
      <w:r>
        <w:rPr>
          <w:rFonts w:ascii="Times New Roman"/>
          <w:b w:val="false"/>
          <w:i w:val="false"/>
          <w:color w:val="000000"/>
          <w:sz w:val="28"/>
        </w:rPr>
        <w:t>
      7) Қазақстан Республикасының экономикалық қауіпсіздігін қамтамасыз ету бойынша басқа мемлекеттік органдармен өзара іс-қимылда болу;</w:t>
      </w:r>
    </w:p>
    <w:bookmarkEnd w:id="1205"/>
    <w:bookmarkStart w:name="z1241" w:id="1206"/>
    <w:p>
      <w:pPr>
        <w:spacing w:after="0"/>
        <w:ind w:left="0"/>
        <w:jc w:val="both"/>
      </w:pPr>
      <w:r>
        <w:rPr>
          <w:rFonts w:ascii="Times New Roman"/>
          <w:b w:val="false"/>
          <w:i w:val="false"/>
          <w:color w:val="000000"/>
          <w:sz w:val="28"/>
        </w:rPr>
        <w:t>
      8) Қазақстан Республикасының заңнамасында көзделген өзге де өкілеттіктерді жүзеге асыру.</w:t>
      </w:r>
    </w:p>
    <w:bookmarkEnd w:id="1206"/>
    <w:bookmarkStart w:name="z1242" w:id="1207"/>
    <w:p>
      <w:pPr>
        <w:spacing w:after="0"/>
        <w:ind w:left="0"/>
        <w:jc w:val="both"/>
      </w:pPr>
      <w:r>
        <w:rPr>
          <w:rFonts w:ascii="Times New Roman"/>
          <w:b w:val="false"/>
          <w:i w:val="false"/>
          <w:color w:val="000000"/>
          <w:sz w:val="28"/>
        </w:rPr>
        <w:t>
      15. Департаменттің құқықтары мен міндеттері:</w:t>
      </w:r>
    </w:p>
    <w:bookmarkEnd w:id="1207"/>
    <w:bookmarkStart w:name="z1243" w:id="1208"/>
    <w:p>
      <w:pPr>
        <w:spacing w:after="0"/>
        <w:ind w:left="0"/>
        <w:jc w:val="both"/>
      </w:pPr>
      <w:r>
        <w:rPr>
          <w:rFonts w:ascii="Times New Roman"/>
          <w:b w:val="false"/>
          <w:i w:val="false"/>
          <w:color w:val="000000"/>
          <w:sz w:val="28"/>
        </w:rPr>
        <w:t>
      Құқықтары:</w:t>
      </w:r>
    </w:p>
    <w:bookmarkEnd w:id="1208"/>
    <w:bookmarkStart w:name="z1244" w:id="1209"/>
    <w:p>
      <w:pPr>
        <w:spacing w:after="0"/>
        <w:ind w:left="0"/>
        <w:jc w:val="both"/>
      </w:pPr>
      <w:r>
        <w:rPr>
          <w:rFonts w:ascii="Times New Roman"/>
          <w:b w:val="false"/>
          <w:i w:val="false"/>
          <w:color w:val="000000"/>
          <w:sz w:val="28"/>
        </w:rPr>
        <w:t>
      1) Қазақстан Республикасында қылмысқа қарсы күрес бағдарламаларын әзірлеуге және іске асыруға қатысу;</w:t>
      </w:r>
    </w:p>
    <w:bookmarkEnd w:id="1209"/>
    <w:bookmarkStart w:name="z1245" w:id="1210"/>
    <w:p>
      <w:pPr>
        <w:spacing w:after="0"/>
        <w:ind w:left="0"/>
        <w:jc w:val="both"/>
      </w:pPr>
      <w:r>
        <w:rPr>
          <w:rFonts w:ascii="Times New Roman"/>
          <w:b w:val="false"/>
          <w:i w:val="false"/>
          <w:color w:val="000000"/>
          <w:sz w:val="28"/>
        </w:rPr>
        <w:t>
      2) Қазақстан Республикасының заңнамасында көзделген тертіппен криминалистік зерттеулер жүргізу;</w:t>
      </w:r>
    </w:p>
    <w:bookmarkEnd w:id="1210"/>
    <w:bookmarkStart w:name="z1246" w:id="1211"/>
    <w:p>
      <w:pPr>
        <w:spacing w:after="0"/>
        <w:ind w:left="0"/>
        <w:jc w:val="both"/>
      </w:pPr>
      <w:r>
        <w:rPr>
          <w:rFonts w:ascii="Times New Roman"/>
          <w:b w:val="false"/>
          <w:i w:val="false"/>
          <w:color w:val="000000"/>
          <w:sz w:val="28"/>
        </w:rPr>
        <w:t xml:space="preserve">
      3)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басқа да шараларды қолдану;</w:t>
      </w:r>
    </w:p>
    <w:bookmarkEnd w:id="1211"/>
    <w:bookmarkStart w:name="z1247" w:id="1212"/>
    <w:p>
      <w:pPr>
        <w:spacing w:after="0"/>
        <w:ind w:left="0"/>
        <w:jc w:val="both"/>
      </w:pPr>
      <w:r>
        <w:rPr>
          <w:rFonts w:ascii="Times New Roman"/>
          <w:b w:val="false"/>
          <w:i w:val="false"/>
          <w:color w:val="000000"/>
          <w:sz w:val="28"/>
        </w:rPr>
        <w:t>
      4) құқық бұзушылық жасаған адамдарды Қазақстан Республикасының заңнамасына сәйкес ұстау және Қазақстан Республикасының қаржы мониторингі немесе өзге органдарының қызметтік үй-жайларына жеткізу;</w:t>
      </w:r>
    </w:p>
    <w:bookmarkEnd w:id="1212"/>
    <w:bookmarkStart w:name="z1248" w:id="1213"/>
    <w:p>
      <w:pPr>
        <w:spacing w:after="0"/>
        <w:ind w:left="0"/>
        <w:jc w:val="both"/>
      </w:pPr>
      <w:r>
        <w:rPr>
          <w:rFonts w:ascii="Times New Roman"/>
          <w:b w:val="false"/>
          <w:i w:val="false"/>
          <w:color w:val="000000"/>
          <w:sz w:val="28"/>
        </w:rPr>
        <w:t>
      5)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 тінту жасау немесе алу;</w:t>
      </w:r>
    </w:p>
    <w:bookmarkEnd w:id="1213"/>
    <w:bookmarkStart w:name="z1249" w:id="1214"/>
    <w:p>
      <w:pPr>
        <w:spacing w:after="0"/>
        <w:ind w:left="0"/>
        <w:jc w:val="both"/>
      </w:pPr>
      <w:r>
        <w:rPr>
          <w:rFonts w:ascii="Times New Roman"/>
          <w:b w:val="false"/>
          <w:i w:val="false"/>
          <w:color w:val="000000"/>
          <w:sz w:val="28"/>
        </w:rPr>
        <w:t>
      6) Қазақстан Республикасының заңнамалық актілеріне сәйкес құжаттау, дыбыс-, бейнежазба, кино-, суретке түсіру, көшірме бедер жасау, баспатаңба, жоспарлар, схемалар және ақпаратты түсіріп алудың өзге де тәсілдерін жүргізу;</w:t>
      </w:r>
    </w:p>
    <w:bookmarkEnd w:id="1214"/>
    <w:bookmarkStart w:name="z1250" w:id="1215"/>
    <w:p>
      <w:pPr>
        <w:spacing w:after="0"/>
        <w:ind w:left="0"/>
        <w:jc w:val="both"/>
      </w:pPr>
      <w:r>
        <w:rPr>
          <w:rFonts w:ascii="Times New Roman"/>
          <w:b w:val="false"/>
          <w:i w:val="false"/>
          <w:color w:val="000000"/>
          <w:sz w:val="28"/>
        </w:rPr>
        <w:t>
      7)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тауарлар сатып алу;</w:t>
      </w:r>
    </w:p>
    <w:bookmarkEnd w:id="1215"/>
    <w:bookmarkStart w:name="z1251" w:id="1216"/>
    <w:p>
      <w:pPr>
        <w:spacing w:after="0"/>
        <w:ind w:left="0"/>
        <w:jc w:val="both"/>
      </w:pPr>
      <w:r>
        <w:rPr>
          <w:rFonts w:ascii="Times New Roman"/>
          <w:b w:val="false"/>
          <w:i w:val="false"/>
          <w:color w:val="000000"/>
          <w:sz w:val="28"/>
        </w:rPr>
        <w:t>
      8) дене күшін, оның ішінде күрестің жауынгерлік тәсілдерін қолдану;</w:t>
      </w:r>
    </w:p>
    <w:bookmarkEnd w:id="1216"/>
    <w:bookmarkStart w:name="z1252" w:id="1217"/>
    <w:p>
      <w:pPr>
        <w:spacing w:after="0"/>
        <w:ind w:left="0"/>
        <w:jc w:val="both"/>
      </w:pPr>
      <w:r>
        <w:rPr>
          <w:rFonts w:ascii="Times New Roman"/>
          <w:b w:val="false"/>
          <w:i w:val="false"/>
          <w:color w:val="000000"/>
          <w:sz w:val="28"/>
        </w:rPr>
        <w:t>
      9) Қазақстан Республикасының жедел-іздестіру қызметі туралы заңнамасына сәйкес жедел-іздестіру қызметін жүзеге асыру;</w:t>
      </w:r>
    </w:p>
    <w:bookmarkEnd w:id="1217"/>
    <w:bookmarkStart w:name="z1253" w:id="1218"/>
    <w:p>
      <w:pPr>
        <w:spacing w:after="0"/>
        <w:ind w:left="0"/>
        <w:jc w:val="both"/>
      </w:pPr>
      <w:r>
        <w:rPr>
          <w:rFonts w:ascii="Times New Roman"/>
          <w:b w:val="false"/>
          <w:i w:val="false"/>
          <w:color w:val="000000"/>
          <w:sz w:val="28"/>
        </w:rPr>
        <w:t>
      10) Қазақстан Республикасының заңнамасында белгіленген тәртіппен атыс қаруы мен өзге де қаруды және арнайы құралдарды алып жүру, сақтау және қолдану;</w:t>
      </w:r>
    </w:p>
    <w:bookmarkEnd w:id="1218"/>
    <w:bookmarkStart w:name="z1254" w:id="1219"/>
    <w:p>
      <w:pPr>
        <w:spacing w:after="0"/>
        <w:ind w:left="0"/>
        <w:jc w:val="both"/>
      </w:pPr>
      <w:r>
        <w:rPr>
          <w:rFonts w:ascii="Times New Roman"/>
          <w:b w:val="false"/>
          <w:i w:val="false"/>
          <w:color w:val="000000"/>
          <w:sz w:val="28"/>
        </w:rPr>
        <w:t>
      11) Қазақстан Республикасының қылмыстық-процестік заңнамасына сәйкес өкілеттіктерді жүзеге асыру;</w:t>
      </w:r>
    </w:p>
    <w:bookmarkEnd w:id="1219"/>
    <w:bookmarkStart w:name="z1255" w:id="1220"/>
    <w:p>
      <w:pPr>
        <w:spacing w:after="0"/>
        <w:ind w:left="0"/>
        <w:jc w:val="both"/>
      </w:pPr>
      <w:r>
        <w:rPr>
          <w:rFonts w:ascii="Times New Roman"/>
          <w:b w:val="false"/>
          <w:i w:val="false"/>
          <w:color w:val="000000"/>
          <w:sz w:val="28"/>
        </w:rPr>
        <w:t>
      12) іс жүргізуде бар материалдар мен қылмыстық істер бойынша құжаттарға, материалдарға, статистикалық ақпаратқа және өзге мәліметтерге қол жеткізу, сондай-ақ ұйымдардың басшылары мен басқа да лауазымды тұлғаларынан, жеке тұлғалардан оларды беруді талап ету, олардың көшірмелерін түсіру, түсініктемелер алу;</w:t>
      </w:r>
    </w:p>
    <w:bookmarkEnd w:id="1220"/>
    <w:bookmarkStart w:name="z1256" w:id="1221"/>
    <w:p>
      <w:pPr>
        <w:spacing w:after="0"/>
        <w:ind w:left="0"/>
        <w:jc w:val="both"/>
      </w:pPr>
      <w:r>
        <w:rPr>
          <w:rFonts w:ascii="Times New Roman"/>
          <w:b w:val="false"/>
          <w:i w:val="false"/>
          <w:color w:val="000000"/>
          <w:sz w:val="28"/>
        </w:rPr>
        <w:t>
      13) Қазақстан Республикасының заңнамасында көзделген тәртіппен тиісті уақытша ұстау изоляторларын, тергеу изоляторларын пайдалану;</w:t>
      </w:r>
    </w:p>
    <w:bookmarkEnd w:id="1221"/>
    <w:bookmarkStart w:name="z1257" w:id="1222"/>
    <w:p>
      <w:pPr>
        <w:spacing w:after="0"/>
        <w:ind w:left="0"/>
        <w:jc w:val="both"/>
      </w:pPr>
      <w:r>
        <w:rPr>
          <w:rFonts w:ascii="Times New Roman"/>
          <w:b w:val="false"/>
          <w:i w:val="false"/>
          <w:color w:val="000000"/>
          <w:sz w:val="28"/>
        </w:rPr>
        <w:t>
      14) іс жүргізуде бар қылмыстық істер бойынша шақыртуға келуден жалтарып жүрген адамдарды күштеп әкелу;</w:t>
      </w:r>
    </w:p>
    <w:bookmarkEnd w:id="1222"/>
    <w:bookmarkStart w:name="z1258" w:id="1223"/>
    <w:p>
      <w:pPr>
        <w:spacing w:after="0"/>
        <w:ind w:left="0"/>
        <w:jc w:val="both"/>
      </w:pPr>
      <w:r>
        <w:rPr>
          <w:rFonts w:ascii="Times New Roman"/>
          <w:b w:val="false"/>
          <w:i w:val="false"/>
          <w:color w:val="000000"/>
          <w:sz w:val="28"/>
        </w:rPr>
        <w:t>
      15) ұсталғандарды және қамауға алынған өзге де адамдарды айдау;</w:t>
      </w:r>
    </w:p>
    <w:bookmarkEnd w:id="1223"/>
    <w:bookmarkStart w:name="z1259" w:id="1224"/>
    <w:p>
      <w:pPr>
        <w:spacing w:after="0"/>
        <w:ind w:left="0"/>
        <w:jc w:val="both"/>
      </w:pPr>
      <w:r>
        <w:rPr>
          <w:rFonts w:ascii="Times New Roman"/>
          <w:b w:val="false"/>
          <w:i w:val="false"/>
          <w:color w:val="000000"/>
          <w:sz w:val="28"/>
        </w:rPr>
        <w:t>
      16) Қазақстан Республикасының Қылмыстық-процестік кодексіне сәйкес ұсыныс енгізу;</w:t>
      </w:r>
    </w:p>
    <w:bookmarkEnd w:id="1224"/>
    <w:bookmarkStart w:name="z1260" w:id="1225"/>
    <w:p>
      <w:pPr>
        <w:spacing w:after="0"/>
        <w:ind w:left="0"/>
        <w:jc w:val="both"/>
      </w:pPr>
      <w:r>
        <w:rPr>
          <w:rFonts w:ascii="Times New Roman"/>
          <w:b w:val="false"/>
          <w:i w:val="false"/>
          <w:color w:val="000000"/>
          <w:sz w:val="28"/>
        </w:rPr>
        <w:t>
      17) Қазақстан Республикасының заңнамасымен белгіленген тәртіппен және халықаралық шарттарының ережелеріне сәйкес Департаменттің негізгі міндеттері мен функцияларын іске асыруға қажетті ақпаратты, құжаттарды, сондай-ақ өзге де мәліметтерді сұрату және алу;</w:t>
      </w:r>
    </w:p>
    <w:bookmarkEnd w:id="1225"/>
    <w:bookmarkStart w:name="z1261" w:id="1226"/>
    <w:p>
      <w:pPr>
        <w:spacing w:after="0"/>
        <w:ind w:left="0"/>
        <w:jc w:val="both"/>
      </w:pPr>
      <w:r>
        <w:rPr>
          <w:rFonts w:ascii="Times New Roman"/>
          <w:b w:val="false"/>
          <w:i w:val="false"/>
          <w:color w:val="000000"/>
          <w:sz w:val="28"/>
        </w:rPr>
        <w:t>
      18) Департамент қызметкерлеріне даярлауды, қайта даярлауды және біліктілігін арттыруды жүзеге асыру;</w:t>
      </w:r>
    </w:p>
    <w:bookmarkEnd w:id="1226"/>
    <w:bookmarkStart w:name="z1262" w:id="1227"/>
    <w:p>
      <w:pPr>
        <w:spacing w:after="0"/>
        <w:ind w:left="0"/>
        <w:jc w:val="both"/>
      </w:pPr>
      <w:r>
        <w:rPr>
          <w:rFonts w:ascii="Times New Roman"/>
          <w:b w:val="false"/>
          <w:i w:val="false"/>
          <w:color w:val="000000"/>
          <w:sz w:val="28"/>
        </w:rPr>
        <w:t>
      Міндеттері:</w:t>
      </w:r>
    </w:p>
    <w:bookmarkEnd w:id="1227"/>
    <w:bookmarkStart w:name="z1263" w:id="1228"/>
    <w:p>
      <w:pPr>
        <w:spacing w:after="0"/>
        <w:ind w:left="0"/>
        <w:jc w:val="both"/>
      </w:pPr>
      <w:r>
        <w:rPr>
          <w:rFonts w:ascii="Times New Roman"/>
          <w:b w:val="false"/>
          <w:i w:val="false"/>
          <w:color w:val="000000"/>
          <w:sz w:val="28"/>
        </w:rPr>
        <w:t>
      19)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етуге;</w:t>
      </w:r>
    </w:p>
    <w:bookmarkEnd w:id="1228"/>
    <w:bookmarkStart w:name="z1264" w:id="1229"/>
    <w:p>
      <w:pPr>
        <w:spacing w:after="0"/>
        <w:ind w:left="0"/>
        <w:jc w:val="both"/>
      </w:pPr>
      <w:r>
        <w:rPr>
          <w:rFonts w:ascii="Times New Roman"/>
          <w:b w:val="false"/>
          <w:i w:val="false"/>
          <w:color w:val="000000"/>
          <w:sz w:val="28"/>
        </w:rPr>
        <w:t>
      20)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етуге;</w:t>
      </w:r>
    </w:p>
    <w:bookmarkEnd w:id="1229"/>
    <w:bookmarkStart w:name="z1265" w:id="1230"/>
    <w:p>
      <w:pPr>
        <w:spacing w:after="0"/>
        <w:ind w:left="0"/>
        <w:jc w:val="both"/>
      </w:pPr>
      <w:r>
        <w:rPr>
          <w:rFonts w:ascii="Times New Roman"/>
          <w:b w:val="false"/>
          <w:i w:val="false"/>
          <w:color w:val="000000"/>
          <w:sz w:val="28"/>
        </w:rPr>
        <w:t>
      21) Қазақстан Республикасының заңнамасында белгіленген тәртіппен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End w:id="1230"/>
    <w:bookmarkStart w:name="z1266" w:id="1231"/>
    <w:p>
      <w:pPr>
        <w:spacing w:after="0"/>
        <w:ind w:left="0"/>
        <w:jc w:val="both"/>
      </w:pPr>
      <w:r>
        <w:rPr>
          <w:rFonts w:ascii="Times New Roman"/>
          <w:b w:val="false"/>
          <w:i w:val="false"/>
          <w:color w:val="000000"/>
          <w:sz w:val="28"/>
        </w:rPr>
        <w:t xml:space="preserve">
      22)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Қазақстан Республикасының Заңдарымен осы органның жүргізуіне жатқызылған қылмыстық құқық бұзушылықтар туралы істер бойынша сотқа дейінгі тергеп-тексеруді жүзеге асыру;</w:t>
      </w:r>
    </w:p>
    <w:bookmarkEnd w:id="1231"/>
    <w:bookmarkStart w:name="z1267" w:id="1232"/>
    <w:p>
      <w:pPr>
        <w:spacing w:after="0"/>
        <w:ind w:left="0"/>
        <w:jc w:val="both"/>
      </w:pPr>
      <w:r>
        <w:rPr>
          <w:rFonts w:ascii="Times New Roman"/>
          <w:b w:val="false"/>
          <w:i w:val="false"/>
          <w:color w:val="000000"/>
          <w:sz w:val="28"/>
        </w:rPr>
        <w:t>
      23) өз құзыреті шегінде құқық бұзушылықтардың алдын алу, жолын кесу және анықтау жөнінде жұмыс жүргізу;</w:t>
      </w:r>
    </w:p>
    <w:bookmarkEnd w:id="1232"/>
    <w:bookmarkStart w:name="z1268" w:id="1233"/>
    <w:p>
      <w:pPr>
        <w:spacing w:after="0"/>
        <w:ind w:left="0"/>
        <w:jc w:val="both"/>
      </w:pPr>
      <w:r>
        <w:rPr>
          <w:rFonts w:ascii="Times New Roman"/>
          <w:b w:val="false"/>
          <w:i w:val="false"/>
          <w:color w:val="000000"/>
          <w:sz w:val="28"/>
        </w:rPr>
        <w:t xml:space="preserve">
      24)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сондай-ақ "Жедел-iздестiру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міндеттерді орындау;</w:t>
      </w:r>
    </w:p>
    <w:bookmarkEnd w:id="1233"/>
    <w:bookmarkStart w:name="z1269" w:id="1234"/>
    <w:p>
      <w:pPr>
        <w:spacing w:after="0"/>
        <w:ind w:left="0"/>
        <w:jc w:val="both"/>
      </w:pPr>
      <w:r>
        <w:rPr>
          <w:rFonts w:ascii="Times New Roman"/>
          <w:b w:val="false"/>
          <w:i w:val="false"/>
          <w:color w:val="000000"/>
          <w:sz w:val="28"/>
        </w:rPr>
        <w:t>
      25) Қазақстан Республикасының заңдарына сәйкес қарауға жатқызылған қылмыстық құқық бұзушылықтардың алдын алу, анықтау, жолын кесу, ашу және тергеп-тексеру бойынша шаралар қабылдау;</w:t>
      </w:r>
    </w:p>
    <w:bookmarkEnd w:id="1234"/>
    <w:bookmarkStart w:name="z1270" w:id="1235"/>
    <w:p>
      <w:pPr>
        <w:spacing w:after="0"/>
        <w:ind w:left="0"/>
        <w:jc w:val="both"/>
      </w:pPr>
      <w:r>
        <w:rPr>
          <w:rFonts w:ascii="Times New Roman"/>
          <w:b w:val="false"/>
          <w:i w:val="false"/>
          <w:color w:val="000000"/>
          <w:sz w:val="28"/>
        </w:rPr>
        <w:t>
      26) Қазақстан Республикасының әкімшілік құқық бұзушылық туралы заңнамасында белгіленген тәртіппен әкімшілік жауапкершілікке тарту;</w:t>
      </w:r>
    </w:p>
    <w:bookmarkEnd w:id="1235"/>
    <w:bookmarkStart w:name="z1271" w:id="1236"/>
    <w:p>
      <w:pPr>
        <w:spacing w:after="0"/>
        <w:ind w:left="0"/>
        <w:jc w:val="both"/>
      </w:pPr>
      <w:r>
        <w:rPr>
          <w:rFonts w:ascii="Times New Roman"/>
          <w:b w:val="false"/>
          <w:i w:val="false"/>
          <w:color w:val="000000"/>
          <w:sz w:val="28"/>
        </w:rPr>
        <w:t>
      27) Қазақстан Республикасының заңнамасына сәйкес қаржы мониторингі органдарының қызметіне, қаржы мониторингі органдарының лауазымды тұлғаларына және олардың отбасы мүшелеріне қатысты құқыққа қайшы әрекеттерден қорғауды қамтамасыз ету;</w:t>
      </w:r>
    </w:p>
    <w:bookmarkEnd w:id="1236"/>
    <w:bookmarkStart w:name="z1272" w:id="1237"/>
    <w:p>
      <w:pPr>
        <w:spacing w:after="0"/>
        <w:ind w:left="0"/>
        <w:jc w:val="both"/>
      </w:pPr>
      <w:r>
        <w:rPr>
          <w:rFonts w:ascii="Times New Roman"/>
          <w:b w:val="false"/>
          <w:i w:val="false"/>
          <w:color w:val="000000"/>
          <w:sz w:val="28"/>
        </w:rPr>
        <w:t>
      28) жасалған немесе жасалуға әзірленіп жатқан қылмыстық құқық бұзушылықтар туралы өтініштер мен хабарларды қабылдау, тіркеу және қарау, олардың жолын кесу, ашу, сондай-ақ қылмыс жасаған адамдарды ұстау және қоғамға қауіпті салдарларға жол бермеу жөнінде дер кезінде шаралар қабылдау;</w:t>
      </w:r>
    </w:p>
    <w:bookmarkEnd w:id="1237"/>
    <w:bookmarkStart w:name="z1273" w:id="1238"/>
    <w:p>
      <w:pPr>
        <w:spacing w:after="0"/>
        <w:ind w:left="0"/>
        <w:jc w:val="both"/>
      </w:pPr>
      <w:r>
        <w:rPr>
          <w:rFonts w:ascii="Times New Roman"/>
          <w:b w:val="false"/>
          <w:i w:val="false"/>
          <w:color w:val="000000"/>
          <w:sz w:val="28"/>
        </w:rPr>
        <w:t>
      29) Қазақстан Республикасының заңнамасында осы органның жүргізуіне жататынқылмыстық құқық бұзушылықтар келтірген мүліктік зиянның орнын толтыруды қамтамасыз ету үшін құзыреті шегінде шаралар қабылдау;</w:t>
      </w:r>
    </w:p>
    <w:bookmarkEnd w:id="1238"/>
    <w:bookmarkStart w:name="z1274" w:id="1239"/>
    <w:p>
      <w:pPr>
        <w:spacing w:after="0"/>
        <w:ind w:left="0"/>
        <w:jc w:val="both"/>
      </w:pPr>
      <w:r>
        <w:rPr>
          <w:rFonts w:ascii="Times New Roman"/>
          <w:b w:val="false"/>
          <w:i w:val="false"/>
          <w:color w:val="000000"/>
          <w:sz w:val="28"/>
        </w:rPr>
        <w:t>
      30) қылмыстық процеске қатысушы адамдарды мемлекеттік қорғау жөніндегі заңнамалық актілерде көзделген шараларды қабылдау;</w:t>
      </w:r>
    </w:p>
    <w:bookmarkEnd w:id="1239"/>
    <w:bookmarkStart w:name="z1275" w:id="1240"/>
    <w:p>
      <w:pPr>
        <w:spacing w:after="0"/>
        <w:ind w:left="0"/>
        <w:jc w:val="both"/>
      </w:pPr>
      <w:r>
        <w:rPr>
          <w:rFonts w:ascii="Times New Roman"/>
          <w:b w:val="false"/>
          <w:i w:val="false"/>
          <w:color w:val="000000"/>
          <w:sz w:val="28"/>
        </w:rPr>
        <w:t>
      31) заңнамада белгіленген тәртіппен негізгі функциялар мен міндеттерді іске асыру үшін Комитетке қажетті ақпарат ұсыну;</w:t>
      </w:r>
    </w:p>
    <w:bookmarkEnd w:id="1240"/>
    <w:bookmarkStart w:name="z1276" w:id="1241"/>
    <w:p>
      <w:pPr>
        <w:spacing w:after="0"/>
        <w:ind w:left="0"/>
        <w:jc w:val="both"/>
      </w:pPr>
      <w:r>
        <w:rPr>
          <w:rFonts w:ascii="Times New Roman"/>
          <w:b w:val="false"/>
          <w:i w:val="false"/>
          <w:color w:val="000000"/>
          <w:sz w:val="28"/>
        </w:rPr>
        <w:t>
      32) Қазақстан Республикасының заннамасында көзделген өзге де құқықтар мен міндеттерді жүзеге асыру.</w:t>
      </w:r>
    </w:p>
    <w:bookmarkEnd w:id="1241"/>
    <w:bookmarkStart w:name="z1277" w:id="1242"/>
    <w:p>
      <w:pPr>
        <w:spacing w:after="0"/>
        <w:ind w:left="0"/>
        <w:jc w:val="left"/>
      </w:pPr>
      <w:r>
        <w:rPr>
          <w:rFonts w:ascii="Times New Roman"/>
          <w:b/>
          <w:i w:val="false"/>
          <w:color w:val="000000"/>
        </w:rPr>
        <w:t xml:space="preserve"> 3-бөлім. Департаменттің қызметін ұйымдастыру</w:t>
      </w:r>
    </w:p>
    <w:bookmarkEnd w:id="1242"/>
    <w:bookmarkStart w:name="z1278" w:id="1243"/>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Департамент басшысы жүзеге асырады.</w:t>
      </w:r>
    </w:p>
    <w:bookmarkEnd w:id="1243"/>
    <w:bookmarkStart w:name="z1279" w:id="1244"/>
    <w:p>
      <w:pPr>
        <w:spacing w:after="0"/>
        <w:ind w:left="0"/>
        <w:jc w:val="both"/>
      </w:pPr>
      <w:r>
        <w:rPr>
          <w:rFonts w:ascii="Times New Roman"/>
          <w:b w:val="false"/>
          <w:i w:val="false"/>
          <w:color w:val="000000"/>
          <w:sz w:val="28"/>
        </w:rPr>
        <w:t>
      17. Қазақстан Республикасының заңнамасына сәйкес Департамент басшысы қызметке тағайындалады және қызметтен босатылады.</w:t>
      </w:r>
    </w:p>
    <w:bookmarkEnd w:id="1244"/>
    <w:bookmarkStart w:name="z1280" w:id="1245"/>
    <w:p>
      <w:pPr>
        <w:spacing w:after="0"/>
        <w:ind w:left="0"/>
        <w:jc w:val="both"/>
      </w:pPr>
      <w:r>
        <w:rPr>
          <w:rFonts w:ascii="Times New Roman"/>
          <w:b w:val="false"/>
          <w:i w:val="false"/>
          <w:color w:val="000000"/>
          <w:sz w:val="28"/>
        </w:rPr>
        <w:t>
      18. Қазақстан Республикасының заңнамасына сәйкес Департамент басшысының қызметке тағайындалатын және қызметтен босатылатын орынбасары болады.</w:t>
      </w:r>
    </w:p>
    <w:bookmarkEnd w:id="1245"/>
    <w:bookmarkStart w:name="z1281" w:id="1246"/>
    <w:p>
      <w:pPr>
        <w:spacing w:after="0"/>
        <w:ind w:left="0"/>
        <w:jc w:val="both"/>
      </w:pPr>
      <w:r>
        <w:rPr>
          <w:rFonts w:ascii="Times New Roman"/>
          <w:b w:val="false"/>
          <w:i w:val="false"/>
          <w:color w:val="000000"/>
          <w:sz w:val="28"/>
        </w:rPr>
        <w:t>
      19. Департамент басшысының өкілеттігі:</w:t>
      </w:r>
    </w:p>
    <w:bookmarkEnd w:id="1246"/>
    <w:bookmarkStart w:name="z1282" w:id="1247"/>
    <w:p>
      <w:pPr>
        <w:spacing w:after="0"/>
        <w:ind w:left="0"/>
        <w:jc w:val="both"/>
      </w:pPr>
      <w:r>
        <w:rPr>
          <w:rFonts w:ascii="Times New Roman"/>
          <w:b w:val="false"/>
          <w:i w:val="false"/>
          <w:color w:val="000000"/>
          <w:sz w:val="28"/>
        </w:rPr>
        <w:t>
      1) Департамент құрылымдық бөлімшелерінің қызметкерлері мен қызметшілерінің мiндеттерi мен өкiлеттiктерiн айқындайды;</w:t>
      </w:r>
    </w:p>
    <w:bookmarkEnd w:id="1247"/>
    <w:bookmarkStart w:name="z1283" w:id="1248"/>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 бойынша Комитетке ұсыныс енгізеді.</w:t>
      </w:r>
    </w:p>
    <w:bookmarkEnd w:id="1248"/>
    <w:bookmarkStart w:name="z1284" w:id="1249"/>
    <w:p>
      <w:pPr>
        <w:spacing w:after="0"/>
        <w:ind w:left="0"/>
        <w:jc w:val="both"/>
      </w:pPr>
      <w:r>
        <w:rPr>
          <w:rFonts w:ascii="Times New Roman"/>
          <w:b w:val="false"/>
          <w:i w:val="false"/>
          <w:color w:val="000000"/>
          <w:sz w:val="28"/>
        </w:rPr>
        <w:t>
      3) Қазақстан Республикасының заңнамасына сәйкес:</w:t>
      </w:r>
    </w:p>
    <w:bookmarkEnd w:id="1249"/>
    <w:bookmarkStart w:name="z1285" w:id="1250"/>
    <w:p>
      <w:pPr>
        <w:spacing w:after="0"/>
        <w:ind w:left="0"/>
        <w:jc w:val="both"/>
      </w:pPr>
      <w:r>
        <w:rPr>
          <w:rFonts w:ascii="Times New Roman"/>
          <w:b w:val="false"/>
          <w:i w:val="false"/>
          <w:color w:val="000000"/>
          <w:sz w:val="28"/>
        </w:rPr>
        <w:t>
      Департаменттің қызметкерлері мен қызметшілерін;</w:t>
      </w:r>
    </w:p>
    <w:bookmarkEnd w:id="1250"/>
    <w:bookmarkStart w:name="z1286" w:id="1251"/>
    <w:p>
      <w:pPr>
        <w:spacing w:after="0"/>
        <w:ind w:left="0"/>
        <w:jc w:val="both"/>
      </w:pPr>
      <w:r>
        <w:rPr>
          <w:rFonts w:ascii="Times New Roman"/>
          <w:b w:val="false"/>
          <w:i w:val="false"/>
          <w:color w:val="000000"/>
          <w:sz w:val="28"/>
        </w:rPr>
        <w:t>
      басқарма басшыларын лауазымға тағайындайды және лауазымнан босатады.</w:t>
      </w:r>
    </w:p>
    <w:bookmarkEnd w:id="1251"/>
    <w:bookmarkStart w:name="z1287" w:id="1252"/>
    <w:p>
      <w:pPr>
        <w:spacing w:after="0"/>
        <w:ind w:left="0"/>
        <w:jc w:val="both"/>
      </w:pPr>
      <w:r>
        <w:rPr>
          <w:rFonts w:ascii="Times New Roman"/>
          <w:b w:val="false"/>
          <w:i w:val="false"/>
          <w:color w:val="000000"/>
          <w:sz w:val="28"/>
        </w:rPr>
        <w:t>
      4) Қазақстан Республикасының заңнамасында белгіленген тәртіппен тәртіптік жауапкершілік шараларын қабылдайды;</w:t>
      </w:r>
    </w:p>
    <w:bookmarkEnd w:id="1252"/>
    <w:bookmarkStart w:name="z1288" w:id="1253"/>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1253"/>
    <w:bookmarkStart w:name="z1289" w:id="1254"/>
    <w:p>
      <w:pPr>
        <w:spacing w:after="0"/>
        <w:ind w:left="0"/>
        <w:jc w:val="both"/>
      </w:pPr>
      <w:r>
        <w:rPr>
          <w:rFonts w:ascii="Times New Roman"/>
          <w:b w:val="false"/>
          <w:i w:val="false"/>
          <w:color w:val="000000"/>
          <w:sz w:val="28"/>
        </w:rPr>
        <w:t>
      6) Қазақстан Республикасының заңнамасында белгіленген тәртіппен Департаменттің қызметкерлері мен қызметшілерінеіссапар, еңбек демалысын беру, материалдық көмек көрсету, даярлау (қайта даярлау), біліктілігін арттыру, марапаттау, үстемеақы және сыйақы төлеу туралы мәселелерді шешеді;</w:t>
      </w:r>
    </w:p>
    <w:bookmarkEnd w:id="1254"/>
    <w:bookmarkStart w:name="z1290" w:id="1255"/>
    <w:p>
      <w:pPr>
        <w:spacing w:after="0"/>
        <w:ind w:left="0"/>
        <w:jc w:val="both"/>
      </w:pPr>
      <w:r>
        <w:rPr>
          <w:rFonts w:ascii="Times New Roman"/>
          <w:b w:val="false"/>
          <w:i w:val="false"/>
          <w:color w:val="000000"/>
          <w:sz w:val="28"/>
        </w:rPr>
        <w:t>
      7) сыбайлас жемқорлыққа қарсы іс-қимыл бойынша дербес жауаптылықта болады;</w:t>
      </w:r>
    </w:p>
    <w:bookmarkEnd w:id="1255"/>
    <w:bookmarkStart w:name="z1291" w:id="1256"/>
    <w:p>
      <w:pPr>
        <w:spacing w:after="0"/>
        <w:ind w:left="0"/>
        <w:jc w:val="both"/>
      </w:pPr>
      <w:r>
        <w:rPr>
          <w:rFonts w:ascii="Times New Roman"/>
          <w:b w:val="false"/>
          <w:i w:val="false"/>
          <w:color w:val="000000"/>
          <w:sz w:val="28"/>
        </w:rPr>
        <w:t>
      8) Комитетке берілетін ақпараттардың дұрыстығына дербес жауаптылықта болады;</w:t>
      </w:r>
    </w:p>
    <w:bookmarkEnd w:id="1256"/>
    <w:bookmarkStart w:name="z1292" w:id="1257"/>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1257"/>
    <w:bookmarkStart w:name="z1293" w:id="1258"/>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Департаментті білдіреді;</w:t>
      </w:r>
    </w:p>
    <w:bookmarkEnd w:id="1258"/>
    <w:bookmarkStart w:name="z1294" w:id="1259"/>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259"/>
    <w:bookmarkStart w:name="z1295" w:id="1260"/>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тұлға жүзеге асырады.</w:t>
      </w:r>
    </w:p>
    <w:bookmarkEnd w:id="1260"/>
    <w:bookmarkStart w:name="z1296" w:id="1261"/>
    <w:p>
      <w:pPr>
        <w:spacing w:after="0"/>
        <w:ind w:left="0"/>
        <w:jc w:val="left"/>
      </w:pPr>
      <w:r>
        <w:rPr>
          <w:rFonts w:ascii="Times New Roman"/>
          <w:b/>
          <w:i w:val="false"/>
          <w:color w:val="000000"/>
        </w:rPr>
        <w:t xml:space="preserve"> 4-бөлім. Департаменттің мүлкі</w:t>
      </w:r>
    </w:p>
    <w:bookmarkEnd w:id="1261"/>
    <w:bookmarkStart w:name="z1297" w:id="1262"/>
    <w:p>
      <w:pPr>
        <w:spacing w:after="0"/>
        <w:ind w:left="0"/>
        <w:jc w:val="both"/>
      </w:pPr>
      <w:r>
        <w:rPr>
          <w:rFonts w:ascii="Times New Roman"/>
          <w:b w:val="false"/>
          <w:i w:val="false"/>
          <w:color w:val="000000"/>
          <w:sz w:val="28"/>
        </w:rPr>
        <w:t>
      20. Заңнамада көзделген жағдайларда Департаменттің жедел басқару құқығында оқшауланған мүлкі болады.</w:t>
      </w:r>
    </w:p>
    <w:bookmarkEnd w:id="1262"/>
    <w:bookmarkStart w:name="z1298" w:id="1263"/>
    <w:p>
      <w:pPr>
        <w:spacing w:after="0"/>
        <w:ind w:left="0"/>
        <w:jc w:val="both"/>
      </w:pPr>
      <w:r>
        <w:rPr>
          <w:rFonts w:ascii="Times New Roman"/>
          <w:b w:val="false"/>
          <w:i w:val="false"/>
          <w:color w:val="000000"/>
          <w:sz w:val="28"/>
        </w:rPr>
        <w:t>
      Департамент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кірістерді қоса алғанда) және өзге де көздер есебінен қалыптастырылады.</w:t>
      </w:r>
    </w:p>
    <w:bookmarkEnd w:id="1263"/>
    <w:bookmarkStart w:name="z1299" w:id="1264"/>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1264"/>
    <w:bookmarkStart w:name="z1300" w:id="1265"/>
    <w:p>
      <w:pPr>
        <w:spacing w:after="0"/>
        <w:ind w:left="0"/>
        <w:jc w:val="both"/>
      </w:pPr>
      <w:r>
        <w:rPr>
          <w:rFonts w:ascii="Times New Roman"/>
          <w:b w:val="false"/>
          <w:i w:val="false"/>
          <w:color w:val="000000"/>
          <w:sz w:val="28"/>
        </w:rPr>
        <w:t>
      22. Егер заңнамада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өзбетімен иеліктен шығаруға немесе оған өзгедей тәсілмен билік етуге құқығы жоқ.</w:t>
      </w:r>
    </w:p>
    <w:bookmarkEnd w:id="1265"/>
    <w:bookmarkStart w:name="z1301" w:id="1266"/>
    <w:p>
      <w:pPr>
        <w:spacing w:after="0"/>
        <w:ind w:left="0"/>
        <w:jc w:val="left"/>
      </w:pPr>
      <w:r>
        <w:rPr>
          <w:rFonts w:ascii="Times New Roman"/>
          <w:b/>
          <w:i w:val="false"/>
          <w:color w:val="000000"/>
        </w:rPr>
        <w:t xml:space="preserve"> 5-бөлім. Департаментті қайта ұйымдастыру және тарату</w:t>
      </w:r>
    </w:p>
    <w:bookmarkEnd w:id="1266"/>
    <w:bookmarkStart w:name="z1302" w:id="1267"/>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12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Қаржы мониторингі комитеті</w:t>
            </w:r>
            <w:r>
              <w:br/>
            </w:r>
            <w:r>
              <w:rPr>
                <w:rFonts w:ascii="Times New Roman"/>
                <w:b w:val="false"/>
                <w:i w:val="false"/>
                <w:color w:val="000000"/>
                <w:sz w:val="20"/>
              </w:rPr>
              <w:t>Төрағасының 2019 жылғы</w:t>
            </w:r>
            <w:r>
              <w:br/>
            </w:r>
            <w:r>
              <w:rPr>
                <w:rFonts w:ascii="Times New Roman"/>
                <w:b w:val="false"/>
                <w:i w:val="false"/>
                <w:color w:val="000000"/>
                <w:sz w:val="20"/>
              </w:rPr>
              <w:t>29 қаңтардағы № 6 бұйрығына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Қаржы мониторингі комитеті</w:t>
            </w:r>
            <w:r>
              <w:br/>
            </w:r>
            <w:r>
              <w:rPr>
                <w:rFonts w:ascii="Times New Roman"/>
                <w:b w:val="false"/>
                <w:i w:val="false"/>
                <w:color w:val="000000"/>
                <w:sz w:val="20"/>
              </w:rPr>
              <w:t>Төрағасының 2019 жылғы</w:t>
            </w:r>
            <w:r>
              <w:br/>
            </w:r>
            <w:r>
              <w:rPr>
                <w:rFonts w:ascii="Times New Roman"/>
                <w:b w:val="false"/>
                <w:i w:val="false"/>
                <w:color w:val="000000"/>
                <w:sz w:val="20"/>
              </w:rPr>
              <w:t xml:space="preserve">16 қаңтардағы № П-3 </w:t>
            </w:r>
            <w:r>
              <w:br/>
            </w:r>
            <w:r>
              <w:rPr>
                <w:rFonts w:ascii="Times New Roman"/>
                <w:b w:val="false"/>
                <w:i w:val="false"/>
                <w:color w:val="000000"/>
                <w:sz w:val="20"/>
              </w:rPr>
              <w:t>бұйрығына</w:t>
            </w:r>
            <w:r>
              <w:br/>
            </w:r>
            <w:r>
              <w:rPr>
                <w:rFonts w:ascii="Times New Roman"/>
                <w:b w:val="false"/>
                <w:i w:val="false"/>
                <w:color w:val="000000"/>
                <w:sz w:val="20"/>
              </w:rPr>
              <w:t>15-қосымша</w:t>
            </w:r>
          </w:p>
        </w:tc>
      </w:tr>
    </w:tbl>
    <w:bookmarkStart w:name="z1305" w:id="1268"/>
    <w:p>
      <w:pPr>
        <w:spacing w:after="0"/>
        <w:ind w:left="0"/>
        <w:jc w:val="left"/>
      </w:pPr>
      <w:r>
        <w:rPr>
          <w:rFonts w:ascii="Times New Roman"/>
          <w:b/>
          <w:i w:val="false"/>
          <w:color w:val="000000"/>
        </w:rPr>
        <w:t xml:space="preserve"> Қазақстан Республикасы Қаржы министрлігі Қаржы мониторингі комитетінің Алматы қаласы бойынша Экономикалық тергеу департаменті туралы ережесі</w:t>
      </w:r>
    </w:p>
    <w:bookmarkEnd w:id="1268"/>
    <w:bookmarkStart w:name="z1306" w:id="1269"/>
    <w:p>
      <w:pPr>
        <w:spacing w:after="0"/>
        <w:ind w:left="0"/>
        <w:jc w:val="left"/>
      </w:pPr>
      <w:r>
        <w:rPr>
          <w:rFonts w:ascii="Times New Roman"/>
          <w:b/>
          <w:i w:val="false"/>
          <w:color w:val="000000"/>
        </w:rPr>
        <w:t xml:space="preserve"> 1-бөлім. Жалпы ережелер</w:t>
      </w:r>
    </w:p>
    <w:bookmarkEnd w:id="1269"/>
    <w:bookmarkStart w:name="z1307" w:id="1270"/>
    <w:p>
      <w:pPr>
        <w:spacing w:after="0"/>
        <w:ind w:left="0"/>
        <w:jc w:val="both"/>
      </w:pPr>
      <w:r>
        <w:rPr>
          <w:rFonts w:ascii="Times New Roman"/>
          <w:b w:val="false"/>
          <w:i w:val="false"/>
          <w:color w:val="000000"/>
          <w:sz w:val="28"/>
        </w:rPr>
        <w:t>
      1. Қазақстан Республикасы Қаржы министрлігі Қаржы мониторингі комитетінің Алматы қаласы бойынша Экономикалық тергеу департаменті (бұдан әрі – Департамент)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Қаржы мониторингі комитетінің (бұдан әрі – Комитет) аумақтық органы болып табылады.</w:t>
      </w:r>
    </w:p>
    <w:bookmarkEnd w:id="1270"/>
    <w:bookmarkStart w:name="z1308" w:id="1271"/>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Үкiметі актілерiне, өзге де нормативтік құқықтық актілерге, сондай-ақ осы Ережеге сәйкес жүзеге асырады.</w:t>
      </w:r>
    </w:p>
    <w:bookmarkEnd w:id="1271"/>
    <w:bookmarkStart w:name="z1309" w:id="1272"/>
    <w:p>
      <w:pPr>
        <w:spacing w:after="0"/>
        <w:ind w:left="0"/>
        <w:jc w:val="both"/>
      </w:pPr>
      <w:r>
        <w:rPr>
          <w:rFonts w:ascii="Times New Roman"/>
          <w:b w:val="false"/>
          <w:i w:val="false"/>
          <w:color w:val="000000"/>
          <w:sz w:val="28"/>
        </w:rPr>
        <w:t>
      3. Департамент мемлекеттiк мекеме ұйымдастыру-құқықтық нысанындағы заңды тұлға болып табылады, қазақ тiлінде өз атауы бар мөрi мен мөртаңбалары, белгiленген үлгiдегі бланкілерi, сондай-ақ Қазақстан Республикасының заңнамасына сәйкесқазынашылық органдарында шоттары болады.</w:t>
      </w:r>
    </w:p>
    <w:bookmarkEnd w:id="1272"/>
    <w:bookmarkStart w:name="z1310" w:id="1273"/>
    <w:p>
      <w:pPr>
        <w:spacing w:after="0"/>
        <w:ind w:left="0"/>
        <w:jc w:val="both"/>
      </w:pPr>
      <w:r>
        <w:rPr>
          <w:rFonts w:ascii="Times New Roman"/>
          <w:b w:val="false"/>
          <w:i w:val="false"/>
          <w:color w:val="000000"/>
          <w:sz w:val="28"/>
        </w:rPr>
        <w:t>
      4. Департамент азаматтық-құқықтық қатынастарға өз атынан түседi.</w:t>
      </w:r>
    </w:p>
    <w:bookmarkEnd w:id="1273"/>
    <w:bookmarkStart w:name="z1311" w:id="1274"/>
    <w:p>
      <w:pPr>
        <w:spacing w:after="0"/>
        <w:ind w:left="0"/>
        <w:jc w:val="both"/>
      </w:pPr>
      <w:r>
        <w:rPr>
          <w:rFonts w:ascii="Times New Roman"/>
          <w:b w:val="false"/>
          <w:i w:val="false"/>
          <w:color w:val="000000"/>
          <w:sz w:val="28"/>
        </w:rPr>
        <w:t>
      5. Егер заңнамаға сәйкесДепартаментке уәкілеттік берілген болса, мемлекеттің атынан азаматтық-құқықтық қатынастардың тарапы болуға құқығы бар.</w:t>
      </w:r>
    </w:p>
    <w:bookmarkEnd w:id="1274"/>
    <w:bookmarkStart w:name="z1312" w:id="1275"/>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тәртіптпен Департамент басшысының бұйрықтарында және Қазақстан Республикасының заңнамасында көзделген басқа да актілермен ресімделетін шешімдер қабылдайды.</w:t>
      </w:r>
    </w:p>
    <w:bookmarkEnd w:id="1275"/>
    <w:bookmarkStart w:name="z1313" w:id="1276"/>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1276"/>
    <w:bookmarkStart w:name="z1314" w:id="1277"/>
    <w:p>
      <w:pPr>
        <w:spacing w:after="0"/>
        <w:ind w:left="0"/>
        <w:jc w:val="both"/>
      </w:pPr>
      <w:r>
        <w:rPr>
          <w:rFonts w:ascii="Times New Roman"/>
          <w:b w:val="false"/>
          <w:i w:val="false"/>
          <w:color w:val="000000"/>
          <w:sz w:val="28"/>
        </w:rPr>
        <w:t>
      8. Департаменттің заңды мекенжайы: 050000, Қазақстан Республикасы, Алматы қаласы, Жібек жолы көшесі,127.</w:t>
      </w:r>
    </w:p>
    <w:bookmarkEnd w:id="1277"/>
    <w:bookmarkStart w:name="z1315" w:id="1278"/>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Қаржы мониторингі комитетінің Алматы қаласы бойынша экономикалық тергеу департаменті" республикалық мемлекеттік мекемесі.</w:t>
      </w:r>
    </w:p>
    <w:bookmarkEnd w:id="1278"/>
    <w:bookmarkStart w:name="z1316" w:id="1279"/>
    <w:p>
      <w:pPr>
        <w:spacing w:after="0"/>
        <w:ind w:left="0"/>
        <w:jc w:val="both"/>
      </w:pPr>
      <w:r>
        <w:rPr>
          <w:rFonts w:ascii="Times New Roman"/>
          <w:b w:val="false"/>
          <w:i w:val="false"/>
          <w:color w:val="000000"/>
          <w:sz w:val="28"/>
        </w:rPr>
        <w:t>
      10. Осы Ереже Департаменттiң құрылтай құжаты болып табылады.</w:t>
      </w:r>
    </w:p>
    <w:bookmarkEnd w:id="1279"/>
    <w:bookmarkStart w:name="z1317" w:id="1280"/>
    <w:p>
      <w:pPr>
        <w:spacing w:after="0"/>
        <w:ind w:left="0"/>
        <w:jc w:val="both"/>
      </w:pPr>
      <w:r>
        <w:rPr>
          <w:rFonts w:ascii="Times New Roman"/>
          <w:b w:val="false"/>
          <w:i w:val="false"/>
          <w:color w:val="000000"/>
          <w:sz w:val="28"/>
        </w:rPr>
        <w:t>
      11. Департаменттің қызметiн қаржыландыру республикалық бюджеттен жүзеге асырылады.</w:t>
      </w:r>
    </w:p>
    <w:bookmarkEnd w:id="1280"/>
    <w:bookmarkStart w:name="z1318" w:id="1281"/>
    <w:p>
      <w:pPr>
        <w:spacing w:after="0"/>
        <w:ind w:left="0"/>
        <w:jc w:val="both"/>
      </w:pPr>
      <w:r>
        <w:rPr>
          <w:rFonts w:ascii="Times New Roman"/>
          <w:b w:val="false"/>
          <w:i w:val="false"/>
          <w:color w:val="000000"/>
          <w:sz w:val="28"/>
        </w:rPr>
        <w:t>
      12. Департаментке кәсiпкерлiк субъектiлермен Департаменттің функциялары болып табылатын мiндеттердi орындау мәнiне шарттық қатынастарға түсуге тыйым салынады.</w:t>
      </w:r>
    </w:p>
    <w:bookmarkEnd w:id="1281"/>
    <w:bookmarkStart w:name="z1319" w:id="1282"/>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 қызметтен алынған табыс мемлекеттік бюджеттің кірісіне жіберіледі.</w:t>
      </w:r>
    </w:p>
    <w:bookmarkEnd w:id="1282"/>
    <w:bookmarkStart w:name="z1320" w:id="1283"/>
    <w:p>
      <w:pPr>
        <w:spacing w:after="0"/>
        <w:ind w:left="0"/>
        <w:jc w:val="left"/>
      </w:pPr>
      <w:r>
        <w:rPr>
          <w:rFonts w:ascii="Times New Roman"/>
          <w:b/>
          <w:i w:val="false"/>
          <w:color w:val="000000"/>
        </w:rPr>
        <w:t xml:space="preserve"> 2-бөлім. Комитеттің негізгі мiндеттерi, функциялары, құқықтары менміндеттері</w:t>
      </w:r>
    </w:p>
    <w:bookmarkEnd w:id="1283"/>
    <w:bookmarkStart w:name="z1321" w:id="1284"/>
    <w:p>
      <w:pPr>
        <w:spacing w:after="0"/>
        <w:ind w:left="0"/>
        <w:jc w:val="both"/>
      </w:pPr>
      <w:r>
        <w:rPr>
          <w:rFonts w:ascii="Times New Roman"/>
          <w:b w:val="false"/>
          <w:i w:val="false"/>
          <w:color w:val="000000"/>
          <w:sz w:val="28"/>
        </w:rPr>
        <w:t>
      13. Департаменттің міндеттері:</w:t>
      </w:r>
    </w:p>
    <w:bookmarkEnd w:id="1284"/>
    <w:bookmarkStart w:name="z1322" w:id="1285"/>
    <w:p>
      <w:pPr>
        <w:spacing w:after="0"/>
        <w:ind w:left="0"/>
        <w:jc w:val="both"/>
      </w:pPr>
      <w:r>
        <w:rPr>
          <w:rFonts w:ascii="Times New Roman"/>
          <w:b w:val="false"/>
          <w:i w:val="false"/>
          <w:color w:val="000000"/>
          <w:sz w:val="28"/>
        </w:rPr>
        <w:t>
      1)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w:t>
      </w:r>
    </w:p>
    <w:bookmarkEnd w:id="1285"/>
    <w:bookmarkStart w:name="z1323" w:id="1286"/>
    <w:p>
      <w:pPr>
        <w:spacing w:after="0"/>
        <w:ind w:left="0"/>
        <w:jc w:val="both"/>
      </w:pPr>
      <w:r>
        <w:rPr>
          <w:rFonts w:ascii="Times New Roman"/>
          <w:b w:val="false"/>
          <w:i w:val="false"/>
          <w:color w:val="000000"/>
          <w:sz w:val="28"/>
        </w:rPr>
        <w:t>
      2) Қазақстан Республикасының заңнамасында көзделген өзге де міндеттерді орындау.</w:t>
      </w:r>
    </w:p>
    <w:bookmarkEnd w:id="1286"/>
    <w:bookmarkStart w:name="z1324" w:id="1287"/>
    <w:p>
      <w:pPr>
        <w:spacing w:after="0"/>
        <w:ind w:left="0"/>
        <w:jc w:val="both"/>
      </w:pPr>
      <w:r>
        <w:rPr>
          <w:rFonts w:ascii="Times New Roman"/>
          <w:b w:val="false"/>
          <w:i w:val="false"/>
          <w:color w:val="000000"/>
          <w:sz w:val="28"/>
        </w:rPr>
        <w:t>
      14. Департаменттің функциялары:</w:t>
      </w:r>
    </w:p>
    <w:bookmarkEnd w:id="1287"/>
    <w:bookmarkStart w:name="z1325" w:id="1288"/>
    <w:p>
      <w:pPr>
        <w:spacing w:after="0"/>
        <w:ind w:left="0"/>
        <w:jc w:val="both"/>
      </w:pPr>
      <w:r>
        <w:rPr>
          <w:rFonts w:ascii="Times New Roman"/>
          <w:b w:val="false"/>
          <w:i w:val="false"/>
          <w:color w:val="000000"/>
          <w:sz w:val="28"/>
        </w:rPr>
        <w:t>
      1) Қазақстан Республикасының жедел-іздестіру қызметі туралы заңнамасына сәйкес жедел-іздестіру қызметін жүзеге асыру;</w:t>
      </w:r>
    </w:p>
    <w:bookmarkEnd w:id="1288"/>
    <w:bookmarkStart w:name="z1326" w:id="1289"/>
    <w:p>
      <w:pPr>
        <w:spacing w:after="0"/>
        <w:ind w:left="0"/>
        <w:jc w:val="both"/>
      </w:pPr>
      <w:r>
        <w:rPr>
          <w:rFonts w:ascii="Times New Roman"/>
          <w:b w:val="false"/>
          <w:i w:val="false"/>
          <w:color w:val="000000"/>
          <w:sz w:val="28"/>
        </w:rPr>
        <w:t>
      2) Қазақстан Республикасының заңнамасымен осы органның жүргізуіне жататын қылмыстық құқық бұзушылықтардың алдын алу, анықтау, жолын кесу, ашу және тергеу;</w:t>
      </w:r>
    </w:p>
    <w:bookmarkEnd w:id="1289"/>
    <w:bookmarkStart w:name="z1327" w:id="1290"/>
    <w:p>
      <w:pPr>
        <w:spacing w:after="0"/>
        <w:ind w:left="0"/>
        <w:jc w:val="both"/>
      </w:pPr>
      <w:r>
        <w:rPr>
          <w:rFonts w:ascii="Times New Roman"/>
          <w:b w:val="false"/>
          <w:i w:val="false"/>
          <w:color w:val="000000"/>
          <w:sz w:val="28"/>
        </w:rPr>
        <w:t>
      3) Қазақстан Республикасының заңнамасымен осы органның жүргізуіне жататын қылмыстық құқық бұзушылықтарға қарсы күрес нысандарын және әдістерін жетілдіру;</w:t>
      </w:r>
    </w:p>
    <w:bookmarkEnd w:id="1290"/>
    <w:bookmarkStart w:name="z1328" w:id="1291"/>
    <w:p>
      <w:pPr>
        <w:spacing w:after="0"/>
        <w:ind w:left="0"/>
        <w:jc w:val="both"/>
      </w:pPr>
      <w:r>
        <w:rPr>
          <w:rFonts w:ascii="Times New Roman"/>
          <w:b w:val="false"/>
          <w:i w:val="false"/>
          <w:color w:val="000000"/>
          <w:sz w:val="28"/>
        </w:rPr>
        <w:t>
      4) жедел-іздестіру қызметін, анықтау және алдын ала тергеуді жүзеге асыру, жедел-іздестіру, әкімшілік, тергеу қызметі практикасын талдау және қаржы мониторингі органдарын анықтау, республикадағы жедел жағдай болжамын жасау, қаржы мониторингі органының араласуын талап ететін мәселелер бойынша жедел ден қою шараларын қабылдау;</w:t>
      </w:r>
    </w:p>
    <w:bookmarkEnd w:id="1291"/>
    <w:bookmarkStart w:name="z1329" w:id="1292"/>
    <w:p>
      <w:pPr>
        <w:spacing w:after="0"/>
        <w:ind w:left="0"/>
        <w:jc w:val="both"/>
      </w:pPr>
      <w:r>
        <w:rPr>
          <w:rFonts w:ascii="Times New Roman"/>
          <w:b w:val="false"/>
          <w:i w:val="false"/>
          <w:color w:val="000000"/>
          <w:sz w:val="28"/>
        </w:rPr>
        <w:t>
      5) мемлекеттік кірістер органының жүргізуіне жататын қылмыстық істер және әкімшілік құқық бұзушылық туралы істер бойынша адамдарды және сот қаулысы бойынша мемлекеттің мүддесін білдіретін талап арыз бойынша олардың орналасқан жері туралы мәліметтер болмаған кезде жауап берушілерді іздеуді жүзеге асыру;</w:t>
      </w:r>
    </w:p>
    <w:bookmarkEnd w:id="1292"/>
    <w:bookmarkStart w:name="z1330" w:id="1293"/>
    <w:p>
      <w:pPr>
        <w:spacing w:after="0"/>
        <w:ind w:left="0"/>
        <w:jc w:val="both"/>
      </w:pPr>
      <w:r>
        <w:rPr>
          <w:rFonts w:ascii="Times New Roman"/>
          <w:b w:val="false"/>
          <w:i w:val="false"/>
          <w:color w:val="000000"/>
          <w:sz w:val="28"/>
        </w:rPr>
        <w:t>
      6) Қазақстан Республикасының заңнамасымен осы органның жүргізуіне жататын қылмыстық құқық бұзушылықтарға қарсы күрес мәселесі бойынша шет мемлекеттердің тиісті органдарымен өзара іс-қимылда болу және өз өкілетті шегінде халықаралық ұйымдардың қызметіне қатысу;</w:t>
      </w:r>
    </w:p>
    <w:bookmarkEnd w:id="1293"/>
    <w:bookmarkStart w:name="z1331" w:id="1294"/>
    <w:p>
      <w:pPr>
        <w:spacing w:after="0"/>
        <w:ind w:left="0"/>
        <w:jc w:val="both"/>
      </w:pPr>
      <w:r>
        <w:rPr>
          <w:rFonts w:ascii="Times New Roman"/>
          <w:b w:val="false"/>
          <w:i w:val="false"/>
          <w:color w:val="000000"/>
          <w:sz w:val="28"/>
        </w:rPr>
        <w:t>
      7) Қазақстан Республикасының экономикалық қауіпсіздігін қамтамасыз ету бойынша басқа мемлекеттік органдармен өзара іс-қимылда болу;</w:t>
      </w:r>
    </w:p>
    <w:bookmarkEnd w:id="1294"/>
    <w:bookmarkStart w:name="z1332" w:id="1295"/>
    <w:p>
      <w:pPr>
        <w:spacing w:after="0"/>
        <w:ind w:left="0"/>
        <w:jc w:val="both"/>
      </w:pPr>
      <w:r>
        <w:rPr>
          <w:rFonts w:ascii="Times New Roman"/>
          <w:b w:val="false"/>
          <w:i w:val="false"/>
          <w:color w:val="000000"/>
          <w:sz w:val="28"/>
        </w:rPr>
        <w:t>
      8) Қазақстан Республикасының заңнамасында көзделген өзге де өкілеттіктерді жүзеге асыру.</w:t>
      </w:r>
    </w:p>
    <w:bookmarkEnd w:id="1295"/>
    <w:bookmarkStart w:name="z1333" w:id="1296"/>
    <w:p>
      <w:pPr>
        <w:spacing w:after="0"/>
        <w:ind w:left="0"/>
        <w:jc w:val="both"/>
      </w:pPr>
      <w:r>
        <w:rPr>
          <w:rFonts w:ascii="Times New Roman"/>
          <w:b w:val="false"/>
          <w:i w:val="false"/>
          <w:color w:val="000000"/>
          <w:sz w:val="28"/>
        </w:rPr>
        <w:t>
      15. Департаменттің құқықтары мен міндеттері:</w:t>
      </w:r>
    </w:p>
    <w:bookmarkEnd w:id="1296"/>
    <w:bookmarkStart w:name="z1334" w:id="1297"/>
    <w:p>
      <w:pPr>
        <w:spacing w:after="0"/>
        <w:ind w:left="0"/>
        <w:jc w:val="both"/>
      </w:pPr>
      <w:r>
        <w:rPr>
          <w:rFonts w:ascii="Times New Roman"/>
          <w:b w:val="false"/>
          <w:i w:val="false"/>
          <w:color w:val="000000"/>
          <w:sz w:val="28"/>
        </w:rPr>
        <w:t>
      Құқықтары:</w:t>
      </w:r>
    </w:p>
    <w:bookmarkEnd w:id="1297"/>
    <w:bookmarkStart w:name="z1335" w:id="1298"/>
    <w:p>
      <w:pPr>
        <w:spacing w:after="0"/>
        <w:ind w:left="0"/>
        <w:jc w:val="both"/>
      </w:pPr>
      <w:r>
        <w:rPr>
          <w:rFonts w:ascii="Times New Roman"/>
          <w:b w:val="false"/>
          <w:i w:val="false"/>
          <w:color w:val="000000"/>
          <w:sz w:val="28"/>
        </w:rPr>
        <w:t>
      1) Қазақстан Республикасында қылмысқа қарсы күрес бағдарламаларын әзірлеуге және іске асыруға қатысу;</w:t>
      </w:r>
    </w:p>
    <w:bookmarkEnd w:id="1298"/>
    <w:bookmarkStart w:name="z1336" w:id="1299"/>
    <w:p>
      <w:pPr>
        <w:spacing w:after="0"/>
        <w:ind w:left="0"/>
        <w:jc w:val="both"/>
      </w:pPr>
      <w:r>
        <w:rPr>
          <w:rFonts w:ascii="Times New Roman"/>
          <w:b w:val="false"/>
          <w:i w:val="false"/>
          <w:color w:val="000000"/>
          <w:sz w:val="28"/>
        </w:rPr>
        <w:t>
      2) Қазақстан Республикасының заңнамасында көзделген тертіппен криминалистік зерттеулер жүргізу;</w:t>
      </w:r>
    </w:p>
    <w:bookmarkEnd w:id="1299"/>
    <w:bookmarkStart w:name="z1337" w:id="1300"/>
    <w:p>
      <w:pPr>
        <w:spacing w:after="0"/>
        <w:ind w:left="0"/>
        <w:jc w:val="both"/>
      </w:pPr>
      <w:r>
        <w:rPr>
          <w:rFonts w:ascii="Times New Roman"/>
          <w:b w:val="false"/>
          <w:i w:val="false"/>
          <w:color w:val="000000"/>
          <w:sz w:val="28"/>
        </w:rPr>
        <w:t xml:space="preserve">
      3)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басқа да шараларды қолдану;</w:t>
      </w:r>
    </w:p>
    <w:bookmarkEnd w:id="1300"/>
    <w:bookmarkStart w:name="z1338" w:id="1301"/>
    <w:p>
      <w:pPr>
        <w:spacing w:after="0"/>
        <w:ind w:left="0"/>
        <w:jc w:val="both"/>
      </w:pPr>
      <w:r>
        <w:rPr>
          <w:rFonts w:ascii="Times New Roman"/>
          <w:b w:val="false"/>
          <w:i w:val="false"/>
          <w:color w:val="000000"/>
          <w:sz w:val="28"/>
        </w:rPr>
        <w:t>
      4) құқық бұзушылық жасаған адамдарды Қазақстан Республикасының заңнамасына сәйкес ұстау және Қазақстан Республикасының қаржы мониторингі немесе өзге органдарының қызметтік үй-жайларына жеткізу;</w:t>
      </w:r>
    </w:p>
    <w:bookmarkEnd w:id="1301"/>
    <w:bookmarkStart w:name="z1339" w:id="1302"/>
    <w:p>
      <w:pPr>
        <w:spacing w:after="0"/>
        <w:ind w:left="0"/>
        <w:jc w:val="both"/>
      </w:pPr>
      <w:r>
        <w:rPr>
          <w:rFonts w:ascii="Times New Roman"/>
          <w:b w:val="false"/>
          <w:i w:val="false"/>
          <w:color w:val="000000"/>
          <w:sz w:val="28"/>
        </w:rPr>
        <w:t>
      5)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 тінту жасау немесе алу;</w:t>
      </w:r>
    </w:p>
    <w:bookmarkEnd w:id="1302"/>
    <w:bookmarkStart w:name="z1340" w:id="1303"/>
    <w:p>
      <w:pPr>
        <w:spacing w:after="0"/>
        <w:ind w:left="0"/>
        <w:jc w:val="both"/>
      </w:pPr>
      <w:r>
        <w:rPr>
          <w:rFonts w:ascii="Times New Roman"/>
          <w:b w:val="false"/>
          <w:i w:val="false"/>
          <w:color w:val="000000"/>
          <w:sz w:val="28"/>
        </w:rPr>
        <w:t>
      6) Қазақстан Республикасының заңнамалық актілеріне сәйкес құжаттау, дыбыс-, бейнежазба, кино-, суретке түсіру, көшірме бедер жасау, баспатаңба, жоспарлар, схемалар және ақпаратты түсіріп алудың өзге де тәсілдерін жүргізу;</w:t>
      </w:r>
    </w:p>
    <w:bookmarkEnd w:id="1303"/>
    <w:bookmarkStart w:name="z1341" w:id="1304"/>
    <w:p>
      <w:pPr>
        <w:spacing w:after="0"/>
        <w:ind w:left="0"/>
        <w:jc w:val="both"/>
      </w:pPr>
      <w:r>
        <w:rPr>
          <w:rFonts w:ascii="Times New Roman"/>
          <w:b w:val="false"/>
          <w:i w:val="false"/>
          <w:color w:val="000000"/>
          <w:sz w:val="28"/>
        </w:rPr>
        <w:t>
      7)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тауарлар сатып алу;</w:t>
      </w:r>
    </w:p>
    <w:bookmarkEnd w:id="1304"/>
    <w:bookmarkStart w:name="z1342" w:id="1305"/>
    <w:p>
      <w:pPr>
        <w:spacing w:after="0"/>
        <w:ind w:left="0"/>
        <w:jc w:val="both"/>
      </w:pPr>
      <w:r>
        <w:rPr>
          <w:rFonts w:ascii="Times New Roman"/>
          <w:b w:val="false"/>
          <w:i w:val="false"/>
          <w:color w:val="000000"/>
          <w:sz w:val="28"/>
        </w:rPr>
        <w:t>
      8) дене күшін, оның ішінде күрестің жауынгерлік тәсілдерін қолдану;</w:t>
      </w:r>
    </w:p>
    <w:bookmarkEnd w:id="1305"/>
    <w:bookmarkStart w:name="z1343" w:id="1306"/>
    <w:p>
      <w:pPr>
        <w:spacing w:after="0"/>
        <w:ind w:left="0"/>
        <w:jc w:val="both"/>
      </w:pPr>
      <w:r>
        <w:rPr>
          <w:rFonts w:ascii="Times New Roman"/>
          <w:b w:val="false"/>
          <w:i w:val="false"/>
          <w:color w:val="000000"/>
          <w:sz w:val="28"/>
        </w:rPr>
        <w:t>
      9) Қазақстан Республикасының жедел-іздестіру қызметі туралы заңнамасына сәйкес жедел-іздестіру қызметін жүзеге асыру;</w:t>
      </w:r>
    </w:p>
    <w:bookmarkEnd w:id="1306"/>
    <w:bookmarkStart w:name="z1344" w:id="1307"/>
    <w:p>
      <w:pPr>
        <w:spacing w:after="0"/>
        <w:ind w:left="0"/>
        <w:jc w:val="both"/>
      </w:pPr>
      <w:r>
        <w:rPr>
          <w:rFonts w:ascii="Times New Roman"/>
          <w:b w:val="false"/>
          <w:i w:val="false"/>
          <w:color w:val="000000"/>
          <w:sz w:val="28"/>
        </w:rPr>
        <w:t>
      10) Қазақстан Республикасының заңнамасында белгіленген тәртіппен атыс қаруы мен өзге де қаруды және арнайы құралдарды алып жүру, сақтау және қолдану;</w:t>
      </w:r>
    </w:p>
    <w:bookmarkEnd w:id="1307"/>
    <w:bookmarkStart w:name="z1345" w:id="1308"/>
    <w:p>
      <w:pPr>
        <w:spacing w:after="0"/>
        <w:ind w:left="0"/>
        <w:jc w:val="both"/>
      </w:pPr>
      <w:r>
        <w:rPr>
          <w:rFonts w:ascii="Times New Roman"/>
          <w:b w:val="false"/>
          <w:i w:val="false"/>
          <w:color w:val="000000"/>
          <w:sz w:val="28"/>
        </w:rPr>
        <w:t>
      11) Қазақстан Республикасының қылмыстық-процестік заңнамасына сәйкес өкілеттіктерді жүзеге асыру;</w:t>
      </w:r>
    </w:p>
    <w:bookmarkEnd w:id="1308"/>
    <w:bookmarkStart w:name="z1346" w:id="1309"/>
    <w:p>
      <w:pPr>
        <w:spacing w:after="0"/>
        <w:ind w:left="0"/>
        <w:jc w:val="both"/>
      </w:pPr>
      <w:r>
        <w:rPr>
          <w:rFonts w:ascii="Times New Roman"/>
          <w:b w:val="false"/>
          <w:i w:val="false"/>
          <w:color w:val="000000"/>
          <w:sz w:val="28"/>
        </w:rPr>
        <w:t>
      12) іс жүргізуде бар материалдар мен қылмыстық істер бойынша құжаттарға, материалдарға, статистикалық ақпаратқа және өзге мәліметтерге қол жеткізу, сондай-ақ ұйымдардың басшылары мен басқа да лауазымды тұлғаларынан, жеке тұлғалардан оларды беруді талап ету, олардың көшірмелерін түсіру, түсініктемелер алу;</w:t>
      </w:r>
    </w:p>
    <w:bookmarkEnd w:id="1309"/>
    <w:bookmarkStart w:name="z1347" w:id="1310"/>
    <w:p>
      <w:pPr>
        <w:spacing w:after="0"/>
        <w:ind w:left="0"/>
        <w:jc w:val="both"/>
      </w:pPr>
      <w:r>
        <w:rPr>
          <w:rFonts w:ascii="Times New Roman"/>
          <w:b w:val="false"/>
          <w:i w:val="false"/>
          <w:color w:val="000000"/>
          <w:sz w:val="28"/>
        </w:rPr>
        <w:t>
      13) Қазақстан Республикасының заңнамасында көзделген тәртіппен тиісті уақытша ұстау изоляторларын, тергеу изоляторларын пайдалану;</w:t>
      </w:r>
    </w:p>
    <w:bookmarkEnd w:id="1310"/>
    <w:bookmarkStart w:name="z1348" w:id="1311"/>
    <w:p>
      <w:pPr>
        <w:spacing w:after="0"/>
        <w:ind w:left="0"/>
        <w:jc w:val="both"/>
      </w:pPr>
      <w:r>
        <w:rPr>
          <w:rFonts w:ascii="Times New Roman"/>
          <w:b w:val="false"/>
          <w:i w:val="false"/>
          <w:color w:val="000000"/>
          <w:sz w:val="28"/>
        </w:rPr>
        <w:t>
      14) іс жүргізуде бар қылмыстық істер бойынша шақыртуға келуден жалтарып жүрген адамдарды күштеп әкелу;</w:t>
      </w:r>
    </w:p>
    <w:bookmarkEnd w:id="1311"/>
    <w:bookmarkStart w:name="z1349" w:id="1312"/>
    <w:p>
      <w:pPr>
        <w:spacing w:after="0"/>
        <w:ind w:left="0"/>
        <w:jc w:val="both"/>
      </w:pPr>
      <w:r>
        <w:rPr>
          <w:rFonts w:ascii="Times New Roman"/>
          <w:b w:val="false"/>
          <w:i w:val="false"/>
          <w:color w:val="000000"/>
          <w:sz w:val="28"/>
        </w:rPr>
        <w:t>
      15) ұсталғандарды және қамауға алынған өзге де адамдарды айдау;</w:t>
      </w:r>
    </w:p>
    <w:bookmarkEnd w:id="1312"/>
    <w:bookmarkStart w:name="z1350" w:id="1313"/>
    <w:p>
      <w:pPr>
        <w:spacing w:after="0"/>
        <w:ind w:left="0"/>
        <w:jc w:val="both"/>
      </w:pPr>
      <w:r>
        <w:rPr>
          <w:rFonts w:ascii="Times New Roman"/>
          <w:b w:val="false"/>
          <w:i w:val="false"/>
          <w:color w:val="000000"/>
          <w:sz w:val="28"/>
        </w:rPr>
        <w:t>
      16) Қазақстан Республикасының Қылмыстық-процестік кодексіне сәйкес ұсыныс енгізу;</w:t>
      </w:r>
    </w:p>
    <w:bookmarkEnd w:id="1313"/>
    <w:bookmarkStart w:name="z1351" w:id="1314"/>
    <w:p>
      <w:pPr>
        <w:spacing w:after="0"/>
        <w:ind w:left="0"/>
        <w:jc w:val="both"/>
      </w:pPr>
      <w:r>
        <w:rPr>
          <w:rFonts w:ascii="Times New Roman"/>
          <w:b w:val="false"/>
          <w:i w:val="false"/>
          <w:color w:val="000000"/>
          <w:sz w:val="28"/>
        </w:rPr>
        <w:t>
      17) Қазақстан Республикасының заңнамасымен белгіленген тәртіппен және халықаралық шарттарының ережелеріне сәйкес Департаменттің негізгі міндеттері мен функцияларын іске асыруға қажетті ақпаратты, құжаттарды, сондай-ақ өзге де мәліметтерді сұрату және алу;</w:t>
      </w:r>
    </w:p>
    <w:bookmarkEnd w:id="1314"/>
    <w:bookmarkStart w:name="z1352" w:id="1315"/>
    <w:p>
      <w:pPr>
        <w:spacing w:after="0"/>
        <w:ind w:left="0"/>
        <w:jc w:val="both"/>
      </w:pPr>
      <w:r>
        <w:rPr>
          <w:rFonts w:ascii="Times New Roman"/>
          <w:b w:val="false"/>
          <w:i w:val="false"/>
          <w:color w:val="000000"/>
          <w:sz w:val="28"/>
        </w:rPr>
        <w:t>
      18) Департамент қызметкерлеріне даярлауды, қайта даярлауды және біліктілігін арттыруды жүзеге асыру;</w:t>
      </w:r>
    </w:p>
    <w:bookmarkEnd w:id="1315"/>
    <w:bookmarkStart w:name="z1353" w:id="1316"/>
    <w:p>
      <w:pPr>
        <w:spacing w:after="0"/>
        <w:ind w:left="0"/>
        <w:jc w:val="both"/>
      </w:pPr>
      <w:r>
        <w:rPr>
          <w:rFonts w:ascii="Times New Roman"/>
          <w:b w:val="false"/>
          <w:i w:val="false"/>
          <w:color w:val="000000"/>
          <w:sz w:val="28"/>
        </w:rPr>
        <w:t>
      Міндеттері:</w:t>
      </w:r>
    </w:p>
    <w:bookmarkEnd w:id="1316"/>
    <w:bookmarkStart w:name="z1354" w:id="1317"/>
    <w:p>
      <w:pPr>
        <w:spacing w:after="0"/>
        <w:ind w:left="0"/>
        <w:jc w:val="both"/>
      </w:pPr>
      <w:r>
        <w:rPr>
          <w:rFonts w:ascii="Times New Roman"/>
          <w:b w:val="false"/>
          <w:i w:val="false"/>
          <w:color w:val="000000"/>
          <w:sz w:val="28"/>
        </w:rPr>
        <w:t>
      19)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етуге;</w:t>
      </w:r>
    </w:p>
    <w:bookmarkEnd w:id="1317"/>
    <w:bookmarkStart w:name="z1355" w:id="1318"/>
    <w:p>
      <w:pPr>
        <w:spacing w:after="0"/>
        <w:ind w:left="0"/>
        <w:jc w:val="both"/>
      </w:pPr>
      <w:r>
        <w:rPr>
          <w:rFonts w:ascii="Times New Roman"/>
          <w:b w:val="false"/>
          <w:i w:val="false"/>
          <w:color w:val="000000"/>
          <w:sz w:val="28"/>
        </w:rPr>
        <w:t>
      20)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етуге;</w:t>
      </w:r>
    </w:p>
    <w:bookmarkEnd w:id="1318"/>
    <w:bookmarkStart w:name="z1356" w:id="1319"/>
    <w:p>
      <w:pPr>
        <w:spacing w:after="0"/>
        <w:ind w:left="0"/>
        <w:jc w:val="both"/>
      </w:pPr>
      <w:r>
        <w:rPr>
          <w:rFonts w:ascii="Times New Roman"/>
          <w:b w:val="false"/>
          <w:i w:val="false"/>
          <w:color w:val="000000"/>
          <w:sz w:val="28"/>
        </w:rPr>
        <w:t>
      21) Қазақстан Республикасының заңнамасында белгіленген тәртіппен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End w:id="1319"/>
    <w:bookmarkStart w:name="z1357" w:id="1320"/>
    <w:p>
      <w:pPr>
        <w:spacing w:after="0"/>
        <w:ind w:left="0"/>
        <w:jc w:val="both"/>
      </w:pPr>
      <w:r>
        <w:rPr>
          <w:rFonts w:ascii="Times New Roman"/>
          <w:b w:val="false"/>
          <w:i w:val="false"/>
          <w:color w:val="000000"/>
          <w:sz w:val="28"/>
        </w:rPr>
        <w:t xml:space="preserve">
      22)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Қазақстан Республикасының Заңдарымен осы органның жүргізуіне жатқызылған қылмыстық құқық бұзушылықтар туралы істер бойынша сотқа дейінгі тергеп-тексеруді жүзеге асыру;</w:t>
      </w:r>
    </w:p>
    <w:bookmarkEnd w:id="1320"/>
    <w:bookmarkStart w:name="z1358" w:id="1321"/>
    <w:p>
      <w:pPr>
        <w:spacing w:after="0"/>
        <w:ind w:left="0"/>
        <w:jc w:val="both"/>
      </w:pPr>
      <w:r>
        <w:rPr>
          <w:rFonts w:ascii="Times New Roman"/>
          <w:b w:val="false"/>
          <w:i w:val="false"/>
          <w:color w:val="000000"/>
          <w:sz w:val="28"/>
        </w:rPr>
        <w:t>
      23) өз құзыреті шегінде құқық бұзушылықтардың алдын алу, жолын кесу және анықтау жөнінде жұмыс жүргізу;</w:t>
      </w:r>
    </w:p>
    <w:bookmarkEnd w:id="1321"/>
    <w:bookmarkStart w:name="z1359" w:id="1322"/>
    <w:p>
      <w:pPr>
        <w:spacing w:after="0"/>
        <w:ind w:left="0"/>
        <w:jc w:val="both"/>
      </w:pPr>
      <w:r>
        <w:rPr>
          <w:rFonts w:ascii="Times New Roman"/>
          <w:b w:val="false"/>
          <w:i w:val="false"/>
          <w:color w:val="000000"/>
          <w:sz w:val="28"/>
        </w:rPr>
        <w:t xml:space="preserve">
      24)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сондай-ақ "Жедел-iздестiру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міндеттерді орындау;</w:t>
      </w:r>
    </w:p>
    <w:bookmarkEnd w:id="1322"/>
    <w:bookmarkStart w:name="z1360" w:id="1323"/>
    <w:p>
      <w:pPr>
        <w:spacing w:after="0"/>
        <w:ind w:left="0"/>
        <w:jc w:val="both"/>
      </w:pPr>
      <w:r>
        <w:rPr>
          <w:rFonts w:ascii="Times New Roman"/>
          <w:b w:val="false"/>
          <w:i w:val="false"/>
          <w:color w:val="000000"/>
          <w:sz w:val="28"/>
        </w:rPr>
        <w:t>
      25) Қазақстан Республикасының заңдарына сәйкес қарауға жатқызылған қылмыстық құқық бұзушылықтардың алдын алу, анықтау, жолын кесу, ашу және тергеп-тексеру бойынша шаралар қабылдау;</w:t>
      </w:r>
    </w:p>
    <w:bookmarkEnd w:id="1323"/>
    <w:bookmarkStart w:name="z1361" w:id="1324"/>
    <w:p>
      <w:pPr>
        <w:spacing w:after="0"/>
        <w:ind w:left="0"/>
        <w:jc w:val="both"/>
      </w:pPr>
      <w:r>
        <w:rPr>
          <w:rFonts w:ascii="Times New Roman"/>
          <w:b w:val="false"/>
          <w:i w:val="false"/>
          <w:color w:val="000000"/>
          <w:sz w:val="28"/>
        </w:rPr>
        <w:t>
      26) Қазақстан Республикасының әкімшілік құқық бұзушылық туралы заңнамасында белгіленген тәртіппен әкімшілік жауапкершілікке тарту;</w:t>
      </w:r>
    </w:p>
    <w:bookmarkEnd w:id="1324"/>
    <w:bookmarkStart w:name="z1362" w:id="1325"/>
    <w:p>
      <w:pPr>
        <w:spacing w:after="0"/>
        <w:ind w:left="0"/>
        <w:jc w:val="both"/>
      </w:pPr>
      <w:r>
        <w:rPr>
          <w:rFonts w:ascii="Times New Roman"/>
          <w:b w:val="false"/>
          <w:i w:val="false"/>
          <w:color w:val="000000"/>
          <w:sz w:val="28"/>
        </w:rPr>
        <w:t>
      27) Қазақстан Республикасының заңнамасына сәйкес қаржы мониторингі органдарының қызметіне, қаржы мониторингі органдарының лауазымды тұлғаларына және олардың отбасы мүшелеріне қатысты құқыққа қайшы әрекеттерден қорғауды қамтамасыз ету;</w:t>
      </w:r>
    </w:p>
    <w:bookmarkEnd w:id="1325"/>
    <w:bookmarkStart w:name="z1363" w:id="1326"/>
    <w:p>
      <w:pPr>
        <w:spacing w:after="0"/>
        <w:ind w:left="0"/>
        <w:jc w:val="both"/>
      </w:pPr>
      <w:r>
        <w:rPr>
          <w:rFonts w:ascii="Times New Roman"/>
          <w:b w:val="false"/>
          <w:i w:val="false"/>
          <w:color w:val="000000"/>
          <w:sz w:val="28"/>
        </w:rPr>
        <w:t>
      28) жасалған немесе жасалуға әзірленіп жатқан қылмыстық құқық бұзушылықтар туралы өтініштер мен хабарларды қабылдау, тіркеу және қарау, олардың жолын кесу, ашу, сондай-ақ қылмыс жасаған адамдарды ұстау және қоғамға қауіпті салдарларға жол бермеу жөнінде дер кезінде шаралар қабылдау;</w:t>
      </w:r>
    </w:p>
    <w:bookmarkEnd w:id="1326"/>
    <w:bookmarkStart w:name="z1364" w:id="1327"/>
    <w:p>
      <w:pPr>
        <w:spacing w:after="0"/>
        <w:ind w:left="0"/>
        <w:jc w:val="both"/>
      </w:pPr>
      <w:r>
        <w:rPr>
          <w:rFonts w:ascii="Times New Roman"/>
          <w:b w:val="false"/>
          <w:i w:val="false"/>
          <w:color w:val="000000"/>
          <w:sz w:val="28"/>
        </w:rPr>
        <w:t>
      29) Қазақстан Республикасының заңнамасында осы органның жүргізуіне жататынқылмыстық құқық бұзушылықтар келтірген мүліктік зиянның орнын толтыруды қамтамасыз ету үшін құзыреті шегінде шаралар қабылдау;</w:t>
      </w:r>
    </w:p>
    <w:bookmarkEnd w:id="1327"/>
    <w:bookmarkStart w:name="z1365" w:id="1328"/>
    <w:p>
      <w:pPr>
        <w:spacing w:after="0"/>
        <w:ind w:left="0"/>
        <w:jc w:val="both"/>
      </w:pPr>
      <w:r>
        <w:rPr>
          <w:rFonts w:ascii="Times New Roman"/>
          <w:b w:val="false"/>
          <w:i w:val="false"/>
          <w:color w:val="000000"/>
          <w:sz w:val="28"/>
        </w:rPr>
        <w:t>
      30) қылмыстық процеске қатысушы адамдарды мемлекеттік қорғау жөніндегі заңнамалық актілерде көзделген шараларды қабылдау;</w:t>
      </w:r>
    </w:p>
    <w:bookmarkEnd w:id="1328"/>
    <w:bookmarkStart w:name="z1366" w:id="1329"/>
    <w:p>
      <w:pPr>
        <w:spacing w:after="0"/>
        <w:ind w:left="0"/>
        <w:jc w:val="both"/>
      </w:pPr>
      <w:r>
        <w:rPr>
          <w:rFonts w:ascii="Times New Roman"/>
          <w:b w:val="false"/>
          <w:i w:val="false"/>
          <w:color w:val="000000"/>
          <w:sz w:val="28"/>
        </w:rPr>
        <w:t>
      31) заңнамада белгіленген тәртіппен негізгі функциялар мен міндеттерді іске асыру үшін Комитетке қажетті ақпарат ұсыну;</w:t>
      </w:r>
    </w:p>
    <w:bookmarkEnd w:id="1329"/>
    <w:bookmarkStart w:name="z1367" w:id="1330"/>
    <w:p>
      <w:pPr>
        <w:spacing w:after="0"/>
        <w:ind w:left="0"/>
        <w:jc w:val="both"/>
      </w:pPr>
      <w:r>
        <w:rPr>
          <w:rFonts w:ascii="Times New Roman"/>
          <w:b w:val="false"/>
          <w:i w:val="false"/>
          <w:color w:val="000000"/>
          <w:sz w:val="28"/>
        </w:rPr>
        <w:t>
      32) Қазақстан Республикасының заннамасында көзделген өзге де құқықтар мен міндеттерді жүзеге асыру.</w:t>
      </w:r>
    </w:p>
    <w:bookmarkEnd w:id="1330"/>
    <w:bookmarkStart w:name="z1368" w:id="1331"/>
    <w:p>
      <w:pPr>
        <w:spacing w:after="0"/>
        <w:ind w:left="0"/>
        <w:jc w:val="left"/>
      </w:pPr>
      <w:r>
        <w:rPr>
          <w:rFonts w:ascii="Times New Roman"/>
          <w:b/>
          <w:i w:val="false"/>
          <w:color w:val="000000"/>
        </w:rPr>
        <w:t xml:space="preserve"> 3-бөлім. Департаменттің қызметін ұйымдастыру</w:t>
      </w:r>
    </w:p>
    <w:bookmarkEnd w:id="1331"/>
    <w:bookmarkStart w:name="z1369" w:id="1332"/>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Департамент басшысы жүзеге асырады.</w:t>
      </w:r>
    </w:p>
    <w:bookmarkEnd w:id="1332"/>
    <w:bookmarkStart w:name="z1370" w:id="1333"/>
    <w:p>
      <w:pPr>
        <w:spacing w:after="0"/>
        <w:ind w:left="0"/>
        <w:jc w:val="both"/>
      </w:pPr>
      <w:r>
        <w:rPr>
          <w:rFonts w:ascii="Times New Roman"/>
          <w:b w:val="false"/>
          <w:i w:val="false"/>
          <w:color w:val="000000"/>
          <w:sz w:val="28"/>
        </w:rPr>
        <w:t>
      17. Қазақстан Республикасының заңнамасына сәйкес Департамент басшысы қызметке тағайындалады және қызметтен босатылады.</w:t>
      </w:r>
    </w:p>
    <w:bookmarkEnd w:id="1333"/>
    <w:bookmarkStart w:name="z1371" w:id="1334"/>
    <w:p>
      <w:pPr>
        <w:spacing w:after="0"/>
        <w:ind w:left="0"/>
        <w:jc w:val="both"/>
      </w:pPr>
      <w:r>
        <w:rPr>
          <w:rFonts w:ascii="Times New Roman"/>
          <w:b w:val="false"/>
          <w:i w:val="false"/>
          <w:color w:val="000000"/>
          <w:sz w:val="28"/>
        </w:rPr>
        <w:t>
      18. Қазақстан Республикасының заңнамасына сәйкес Департамент басшысының қызметке тағайындалатын және қызметтен босатылатын орынбасары болады.</w:t>
      </w:r>
    </w:p>
    <w:bookmarkEnd w:id="1334"/>
    <w:bookmarkStart w:name="z1372" w:id="1335"/>
    <w:p>
      <w:pPr>
        <w:spacing w:after="0"/>
        <w:ind w:left="0"/>
        <w:jc w:val="both"/>
      </w:pPr>
      <w:r>
        <w:rPr>
          <w:rFonts w:ascii="Times New Roman"/>
          <w:b w:val="false"/>
          <w:i w:val="false"/>
          <w:color w:val="000000"/>
          <w:sz w:val="28"/>
        </w:rPr>
        <w:t>
      19. Департамент басшысының өкілеттігі:</w:t>
      </w:r>
    </w:p>
    <w:bookmarkEnd w:id="1335"/>
    <w:bookmarkStart w:name="z1373" w:id="1336"/>
    <w:p>
      <w:pPr>
        <w:spacing w:after="0"/>
        <w:ind w:left="0"/>
        <w:jc w:val="both"/>
      </w:pPr>
      <w:r>
        <w:rPr>
          <w:rFonts w:ascii="Times New Roman"/>
          <w:b w:val="false"/>
          <w:i w:val="false"/>
          <w:color w:val="000000"/>
          <w:sz w:val="28"/>
        </w:rPr>
        <w:t>
      1) Департамент құрылымдық бөлімшелерінің қызметкерлері мен қызметшілерінің мiндеттерi мен өкiлеттiктерiн айқындайды;</w:t>
      </w:r>
    </w:p>
    <w:bookmarkEnd w:id="1336"/>
    <w:bookmarkStart w:name="z1374" w:id="1337"/>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 бойынша Комитетке ұсыныс енгізеді.</w:t>
      </w:r>
    </w:p>
    <w:bookmarkEnd w:id="1337"/>
    <w:bookmarkStart w:name="z1375" w:id="1338"/>
    <w:p>
      <w:pPr>
        <w:spacing w:after="0"/>
        <w:ind w:left="0"/>
        <w:jc w:val="both"/>
      </w:pPr>
      <w:r>
        <w:rPr>
          <w:rFonts w:ascii="Times New Roman"/>
          <w:b w:val="false"/>
          <w:i w:val="false"/>
          <w:color w:val="000000"/>
          <w:sz w:val="28"/>
        </w:rPr>
        <w:t>
      3) Қазақстан Республикасының заңнамасына сәйкес:</w:t>
      </w:r>
    </w:p>
    <w:bookmarkEnd w:id="1338"/>
    <w:bookmarkStart w:name="z1376" w:id="1339"/>
    <w:p>
      <w:pPr>
        <w:spacing w:after="0"/>
        <w:ind w:left="0"/>
        <w:jc w:val="both"/>
      </w:pPr>
      <w:r>
        <w:rPr>
          <w:rFonts w:ascii="Times New Roman"/>
          <w:b w:val="false"/>
          <w:i w:val="false"/>
          <w:color w:val="000000"/>
          <w:sz w:val="28"/>
        </w:rPr>
        <w:t>
      Департаменттің қызметкерлері мен қызметшілерін;</w:t>
      </w:r>
    </w:p>
    <w:bookmarkEnd w:id="1339"/>
    <w:bookmarkStart w:name="z1377" w:id="1340"/>
    <w:p>
      <w:pPr>
        <w:spacing w:after="0"/>
        <w:ind w:left="0"/>
        <w:jc w:val="both"/>
      </w:pPr>
      <w:r>
        <w:rPr>
          <w:rFonts w:ascii="Times New Roman"/>
          <w:b w:val="false"/>
          <w:i w:val="false"/>
          <w:color w:val="000000"/>
          <w:sz w:val="28"/>
        </w:rPr>
        <w:t>
      басқарма басшыларын лауазымға тағайындайды және лауазымнан босатады.</w:t>
      </w:r>
    </w:p>
    <w:bookmarkEnd w:id="1340"/>
    <w:bookmarkStart w:name="z1378" w:id="1341"/>
    <w:p>
      <w:pPr>
        <w:spacing w:after="0"/>
        <w:ind w:left="0"/>
        <w:jc w:val="both"/>
      </w:pPr>
      <w:r>
        <w:rPr>
          <w:rFonts w:ascii="Times New Roman"/>
          <w:b w:val="false"/>
          <w:i w:val="false"/>
          <w:color w:val="000000"/>
          <w:sz w:val="28"/>
        </w:rPr>
        <w:t>
      4) Қазақстан Республикасының заңнамасында белгіленген тәртіппен тәртіптік жауапкершілік шараларын қабылдайды;</w:t>
      </w:r>
    </w:p>
    <w:bookmarkEnd w:id="1341"/>
    <w:bookmarkStart w:name="z1379" w:id="1342"/>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1342"/>
    <w:bookmarkStart w:name="z1380" w:id="1343"/>
    <w:p>
      <w:pPr>
        <w:spacing w:after="0"/>
        <w:ind w:left="0"/>
        <w:jc w:val="both"/>
      </w:pPr>
      <w:r>
        <w:rPr>
          <w:rFonts w:ascii="Times New Roman"/>
          <w:b w:val="false"/>
          <w:i w:val="false"/>
          <w:color w:val="000000"/>
          <w:sz w:val="28"/>
        </w:rPr>
        <w:t>
      6) Қазақстан Республикасының заңнамасында белгіленген тәртіппен Департаменттің қызметкерлері мен қызметшілерінеіссапар, еңбек демалысын беру, материалдық көмек көрсету, даярлау (қайта даярлау), біліктілігін арттыру, марапаттау, үстемеақы және сыйақы төлеу туралы мәселелерді шешеді;</w:t>
      </w:r>
    </w:p>
    <w:bookmarkEnd w:id="1343"/>
    <w:bookmarkStart w:name="z1381" w:id="1344"/>
    <w:p>
      <w:pPr>
        <w:spacing w:after="0"/>
        <w:ind w:left="0"/>
        <w:jc w:val="both"/>
      </w:pPr>
      <w:r>
        <w:rPr>
          <w:rFonts w:ascii="Times New Roman"/>
          <w:b w:val="false"/>
          <w:i w:val="false"/>
          <w:color w:val="000000"/>
          <w:sz w:val="28"/>
        </w:rPr>
        <w:t>
      7) сыбайлас жемқорлыққа қарсы іс-қимыл бойынша дербес жауаптылықта болады;</w:t>
      </w:r>
    </w:p>
    <w:bookmarkEnd w:id="1344"/>
    <w:bookmarkStart w:name="z1382" w:id="1345"/>
    <w:p>
      <w:pPr>
        <w:spacing w:after="0"/>
        <w:ind w:left="0"/>
        <w:jc w:val="both"/>
      </w:pPr>
      <w:r>
        <w:rPr>
          <w:rFonts w:ascii="Times New Roman"/>
          <w:b w:val="false"/>
          <w:i w:val="false"/>
          <w:color w:val="000000"/>
          <w:sz w:val="28"/>
        </w:rPr>
        <w:t>
      8) Комитетке берілетін ақпараттардың дұрыстығына дербес жауаптылықта болады;</w:t>
      </w:r>
    </w:p>
    <w:bookmarkEnd w:id="1345"/>
    <w:bookmarkStart w:name="z1383" w:id="1346"/>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1346"/>
    <w:bookmarkStart w:name="z1384" w:id="1347"/>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Департаментті білдіреді;</w:t>
      </w:r>
    </w:p>
    <w:bookmarkEnd w:id="1347"/>
    <w:bookmarkStart w:name="z1385" w:id="1348"/>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348"/>
    <w:bookmarkStart w:name="z1386" w:id="1349"/>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тұлға жүзеге асырады.</w:t>
      </w:r>
    </w:p>
    <w:bookmarkEnd w:id="1349"/>
    <w:bookmarkStart w:name="z1387" w:id="1350"/>
    <w:p>
      <w:pPr>
        <w:spacing w:after="0"/>
        <w:ind w:left="0"/>
        <w:jc w:val="left"/>
      </w:pPr>
      <w:r>
        <w:rPr>
          <w:rFonts w:ascii="Times New Roman"/>
          <w:b/>
          <w:i w:val="false"/>
          <w:color w:val="000000"/>
        </w:rPr>
        <w:t xml:space="preserve"> 4-бөлім. Департаменттің мүлкі</w:t>
      </w:r>
    </w:p>
    <w:bookmarkEnd w:id="1350"/>
    <w:bookmarkStart w:name="z1388" w:id="1351"/>
    <w:p>
      <w:pPr>
        <w:spacing w:after="0"/>
        <w:ind w:left="0"/>
        <w:jc w:val="both"/>
      </w:pPr>
      <w:r>
        <w:rPr>
          <w:rFonts w:ascii="Times New Roman"/>
          <w:b w:val="false"/>
          <w:i w:val="false"/>
          <w:color w:val="000000"/>
          <w:sz w:val="28"/>
        </w:rPr>
        <w:t>
      20. Заңнамада көзделген жағдайларда Департаменттің жедел басқару құқығында оқшауланған мүлкі болады.</w:t>
      </w:r>
    </w:p>
    <w:bookmarkEnd w:id="1351"/>
    <w:bookmarkStart w:name="z1389" w:id="1352"/>
    <w:p>
      <w:pPr>
        <w:spacing w:after="0"/>
        <w:ind w:left="0"/>
        <w:jc w:val="both"/>
      </w:pPr>
      <w:r>
        <w:rPr>
          <w:rFonts w:ascii="Times New Roman"/>
          <w:b w:val="false"/>
          <w:i w:val="false"/>
          <w:color w:val="000000"/>
          <w:sz w:val="28"/>
        </w:rPr>
        <w:t>
      Департамент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кірістерді қоса алғанда) және өзге де көздер есебінен қалыптастырылады.</w:t>
      </w:r>
    </w:p>
    <w:bookmarkEnd w:id="1352"/>
    <w:bookmarkStart w:name="z1390" w:id="1353"/>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1353"/>
    <w:bookmarkStart w:name="z1391" w:id="1354"/>
    <w:p>
      <w:pPr>
        <w:spacing w:after="0"/>
        <w:ind w:left="0"/>
        <w:jc w:val="both"/>
      </w:pPr>
      <w:r>
        <w:rPr>
          <w:rFonts w:ascii="Times New Roman"/>
          <w:b w:val="false"/>
          <w:i w:val="false"/>
          <w:color w:val="000000"/>
          <w:sz w:val="28"/>
        </w:rPr>
        <w:t>
      22. Егер заңнамада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өзбетімен иеліктен шығаруға немесе оған өзгедей тәсілмен билік етуге құқығы жоқ.</w:t>
      </w:r>
    </w:p>
    <w:bookmarkEnd w:id="1354"/>
    <w:bookmarkStart w:name="z1392" w:id="1355"/>
    <w:p>
      <w:pPr>
        <w:spacing w:after="0"/>
        <w:ind w:left="0"/>
        <w:jc w:val="left"/>
      </w:pPr>
      <w:r>
        <w:rPr>
          <w:rFonts w:ascii="Times New Roman"/>
          <w:b/>
          <w:i w:val="false"/>
          <w:color w:val="000000"/>
        </w:rPr>
        <w:t xml:space="preserve"> 5-бөлім. Департаментті қайта ұйымдастыру және тарату</w:t>
      </w:r>
    </w:p>
    <w:bookmarkEnd w:id="1355"/>
    <w:bookmarkStart w:name="z1393" w:id="1356"/>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13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Қаржы мониторингі комитеті</w:t>
            </w:r>
            <w:r>
              <w:br/>
            </w:r>
            <w:r>
              <w:rPr>
                <w:rFonts w:ascii="Times New Roman"/>
                <w:b w:val="false"/>
                <w:i w:val="false"/>
                <w:color w:val="000000"/>
                <w:sz w:val="20"/>
              </w:rPr>
              <w:t>Төрағасының 2019 жылғы</w:t>
            </w:r>
            <w:r>
              <w:br/>
            </w:r>
            <w:r>
              <w:rPr>
                <w:rFonts w:ascii="Times New Roman"/>
                <w:b w:val="false"/>
                <w:i w:val="false"/>
                <w:color w:val="000000"/>
                <w:sz w:val="20"/>
              </w:rPr>
              <w:t>29 қаңтардағы № 6 бұйрығына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Қаржы мониторингі комитеті</w:t>
            </w:r>
            <w:r>
              <w:br/>
            </w:r>
            <w:r>
              <w:rPr>
                <w:rFonts w:ascii="Times New Roman"/>
                <w:b w:val="false"/>
                <w:i w:val="false"/>
                <w:color w:val="000000"/>
                <w:sz w:val="20"/>
              </w:rPr>
              <w:t>Төрағасының 2019 жылғы</w:t>
            </w:r>
            <w:r>
              <w:br/>
            </w:r>
            <w:r>
              <w:rPr>
                <w:rFonts w:ascii="Times New Roman"/>
                <w:b w:val="false"/>
                <w:i w:val="false"/>
                <w:color w:val="000000"/>
                <w:sz w:val="20"/>
              </w:rPr>
              <w:t xml:space="preserve">16 қаңтардағы № П-3 </w:t>
            </w:r>
            <w:r>
              <w:br/>
            </w:r>
            <w:r>
              <w:rPr>
                <w:rFonts w:ascii="Times New Roman"/>
                <w:b w:val="false"/>
                <w:i w:val="false"/>
                <w:color w:val="000000"/>
                <w:sz w:val="20"/>
              </w:rPr>
              <w:t>бұйрығына</w:t>
            </w:r>
            <w:r>
              <w:br/>
            </w:r>
            <w:r>
              <w:rPr>
                <w:rFonts w:ascii="Times New Roman"/>
                <w:b w:val="false"/>
                <w:i w:val="false"/>
                <w:color w:val="000000"/>
                <w:sz w:val="20"/>
              </w:rPr>
              <w:t>16-қосымша</w:t>
            </w:r>
          </w:p>
        </w:tc>
      </w:tr>
    </w:tbl>
    <w:bookmarkStart w:name="z1396" w:id="1357"/>
    <w:p>
      <w:pPr>
        <w:spacing w:after="0"/>
        <w:ind w:left="0"/>
        <w:jc w:val="left"/>
      </w:pPr>
      <w:r>
        <w:rPr>
          <w:rFonts w:ascii="Times New Roman"/>
          <w:b/>
          <w:i w:val="false"/>
          <w:color w:val="000000"/>
        </w:rPr>
        <w:t xml:space="preserve"> Қазақстан Республикасы Қаржы министрлігі Қаржы мониторингі комитетінің Астана қаласы бойынша Экономикалық тергеу департаменті туралы ережесі</w:t>
      </w:r>
    </w:p>
    <w:bookmarkEnd w:id="1357"/>
    <w:bookmarkStart w:name="z1397" w:id="1358"/>
    <w:p>
      <w:pPr>
        <w:spacing w:after="0"/>
        <w:ind w:left="0"/>
        <w:jc w:val="left"/>
      </w:pPr>
      <w:r>
        <w:rPr>
          <w:rFonts w:ascii="Times New Roman"/>
          <w:b/>
          <w:i w:val="false"/>
          <w:color w:val="000000"/>
        </w:rPr>
        <w:t xml:space="preserve"> 1-бөлім. Жалпы ережелер</w:t>
      </w:r>
    </w:p>
    <w:bookmarkEnd w:id="1358"/>
    <w:bookmarkStart w:name="z1398" w:id="1359"/>
    <w:p>
      <w:pPr>
        <w:spacing w:after="0"/>
        <w:ind w:left="0"/>
        <w:jc w:val="both"/>
      </w:pPr>
      <w:r>
        <w:rPr>
          <w:rFonts w:ascii="Times New Roman"/>
          <w:b w:val="false"/>
          <w:i w:val="false"/>
          <w:color w:val="000000"/>
          <w:sz w:val="28"/>
        </w:rPr>
        <w:t>
      1. Қазақстан Республикасы Қаржы министрлігі Қаржы мониторингі комитетінің Астана қаласы бойынша Экономикалық тергеу департаменті (бұдан әрі – Департамент)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Қаржы мониторингі комитетінің (бұдан әрі – Комитет) аумақтық органы болып табылады.</w:t>
      </w:r>
    </w:p>
    <w:bookmarkEnd w:id="1359"/>
    <w:bookmarkStart w:name="z1399" w:id="1360"/>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Үкiметі актілерiне, өзге де нормативтік құқықтық актілерге, сондай-ақ осы Ережеге сәйкес жүзеге асырады.</w:t>
      </w:r>
    </w:p>
    <w:bookmarkEnd w:id="1360"/>
    <w:bookmarkStart w:name="z1400" w:id="1361"/>
    <w:p>
      <w:pPr>
        <w:spacing w:after="0"/>
        <w:ind w:left="0"/>
        <w:jc w:val="both"/>
      </w:pPr>
      <w:r>
        <w:rPr>
          <w:rFonts w:ascii="Times New Roman"/>
          <w:b w:val="false"/>
          <w:i w:val="false"/>
          <w:color w:val="000000"/>
          <w:sz w:val="28"/>
        </w:rPr>
        <w:t>
      3. Департамент мемлекеттiк мекеме ұйымдастыру-құқықтық нысанындағы заңды тұлға болып табылады, қазақ тiлінде өз атауы бар мөрi мен мөртаңбалары, белгiленген үлгiдегі бланкілерi, сондай-ақ Қазақстан Республикасының заңнамасына сәйкесқазынашылық органдарында шоттары болады.</w:t>
      </w:r>
    </w:p>
    <w:bookmarkEnd w:id="1361"/>
    <w:bookmarkStart w:name="z1401" w:id="1362"/>
    <w:p>
      <w:pPr>
        <w:spacing w:after="0"/>
        <w:ind w:left="0"/>
        <w:jc w:val="both"/>
      </w:pPr>
      <w:r>
        <w:rPr>
          <w:rFonts w:ascii="Times New Roman"/>
          <w:b w:val="false"/>
          <w:i w:val="false"/>
          <w:color w:val="000000"/>
          <w:sz w:val="28"/>
        </w:rPr>
        <w:t>
      4. Департамент азаматтық-құқықтық қатынастарға өз атынан түседi.</w:t>
      </w:r>
    </w:p>
    <w:bookmarkEnd w:id="1362"/>
    <w:bookmarkStart w:name="z1402" w:id="1363"/>
    <w:p>
      <w:pPr>
        <w:spacing w:after="0"/>
        <w:ind w:left="0"/>
        <w:jc w:val="both"/>
      </w:pPr>
      <w:r>
        <w:rPr>
          <w:rFonts w:ascii="Times New Roman"/>
          <w:b w:val="false"/>
          <w:i w:val="false"/>
          <w:color w:val="000000"/>
          <w:sz w:val="28"/>
        </w:rPr>
        <w:t>
      5. Егер заңнамаға сәйкесДепартаментке уәкілеттік берілген болса, мемлекеттің атынан азаматтық-құқықтық қатынастардың тарапы болуға құқығы бар.</w:t>
      </w:r>
    </w:p>
    <w:bookmarkEnd w:id="1363"/>
    <w:bookmarkStart w:name="z1403" w:id="1364"/>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тәртіптпен Департамент басшысының бұйрықтарында және Қазақстан Республикасының заңнамасында көзделген басқа да актілермен ресімделетін шешімдер қабылдайды.</w:t>
      </w:r>
    </w:p>
    <w:bookmarkEnd w:id="1364"/>
    <w:bookmarkStart w:name="z1404" w:id="1365"/>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1365"/>
    <w:bookmarkStart w:name="z1405" w:id="1366"/>
    <w:p>
      <w:pPr>
        <w:spacing w:after="0"/>
        <w:ind w:left="0"/>
        <w:jc w:val="both"/>
      </w:pPr>
      <w:r>
        <w:rPr>
          <w:rFonts w:ascii="Times New Roman"/>
          <w:b w:val="false"/>
          <w:i w:val="false"/>
          <w:color w:val="000000"/>
          <w:sz w:val="28"/>
        </w:rPr>
        <w:t>
      8. Департаменттің заңды мекенжайы: 010000, Қазақстан Республикасы, Астана қаласы, Желтоқсан көшесі, 43.</w:t>
      </w:r>
    </w:p>
    <w:bookmarkEnd w:id="1366"/>
    <w:bookmarkStart w:name="z1406" w:id="1367"/>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Қаржы мониторингі комитетінің Астана қаласы бойынша экономикалық тергеу департаменті" республикалық мемлекеттік мекемесі.</w:t>
      </w:r>
    </w:p>
    <w:bookmarkEnd w:id="1367"/>
    <w:bookmarkStart w:name="z1407" w:id="1368"/>
    <w:p>
      <w:pPr>
        <w:spacing w:after="0"/>
        <w:ind w:left="0"/>
        <w:jc w:val="both"/>
      </w:pPr>
      <w:r>
        <w:rPr>
          <w:rFonts w:ascii="Times New Roman"/>
          <w:b w:val="false"/>
          <w:i w:val="false"/>
          <w:color w:val="000000"/>
          <w:sz w:val="28"/>
        </w:rPr>
        <w:t>
      10. Осы Ереже Департаменттiң құрылтай құжаты болып табылады.</w:t>
      </w:r>
    </w:p>
    <w:bookmarkEnd w:id="1368"/>
    <w:bookmarkStart w:name="z1408" w:id="1369"/>
    <w:p>
      <w:pPr>
        <w:spacing w:after="0"/>
        <w:ind w:left="0"/>
        <w:jc w:val="both"/>
      </w:pPr>
      <w:r>
        <w:rPr>
          <w:rFonts w:ascii="Times New Roman"/>
          <w:b w:val="false"/>
          <w:i w:val="false"/>
          <w:color w:val="000000"/>
          <w:sz w:val="28"/>
        </w:rPr>
        <w:t>
      11. Департаменттің қызметiн қаржыландыру республикалық бюджеттен жүзеге асырылады.</w:t>
      </w:r>
    </w:p>
    <w:bookmarkEnd w:id="1369"/>
    <w:bookmarkStart w:name="z1409" w:id="1370"/>
    <w:p>
      <w:pPr>
        <w:spacing w:after="0"/>
        <w:ind w:left="0"/>
        <w:jc w:val="both"/>
      </w:pPr>
      <w:r>
        <w:rPr>
          <w:rFonts w:ascii="Times New Roman"/>
          <w:b w:val="false"/>
          <w:i w:val="false"/>
          <w:color w:val="000000"/>
          <w:sz w:val="28"/>
        </w:rPr>
        <w:t>
      12. Департаментке кәсiпкерлiк субъектiлермен Департаменттің функциялары болып табылатын мiндеттердi орындау мәнiне шарттық қатынастарға түсуге тыйым салынады.</w:t>
      </w:r>
    </w:p>
    <w:bookmarkEnd w:id="1370"/>
    <w:bookmarkStart w:name="z1410" w:id="1371"/>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 қызметтен алынған табыс мемлекеттік бюджеттің кірісіне жіберіледі.</w:t>
      </w:r>
    </w:p>
    <w:bookmarkEnd w:id="1371"/>
    <w:bookmarkStart w:name="z1411" w:id="1372"/>
    <w:p>
      <w:pPr>
        <w:spacing w:after="0"/>
        <w:ind w:left="0"/>
        <w:jc w:val="left"/>
      </w:pPr>
      <w:r>
        <w:rPr>
          <w:rFonts w:ascii="Times New Roman"/>
          <w:b/>
          <w:i w:val="false"/>
          <w:color w:val="000000"/>
        </w:rPr>
        <w:t xml:space="preserve"> 2-бөлім. Комитеттің негізгі мiндеттерi, функциялары, құқықтары менміндеттері</w:t>
      </w:r>
    </w:p>
    <w:bookmarkEnd w:id="1372"/>
    <w:bookmarkStart w:name="z1412" w:id="1373"/>
    <w:p>
      <w:pPr>
        <w:spacing w:after="0"/>
        <w:ind w:left="0"/>
        <w:jc w:val="both"/>
      </w:pPr>
      <w:r>
        <w:rPr>
          <w:rFonts w:ascii="Times New Roman"/>
          <w:b w:val="false"/>
          <w:i w:val="false"/>
          <w:color w:val="000000"/>
          <w:sz w:val="28"/>
        </w:rPr>
        <w:t>
      13. Департаменттің міндеттері:</w:t>
      </w:r>
    </w:p>
    <w:bookmarkEnd w:id="1373"/>
    <w:bookmarkStart w:name="z1413" w:id="1374"/>
    <w:p>
      <w:pPr>
        <w:spacing w:after="0"/>
        <w:ind w:left="0"/>
        <w:jc w:val="both"/>
      </w:pPr>
      <w:r>
        <w:rPr>
          <w:rFonts w:ascii="Times New Roman"/>
          <w:b w:val="false"/>
          <w:i w:val="false"/>
          <w:color w:val="000000"/>
          <w:sz w:val="28"/>
        </w:rPr>
        <w:t>
      1)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w:t>
      </w:r>
    </w:p>
    <w:bookmarkEnd w:id="1374"/>
    <w:bookmarkStart w:name="z1414" w:id="1375"/>
    <w:p>
      <w:pPr>
        <w:spacing w:after="0"/>
        <w:ind w:left="0"/>
        <w:jc w:val="both"/>
      </w:pPr>
      <w:r>
        <w:rPr>
          <w:rFonts w:ascii="Times New Roman"/>
          <w:b w:val="false"/>
          <w:i w:val="false"/>
          <w:color w:val="000000"/>
          <w:sz w:val="28"/>
        </w:rPr>
        <w:t>
      2) Қазақстан Республикасының заңнамасында көзделген өзге де міндеттерді орындау.</w:t>
      </w:r>
    </w:p>
    <w:bookmarkEnd w:id="1375"/>
    <w:bookmarkStart w:name="z1415" w:id="1376"/>
    <w:p>
      <w:pPr>
        <w:spacing w:after="0"/>
        <w:ind w:left="0"/>
        <w:jc w:val="both"/>
      </w:pPr>
      <w:r>
        <w:rPr>
          <w:rFonts w:ascii="Times New Roman"/>
          <w:b w:val="false"/>
          <w:i w:val="false"/>
          <w:color w:val="000000"/>
          <w:sz w:val="28"/>
        </w:rPr>
        <w:t>
      14. Департаменттің функциялары:</w:t>
      </w:r>
    </w:p>
    <w:bookmarkEnd w:id="1376"/>
    <w:bookmarkStart w:name="z1416" w:id="1377"/>
    <w:p>
      <w:pPr>
        <w:spacing w:after="0"/>
        <w:ind w:left="0"/>
        <w:jc w:val="both"/>
      </w:pPr>
      <w:r>
        <w:rPr>
          <w:rFonts w:ascii="Times New Roman"/>
          <w:b w:val="false"/>
          <w:i w:val="false"/>
          <w:color w:val="000000"/>
          <w:sz w:val="28"/>
        </w:rPr>
        <w:t>
      1) Қазақстан Республикасының жедел-іздестіру қызметі туралы заңнамасына сәйкес жедел-іздестіру қызметін жүзеге асыру;</w:t>
      </w:r>
    </w:p>
    <w:bookmarkEnd w:id="1377"/>
    <w:bookmarkStart w:name="z1417" w:id="1378"/>
    <w:p>
      <w:pPr>
        <w:spacing w:after="0"/>
        <w:ind w:left="0"/>
        <w:jc w:val="both"/>
      </w:pPr>
      <w:r>
        <w:rPr>
          <w:rFonts w:ascii="Times New Roman"/>
          <w:b w:val="false"/>
          <w:i w:val="false"/>
          <w:color w:val="000000"/>
          <w:sz w:val="28"/>
        </w:rPr>
        <w:t>
      2) Қазақстан Республикасының заңнамасымен осы органның жүргізуіне жататын қылмыстық құқық бұзушылықтардың алдын алу, анықтау, жолын кесу, ашу және тергеу;</w:t>
      </w:r>
    </w:p>
    <w:bookmarkEnd w:id="1378"/>
    <w:bookmarkStart w:name="z1418" w:id="1379"/>
    <w:p>
      <w:pPr>
        <w:spacing w:after="0"/>
        <w:ind w:left="0"/>
        <w:jc w:val="both"/>
      </w:pPr>
      <w:r>
        <w:rPr>
          <w:rFonts w:ascii="Times New Roman"/>
          <w:b w:val="false"/>
          <w:i w:val="false"/>
          <w:color w:val="000000"/>
          <w:sz w:val="28"/>
        </w:rPr>
        <w:t>
      3) Қазақстан Республикасының заңнамасымен осы органның жүргізуіне жататын қылмыстық құқық бұзушылықтарға қарсы күрес нысандарын және әдістерін жетілдіру;</w:t>
      </w:r>
    </w:p>
    <w:bookmarkEnd w:id="1379"/>
    <w:bookmarkStart w:name="z1419" w:id="1380"/>
    <w:p>
      <w:pPr>
        <w:spacing w:after="0"/>
        <w:ind w:left="0"/>
        <w:jc w:val="both"/>
      </w:pPr>
      <w:r>
        <w:rPr>
          <w:rFonts w:ascii="Times New Roman"/>
          <w:b w:val="false"/>
          <w:i w:val="false"/>
          <w:color w:val="000000"/>
          <w:sz w:val="28"/>
        </w:rPr>
        <w:t>
      4) жедел-іздестіру қызметін, анықтау және алдын ала тергеуді жүзеге асыру, жедел-іздестіру, әкімшілік, тергеу қызметі практикасын талдау және қаржы мониторингі органдарын анықтау, республикадағы жедел жағдай болжамын жасау, қаржы мониторингі органының араласуын талап ететін мәселелер бойынша жедел ден қою шараларын қабылдау;</w:t>
      </w:r>
    </w:p>
    <w:bookmarkEnd w:id="1380"/>
    <w:bookmarkStart w:name="z1420" w:id="1381"/>
    <w:p>
      <w:pPr>
        <w:spacing w:after="0"/>
        <w:ind w:left="0"/>
        <w:jc w:val="both"/>
      </w:pPr>
      <w:r>
        <w:rPr>
          <w:rFonts w:ascii="Times New Roman"/>
          <w:b w:val="false"/>
          <w:i w:val="false"/>
          <w:color w:val="000000"/>
          <w:sz w:val="28"/>
        </w:rPr>
        <w:t>
      5) мемлекеттік кірістер органының жүргізуіне жататын қылмыстық істер және әкімшілік құқық бұзушылық туралы істер бойынша адамдарды және сот қаулысы бойынша мемлекеттің мүддесін білдіретін талап арыз бойынша олардың орналасқан жері туралы мәліметтер болмаған кезде жауап берушілерді іздеуді жүзеге асыру;</w:t>
      </w:r>
    </w:p>
    <w:bookmarkEnd w:id="1381"/>
    <w:bookmarkStart w:name="z1421" w:id="1382"/>
    <w:p>
      <w:pPr>
        <w:spacing w:after="0"/>
        <w:ind w:left="0"/>
        <w:jc w:val="both"/>
      </w:pPr>
      <w:r>
        <w:rPr>
          <w:rFonts w:ascii="Times New Roman"/>
          <w:b w:val="false"/>
          <w:i w:val="false"/>
          <w:color w:val="000000"/>
          <w:sz w:val="28"/>
        </w:rPr>
        <w:t>
      6) Қазақстан Республикасының заңнамасымен осы органның жүргізуіне жататын қылмыстық құқық бұзушылықтарға қарсы күрес мәселесі бойынша шет мемлекеттердің тиісті органдарымен өзара іс-қимылда болу және өз өкілетті шегінде халықаралық ұйымдардың қызметіне қатысу;</w:t>
      </w:r>
    </w:p>
    <w:bookmarkEnd w:id="1382"/>
    <w:bookmarkStart w:name="z1422" w:id="1383"/>
    <w:p>
      <w:pPr>
        <w:spacing w:after="0"/>
        <w:ind w:left="0"/>
        <w:jc w:val="both"/>
      </w:pPr>
      <w:r>
        <w:rPr>
          <w:rFonts w:ascii="Times New Roman"/>
          <w:b w:val="false"/>
          <w:i w:val="false"/>
          <w:color w:val="000000"/>
          <w:sz w:val="28"/>
        </w:rPr>
        <w:t>
      7) Қазақстан Республикасының экономикалық қауіпсіздігін қамтамасыз ету бойынша басқа мемлекеттік органдармен өзара іс-қимылда болу;</w:t>
      </w:r>
    </w:p>
    <w:bookmarkEnd w:id="1383"/>
    <w:bookmarkStart w:name="z1423" w:id="1384"/>
    <w:p>
      <w:pPr>
        <w:spacing w:after="0"/>
        <w:ind w:left="0"/>
        <w:jc w:val="both"/>
      </w:pPr>
      <w:r>
        <w:rPr>
          <w:rFonts w:ascii="Times New Roman"/>
          <w:b w:val="false"/>
          <w:i w:val="false"/>
          <w:color w:val="000000"/>
          <w:sz w:val="28"/>
        </w:rPr>
        <w:t>
      8) Қазақстан Республикасының заңнамасында көзделген өзге де өкілеттіктерді жүзеге асыру.</w:t>
      </w:r>
    </w:p>
    <w:bookmarkEnd w:id="1384"/>
    <w:bookmarkStart w:name="z1424" w:id="1385"/>
    <w:p>
      <w:pPr>
        <w:spacing w:after="0"/>
        <w:ind w:left="0"/>
        <w:jc w:val="both"/>
      </w:pPr>
      <w:r>
        <w:rPr>
          <w:rFonts w:ascii="Times New Roman"/>
          <w:b w:val="false"/>
          <w:i w:val="false"/>
          <w:color w:val="000000"/>
          <w:sz w:val="28"/>
        </w:rPr>
        <w:t>
      15. Департаменттің құқықтары мен міндеттері:</w:t>
      </w:r>
    </w:p>
    <w:bookmarkEnd w:id="1385"/>
    <w:bookmarkStart w:name="z1425" w:id="1386"/>
    <w:p>
      <w:pPr>
        <w:spacing w:after="0"/>
        <w:ind w:left="0"/>
        <w:jc w:val="both"/>
      </w:pPr>
      <w:r>
        <w:rPr>
          <w:rFonts w:ascii="Times New Roman"/>
          <w:b w:val="false"/>
          <w:i w:val="false"/>
          <w:color w:val="000000"/>
          <w:sz w:val="28"/>
        </w:rPr>
        <w:t>
      Құқықтары:</w:t>
      </w:r>
    </w:p>
    <w:bookmarkEnd w:id="1386"/>
    <w:bookmarkStart w:name="z1426" w:id="1387"/>
    <w:p>
      <w:pPr>
        <w:spacing w:after="0"/>
        <w:ind w:left="0"/>
        <w:jc w:val="both"/>
      </w:pPr>
      <w:r>
        <w:rPr>
          <w:rFonts w:ascii="Times New Roman"/>
          <w:b w:val="false"/>
          <w:i w:val="false"/>
          <w:color w:val="000000"/>
          <w:sz w:val="28"/>
        </w:rPr>
        <w:t>
      1) Қазақстан Республикасында қылмысқа қарсы күрес бағдарламаларын әзірлеуге және іске асыруға қатысу;</w:t>
      </w:r>
    </w:p>
    <w:bookmarkEnd w:id="1387"/>
    <w:bookmarkStart w:name="z1427" w:id="1388"/>
    <w:p>
      <w:pPr>
        <w:spacing w:after="0"/>
        <w:ind w:left="0"/>
        <w:jc w:val="both"/>
      </w:pPr>
      <w:r>
        <w:rPr>
          <w:rFonts w:ascii="Times New Roman"/>
          <w:b w:val="false"/>
          <w:i w:val="false"/>
          <w:color w:val="000000"/>
          <w:sz w:val="28"/>
        </w:rPr>
        <w:t>
      2) Қазақстан Республикасының заңнамасында көзделген тертіппен криминалистік зерттеулер жүргізу;</w:t>
      </w:r>
    </w:p>
    <w:bookmarkEnd w:id="1388"/>
    <w:bookmarkStart w:name="z1428" w:id="1389"/>
    <w:p>
      <w:pPr>
        <w:spacing w:after="0"/>
        <w:ind w:left="0"/>
        <w:jc w:val="both"/>
      </w:pPr>
      <w:r>
        <w:rPr>
          <w:rFonts w:ascii="Times New Roman"/>
          <w:b w:val="false"/>
          <w:i w:val="false"/>
          <w:color w:val="000000"/>
          <w:sz w:val="28"/>
        </w:rPr>
        <w:t xml:space="preserve">
      3)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басқа да шараларды қолдану;</w:t>
      </w:r>
    </w:p>
    <w:bookmarkEnd w:id="1389"/>
    <w:bookmarkStart w:name="z1429" w:id="1390"/>
    <w:p>
      <w:pPr>
        <w:spacing w:after="0"/>
        <w:ind w:left="0"/>
        <w:jc w:val="both"/>
      </w:pPr>
      <w:r>
        <w:rPr>
          <w:rFonts w:ascii="Times New Roman"/>
          <w:b w:val="false"/>
          <w:i w:val="false"/>
          <w:color w:val="000000"/>
          <w:sz w:val="28"/>
        </w:rPr>
        <w:t>
      4) құқық бұзушылық жасаған адамдарды Қазақстан Республикасының заңнамасына сәйкес ұстау және Қазақстан Республикасының қаржы мониторингі немесе өзге органдарының қызметтік үй-жайларына жеткізу;</w:t>
      </w:r>
    </w:p>
    <w:bookmarkEnd w:id="1390"/>
    <w:bookmarkStart w:name="z1430" w:id="1391"/>
    <w:p>
      <w:pPr>
        <w:spacing w:after="0"/>
        <w:ind w:left="0"/>
        <w:jc w:val="both"/>
      </w:pPr>
      <w:r>
        <w:rPr>
          <w:rFonts w:ascii="Times New Roman"/>
          <w:b w:val="false"/>
          <w:i w:val="false"/>
          <w:color w:val="000000"/>
          <w:sz w:val="28"/>
        </w:rPr>
        <w:t>
      5)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 тінту жасау немесе алу;</w:t>
      </w:r>
    </w:p>
    <w:bookmarkEnd w:id="1391"/>
    <w:bookmarkStart w:name="z1431" w:id="1392"/>
    <w:p>
      <w:pPr>
        <w:spacing w:after="0"/>
        <w:ind w:left="0"/>
        <w:jc w:val="both"/>
      </w:pPr>
      <w:r>
        <w:rPr>
          <w:rFonts w:ascii="Times New Roman"/>
          <w:b w:val="false"/>
          <w:i w:val="false"/>
          <w:color w:val="000000"/>
          <w:sz w:val="28"/>
        </w:rPr>
        <w:t>
      6) Қазақстан Республикасының заңнамалық актілеріне сәйкес құжаттау, дыбыс-, бейнежазба, кино-, суретке түсіру, көшірме бедер жасау, баспатаңба, жоспарлар, схемалар және ақпаратты түсіріп алудың өзге де тәсілдерін жүргізу;</w:t>
      </w:r>
    </w:p>
    <w:bookmarkEnd w:id="1392"/>
    <w:bookmarkStart w:name="z1432" w:id="1393"/>
    <w:p>
      <w:pPr>
        <w:spacing w:after="0"/>
        <w:ind w:left="0"/>
        <w:jc w:val="both"/>
      </w:pPr>
      <w:r>
        <w:rPr>
          <w:rFonts w:ascii="Times New Roman"/>
          <w:b w:val="false"/>
          <w:i w:val="false"/>
          <w:color w:val="000000"/>
          <w:sz w:val="28"/>
        </w:rPr>
        <w:t>
      7)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тауарлар сатып алу;</w:t>
      </w:r>
    </w:p>
    <w:bookmarkEnd w:id="1393"/>
    <w:bookmarkStart w:name="z1433" w:id="1394"/>
    <w:p>
      <w:pPr>
        <w:spacing w:after="0"/>
        <w:ind w:left="0"/>
        <w:jc w:val="both"/>
      </w:pPr>
      <w:r>
        <w:rPr>
          <w:rFonts w:ascii="Times New Roman"/>
          <w:b w:val="false"/>
          <w:i w:val="false"/>
          <w:color w:val="000000"/>
          <w:sz w:val="28"/>
        </w:rPr>
        <w:t>
      8) дене күшін, оның ішінде күрестің жауынгерлік тәсілдерін қолдану;</w:t>
      </w:r>
    </w:p>
    <w:bookmarkEnd w:id="1394"/>
    <w:bookmarkStart w:name="z1434" w:id="1395"/>
    <w:p>
      <w:pPr>
        <w:spacing w:after="0"/>
        <w:ind w:left="0"/>
        <w:jc w:val="both"/>
      </w:pPr>
      <w:r>
        <w:rPr>
          <w:rFonts w:ascii="Times New Roman"/>
          <w:b w:val="false"/>
          <w:i w:val="false"/>
          <w:color w:val="000000"/>
          <w:sz w:val="28"/>
        </w:rPr>
        <w:t>
      9) Қазақстан Республикасының жедел-іздестіру қызметі туралы заңнамасына сәйкес жедел-іздестіру қызметін жүзеге асыру;</w:t>
      </w:r>
    </w:p>
    <w:bookmarkEnd w:id="1395"/>
    <w:bookmarkStart w:name="z1435" w:id="1396"/>
    <w:p>
      <w:pPr>
        <w:spacing w:after="0"/>
        <w:ind w:left="0"/>
        <w:jc w:val="both"/>
      </w:pPr>
      <w:r>
        <w:rPr>
          <w:rFonts w:ascii="Times New Roman"/>
          <w:b w:val="false"/>
          <w:i w:val="false"/>
          <w:color w:val="000000"/>
          <w:sz w:val="28"/>
        </w:rPr>
        <w:t>
      10) Қазақстан Республикасының заңнамасында белгіленген тәртіппен атыс қаруы мен өзге де қаруды және арнайы құралдарды алып жүру, сақтау және қолдану;</w:t>
      </w:r>
    </w:p>
    <w:bookmarkEnd w:id="1396"/>
    <w:bookmarkStart w:name="z1436" w:id="1397"/>
    <w:p>
      <w:pPr>
        <w:spacing w:after="0"/>
        <w:ind w:left="0"/>
        <w:jc w:val="both"/>
      </w:pPr>
      <w:r>
        <w:rPr>
          <w:rFonts w:ascii="Times New Roman"/>
          <w:b w:val="false"/>
          <w:i w:val="false"/>
          <w:color w:val="000000"/>
          <w:sz w:val="28"/>
        </w:rPr>
        <w:t>
      11) Қазақстан Республикасының қылмыстық-процестік заңнамасына сәйкес өкілеттіктерді жүзеге асыру;</w:t>
      </w:r>
    </w:p>
    <w:bookmarkEnd w:id="1397"/>
    <w:bookmarkStart w:name="z1437" w:id="1398"/>
    <w:p>
      <w:pPr>
        <w:spacing w:after="0"/>
        <w:ind w:left="0"/>
        <w:jc w:val="both"/>
      </w:pPr>
      <w:r>
        <w:rPr>
          <w:rFonts w:ascii="Times New Roman"/>
          <w:b w:val="false"/>
          <w:i w:val="false"/>
          <w:color w:val="000000"/>
          <w:sz w:val="28"/>
        </w:rPr>
        <w:t>
      12) іс жүргізуде бар материалдар мен қылмыстық істер бойынша құжаттарға, материалдарға, статистикалық ақпаратқа және өзге мәліметтерге қол жеткізу, сондай-ақ ұйымдардың басшылары мен басқа да лауазымды тұлғаларынан, жеке тұлғалардан оларды беруді талап ету, олардың көшірмелерін түсіру, түсініктемелер алу;</w:t>
      </w:r>
    </w:p>
    <w:bookmarkEnd w:id="1398"/>
    <w:bookmarkStart w:name="z1438" w:id="1399"/>
    <w:p>
      <w:pPr>
        <w:spacing w:after="0"/>
        <w:ind w:left="0"/>
        <w:jc w:val="both"/>
      </w:pPr>
      <w:r>
        <w:rPr>
          <w:rFonts w:ascii="Times New Roman"/>
          <w:b w:val="false"/>
          <w:i w:val="false"/>
          <w:color w:val="000000"/>
          <w:sz w:val="28"/>
        </w:rPr>
        <w:t>
      13) Қазақстан Республикасының заңнамасында көзделген тәртіппен тиісті уақытша ұстау изоляторларын, тергеу изоляторларын пайдалану;</w:t>
      </w:r>
    </w:p>
    <w:bookmarkEnd w:id="1399"/>
    <w:bookmarkStart w:name="z1439" w:id="1400"/>
    <w:p>
      <w:pPr>
        <w:spacing w:after="0"/>
        <w:ind w:left="0"/>
        <w:jc w:val="both"/>
      </w:pPr>
      <w:r>
        <w:rPr>
          <w:rFonts w:ascii="Times New Roman"/>
          <w:b w:val="false"/>
          <w:i w:val="false"/>
          <w:color w:val="000000"/>
          <w:sz w:val="28"/>
        </w:rPr>
        <w:t>
      14) іс жүргізуде бар қылмыстық істер бойынша шақыртуға келуден жалтарып жүрген адамдарды күштеп әкелу;</w:t>
      </w:r>
    </w:p>
    <w:bookmarkEnd w:id="1400"/>
    <w:bookmarkStart w:name="z1440" w:id="1401"/>
    <w:p>
      <w:pPr>
        <w:spacing w:after="0"/>
        <w:ind w:left="0"/>
        <w:jc w:val="both"/>
      </w:pPr>
      <w:r>
        <w:rPr>
          <w:rFonts w:ascii="Times New Roman"/>
          <w:b w:val="false"/>
          <w:i w:val="false"/>
          <w:color w:val="000000"/>
          <w:sz w:val="28"/>
        </w:rPr>
        <w:t>
      15) ұсталғандарды және қамауға алынған өзге де адамдарды айдау;</w:t>
      </w:r>
    </w:p>
    <w:bookmarkEnd w:id="1401"/>
    <w:bookmarkStart w:name="z1441" w:id="1402"/>
    <w:p>
      <w:pPr>
        <w:spacing w:after="0"/>
        <w:ind w:left="0"/>
        <w:jc w:val="both"/>
      </w:pPr>
      <w:r>
        <w:rPr>
          <w:rFonts w:ascii="Times New Roman"/>
          <w:b w:val="false"/>
          <w:i w:val="false"/>
          <w:color w:val="000000"/>
          <w:sz w:val="28"/>
        </w:rPr>
        <w:t>
      16) Қазақстан Республикасының Қылмыстық-процестік кодексіне сәйкес ұсыныс енгізу;</w:t>
      </w:r>
    </w:p>
    <w:bookmarkEnd w:id="1402"/>
    <w:bookmarkStart w:name="z1442" w:id="1403"/>
    <w:p>
      <w:pPr>
        <w:spacing w:after="0"/>
        <w:ind w:left="0"/>
        <w:jc w:val="both"/>
      </w:pPr>
      <w:r>
        <w:rPr>
          <w:rFonts w:ascii="Times New Roman"/>
          <w:b w:val="false"/>
          <w:i w:val="false"/>
          <w:color w:val="000000"/>
          <w:sz w:val="28"/>
        </w:rPr>
        <w:t>
      17) Қазақстан Республикасының заңнамасымен белгіленген тәртіппен және халықаралық шарттарының ережелеріне сәйкес Департаменттің негізгі міндеттері мен функцияларын іске асыруға қажетті ақпаратты, құжаттарды, сондай-ақ өзге де мәліметтерді сұрату және алу;</w:t>
      </w:r>
    </w:p>
    <w:bookmarkEnd w:id="1403"/>
    <w:bookmarkStart w:name="z1443" w:id="1404"/>
    <w:p>
      <w:pPr>
        <w:spacing w:after="0"/>
        <w:ind w:left="0"/>
        <w:jc w:val="both"/>
      </w:pPr>
      <w:r>
        <w:rPr>
          <w:rFonts w:ascii="Times New Roman"/>
          <w:b w:val="false"/>
          <w:i w:val="false"/>
          <w:color w:val="000000"/>
          <w:sz w:val="28"/>
        </w:rPr>
        <w:t>
      18) Департамент қызметкерлеріне даярлауды, қайта даярлауды және біліктілігін арттыруды жүзеге асыру;</w:t>
      </w:r>
    </w:p>
    <w:bookmarkEnd w:id="1404"/>
    <w:bookmarkStart w:name="z1444" w:id="1405"/>
    <w:p>
      <w:pPr>
        <w:spacing w:after="0"/>
        <w:ind w:left="0"/>
        <w:jc w:val="both"/>
      </w:pPr>
      <w:r>
        <w:rPr>
          <w:rFonts w:ascii="Times New Roman"/>
          <w:b w:val="false"/>
          <w:i w:val="false"/>
          <w:color w:val="000000"/>
          <w:sz w:val="28"/>
        </w:rPr>
        <w:t>
      Міндеттері:</w:t>
      </w:r>
    </w:p>
    <w:bookmarkEnd w:id="1405"/>
    <w:bookmarkStart w:name="z1445" w:id="1406"/>
    <w:p>
      <w:pPr>
        <w:spacing w:after="0"/>
        <w:ind w:left="0"/>
        <w:jc w:val="both"/>
      </w:pPr>
      <w:r>
        <w:rPr>
          <w:rFonts w:ascii="Times New Roman"/>
          <w:b w:val="false"/>
          <w:i w:val="false"/>
          <w:color w:val="000000"/>
          <w:sz w:val="28"/>
        </w:rPr>
        <w:t>
      19)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етуге;</w:t>
      </w:r>
    </w:p>
    <w:bookmarkEnd w:id="1406"/>
    <w:bookmarkStart w:name="z1446" w:id="1407"/>
    <w:p>
      <w:pPr>
        <w:spacing w:after="0"/>
        <w:ind w:left="0"/>
        <w:jc w:val="both"/>
      </w:pPr>
      <w:r>
        <w:rPr>
          <w:rFonts w:ascii="Times New Roman"/>
          <w:b w:val="false"/>
          <w:i w:val="false"/>
          <w:color w:val="000000"/>
          <w:sz w:val="28"/>
        </w:rPr>
        <w:t>
      20)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етуге;</w:t>
      </w:r>
    </w:p>
    <w:bookmarkEnd w:id="1407"/>
    <w:bookmarkStart w:name="z1447" w:id="1408"/>
    <w:p>
      <w:pPr>
        <w:spacing w:after="0"/>
        <w:ind w:left="0"/>
        <w:jc w:val="both"/>
      </w:pPr>
      <w:r>
        <w:rPr>
          <w:rFonts w:ascii="Times New Roman"/>
          <w:b w:val="false"/>
          <w:i w:val="false"/>
          <w:color w:val="000000"/>
          <w:sz w:val="28"/>
        </w:rPr>
        <w:t>
      21) Қазақстан Республикасының заңнамасында белгіленген тәртіппен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End w:id="1408"/>
    <w:bookmarkStart w:name="z1448" w:id="1409"/>
    <w:p>
      <w:pPr>
        <w:spacing w:after="0"/>
        <w:ind w:left="0"/>
        <w:jc w:val="both"/>
      </w:pPr>
      <w:r>
        <w:rPr>
          <w:rFonts w:ascii="Times New Roman"/>
          <w:b w:val="false"/>
          <w:i w:val="false"/>
          <w:color w:val="000000"/>
          <w:sz w:val="28"/>
        </w:rPr>
        <w:t xml:space="preserve">
      22)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Қазақстан Республикасының Заңдарымен осы органның жүргізуіне жатқызылған қылмыстық құқық бұзушылықтар туралы істер бойынша сотқа дейінгі тергеп-тексеруді жүзеге асыру;</w:t>
      </w:r>
    </w:p>
    <w:bookmarkEnd w:id="1409"/>
    <w:bookmarkStart w:name="z1449" w:id="1410"/>
    <w:p>
      <w:pPr>
        <w:spacing w:after="0"/>
        <w:ind w:left="0"/>
        <w:jc w:val="both"/>
      </w:pPr>
      <w:r>
        <w:rPr>
          <w:rFonts w:ascii="Times New Roman"/>
          <w:b w:val="false"/>
          <w:i w:val="false"/>
          <w:color w:val="000000"/>
          <w:sz w:val="28"/>
        </w:rPr>
        <w:t>
      23) өз құзыреті шегінде құқық бұзушылықтардың алдын алу, жолын кесу және анықтау жөнінде жұмыс жүргізу;</w:t>
      </w:r>
    </w:p>
    <w:bookmarkEnd w:id="1410"/>
    <w:bookmarkStart w:name="z1450" w:id="1411"/>
    <w:p>
      <w:pPr>
        <w:spacing w:after="0"/>
        <w:ind w:left="0"/>
        <w:jc w:val="both"/>
      </w:pPr>
      <w:r>
        <w:rPr>
          <w:rFonts w:ascii="Times New Roman"/>
          <w:b w:val="false"/>
          <w:i w:val="false"/>
          <w:color w:val="000000"/>
          <w:sz w:val="28"/>
        </w:rPr>
        <w:t xml:space="preserve">
      24)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сондай-ақ "Жедел-iздестiру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міндеттерді орындау;</w:t>
      </w:r>
    </w:p>
    <w:bookmarkEnd w:id="1411"/>
    <w:bookmarkStart w:name="z1451" w:id="1412"/>
    <w:p>
      <w:pPr>
        <w:spacing w:after="0"/>
        <w:ind w:left="0"/>
        <w:jc w:val="both"/>
      </w:pPr>
      <w:r>
        <w:rPr>
          <w:rFonts w:ascii="Times New Roman"/>
          <w:b w:val="false"/>
          <w:i w:val="false"/>
          <w:color w:val="000000"/>
          <w:sz w:val="28"/>
        </w:rPr>
        <w:t>
      25) Қазақстан Республикасының заңдарына сәйкес қарауға жатқызылған қылмыстық құқық бұзушылықтардың алдын алу, анықтау, жолын кесу, ашу және тергеп-тексеру бойынша шаралар қабылдау;</w:t>
      </w:r>
    </w:p>
    <w:bookmarkEnd w:id="1412"/>
    <w:bookmarkStart w:name="z1452" w:id="1413"/>
    <w:p>
      <w:pPr>
        <w:spacing w:after="0"/>
        <w:ind w:left="0"/>
        <w:jc w:val="both"/>
      </w:pPr>
      <w:r>
        <w:rPr>
          <w:rFonts w:ascii="Times New Roman"/>
          <w:b w:val="false"/>
          <w:i w:val="false"/>
          <w:color w:val="000000"/>
          <w:sz w:val="28"/>
        </w:rPr>
        <w:t>
      26) Қазақстан Республикасының әкімшілік құқық бұзушылық туралы заңнамасында белгіленген тәртіппен әкімшілік жауапкершілікке тарту;</w:t>
      </w:r>
    </w:p>
    <w:bookmarkEnd w:id="1413"/>
    <w:bookmarkStart w:name="z1453" w:id="1414"/>
    <w:p>
      <w:pPr>
        <w:spacing w:after="0"/>
        <w:ind w:left="0"/>
        <w:jc w:val="both"/>
      </w:pPr>
      <w:r>
        <w:rPr>
          <w:rFonts w:ascii="Times New Roman"/>
          <w:b w:val="false"/>
          <w:i w:val="false"/>
          <w:color w:val="000000"/>
          <w:sz w:val="28"/>
        </w:rPr>
        <w:t>
      27) Қазақстан Республикасының заңнамасына сәйкес қаржы мониторингі органдарының қызметіне, қаржы мониторингі органдарының лауазымды тұлғаларына және олардың отбасы мүшелеріне қатысты құқыққа қайшы әрекеттерден қорғауды қамтамасыз ету;</w:t>
      </w:r>
    </w:p>
    <w:bookmarkEnd w:id="1414"/>
    <w:bookmarkStart w:name="z1454" w:id="1415"/>
    <w:p>
      <w:pPr>
        <w:spacing w:after="0"/>
        <w:ind w:left="0"/>
        <w:jc w:val="both"/>
      </w:pPr>
      <w:r>
        <w:rPr>
          <w:rFonts w:ascii="Times New Roman"/>
          <w:b w:val="false"/>
          <w:i w:val="false"/>
          <w:color w:val="000000"/>
          <w:sz w:val="28"/>
        </w:rPr>
        <w:t>
      28) жасалған немесе жасалуға әзірленіп жатқан қылмыстық құқық бұзушылықтар туралы өтініштер мен хабарларды қабылдау, тіркеу және қарау, олардың жолын кесу, ашу, сондай-ақ қылмыс жасаған адамдарды ұстау және қоғамға қауіпті салдарларға жол бермеу жөнінде дер кезінде шаралар қабылдау;</w:t>
      </w:r>
    </w:p>
    <w:bookmarkEnd w:id="1415"/>
    <w:bookmarkStart w:name="z1455" w:id="1416"/>
    <w:p>
      <w:pPr>
        <w:spacing w:after="0"/>
        <w:ind w:left="0"/>
        <w:jc w:val="both"/>
      </w:pPr>
      <w:r>
        <w:rPr>
          <w:rFonts w:ascii="Times New Roman"/>
          <w:b w:val="false"/>
          <w:i w:val="false"/>
          <w:color w:val="000000"/>
          <w:sz w:val="28"/>
        </w:rPr>
        <w:t>
      29) Қазақстан Республикасының заңнамасында осы органның жүргізуіне жататынқылмыстық құқық бұзушылықтар келтірген мүліктік зиянның орнын толтыруды қамтамасыз ету үшін құзыреті шегінде шаралар қабылдау;</w:t>
      </w:r>
    </w:p>
    <w:bookmarkEnd w:id="1416"/>
    <w:bookmarkStart w:name="z1456" w:id="1417"/>
    <w:p>
      <w:pPr>
        <w:spacing w:after="0"/>
        <w:ind w:left="0"/>
        <w:jc w:val="both"/>
      </w:pPr>
      <w:r>
        <w:rPr>
          <w:rFonts w:ascii="Times New Roman"/>
          <w:b w:val="false"/>
          <w:i w:val="false"/>
          <w:color w:val="000000"/>
          <w:sz w:val="28"/>
        </w:rPr>
        <w:t>
      30) қылмыстық процеске қатысушы адамдарды мемлекеттік қорғау жөніндегі заңнамалық актілерде көзделген шараларды қабылдау;</w:t>
      </w:r>
    </w:p>
    <w:bookmarkEnd w:id="1417"/>
    <w:bookmarkStart w:name="z1457" w:id="1418"/>
    <w:p>
      <w:pPr>
        <w:spacing w:after="0"/>
        <w:ind w:left="0"/>
        <w:jc w:val="both"/>
      </w:pPr>
      <w:r>
        <w:rPr>
          <w:rFonts w:ascii="Times New Roman"/>
          <w:b w:val="false"/>
          <w:i w:val="false"/>
          <w:color w:val="000000"/>
          <w:sz w:val="28"/>
        </w:rPr>
        <w:t>
      31) заңнамада белгіленген тәртіппен негізгі функциялар мен міндеттерді іске асыру үшін Комитетке қажетті ақпарат ұсыну;</w:t>
      </w:r>
    </w:p>
    <w:bookmarkEnd w:id="1418"/>
    <w:bookmarkStart w:name="z1458" w:id="1419"/>
    <w:p>
      <w:pPr>
        <w:spacing w:after="0"/>
        <w:ind w:left="0"/>
        <w:jc w:val="both"/>
      </w:pPr>
      <w:r>
        <w:rPr>
          <w:rFonts w:ascii="Times New Roman"/>
          <w:b w:val="false"/>
          <w:i w:val="false"/>
          <w:color w:val="000000"/>
          <w:sz w:val="28"/>
        </w:rPr>
        <w:t>
      32) Қазақстан Республикасының заннамасында көзделген өзге де құқықтар мен міндеттерді жүзеге асыру.</w:t>
      </w:r>
    </w:p>
    <w:bookmarkEnd w:id="1419"/>
    <w:bookmarkStart w:name="z1459" w:id="1420"/>
    <w:p>
      <w:pPr>
        <w:spacing w:after="0"/>
        <w:ind w:left="0"/>
        <w:jc w:val="left"/>
      </w:pPr>
      <w:r>
        <w:rPr>
          <w:rFonts w:ascii="Times New Roman"/>
          <w:b/>
          <w:i w:val="false"/>
          <w:color w:val="000000"/>
        </w:rPr>
        <w:t xml:space="preserve"> 3-бөлім. Департаменттің қызметін ұйымдастыру</w:t>
      </w:r>
    </w:p>
    <w:bookmarkEnd w:id="1420"/>
    <w:bookmarkStart w:name="z1460" w:id="1421"/>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Департамент басшысы жүзеге асырады.</w:t>
      </w:r>
    </w:p>
    <w:bookmarkEnd w:id="1421"/>
    <w:bookmarkStart w:name="z1461" w:id="1422"/>
    <w:p>
      <w:pPr>
        <w:spacing w:after="0"/>
        <w:ind w:left="0"/>
        <w:jc w:val="both"/>
      </w:pPr>
      <w:r>
        <w:rPr>
          <w:rFonts w:ascii="Times New Roman"/>
          <w:b w:val="false"/>
          <w:i w:val="false"/>
          <w:color w:val="000000"/>
          <w:sz w:val="28"/>
        </w:rPr>
        <w:t>
      17. Қазақстан Республикасының заңнамасына сәйкес Департамент басшысы қызметке тағайындалады және қызметтен босатылады.</w:t>
      </w:r>
    </w:p>
    <w:bookmarkEnd w:id="1422"/>
    <w:bookmarkStart w:name="z1462" w:id="1423"/>
    <w:p>
      <w:pPr>
        <w:spacing w:after="0"/>
        <w:ind w:left="0"/>
        <w:jc w:val="both"/>
      </w:pPr>
      <w:r>
        <w:rPr>
          <w:rFonts w:ascii="Times New Roman"/>
          <w:b w:val="false"/>
          <w:i w:val="false"/>
          <w:color w:val="000000"/>
          <w:sz w:val="28"/>
        </w:rPr>
        <w:t>
      18. Қазақстан Республикасының заңнамасына сәйкес Департамент басшысының қызметке тағайындалатын және қызметтен босатылатын орынбасары болады.</w:t>
      </w:r>
    </w:p>
    <w:bookmarkEnd w:id="1423"/>
    <w:bookmarkStart w:name="z1463" w:id="1424"/>
    <w:p>
      <w:pPr>
        <w:spacing w:after="0"/>
        <w:ind w:left="0"/>
        <w:jc w:val="both"/>
      </w:pPr>
      <w:r>
        <w:rPr>
          <w:rFonts w:ascii="Times New Roman"/>
          <w:b w:val="false"/>
          <w:i w:val="false"/>
          <w:color w:val="000000"/>
          <w:sz w:val="28"/>
        </w:rPr>
        <w:t>
      19. Департамент басшысының өкілеттігі:</w:t>
      </w:r>
    </w:p>
    <w:bookmarkEnd w:id="1424"/>
    <w:bookmarkStart w:name="z1464" w:id="1425"/>
    <w:p>
      <w:pPr>
        <w:spacing w:after="0"/>
        <w:ind w:left="0"/>
        <w:jc w:val="both"/>
      </w:pPr>
      <w:r>
        <w:rPr>
          <w:rFonts w:ascii="Times New Roman"/>
          <w:b w:val="false"/>
          <w:i w:val="false"/>
          <w:color w:val="000000"/>
          <w:sz w:val="28"/>
        </w:rPr>
        <w:t>
      1) Департамент құрылымдық бөлімшелерінің қызметкерлері мен қызметшілерінің мiндеттерi мен өкiлеттiктерiн айқындайды;</w:t>
      </w:r>
    </w:p>
    <w:bookmarkEnd w:id="1425"/>
    <w:bookmarkStart w:name="z1465" w:id="1426"/>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 бойынша Комитетке ұсыныс енгізеді.</w:t>
      </w:r>
    </w:p>
    <w:bookmarkEnd w:id="1426"/>
    <w:bookmarkStart w:name="z1466" w:id="1427"/>
    <w:p>
      <w:pPr>
        <w:spacing w:after="0"/>
        <w:ind w:left="0"/>
        <w:jc w:val="both"/>
      </w:pPr>
      <w:r>
        <w:rPr>
          <w:rFonts w:ascii="Times New Roman"/>
          <w:b w:val="false"/>
          <w:i w:val="false"/>
          <w:color w:val="000000"/>
          <w:sz w:val="28"/>
        </w:rPr>
        <w:t>
      3) Қазақстан Республикасының заңнамасына сәйкес:</w:t>
      </w:r>
    </w:p>
    <w:bookmarkEnd w:id="1427"/>
    <w:bookmarkStart w:name="z1467" w:id="1428"/>
    <w:p>
      <w:pPr>
        <w:spacing w:after="0"/>
        <w:ind w:left="0"/>
        <w:jc w:val="both"/>
      </w:pPr>
      <w:r>
        <w:rPr>
          <w:rFonts w:ascii="Times New Roman"/>
          <w:b w:val="false"/>
          <w:i w:val="false"/>
          <w:color w:val="000000"/>
          <w:sz w:val="28"/>
        </w:rPr>
        <w:t>
      Департаменттің қызметкерлері мен қызметшілерін;</w:t>
      </w:r>
    </w:p>
    <w:bookmarkEnd w:id="1428"/>
    <w:bookmarkStart w:name="z1468" w:id="1429"/>
    <w:p>
      <w:pPr>
        <w:spacing w:after="0"/>
        <w:ind w:left="0"/>
        <w:jc w:val="both"/>
      </w:pPr>
      <w:r>
        <w:rPr>
          <w:rFonts w:ascii="Times New Roman"/>
          <w:b w:val="false"/>
          <w:i w:val="false"/>
          <w:color w:val="000000"/>
          <w:sz w:val="28"/>
        </w:rPr>
        <w:t>
      басқарма басшыларын лауазымға тағайындайды және лауазымнан босатады.</w:t>
      </w:r>
    </w:p>
    <w:bookmarkEnd w:id="1429"/>
    <w:bookmarkStart w:name="z1469" w:id="1430"/>
    <w:p>
      <w:pPr>
        <w:spacing w:after="0"/>
        <w:ind w:left="0"/>
        <w:jc w:val="both"/>
      </w:pPr>
      <w:r>
        <w:rPr>
          <w:rFonts w:ascii="Times New Roman"/>
          <w:b w:val="false"/>
          <w:i w:val="false"/>
          <w:color w:val="000000"/>
          <w:sz w:val="28"/>
        </w:rPr>
        <w:t>
      4) Қазақстан Республикасының заңнамасында белгіленген тәртіппен тәртіптік жауапкершілік шараларын қабылдайды;</w:t>
      </w:r>
    </w:p>
    <w:bookmarkEnd w:id="1430"/>
    <w:bookmarkStart w:name="z1470" w:id="1431"/>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1431"/>
    <w:bookmarkStart w:name="z1471" w:id="1432"/>
    <w:p>
      <w:pPr>
        <w:spacing w:after="0"/>
        <w:ind w:left="0"/>
        <w:jc w:val="both"/>
      </w:pPr>
      <w:r>
        <w:rPr>
          <w:rFonts w:ascii="Times New Roman"/>
          <w:b w:val="false"/>
          <w:i w:val="false"/>
          <w:color w:val="000000"/>
          <w:sz w:val="28"/>
        </w:rPr>
        <w:t>
      6) Қазақстан Республикасының заңнамасында белгіленген тәртіппен Департаменттің қызметкерлері мен қызметшілерінеіссапар, еңбек демалысын беру, материалдық көмек көрсету, даярлау (қайта даярлау), біліктілігін арттыру, марапаттау, үстемеақы және сыйақы төлеу туралы мәселелерді шешеді;</w:t>
      </w:r>
    </w:p>
    <w:bookmarkEnd w:id="1432"/>
    <w:bookmarkStart w:name="z1472" w:id="1433"/>
    <w:p>
      <w:pPr>
        <w:spacing w:after="0"/>
        <w:ind w:left="0"/>
        <w:jc w:val="both"/>
      </w:pPr>
      <w:r>
        <w:rPr>
          <w:rFonts w:ascii="Times New Roman"/>
          <w:b w:val="false"/>
          <w:i w:val="false"/>
          <w:color w:val="000000"/>
          <w:sz w:val="28"/>
        </w:rPr>
        <w:t>
      7) сыбайлас жемқорлыққа қарсы іс-қимыл бойынша дербес жауаптылықта болады;</w:t>
      </w:r>
    </w:p>
    <w:bookmarkEnd w:id="1433"/>
    <w:bookmarkStart w:name="z1473" w:id="1434"/>
    <w:p>
      <w:pPr>
        <w:spacing w:after="0"/>
        <w:ind w:left="0"/>
        <w:jc w:val="both"/>
      </w:pPr>
      <w:r>
        <w:rPr>
          <w:rFonts w:ascii="Times New Roman"/>
          <w:b w:val="false"/>
          <w:i w:val="false"/>
          <w:color w:val="000000"/>
          <w:sz w:val="28"/>
        </w:rPr>
        <w:t>
      8) Комитетке берілетін ақпараттардың дұрыстығына дербес жауаптылықта болады;</w:t>
      </w:r>
    </w:p>
    <w:bookmarkEnd w:id="1434"/>
    <w:bookmarkStart w:name="z1474" w:id="1435"/>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1435"/>
    <w:bookmarkStart w:name="z1475" w:id="1436"/>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Департаментті білдіреді;</w:t>
      </w:r>
    </w:p>
    <w:bookmarkEnd w:id="1436"/>
    <w:bookmarkStart w:name="z1476" w:id="1437"/>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437"/>
    <w:bookmarkStart w:name="z1477" w:id="1438"/>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тұлға жүзеге асырады.</w:t>
      </w:r>
    </w:p>
    <w:bookmarkEnd w:id="1438"/>
    <w:bookmarkStart w:name="z1478" w:id="1439"/>
    <w:p>
      <w:pPr>
        <w:spacing w:after="0"/>
        <w:ind w:left="0"/>
        <w:jc w:val="left"/>
      </w:pPr>
      <w:r>
        <w:rPr>
          <w:rFonts w:ascii="Times New Roman"/>
          <w:b/>
          <w:i w:val="false"/>
          <w:color w:val="000000"/>
        </w:rPr>
        <w:t xml:space="preserve"> 4-бөлім. Департаменттің мүлкі</w:t>
      </w:r>
    </w:p>
    <w:bookmarkEnd w:id="1439"/>
    <w:bookmarkStart w:name="z1479" w:id="1440"/>
    <w:p>
      <w:pPr>
        <w:spacing w:after="0"/>
        <w:ind w:left="0"/>
        <w:jc w:val="both"/>
      </w:pPr>
      <w:r>
        <w:rPr>
          <w:rFonts w:ascii="Times New Roman"/>
          <w:b w:val="false"/>
          <w:i w:val="false"/>
          <w:color w:val="000000"/>
          <w:sz w:val="28"/>
        </w:rPr>
        <w:t>
      20. Заңнамада көзделген жағдайларда Департаменттің жедел басқару құқығында оқшауланған мүлкі болады.</w:t>
      </w:r>
    </w:p>
    <w:bookmarkEnd w:id="1440"/>
    <w:bookmarkStart w:name="z1480" w:id="1441"/>
    <w:p>
      <w:pPr>
        <w:spacing w:after="0"/>
        <w:ind w:left="0"/>
        <w:jc w:val="both"/>
      </w:pPr>
      <w:r>
        <w:rPr>
          <w:rFonts w:ascii="Times New Roman"/>
          <w:b w:val="false"/>
          <w:i w:val="false"/>
          <w:color w:val="000000"/>
          <w:sz w:val="28"/>
        </w:rPr>
        <w:t>
      Департамент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кірістерді қоса алғанда) және өзге де көздер есебінен қалыптастырылады.</w:t>
      </w:r>
    </w:p>
    <w:bookmarkEnd w:id="1441"/>
    <w:bookmarkStart w:name="z1481" w:id="1442"/>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1442"/>
    <w:bookmarkStart w:name="z1482" w:id="1443"/>
    <w:p>
      <w:pPr>
        <w:spacing w:after="0"/>
        <w:ind w:left="0"/>
        <w:jc w:val="both"/>
      </w:pPr>
      <w:r>
        <w:rPr>
          <w:rFonts w:ascii="Times New Roman"/>
          <w:b w:val="false"/>
          <w:i w:val="false"/>
          <w:color w:val="000000"/>
          <w:sz w:val="28"/>
        </w:rPr>
        <w:t>
      22. Егер заңнамада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өзбетімен иеліктен шығаруға немесе оған өзгедей тәсілмен билік етуге құқығы жоқ.</w:t>
      </w:r>
    </w:p>
    <w:bookmarkEnd w:id="1443"/>
    <w:bookmarkStart w:name="z1483" w:id="1444"/>
    <w:p>
      <w:pPr>
        <w:spacing w:after="0"/>
        <w:ind w:left="0"/>
        <w:jc w:val="left"/>
      </w:pPr>
      <w:r>
        <w:rPr>
          <w:rFonts w:ascii="Times New Roman"/>
          <w:b/>
          <w:i w:val="false"/>
          <w:color w:val="000000"/>
        </w:rPr>
        <w:t xml:space="preserve"> 5-бөлім. Департаментті қайта ұйымдастыру және тарату</w:t>
      </w:r>
    </w:p>
    <w:bookmarkEnd w:id="1444"/>
    <w:bookmarkStart w:name="z1484" w:id="1445"/>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14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Қаржы мониторингі комитеті</w:t>
            </w:r>
            <w:r>
              <w:br/>
            </w:r>
            <w:r>
              <w:rPr>
                <w:rFonts w:ascii="Times New Roman"/>
                <w:b w:val="false"/>
                <w:i w:val="false"/>
                <w:color w:val="000000"/>
                <w:sz w:val="20"/>
              </w:rPr>
              <w:t>Төрағасының 2019 жылғы</w:t>
            </w:r>
            <w:r>
              <w:br/>
            </w:r>
            <w:r>
              <w:rPr>
                <w:rFonts w:ascii="Times New Roman"/>
                <w:b w:val="false"/>
                <w:i w:val="false"/>
                <w:color w:val="000000"/>
                <w:sz w:val="20"/>
              </w:rPr>
              <w:t>29 қаңтардағы № 6 бұйрығына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Қаржы мониторингі комитеті</w:t>
            </w:r>
            <w:r>
              <w:br/>
            </w:r>
            <w:r>
              <w:rPr>
                <w:rFonts w:ascii="Times New Roman"/>
                <w:b w:val="false"/>
                <w:i w:val="false"/>
                <w:color w:val="000000"/>
                <w:sz w:val="20"/>
              </w:rPr>
              <w:t>Төрағасының 2019 жылғы</w:t>
            </w:r>
            <w:r>
              <w:br/>
            </w:r>
            <w:r>
              <w:rPr>
                <w:rFonts w:ascii="Times New Roman"/>
                <w:b w:val="false"/>
                <w:i w:val="false"/>
                <w:color w:val="000000"/>
                <w:sz w:val="20"/>
              </w:rPr>
              <w:t xml:space="preserve">16 қаңтардағы № П-3 </w:t>
            </w:r>
            <w:r>
              <w:br/>
            </w:r>
            <w:r>
              <w:rPr>
                <w:rFonts w:ascii="Times New Roman"/>
                <w:b w:val="false"/>
                <w:i w:val="false"/>
                <w:color w:val="000000"/>
                <w:sz w:val="20"/>
              </w:rPr>
              <w:t>бұйрығына</w:t>
            </w:r>
            <w:r>
              <w:br/>
            </w:r>
            <w:r>
              <w:rPr>
                <w:rFonts w:ascii="Times New Roman"/>
                <w:b w:val="false"/>
                <w:i w:val="false"/>
                <w:color w:val="000000"/>
                <w:sz w:val="20"/>
              </w:rPr>
              <w:t>17-қосымша</w:t>
            </w:r>
          </w:p>
        </w:tc>
      </w:tr>
    </w:tbl>
    <w:bookmarkStart w:name="z1487" w:id="1446"/>
    <w:p>
      <w:pPr>
        <w:spacing w:after="0"/>
        <w:ind w:left="0"/>
        <w:jc w:val="left"/>
      </w:pPr>
      <w:r>
        <w:rPr>
          <w:rFonts w:ascii="Times New Roman"/>
          <w:b/>
          <w:i w:val="false"/>
          <w:color w:val="000000"/>
        </w:rPr>
        <w:t xml:space="preserve"> Қазақстан Республикасы Қаржы министрлігі Қаржы мониторингі комитетінің Шымкент қаласы бойынша Экономикалық тергеу департаменті туралы ережесі</w:t>
      </w:r>
    </w:p>
    <w:bookmarkEnd w:id="1446"/>
    <w:bookmarkStart w:name="z1488" w:id="1447"/>
    <w:p>
      <w:pPr>
        <w:spacing w:after="0"/>
        <w:ind w:left="0"/>
        <w:jc w:val="left"/>
      </w:pPr>
      <w:r>
        <w:rPr>
          <w:rFonts w:ascii="Times New Roman"/>
          <w:b/>
          <w:i w:val="false"/>
          <w:color w:val="000000"/>
        </w:rPr>
        <w:t xml:space="preserve"> 1-бөлім. Жалпы ережелер</w:t>
      </w:r>
    </w:p>
    <w:bookmarkEnd w:id="1447"/>
    <w:bookmarkStart w:name="z1489" w:id="1448"/>
    <w:p>
      <w:pPr>
        <w:spacing w:after="0"/>
        <w:ind w:left="0"/>
        <w:jc w:val="both"/>
      </w:pPr>
      <w:r>
        <w:rPr>
          <w:rFonts w:ascii="Times New Roman"/>
          <w:b w:val="false"/>
          <w:i w:val="false"/>
          <w:color w:val="000000"/>
          <w:sz w:val="28"/>
        </w:rPr>
        <w:t>
      1. Қазақстан Республикасы Қаржы министрлігі Қаржы мониторингі комитетінің Шымкент қаласы бойынша Экономикалық тергеу департаменті (бұдан әрі – Департамент)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Қаржы мониторингі комитетінің (бұдан әрі – Комитет) аумақтық органы болып табылады.</w:t>
      </w:r>
    </w:p>
    <w:bookmarkEnd w:id="1448"/>
    <w:bookmarkStart w:name="z1490" w:id="1449"/>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Үкiметі актілерiне, өзге де нормативтік құқықтық актілерге, сондай-ақ осы Ережеге сәйкес жүзеге асырады.</w:t>
      </w:r>
    </w:p>
    <w:bookmarkEnd w:id="1449"/>
    <w:bookmarkStart w:name="z1491" w:id="1450"/>
    <w:p>
      <w:pPr>
        <w:spacing w:after="0"/>
        <w:ind w:left="0"/>
        <w:jc w:val="both"/>
      </w:pPr>
      <w:r>
        <w:rPr>
          <w:rFonts w:ascii="Times New Roman"/>
          <w:b w:val="false"/>
          <w:i w:val="false"/>
          <w:color w:val="000000"/>
          <w:sz w:val="28"/>
        </w:rPr>
        <w:t>
      3. Департамент мемлекеттiк мекеме ұйымдастыру-құқықтық нысанындағы заңды тұлға болып табылады, қазақ тiлінде өз атауы бар мөрi мен мөртаңбалары, белгiленген үлгiдегі бланкілерi, сондай-ақ Қазақстан Республикасының заңнамасына сәйкесқазынашылық органдарында шоттары болады.</w:t>
      </w:r>
    </w:p>
    <w:bookmarkEnd w:id="1450"/>
    <w:bookmarkStart w:name="z1492" w:id="1451"/>
    <w:p>
      <w:pPr>
        <w:spacing w:after="0"/>
        <w:ind w:left="0"/>
        <w:jc w:val="both"/>
      </w:pPr>
      <w:r>
        <w:rPr>
          <w:rFonts w:ascii="Times New Roman"/>
          <w:b w:val="false"/>
          <w:i w:val="false"/>
          <w:color w:val="000000"/>
          <w:sz w:val="28"/>
        </w:rPr>
        <w:t>
      4. Департамент азаматтық-құқықтық қатынастарға өз атынан түседi.</w:t>
      </w:r>
    </w:p>
    <w:bookmarkEnd w:id="1451"/>
    <w:bookmarkStart w:name="z1493" w:id="1452"/>
    <w:p>
      <w:pPr>
        <w:spacing w:after="0"/>
        <w:ind w:left="0"/>
        <w:jc w:val="both"/>
      </w:pPr>
      <w:r>
        <w:rPr>
          <w:rFonts w:ascii="Times New Roman"/>
          <w:b w:val="false"/>
          <w:i w:val="false"/>
          <w:color w:val="000000"/>
          <w:sz w:val="28"/>
        </w:rPr>
        <w:t>
      5. Егер заңнамаға сәйкесДепартаментке уәкілеттік берілген болса, мемлекеттің атынан азаматтық-құқықтық қатынастардың тарапы болуға құқығы бар.</w:t>
      </w:r>
    </w:p>
    <w:bookmarkEnd w:id="1452"/>
    <w:bookmarkStart w:name="z1494" w:id="1453"/>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тәртіптпен Департамент басшысының бұйрықтарында және Қазақстан Республикасының заңнамасында көзделген басқа да актілермен ресімделетін шешімдер қабылдайды.</w:t>
      </w:r>
    </w:p>
    <w:bookmarkEnd w:id="1453"/>
    <w:bookmarkStart w:name="z1495" w:id="1454"/>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1454"/>
    <w:bookmarkStart w:name="z1496" w:id="1455"/>
    <w:p>
      <w:pPr>
        <w:spacing w:after="0"/>
        <w:ind w:left="0"/>
        <w:jc w:val="both"/>
      </w:pPr>
      <w:r>
        <w:rPr>
          <w:rFonts w:ascii="Times New Roman"/>
          <w:b w:val="false"/>
          <w:i w:val="false"/>
          <w:color w:val="000000"/>
          <w:sz w:val="28"/>
        </w:rPr>
        <w:t>
      8. Департаменттің заңды мекенжайы: 160002, Қазақстан Республикасы, Шымкент қаласы, Абай даңғылы, 2.</w:t>
      </w:r>
    </w:p>
    <w:bookmarkEnd w:id="1455"/>
    <w:bookmarkStart w:name="z1497" w:id="1456"/>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Қаржы мониторингі комитетінің Шымкент қаласы бойынша экономикалық тергеу департаменті" республикалық мемлекеттік мекемесі.</w:t>
      </w:r>
    </w:p>
    <w:bookmarkEnd w:id="1456"/>
    <w:bookmarkStart w:name="z1498" w:id="1457"/>
    <w:p>
      <w:pPr>
        <w:spacing w:after="0"/>
        <w:ind w:left="0"/>
        <w:jc w:val="both"/>
      </w:pPr>
      <w:r>
        <w:rPr>
          <w:rFonts w:ascii="Times New Roman"/>
          <w:b w:val="false"/>
          <w:i w:val="false"/>
          <w:color w:val="000000"/>
          <w:sz w:val="28"/>
        </w:rPr>
        <w:t>
      10. Осы Ереже Департаменттiң құрылтай құжаты болып табылады.</w:t>
      </w:r>
    </w:p>
    <w:bookmarkEnd w:id="1457"/>
    <w:bookmarkStart w:name="z1499" w:id="1458"/>
    <w:p>
      <w:pPr>
        <w:spacing w:after="0"/>
        <w:ind w:left="0"/>
        <w:jc w:val="both"/>
      </w:pPr>
      <w:r>
        <w:rPr>
          <w:rFonts w:ascii="Times New Roman"/>
          <w:b w:val="false"/>
          <w:i w:val="false"/>
          <w:color w:val="000000"/>
          <w:sz w:val="28"/>
        </w:rPr>
        <w:t>
      11. Департаменттің қызметiн қаржыландыру республикалық бюджеттен жүзеге асырылады.</w:t>
      </w:r>
    </w:p>
    <w:bookmarkEnd w:id="1458"/>
    <w:bookmarkStart w:name="z1500" w:id="1459"/>
    <w:p>
      <w:pPr>
        <w:spacing w:after="0"/>
        <w:ind w:left="0"/>
        <w:jc w:val="both"/>
      </w:pPr>
      <w:r>
        <w:rPr>
          <w:rFonts w:ascii="Times New Roman"/>
          <w:b w:val="false"/>
          <w:i w:val="false"/>
          <w:color w:val="000000"/>
          <w:sz w:val="28"/>
        </w:rPr>
        <w:t>
      12. Департаментке кәсiпкерлiк субъектiлермен Департаменттің функциялары болып табылатын мiндеттердi орындау мәнiне шарттық қатынастарға түсуге тыйым салынады.</w:t>
      </w:r>
    </w:p>
    <w:bookmarkEnd w:id="1459"/>
    <w:bookmarkStart w:name="z1501" w:id="1460"/>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 қызметтен алынған табыс мемлекеттік бюджеттің кірісіне жіберіледі.</w:t>
      </w:r>
    </w:p>
    <w:bookmarkEnd w:id="1460"/>
    <w:bookmarkStart w:name="z1502" w:id="1461"/>
    <w:p>
      <w:pPr>
        <w:spacing w:after="0"/>
        <w:ind w:left="0"/>
        <w:jc w:val="left"/>
      </w:pPr>
      <w:r>
        <w:rPr>
          <w:rFonts w:ascii="Times New Roman"/>
          <w:b/>
          <w:i w:val="false"/>
          <w:color w:val="000000"/>
        </w:rPr>
        <w:t xml:space="preserve"> 2-бөлім. Комитеттің негізгі мiндеттерi, функциялары, құқықтары менміндеттері</w:t>
      </w:r>
    </w:p>
    <w:bookmarkEnd w:id="1461"/>
    <w:bookmarkStart w:name="z1503" w:id="1462"/>
    <w:p>
      <w:pPr>
        <w:spacing w:after="0"/>
        <w:ind w:left="0"/>
        <w:jc w:val="both"/>
      </w:pPr>
      <w:r>
        <w:rPr>
          <w:rFonts w:ascii="Times New Roman"/>
          <w:b w:val="false"/>
          <w:i w:val="false"/>
          <w:color w:val="000000"/>
          <w:sz w:val="28"/>
        </w:rPr>
        <w:t>
      13. Департаменттің міндеттері:</w:t>
      </w:r>
    </w:p>
    <w:bookmarkEnd w:id="1462"/>
    <w:bookmarkStart w:name="z1504" w:id="1463"/>
    <w:p>
      <w:pPr>
        <w:spacing w:after="0"/>
        <w:ind w:left="0"/>
        <w:jc w:val="both"/>
      </w:pPr>
      <w:r>
        <w:rPr>
          <w:rFonts w:ascii="Times New Roman"/>
          <w:b w:val="false"/>
          <w:i w:val="false"/>
          <w:color w:val="000000"/>
          <w:sz w:val="28"/>
        </w:rPr>
        <w:t>
      1)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w:t>
      </w:r>
    </w:p>
    <w:bookmarkEnd w:id="1463"/>
    <w:bookmarkStart w:name="z1505" w:id="1464"/>
    <w:p>
      <w:pPr>
        <w:spacing w:after="0"/>
        <w:ind w:left="0"/>
        <w:jc w:val="both"/>
      </w:pPr>
      <w:r>
        <w:rPr>
          <w:rFonts w:ascii="Times New Roman"/>
          <w:b w:val="false"/>
          <w:i w:val="false"/>
          <w:color w:val="000000"/>
          <w:sz w:val="28"/>
        </w:rPr>
        <w:t>
      2) Қазақстан Республикасының заңнамасында көзделген өзге де міндеттерді орындау.</w:t>
      </w:r>
    </w:p>
    <w:bookmarkEnd w:id="1464"/>
    <w:bookmarkStart w:name="z1506" w:id="1465"/>
    <w:p>
      <w:pPr>
        <w:spacing w:after="0"/>
        <w:ind w:left="0"/>
        <w:jc w:val="both"/>
      </w:pPr>
      <w:r>
        <w:rPr>
          <w:rFonts w:ascii="Times New Roman"/>
          <w:b w:val="false"/>
          <w:i w:val="false"/>
          <w:color w:val="000000"/>
          <w:sz w:val="28"/>
        </w:rPr>
        <w:t>
      14. Департаменттің функциялары:</w:t>
      </w:r>
    </w:p>
    <w:bookmarkEnd w:id="1465"/>
    <w:bookmarkStart w:name="z1507" w:id="1466"/>
    <w:p>
      <w:pPr>
        <w:spacing w:after="0"/>
        <w:ind w:left="0"/>
        <w:jc w:val="both"/>
      </w:pPr>
      <w:r>
        <w:rPr>
          <w:rFonts w:ascii="Times New Roman"/>
          <w:b w:val="false"/>
          <w:i w:val="false"/>
          <w:color w:val="000000"/>
          <w:sz w:val="28"/>
        </w:rPr>
        <w:t>
      1) Қазақстан Республикасының жедел-іздестіру қызметі туралы заңнамасына сәйкес жедел-іздестіру қызметін жүзеге асыру;</w:t>
      </w:r>
    </w:p>
    <w:bookmarkEnd w:id="1466"/>
    <w:bookmarkStart w:name="z1508" w:id="1467"/>
    <w:p>
      <w:pPr>
        <w:spacing w:after="0"/>
        <w:ind w:left="0"/>
        <w:jc w:val="both"/>
      </w:pPr>
      <w:r>
        <w:rPr>
          <w:rFonts w:ascii="Times New Roman"/>
          <w:b w:val="false"/>
          <w:i w:val="false"/>
          <w:color w:val="000000"/>
          <w:sz w:val="28"/>
        </w:rPr>
        <w:t>
      2) Қазақстан Республикасының заңнамасымен осы органның жүргізуіне жататын қылмыстық құқық бұзушылықтардың алдын алу, анықтау, жолын кесу, ашу және тергеу;</w:t>
      </w:r>
    </w:p>
    <w:bookmarkEnd w:id="1467"/>
    <w:bookmarkStart w:name="z1509" w:id="1468"/>
    <w:p>
      <w:pPr>
        <w:spacing w:after="0"/>
        <w:ind w:left="0"/>
        <w:jc w:val="both"/>
      </w:pPr>
      <w:r>
        <w:rPr>
          <w:rFonts w:ascii="Times New Roman"/>
          <w:b w:val="false"/>
          <w:i w:val="false"/>
          <w:color w:val="000000"/>
          <w:sz w:val="28"/>
        </w:rPr>
        <w:t>
      3) Қазақстан Республикасының заңнамасымен осы органның жүргізуіне жататын қылмыстық құқық бұзушылықтарға қарсы күрес нысандарын және әдістерін жетілдіру;</w:t>
      </w:r>
    </w:p>
    <w:bookmarkEnd w:id="1468"/>
    <w:bookmarkStart w:name="z1510" w:id="1469"/>
    <w:p>
      <w:pPr>
        <w:spacing w:after="0"/>
        <w:ind w:left="0"/>
        <w:jc w:val="both"/>
      </w:pPr>
      <w:r>
        <w:rPr>
          <w:rFonts w:ascii="Times New Roman"/>
          <w:b w:val="false"/>
          <w:i w:val="false"/>
          <w:color w:val="000000"/>
          <w:sz w:val="28"/>
        </w:rPr>
        <w:t>
      4) жедел-іздестіру қызметін, анықтау және алдын ала тергеуді жүзеге асыру, жедел-іздестіру, әкімшілік, тергеу қызметі практикасын талдау және қаржы мониторингі органдарын анықтау, республикадағы жедел жағдай болжамын жасау, қаржы мониторингі органының араласуын талап ететін мәселелер бойынша жедел ден қою шараларын қабылдау;</w:t>
      </w:r>
    </w:p>
    <w:bookmarkEnd w:id="1469"/>
    <w:bookmarkStart w:name="z1511" w:id="1470"/>
    <w:p>
      <w:pPr>
        <w:spacing w:after="0"/>
        <w:ind w:left="0"/>
        <w:jc w:val="both"/>
      </w:pPr>
      <w:r>
        <w:rPr>
          <w:rFonts w:ascii="Times New Roman"/>
          <w:b w:val="false"/>
          <w:i w:val="false"/>
          <w:color w:val="000000"/>
          <w:sz w:val="28"/>
        </w:rPr>
        <w:t>
      5) мемлекеттік кірістер органының жүргізуіне жататын қылмыстық істер және әкімшілік құқық бұзушылық туралы істер бойынша адамдарды және сот қаулысы бойынша мемлекеттің мүддесін білдіретін талап арыз бойынша олардың орналасқан жері туралы мәліметтер болмаған кезде жауап берушілерді іздеуді жүзеге асыру;</w:t>
      </w:r>
    </w:p>
    <w:bookmarkEnd w:id="1470"/>
    <w:bookmarkStart w:name="z1512" w:id="1471"/>
    <w:p>
      <w:pPr>
        <w:spacing w:after="0"/>
        <w:ind w:left="0"/>
        <w:jc w:val="both"/>
      </w:pPr>
      <w:r>
        <w:rPr>
          <w:rFonts w:ascii="Times New Roman"/>
          <w:b w:val="false"/>
          <w:i w:val="false"/>
          <w:color w:val="000000"/>
          <w:sz w:val="28"/>
        </w:rPr>
        <w:t>
      6) Қазақстан Республикасының заңнамасымен осы органның жүргізуіне жататын қылмыстық құқық бұзушылықтарға қарсы күрес мәселесі бойынша шет мемлекеттердің тиісті органдарымен өзара іс-қимылда болу және өз өкілетті шегінде халықаралық ұйымдардың қызметіне қатысу;</w:t>
      </w:r>
    </w:p>
    <w:bookmarkEnd w:id="1471"/>
    <w:bookmarkStart w:name="z1513" w:id="1472"/>
    <w:p>
      <w:pPr>
        <w:spacing w:after="0"/>
        <w:ind w:left="0"/>
        <w:jc w:val="both"/>
      </w:pPr>
      <w:r>
        <w:rPr>
          <w:rFonts w:ascii="Times New Roman"/>
          <w:b w:val="false"/>
          <w:i w:val="false"/>
          <w:color w:val="000000"/>
          <w:sz w:val="28"/>
        </w:rPr>
        <w:t>
      7) Қазақстан Республикасының экономикалық қауіпсіздігін қамтамасыз ету бойынша басқа мемлекеттік органдармен өзара іс-қимылда болу;</w:t>
      </w:r>
    </w:p>
    <w:bookmarkEnd w:id="1472"/>
    <w:bookmarkStart w:name="z1514" w:id="1473"/>
    <w:p>
      <w:pPr>
        <w:spacing w:after="0"/>
        <w:ind w:left="0"/>
        <w:jc w:val="both"/>
      </w:pPr>
      <w:r>
        <w:rPr>
          <w:rFonts w:ascii="Times New Roman"/>
          <w:b w:val="false"/>
          <w:i w:val="false"/>
          <w:color w:val="000000"/>
          <w:sz w:val="28"/>
        </w:rPr>
        <w:t>
      8) Қазақстан Республикасының заңнамасында көзделген өзге де өкілеттіктерді жүзеге асыру.</w:t>
      </w:r>
    </w:p>
    <w:bookmarkEnd w:id="1473"/>
    <w:bookmarkStart w:name="z1515" w:id="1474"/>
    <w:p>
      <w:pPr>
        <w:spacing w:after="0"/>
        <w:ind w:left="0"/>
        <w:jc w:val="both"/>
      </w:pPr>
      <w:r>
        <w:rPr>
          <w:rFonts w:ascii="Times New Roman"/>
          <w:b w:val="false"/>
          <w:i w:val="false"/>
          <w:color w:val="000000"/>
          <w:sz w:val="28"/>
        </w:rPr>
        <w:t>
      15. Департаменттің құқықтары мен міндеттері:</w:t>
      </w:r>
    </w:p>
    <w:bookmarkEnd w:id="1474"/>
    <w:bookmarkStart w:name="z1516" w:id="1475"/>
    <w:p>
      <w:pPr>
        <w:spacing w:after="0"/>
        <w:ind w:left="0"/>
        <w:jc w:val="both"/>
      </w:pPr>
      <w:r>
        <w:rPr>
          <w:rFonts w:ascii="Times New Roman"/>
          <w:b w:val="false"/>
          <w:i w:val="false"/>
          <w:color w:val="000000"/>
          <w:sz w:val="28"/>
        </w:rPr>
        <w:t>
      Құқықтары:</w:t>
      </w:r>
    </w:p>
    <w:bookmarkEnd w:id="1475"/>
    <w:bookmarkStart w:name="z1517" w:id="1476"/>
    <w:p>
      <w:pPr>
        <w:spacing w:after="0"/>
        <w:ind w:left="0"/>
        <w:jc w:val="both"/>
      </w:pPr>
      <w:r>
        <w:rPr>
          <w:rFonts w:ascii="Times New Roman"/>
          <w:b w:val="false"/>
          <w:i w:val="false"/>
          <w:color w:val="000000"/>
          <w:sz w:val="28"/>
        </w:rPr>
        <w:t>
      1) Қазақстан Республикасында қылмысқа қарсы күрес бағдарламаларын әзірлеуге және іске асыруға қатысу;</w:t>
      </w:r>
    </w:p>
    <w:bookmarkEnd w:id="1476"/>
    <w:bookmarkStart w:name="z1518" w:id="1477"/>
    <w:p>
      <w:pPr>
        <w:spacing w:after="0"/>
        <w:ind w:left="0"/>
        <w:jc w:val="both"/>
      </w:pPr>
      <w:r>
        <w:rPr>
          <w:rFonts w:ascii="Times New Roman"/>
          <w:b w:val="false"/>
          <w:i w:val="false"/>
          <w:color w:val="000000"/>
          <w:sz w:val="28"/>
        </w:rPr>
        <w:t>
      2) Қазақстан Республикасының заңнамасында көзделген тертіппен криминалистік зерттеулер жүргізу;</w:t>
      </w:r>
    </w:p>
    <w:bookmarkEnd w:id="1477"/>
    <w:bookmarkStart w:name="z1519" w:id="1478"/>
    <w:p>
      <w:pPr>
        <w:spacing w:after="0"/>
        <w:ind w:left="0"/>
        <w:jc w:val="both"/>
      </w:pPr>
      <w:r>
        <w:rPr>
          <w:rFonts w:ascii="Times New Roman"/>
          <w:b w:val="false"/>
          <w:i w:val="false"/>
          <w:color w:val="000000"/>
          <w:sz w:val="28"/>
        </w:rPr>
        <w:t xml:space="preserve">
      3)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басқа да шараларды қолдану;</w:t>
      </w:r>
    </w:p>
    <w:bookmarkEnd w:id="1478"/>
    <w:bookmarkStart w:name="z1520" w:id="1479"/>
    <w:p>
      <w:pPr>
        <w:spacing w:after="0"/>
        <w:ind w:left="0"/>
        <w:jc w:val="both"/>
      </w:pPr>
      <w:r>
        <w:rPr>
          <w:rFonts w:ascii="Times New Roman"/>
          <w:b w:val="false"/>
          <w:i w:val="false"/>
          <w:color w:val="000000"/>
          <w:sz w:val="28"/>
        </w:rPr>
        <w:t>
      4) құқық бұзушылық жасаған адамдарды Қазақстан Республикасының заңнамасына сәйкес ұстау және Қазақстан Республикасының қаржы мониторингі немесе өзге органдарының қызметтік үй-жайларына жеткізу;</w:t>
      </w:r>
    </w:p>
    <w:bookmarkEnd w:id="1479"/>
    <w:bookmarkStart w:name="z1521" w:id="1480"/>
    <w:p>
      <w:pPr>
        <w:spacing w:after="0"/>
        <w:ind w:left="0"/>
        <w:jc w:val="both"/>
      </w:pPr>
      <w:r>
        <w:rPr>
          <w:rFonts w:ascii="Times New Roman"/>
          <w:b w:val="false"/>
          <w:i w:val="false"/>
          <w:color w:val="000000"/>
          <w:sz w:val="28"/>
        </w:rPr>
        <w:t>
      5)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 тінту жасау немесе алу;</w:t>
      </w:r>
    </w:p>
    <w:bookmarkEnd w:id="1480"/>
    <w:bookmarkStart w:name="z1522" w:id="1481"/>
    <w:p>
      <w:pPr>
        <w:spacing w:after="0"/>
        <w:ind w:left="0"/>
        <w:jc w:val="both"/>
      </w:pPr>
      <w:r>
        <w:rPr>
          <w:rFonts w:ascii="Times New Roman"/>
          <w:b w:val="false"/>
          <w:i w:val="false"/>
          <w:color w:val="000000"/>
          <w:sz w:val="28"/>
        </w:rPr>
        <w:t>
      6) Қазақстан Республикасының заңнамалық актілеріне сәйкес құжаттау, дыбыс-, бейнежазба, кино-, суретке түсіру, көшірме бедер жасау, баспатаңба, жоспарлар, схемалар және ақпаратты түсіріп алудың өзге де тәсілдерін жүргізу;</w:t>
      </w:r>
    </w:p>
    <w:bookmarkEnd w:id="1481"/>
    <w:bookmarkStart w:name="z1523" w:id="1482"/>
    <w:p>
      <w:pPr>
        <w:spacing w:after="0"/>
        <w:ind w:left="0"/>
        <w:jc w:val="both"/>
      </w:pPr>
      <w:r>
        <w:rPr>
          <w:rFonts w:ascii="Times New Roman"/>
          <w:b w:val="false"/>
          <w:i w:val="false"/>
          <w:color w:val="000000"/>
          <w:sz w:val="28"/>
        </w:rPr>
        <w:t>
      7)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тауарлар сатып алу;</w:t>
      </w:r>
    </w:p>
    <w:bookmarkEnd w:id="1482"/>
    <w:bookmarkStart w:name="z1524" w:id="1483"/>
    <w:p>
      <w:pPr>
        <w:spacing w:after="0"/>
        <w:ind w:left="0"/>
        <w:jc w:val="both"/>
      </w:pPr>
      <w:r>
        <w:rPr>
          <w:rFonts w:ascii="Times New Roman"/>
          <w:b w:val="false"/>
          <w:i w:val="false"/>
          <w:color w:val="000000"/>
          <w:sz w:val="28"/>
        </w:rPr>
        <w:t>
      8) дене күшін, оның ішінде күрестің жауынгерлік тәсілдерін қолдану;</w:t>
      </w:r>
    </w:p>
    <w:bookmarkEnd w:id="1483"/>
    <w:bookmarkStart w:name="z1525" w:id="1484"/>
    <w:p>
      <w:pPr>
        <w:spacing w:after="0"/>
        <w:ind w:left="0"/>
        <w:jc w:val="both"/>
      </w:pPr>
      <w:r>
        <w:rPr>
          <w:rFonts w:ascii="Times New Roman"/>
          <w:b w:val="false"/>
          <w:i w:val="false"/>
          <w:color w:val="000000"/>
          <w:sz w:val="28"/>
        </w:rPr>
        <w:t>
      9) Қазақстан Республикасының жедел-іздестіру қызметі туралы заңнамасына сәйкес жедел-іздестіру қызметін жүзеге асыру;</w:t>
      </w:r>
    </w:p>
    <w:bookmarkEnd w:id="1484"/>
    <w:bookmarkStart w:name="z1526" w:id="1485"/>
    <w:p>
      <w:pPr>
        <w:spacing w:after="0"/>
        <w:ind w:left="0"/>
        <w:jc w:val="both"/>
      </w:pPr>
      <w:r>
        <w:rPr>
          <w:rFonts w:ascii="Times New Roman"/>
          <w:b w:val="false"/>
          <w:i w:val="false"/>
          <w:color w:val="000000"/>
          <w:sz w:val="28"/>
        </w:rPr>
        <w:t>
      10) Қазақстан Республикасының заңнамасында белгіленген тәртіппен атыс қаруы мен өзге де қаруды және арнайы құралдарды алып жүру, сақтау және қолдану;</w:t>
      </w:r>
    </w:p>
    <w:bookmarkEnd w:id="1485"/>
    <w:bookmarkStart w:name="z1527" w:id="1486"/>
    <w:p>
      <w:pPr>
        <w:spacing w:after="0"/>
        <w:ind w:left="0"/>
        <w:jc w:val="both"/>
      </w:pPr>
      <w:r>
        <w:rPr>
          <w:rFonts w:ascii="Times New Roman"/>
          <w:b w:val="false"/>
          <w:i w:val="false"/>
          <w:color w:val="000000"/>
          <w:sz w:val="28"/>
        </w:rPr>
        <w:t>
      11) Қазақстан Республикасының қылмыстық-процестік заңнамасына сәйкес өкілеттіктерді жүзеге асыру;</w:t>
      </w:r>
    </w:p>
    <w:bookmarkEnd w:id="1486"/>
    <w:bookmarkStart w:name="z1528" w:id="1487"/>
    <w:p>
      <w:pPr>
        <w:spacing w:after="0"/>
        <w:ind w:left="0"/>
        <w:jc w:val="both"/>
      </w:pPr>
      <w:r>
        <w:rPr>
          <w:rFonts w:ascii="Times New Roman"/>
          <w:b w:val="false"/>
          <w:i w:val="false"/>
          <w:color w:val="000000"/>
          <w:sz w:val="28"/>
        </w:rPr>
        <w:t>
      12) іс жүргізуде бар материалдар мен қылмыстық істер бойынша құжаттарға, материалдарға, статистикалық ақпаратқа және өзге мәліметтерге қол жеткізу, сондай-ақ ұйымдардың басшылары мен басқа да лауазымды тұлғаларынан, жеке тұлғалардан оларды беруді талап ету, олардың көшірмелерін түсіру, түсініктемелер алу;</w:t>
      </w:r>
    </w:p>
    <w:bookmarkEnd w:id="1487"/>
    <w:bookmarkStart w:name="z1529" w:id="1488"/>
    <w:p>
      <w:pPr>
        <w:spacing w:after="0"/>
        <w:ind w:left="0"/>
        <w:jc w:val="both"/>
      </w:pPr>
      <w:r>
        <w:rPr>
          <w:rFonts w:ascii="Times New Roman"/>
          <w:b w:val="false"/>
          <w:i w:val="false"/>
          <w:color w:val="000000"/>
          <w:sz w:val="28"/>
        </w:rPr>
        <w:t>
      13) Қазақстан Республикасының заңнамасында көзделген тәртіппен тиісті уақытша ұстау изоляторларын, тергеу изоляторларын пайдалану;</w:t>
      </w:r>
    </w:p>
    <w:bookmarkEnd w:id="1488"/>
    <w:bookmarkStart w:name="z1530" w:id="1489"/>
    <w:p>
      <w:pPr>
        <w:spacing w:after="0"/>
        <w:ind w:left="0"/>
        <w:jc w:val="both"/>
      </w:pPr>
      <w:r>
        <w:rPr>
          <w:rFonts w:ascii="Times New Roman"/>
          <w:b w:val="false"/>
          <w:i w:val="false"/>
          <w:color w:val="000000"/>
          <w:sz w:val="28"/>
        </w:rPr>
        <w:t>
      14) іс жүргізуде бар қылмыстық істер бойынша шақыртуға келуден жалтарып жүрген адамдарды күштеп әкелу;</w:t>
      </w:r>
    </w:p>
    <w:bookmarkEnd w:id="1489"/>
    <w:bookmarkStart w:name="z1531" w:id="1490"/>
    <w:p>
      <w:pPr>
        <w:spacing w:after="0"/>
        <w:ind w:left="0"/>
        <w:jc w:val="both"/>
      </w:pPr>
      <w:r>
        <w:rPr>
          <w:rFonts w:ascii="Times New Roman"/>
          <w:b w:val="false"/>
          <w:i w:val="false"/>
          <w:color w:val="000000"/>
          <w:sz w:val="28"/>
        </w:rPr>
        <w:t>
      15) ұсталғандарды және қамауға алынған өзге де адамдарды айдау;</w:t>
      </w:r>
    </w:p>
    <w:bookmarkEnd w:id="1490"/>
    <w:bookmarkStart w:name="z1532" w:id="1491"/>
    <w:p>
      <w:pPr>
        <w:spacing w:after="0"/>
        <w:ind w:left="0"/>
        <w:jc w:val="both"/>
      </w:pPr>
      <w:r>
        <w:rPr>
          <w:rFonts w:ascii="Times New Roman"/>
          <w:b w:val="false"/>
          <w:i w:val="false"/>
          <w:color w:val="000000"/>
          <w:sz w:val="28"/>
        </w:rPr>
        <w:t>
      16) Қазақстан Республикасының Қылмыстық-процестік кодексіне сәйкес ұсыныс енгізу;</w:t>
      </w:r>
    </w:p>
    <w:bookmarkEnd w:id="1491"/>
    <w:bookmarkStart w:name="z1533" w:id="1492"/>
    <w:p>
      <w:pPr>
        <w:spacing w:after="0"/>
        <w:ind w:left="0"/>
        <w:jc w:val="both"/>
      </w:pPr>
      <w:r>
        <w:rPr>
          <w:rFonts w:ascii="Times New Roman"/>
          <w:b w:val="false"/>
          <w:i w:val="false"/>
          <w:color w:val="000000"/>
          <w:sz w:val="28"/>
        </w:rPr>
        <w:t>
      17) Қазақстан Республикасының заңнамасымен белгіленген тәртіппен және халықаралық шарттарының ережелеріне сәйкес Департаменттің негізгі міндеттері мен функцияларын іске асыруға қажетті ақпаратты, құжаттарды, сондай-ақ өзге де мәліметтерді сұрату және алу;</w:t>
      </w:r>
    </w:p>
    <w:bookmarkEnd w:id="1492"/>
    <w:bookmarkStart w:name="z1534" w:id="1493"/>
    <w:p>
      <w:pPr>
        <w:spacing w:after="0"/>
        <w:ind w:left="0"/>
        <w:jc w:val="both"/>
      </w:pPr>
      <w:r>
        <w:rPr>
          <w:rFonts w:ascii="Times New Roman"/>
          <w:b w:val="false"/>
          <w:i w:val="false"/>
          <w:color w:val="000000"/>
          <w:sz w:val="28"/>
        </w:rPr>
        <w:t>
      18) Департамент қызметкерлеріне даярлауды, қайта даярлауды және біліктілігін арттыруды жүзеге асыру;</w:t>
      </w:r>
    </w:p>
    <w:bookmarkEnd w:id="1493"/>
    <w:bookmarkStart w:name="z1535" w:id="1494"/>
    <w:p>
      <w:pPr>
        <w:spacing w:after="0"/>
        <w:ind w:left="0"/>
        <w:jc w:val="both"/>
      </w:pPr>
      <w:r>
        <w:rPr>
          <w:rFonts w:ascii="Times New Roman"/>
          <w:b w:val="false"/>
          <w:i w:val="false"/>
          <w:color w:val="000000"/>
          <w:sz w:val="28"/>
        </w:rPr>
        <w:t>
      Міндеттері:</w:t>
      </w:r>
    </w:p>
    <w:bookmarkEnd w:id="1494"/>
    <w:bookmarkStart w:name="z1536" w:id="1495"/>
    <w:p>
      <w:pPr>
        <w:spacing w:after="0"/>
        <w:ind w:left="0"/>
        <w:jc w:val="both"/>
      </w:pPr>
      <w:r>
        <w:rPr>
          <w:rFonts w:ascii="Times New Roman"/>
          <w:b w:val="false"/>
          <w:i w:val="false"/>
          <w:color w:val="000000"/>
          <w:sz w:val="28"/>
        </w:rPr>
        <w:t>
      19)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етуге;</w:t>
      </w:r>
    </w:p>
    <w:bookmarkEnd w:id="1495"/>
    <w:bookmarkStart w:name="z1537" w:id="1496"/>
    <w:p>
      <w:pPr>
        <w:spacing w:after="0"/>
        <w:ind w:left="0"/>
        <w:jc w:val="both"/>
      </w:pPr>
      <w:r>
        <w:rPr>
          <w:rFonts w:ascii="Times New Roman"/>
          <w:b w:val="false"/>
          <w:i w:val="false"/>
          <w:color w:val="000000"/>
          <w:sz w:val="28"/>
        </w:rPr>
        <w:t>
      20)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етуге;</w:t>
      </w:r>
    </w:p>
    <w:bookmarkEnd w:id="1496"/>
    <w:bookmarkStart w:name="z1538" w:id="1497"/>
    <w:p>
      <w:pPr>
        <w:spacing w:after="0"/>
        <w:ind w:left="0"/>
        <w:jc w:val="both"/>
      </w:pPr>
      <w:r>
        <w:rPr>
          <w:rFonts w:ascii="Times New Roman"/>
          <w:b w:val="false"/>
          <w:i w:val="false"/>
          <w:color w:val="000000"/>
          <w:sz w:val="28"/>
        </w:rPr>
        <w:t>
      21) Қазақстан Республикасының заңнамасында белгіленген тәртіппен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End w:id="1497"/>
    <w:bookmarkStart w:name="z1539" w:id="1498"/>
    <w:p>
      <w:pPr>
        <w:spacing w:after="0"/>
        <w:ind w:left="0"/>
        <w:jc w:val="both"/>
      </w:pPr>
      <w:r>
        <w:rPr>
          <w:rFonts w:ascii="Times New Roman"/>
          <w:b w:val="false"/>
          <w:i w:val="false"/>
          <w:color w:val="000000"/>
          <w:sz w:val="28"/>
        </w:rPr>
        <w:t xml:space="preserve">
      22)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Қазақстан Республикасының Заңдарымен осы органның жүргізуіне жатқызылған қылмыстық құқық бұзушылықтар туралы істер бойынша сотқа дейінгі тергеп-тексеруді жүзеге асыру;</w:t>
      </w:r>
    </w:p>
    <w:bookmarkEnd w:id="1498"/>
    <w:bookmarkStart w:name="z1540" w:id="1499"/>
    <w:p>
      <w:pPr>
        <w:spacing w:after="0"/>
        <w:ind w:left="0"/>
        <w:jc w:val="both"/>
      </w:pPr>
      <w:r>
        <w:rPr>
          <w:rFonts w:ascii="Times New Roman"/>
          <w:b w:val="false"/>
          <w:i w:val="false"/>
          <w:color w:val="000000"/>
          <w:sz w:val="28"/>
        </w:rPr>
        <w:t>
      23) өз құзыреті шегінде құқық бұзушылықтардың алдын алу, жолын кесу және анықтау жөнінде жұмыс жүргізу;</w:t>
      </w:r>
    </w:p>
    <w:bookmarkEnd w:id="1499"/>
    <w:bookmarkStart w:name="z1541" w:id="1500"/>
    <w:p>
      <w:pPr>
        <w:spacing w:after="0"/>
        <w:ind w:left="0"/>
        <w:jc w:val="both"/>
      </w:pPr>
      <w:r>
        <w:rPr>
          <w:rFonts w:ascii="Times New Roman"/>
          <w:b w:val="false"/>
          <w:i w:val="false"/>
          <w:color w:val="000000"/>
          <w:sz w:val="28"/>
        </w:rPr>
        <w:t xml:space="preserve">
      24)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сондай-ақ "Жедел-iздестiру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міндеттерді орындау;</w:t>
      </w:r>
    </w:p>
    <w:bookmarkEnd w:id="1500"/>
    <w:bookmarkStart w:name="z1542" w:id="1501"/>
    <w:p>
      <w:pPr>
        <w:spacing w:after="0"/>
        <w:ind w:left="0"/>
        <w:jc w:val="both"/>
      </w:pPr>
      <w:r>
        <w:rPr>
          <w:rFonts w:ascii="Times New Roman"/>
          <w:b w:val="false"/>
          <w:i w:val="false"/>
          <w:color w:val="000000"/>
          <w:sz w:val="28"/>
        </w:rPr>
        <w:t>
      25) Қазақстан Республикасының заңдарына сәйкес қарауға жатқызылған қылмыстық құқық бұзушылықтардың алдын алу, анықтау, жолын кесу, ашу және тергеп-тексеру бойынша шаралар қабылдау;</w:t>
      </w:r>
    </w:p>
    <w:bookmarkEnd w:id="1501"/>
    <w:bookmarkStart w:name="z1543" w:id="1502"/>
    <w:p>
      <w:pPr>
        <w:spacing w:after="0"/>
        <w:ind w:left="0"/>
        <w:jc w:val="both"/>
      </w:pPr>
      <w:r>
        <w:rPr>
          <w:rFonts w:ascii="Times New Roman"/>
          <w:b w:val="false"/>
          <w:i w:val="false"/>
          <w:color w:val="000000"/>
          <w:sz w:val="28"/>
        </w:rPr>
        <w:t>
      26) Қазақстан Республикасының әкімшілік құқық бұзушылық туралы заңнамасында белгіленген тәртіппен әкімшілік жауапкершілікке тарту;</w:t>
      </w:r>
    </w:p>
    <w:bookmarkEnd w:id="1502"/>
    <w:bookmarkStart w:name="z1544" w:id="1503"/>
    <w:p>
      <w:pPr>
        <w:spacing w:after="0"/>
        <w:ind w:left="0"/>
        <w:jc w:val="both"/>
      </w:pPr>
      <w:r>
        <w:rPr>
          <w:rFonts w:ascii="Times New Roman"/>
          <w:b w:val="false"/>
          <w:i w:val="false"/>
          <w:color w:val="000000"/>
          <w:sz w:val="28"/>
        </w:rPr>
        <w:t>
      27) Қазақстан Республикасының заңнамасына сәйкес қаржы мониторингі органдарының қызметіне, қаржы мониторингі органдарының лауазымды тұлғаларына және олардың отбасы мүшелеріне қатысты құқыққа қайшы әрекеттерден қорғауды қамтамасыз ету;</w:t>
      </w:r>
    </w:p>
    <w:bookmarkEnd w:id="1503"/>
    <w:bookmarkStart w:name="z1545" w:id="1504"/>
    <w:p>
      <w:pPr>
        <w:spacing w:after="0"/>
        <w:ind w:left="0"/>
        <w:jc w:val="both"/>
      </w:pPr>
      <w:r>
        <w:rPr>
          <w:rFonts w:ascii="Times New Roman"/>
          <w:b w:val="false"/>
          <w:i w:val="false"/>
          <w:color w:val="000000"/>
          <w:sz w:val="28"/>
        </w:rPr>
        <w:t>
      28) жасалған немесе жасалуға әзірленіп жатқан қылмыстық құқық бұзушылықтар туралы өтініштер мен хабарларды қабылдау, тіркеу және қарау, олардың жолын кесу, ашу, сондай-ақ қылмыс жасаған адамдарды ұстау және қоғамға қауіпті салдарларға жол бермеу жөнінде дер кезінде шаралар қабылдау;</w:t>
      </w:r>
    </w:p>
    <w:bookmarkEnd w:id="1504"/>
    <w:bookmarkStart w:name="z1546" w:id="1505"/>
    <w:p>
      <w:pPr>
        <w:spacing w:after="0"/>
        <w:ind w:left="0"/>
        <w:jc w:val="both"/>
      </w:pPr>
      <w:r>
        <w:rPr>
          <w:rFonts w:ascii="Times New Roman"/>
          <w:b w:val="false"/>
          <w:i w:val="false"/>
          <w:color w:val="000000"/>
          <w:sz w:val="28"/>
        </w:rPr>
        <w:t>
      29) Қазақстан Республикасының заңнамасында осы органның жүргізуіне жататынқылмыстық құқық бұзушылықтар келтірген мүліктік зиянның орнын толтыруды қамтамасыз ету үшін құзыреті шегінде шаралар қабылдау;</w:t>
      </w:r>
    </w:p>
    <w:bookmarkEnd w:id="1505"/>
    <w:bookmarkStart w:name="z1547" w:id="1506"/>
    <w:p>
      <w:pPr>
        <w:spacing w:after="0"/>
        <w:ind w:left="0"/>
        <w:jc w:val="both"/>
      </w:pPr>
      <w:r>
        <w:rPr>
          <w:rFonts w:ascii="Times New Roman"/>
          <w:b w:val="false"/>
          <w:i w:val="false"/>
          <w:color w:val="000000"/>
          <w:sz w:val="28"/>
        </w:rPr>
        <w:t>
      30) қылмыстық процеске қатысушы адамдарды мемлекеттік қорғау жөніндегі заңнамалық актілерде көзделген шараларды қабылдау;</w:t>
      </w:r>
    </w:p>
    <w:bookmarkEnd w:id="1506"/>
    <w:bookmarkStart w:name="z1548" w:id="1507"/>
    <w:p>
      <w:pPr>
        <w:spacing w:after="0"/>
        <w:ind w:left="0"/>
        <w:jc w:val="both"/>
      </w:pPr>
      <w:r>
        <w:rPr>
          <w:rFonts w:ascii="Times New Roman"/>
          <w:b w:val="false"/>
          <w:i w:val="false"/>
          <w:color w:val="000000"/>
          <w:sz w:val="28"/>
        </w:rPr>
        <w:t>
      31) заңнамада белгіленген тәртіппен негізгі функциялар мен міндеттерді іске асыру үшін Комитетке қажетті ақпарат ұсыну;</w:t>
      </w:r>
    </w:p>
    <w:bookmarkEnd w:id="1507"/>
    <w:bookmarkStart w:name="z1549" w:id="1508"/>
    <w:p>
      <w:pPr>
        <w:spacing w:after="0"/>
        <w:ind w:left="0"/>
        <w:jc w:val="both"/>
      </w:pPr>
      <w:r>
        <w:rPr>
          <w:rFonts w:ascii="Times New Roman"/>
          <w:b w:val="false"/>
          <w:i w:val="false"/>
          <w:color w:val="000000"/>
          <w:sz w:val="28"/>
        </w:rPr>
        <w:t>
      32) Қазақстан Республикасының заннамасында көзделген өзге де құқықтар мен міндеттерді жүзеге асыру.</w:t>
      </w:r>
    </w:p>
    <w:bookmarkEnd w:id="1508"/>
    <w:bookmarkStart w:name="z1550" w:id="1509"/>
    <w:p>
      <w:pPr>
        <w:spacing w:after="0"/>
        <w:ind w:left="0"/>
        <w:jc w:val="left"/>
      </w:pPr>
      <w:r>
        <w:rPr>
          <w:rFonts w:ascii="Times New Roman"/>
          <w:b/>
          <w:i w:val="false"/>
          <w:color w:val="000000"/>
        </w:rPr>
        <w:t xml:space="preserve"> 3-бөлім. Департаменттің қызметін ұйымдастыру</w:t>
      </w:r>
    </w:p>
    <w:bookmarkEnd w:id="1509"/>
    <w:bookmarkStart w:name="z1551" w:id="1510"/>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Департамент басшысы жүзеге асырады.</w:t>
      </w:r>
    </w:p>
    <w:bookmarkEnd w:id="1510"/>
    <w:bookmarkStart w:name="z1552" w:id="1511"/>
    <w:p>
      <w:pPr>
        <w:spacing w:after="0"/>
        <w:ind w:left="0"/>
        <w:jc w:val="both"/>
      </w:pPr>
      <w:r>
        <w:rPr>
          <w:rFonts w:ascii="Times New Roman"/>
          <w:b w:val="false"/>
          <w:i w:val="false"/>
          <w:color w:val="000000"/>
          <w:sz w:val="28"/>
        </w:rPr>
        <w:t>
      17. Қазақстан Республикасының заңнамасына сәйкес Департамент басшысы қызметке тағайындалады және қызметтен босатылады.</w:t>
      </w:r>
    </w:p>
    <w:bookmarkEnd w:id="1511"/>
    <w:bookmarkStart w:name="z1553" w:id="1512"/>
    <w:p>
      <w:pPr>
        <w:spacing w:after="0"/>
        <w:ind w:left="0"/>
        <w:jc w:val="both"/>
      </w:pPr>
      <w:r>
        <w:rPr>
          <w:rFonts w:ascii="Times New Roman"/>
          <w:b w:val="false"/>
          <w:i w:val="false"/>
          <w:color w:val="000000"/>
          <w:sz w:val="28"/>
        </w:rPr>
        <w:t>
      18. Қазақстан Республикасының заңнамасына сәйкес Департамент басшысының қызметке тағайындалатын және қызметтен босатылатын орынбасары болады.</w:t>
      </w:r>
    </w:p>
    <w:bookmarkEnd w:id="1512"/>
    <w:bookmarkStart w:name="z1554" w:id="1513"/>
    <w:p>
      <w:pPr>
        <w:spacing w:after="0"/>
        <w:ind w:left="0"/>
        <w:jc w:val="both"/>
      </w:pPr>
      <w:r>
        <w:rPr>
          <w:rFonts w:ascii="Times New Roman"/>
          <w:b w:val="false"/>
          <w:i w:val="false"/>
          <w:color w:val="000000"/>
          <w:sz w:val="28"/>
        </w:rPr>
        <w:t>
      19. Департамент басшысының өкілеттігі:</w:t>
      </w:r>
    </w:p>
    <w:bookmarkEnd w:id="1513"/>
    <w:bookmarkStart w:name="z1555" w:id="1514"/>
    <w:p>
      <w:pPr>
        <w:spacing w:after="0"/>
        <w:ind w:left="0"/>
        <w:jc w:val="both"/>
      </w:pPr>
      <w:r>
        <w:rPr>
          <w:rFonts w:ascii="Times New Roman"/>
          <w:b w:val="false"/>
          <w:i w:val="false"/>
          <w:color w:val="000000"/>
          <w:sz w:val="28"/>
        </w:rPr>
        <w:t>
      1) Департамент құрылымдық бөлімшелерінің қызметкерлері мен қызметшілерінің мiндеттерi мен өкiлеттiктерiн айқындайды;</w:t>
      </w:r>
    </w:p>
    <w:bookmarkEnd w:id="1514"/>
    <w:bookmarkStart w:name="z1556" w:id="1515"/>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 бойынша Комитетке ұсыныс енгізеді.</w:t>
      </w:r>
    </w:p>
    <w:bookmarkEnd w:id="1515"/>
    <w:bookmarkStart w:name="z1557" w:id="1516"/>
    <w:p>
      <w:pPr>
        <w:spacing w:after="0"/>
        <w:ind w:left="0"/>
        <w:jc w:val="both"/>
      </w:pPr>
      <w:r>
        <w:rPr>
          <w:rFonts w:ascii="Times New Roman"/>
          <w:b w:val="false"/>
          <w:i w:val="false"/>
          <w:color w:val="000000"/>
          <w:sz w:val="28"/>
        </w:rPr>
        <w:t>
      3) Қазақстан Республикасының заңнамасына сәйкес:</w:t>
      </w:r>
    </w:p>
    <w:bookmarkEnd w:id="1516"/>
    <w:bookmarkStart w:name="z1558" w:id="1517"/>
    <w:p>
      <w:pPr>
        <w:spacing w:after="0"/>
        <w:ind w:left="0"/>
        <w:jc w:val="both"/>
      </w:pPr>
      <w:r>
        <w:rPr>
          <w:rFonts w:ascii="Times New Roman"/>
          <w:b w:val="false"/>
          <w:i w:val="false"/>
          <w:color w:val="000000"/>
          <w:sz w:val="28"/>
        </w:rPr>
        <w:t>
      Департаменттің қызметкерлері мен қызметшілерін;</w:t>
      </w:r>
    </w:p>
    <w:bookmarkEnd w:id="1517"/>
    <w:bookmarkStart w:name="z1559" w:id="1518"/>
    <w:p>
      <w:pPr>
        <w:spacing w:after="0"/>
        <w:ind w:left="0"/>
        <w:jc w:val="both"/>
      </w:pPr>
      <w:r>
        <w:rPr>
          <w:rFonts w:ascii="Times New Roman"/>
          <w:b w:val="false"/>
          <w:i w:val="false"/>
          <w:color w:val="000000"/>
          <w:sz w:val="28"/>
        </w:rPr>
        <w:t>
      басқарма басшыларын лауазымға тағайындайды және лауазымнан босатады.</w:t>
      </w:r>
    </w:p>
    <w:bookmarkEnd w:id="1518"/>
    <w:bookmarkStart w:name="z1560" w:id="1519"/>
    <w:p>
      <w:pPr>
        <w:spacing w:after="0"/>
        <w:ind w:left="0"/>
        <w:jc w:val="both"/>
      </w:pPr>
      <w:r>
        <w:rPr>
          <w:rFonts w:ascii="Times New Roman"/>
          <w:b w:val="false"/>
          <w:i w:val="false"/>
          <w:color w:val="000000"/>
          <w:sz w:val="28"/>
        </w:rPr>
        <w:t>
      4) Қазақстан Республикасының заңнамасында белгіленген тәртіппен тәртіптік жауапкершілік шараларын қабылдайды;</w:t>
      </w:r>
    </w:p>
    <w:bookmarkEnd w:id="1519"/>
    <w:bookmarkStart w:name="z1561" w:id="1520"/>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1520"/>
    <w:bookmarkStart w:name="z1562" w:id="1521"/>
    <w:p>
      <w:pPr>
        <w:spacing w:after="0"/>
        <w:ind w:left="0"/>
        <w:jc w:val="both"/>
      </w:pPr>
      <w:r>
        <w:rPr>
          <w:rFonts w:ascii="Times New Roman"/>
          <w:b w:val="false"/>
          <w:i w:val="false"/>
          <w:color w:val="000000"/>
          <w:sz w:val="28"/>
        </w:rPr>
        <w:t>
      6) Қазақстан Республикасының заңнамасында белгіленген тәртіппен Департаменттің қызметкерлері мен қызметшілерінеіссапар, еңбек демалысын беру, материалдық көмек көрсету, даярлау (қайта даярлау), біліктілігін арттыру, марапаттау, үстемеақы және сыйақы төлеу туралы мәселелерді шешеді;</w:t>
      </w:r>
    </w:p>
    <w:bookmarkEnd w:id="1521"/>
    <w:bookmarkStart w:name="z1563" w:id="1522"/>
    <w:p>
      <w:pPr>
        <w:spacing w:after="0"/>
        <w:ind w:left="0"/>
        <w:jc w:val="both"/>
      </w:pPr>
      <w:r>
        <w:rPr>
          <w:rFonts w:ascii="Times New Roman"/>
          <w:b w:val="false"/>
          <w:i w:val="false"/>
          <w:color w:val="000000"/>
          <w:sz w:val="28"/>
        </w:rPr>
        <w:t>
      7) сыбайлас жемқорлыққа қарсы іс-қимыл бойынша дербес жауаптылықта болады;</w:t>
      </w:r>
    </w:p>
    <w:bookmarkEnd w:id="1522"/>
    <w:bookmarkStart w:name="z1564" w:id="1523"/>
    <w:p>
      <w:pPr>
        <w:spacing w:after="0"/>
        <w:ind w:left="0"/>
        <w:jc w:val="both"/>
      </w:pPr>
      <w:r>
        <w:rPr>
          <w:rFonts w:ascii="Times New Roman"/>
          <w:b w:val="false"/>
          <w:i w:val="false"/>
          <w:color w:val="000000"/>
          <w:sz w:val="28"/>
        </w:rPr>
        <w:t>
      8) Комитетке берілетін ақпараттардың дұрыстығына дербес жауаптылықта болады;</w:t>
      </w:r>
    </w:p>
    <w:bookmarkEnd w:id="1523"/>
    <w:bookmarkStart w:name="z1565" w:id="1524"/>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1524"/>
    <w:bookmarkStart w:name="z1566" w:id="1525"/>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Департаментті білдіреді;</w:t>
      </w:r>
    </w:p>
    <w:bookmarkEnd w:id="1525"/>
    <w:bookmarkStart w:name="z1567" w:id="1526"/>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526"/>
    <w:bookmarkStart w:name="z1568" w:id="1527"/>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тұлға жүзеге асырады.</w:t>
      </w:r>
    </w:p>
    <w:bookmarkEnd w:id="1527"/>
    <w:bookmarkStart w:name="z1569" w:id="1528"/>
    <w:p>
      <w:pPr>
        <w:spacing w:after="0"/>
        <w:ind w:left="0"/>
        <w:jc w:val="left"/>
      </w:pPr>
      <w:r>
        <w:rPr>
          <w:rFonts w:ascii="Times New Roman"/>
          <w:b/>
          <w:i w:val="false"/>
          <w:color w:val="000000"/>
        </w:rPr>
        <w:t xml:space="preserve"> 4-бөлім. Департаменттің мүлкі</w:t>
      </w:r>
    </w:p>
    <w:bookmarkEnd w:id="1528"/>
    <w:bookmarkStart w:name="z1570" w:id="1529"/>
    <w:p>
      <w:pPr>
        <w:spacing w:after="0"/>
        <w:ind w:left="0"/>
        <w:jc w:val="both"/>
      </w:pPr>
      <w:r>
        <w:rPr>
          <w:rFonts w:ascii="Times New Roman"/>
          <w:b w:val="false"/>
          <w:i w:val="false"/>
          <w:color w:val="000000"/>
          <w:sz w:val="28"/>
        </w:rPr>
        <w:t>
      20. Заңнамада көзделген жағдайларда Департаменттің жедел басқару құқығында оқшауланған мүлкі болады.</w:t>
      </w:r>
    </w:p>
    <w:bookmarkEnd w:id="1529"/>
    <w:bookmarkStart w:name="z1571" w:id="1530"/>
    <w:p>
      <w:pPr>
        <w:spacing w:after="0"/>
        <w:ind w:left="0"/>
        <w:jc w:val="both"/>
      </w:pPr>
      <w:r>
        <w:rPr>
          <w:rFonts w:ascii="Times New Roman"/>
          <w:b w:val="false"/>
          <w:i w:val="false"/>
          <w:color w:val="000000"/>
          <w:sz w:val="28"/>
        </w:rPr>
        <w:t>
      Департамент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кірістерді қоса алғанда) және өзге де көздер есебінен қалыптастырылады.</w:t>
      </w:r>
    </w:p>
    <w:bookmarkEnd w:id="1530"/>
    <w:bookmarkStart w:name="z1572" w:id="1531"/>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1531"/>
    <w:bookmarkStart w:name="z1573" w:id="1532"/>
    <w:p>
      <w:pPr>
        <w:spacing w:after="0"/>
        <w:ind w:left="0"/>
        <w:jc w:val="both"/>
      </w:pPr>
      <w:r>
        <w:rPr>
          <w:rFonts w:ascii="Times New Roman"/>
          <w:b w:val="false"/>
          <w:i w:val="false"/>
          <w:color w:val="000000"/>
          <w:sz w:val="28"/>
        </w:rPr>
        <w:t>
      22. Егер заңнамада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өзбетімен иеліктен шығаруға немесе оған өзгедей тәсілмен билік етуге құқығы жоқ.</w:t>
      </w:r>
    </w:p>
    <w:bookmarkEnd w:id="1532"/>
    <w:bookmarkStart w:name="z1574" w:id="1533"/>
    <w:p>
      <w:pPr>
        <w:spacing w:after="0"/>
        <w:ind w:left="0"/>
        <w:jc w:val="left"/>
      </w:pPr>
      <w:r>
        <w:rPr>
          <w:rFonts w:ascii="Times New Roman"/>
          <w:b/>
          <w:i w:val="false"/>
          <w:color w:val="000000"/>
        </w:rPr>
        <w:t xml:space="preserve"> 5-бөлім. Департаментті қайта ұйымдастыру және тарату</w:t>
      </w:r>
    </w:p>
    <w:bookmarkEnd w:id="1533"/>
    <w:bookmarkStart w:name="z1575" w:id="1534"/>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15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