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b7c23" w14:textId="45b7c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министрлігінің Индустриялық даму және өнеркәсіптік қауіпсіздік комитеті" республикалық мемлекеттік мекемесінің және оның аумақтық бөлімшелерінің ережелерін бекіту туралы" Қазақстан Республикасы Индустрия және инфрақұрылымдық даму министрінің 2019 жылғы 7 ақпандағы № 67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 қазандағы № 747 бұйрығы. Күші жойылды - Қазақстан Республикасы Индустрия және инфрақұрылымдық даму министрінің м.а. 2020 жылғы 28 қазандағы № 561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м.а. 28.10.2020 </w:t>
      </w:r>
      <w:r>
        <w:rPr>
          <w:rFonts w:ascii="Times New Roman"/>
          <w:b w:val="false"/>
          <w:i w:val="false"/>
          <w:color w:val="ff0000"/>
          <w:sz w:val="28"/>
        </w:rPr>
        <w:t>№ 561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Индустрия және инфрақұрылымдық даму министрлігінің Индустриялық даму және өнеркәсіптік қауіпсіздік комитеті" республикалық мемлекеттік мекемесінің және оның аумақтық бөлімшелерінің ережелерін бекіту туралы" Қазақстан Республикасы Индустрия және инфрақұрылымдық даму министрінің 2019 жылғы 7 ақпандағы № 67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Индустрия және инфрақұрылымдық даму министрлігі Индустриялық даму және өнеркәсіптік қауіпсіздік комитетінің Нұр - Сұлтан қаласы бойынша департаменті" республикалық мемлекеттік мекемесінің ережесі;";</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министрлігінің Индустриялық даму және өнеркәсіптік қауіпсіздік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"8. Комитеттің орналасқан жері: Қазақстан Республикасы, 010000, Нұр - Сұлтан қаласы, Есіл ауданы, Қабанбай батыр даңғылы, 32/1, "Транспорт Тауэр" ғимараты.";</w:t>
      </w:r>
    </w:p>
    <w:bookmarkEnd w:id="5"/>
    <w:bookmarkStart w:name="z8" w:id="6"/>
    <w:p>
      <w:pPr>
        <w:spacing w:after="0"/>
        <w:ind w:left="0"/>
        <w:jc w:val="both"/>
      </w:pPr>
      <w:r>
        <w:rPr>
          <w:rFonts w:ascii="Times New Roman"/>
          <w:b w:val="false"/>
          <w:i w:val="false"/>
          <w:color w:val="000000"/>
          <w:sz w:val="28"/>
        </w:rPr>
        <w:t xml:space="preserve">
      осы бұйрықпен бекітілген "Қазақстан Республикасы Индустрия және инфрақұрылымдық даму министрлігі Индустриялық даму және өнеркәсіптік қауіпсіздік комитеті" республикалық мемлекеттік мекемесінің қарамағындағы аумақтық бөлімшелердің </w:t>
      </w:r>
      <w:r>
        <w:rPr>
          <w:rFonts w:ascii="Times New Roman"/>
          <w:b w:val="false"/>
          <w:i w:val="false"/>
          <w:color w:val="000000"/>
          <w:sz w:val="28"/>
        </w:rPr>
        <w:t>тізбесінде</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1) тармақша мынадай редакцияда жазылсын:</w:t>
      </w:r>
    </w:p>
    <w:bookmarkEnd w:id="7"/>
    <w:bookmarkStart w:name="z10" w:id="8"/>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Индустриялық даму және өнеркәсіптік қауіпсіздік комитетінің Нұр - Сұлтан қаласы бойынша департаменті" республикалық мемлекеттік мекемесі;";</w:t>
      </w:r>
    </w:p>
    <w:bookmarkEnd w:id="8"/>
    <w:bookmarkStart w:name="z11" w:id="9"/>
    <w:p>
      <w:pPr>
        <w:spacing w:after="0"/>
        <w:ind w:left="0"/>
        <w:jc w:val="both"/>
      </w:pPr>
      <w:r>
        <w:rPr>
          <w:rFonts w:ascii="Times New Roman"/>
          <w:b w:val="false"/>
          <w:i w:val="false"/>
          <w:color w:val="000000"/>
          <w:sz w:val="28"/>
        </w:rPr>
        <w:t xml:space="preserve">
      осы бұйрықпен бекітілген "Қазақстан Республикасы Индустрия және инфрақұрылымдық даму министрлігі Индустриялық даму және өнеркәсіптік қауіпсіздік комитетінің Астана қаласы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тақырыбы мынадай редакцияда жазылсын:</w:t>
      </w:r>
    </w:p>
    <w:bookmarkEnd w:id="10"/>
    <w:bookmarkStart w:name="z13" w:id="11"/>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 Индустриялық даму және өнеркәсіптік қауіпсіздік комитетінің Нұр - Сұлтан қаласы бойынша департаменті" республикалық мемлекеттік мекемесінің ережесі";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 w:id="12"/>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Индустриялық даму және өнеркәсіптік қауіпсіздік комитетінің Нұр - Сұлтан қаласы бойынша департаменті" республикалық мемлекеттік мекемесі (бұдан әрі - Департамент) "Қазақстан Республикасы Индустрия және инфрақұрылымдық даму министрлігінің Индустриялық даму және өнеркәсіптік қауіпсіздік комитеті" республикалық мемлекеттік мекемесінің (бұдан әрі - Комитет) іске асыру, бақылау-қадағалау функцияларын, энергия үнемдеу және энергия тиімділігін арттыру саласындағы мемлекеттік бақылауды қамтамасыз етуді, өнеркәсіптік қауіпсіздік саласындағы (бұдан әрі - реттелетін салалар) мемлекеттік қадағалауды қамтамасыз етуді жүзеге асыратын аумақтық бөлімшесі болып табылады.";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17" w:id="13"/>
    <w:p>
      <w:pPr>
        <w:spacing w:after="0"/>
        <w:ind w:left="0"/>
        <w:jc w:val="both"/>
      </w:pPr>
      <w:r>
        <w:rPr>
          <w:rFonts w:ascii="Times New Roman"/>
          <w:b w:val="false"/>
          <w:i w:val="false"/>
          <w:color w:val="000000"/>
          <w:sz w:val="28"/>
        </w:rPr>
        <w:t>
      "8. Департаменттің орналасқан жері: Қазақстан Республикасы, индексі 010000, Нұр - Сұлтан қаласы, Сарыарқа ауданы, Бөгенбай батыр даңғылы, 6А.</w:t>
      </w:r>
    </w:p>
    <w:bookmarkEnd w:id="13"/>
    <w:bookmarkStart w:name="z18" w:id="14"/>
    <w:p>
      <w:pPr>
        <w:spacing w:after="0"/>
        <w:ind w:left="0"/>
        <w:jc w:val="both"/>
      </w:pPr>
      <w:r>
        <w:rPr>
          <w:rFonts w:ascii="Times New Roman"/>
          <w:b w:val="false"/>
          <w:i w:val="false"/>
          <w:color w:val="000000"/>
          <w:sz w:val="28"/>
        </w:rPr>
        <w:t>
      9. Департаменттің толық атауы - "Қазақстан Республикасы Индустрия және инфрақұрылымдық даму министрлігі Индустриялық даму және өнеркәсіптік қауіпсіздік комитетінің Нұр - Сұлтан қаласы бойынша департаменті" республикалық мемлекеттiк мекемесi.";</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p>
    <w:bookmarkStart w:name="z20" w:id="15"/>
    <w:p>
      <w:pPr>
        <w:spacing w:after="0"/>
        <w:ind w:left="0"/>
        <w:jc w:val="both"/>
      </w:pPr>
      <w:r>
        <w:rPr>
          <w:rFonts w:ascii="Times New Roman"/>
          <w:b w:val="false"/>
          <w:i w:val="false"/>
          <w:color w:val="000000"/>
          <w:sz w:val="28"/>
        </w:rPr>
        <w:t>
      "16. Департаментті Министрліктің Жауапты хатшысының бұйрығымен лауазымға тағайындалатын және лауазымынан босатылатын Басшы - Нұр - Сұлтан қаласы бойынша өнеркәсіптік қауіпсіздік саласындағы мемлекеттік қадағалау жөніндегі бас мемлекеттік инспектор басқарады.</w:t>
      </w:r>
    </w:p>
    <w:bookmarkEnd w:id="15"/>
    <w:bookmarkStart w:name="z21" w:id="16"/>
    <w:p>
      <w:pPr>
        <w:spacing w:after="0"/>
        <w:ind w:left="0"/>
        <w:jc w:val="both"/>
      </w:pPr>
      <w:r>
        <w:rPr>
          <w:rFonts w:ascii="Times New Roman"/>
          <w:b w:val="false"/>
          <w:i w:val="false"/>
          <w:color w:val="000000"/>
          <w:sz w:val="28"/>
        </w:rPr>
        <w:t>
      17. Нұр - Сұлтан қаласы бойынша өнеркәсіптік қауіпсіздік саласындағы мемлекеттік қадағалау жөніндегі бас мемлекеттік инспектордың Министрліктің Жауапты хатшысының бұйрығымен лауазымға тағайындалатын және лауазымынан босатылатын орынбасары болады.</w:t>
      </w:r>
    </w:p>
    <w:bookmarkEnd w:id="16"/>
    <w:bookmarkStart w:name="z22" w:id="17"/>
    <w:p>
      <w:pPr>
        <w:spacing w:after="0"/>
        <w:ind w:left="0"/>
        <w:jc w:val="both"/>
      </w:pPr>
      <w:r>
        <w:rPr>
          <w:rFonts w:ascii="Times New Roman"/>
          <w:b w:val="false"/>
          <w:i w:val="false"/>
          <w:color w:val="000000"/>
          <w:sz w:val="28"/>
        </w:rPr>
        <w:t>
      18. Нұр - Сұлтан қаласы бойынша өнеркәсіптік қауіпсіздік саласындағы мемлекеттік қадағалау жөніндегі бас мемлекеттік инспектор Департаменттің қызметіне жалпы басшылықты ұйымдастырады және жүзеге асырады, Департаментке жүктелген міндеттердің орындалуы мен оның өз функцияларын жүзеге асыруына дербес жауапты болады.";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бірінші абзацы мынадай редакцияда жазылсын:</w:t>
      </w:r>
    </w:p>
    <w:bookmarkStart w:name="z24" w:id="18"/>
    <w:p>
      <w:pPr>
        <w:spacing w:after="0"/>
        <w:ind w:left="0"/>
        <w:jc w:val="both"/>
      </w:pPr>
      <w:r>
        <w:rPr>
          <w:rFonts w:ascii="Times New Roman"/>
          <w:b w:val="false"/>
          <w:i w:val="false"/>
          <w:color w:val="000000"/>
          <w:sz w:val="28"/>
        </w:rPr>
        <w:t>
      "20. Осы мақсаттарда Нұр - Сұлтан қаласы бойынша өнеркәсіптік қауіпсіздік саласындағы мемлекеттік қадағалау жөніндегі бас мемлекеттік инспектор:";</w:t>
      </w:r>
    </w:p>
    <w:bookmarkEnd w:id="18"/>
    <w:bookmarkStart w:name="z25" w:id="19"/>
    <w:p>
      <w:pPr>
        <w:spacing w:after="0"/>
        <w:ind w:left="0"/>
        <w:jc w:val="both"/>
      </w:pPr>
      <w:r>
        <w:rPr>
          <w:rFonts w:ascii="Times New Roman"/>
          <w:b w:val="false"/>
          <w:i w:val="false"/>
          <w:color w:val="000000"/>
          <w:sz w:val="28"/>
        </w:rPr>
        <w:t xml:space="preserve">
      "Қазақстан Республикасы Индустрия және инфрақұрылымдық даму министрлігі Индустриялық даму және өнеркәсіптік қауіпсіздік комитетінің Маңғыстау облысы бойынша департаменті"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7" w:id="20"/>
    <w:p>
      <w:pPr>
        <w:spacing w:after="0"/>
        <w:ind w:left="0"/>
        <w:jc w:val="both"/>
      </w:pPr>
      <w:r>
        <w:rPr>
          <w:rFonts w:ascii="Times New Roman"/>
          <w:b w:val="false"/>
          <w:i w:val="false"/>
          <w:color w:val="000000"/>
          <w:sz w:val="28"/>
        </w:rPr>
        <w:t>
      "8. Департаменттің орналасқан жері: Қазақстан Республикасы, индексі 130000, Маңғыстау облысы, Ақтау қаласы, 3 "Б" шағын аудан, 16-ғимарат.".</w:t>
      </w:r>
    </w:p>
    <w:bookmarkEnd w:id="20"/>
    <w:bookmarkStart w:name="z28" w:id="2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w:t>
      </w:r>
    </w:p>
    <w:bookmarkEnd w:id="21"/>
    <w:bookmarkStart w:name="z29" w:id="22"/>
    <w:p>
      <w:pPr>
        <w:spacing w:after="0"/>
        <w:ind w:left="0"/>
        <w:jc w:val="both"/>
      </w:pPr>
      <w:r>
        <w:rPr>
          <w:rFonts w:ascii="Times New Roman"/>
          <w:b w:val="false"/>
          <w:i w:val="false"/>
          <w:color w:val="000000"/>
          <w:sz w:val="28"/>
        </w:rPr>
        <w:t>
      1)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22"/>
    <w:bookmarkStart w:name="z30" w:id="23"/>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3"/>
    <w:bookmarkStart w:name="z31" w:id="2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4"/>
    <w:bookmarkStart w:name="z32" w:id="25"/>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Атамқұлов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