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7b2d2" w14:textId="577b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Бәсекелестікті қорғау және дамыту комитеті туралы ережені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29 шілдедегі № 189 бұйрығы.</w:t>
      </w:r>
    </w:p>
    <w:p>
      <w:pPr>
        <w:spacing w:after="0"/>
        <w:ind w:left="0"/>
        <w:jc w:val="both"/>
      </w:pPr>
      <w:bookmarkStart w:name="z1" w:id="0"/>
      <w:r>
        <w:rPr>
          <w:rFonts w:ascii="Times New Roman"/>
          <w:b w:val="false"/>
          <w:i w:val="false"/>
          <w:color w:val="000000"/>
          <w:sz w:val="28"/>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Бәсекелестікті қорғау және дамыту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Бәсекелестікті қорғау және дамыту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бұйрыққа қол қойылғаннан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беруді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29 шілдегі</w:t>
            </w:r>
            <w:r>
              <w:br/>
            </w:r>
            <w:r>
              <w:rPr>
                <w:rFonts w:ascii="Times New Roman"/>
                <w:b w:val="false"/>
                <w:i w:val="false"/>
                <w:color w:val="000000"/>
                <w:sz w:val="20"/>
              </w:rPr>
              <w:t>№ 189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Ұлттық экономика министрлігінің Бәсекелестікті қорғау және дамыту комитеті туралы ереже</w:t>
      </w:r>
    </w:p>
    <w:bookmarkEnd w:id="8"/>
    <w:bookmarkStart w:name="z11" w:id="9"/>
    <w:p>
      <w:pPr>
        <w:spacing w:after="0"/>
        <w:ind w:left="0"/>
        <w:jc w:val="both"/>
      </w:pPr>
      <w:r>
        <w:rPr>
          <w:rFonts w:ascii="Times New Roman"/>
          <w:b w:val="false"/>
          <w:i w:val="false"/>
          <w:color w:val="000000"/>
          <w:sz w:val="28"/>
        </w:rPr>
        <w:t>
      1. Қазақстан Республикасы Ұлттық экономика министрлігінің Бәсекелестікті қорғау және дамыту комитеті (бұдан әрі - Комитет) - тиiстi тауар нарықтарында бәсекелестiктi қорғау және монополиялық қызметтi шектеу, мемлекеттік монополия саласына жатқызылған қызметті бақылау және реттеу саласында басшылықты жүзеге асыратын Қазақстан Республикасының мемлекеттік атқарушы органы болып табылады.</w:t>
      </w:r>
    </w:p>
    <w:bookmarkEnd w:id="9"/>
    <w:bookmarkStart w:name="z12" w:id="10"/>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0"/>
    <w:bookmarkStart w:name="z13" w:id="11"/>
    <w:p>
      <w:pPr>
        <w:spacing w:after="0"/>
        <w:ind w:left="0"/>
        <w:jc w:val="both"/>
      </w:pPr>
      <w:r>
        <w:rPr>
          <w:rFonts w:ascii="Times New Roman"/>
          <w:b w:val="false"/>
          <w:i w:val="false"/>
          <w:color w:val="000000"/>
          <w:sz w:val="28"/>
        </w:rPr>
        <w:t>
      3. Комитет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bookmarkEnd w:id="11"/>
    <w:bookmarkStart w:name="z14" w:id="12"/>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2"/>
    <w:bookmarkStart w:name="z15" w:id="13"/>
    <w:p>
      <w:pPr>
        <w:spacing w:after="0"/>
        <w:ind w:left="0"/>
        <w:jc w:val="both"/>
      </w:pPr>
      <w:r>
        <w:rPr>
          <w:rFonts w:ascii="Times New Roman"/>
          <w:b w:val="false"/>
          <w:i w:val="false"/>
          <w:color w:val="000000"/>
          <w:sz w:val="28"/>
        </w:rPr>
        <w:t>
      5. Комитеттің, егер Қазақстан Республикасының заңнамасына сәйкес оған уәкiлеттi болса, мемлекет атынан азаматтық-құқықтық қатынастардың тарапы болуға құқығы бар.</w:t>
      </w:r>
    </w:p>
    <w:bookmarkEnd w:id="13"/>
    <w:bookmarkStart w:name="z16" w:id="14"/>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бұйрықтармен және Қазақстан Республикасының заңнамасында көзделген актілермен ресімделетін шешімдер қабылдайды.</w:t>
      </w:r>
    </w:p>
    <w:bookmarkEnd w:id="14"/>
    <w:bookmarkStart w:name="z17" w:id="15"/>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15"/>
    <w:bookmarkStart w:name="z18" w:id="16"/>
    <w:p>
      <w:pPr>
        <w:spacing w:after="0"/>
        <w:ind w:left="0"/>
        <w:jc w:val="both"/>
      </w:pPr>
      <w:r>
        <w:rPr>
          <w:rFonts w:ascii="Times New Roman"/>
          <w:b w:val="false"/>
          <w:i w:val="false"/>
          <w:color w:val="000000"/>
          <w:sz w:val="28"/>
        </w:rPr>
        <w:t>
      8. Комитеттің заңды мекенжайы: 010000, Нұр-Сұлтан қаласы, "Есіл" ауданы, Мәңгілік Ел даңғылы, № 8 үй, "Министрліктер үйі" әкімшілік ғимараты, 7-кіреберіс.</w:t>
      </w:r>
    </w:p>
    <w:bookmarkEnd w:id="16"/>
    <w:bookmarkStart w:name="z19" w:id="17"/>
    <w:p>
      <w:pPr>
        <w:spacing w:after="0"/>
        <w:ind w:left="0"/>
        <w:jc w:val="both"/>
      </w:pPr>
      <w:r>
        <w:rPr>
          <w:rFonts w:ascii="Times New Roman"/>
          <w:b w:val="false"/>
          <w:i w:val="false"/>
          <w:color w:val="000000"/>
          <w:sz w:val="28"/>
        </w:rPr>
        <w:t>
      9. Мемлекеттік органның толық атауы: "Қазақстан Республикасы Ұлттық экономика министрлігінің Бәсекелестікті қорғау және дамыту комитеті" республикалық мемлекеттік мекемесі.</w:t>
      </w:r>
    </w:p>
    <w:bookmarkEnd w:id="17"/>
    <w:bookmarkStart w:name="z20" w:id="18"/>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8"/>
    <w:bookmarkStart w:name="z21" w:id="19"/>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19"/>
    <w:bookmarkStart w:name="z22" w:id="20"/>
    <w:p>
      <w:pPr>
        <w:spacing w:after="0"/>
        <w:ind w:left="0"/>
        <w:jc w:val="both"/>
      </w:pPr>
      <w:r>
        <w:rPr>
          <w:rFonts w:ascii="Times New Roman"/>
          <w:b w:val="false"/>
          <w:i w:val="false"/>
          <w:color w:val="000000"/>
          <w:sz w:val="28"/>
        </w:rPr>
        <w:t>
      12. Комитеттің кәсіпкерлік субъектілерімен Комитеттің функциялары болып табылатын міндеттерді орындау тұрғысында шарттық қатынастарға түсуіне тыйым салынады.</w:t>
      </w:r>
    </w:p>
    <w:bookmarkEnd w:id="20"/>
    <w:bookmarkStart w:name="z23" w:id="21"/>
    <w:p>
      <w:pPr>
        <w:spacing w:after="0"/>
        <w:ind w:left="0"/>
        <w:jc w:val="both"/>
      </w:pPr>
      <w:r>
        <w:rPr>
          <w:rFonts w:ascii="Times New Roman"/>
          <w:b w:val="false"/>
          <w:i w:val="false"/>
          <w:color w:val="000000"/>
          <w:sz w:val="28"/>
        </w:rPr>
        <w:t xml:space="preserve">
      Егер Комитетке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 </w:t>
      </w:r>
    </w:p>
    <w:bookmarkEnd w:id="21"/>
    <w:bookmarkStart w:name="z24" w:id="22"/>
    <w:p>
      <w:pPr>
        <w:spacing w:after="0"/>
        <w:ind w:left="0"/>
        <w:jc w:val="left"/>
      </w:pPr>
      <w:r>
        <w:rPr>
          <w:rFonts w:ascii="Times New Roman"/>
          <w:b/>
          <w:i w:val="false"/>
          <w:color w:val="000000"/>
        </w:rPr>
        <w:t xml:space="preserve"> 2-тарау. Комитеттің негізгі мақсаттары,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13. Мақсаттары:</w:t>
      </w:r>
    </w:p>
    <w:bookmarkEnd w:id="23"/>
    <w:bookmarkStart w:name="z26" w:id="24"/>
    <w:p>
      <w:pPr>
        <w:spacing w:after="0"/>
        <w:ind w:left="0"/>
        <w:jc w:val="both"/>
      </w:pPr>
      <w:r>
        <w:rPr>
          <w:rFonts w:ascii="Times New Roman"/>
          <w:b w:val="false"/>
          <w:i w:val="false"/>
          <w:color w:val="000000"/>
          <w:sz w:val="28"/>
        </w:rPr>
        <w:t>
      бәсекелестікті қорғау және монополистік қызметті шектеу саласындағы мемлекеттік саясатты қалыптастыру мен іске асыруға қатысу:</w:t>
      </w:r>
    </w:p>
    <w:bookmarkEnd w:id="24"/>
    <w:bookmarkStart w:name="z27" w:id="25"/>
    <w:p>
      <w:pPr>
        <w:spacing w:after="0"/>
        <w:ind w:left="0"/>
        <w:jc w:val="both"/>
      </w:pPr>
      <w:r>
        <w:rPr>
          <w:rFonts w:ascii="Times New Roman"/>
          <w:b w:val="false"/>
          <w:i w:val="false"/>
          <w:color w:val="000000"/>
          <w:sz w:val="28"/>
        </w:rPr>
        <w:t>
      1) адал бәсекелестікті дамытуға жәрдемдесу;</w:t>
      </w:r>
    </w:p>
    <w:bookmarkEnd w:id="25"/>
    <w:bookmarkStart w:name="z28" w:id="26"/>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26"/>
    <w:bookmarkStart w:name="z29" w:id="27"/>
    <w:p>
      <w:pPr>
        <w:spacing w:after="0"/>
        <w:ind w:left="0"/>
        <w:jc w:val="both"/>
      </w:pPr>
      <w:r>
        <w:rPr>
          <w:rFonts w:ascii="Times New Roman"/>
          <w:b w:val="false"/>
          <w:i w:val="false"/>
          <w:color w:val="000000"/>
          <w:sz w:val="28"/>
        </w:rPr>
        <w:t>
      3) экономикалық шоғырлануды реттеу;</w:t>
      </w:r>
    </w:p>
    <w:bookmarkEnd w:id="27"/>
    <w:bookmarkStart w:name="z30" w:id="28"/>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w:t>
      </w:r>
    </w:p>
    <w:bookmarkEnd w:id="28"/>
    <w:bookmarkStart w:name="z31" w:id="29"/>
    <w:p>
      <w:pPr>
        <w:spacing w:after="0"/>
        <w:ind w:left="0"/>
        <w:jc w:val="both"/>
      </w:pPr>
      <w:r>
        <w:rPr>
          <w:rFonts w:ascii="Times New Roman"/>
          <w:b w:val="false"/>
          <w:i w:val="false"/>
          <w:color w:val="000000"/>
          <w:sz w:val="28"/>
        </w:rPr>
        <w:t>
      14. Функциялары:</w:t>
      </w:r>
    </w:p>
    <w:bookmarkEnd w:id="29"/>
    <w:bookmarkStart w:name="z32" w:id="30"/>
    <w:p>
      <w:pPr>
        <w:spacing w:after="0"/>
        <w:ind w:left="0"/>
        <w:jc w:val="both"/>
      </w:pPr>
      <w:r>
        <w:rPr>
          <w:rFonts w:ascii="Times New Roman"/>
          <w:b w:val="false"/>
          <w:i w:val="false"/>
          <w:color w:val="000000"/>
          <w:sz w:val="28"/>
        </w:rPr>
        <w:t>
      мыналарды:</w:t>
      </w:r>
    </w:p>
    <w:bookmarkEnd w:id="30"/>
    <w:bookmarkStart w:name="z33" w:id="31"/>
    <w:p>
      <w:pPr>
        <w:spacing w:after="0"/>
        <w:ind w:left="0"/>
        <w:jc w:val="both"/>
      </w:pPr>
      <w:r>
        <w:rPr>
          <w:rFonts w:ascii="Times New Roman"/>
          <w:b w:val="false"/>
          <w:i w:val="false"/>
          <w:color w:val="000000"/>
          <w:sz w:val="28"/>
        </w:rPr>
        <w:t xml:space="preserve">
      Қазақстан Республикасының бәсекелестікті қорғау саласындағы заңнамасының сақталуына мемлекеттік бақылауды; </w:t>
      </w:r>
    </w:p>
    <w:bookmarkEnd w:id="31"/>
    <w:bookmarkStart w:name="z34" w:id="32"/>
    <w:p>
      <w:pPr>
        <w:spacing w:after="0"/>
        <w:ind w:left="0"/>
        <w:jc w:val="both"/>
      </w:pPr>
      <w:r>
        <w:rPr>
          <w:rFonts w:ascii="Times New Roman"/>
          <w:b w:val="false"/>
          <w:i w:val="false"/>
          <w:color w:val="000000"/>
          <w:sz w:val="28"/>
        </w:rPr>
        <w:t xml:space="preserve">
      мемлекеттік монополия субъектілерінің 2015 жылғы 29 қазандағы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(бұдан әрі - Кодекс) белгіленген шектеулерді сақтауын бақылауды жүзеге асыру;</w:t>
      </w:r>
    </w:p>
    <w:bookmarkEnd w:id="32"/>
    <w:bookmarkStart w:name="z35" w:id="33"/>
    <w:p>
      <w:pPr>
        <w:spacing w:after="0"/>
        <w:ind w:left="0"/>
        <w:jc w:val="both"/>
      </w:pPr>
      <w:r>
        <w:rPr>
          <w:rFonts w:ascii="Times New Roman"/>
          <w:b w:val="false"/>
          <w:i w:val="false"/>
          <w:color w:val="000000"/>
          <w:sz w:val="28"/>
        </w:rPr>
        <w:t>
      2) Кодекске қайшы келетін шарттарды бұзу, өзгерту және (немесе) мәмілелерді жарамсыз деп тану туралы сотқа талап-арыз беру;</w:t>
      </w:r>
    </w:p>
    <w:bookmarkEnd w:id="33"/>
    <w:bookmarkStart w:name="z36" w:id="34"/>
    <w:p>
      <w:pPr>
        <w:spacing w:after="0"/>
        <w:ind w:left="0"/>
        <w:jc w:val="both"/>
      </w:pPr>
      <w:r>
        <w:rPr>
          <w:rFonts w:ascii="Times New Roman"/>
          <w:b w:val="false"/>
          <w:i w:val="false"/>
          <w:color w:val="000000"/>
          <w:sz w:val="28"/>
        </w:rPr>
        <w:t>
      3) бәсекелестiктi қорғау, монополиялық қызметтi шектеу және тауар нарықтарының жұмыс iстеуi саласындағы нормативтiк құқықтық актiлердi келісу;</w:t>
      </w:r>
    </w:p>
    <w:bookmarkEnd w:id="34"/>
    <w:bookmarkStart w:name="z37" w:id="35"/>
    <w:p>
      <w:pPr>
        <w:spacing w:after="0"/>
        <w:ind w:left="0"/>
        <w:jc w:val="both"/>
      </w:pPr>
      <w:r>
        <w:rPr>
          <w:rFonts w:ascii="Times New Roman"/>
          <w:b w:val="false"/>
          <w:i w:val="false"/>
          <w:color w:val="000000"/>
          <w:sz w:val="28"/>
        </w:rPr>
        <w:t>
      4)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алу және оны жою;</w:t>
      </w:r>
    </w:p>
    <w:bookmarkEnd w:id="35"/>
    <w:bookmarkStart w:name="z38" w:id="36"/>
    <w:p>
      <w:pPr>
        <w:spacing w:after="0"/>
        <w:ind w:left="0"/>
        <w:jc w:val="both"/>
      </w:pPr>
      <w:r>
        <w:rPr>
          <w:rFonts w:ascii="Times New Roman"/>
          <w:b w:val="false"/>
          <w:i w:val="false"/>
          <w:color w:val="000000"/>
          <w:sz w:val="28"/>
        </w:rPr>
        <w:t>
      5) мемлекеттік монополия субъектілері өндіретін және өткізетін тауарларға, жұмыстарға, көрсетілетін қызметтерге бағаларды реттеу;</w:t>
      </w:r>
    </w:p>
    <w:bookmarkEnd w:id="36"/>
    <w:bookmarkStart w:name="z39" w:id="37"/>
    <w:p>
      <w:pPr>
        <w:spacing w:after="0"/>
        <w:ind w:left="0"/>
        <w:jc w:val="both"/>
      </w:pPr>
      <w:r>
        <w:rPr>
          <w:rFonts w:ascii="Times New Roman"/>
          <w:b w:val="false"/>
          <w:i w:val="false"/>
          <w:color w:val="000000"/>
          <w:sz w:val="28"/>
        </w:rPr>
        <w:t>
      6) өз құзыреті шегінде халықаралық ынтымақтастықты және мемлекеттік органдар мен өзге ұйымдарды салааралық үйлестіруді жүзеге асыру;</w:t>
      </w:r>
    </w:p>
    <w:bookmarkEnd w:id="37"/>
    <w:bookmarkStart w:name="z40" w:id="38"/>
    <w:p>
      <w:pPr>
        <w:spacing w:after="0"/>
        <w:ind w:left="0"/>
        <w:jc w:val="both"/>
      </w:pPr>
      <w:r>
        <w:rPr>
          <w:rFonts w:ascii="Times New Roman"/>
          <w:b w:val="false"/>
          <w:i w:val="false"/>
          <w:color w:val="000000"/>
          <w:sz w:val="28"/>
        </w:rPr>
        <w:t xml:space="preserve">
      7) өз құзыреті шегінде әкімшілік құқық бұзушылықтар туралы істерді қозғау және қарау, Қазақстан Республикасының Әкімшілік құқық бұзушылық туралы </w:t>
      </w:r>
      <w:r>
        <w:rPr>
          <w:rFonts w:ascii="Times New Roman"/>
          <w:b w:val="false"/>
          <w:i w:val="false"/>
          <w:color w:val="000000"/>
          <w:sz w:val="28"/>
        </w:rPr>
        <w:t>кодексмен</w:t>
      </w:r>
      <w:r>
        <w:rPr>
          <w:rFonts w:ascii="Times New Roman"/>
          <w:b w:val="false"/>
          <w:i w:val="false"/>
          <w:color w:val="000000"/>
          <w:sz w:val="28"/>
        </w:rPr>
        <w:t xml:space="preserve"> белгіленген тәртіпте әкімшілік жаза қолдану, сондай-ақ сотқа қатысу;</w:t>
      </w:r>
    </w:p>
    <w:bookmarkEnd w:id="38"/>
    <w:bookmarkStart w:name="z41" w:id="39"/>
    <w:p>
      <w:pPr>
        <w:spacing w:after="0"/>
        <w:ind w:left="0"/>
        <w:jc w:val="both"/>
      </w:pPr>
      <w:r>
        <w:rPr>
          <w:rFonts w:ascii="Times New Roman"/>
          <w:b w:val="false"/>
          <w:i w:val="false"/>
          <w:color w:val="000000"/>
          <w:sz w:val="28"/>
        </w:rPr>
        <w:t>
      8) бәсекелестікті қорғау және монополиялық қызметті шектеу саласындағы мемлекеттік саясатты іске асыру бойынша ұсыныстар әзірлеу;</w:t>
      </w:r>
    </w:p>
    <w:bookmarkEnd w:id="39"/>
    <w:bookmarkStart w:name="z42" w:id="40"/>
    <w:p>
      <w:pPr>
        <w:spacing w:after="0"/>
        <w:ind w:left="0"/>
        <w:jc w:val="both"/>
      </w:pPr>
      <w:r>
        <w:rPr>
          <w:rFonts w:ascii="Times New Roman"/>
          <w:b w:val="false"/>
          <w:i w:val="false"/>
          <w:color w:val="000000"/>
          <w:sz w:val="28"/>
        </w:rPr>
        <w:t>
      9) экономикалық шоғырлануға келісім алу туралы өтінішхатты қарау;</w:t>
      </w:r>
    </w:p>
    <w:bookmarkEnd w:id="40"/>
    <w:bookmarkStart w:name="z43" w:id="41"/>
    <w:p>
      <w:pPr>
        <w:spacing w:after="0"/>
        <w:ind w:left="0"/>
        <w:jc w:val="both"/>
      </w:pPr>
      <w:r>
        <w:rPr>
          <w:rFonts w:ascii="Times New Roman"/>
          <w:b w:val="false"/>
          <w:i w:val="false"/>
          <w:color w:val="000000"/>
          <w:sz w:val="28"/>
        </w:rPr>
        <w:t>
      10)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кесу;</w:t>
      </w:r>
    </w:p>
    <w:bookmarkEnd w:id="41"/>
    <w:bookmarkStart w:name="z44" w:id="42"/>
    <w:p>
      <w:pPr>
        <w:spacing w:after="0"/>
        <w:ind w:left="0"/>
        <w:jc w:val="both"/>
      </w:pPr>
      <w:r>
        <w:rPr>
          <w:rFonts w:ascii="Times New Roman"/>
          <w:b w:val="false"/>
          <w:i w:val="false"/>
          <w:color w:val="000000"/>
          <w:sz w:val="28"/>
        </w:rPr>
        <w:t>
      11) нарық субъектілерінің бәсекелестікке қарсы келісімдері мен келісілген әрекеттерінің, жосықсыз бәсекелестіктің, нарық субъектілерінің экономикалық қызметін үйлестірудің, сондай-ақ Кодексте тыйым салынған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үйлестіруінің алдын алу және жолын кесу;</w:t>
      </w:r>
    </w:p>
    <w:bookmarkEnd w:id="42"/>
    <w:bookmarkStart w:name="z45" w:id="43"/>
    <w:p>
      <w:pPr>
        <w:spacing w:after="0"/>
        <w:ind w:left="0"/>
        <w:jc w:val="both"/>
      </w:pPr>
      <w:r>
        <w:rPr>
          <w:rFonts w:ascii="Times New Roman"/>
          <w:b w:val="false"/>
          <w:i w:val="false"/>
          <w:color w:val="000000"/>
          <w:sz w:val="28"/>
        </w:rPr>
        <w:t>
      12) Қазақстан Республикасының бәсекелестікті қорғау саласындағы заңнамасының нормаларын қолдану туралы ақпаратты тарату және адал бәсекелестікті насихаттау;</w:t>
      </w:r>
    </w:p>
    <w:bookmarkEnd w:id="43"/>
    <w:bookmarkStart w:name="z46" w:id="44"/>
    <w:p>
      <w:pPr>
        <w:spacing w:after="0"/>
        <w:ind w:left="0"/>
        <w:jc w:val="both"/>
      </w:pPr>
      <w:r>
        <w:rPr>
          <w:rFonts w:ascii="Times New Roman"/>
          <w:b w:val="false"/>
          <w:i w:val="false"/>
          <w:color w:val="000000"/>
          <w:sz w:val="28"/>
        </w:rPr>
        <w:t>
      13) тауар нарықтарындағы бәсекелестіктің жай-күйін талдауды жүзеге асыру;</w:t>
      </w:r>
    </w:p>
    <w:bookmarkEnd w:id="44"/>
    <w:bookmarkStart w:name="z47" w:id="45"/>
    <w:p>
      <w:pPr>
        <w:spacing w:after="0"/>
        <w:ind w:left="0"/>
        <w:jc w:val="both"/>
      </w:pPr>
      <w:r>
        <w:rPr>
          <w:rFonts w:ascii="Times New Roman"/>
          <w:b w:val="false"/>
          <w:i w:val="false"/>
          <w:color w:val="000000"/>
          <w:sz w:val="28"/>
        </w:rPr>
        <w:t>
      14) үстем немесе монополиялық жағдайға ие нарық субъектiсi белгiлеген монополиялық жоғары (төмен), монопсониялық төмен бағаларды анықтау;</w:t>
      </w:r>
    </w:p>
    <w:bookmarkEnd w:id="45"/>
    <w:bookmarkStart w:name="z48" w:id="46"/>
    <w:p>
      <w:pPr>
        <w:spacing w:after="0"/>
        <w:ind w:left="0"/>
        <w:jc w:val="both"/>
      </w:pPr>
      <w:r>
        <w:rPr>
          <w:rFonts w:ascii="Times New Roman"/>
          <w:b w:val="false"/>
          <w:i w:val="false"/>
          <w:color w:val="000000"/>
          <w:sz w:val="28"/>
        </w:rPr>
        <w:t>
      15)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 фактілері бойынша Кодексте белгіленген тәртіппен тергеп-тексеру жүргізу;</w:t>
      </w:r>
    </w:p>
    <w:bookmarkEnd w:id="46"/>
    <w:bookmarkStart w:name="z49" w:id="47"/>
    <w:p>
      <w:pPr>
        <w:spacing w:after="0"/>
        <w:ind w:left="0"/>
        <w:jc w:val="both"/>
      </w:pPr>
      <w:r>
        <w:rPr>
          <w:rFonts w:ascii="Times New Roman"/>
          <w:b w:val="false"/>
          <w:i w:val="false"/>
          <w:color w:val="000000"/>
          <w:sz w:val="28"/>
        </w:rPr>
        <w:t>
      16) өз құзыреті шегінде, сондай-ақ Қазақстан Республикасының заңнамасында белгіленген тәртіппен құқық қорғау органдарымен өзара іс-қимыл жасау, жедел іздестіру іс-шараларын жүргізу туралы құқық қорғау органдарына жүгіну;</w:t>
      </w:r>
    </w:p>
    <w:bookmarkEnd w:id="47"/>
    <w:bookmarkStart w:name="z50" w:id="48"/>
    <w:p>
      <w:pPr>
        <w:spacing w:after="0"/>
        <w:ind w:left="0"/>
        <w:jc w:val="both"/>
      </w:pPr>
      <w:r>
        <w:rPr>
          <w:rFonts w:ascii="Times New Roman"/>
          <w:b w:val="false"/>
          <w:i w:val="false"/>
          <w:color w:val="000000"/>
          <w:sz w:val="28"/>
        </w:rPr>
        <w:t>
      17) жекелеген тауар нарықтарында бәсекелестіктің жай-күйі және монополиялық қызметті шектеу жөніндегі қабылданған шаралар туралы жылдық есепті дайындау, сондай-ақ оны өзінің интернет-ресурсында орналастыру;</w:t>
      </w:r>
    </w:p>
    <w:bookmarkEnd w:id="48"/>
    <w:bookmarkStart w:name="z51" w:id="49"/>
    <w:p>
      <w:pPr>
        <w:spacing w:after="0"/>
        <w:ind w:left="0"/>
        <w:jc w:val="both"/>
      </w:pPr>
      <w:r>
        <w:rPr>
          <w:rFonts w:ascii="Times New Roman"/>
          <w:b w:val="false"/>
          <w:i w:val="false"/>
          <w:color w:val="000000"/>
          <w:sz w:val="28"/>
        </w:rPr>
        <w:t>
      18)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 әзірлеу;</w:t>
      </w:r>
    </w:p>
    <w:bookmarkEnd w:id="49"/>
    <w:bookmarkStart w:name="z52" w:id="50"/>
    <w:p>
      <w:pPr>
        <w:spacing w:after="0"/>
        <w:ind w:left="0"/>
        <w:jc w:val="both"/>
      </w:pPr>
      <w:r>
        <w:rPr>
          <w:rFonts w:ascii="Times New Roman"/>
          <w:b w:val="false"/>
          <w:i w:val="false"/>
          <w:color w:val="000000"/>
          <w:sz w:val="28"/>
        </w:rPr>
        <w:t>
      19) бәсекелестікті қорғау және монополиялық қызметті шектеу саласында жүргізілетін мемлекеттік саясаттың ақпараттық ашықтығын қамтамасыз ету, оның ішінде тоқсан сайын, есепті айдан кейінгі айдың он бесінен кешіктірмей, өзінің қызметі туралы мәліметтерді өзінің интернет-ресурсына орналастыру;</w:t>
      </w:r>
    </w:p>
    <w:bookmarkEnd w:id="50"/>
    <w:bookmarkStart w:name="z53" w:id="51"/>
    <w:p>
      <w:pPr>
        <w:spacing w:after="0"/>
        <w:ind w:left="0"/>
        <w:jc w:val="both"/>
      </w:pPr>
      <w:r>
        <w:rPr>
          <w:rFonts w:ascii="Times New Roman"/>
          <w:b w:val="false"/>
          <w:i w:val="false"/>
          <w:color w:val="000000"/>
          <w:sz w:val="28"/>
        </w:rPr>
        <w:t xml:space="preserve">
      20) Қазақстан Республикасының заңдарында мемлекеттiк кәсiпорындарды, акцияларының (үлестерiнiң) елу пайызынан астамы мемлекетке тиесiлi заңды тұлғаларды және олармен үлестес тұлғаларды құру тiкелей көзделген жағдайларды қоспағанда, мұндай құруға келісім беру; </w:t>
      </w:r>
    </w:p>
    <w:bookmarkEnd w:id="51"/>
    <w:bookmarkStart w:name="z54" w:id="52"/>
    <w:p>
      <w:pPr>
        <w:spacing w:after="0"/>
        <w:ind w:left="0"/>
        <w:jc w:val="both"/>
      </w:pPr>
      <w:r>
        <w:rPr>
          <w:rFonts w:ascii="Times New Roman"/>
          <w:b w:val="false"/>
          <w:i w:val="false"/>
          <w:color w:val="000000"/>
          <w:sz w:val="28"/>
        </w:rPr>
        <w:t>
      21) мемлекеттік кәсіпорындар, акцияларының (жарғылық капиталға қатысу үлестерінің) елу пайызынан астамы мемлекетке тиесілі заңды тұлғалар және өз қызметін Қазақстан Республикасының аумағында жүзеге асыратын олармен үлестес тұлғалар жүзеге асыратын қызмет түрлерін кеңейтуге және (немесе) өзгертуге келісім беру;</w:t>
      </w:r>
    </w:p>
    <w:bookmarkEnd w:id="52"/>
    <w:bookmarkStart w:name="z55" w:id="53"/>
    <w:p>
      <w:pPr>
        <w:spacing w:after="0"/>
        <w:ind w:left="0"/>
        <w:jc w:val="both"/>
      </w:pPr>
      <w:r>
        <w:rPr>
          <w:rFonts w:ascii="Times New Roman"/>
          <w:b w:val="false"/>
          <w:i w:val="false"/>
          <w:color w:val="000000"/>
          <w:sz w:val="28"/>
        </w:rPr>
        <w:t>
      22) мемлекеттік монополия субъектілерінің мемлекеттік тізілімін қалыптастыру және жүргізу;</w:t>
      </w:r>
    </w:p>
    <w:bookmarkEnd w:id="53"/>
    <w:bookmarkStart w:name="z56" w:id="54"/>
    <w:p>
      <w:pPr>
        <w:spacing w:after="0"/>
        <w:ind w:left="0"/>
        <w:jc w:val="both"/>
      </w:pPr>
      <w:r>
        <w:rPr>
          <w:rFonts w:ascii="Times New Roman"/>
          <w:b w:val="false"/>
          <w:i w:val="false"/>
          <w:color w:val="000000"/>
          <w:sz w:val="28"/>
        </w:rPr>
        <w:t>
      23) нарық субъектілеріне орындалуы міндетті нұсқамалар шығару;</w:t>
      </w:r>
    </w:p>
    <w:bookmarkEnd w:id="54"/>
    <w:bookmarkStart w:name="z57" w:id="55"/>
    <w:p>
      <w:pPr>
        <w:spacing w:after="0"/>
        <w:ind w:left="0"/>
        <w:jc w:val="both"/>
      </w:pPr>
      <w:r>
        <w:rPr>
          <w:rFonts w:ascii="Times New Roman"/>
          <w:b w:val="false"/>
          <w:i w:val="false"/>
          <w:color w:val="000000"/>
          <w:sz w:val="28"/>
        </w:rPr>
        <w:t>
      24) мемлекеттік, жергілікті атқарушы органдарға, мемлекет нарық субъектілерінің қызметін реттеу функцияларын берген ұйымдарға орындалуы міндетті нұсқамалар енгізу;</w:t>
      </w:r>
    </w:p>
    <w:bookmarkEnd w:id="55"/>
    <w:bookmarkStart w:name="z58" w:id="56"/>
    <w:p>
      <w:pPr>
        <w:spacing w:after="0"/>
        <w:ind w:left="0"/>
        <w:jc w:val="both"/>
      </w:pPr>
      <w:r>
        <w:rPr>
          <w:rFonts w:ascii="Times New Roman"/>
          <w:b w:val="false"/>
          <w:i w:val="false"/>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жіберу;</w:t>
      </w:r>
    </w:p>
    <w:bookmarkEnd w:id="56"/>
    <w:bookmarkStart w:name="z59" w:id="57"/>
    <w:p>
      <w:pPr>
        <w:spacing w:after="0"/>
        <w:ind w:left="0"/>
        <w:jc w:val="both"/>
      </w:pPr>
      <w:r>
        <w:rPr>
          <w:rFonts w:ascii="Times New Roman"/>
          <w:b w:val="false"/>
          <w:i w:val="false"/>
          <w:color w:val="000000"/>
          <w:sz w:val="28"/>
        </w:rPr>
        <w:t>
      26) бәсекелестікті қорғау саласындағы заңнамада белгіленген жағдайларда құқық қорғау органдарына тауар нарықтарындағы бәсекелестіктің жай-күйі туралы талдамалық ақпарат пен басқа да мониторингілер деректерін ұсыну;</w:t>
      </w:r>
    </w:p>
    <w:bookmarkEnd w:id="57"/>
    <w:bookmarkStart w:name="z60" w:id="58"/>
    <w:p>
      <w:pPr>
        <w:spacing w:after="0"/>
        <w:ind w:left="0"/>
        <w:jc w:val="both"/>
      </w:pPr>
      <w:r>
        <w:rPr>
          <w:rFonts w:ascii="Times New Roman"/>
          <w:b w:val="false"/>
          <w:i w:val="false"/>
          <w:color w:val="000000"/>
          <w:sz w:val="28"/>
        </w:rPr>
        <w:t>
      27) құқық қорғау органдарының, олардың аумақтық бөлімшелерінің қаулылары мен сұрау салулары бойынша Қазақстан Республикасының бәсекелестікті қорғау саласындағы заңнамасын бұзушылықтарды тергеп-тексеру бойынша процестік әрекеттерге және іс-шараларға қатысу үшін өз қызметкерлерін сарапшылар ретінде жіберу;</w:t>
      </w:r>
    </w:p>
    <w:bookmarkEnd w:id="58"/>
    <w:bookmarkStart w:name="z61" w:id="59"/>
    <w:p>
      <w:pPr>
        <w:spacing w:after="0"/>
        <w:ind w:left="0"/>
        <w:jc w:val="both"/>
      </w:pPr>
      <w:r>
        <w:rPr>
          <w:rFonts w:ascii="Times New Roman"/>
          <w:b w:val="false"/>
          <w:i w:val="false"/>
          <w:color w:val="000000"/>
          <w:sz w:val="28"/>
        </w:rPr>
        <w:t>
      28) мыналардың:</w:t>
      </w:r>
    </w:p>
    <w:bookmarkEnd w:id="59"/>
    <w:bookmarkStart w:name="z62" w:id="60"/>
    <w:p>
      <w:pPr>
        <w:spacing w:after="0"/>
        <w:ind w:left="0"/>
        <w:jc w:val="both"/>
      </w:pPr>
      <w:r>
        <w:rPr>
          <w:rFonts w:ascii="Times New Roman"/>
          <w:b w:val="false"/>
          <w:i w:val="false"/>
          <w:color w:val="000000"/>
          <w:sz w:val="28"/>
        </w:rPr>
        <w:t>
      экономикалық шоғырландыруды жүзеге асыру туралы өтінішхаттың;</w:t>
      </w:r>
    </w:p>
    <w:bookmarkEnd w:id="60"/>
    <w:bookmarkStart w:name="z63" w:id="61"/>
    <w:p>
      <w:pPr>
        <w:spacing w:after="0"/>
        <w:ind w:left="0"/>
        <w:jc w:val="both"/>
      </w:pPr>
      <w:r>
        <w:rPr>
          <w:rFonts w:ascii="Times New Roman"/>
          <w:b w:val="false"/>
          <w:i w:val="false"/>
          <w:color w:val="000000"/>
          <w:sz w:val="28"/>
        </w:rPr>
        <w:t>
      мемлекеттiк кәсiпорындарды, акцияларының (үлестерiнiң) елу пайызынан астамы мемлекетке тиесiлi заңды тұлғаны және олармен үлестес тұлғаларды құру туралы өтінішхаттың нысандарын белгілеу және айқындау;</w:t>
      </w:r>
    </w:p>
    <w:bookmarkEnd w:id="61"/>
    <w:bookmarkStart w:name="z64" w:id="62"/>
    <w:p>
      <w:pPr>
        <w:spacing w:after="0"/>
        <w:ind w:left="0"/>
        <w:jc w:val="both"/>
      </w:pPr>
      <w:r>
        <w:rPr>
          <w:rFonts w:ascii="Times New Roman"/>
          <w:b w:val="false"/>
          <w:i w:val="false"/>
          <w:color w:val="000000"/>
          <w:sz w:val="28"/>
        </w:rPr>
        <w:t>
      29) монополияға қарсы органның келісімімен құрылған мемлекеттiк кәсiпорындардың, акцияларының (үлестерiнiң) елу пайызынан астамы мемлекетке тиесiлi заңды тұлғаның және олармен үлестес тұлғалардың тізбесін тіркеу органдарына ұсыну;</w:t>
      </w:r>
    </w:p>
    <w:bookmarkEnd w:id="62"/>
    <w:bookmarkStart w:name="z65" w:id="63"/>
    <w:p>
      <w:pPr>
        <w:spacing w:after="0"/>
        <w:ind w:left="0"/>
        <w:jc w:val="both"/>
      </w:pPr>
      <w:r>
        <w:rPr>
          <w:rFonts w:ascii="Times New Roman"/>
          <w:b w:val="false"/>
          <w:i w:val="false"/>
          <w:color w:val="000000"/>
          <w:sz w:val="28"/>
        </w:rPr>
        <w:t>
      30)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жіберу;</w:t>
      </w:r>
    </w:p>
    <w:bookmarkEnd w:id="63"/>
    <w:bookmarkStart w:name="z66" w:id="64"/>
    <w:p>
      <w:pPr>
        <w:spacing w:after="0"/>
        <w:ind w:left="0"/>
        <w:jc w:val="both"/>
      </w:pPr>
      <w:r>
        <w:rPr>
          <w:rFonts w:ascii="Times New Roman"/>
          <w:b w:val="false"/>
          <w:i w:val="false"/>
          <w:color w:val="000000"/>
          <w:sz w:val="28"/>
        </w:rPr>
        <w:t>
      31) нарық субъектілеріне, мемлекеттік, жергілікті атқарушы органдарға, мемлекет нарық субъектілерінің қызметін реттеу функцияларын берген ұйымдарға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жіберу;</w:t>
      </w:r>
    </w:p>
    <w:bookmarkEnd w:id="64"/>
    <w:bookmarkStart w:name="z67" w:id="65"/>
    <w:p>
      <w:pPr>
        <w:spacing w:after="0"/>
        <w:ind w:left="0"/>
        <w:jc w:val="both"/>
      </w:pPr>
      <w:r>
        <w:rPr>
          <w:rFonts w:ascii="Times New Roman"/>
          <w:b w:val="false"/>
          <w:i w:val="false"/>
          <w:color w:val="000000"/>
          <w:sz w:val="28"/>
        </w:rPr>
        <w:t>
      32)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сәйкессіздігі тұрғысынан қарау қағидаларын әзірлеу;</w:t>
      </w:r>
    </w:p>
    <w:bookmarkEnd w:id="65"/>
    <w:bookmarkStart w:name="z68" w:id="66"/>
    <w:p>
      <w:pPr>
        <w:spacing w:after="0"/>
        <w:ind w:left="0"/>
        <w:jc w:val="both"/>
      </w:pPr>
      <w:r>
        <w:rPr>
          <w:rFonts w:ascii="Times New Roman"/>
          <w:b w:val="false"/>
          <w:i w:val="false"/>
          <w:color w:val="000000"/>
          <w:sz w:val="28"/>
        </w:rPr>
        <w:t>
      33)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сәйкессіздігі тұрғысынан қарау;</w:t>
      </w:r>
    </w:p>
    <w:bookmarkEnd w:id="66"/>
    <w:bookmarkStart w:name="z69" w:id="67"/>
    <w:p>
      <w:pPr>
        <w:spacing w:after="0"/>
        <w:ind w:left="0"/>
        <w:jc w:val="both"/>
      </w:pPr>
      <w:r>
        <w:rPr>
          <w:rFonts w:ascii="Times New Roman"/>
          <w:b w:val="false"/>
          <w:i w:val="false"/>
          <w:color w:val="000000"/>
          <w:sz w:val="28"/>
        </w:rPr>
        <w:t>
      34) нарық субъектілері үшін монополияға қарсы комплаенстің үлгілік сыртқы актілерін әзірлеу;</w:t>
      </w:r>
    </w:p>
    <w:bookmarkEnd w:id="67"/>
    <w:bookmarkStart w:name="z70" w:id="68"/>
    <w:p>
      <w:pPr>
        <w:spacing w:after="0"/>
        <w:ind w:left="0"/>
        <w:jc w:val="both"/>
      </w:pPr>
      <w:r>
        <w:rPr>
          <w:rFonts w:ascii="Times New Roman"/>
          <w:b w:val="false"/>
          <w:i w:val="false"/>
          <w:color w:val="000000"/>
          <w:sz w:val="28"/>
        </w:rPr>
        <w:t>
      35) нарық субъектісі (нарық субъектілері) жіберетін монополияға қарсы комплаенстің сыртқы актісінің монополияға қарсы комплаенстің үлгілік сыртқы актісіне сәйкестігін белгілеу;</w:t>
      </w:r>
    </w:p>
    <w:bookmarkEnd w:id="68"/>
    <w:bookmarkStart w:name="z71" w:id="69"/>
    <w:p>
      <w:pPr>
        <w:spacing w:after="0"/>
        <w:ind w:left="0"/>
        <w:jc w:val="both"/>
      </w:pPr>
      <w:r>
        <w:rPr>
          <w:rFonts w:ascii="Times New Roman"/>
          <w:b w:val="false"/>
          <w:i w:val="false"/>
          <w:color w:val="000000"/>
          <w:sz w:val="28"/>
        </w:rPr>
        <w:t xml:space="preserve">
      36) мемлекеттік құпиялар және заңмен қорғалатын өзге құпия бар ақпаратты қоспағанда, тауар нарықтарындағы бәсекелестік жай-күйінің талдауын өзінің интернет-ресурсына орналастыру; </w:t>
      </w:r>
    </w:p>
    <w:bookmarkEnd w:id="69"/>
    <w:bookmarkStart w:name="z72" w:id="70"/>
    <w:p>
      <w:pPr>
        <w:spacing w:after="0"/>
        <w:ind w:left="0"/>
        <w:jc w:val="both"/>
      </w:pPr>
      <w:r>
        <w:rPr>
          <w:rFonts w:ascii="Times New Roman"/>
          <w:b w:val="false"/>
          <w:i w:val="false"/>
          <w:color w:val="000000"/>
          <w:sz w:val="28"/>
        </w:rPr>
        <w:t>
      37)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орналастыру;</w:t>
      </w:r>
    </w:p>
    <w:bookmarkEnd w:id="70"/>
    <w:bookmarkStart w:name="z73" w:id="71"/>
    <w:p>
      <w:pPr>
        <w:spacing w:after="0"/>
        <w:ind w:left="0"/>
        <w:jc w:val="both"/>
      </w:pPr>
      <w:r>
        <w:rPr>
          <w:rFonts w:ascii="Times New Roman"/>
          <w:b w:val="false"/>
          <w:i w:val="false"/>
          <w:color w:val="000000"/>
          <w:sz w:val="28"/>
        </w:rPr>
        <w:t>
      38) өз өкілеттіктерін жүзеге асыру үшін қажетті ақпаратты сұрау және алу;</w:t>
      </w:r>
    </w:p>
    <w:bookmarkEnd w:id="71"/>
    <w:bookmarkStart w:name="z74" w:id="72"/>
    <w:p>
      <w:pPr>
        <w:spacing w:after="0"/>
        <w:ind w:left="0"/>
        <w:jc w:val="both"/>
      </w:pPr>
      <w:r>
        <w:rPr>
          <w:rFonts w:ascii="Times New Roman"/>
          <w:b w:val="false"/>
          <w:i w:val="false"/>
          <w:color w:val="000000"/>
          <w:sz w:val="28"/>
        </w:rPr>
        <w:t>
      39) Комитеттің құзыреті шегінде реттеу, іске асыру және бақылау-қадағалау функцияларын жүзеге асыру және орталық атқарушы органның стратегиялық функцияларын орындауға қатысу;</w:t>
      </w:r>
    </w:p>
    <w:bookmarkEnd w:id="72"/>
    <w:bookmarkStart w:name="z75" w:id="73"/>
    <w:p>
      <w:pPr>
        <w:spacing w:after="0"/>
        <w:ind w:left="0"/>
        <w:jc w:val="both"/>
      </w:pPr>
      <w:r>
        <w:rPr>
          <w:rFonts w:ascii="Times New Roman"/>
          <w:b w:val="false"/>
          <w:i w:val="false"/>
          <w:color w:val="000000"/>
          <w:sz w:val="28"/>
        </w:rPr>
        <w:t xml:space="preserve">
      40) Қазақстан Республикасының заңнамасы талаптарының анықталған бұзушылықтары туралы актілерді қабылдау; </w:t>
      </w:r>
    </w:p>
    <w:bookmarkEnd w:id="73"/>
    <w:bookmarkStart w:name="z76" w:id="74"/>
    <w:p>
      <w:pPr>
        <w:spacing w:after="0"/>
        <w:ind w:left="0"/>
        <w:jc w:val="both"/>
      </w:pPr>
      <w:r>
        <w:rPr>
          <w:rFonts w:ascii="Times New Roman"/>
          <w:b w:val="false"/>
          <w:i w:val="false"/>
          <w:color w:val="000000"/>
          <w:sz w:val="28"/>
        </w:rPr>
        <w:t>
      41) реттелетін саладағы мәселелер бойынша республикалық және өңірлік семинарларды, ғылыми-практикалық конференцияларды ұйымдастыруға және өткізуге, бюджетті, бухгалтерлік есепті және мемлекеттік сатып алуды жоспарлауға және орындауға қатысу;</w:t>
      </w:r>
    </w:p>
    <w:bookmarkEnd w:id="74"/>
    <w:bookmarkStart w:name="z77" w:id="75"/>
    <w:p>
      <w:pPr>
        <w:spacing w:after="0"/>
        <w:ind w:left="0"/>
        <w:jc w:val="both"/>
      </w:pPr>
      <w:r>
        <w:rPr>
          <w:rFonts w:ascii="Times New Roman"/>
          <w:b w:val="false"/>
          <w:i w:val="false"/>
          <w:color w:val="000000"/>
          <w:sz w:val="28"/>
        </w:rPr>
        <w:t>
      42) адам мен азаматтың құқықтары мен бостандықтарын қозғайтын нормативтік құқықтық актілерді қоспағанда, ведомствоның құзыретіне кіретін мәселелер бойынша және министрліктердің актілерінде оларды бекіту бойынша тікелей құзыреті болған кезде нормативтік құқықтық актілерді бекіту;</w:t>
      </w:r>
    </w:p>
    <w:bookmarkEnd w:id="75"/>
    <w:bookmarkStart w:name="z78" w:id="76"/>
    <w:p>
      <w:pPr>
        <w:spacing w:after="0"/>
        <w:ind w:left="0"/>
        <w:jc w:val="both"/>
      </w:pPr>
      <w:r>
        <w:rPr>
          <w:rFonts w:ascii="Times New Roman"/>
          <w:b w:val="false"/>
          <w:i w:val="false"/>
          <w:color w:val="000000"/>
          <w:sz w:val="28"/>
        </w:rPr>
        <w:t>
      43) өз құзыреті шегінде жеке және заңды тұлғалардың қызметін бақылауды жүзеге асыру;</w:t>
      </w:r>
    </w:p>
    <w:bookmarkEnd w:id="76"/>
    <w:bookmarkStart w:name="z79" w:id="77"/>
    <w:p>
      <w:pPr>
        <w:spacing w:after="0"/>
        <w:ind w:left="0"/>
        <w:jc w:val="both"/>
      </w:pPr>
      <w:r>
        <w:rPr>
          <w:rFonts w:ascii="Times New Roman"/>
          <w:b w:val="false"/>
          <w:i w:val="false"/>
          <w:color w:val="000000"/>
          <w:sz w:val="28"/>
        </w:rPr>
        <w:t>
      44) сауда немесе ақпараттық жүйелерде, тауар биржаларында және тауарларды немесе сауда-саттықты электрондық сатып алудың өзге де сауда алаңдарында тауарларды және сауда-саттықты өткізу мониторингін жүзеге асыру;</w:t>
      </w:r>
    </w:p>
    <w:bookmarkEnd w:id="77"/>
    <w:bookmarkStart w:name="z80" w:id="78"/>
    <w:p>
      <w:pPr>
        <w:spacing w:after="0"/>
        <w:ind w:left="0"/>
        <w:jc w:val="both"/>
      </w:pPr>
      <w:r>
        <w:rPr>
          <w:rFonts w:ascii="Times New Roman"/>
          <w:b w:val="false"/>
          <w:i w:val="false"/>
          <w:color w:val="000000"/>
          <w:sz w:val="28"/>
        </w:rPr>
        <w:t>
      45) аумақтық бөлімшелердің ережелерін бекіту;</w:t>
      </w:r>
    </w:p>
    <w:bookmarkEnd w:id="78"/>
    <w:bookmarkStart w:name="z81" w:id="79"/>
    <w:p>
      <w:pPr>
        <w:spacing w:after="0"/>
        <w:ind w:left="0"/>
        <w:jc w:val="both"/>
      </w:pPr>
      <w:r>
        <w:rPr>
          <w:rFonts w:ascii="Times New Roman"/>
          <w:b w:val="false"/>
          <w:i w:val="false"/>
          <w:color w:val="000000"/>
          <w:sz w:val="28"/>
        </w:rPr>
        <w:t>
      46) өз құзыреті шегінде жеке және заңды тұлғалардың өтініштерін қарау;</w:t>
      </w:r>
    </w:p>
    <w:bookmarkEnd w:id="79"/>
    <w:bookmarkStart w:name="z82" w:id="80"/>
    <w:p>
      <w:pPr>
        <w:spacing w:after="0"/>
        <w:ind w:left="0"/>
        <w:jc w:val="both"/>
      </w:pPr>
      <w:r>
        <w:rPr>
          <w:rFonts w:ascii="Times New Roman"/>
          <w:b w:val="false"/>
          <w:i w:val="false"/>
          <w:color w:val="000000"/>
          <w:sz w:val="28"/>
        </w:rPr>
        <w:t>
      47) Кодексте, Қазақстан Республикасының өзге заңдарында, Қазақстан Республикасының Президенті мен Қазақстан Республикасы Үкіметінің актілерінде көзделген өзге өкілеттіктерді жүзеге асыру.</w:t>
      </w:r>
    </w:p>
    <w:bookmarkEnd w:id="80"/>
    <w:bookmarkStart w:name="z83" w:id="81"/>
    <w:p>
      <w:pPr>
        <w:spacing w:after="0"/>
        <w:ind w:left="0"/>
        <w:jc w:val="both"/>
      </w:pPr>
      <w:r>
        <w:rPr>
          <w:rFonts w:ascii="Times New Roman"/>
          <w:b w:val="false"/>
          <w:i w:val="false"/>
          <w:color w:val="000000"/>
          <w:sz w:val="28"/>
        </w:rPr>
        <w:t>
      15. Құқықтары мен міндеттері:</w:t>
      </w:r>
    </w:p>
    <w:bookmarkEnd w:id="81"/>
    <w:bookmarkStart w:name="z84" w:id="82"/>
    <w:p>
      <w:pPr>
        <w:spacing w:after="0"/>
        <w:ind w:left="0"/>
        <w:jc w:val="both"/>
      </w:pPr>
      <w:r>
        <w:rPr>
          <w:rFonts w:ascii="Times New Roman"/>
          <w:b w:val="false"/>
          <w:i w:val="false"/>
          <w:color w:val="000000"/>
          <w:sz w:val="28"/>
        </w:rPr>
        <w:t>
      1) өз құзыреті шегінде құқықтық актілерді шығару;</w:t>
      </w:r>
    </w:p>
    <w:bookmarkEnd w:id="82"/>
    <w:bookmarkStart w:name="z85" w:id="83"/>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ақпаратты және материалдарды сұрату және алу;</w:t>
      </w:r>
    </w:p>
    <w:bookmarkEnd w:id="83"/>
    <w:bookmarkStart w:name="z86" w:id="84"/>
    <w:p>
      <w:pPr>
        <w:spacing w:after="0"/>
        <w:ind w:left="0"/>
        <w:jc w:val="both"/>
      </w:pPr>
      <w:r>
        <w:rPr>
          <w:rFonts w:ascii="Times New Roman"/>
          <w:b w:val="false"/>
          <w:i w:val="false"/>
          <w:color w:val="000000"/>
          <w:sz w:val="28"/>
        </w:rPr>
        <w:t>
      3) өз құзыреті шегінде нормативтік құқықтық актілерді әзірлеу жөнінде ұсыныстар енгізу;</w:t>
      </w:r>
    </w:p>
    <w:bookmarkEnd w:id="84"/>
    <w:bookmarkStart w:name="z87" w:id="85"/>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w:t>
      </w:r>
    </w:p>
    <w:bookmarkEnd w:id="85"/>
    <w:bookmarkStart w:name="z88" w:id="86"/>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алқалы органдар құру;</w:t>
      </w:r>
    </w:p>
    <w:bookmarkEnd w:id="86"/>
    <w:bookmarkStart w:name="z89" w:id="87"/>
    <w:p>
      <w:pPr>
        <w:spacing w:after="0"/>
        <w:ind w:left="0"/>
        <w:jc w:val="both"/>
      </w:pPr>
      <w:r>
        <w:rPr>
          <w:rFonts w:ascii="Times New Roman"/>
          <w:b w:val="false"/>
          <w:i w:val="false"/>
          <w:color w:val="000000"/>
          <w:sz w:val="28"/>
        </w:rPr>
        <w:t>
      6) өз құзыреті шегінде халықаралық ынтымақтастықты жүзеге асыру;</w:t>
      </w:r>
    </w:p>
    <w:bookmarkEnd w:id="87"/>
    <w:bookmarkStart w:name="z90" w:id="88"/>
    <w:p>
      <w:pPr>
        <w:spacing w:after="0"/>
        <w:ind w:left="0"/>
        <w:jc w:val="both"/>
      </w:pPr>
      <w:r>
        <w:rPr>
          <w:rFonts w:ascii="Times New Roman"/>
          <w:b w:val="false"/>
          <w:i w:val="false"/>
          <w:color w:val="000000"/>
          <w:sz w:val="28"/>
        </w:rPr>
        <w:t>
      7) өзінің өкілеттіктері мен функцияларының бір бөлігін аумақтық органдарға беру;</w:t>
      </w:r>
    </w:p>
    <w:bookmarkEnd w:id="88"/>
    <w:bookmarkStart w:name="z91" w:id="89"/>
    <w:p>
      <w:pPr>
        <w:spacing w:after="0"/>
        <w:ind w:left="0"/>
        <w:jc w:val="both"/>
      </w:pPr>
      <w:r>
        <w:rPr>
          <w:rFonts w:ascii="Times New Roman"/>
          <w:b w:val="false"/>
          <w:i w:val="false"/>
          <w:color w:val="000000"/>
          <w:sz w:val="28"/>
        </w:rPr>
        <w:t>
      8) Қазақстан Республикасының заңнамалық актілерінде көзделген өзге де құқықтарды жүзеге асыру.</w:t>
      </w:r>
    </w:p>
    <w:bookmarkEnd w:id="89"/>
    <w:bookmarkStart w:name="z92" w:id="90"/>
    <w:p>
      <w:pPr>
        <w:spacing w:after="0"/>
        <w:ind w:left="0"/>
        <w:jc w:val="left"/>
      </w:pPr>
      <w:r>
        <w:rPr>
          <w:rFonts w:ascii="Times New Roman"/>
          <w:b/>
          <w:i w:val="false"/>
          <w:color w:val="000000"/>
        </w:rPr>
        <w:t xml:space="preserve"> 3-тарау. Комитеттің қызметін ұйымдастыру</w:t>
      </w:r>
    </w:p>
    <w:bookmarkEnd w:id="90"/>
    <w:bookmarkStart w:name="z93" w:id="91"/>
    <w:p>
      <w:pPr>
        <w:spacing w:after="0"/>
        <w:ind w:left="0"/>
        <w:jc w:val="both"/>
      </w:pPr>
      <w:r>
        <w:rPr>
          <w:rFonts w:ascii="Times New Roman"/>
          <w:b w:val="false"/>
          <w:i w:val="false"/>
          <w:color w:val="000000"/>
          <w:sz w:val="28"/>
        </w:rPr>
        <w:t xml:space="preserve">
      16. Комитетке басшылық етуді төраға жүзеге асырады, ол Комитетке жүктелген міндеттердің орындалуына және өз функцияларын жүзеге асыруға дербес жауапты болады. </w:t>
      </w:r>
    </w:p>
    <w:bookmarkEnd w:id="91"/>
    <w:bookmarkStart w:name="z94" w:id="92"/>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92"/>
    <w:bookmarkStart w:name="z95" w:id="93"/>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93"/>
    <w:bookmarkStart w:name="z96" w:id="94"/>
    <w:p>
      <w:pPr>
        <w:spacing w:after="0"/>
        <w:ind w:left="0"/>
        <w:jc w:val="both"/>
      </w:pPr>
      <w:r>
        <w:rPr>
          <w:rFonts w:ascii="Times New Roman"/>
          <w:b w:val="false"/>
          <w:i w:val="false"/>
          <w:color w:val="000000"/>
          <w:sz w:val="28"/>
        </w:rPr>
        <w:t>
      19. Төрағаның өкілеттіктері:</w:t>
      </w:r>
    </w:p>
    <w:bookmarkEnd w:id="94"/>
    <w:bookmarkStart w:name="z97" w:id="95"/>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айқындайды;</w:t>
      </w:r>
    </w:p>
    <w:bookmarkEnd w:id="95"/>
    <w:bookmarkStart w:name="z98" w:id="96"/>
    <w:p>
      <w:pPr>
        <w:spacing w:after="0"/>
        <w:ind w:left="0"/>
        <w:jc w:val="both"/>
      </w:pPr>
      <w:r>
        <w:rPr>
          <w:rFonts w:ascii="Times New Roman"/>
          <w:b w:val="false"/>
          <w:i w:val="false"/>
          <w:color w:val="000000"/>
          <w:sz w:val="28"/>
        </w:rPr>
        <w:t>
      2) жауапты хатшыға аумақтық бөлімшелердің басшылары мен олардың орынбасарларының кандидатураларын тағайындауға ұсынады;</w:t>
      </w:r>
    </w:p>
    <w:bookmarkEnd w:id="96"/>
    <w:bookmarkStart w:name="z99" w:id="97"/>
    <w:p>
      <w:pPr>
        <w:spacing w:after="0"/>
        <w:ind w:left="0"/>
        <w:jc w:val="both"/>
      </w:pPr>
      <w:r>
        <w:rPr>
          <w:rFonts w:ascii="Times New Roman"/>
          <w:b w:val="false"/>
          <w:i w:val="false"/>
          <w:color w:val="000000"/>
          <w:sz w:val="28"/>
        </w:rPr>
        <w:t>
      3) Комитеттің құрылымдық және аумақтық бөлімшелері туралы ережелерді бекітеді;</w:t>
      </w:r>
    </w:p>
    <w:bookmarkEnd w:id="97"/>
    <w:bookmarkStart w:name="z100" w:id="98"/>
    <w:p>
      <w:pPr>
        <w:spacing w:after="0"/>
        <w:ind w:left="0"/>
        <w:jc w:val="both"/>
      </w:pPr>
      <w:r>
        <w:rPr>
          <w:rFonts w:ascii="Times New Roman"/>
          <w:b w:val="false"/>
          <w:i w:val="false"/>
          <w:color w:val="000000"/>
          <w:sz w:val="28"/>
        </w:rPr>
        <w:t>
      4) Қазақстан Республикасының заңдарында көзделген өзге де өкілеттіктерді жүзеге асырады.</w:t>
      </w:r>
    </w:p>
    <w:bookmarkEnd w:id="98"/>
    <w:bookmarkStart w:name="z101" w:id="99"/>
    <w:p>
      <w:pPr>
        <w:spacing w:after="0"/>
        <w:ind w:left="0"/>
        <w:jc w:val="both"/>
      </w:pPr>
      <w:r>
        <w:rPr>
          <w:rFonts w:ascii="Times New Roman"/>
          <w:b w:val="false"/>
          <w:i w:val="false"/>
          <w:color w:val="000000"/>
          <w:sz w:val="28"/>
        </w:rPr>
        <w:t>
      Комитеттің төрағасы болмаған кезеңде оның өкілеттіктерін орындауды қолданыстағы заңнамаға сәйкес оны алмастыратын адам жүзеге асырады.</w:t>
      </w:r>
    </w:p>
    <w:bookmarkEnd w:id="99"/>
    <w:bookmarkStart w:name="z102" w:id="100"/>
    <w:p>
      <w:pPr>
        <w:spacing w:after="0"/>
        <w:ind w:left="0"/>
        <w:jc w:val="both"/>
      </w:pPr>
      <w:r>
        <w:rPr>
          <w:rFonts w:ascii="Times New Roman"/>
          <w:b w:val="false"/>
          <w:i w:val="false"/>
          <w:color w:val="000000"/>
          <w:sz w:val="28"/>
        </w:rPr>
        <w:t>
      20. Төраға қолданыстағы заңнамаға сәйкес өз орынбасарларының өкілеттіктерін айқындайды.</w:t>
      </w:r>
    </w:p>
    <w:bookmarkEnd w:id="100"/>
    <w:bookmarkStart w:name="z103" w:id="101"/>
    <w:p>
      <w:pPr>
        <w:spacing w:after="0"/>
        <w:ind w:left="0"/>
        <w:jc w:val="left"/>
      </w:pPr>
      <w:r>
        <w:rPr>
          <w:rFonts w:ascii="Times New Roman"/>
          <w:b/>
          <w:i w:val="false"/>
          <w:color w:val="000000"/>
        </w:rPr>
        <w:t xml:space="preserve"> 4-тарау. Комитеттің мүлкі</w:t>
      </w:r>
    </w:p>
    <w:bookmarkEnd w:id="101"/>
    <w:bookmarkStart w:name="z104" w:id="102"/>
    <w:p>
      <w:pPr>
        <w:spacing w:after="0"/>
        <w:ind w:left="0"/>
        <w:jc w:val="both"/>
      </w:pPr>
      <w:r>
        <w:rPr>
          <w:rFonts w:ascii="Times New Roman"/>
          <w:b w:val="false"/>
          <w:i w:val="false"/>
          <w:color w:val="000000"/>
          <w:sz w:val="28"/>
        </w:rPr>
        <w:t xml:space="preserve">
      21. Комитеттің заңнамада көзделген жағдайларда жедел басқару құқығында оқшауланған мүлкi болуы мүмкін. </w:t>
      </w:r>
    </w:p>
    <w:bookmarkEnd w:id="102"/>
    <w:bookmarkStart w:name="z105" w:id="103"/>
    <w:p>
      <w:pPr>
        <w:spacing w:after="0"/>
        <w:ind w:left="0"/>
        <w:jc w:val="both"/>
      </w:pPr>
      <w:r>
        <w:rPr>
          <w:rFonts w:ascii="Times New Roman"/>
          <w:b w:val="false"/>
          <w:i w:val="false"/>
          <w:color w:val="000000"/>
          <w:sz w:val="28"/>
        </w:rPr>
        <w:t xml:space="preserve">
      Комитеттің мүлкі оған мемлекет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 </w:t>
      </w:r>
    </w:p>
    <w:bookmarkEnd w:id="103"/>
    <w:bookmarkStart w:name="z106" w:id="104"/>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04"/>
    <w:bookmarkStart w:name="z107" w:id="105"/>
    <w:p>
      <w:pPr>
        <w:spacing w:after="0"/>
        <w:ind w:left="0"/>
        <w:jc w:val="both"/>
      </w:pPr>
      <w:r>
        <w:rPr>
          <w:rFonts w:ascii="Times New Roman"/>
          <w:b w:val="false"/>
          <w:i w:val="false"/>
          <w:color w:val="000000"/>
          <w:sz w:val="28"/>
        </w:rPr>
        <w:t>
      23. Егер заңнамада өзгеше көзделмесе, Комитеттің өзіне бекiтiлген мүлiктi және қаржыландыру жоспары бойынша өзіне бөлiнген қаражат есебiнен сатып алынған мүлiктi дербес иелiктен шығаруға немесе өзге тәсiлмен билiк етуге құқығы жоқ.</w:t>
      </w:r>
    </w:p>
    <w:bookmarkEnd w:id="105"/>
    <w:bookmarkStart w:name="z108" w:id="106"/>
    <w:p>
      <w:pPr>
        <w:spacing w:after="0"/>
        <w:ind w:left="0"/>
        <w:jc w:val="left"/>
      </w:pPr>
      <w:r>
        <w:rPr>
          <w:rFonts w:ascii="Times New Roman"/>
          <w:b/>
          <w:i w:val="false"/>
          <w:color w:val="000000"/>
        </w:rPr>
        <w:t xml:space="preserve"> 5-тарау. Комитетті қайта ұйымдастыру және тарату</w:t>
      </w:r>
    </w:p>
    <w:bookmarkEnd w:id="106"/>
    <w:bookmarkStart w:name="z109" w:id="107"/>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07"/>
    <w:bookmarkStart w:name="z110" w:id="108"/>
    <w:p>
      <w:pPr>
        <w:spacing w:after="0"/>
        <w:ind w:left="0"/>
        <w:jc w:val="both"/>
      </w:pPr>
      <w:r>
        <w:rPr>
          <w:rFonts w:ascii="Times New Roman"/>
          <w:b w:val="false"/>
          <w:i w:val="false"/>
          <w:color w:val="000000"/>
          <w:sz w:val="28"/>
        </w:rPr>
        <w:t>
      Комитеттің қарамағындағы аумақтық бөлімшелердің тізбесі</w:t>
      </w:r>
    </w:p>
    <w:bookmarkEnd w:id="108"/>
    <w:bookmarkStart w:name="z111" w:id="109"/>
    <w:p>
      <w:pPr>
        <w:spacing w:after="0"/>
        <w:ind w:left="0"/>
        <w:jc w:val="both"/>
      </w:pPr>
      <w:r>
        <w:rPr>
          <w:rFonts w:ascii="Times New Roman"/>
          <w:b w:val="false"/>
          <w:i w:val="false"/>
          <w:color w:val="000000"/>
          <w:sz w:val="28"/>
        </w:rPr>
        <w:t>
      1. Қазақстан Республикасы Ұлттық экономика министрлігінің Бәсекелестікті қорғау және дамыту комитетінің Нұр-Сұлтан қаласы бойынша департаменті.</w:t>
      </w:r>
    </w:p>
    <w:bookmarkEnd w:id="109"/>
    <w:bookmarkStart w:name="z112" w:id="110"/>
    <w:p>
      <w:pPr>
        <w:spacing w:after="0"/>
        <w:ind w:left="0"/>
        <w:jc w:val="both"/>
      </w:pPr>
      <w:r>
        <w:rPr>
          <w:rFonts w:ascii="Times New Roman"/>
          <w:b w:val="false"/>
          <w:i w:val="false"/>
          <w:color w:val="000000"/>
          <w:sz w:val="28"/>
        </w:rPr>
        <w:t>
      2. Қазақстан Республикасы Ұлттық экономика министрлігінің Бәсекелестікті қорғау және дамыту комитетінің Алматы қаласы бойынша департаменті.</w:t>
      </w:r>
    </w:p>
    <w:bookmarkEnd w:id="110"/>
    <w:bookmarkStart w:name="z113" w:id="111"/>
    <w:p>
      <w:pPr>
        <w:spacing w:after="0"/>
        <w:ind w:left="0"/>
        <w:jc w:val="both"/>
      </w:pPr>
      <w:r>
        <w:rPr>
          <w:rFonts w:ascii="Times New Roman"/>
          <w:b w:val="false"/>
          <w:i w:val="false"/>
          <w:color w:val="000000"/>
          <w:sz w:val="28"/>
        </w:rPr>
        <w:t>
      3. Қазақстан Республикасы Ұлттық экономика министрлігінің Бәсекелестікті қорғау және дамыту комитетінің Шымкент қаласы бойынша департаменті.</w:t>
      </w:r>
    </w:p>
    <w:bookmarkEnd w:id="111"/>
    <w:bookmarkStart w:name="z114" w:id="112"/>
    <w:p>
      <w:pPr>
        <w:spacing w:after="0"/>
        <w:ind w:left="0"/>
        <w:jc w:val="both"/>
      </w:pPr>
      <w:r>
        <w:rPr>
          <w:rFonts w:ascii="Times New Roman"/>
          <w:b w:val="false"/>
          <w:i w:val="false"/>
          <w:color w:val="000000"/>
          <w:sz w:val="28"/>
        </w:rPr>
        <w:t>
      4. Қазақстан Республикасы Ұлттық экономика министрлігінің Бәсекелестікті қорғау және дамыту комитетінің Ақмола облысы бойынша департаменті.</w:t>
      </w:r>
    </w:p>
    <w:bookmarkEnd w:id="112"/>
    <w:bookmarkStart w:name="z115" w:id="113"/>
    <w:p>
      <w:pPr>
        <w:spacing w:after="0"/>
        <w:ind w:left="0"/>
        <w:jc w:val="both"/>
      </w:pPr>
      <w:r>
        <w:rPr>
          <w:rFonts w:ascii="Times New Roman"/>
          <w:b w:val="false"/>
          <w:i w:val="false"/>
          <w:color w:val="000000"/>
          <w:sz w:val="28"/>
        </w:rPr>
        <w:t>
      5. Қазақстан Республикасы Ұлттық экономика министрлігінің Бәсекелестікті қорғау және дамыту комитетінің Ақтөбе облысы бойынша департаменті.</w:t>
      </w:r>
    </w:p>
    <w:bookmarkEnd w:id="113"/>
    <w:bookmarkStart w:name="z116" w:id="114"/>
    <w:p>
      <w:pPr>
        <w:spacing w:after="0"/>
        <w:ind w:left="0"/>
        <w:jc w:val="both"/>
      </w:pPr>
      <w:r>
        <w:rPr>
          <w:rFonts w:ascii="Times New Roman"/>
          <w:b w:val="false"/>
          <w:i w:val="false"/>
          <w:color w:val="000000"/>
          <w:sz w:val="28"/>
        </w:rPr>
        <w:t>
      6. Қазақстан Республикасы Ұлттық экономика министрлігінің Бәсекелестікті қорғау және дамыту комитетінің Алматы облысы бойынша департаменті.</w:t>
      </w:r>
    </w:p>
    <w:bookmarkEnd w:id="114"/>
    <w:bookmarkStart w:name="z117" w:id="115"/>
    <w:p>
      <w:pPr>
        <w:spacing w:after="0"/>
        <w:ind w:left="0"/>
        <w:jc w:val="both"/>
      </w:pPr>
      <w:r>
        <w:rPr>
          <w:rFonts w:ascii="Times New Roman"/>
          <w:b w:val="false"/>
          <w:i w:val="false"/>
          <w:color w:val="000000"/>
          <w:sz w:val="28"/>
        </w:rPr>
        <w:t xml:space="preserve">
      7. Қазақстан Республикасы Ұлттық экономика министрлігінің Бәсекелестікті қорғау және дамыту комитетінің Атырау облысы бойынша департаменті. </w:t>
      </w:r>
    </w:p>
    <w:bookmarkEnd w:id="115"/>
    <w:bookmarkStart w:name="z118" w:id="116"/>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Бәсекелестікті қорғау және дамыту комитетінің Шығыс Қазақстан облысы бойынша департаменті. </w:t>
      </w:r>
    </w:p>
    <w:bookmarkEnd w:id="116"/>
    <w:bookmarkStart w:name="z119" w:id="117"/>
    <w:p>
      <w:pPr>
        <w:spacing w:after="0"/>
        <w:ind w:left="0"/>
        <w:jc w:val="both"/>
      </w:pPr>
      <w:r>
        <w:rPr>
          <w:rFonts w:ascii="Times New Roman"/>
          <w:b w:val="false"/>
          <w:i w:val="false"/>
          <w:color w:val="000000"/>
          <w:sz w:val="28"/>
        </w:rPr>
        <w:t xml:space="preserve">
      9. Қазақстан Республикасы Ұлттық экономика министрлігі Бәсекелестікті қорғау және дамыту комитетінің Жамбыл облысы бойынша департаменті. </w:t>
      </w:r>
    </w:p>
    <w:bookmarkEnd w:id="117"/>
    <w:bookmarkStart w:name="z120" w:id="118"/>
    <w:p>
      <w:pPr>
        <w:spacing w:after="0"/>
        <w:ind w:left="0"/>
        <w:jc w:val="both"/>
      </w:pPr>
      <w:r>
        <w:rPr>
          <w:rFonts w:ascii="Times New Roman"/>
          <w:b w:val="false"/>
          <w:i w:val="false"/>
          <w:color w:val="000000"/>
          <w:sz w:val="28"/>
        </w:rPr>
        <w:t>
      10. Қазақстан Республикасы Ұлттық экономика министрлігінің Бәсекелестікті қорғау және дамыту комитетінің Батыс Қазақстан облысы бойынша департаменті.</w:t>
      </w:r>
    </w:p>
    <w:bookmarkEnd w:id="118"/>
    <w:bookmarkStart w:name="z121" w:id="119"/>
    <w:p>
      <w:pPr>
        <w:spacing w:after="0"/>
        <w:ind w:left="0"/>
        <w:jc w:val="both"/>
      </w:pPr>
      <w:r>
        <w:rPr>
          <w:rFonts w:ascii="Times New Roman"/>
          <w:b w:val="false"/>
          <w:i w:val="false"/>
          <w:color w:val="000000"/>
          <w:sz w:val="28"/>
        </w:rPr>
        <w:t>
      11. Қазақстан Республикасы Ұлттық экономика министрлігінің Бәсекелестікті қорғау және дамыту комитетінің Қарағанды облысы бойынша департаменті.</w:t>
      </w:r>
    </w:p>
    <w:bookmarkEnd w:id="119"/>
    <w:bookmarkStart w:name="z122" w:id="120"/>
    <w:p>
      <w:pPr>
        <w:spacing w:after="0"/>
        <w:ind w:left="0"/>
        <w:jc w:val="both"/>
      </w:pPr>
      <w:r>
        <w:rPr>
          <w:rFonts w:ascii="Times New Roman"/>
          <w:b w:val="false"/>
          <w:i w:val="false"/>
          <w:color w:val="000000"/>
          <w:sz w:val="28"/>
        </w:rPr>
        <w:t>
      12. Қазақстан Республикасы Ұлттық экономика министрлігінің Бәсекелестікті қорғау және дамыту комитетінің Қостанай облысы бойынша департаменті.</w:t>
      </w:r>
    </w:p>
    <w:bookmarkEnd w:id="120"/>
    <w:bookmarkStart w:name="z123" w:id="121"/>
    <w:p>
      <w:pPr>
        <w:spacing w:after="0"/>
        <w:ind w:left="0"/>
        <w:jc w:val="both"/>
      </w:pPr>
      <w:r>
        <w:rPr>
          <w:rFonts w:ascii="Times New Roman"/>
          <w:b w:val="false"/>
          <w:i w:val="false"/>
          <w:color w:val="000000"/>
          <w:sz w:val="28"/>
        </w:rPr>
        <w:t>
      13. Қазақстан Республикасы Ұлттық экономика министрлігінің Бәсекелестікті қорғау және дамыту комитетінің Қызылорда облысы бойынша департаменті</w:t>
      </w:r>
    </w:p>
    <w:bookmarkEnd w:id="121"/>
    <w:bookmarkStart w:name="z124" w:id="122"/>
    <w:p>
      <w:pPr>
        <w:spacing w:after="0"/>
        <w:ind w:left="0"/>
        <w:jc w:val="both"/>
      </w:pPr>
      <w:r>
        <w:rPr>
          <w:rFonts w:ascii="Times New Roman"/>
          <w:b w:val="false"/>
          <w:i w:val="false"/>
          <w:color w:val="000000"/>
          <w:sz w:val="28"/>
        </w:rPr>
        <w:t>
      14. Қазақстан Республикасы Ұлттық экономика министрлігінің Бәсекелестікті қорғау және дамыту комитетінің Маңғыстау облысы бойынша департаменті.</w:t>
      </w:r>
    </w:p>
    <w:bookmarkEnd w:id="122"/>
    <w:bookmarkStart w:name="z125" w:id="123"/>
    <w:p>
      <w:pPr>
        <w:spacing w:after="0"/>
        <w:ind w:left="0"/>
        <w:jc w:val="both"/>
      </w:pPr>
      <w:r>
        <w:rPr>
          <w:rFonts w:ascii="Times New Roman"/>
          <w:b w:val="false"/>
          <w:i w:val="false"/>
          <w:color w:val="000000"/>
          <w:sz w:val="28"/>
        </w:rPr>
        <w:t>
      15. Қазақстан Республикасы Ұлттық экономика министрлігінің Бәсекелестікті қорғау және дамыту комитетінің Павлодар облысы бойынша департаменті.</w:t>
      </w:r>
    </w:p>
    <w:bookmarkEnd w:id="123"/>
    <w:bookmarkStart w:name="z126" w:id="124"/>
    <w:p>
      <w:pPr>
        <w:spacing w:after="0"/>
        <w:ind w:left="0"/>
        <w:jc w:val="both"/>
      </w:pPr>
      <w:r>
        <w:rPr>
          <w:rFonts w:ascii="Times New Roman"/>
          <w:b w:val="false"/>
          <w:i w:val="false"/>
          <w:color w:val="000000"/>
          <w:sz w:val="28"/>
        </w:rPr>
        <w:t>
      16. Қазақстан Республикасы Ұлттық экономика министрлігінің Бәсекелестікті қорғау және дамыту комитетінің Солтүстік Қазақстан облысы бойынша департаменті.</w:t>
      </w:r>
    </w:p>
    <w:bookmarkEnd w:id="124"/>
    <w:bookmarkStart w:name="z127" w:id="125"/>
    <w:p>
      <w:pPr>
        <w:spacing w:after="0"/>
        <w:ind w:left="0"/>
        <w:jc w:val="both"/>
      </w:pPr>
      <w:r>
        <w:rPr>
          <w:rFonts w:ascii="Times New Roman"/>
          <w:b w:val="false"/>
          <w:i w:val="false"/>
          <w:color w:val="000000"/>
          <w:sz w:val="28"/>
        </w:rPr>
        <w:t xml:space="preserve">
      17. Қазақстан Республикасы Ұлттық экономика министрлігінің Бәсекелестікті қорғау және дамыту комитетінің Түркістан облысы бойынша департаменті. </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