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0c8d" w14:textId="5ca0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Павлодар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19 желтоқсандағы № 175 және Павлодар облысы әкімдігінің 2019 жылғы 11 желтоқсандағы № 945/3 бірлескен бұйрығы мен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w:t>
      </w:r>
      <w:r>
        <w:rPr>
          <w:rFonts w:ascii="Times New Roman"/>
          <w:b w:val="false"/>
          <w:i w:val="false"/>
          <w:color w:val="000000"/>
          <w:sz w:val="28"/>
        </w:rPr>
        <w:t>жоспарының</w:t>
      </w:r>
      <w:r>
        <w:rPr>
          <w:rFonts w:ascii="Times New Roman"/>
          <w:b w:val="false"/>
          <w:i w:val="false"/>
          <w:color w:val="000000"/>
          <w:sz w:val="28"/>
        </w:rPr>
        <w:t xml:space="preserve"> 3-тармағына сәйкес Қазақстан Республикасы Ұлттық экономика министрлігінің Статистика комитеті БҰЙЫРАДЫ және Павлодар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Павлодар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Павлодар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Start w:name="z5" w:id="3"/>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Павлодар облысы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 Н. Айдапкелов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облысының әкімі</w:t>
            </w:r>
            <w:r>
              <w:br/>
            </w:r>
            <w:r>
              <w:rPr>
                <w:rFonts w:ascii="Times New Roman"/>
                <w:b w:val="false"/>
                <w:i w:val="false"/>
                <w:color w:val="000000"/>
                <w:sz w:val="20"/>
              </w:rPr>
              <w:t>
</w:t>
            </w:r>
            <w:r>
              <w:rPr>
                <w:rFonts w:ascii="Times New Roman"/>
                <w:b/>
                <w:i w:val="false"/>
                <w:color w:val="000000"/>
                <w:sz w:val="20"/>
              </w:rPr>
              <w:t>_____________ Б. Бақауов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19 желтоқсан</w:t>
            </w:r>
            <w:r>
              <w:br/>
            </w:r>
            <w:r>
              <w:rPr>
                <w:rFonts w:ascii="Times New Roman"/>
                <w:b w:val="false"/>
                <w:i w:val="false"/>
                <w:color w:val="000000"/>
                <w:sz w:val="20"/>
              </w:rPr>
              <w:t>№ 175 бірлескен бұйрығымен</w:t>
            </w:r>
            <w:r>
              <w:br/>
            </w:r>
            <w:r>
              <w:rPr>
                <w:rFonts w:ascii="Times New Roman"/>
                <w:b w:val="false"/>
                <w:i w:val="false"/>
                <w:color w:val="000000"/>
                <w:sz w:val="20"/>
              </w:rPr>
              <w:t>және Павлодар облысы әкімінің</w:t>
            </w:r>
            <w:r>
              <w:br/>
            </w:r>
            <w:r>
              <w:rPr>
                <w:rFonts w:ascii="Times New Roman"/>
                <w:b w:val="false"/>
                <w:i w:val="false"/>
                <w:color w:val="000000"/>
                <w:sz w:val="20"/>
              </w:rPr>
              <w:t>2019 жылғы 11 желтоқсан</w:t>
            </w:r>
            <w:r>
              <w:br/>
            </w:r>
            <w:r>
              <w:rPr>
                <w:rFonts w:ascii="Times New Roman"/>
                <w:b w:val="false"/>
                <w:i w:val="false"/>
                <w:color w:val="000000"/>
                <w:sz w:val="20"/>
              </w:rPr>
              <w:t>№ 945/3 қаулысымен</w:t>
            </w:r>
            <w:r>
              <w:br/>
            </w:r>
            <w:r>
              <w:rPr>
                <w:rFonts w:ascii="Times New Roman"/>
                <w:b w:val="false"/>
                <w:i w:val="false"/>
                <w:color w:val="000000"/>
                <w:sz w:val="20"/>
              </w:rPr>
              <w:t>бекітілді</w:t>
            </w:r>
          </w:p>
        </w:tc>
      </w:tr>
    </w:tbl>
    <w:bookmarkStart w:name="z8" w:id="5"/>
    <w:p>
      <w:pPr>
        <w:spacing w:after="0"/>
        <w:ind w:left="0"/>
        <w:jc w:val="left"/>
      </w:pPr>
      <w:r>
        <w:rPr>
          <w:rFonts w:ascii="Times New Roman"/>
          <w:b/>
          <w:i w:val="false"/>
          <w:color w:val="000000"/>
        </w:rPr>
        <w:t xml:space="preserve"> Павлодар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Павлодар облысының әкімдігімен өзара іс-қимыл тәртібі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қаулысына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7"/>
    <w:bookmarkStart w:name="z11" w:id="8"/>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Павлодар облысы әкімдігінен Павлодар облысы әкімінің орынбасары (келісім бойынша) енгізілген.</w:t>
      </w:r>
    </w:p>
    <w:bookmarkEnd w:id="8"/>
    <w:bookmarkStart w:name="z12" w:id="9"/>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Павлодар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9"/>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3" w:id="10"/>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0"/>
    <w:bookmarkStart w:name="z14" w:id="11"/>
    <w:p>
      <w:pPr>
        <w:spacing w:after="0"/>
        <w:ind w:left="0"/>
        <w:jc w:val="left"/>
      </w:pPr>
      <w:r>
        <w:rPr>
          <w:rFonts w:ascii="Times New Roman"/>
          <w:b/>
          <w:i w:val="false"/>
          <w:color w:val="000000"/>
        </w:rPr>
        <w:t xml:space="preserve"> 2-тарау. Павлодар облысы әкімдігінің мекемелері мен ұйымдарында халық санағын өткізу тәртібі</w:t>
      </w:r>
    </w:p>
    <w:bookmarkEnd w:id="11"/>
    <w:bookmarkStart w:name="z15" w:id="12"/>
    <w:p>
      <w:pPr>
        <w:spacing w:after="0"/>
        <w:ind w:left="0"/>
        <w:jc w:val="left"/>
      </w:pPr>
      <w:r>
        <w:rPr>
          <w:rFonts w:ascii="Times New Roman"/>
          <w:b/>
          <w:i w:val="false"/>
          <w:color w:val="000000"/>
        </w:rPr>
        <w:t xml:space="preserve"> 1-бөлім. Жауапты қызметкерлер</w:t>
      </w:r>
    </w:p>
    <w:bookmarkEnd w:id="12"/>
    <w:bookmarkStart w:name="z16" w:id="13"/>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3"/>
    <w:bookmarkStart w:name="z17" w:id="14"/>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Павлодар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4"/>
    <w:bookmarkStart w:name="z18" w:id="15"/>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5"/>
    <w:bookmarkStart w:name="z19" w:id="16"/>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6"/>
    <w:bookmarkStart w:name="z20" w:id="17"/>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17"/>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p>
      <w:pPr>
        <w:spacing w:after="0"/>
        <w:ind w:left="0"/>
        <w:jc w:val="both"/>
      </w:pPr>
      <w:r>
        <w:rPr>
          <w:rFonts w:ascii="Times New Roman"/>
          <w:b w:val="false"/>
          <w:i w:val="false"/>
          <w:color w:val="000000"/>
          <w:sz w:val="28"/>
        </w:rPr>
        <w:t>
      2) халық санағынан өту туралы анықтамалар.</w:t>
      </w:r>
    </w:p>
    <w:bookmarkStart w:name="z21" w:id="18"/>
    <w:p>
      <w:pPr>
        <w:spacing w:after="0"/>
        <w:ind w:left="0"/>
        <w:jc w:val="left"/>
      </w:pPr>
      <w:r>
        <w:rPr>
          <w:rFonts w:ascii="Times New Roman"/>
          <w:b/>
          <w:i w:val="false"/>
          <w:color w:val="000000"/>
        </w:rPr>
        <w:t xml:space="preserve"> 3-бөлім. Халық санағын өткізу кезеңдері</w:t>
      </w:r>
    </w:p>
    <w:bookmarkEnd w:id="18"/>
    <w:bookmarkStart w:name="z22" w:id="19"/>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1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