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6aa1" w14:textId="3266a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Ақтөбе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23 желтоқсандағы № 182 және Ақтөбе облысы әкімдігінің 2019 жылғы 13 желтоқсандағы № 496 бірлескен бұйрығы мен қаулысы</w:t>
      </w:r>
    </w:p>
    <w:p>
      <w:pPr>
        <w:spacing w:after="0"/>
        <w:ind w:left="0"/>
        <w:jc w:val="both"/>
      </w:pPr>
      <w:bookmarkStart w:name="z2"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w:t>
      </w:r>
      <w:r>
        <w:rPr>
          <w:rFonts w:ascii="Times New Roman"/>
          <w:b w:val="false"/>
          <w:i w:val="false"/>
          <w:color w:val="000000"/>
          <w:sz w:val="28"/>
        </w:rPr>
        <w:t>жоспарының</w:t>
      </w:r>
      <w:r>
        <w:rPr>
          <w:rFonts w:ascii="Times New Roman"/>
          <w:b w:val="false"/>
          <w:i w:val="false"/>
          <w:color w:val="000000"/>
          <w:sz w:val="28"/>
        </w:rPr>
        <w:t xml:space="preserve"> 3-тармағына сәйкес Қазақстан Республикасы Ұлттық экономика министрлігінің Статистика комитеті БҰЙЫРАДЫ және Ақтөбе облысының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Қоса беріліп отырған Ақтөбе облысы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Ақтөбе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4"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Start w:name="z5" w:id="3"/>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Ақтөбе облысы әкімінің орынбасарына жүктелсін.</w:t>
      </w:r>
    </w:p>
    <w:bookmarkEnd w:id="3"/>
    <w:bookmarkStart w:name="z6" w:id="4"/>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2"/>
        <w:gridCol w:w="5048"/>
      </w:tblGrid>
      <w:tr>
        <w:trPr>
          <w:trHeight w:val="30" w:hRule="atLeast"/>
        </w:trPr>
        <w:tc>
          <w:tcPr>
            <w:tcW w:w="7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w:t>
            </w:r>
            <w:r>
              <w:br/>
            </w:r>
            <w:r>
              <w:rPr>
                <w:rFonts w:ascii="Times New Roman"/>
                <w:b w:val="false"/>
                <w:i w:val="false"/>
                <w:color w:val="000000"/>
                <w:sz w:val="20"/>
              </w:rPr>
              <w:t>
</w:t>
            </w:r>
            <w:r>
              <w:rPr>
                <w:rFonts w:ascii="Times New Roman"/>
                <w:b/>
                <w:i w:val="false"/>
                <w:color w:val="000000"/>
                <w:sz w:val="20"/>
              </w:rPr>
              <w:t>экономика министрлігі Статистика</w:t>
            </w:r>
            <w:r>
              <w:br/>
            </w:r>
            <w:r>
              <w:rPr>
                <w:rFonts w:ascii="Times New Roman"/>
                <w:b w:val="false"/>
                <w:i w:val="false"/>
                <w:color w:val="000000"/>
                <w:sz w:val="20"/>
              </w:rPr>
              <w:t>
</w:t>
            </w:r>
            <w:r>
              <w:rPr>
                <w:rFonts w:ascii="Times New Roman"/>
                <w:b/>
                <w:i w:val="false"/>
                <w:color w:val="000000"/>
                <w:sz w:val="20"/>
              </w:rPr>
              <w:t>комитетінің төрағасы</w:t>
            </w:r>
            <w:r>
              <w:br/>
            </w:r>
            <w:r>
              <w:rPr>
                <w:rFonts w:ascii="Times New Roman"/>
                <w:b w:val="false"/>
                <w:i w:val="false"/>
                <w:color w:val="000000"/>
                <w:sz w:val="20"/>
              </w:rPr>
              <w:t>
</w:t>
            </w:r>
            <w:r>
              <w:rPr>
                <w:rFonts w:ascii="Times New Roman"/>
                <w:b/>
                <w:i w:val="false"/>
                <w:color w:val="000000"/>
                <w:sz w:val="20"/>
              </w:rPr>
              <w:t>_____________Н. Айдапкелов</w:t>
            </w:r>
          </w:p>
        </w:tc>
        <w:tc>
          <w:tcPr>
            <w:tcW w:w="5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 облысының әкімі</w:t>
            </w:r>
            <w:r>
              <w:br/>
            </w:r>
            <w:r>
              <w:rPr>
                <w:rFonts w:ascii="Times New Roman"/>
                <w:b w:val="false"/>
                <w:i w:val="false"/>
                <w:color w:val="000000"/>
                <w:sz w:val="20"/>
              </w:rPr>
              <w:t>
</w:t>
            </w:r>
            <w:r>
              <w:rPr>
                <w:rFonts w:ascii="Times New Roman"/>
                <w:b/>
                <w:i w:val="false"/>
                <w:color w:val="000000"/>
                <w:sz w:val="20"/>
              </w:rPr>
              <w:t>________ О. Оразалин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2019 жылғы 23 желтоқсан</w:t>
            </w:r>
            <w:r>
              <w:br/>
            </w:r>
            <w:r>
              <w:rPr>
                <w:rFonts w:ascii="Times New Roman"/>
                <w:b w:val="false"/>
                <w:i w:val="false"/>
                <w:color w:val="000000"/>
                <w:sz w:val="20"/>
              </w:rPr>
              <w:t>№ 182бірлескен бұйрығымен</w:t>
            </w:r>
            <w:r>
              <w:br/>
            </w:r>
            <w:r>
              <w:rPr>
                <w:rFonts w:ascii="Times New Roman"/>
                <w:b w:val="false"/>
                <w:i w:val="false"/>
                <w:color w:val="000000"/>
                <w:sz w:val="20"/>
              </w:rPr>
              <w:t>және</w:t>
            </w:r>
            <w:r>
              <w:br/>
            </w:r>
            <w:r>
              <w:rPr>
                <w:rFonts w:ascii="Times New Roman"/>
                <w:b w:val="false"/>
                <w:i w:val="false"/>
                <w:color w:val="000000"/>
                <w:sz w:val="20"/>
              </w:rPr>
              <w:t>Ақтөбе облысы әкімінің</w:t>
            </w:r>
            <w:r>
              <w:br/>
            </w:r>
            <w:r>
              <w:rPr>
                <w:rFonts w:ascii="Times New Roman"/>
                <w:b w:val="false"/>
                <w:i w:val="false"/>
                <w:color w:val="000000"/>
                <w:sz w:val="20"/>
              </w:rPr>
              <w:t>2019 жылғы 13 желтоқсан</w:t>
            </w:r>
            <w:r>
              <w:br/>
            </w:r>
            <w:r>
              <w:rPr>
                <w:rFonts w:ascii="Times New Roman"/>
                <w:b w:val="false"/>
                <w:i w:val="false"/>
                <w:color w:val="000000"/>
                <w:sz w:val="20"/>
              </w:rPr>
              <w:t>№ 496 қаулысымен</w:t>
            </w:r>
            <w:r>
              <w:br/>
            </w:r>
            <w:r>
              <w:rPr>
                <w:rFonts w:ascii="Times New Roman"/>
                <w:b w:val="false"/>
                <w:i w:val="false"/>
                <w:color w:val="000000"/>
                <w:sz w:val="20"/>
              </w:rPr>
              <w:t>бекітілді</w:t>
            </w:r>
          </w:p>
        </w:tc>
      </w:tr>
    </w:tbl>
    <w:bookmarkStart w:name="z8" w:id="5"/>
    <w:p>
      <w:pPr>
        <w:spacing w:after="0"/>
        <w:ind w:left="0"/>
        <w:jc w:val="left"/>
      </w:pPr>
      <w:r>
        <w:rPr>
          <w:rFonts w:ascii="Times New Roman"/>
          <w:b/>
          <w:i w:val="false"/>
          <w:color w:val="000000"/>
        </w:rPr>
        <w:t xml:space="preserve"> Ақтөбе облысы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Ақтөбе облысының әкімдігімен өзара іс-қимыл тәртібі</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қаулысына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бекітілді.</w:t>
      </w:r>
    </w:p>
    <w:bookmarkEnd w:id="7"/>
    <w:bookmarkStart w:name="z11" w:id="8"/>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Ақтөбе облысы әкімдігінен Ақтөбе облысы әкімінің орынбасары (келісім бойынша) енгізілген.</w:t>
      </w:r>
    </w:p>
    <w:bookmarkEnd w:id="8"/>
    <w:bookmarkStart w:name="z12" w:id="9"/>
    <w:p>
      <w:pPr>
        <w:spacing w:after="0"/>
        <w:ind w:left="0"/>
        <w:jc w:val="both"/>
      </w:pPr>
      <w:r>
        <w:rPr>
          <w:rFonts w:ascii="Times New Roman"/>
          <w:b w:val="false"/>
          <w:i w:val="false"/>
          <w:color w:val="000000"/>
          <w:sz w:val="28"/>
        </w:rPr>
        <w:t xml:space="preserve">
      3. Жоспарға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Ақтөбе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9"/>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жүезеге асырылады.</w:t>
      </w:r>
    </w:p>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Start w:name="z13" w:id="10"/>
    <w:p>
      <w:pPr>
        <w:spacing w:after="0"/>
        <w:ind w:left="0"/>
        <w:jc w:val="both"/>
      </w:pPr>
      <w:r>
        <w:rPr>
          <w:rFonts w:ascii="Times New Roman"/>
          <w:b w:val="false"/>
          <w:i w:val="false"/>
          <w:color w:val="000000"/>
          <w:sz w:val="28"/>
        </w:rPr>
        <w:t xml:space="preserve">
      4. Мекемелер мен ұйымдарда халық санағын ұйымдастыру және өткізу жөніндегі іс-шаралар </w:t>
      </w:r>
      <w:r>
        <w:rPr>
          <w:rFonts w:ascii="Times New Roman"/>
          <w:b w:val="false"/>
          <w:i w:val="false"/>
          <w:color w:val="000000"/>
          <w:sz w:val="28"/>
        </w:rPr>
        <w:t>Жоспардың</w:t>
      </w:r>
      <w:r>
        <w:rPr>
          <w:rFonts w:ascii="Times New Roman"/>
          <w:b w:val="false"/>
          <w:i w:val="false"/>
          <w:color w:val="000000"/>
          <w:sz w:val="28"/>
        </w:rPr>
        <w:t xml:space="preserve">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0"/>
    <w:bookmarkStart w:name="z14" w:id="11"/>
    <w:p>
      <w:pPr>
        <w:spacing w:after="0"/>
        <w:ind w:left="0"/>
        <w:jc w:val="left"/>
      </w:pPr>
      <w:r>
        <w:rPr>
          <w:rFonts w:ascii="Times New Roman"/>
          <w:b/>
          <w:i w:val="false"/>
          <w:color w:val="000000"/>
        </w:rPr>
        <w:t xml:space="preserve"> 2-тарау. Ақтөбе облысы әкімдігінің мекемелері мен ұйымдарында халық санағын өткізу тәртібі</w:t>
      </w:r>
    </w:p>
    <w:bookmarkEnd w:id="11"/>
    <w:bookmarkStart w:name="z15" w:id="12"/>
    <w:p>
      <w:pPr>
        <w:spacing w:after="0"/>
        <w:ind w:left="0"/>
        <w:jc w:val="left"/>
      </w:pPr>
      <w:r>
        <w:rPr>
          <w:rFonts w:ascii="Times New Roman"/>
          <w:b/>
          <w:i w:val="false"/>
          <w:color w:val="000000"/>
        </w:rPr>
        <w:t xml:space="preserve"> 1-бөлім. Жауапты қызметкерлер</w:t>
      </w:r>
    </w:p>
    <w:bookmarkEnd w:id="12"/>
    <w:bookmarkStart w:name="z16" w:id="13"/>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13"/>
    <w:bookmarkStart w:name="z17" w:id="14"/>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Ақтөбе облысының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14"/>
    <w:bookmarkStart w:name="z18" w:id="15"/>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15"/>
    <w:bookmarkStart w:name="z19" w:id="16"/>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16"/>
    <w:bookmarkStart w:name="z20" w:id="17"/>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17"/>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p>
      <w:pPr>
        <w:spacing w:after="0"/>
        <w:ind w:left="0"/>
        <w:jc w:val="both"/>
      </w:pPr>
      <w:r>
        <w:rPr>
          <w:rFonts w:ascii="Times New Roman"/>
          <w:b w:val="false"/>
          <w:i w:val="false"/>
          <w:color w:val="000000"/>
          <w:sz w:val="28"/>
        </w:rPr>
        <w:t>
      2) халық санағынан өту туралы анықтамалар.</w:t>
      </w:r>
    </w:p>
    <w:bookmarkStart w:name="z21" w:id="18"/>
    <w:p>
      <w:pPr>
        <w:spacing w:after="0"/>
        <w:ind w:left="0"/>
        <w:jc w:val="left"/>
      </w:pPr>
      <w:r>
        <w:rPr>
          <w:rFonts w:ascii="Times New Roman"/>
          <w:b/>
          <w:i w:val="false"/>
          <w:color w:val="000000"/>
        </w:rPr>
        <w:t xml:space="preserve"> 3-бөлім. Халық санағын өткізу кезеңдері</w:t>
      </w:r>
    </w:p>
    <w:bookmarkEnd w:id="18"/>
    <w:bookmarkStart w:name="z22" w:id="19"/>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19"/>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p>
      <w:pPr>
        <w:spacing w:after="0"/>
        <w:ind w:left="0"/>
        <w:jc w:val="both"/>
      </w:pPr>
      <w:r>
        <w:rPr>
          <w:rFonts w:ascii="Times New Roman"/>
          <w:b w:val="false"/>
          <w:i w:val="false"/>
          <w:color w:val="000000"/>
          <w:sz w:val="28"/>
        </w:rPr>
        <w:t>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