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6731" w14:textId="7b06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Маңғыстау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27 желтоқсандағы № 197 және Маңғыстау облысы әкімдігінің 2019 жылғы 11 желтоқсандағы № 262 бірлескен бұйрығы мен қаулысы</w:t>
      </w:r>
    </w:p>
    <w:p>
      <w:pPr>
        <w:spacing w:after="0"/>
        <w:ind w:left="0"/>
        <w:jc w:val="both"/>
      </w:pPr>
      <w:bookmarkStart w:name="z6"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7-тармағының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Маңғыстау облысының әкімдігі ҚАУЛЫ ЕТЕДІ:</w:t>
      </w:r>
    </w:p>
    <w:bookmarkEnd w:id="0"/>
    <w:bookmarkStart w:name="z7" w:id="1"/>
    <w:p>
      <w:pPr>
        <w:spacing w:after="0"/>
        <w:ind w:left="0"/>
        <w:jc w:val="both"/>
      </w:pPr>
      <w:r>
        <w:rPr>
          <w:rFonts w:ascii="Times New Roman"/>
          <w:b w:val="false"/>
          <w:i w:val="false"/>
          <w:color w:val="000000"/>
          <w:sz w:val="28"/>
        </w:rPr>
        <w:t xml:space="preserve">
      1. Қоса беріліп отырған Маңғыстау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Маңғыстау облысының әкімдігімен өзара іс-қимыл тәртібі бекітілсін. </w:t>
      </w:r>
    </w:p>
    <w:bookmarkEnd w:id="1"/>
    <w:bookmarkStart w:name="z8"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9"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10"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1"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2"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Маңғыстау облысы әкімінің орынбасарына жүктелсін.</w:t>
      </w:r>
    </w:p>
    <w:bookmarkEnd w:id="6"/>
    <w:bookmarkStart w:name="z13"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260"/>
        <w:gridCol w:w="5040"/>
      </w:tblGrid>
      <w:tr>
        <w:trPr>
          <w:trHeight w:val="30" w:hRule="atLeast"/>
        </w:trPr>
        <w:tc>
          <w:tcPr>
            <w:tcW w:w="7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tc>
        <w:tc>
          <w:tcPr>
            <w:tcW w:w="5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 облысының әкімі</w:t>
            </w:r>
            <w:r>
              <w:br/>
            </w:r>
            <w:r>
              <w:rPr>
                <w:rFonts w:ascii="Times New Roman"/>
                <w:b w:val="false"/>
                <w:i w:val="false"/>
                <w:color w:val="000000"/>
                <w:sz w:val="20"/>
              </w:rPr>
              <w:t>
</w:t>
            </w:r>
            <w:r>
              <w:rPr>
                <w:rFonts w:ascii="Times New Roman"/>
                <w:b/>
                <w:i w:val="false"/>
                <w:color w:val="000000"/>
                <w:sz w:val="20"/>
              </w:rPr>
              <w:t>________ С. Трұмов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27 желтоқсан</w:t>
            </w:r>
            <w:r>
              <w:br/>
            </w:r>
            <w:r>
              <w:rPr>
                <w:rFonts w:ascii="Times New Roman"/>
                <w:b w:val="false"/>
                <w:i w:val="false"/>
                <w:color w:val="000000"/>
                <w:sz w:val="20"/>
              </w:rPr>
              <w:t xml:space="preserve">№ 197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Маңғыстау облысы әкімінің</w:t>
            </w:r>
            <w:r>
              <w:br/>
            </w:r>
            <w:r>
              <w:rPr>
                <w:rFonts w:ascii="Times New Roman"/>
                <w:b w:val="false"/>
                <w:i w:val="false"/>
                <w:color w:val="000000"/>
                <w:sz w:val="20"/>
              </w:rPr>
              <w:t>2019 жылғы 11 желтоқсан</w:t>
            </w:r>
            <w:r>
              <w:br/>
            </w:r>
            <w:r>
              <w:rPr>
                <w:rFonts w:ascii="Times New Roman"/>
                <w:b w:val="false"/>
                <w:i w:val="false"/>
                <w:color w:val="000000"/>
                <w:sz w:val="20"/>
              </w:rPr>
              <w:t>№ 262 қаулысымен</w:t>
            </w:r>
            <w:r>
              <w:br/>
            </w:r>
            <w:r>
              <w:rPr>
                <w:rFonts w:ascii="Times New Roman"/>
                <w:b w:val="false"/>
                <w:i w:val="false"/>
                <w:color w:val="000000"/>
                <w:sz w:val="20"/>
              </w:rPr>
              <w:t xml:space="preserve">бекітілді </w:t>
            </w:r>
          </w:p>
        </w:tc>
      </w:tr>
    </w:tbl>
    <w:bookmarkStart w:name="z25" w:id="8"/>
    <w:p>
      <w:pPr>
        <w:spacing w:after="0"/>
        <w:ind w:left="0"/>
        <w:jc w:val="left"/>
      </w:pPr>
      <w:r>
        <w:rPr>
          <w:rFonts w:ascii="Times New Roman"/>
          <w:b/>
          <w:i w:val="false"/>
          <w:color w:val="000000"/>
        </w:rPr>
        <w:t xml:space="preserve"> Маңғыстау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Маңғыстау облысының әкімдігімен өзара іс-қимыл тәртібі</w:t>
      </w:r>
    </w:p>
    <w:bookmarkEnd w:id="8"/>
    <w:bookmarkStart w:name="z26" w:id="9"/>
    <w:p>
      <w:pPr>
        <w:spacing w:after="0"/>
        <w:ind w:left="0"/>
        <w:jc w:val="left"/>
      </w:pPr>
      <w:r>
        <w:rPr>
          <w:rFonts w:ascii="Times New Roman"/>
          <w:b/>
          <w:i w:val="false"/>
          <w:color w:val="000000"/>
        </w:rPr>
        <w:t xml:space="preserve"> 1-тарау. Жалпы ережелер</w:t>
      </w:r>
    </w:p>
    <w:bookmarkEnd w:id="9"/>
    <w:bookmarkStart w:name="z27"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28"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Маңғыстау облысы әкімдігінен Маңғыстау облысы әкімінің бірінші орынбасары (келісім бойынша) енгізілген.</w:t>
      </w:r>
    </w:p>
    <w:bookmarkEnd w:id="11"/>
    <w:bookmarkStart w:name="z29"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Маңғыстау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30"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3"/>
    <w:bookmarkStart w:name="z31"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32"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33"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34" w:id="17"/>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35" w:id="18"/>
    <w:p>
      <w:pPr>
        <w:spacing w:after="0"/>
        <w:ind w:left="0"/>
        <w:jc w:val="left"/>
      </w:pPr>
      <w:r>
        <w:rPr>
          <w:rFonts w:ascii="Times New Roman"/>
          <w:b/>
          <w:i w:val="false"/>
          <w:color w:val="000000"/>
        </w:rPr>
        <w:t xml:space="preserve"> 2-тарау. Маңғыстау облысы әкімдігінің мекемелері мен ұйымдарында халық санағын өткізу тәртібі</w:t>
      </w:r>
    </w:p>
    <w:bookmarkEnd w:id="18"/>
    <w:bookmarkStart w:name="z36" w:id="19"/>
    <w:p>
      <w:pPr>
        <w:spacing w:after="0"/>
        <w:ind w:left="0"/>
        <w:jc w:val="left"/>
      </w:pPr>
      <w:r>
        <w:rPr>
          <w:rFonts w:ascii="Times New Roman"/>
          <w:b/>
          <w:i w:val="false"/>
          <w:color w:val="000000"/>
        </w:rPr>
        <w:t xml:space="preserve"> 1-бөлім. Жауапты қызметкерлер</w:t>
      </w:r>
    </w:p>
    <w:bookmarkEnd w:id="19"/>
    <w:bookmarkStart w:name="z37"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38"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Маңғыстау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39"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40" w:id="23"/>
    <w:p>
      <w:pPr>
        <w:spacing w:after="0"/>
        <w:ind w:left="0"/>
        <w:jc w:val="both"/>
      </w:pPr>
      <w:r>
        <w:rPr>
          <w:rFonts w:ascii="Times New Roman"/>
          <w:b w:val="false"/>
          <w:i w:val="false"/>
          <w:color w:val="000000"/>
          <w:sz w:val="28"/>
        </w:rPr>
        <w:t>
      2-бөлім. Материалдық-техникалық қамтамасыз ету және санақ құралы</w:t>
      </w:r>
    </w:p>
    <w:bookmarkEnd w:id="23"/>
    <w:bookmarkStart w:name="z41"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42"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43"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44" w:id="27"/>
    <w:p>
      <w:pPr>
        <w:spacing w:after="0"/>
        <w:ind w:left="0"/>
        <w:jc w:val="both"/>
      </w:pPr>
      <w:r>
        <w:rPr>
          <w:rFonts w:ascii="Times New Roman"/>
          <w:b w:val="false"/>
          <w:i w:val="false"/>
          <w:color w:val="000000"/>
          <w:sz w:val="28"/>
        </w:rPr>
        <w:t>
      3-бөлім. Халық санағын өткізу кезеңдері</w:t>
      </w:r>
    </w:p>
    <w:bookmarkEnd w:id="27"/>
    <w:bookmarkStart w:name="z45"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46"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47"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48"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49"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50"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51"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