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b9a7" w14:textId="3adb9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ведомстволары мен аумақтық бөлімшелері туралы ережелерді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2020 жылғы 30 қазандағы № 16 бұйрығы.</w:t>
      </w:r>
    </w:p>
    <w:p>
      <w:pPr>
        <w:spacing w:after="0"/>
        <w:ind w:left="0"/>
        <w:jc w:val="both"/>
      </w:pPr>
      <w:bookmarkStart w:name="z5" w:id="0"/>
      <w:r>
        <w:rPr>
          <w:rFonts w:ascii="Times New Roman"/>
          <w:b w:val="false"/>
          <w:i w:val="false"/>
          <w:color w:val="000000"/>
          <w:sz w:val="28"/>
        </w:rPr>
        <w:t>
      "Қазақстан Республикасының Төтенше жағдайлар министрлігін құру туралы" Қазақстан Республикасы Президентінің 2020 жылғы 9 қыркүйектегі № 408 Жарлығына сәйкес БҰЙЫРАМЫН:</w:t>
      </w:r>
    </w:p>
    <w:bookmarkEnd w:id="0"/>
    <w:bookmarkStart w:name="z6" w:id="1"/>
    <w:p>
      <w:pPr>
        <w:spacing w:after="0"/>
        <w:ind w:left="0"/>
        <w:jc w:val="both"/>
      </w:pPr>
      <w:r>
        <w:rPr>
          <w:rFonts w:ascii="Times New Roman"/>
          <w:b w:val="false"/>
          <w:i w:val="false"/>
          <w:color w:val="000000"/>
          <w:sz w:val="28"/>
        </w:rPr>
        <w:t>
      1. Мыналар:</w:t>
      </w:r>
    </w:p>
    <w:bookmarkEnd w:id="1"/>
    <w:bookmarkStart w:name="z7" w:id="2"/>
    <w:p>
      <w:pPr>
        <w:spacing w:after="0"/>
        <w:ind w:left="0"/>
        <w:jc w:val="both"/>
      </w:pPr>
      <w:r>
        <w:rPr>
          <w:rFonts w:ascii="Times New Roman"/>
          <w:b w:val="false"/>
          <w:i w:val="false"/>
          <w:color w:val="000000"/>
          <w:sz w:val="28"/>
        </w:rPr>
        <w:t xml:space="preserve">
      1) Қазақстан Республикасы Төтенше жағдайлар министрлігінің Азаматтық қорғаныс және әскери бөлімдер комитеті туралы ереже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8" w:id="3"/>
    <w:p>
      <w:pPr>
        <w:spacing w:after="0"/>
        <w:ind w:left="0"/>
        <w:jc w:val="both"/>
      </w:pPr>
      <w:r>
        <w:rPr>
          <w:rFonts w:ascii="Times New Roman"/>
          <w:b w:val="false"/>
          <w:i w:val="false"/>
          <w:color w:val="000000"/>
          <w:sz w:val="28"/>
        </w:rPr>
        <w:t xml:space="preserve">
      2) Қазақстан Республикасы Төтенше жағдайлар министрлігінің Өртке қарсы қызмет комитеті туралы ереже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9" w:id="4"/>
    <w:p>
      <w:pPr>
        <w:spacing w:after="0"/>
        <w:ind w:left="0"/>
        <w:jc w:val="both"/>
      </w:pPr>
      <w:r>
        <w:rPr>
          <w:rFonts w:ascii="Times New Roman"/>
          <w:b w:val="false"/>
          <w:i w:val="false"/>
          <w:color w:val="000000"/>
          <w:sz w:val="28"/>
        </w:rPr>
        <w:t xml:space="preserve">
      3) Қазақстан Республикасы Төтенше жағдайлар министрлігінің Мемлекеттік материалдық резервтер комитеті туралы ереже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10" w:id="5"/>
    <w:p>
      <w:pPr>
        <w:spacing w:after="0"/>
        <w:ind w:left="0"/>
        <w:jc w:val="both"/>
      </w:pPr>
      <w:r>
        <w:rPr>
          <w:rFonts w:ascii="Times New Roman"/>
          <w:b w:val="false"/>
          <w:i w:val="false"/>
          <w:color w:val="000000"/>
          <w:sz w:val="28"/>
        </w:rPr>
        <w:t xml:space="preserve">
      4) Қазақстан Республикасы Төтенше жағдайлар министрлігінің Өнеркәсіптік қауіпсіздік комитеті туралы ереже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11"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Төтенше жағдайлар министрлігі Астана қаласының төтенше жағдайлар департаменті туралы ережесі;</w:t>
      </w:r>
    </w:p>
    <w:bookmarkEnd w:id="6"/>
    <w:p>
      <w:pPr>
        <w:spacing w:after="0"/>
        <w:ind w:left="0"/>
        <w:jc w:val="both"/>
      </w:pPr>
      <w:r>
        <w:rPr>
          <w:rFonts w:ascii="Times New Roman"/>
          <w:b w:val="false"/>
          <w:i w:val="false"/>
          <w:color w:val="000000"/>
          <w:sz w:val="28"/>
        </w:rPr>
        <w:t>
      5-1) осы бұйрыққа 5-1-қосымшаға сәйкес Қазақстан Республикасы Төтенше жағдайлар министрлігі Абай облысының төтенше жағдайлар департаменті туралы ереже;</w:t>
      </w:r>
    </w:p>
    <w:bookmarkStart w:name="z12"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Төтенше жағдайлар министрлiгi Ақмола облысының төтенше жағдайлар департаменті туралы ереже;</w:t>
      </w:r>
    </w:p>
    <w:bookmarkEnd w:id="7"/>
    <w:bookmarkStart w:name="z13"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Төтенше жағдайлар министрлiгi Ақтөбе облысының төтенше жағдайлар департаменті туралы ереже;</w:t>
      </w:r>
    </w:p>
    <w:bookmarkEnd w:id="8"/>
    <w:bookmarkStart w:name="z14"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Төтенше жағдайлар министрлiгi Алматы қаласының төтенше жағдайлар департаменті туралы ереже;</w:t>
      </w:r>
    </w:p>
    <w:bookmarkEnd w:id="9"/>
    <w:bookmarkStart w:name="z15"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Төтенше жағдайлар министрлiгi Алматы облысының төтенше жағдайлар департаменті туралы ереже;</w:t>
      </w:r>
    </w:p>
    <w:bookmarkEnd w:id="10"/>
    <w:bookmarkStart w:name="z16"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Төтенше жағдайлар министрлiгi Атырау облысының төтенше жағдайлар департаменті туралы ереже;</w:t>
      </w:r>
    </w:p>
    <w:bookmarkEnd w:id="11"/>
    <w:bookmarkStart w:name="z17"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Төтенше жағдайлар министрлiгi Шығыс Қазақстан облысының төтенше жағдайлар департаменті туралы ереже;</w:t>
      </w:r>
    </w:p>
    <w:bookmarkEnd w:id="12"/>
    <w:bookmarkStart w:name="z18"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Төтенше жағдайлар министрлiгi Жамбыл облысының төтенше жағдайлар департаменті туралы ереже;</w:t>
      </w:r>
    </w:p>
    <w:bookmarkEnd w:id="13"/>
    <w:p>
      <w:pPr>
        <w:spacing w:after="0"/>
        <w:ind w:left="0"/>
        <w:jc w:val="both"/>
      </w:pPr>
      <w:r>
        <w:rPr>
          <w:rFonts w:ascii="Times New Roman"/>
          <w:b w:val="false"/>
          <w:i w:val="false"/>
          <w:color w:val="000000"/>
          <w:sz w:val="28"/>
        </w:rPr>
        <w:t>
      12-1) осы бұйрыққа 12-1-қосымшаға сәйкес Қазақстан Республикасы Төтенше жағдайлар министрлігі Жетісу облысының төтенше жағдайлар департаменті туралы ереже;</w:t>
      </w:r>
    </w:p>
    <w:bookmarkStart w:name="z19"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Төтенше жағдайлар министрлiгi Батыс Қазақстан облысының төтенше жағдайлар департаменті туралы ереже";</w:t>
      </w:r>
    </w:p>
    <w:bookmarkEnd w:id="14"/>
    <w:bookmarkStart w:name="z20"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Төтенше жағдайлар министрлiгi Қарағанды облысының төтенше жағдайлар департаменті туралы ереже;</w:t>
      </w:r>
    </w:p>
    <w:bookmarkEnd w:id="15"/>
    <w:bookmarkStart w:name="z21"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Төтенше жағдайлар министрлiгi Қостанай облысының төтенше жағдайлар департаменті туралы ереже;</w:t>
      </w:r>
    </w:p>
    <w:bookmarkEnd w:id="16"/>
    <w:bookmarkStart w:name="z22"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Төтенше жағдайлар министрлiгi Қызылорда облысының төтенше жағдайлар департаменті туралы ереже;</w:t>
      </w:r>
    </w:p>
    <w:bookmarkEnd w:id="17"/>
    <w:bookmarkStart w:name="z23" w:id="18"/>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 Төтенше жағдайлар министрлiгi Маңғыстау облысының төтенше жағдайлар департаменті туралы ереже;</w:t>
      </w:r>
    </w:p>
    <w:bookmarkEnd w:id="18"/>
    <w:bookmarkStart w:name="z24" w:id="19"/>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"Қазақстан Республикасы Төтенше жағдайлар министрлiгi Павлодар облысының төтенше жағдайлар департаменті туралы ереже;</w:t>
      </w:r>
    </w:p>
    <w:bookmarkEnd w:id="19"/>
    <w:bookmarkStart w:name="z25" w:id="20"/>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"Қазақстан Республикасы Төтенше жағдайлар министрлiгi Солтүстік Қазақстан облысының төтенше жағдайлар департаменті туралы ереже;</w:t>
      </w:r>
    </w:p>
    <w:bookmarkEnd w:id="20"/>
    <w:bookmarkStart w:name="z26" w:id="21"/>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"Қазақстан Республикасы Төтенше жағдайлар министрлiгi Шымкент қаласының төтенше жағдайлар департаменті туралы ереже;</w:t>
      </w:r>
    </w:p>
    <w:bookmarkEnd w:id="21"/>
    <w:bookmarkStart w:name="z27" w:id="22"/>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"Қазақстан Республикасы Төтенше жағдайлар министрлiгi Түркістан облысының төтенше жағдайлар департаменті туралы ереже;</w:t>
      </w:r>
    </w:p>
    <w:bookmarkEnd w:id="22"/>
    <w:p>
      <w:pPr>
        <w:spacing w:after="0"/>
        <w:ind w:left="0"/>
        <w:jc w:val="both"/>
      </w:pPr>
      <w:r>
        <w:rPr>
          <w:rFonts w:ascii="Times New Roman"/>
          <w:b w:val="false"/>
          <w:i w:val="false"/>
          <w:color w:val="000000"/>
          <w:sz w:val="28"/>
        </w:rPr>
        <w:t>
      21-1) осы бұйрыққа 21-1-қосымшаға сәйкес Қазақстан Республикасы Төтенше жағдайлар министрлігі Ұлытау облысының төтенше жағдайлар департаменті туралы ереже;</w:t>
      </w:r>
    </w:p>
    <w:bookmarkStart w:name="z28" w:id="23"/>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Астана қаласы бойынша департаментінің ережесі;</w:t>
      </w:r>
    </w:p>
    <w:bookmarkEnd w:id="23"/>
    <w:bookmarkStart w:name="z29" w:id="24"/>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Алматы қаласы бойынша департаменті туралы ереже;</w:t>
      </w:r>
    </w:p>
    <w:bookmarkEnd w:id="24"/>
    <w:bookmarkStart w:name="z30" w:id="25"/>
    <w:p>
      <w:pPr>
        <w:spacing w:after="0"/>
        <w:ind w:left="0"/>
        <w:jc w:val="both"/>
      </w:pPr>
      <w:r>
        <w:rPr>
          <w:rFonts w:ascii="Times New Roman"/>
          <w:b w:val="false"/>
          <w:i w:val="false"/>
          <w:color w:val="000000"/>
          <w:sz w:val="28"/>
        </w:rPr>
        <w:t xml:space="preserve">
      24) 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Шымкент қаласы бойынша департаменті туралы ереже;</w:t>
      </w:r>
    </w:p>
    <w:bookmarkEnd w:id="25"/>
    <w:p>
      <w:pPr>
        <w:spacing w:after="0"/>
        <w:ind w:left="0"/>
        <w:jc w:val="both"/>
      </w:pPr>
      <w:r>
        <w:rPr>
          <w:rFonts w:ascii="Times New Roman"/>
          <w:b w:val="false"/>
          <w:i w:val="false"/>
          <w:color w:val="000000"/>
          <w:sz w:val="28"/>
        </w:rPr>
        <w:t>
      24-1) осы бұйрыққа 24-1-қосымшаға сәйкес Қазақстан Республикасы Төтенше жағдайлар министрлігі Өнеркәсіптік қауіпсіздік комитетінің Абай облысы бойынша департаменті туралы ереже;</w:t>
      </w:r>
    </w:p>
    <w:bookmarkStart w:name="z31" w:id="26"/>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Алматы облысы бойынша департаменті туралы ереже;</w:t>
      </w:r>
    </w:p>
    <w:bookmarkEnd w:id="26"/>
    <w:bookmarkStart w:name="z32" w:id="27"/>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Ақмола облысы бойынша департаменті туралы ереже;</w:t>
      </w:r>
    </w:p>
    <w:bookmarkEnd w:id="27"/>
    <w:bookmarkStart w:name="z33" w:id="28"/>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Ақтөбе облысы бойынша департаменті туралы ереже;</w:t>
      </w:r>
    </w:p>
    <w:bookmarkEnd w:id="28"/>
    <w:bookmarkStart w:name="z34" w:id="29"/>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Атырау облысы бойынша департаменті туралы ереже;</w:t>
      </w:r>
    </w:p>
    <w:bookmarkEnd w:id="29"/>
    <w:bookmarkStart w:name="z35" w:id="30"/>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Шығыс Қазақстан облысы бойынша департаменті туралы ереже;</w:t>
      </w:r>
    </w:p>
    <w:bookmarkEnd w:id="30"/>
    <w:bookmarkStart w:name="z36" w:id="31"/>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Жамбыл облысы бойынша департаменті туралы ереже;</w:t>
      </w:r>
    </w:p>
    <w:bookmarkEnd w:id="31"/>
    <w:p>
      <w:pPr>
        <w:spacing w:after="0"/>
        <w:ind w:left="0"/>
        <w:jc w:val="both"/>
      </w:pPr>
      <w:r>
        <w:rPr>
          <w:rFonts w:ascii="Times New Roman"/>
          <w:b w:val="false"/>
          <w:i w:val="false"/>
          <w:color w:val="000000"/>
          <w:sz w:val="28"/>
        </w:rPr>
        <w:t>
      30-1) осы бұйрыққа 30-1-қосымшаға сәйкес Қазақстан Республикасы Төтенше жағдайлар министрлігі Өнеркәсіптік қауіпсіздік комитетінің Жетісу облысы бойынша департаменті туралы ереже;</w:t>
      </w:r>
    </w:p>
    <w:bookmarkStart w:name="z37" w:id="32"/>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Батыс Қазақстан облысы бойынша департаменті туралы ереже;</w:t>
      </w:r>
    </w:p>
    <w:bookmarkEnd w:id="32"/>
    <w:bookmarkStart w:name="z38" w:id="33"/>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Қарағанды облысы бойынша департаменті туралы ереже;</w:t>
      </w:r>
    </w:p>
    <w:bookmarkEnd w:id="33"/>
    <w:bookmarkStart w:name="z39" w:id="34"/>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Қостанай облысы бойынша департаменті туралы ереже;</w:t>
      </w:r>
    </w:p>
    <w:bookmarkEnd w:id="34"/>
    <w:bookmarkStart w:name="z40" w:id="35"/>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Қызылорда облысы бойынша департаменті туралы ереже;</w:t>
      </w:r>
    </w:p>
    <w:bookmarkEnd w:id="35"/>
    <w:bookmarkStart w:name="z41" w:id="36"/>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Маңғыстау облысы бойынша департаменті туралы ереже;</w:t>
      </w:r>
    </w:p>
    <w:bookmarkEnd w:id="36"/>
    <w:bookmarkStart w:name="z42" w:id="37"/>
    <w:p>
      <w:pPr>
        <w:spacing w:after="0"/>
        <w:ind w:left="0"/>
        <w:jc w:val="both"/>
      </w:pPr>
      <w:r>
        <w:rPr>
          <w:rFonts w:ascii="Times New Roman"/>
          <w:b w:val="false"/>
          <w:i w:val="false"/>
          <w:color w:val="000000"/>
          <w:sz w:val="28"/>
        </w:rPr>
        <w:t xml:space="preserve">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Павлодар облысы бойынша департаменті туралы ереже;</w:t>
      </w:r>
    </w:p>
    <w:bookmarkEnd w:id="37"/>
    <w:bookmarkStart w:name="z43" w:id="38"/>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Солтүстік Қазақстан облысы бойынша департаменті туралы ереже;</w:t>
      </w:r>
    </w:p>
    <w:bookmarkEnd w:id="38"/>
    <w:bookmarkStart w:name="z44" w:id="39"/>
    <w:p>
      <w:pPr>
        <w:spacing w:after="0"/>
        <w:ind w:left="0"/>
        <w:jc w:val="both"/>
      </w:pPr>
      <w:r>
        <w:rPr>
          <w:rFonts w:ascii="Times New Roman"/>
          <w:b w:val="false"/>
          <w:i w:val="false"/>
          <w:color w:val="000000"/>
          <w:sz w:val="28"/>
        </w:rPr>
        <w:t xml:space="preserve">
      38)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Түркістан облысы бойынша департаменті туралы ереже бекітілсін;</w:t>
      </w:r>
    </w:p>
    <w:bookmarkEnd w:id="39"/>
    <w:p>
      <w:pPr>
        <w:spacing w:after="0"/>
        <w:ind w:left="0"/>
        <w:jc w:val="both"/>
      </w:pPr>
      <w:r>
        <w:rPr>
          <w:rFonts w:ascii="Times New Roman"/>
          <w:b w:val="false"/>
          <w:i w:val="false"/>
          <w:color w:val="000000"/>
          <w:sz w:val="28"/>
        </w:rPr>
        <w:t>
      38-1) осы бұйрыққа 38-1-қосымшаға сәйкес Қазақстан Республикасы Төтенше жағдайлар министрлігі Өнеркәсіптік қауіпсіздік комитетінің Ұлытау облысы бойынша департаменті туралы ереже.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Төтенше жағдайлар министрінің 26.11.2020 </w:t>
      </w:r>
      <w:r>
        <w:rPr>
          <w:rFonts w:ascii="Times New Roman"/>
          <w:b w:val="false"/>
          <w:i w:val="false"/>
          <w:color w:val="000000"/>
          <w:sz w:val="28"/>
        </w:rPr>
        <w:t>№ 49</w:t>
      </w:r>
      <w:r>
        <w:rPr>
          <w:rFonts w:ascii="Times New Roman"/>
          <w:b w:val="false"/>
          <w:i w:val="false"/>
          <w:color w:val="ff0000"/>
          <w:sz w:val="28"/>
        </w:rPr>
        <w:t xml:space="preserve">; 14.07.2022 </w:t>
      </w:r>
      <w:r>
        <w:rPr>
          <w:rFonts w:ascii="Times New Roman"/>
          <w:b w:val="false"/>
          <w:i w:val="false"/>
          <w:color w:val="000000"/>
          <w:sz w:val="28"/>
        </w:rPr>
        <w:t>№ 266</w:t>
      </w:r>
      <w:r>
        <w:rPr>
          <w:rFonts w:ascii="Times New Roman"/>
          <w:b w:val="false"/>
          <w:i w:val="false"/>
          <w:color w:val="ff0000"/>
          <w:sz w:val="28"/>
        </w:rPr>
        <w:t xml:space="preserve">; 15.12.2022 </w:t>
      </w:r>
      <w:r>
        <w:rPr>
          <w:rFonts w:ascii="Times New Roman"/>
          <w:b w:val="false"/>
          <w:i w:val="false"/>
          <w:color w:val="000000"/>
          <w:sz w:val="28"/>
        </w:rPr>
        <w:t>№ 309</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45" w:id="40"/>
    <w:p>
      <w:pPr>
        <w:spacing w:after="0"/>
        <w:ind w:left="0"/>
        <w:jc w:val="both"/>
      </w:pPr>
      <w:r>
        <w:rPr>
          <w:rFonts w:ascii="Times New Roman"/>
          <w:b w:val="false"/>
          <w:i w:val="false"/>
          <w:color w:val="000000"/>
          <w:sz w:val="28"/>
        </w:rPr>
        <w:t>
      2. Қазақстан Республикасы Төтенше жағдайлар министрлігі комитеттерінің төрағалары және облыстардың, республикалық маңызы бар қалалардың және астананың Төтенше жағдайлар, Өнеркәсіптік қауіпсіздік комитеті департаменттерінің бастықтары:</w:t>
      </w:r>
    </w:p>
    <w:bookmarkEnd w:id="40"/>
    <w:bookmarkStart w:name="z46" w:id="41"/>
    <w:p>
      <w:pPr>
        <w:spacing w:after="0"/>
        <w:ind w:left="0"/>
        <w:jc w:val="both"/>
      </w:pPr>
      <w:r>
        <w:rPr>
          <w:rFonts w:ascii="Times New Roman"/>
          <w:b w:val="false"/>
          <w:i w:val="false"/>
          <w:color w:val="000000"/>
          <w:sz w:val="28"/>
        </w:rPr>
        <w:t>
      1) заңнамада белгіленген тәртіпте әділет органдарында көрсетілген Ережелерді қайта тіркеу бойынша шаралар қабылдасын;</w:t>
      </w:r>
    </w:p>
    <w:bookmarkEnd w:id="41"/>
    <w:bookmarkStart w:name="z47" w:id="42"/>
    <w:p>
      <w:pPr>
        <w:spacing w:after="0"/>
        <w:ind w:left="0"/>
        <w:jc w:val="both"/>
      </w:pPr>
      <w:r>
        <w:rPr>
          <w:rFonts w:ascii="Times New Roman"/>
          <w:b w:val="false"/>
          <w:i w:val="false"/>
          <w:color w:val="000000"/>
          <w:sz w:val="28"/>
        </w:rPr>
        <w:t>
      2) көрсетілген Ережелерді жеке құрамның зерделеуін ұйымдастырсын және оларды практикалық қызметте басшылыққа алуды қамтамасыз етсін;</w:t>
      </w:r>
    </w:p>
    <w:bookmarkEnd w:id="42"/>
    <w:bookmarkStart w:name="z48" w:id="43"/>
    <w:p>
      <w:pPr>
        <w:spacing w:after="0"/>
        <w:ind w:left="0"/>
        <w:jc w:val="both"/>
      </w:pPr>
      <w:r>
        <w:rPr>
          <w:rFonts w:ascii="Times New Roman"/>
          <w:b w:val="false"/>
          <w:i w:val="false"/>
          <w:color w:val="000000"/>
          <w:sz w:val="28"/>
        </w:rPr>
        <w:t>
      3) осы бұйрықтан туындайтын басқа да шараларды қабылдасын.</w:t>
      </w:r>
    </w:p>
    <w:bookmarkEnd w:id="43"/>
    <w:bookmarkStart w:name="z49" w:id="44"/>
    <w:p>
      <w:pPr>
        <w:spacing w:after="0"/>
        <w:ind w:left="0"/>
        <w:jc w:val="both"/>
      </w:pPr>
      <w:r>
        <w:rPr>
          <w:rFonts w:ascii="Times New Roman"/>
          <w:b w:val="false"/>
          <w:i w:val="false"/>
          <w:color w:val="000000"/>
          <w:sz w:val="28"/>
        </w:rPr>
        <w:t>
      3. Қазақстан Республикасы Төтенше жағдайлар министрлігінің Кадр саясаты департаменті заңнамада белгіленген тәртіппен:</w:t>
      </w:r>
    </w:p>
    <w:bookmarkEnd w:id="44"/>
    <w:bookmarkStart w:name="z50" w:id="45"/>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5"/>
    <w:bookmarkStart w:name="z51" w:id="46"/>
    <w:p>
      <w:pPr>
        <w:spacing w:after="0"/>
        <w:ind w:left="0"/>
        <w:jc w:val="both"/>
      </w:pPr>
      <w:r>
        <w:rPr>
          <w:rFonts w:ascii="Times New Roman"/>
          <w:b w:val="false"/>
          <w:i w:val="false"/>
          <w:color w:val="000000"/>
          <w:sz w:val="28"/>
        </w:rPr>
        <w:t>
      2) осы бұйрықтың Қазақстан Республикасы Төтенше жағдайлар министрлігінің интернет-ресурсында орналастырылуын қамтамасыз етсін.</w:t>
      </w:r>
    </w:p>
    <w:bookmarkEnd w:id="46"/>
    <w:bookmarkStart w:name="z52" w:id="4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Төтенше жағдайлар вице-министріне жүктелсін.</w:t>
      </w:r>
    </w:p>
    <w:bookmarkEnd w:id="47"/>
    <w:bookmarkStart w:name="z53" w:id="48"/>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Төтенше жағдайлар министрі 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1-қосымша</w:t>
            </w:r>
          </w:p>
        </w:tc>
      </w:tr>
    </w:tbl>
    <w:bookmarkStart w:name="z56" w:id="49"/>
    <w:p>
      <w:pPr>
        <w:spacing w:after="0"/>
        <w:ind w:left="0"/>
        <w:jc w:val="left"/>
      </w:pPr>
      <w:r>
        <w:rPr>
          <w:rFonts w:ascii="Times New Roman"/>
          <w:b/>
          <w:i w:val="false"/>
          <w:color w:val="000000"/>
        </w:rPr>
        <w:t xml:space="preserve"> Қазақстан Республикасы Төтенше жағдайлар министрлігінің Азаматтық қорғаныс және әскери бөлімдер комитеті туралы ереже</w:t>
      </w:r>
    </w:p>
    <w:bookmarkEnd w:id="49"/>
    <w:p>
      <w:pPr>
        <w:spacing w:after="0"/>
        <w:ind w:left="0"/>
        <w:jc w:val="both"/>
      </w:pPr>
      <w:r>
        <w:rPr>
          <w:rFonts w:ascii="Times New Roman"/>
          <w:b w:val="false"/>
          <w:i w:val="false"/>
          <w:color w:val="ff0000"/>
          <w:sz w:val="28"/>
        </w:rPr>
        <w:t xml:space="preserve">
      Ескерту. 1-қосымша жаңа редакцияда – ҚР Төтенше жағдайлар министрінің 26.09.2023 </w:t>
      </w:r>
      <w:r>
        <w:rPr>
          <w:rFonts w:ascii="Times New Roman"/>
          <w:b w:val="false"/>
          <w:i w:val="false"/>
          <w:color w:val="ff0000"/>
          <w:sz w:val="28"/>
        </w:rPr>
        <w:t>№ 518</w:t>
      </w:r>
      <w:r>
        <w:rPr>
          <w:rFonts w:ascii="Times New Roman"/>
          <w:b w:val="false"/>
          <w:i w:val="false"/>
          <w:color w:val="ff0000"/>
          <w:sz w:val="28"/>
        </w:rPr>
        <w:t xml:space="preserve"> бұйрығымен.</w:t>
      </w:r>
    </w:p>
    <w:bookmarkStart w:name="z5119" w:id="50"/>
    <w:p>
      <w:pPr>
        <w:spacing w:after="0"/>
        <w:ind w:left="0"/>
        <w:jc w:val="left"/>
      </w:pPr>
      <w:r>
        <w:rPr>
          <w:rFonts w:ascii="Times New Roman"/>
          <w:b/>
          <w:i w:val="false"/>
          <w:color w:val="000000"/>
        </w:rPr>
        <w:t xml:space="preserve"> 1-тарау. Жалпы ережелер</w:t>
      </w:r>
    </w:p>
    <w:bookmarkEnd w:id="50"/>
    <w:bookmarkStart w:name="z5120" w:id="51"/>
    <w:p>
      <w:pPr>
        <w:spacing w:after="0"/>
        <w:ind w:left="0"/>
        <w:jc w:val="both"/>
      </w:pPr>
      <w:r>
        <w:rPr>
          <w:rFonts w:ascii="Times New Roman"/>
          <w:b w:val="false"/>
          <w:i w:val="false"/>
          <w:color w:val="000000"/>
          <w:sz w:val="28"/>
        </w:rPr>
        <w:t>
      1. "Азаматтық қорғаныс және әскери бөлімдер комитеті" (бұдан әрі - Комитет) республикалық мемлекеттік мекемесі өз құзыреті шегінде азаматтық қорғаныс іс - шараларын ұйымдастыру және жүргізу саласында басшылықты жүзеге асыратын Қазақстан Республикасы Төтенше жағдайлар министрлігінің (бұдан әрі-Министрлік) ведомствосы болып табылады.</w:t>
      </w:r>
    </w:p>
    <w:bookmarkEnd w:id="51"/>
    <w:bookmarkStart w:name="z5121" w:id="52"/>
    <w:p>
      <w:pPr>
        <w:spacing w:after="0"/>
        <w:ind w:left="0"/>
        <w:jc w:val="both"/>
      </w:pPr>
      <w:r>
        <w:rPr>
          <w:rFonts w:ascii="Times New Roman"/>
          <w:b w:val="false"/>
          <w:i w:val="false"/>
          <w:color w:val="000000"/>
          <w:sz w:val="28"/>
        </w:rPr>
        <w:t>
      2. Комитет өз қызметін Қазақстан Республикасының Конституциясына және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52"/>
    <w:bookmarkStart w:name="z5122" w:id="53"/>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қазақ тілінде өз атауы бар мөрі мен мөртаңбалары, Қазақстан Республикасының заңнамасына сәйкес белгіленген үлгідегі бланкілері болады.</w:t>
      </w:r>
    </w:p>
    <w:bookmarkEnd w:id="53"/>
    <w:bookmarkStart w:name="z5123" w:id="54"/>
    <w:p>
      <w:pPr>
        <w:spacing w:after="0"/>
        <w:ind w:left="0"/>
        <w:jc w:val="both"/>
      </w:pPr>
      <w:r>
        <w:rPr>
          <w:rFonts w:ascii="Times New Roman"/>
          <w:b w:val="false"/>
          <w:i w:val="false"/>
          <w:color w:val="000000"/>
          <w:sz w:val="28"/>
        </w:rPr>
        <w:t>
      4. Комитет өз атынан азаматтық-құқықтық қатынастарға түседі.</w:t>
      </w:r>
    </w:p>
    <w:bookmarkEnd w:id="54"/>
    <w:bookmarkStart w:name="z5124" w:id="55"/>
    <w:p>
      <w:pPr>
        <w:spacing w:after="0"/>
        <w:ind w:left="0"/>
        <w:jc w:val="both"/>
      </w:pPr>
      <w:r>
        <w:rPr>
          <w:rFonts w:ascii="Times New Roman"/>
          <w:b w:val="false"/>
          <w:i w:val="false"/>
          <w:color w:val="000000"/>
          <w:sz w:val="28"/>
        </w:rPr>
        <w:t>
      5. Комитеттің,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55"/>
    <w:bookmarkStart w:name="z5125" w:id="56"/>
    <w:p>
      <w:pPr>
        <w:spacing w:after="0"/>
        <w:ind w:left="0"/>
        <w:jc w:val="both"/>
      </w:pPr>
      <w:r>
        <w:rPr>
          <w:rFonts w:ascii="Times New Roman"/>
          <w:b w:val="false"/>
          <w:i w:val="false"/>
          <w:color w:val="000000"/>
          <w:sz w:val="28"/>
        </w:rPr>
        <w:t>
      6. Комитет өз құзыретіндегі мәселелер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56"/>
    <w:bookmarkStart w:name="z5126" w:id="57"/>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57"/>
    <w:bookmarkStart w:name="z5127" w:id="58"/>
    <w:p>
      <w:pPr>
        <w:spacing w:after="0"/>
        <w:ind w:left="0"/>
        <w:jc w:val="both"/>
      </w:pPr>
      <w:r>
        <w:rPr>
          <w:rFonts w:ascii="Times New Roman"/>
          <w:b w:val="false"/>
          <w:i w:val="false"/>
          <w:color w:val="000000"/>
          <w:sz w:val="28"/>
        </w:rPr>
        <w:t>
      8. Комитеттің орналасқан жері: Қазақстан Республикасы, индексі 010000, Астана қаласы, Есіл ауданы, Мәңгілік ел даңғылы, 8-үй, "Министрліктер үйі" әкімшілік ғимараты, 2-кіреберіс.</w:t>
      </w:r>
    </w:p>
    <w:bookmarkEnd w:id="58"/>
    <w:bookmarkStart w:name="z5128" w:id="59"/>
    <w:p>
      <w:pPr>
        <w:spacing w:after="0"/>
        <w:ind w:left="0"/>
        <w:jc w:val="both"/>
      </w:pPr>
      <w:r>
        <w:rPr>
          <w:rFonts w:ascii="Times New Roman"/>
          <w:b w:val="false"/>
          <w:i w:val="false"/>
          <w:color w:val="000000"/>
          <w:sz w:val="28"/>
        </w:rPr>
        <w:t>
      9. Комитеттің толық атауы – "Қазақстан Республикасы Төтенше жағдайлар министрлігінің Азаматтық қорғаныс және әскери бөлімдер комитеті" республикалық мемлекеттік мекемесі.</w:t>
      </w:r>
    </w:p>
    <w:bookmarkEnd w:id="59"/>
    <w:bookmarkStart w:name="z5129" w:id="60"/>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60"/>
    <w:bookmarkStart w:name="z5130" w:id="61"/>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61"/>
    <w:bookmarkStart w:name="z5131" w:id="62"/>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тұрғысында шарттық қатынастарға түсуге тыйым салынады.</w:t>
      </w:r>
    </w:p>
    <w:bookmarkEnd w:id="62"/>
    <w:bookmarkStart w:name="z5132" w:id="63"/>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алынған кірістер мұндай қызметтен мемлекеттік бюджетке жіберіледі.</w:t>
      </w:r>
    </w:p>
    <w:bookmarkEnd w:id="63"/>
    <w:bookmarkStart w:name="z5133" w:id="64"/>
    <w:p>
      <w:pPr>
        <w:spacing w:after="0"/>
        <w:ind w:left="0"/>
        <w:jc w:val="left"/>
      </w:pPr>
      <w:r>
        <w:rPr>
          <w:rFonts w:ascii="Times New Roman"/>
          <w:b/>
          <w:i w:val="false"/>
          <w:color w:val="000000"/>
        </w:rPr>
        <w:t xml:space="preserve"> 2-тарау. Комитеттің мақсаттары, құқықтары мен міндеттері</w:t>
      </w:r>
    </w:p>
    <w:bookmarkEnd w:id="64"/>
    <w:bookmarkStart w:name="z5134" w:id="65"/>
    <w:p>
      <w:pPr>
        <w:spacing w:after="0"/>
        <w:ind w:left="0"/>
        <w:jc w:val="both"/>
      </w:pPr>
      <w:r>
        <w:rPr>
          <w:rFonts w:ascii="Times New Roman"/>
          <w:b w:val="false"/>
          <w:i w:val="false"/>
          <w:color w:val="000000"/>
          <w:sz w:val="28"/>
        </w:rPr>
        <w:t>
      13. Мақсаттары:</w:t>
      </w:r>
    </w:p>
    <w:bookmarkEnd w:id="65"/>
    <w:bookmarkStart w:name="z5135" w:id="66"/>
    <w:p>
      <w:pPr>
        <w:spacing w:after="0"/>
        <w:ind w:left="0"/>
        <w:jc w:val="both"/>
      </w:pPr>
      <w:r>
        <w:rPr>
          <w:rFonts w:ascii="Times New Roman"/>
          <w:b w:val="false"/>
          <w:i w:val="false"/>
          <w:color w:val="000000"/>
          <w:sz w:val="28"/>
        </w:rPr>
        <w:t>
      1) азаматтық қорғаныс саласындағы мемлекеттік саясатты қалыптастыруға қатысу;</w:t>
      </w:r>
    </w:p>
    <w:bookmarkEnd w:id="66"/>
    <w:bookmarkStart w:name="z5136" w:id="67"/>
    <w:p>
      <w:pPr>
        <w:spacing w:after="0"/>
        <w:ind w:left="0"/>
        <w:jc w:val="both"/>
      </w:pPr>
      <w:r>
        <w:rPr>
          <w:rFonts w:ascii="Times New Roman"/>
          <w:b w:val="false"/>
          <w:i w:val="false"/>
          <w:color w:val="000000"/>
          <w:sz w:val="28"/>
        </w:rPr>
        <w:t>
      2) Комитет құзыреті шегінде азаматтық қорғау мемлекеттік жүйесінің жұмыс істеуін және одан әрі дамуын қамтамасыз ету;</w:t>
      </w:r>
    </w:p>
    <w:bookmarkEnd w:id="67"/>
    <w:bookmarkStart w:name="z5137" w:id="68"/>
    <w:p>
      <w:pPr>
        <w:spacing w:after="0"/>
        <w:ind w:left="0"/>
        <w:jc w:val="both"/>
      </w:pPr>
      <w:r>
        <w:rPr>
          <w:rFonts w:ascii="Times New Roman"/>
          <w:b w:val="false"/>
          <w:i w:val="false"/>
          <w:color w:val="000000"/>
          <w:sz w:val="28"/>
        </w:rPr>
        <w:t>
      3) азаматтық қорғаныс әскери бөлімдерінің қызметін қамтамасыз етуге;</w:t>
      </w:r>
    </w:p>
    <w:bookmarkEnd w:id="68"/>
    <w:bookmarkStart w:name="z5138" w:id="69"/>
    <w:p>
      <w:pPr>
        <w:spacing w:after="0"/>
        <w:ind w:left="0"/>
        <w:jc w:val="both"/>
      </w:pPr>
      <w:r>
        <w:rPr>
          <w:rFonts w:ascii="Times New Roman"/>
          <w:b w:val="false"/>
          <w:i w:val="false"/>
          <w:color w:val="000000"/>
          <w:sz w:val="28"/>
        </w:rPr>
        <w:t>
      4) азаматтық қорғаныс саласында мемлекеттік бақылауды жүзеге асыру;</w:t>
      </w:r>
    </w:p>
    <w:bookmarkEnd w:id="69"/>
    <w:bookmarkStart w:name="z5139" w:id="70"/>
    <w:p>
      <w:pPr>
        <w:spacing w:after="0"/>
        <w:ind w:left="0"/>
        <w:jc w:val="both"/>
      </w:pPr>
      <w:r>
        <w:rPr>
          <w:rFonts w:ascii="Times New Roman"/>
          <w:b w:val="false"/>
          <w:i w:val="false"/>
          <w:color w:val="000000"/>
          <w:sz w:val="28"/>
        </w:rPr>
        <w:t>
      14. Құқықтары мен міндеттері:</w:t>
      </w:r>
    </w:p>
    <w:bookmarkEnd w:id="70"/>
    <w:bookmarkStart w:name="z5140" w:id="71"/>
    <w:p>
      <w:pPr>
        <w:spacing w:after="0"/>
        <w:ind w:left="0"/>
        <w:jc w:val="both"/>
      </w:pPr>
      <w:r>
        <w:rPr>
          <w:rFonts w:ascii="Times New Roman"/>
          <w:b w:val="false"/>
          <w:i w:val="false"/>
          <w:color w:val="000000"/>
          <w:sz w:val="28"/>
        </w:rPr>
        <w:t>
      1) өз құзыреті шегінде нормативтік құқықтық актілерді әзірлеу және бекіту;</w:t>
      </w:r>
    </w:p>
    <w:bookmarkEnd w:id="71"/>
    <w:bookmarkStart w:name="z5141" w:id="72"/>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заңнамада белгіленген тәртіппен қажетті ақпарат пен мәліметтер сұрату және алу;</w:t>
      </w:r>
    </w:p>
    <w:bookmarkEnd w:id="72"/>
    <w:bookmarkStart w:name="z5142" w:id="73"/>
    <w:p>
      <w:pPr>
        <w:spacing w:after="0"/>
        <w:ind w:left="0"/>
        <w:jc w:val="both"/>
      </w:pPr>
      <w:r>
        <w:rPr>
          <w:rFonts w:ascii="Times New Roman"/>
          <w:b w:val="false"/>
          <w:i w:val="false"/>
          <w:color w:val="000000"/>
          <w:sz w:val="28"/>
        </w:rPr>
        <w:t>
      3) Комитеттің құзыреті шегінде Министрліктің аумақтық бөлімшелеріне қатысты Комитеттің ведомстволық бағынысты мекемелеріне әкімшілік-өкімдік және бақылау функцияларын орындау;</w:t>
      </w:r>
    </w:p>
    <w:bookmarkEnd w:id="73"/>
    <w:bookmarkStart w:name="z5143" w:id="74"/>
    <w:p>
      <w:pPr>
        <w:spacing w:after="0"/>
        <w:ind w:left="0"/>
        <w:jc w:val="both"/>
      </w:pPr>
      <w:r>
        <w:rPr>
          <w:rFonts w:ascii="Times New Roman"/>
          <w:b w:val="false"/>
          <w:i w:val="false"/>
          <w:color w:val="000000"/>
          <w:sz w:val="28"/>
        </w:rPr>
        <w:t>
      4) Министрге Комитеттің құзыретіне кіретін мәселелерді алқада қарау туралы ұсыныстар енгізу;</w:t>
      </w:r>
    </w:p>
    <w:bookmarkEnd w:id="74"/>
    <w:bookmarkStart w:name="z5144" w:id="75"/>
    <w:p>
      <w:pPr>
        <w:spacing w:after="0"/>
        <w:ind w:left="0"/>
        <w:jc w:val="both"/>
      </w:pPr>
      <w:r>
        <w:rPr>
          <w:rFonts w:ascii="Times New Roman"/>
          <w:b w:val="false"/>
          <w:i w:val="false"/>
          <w:color w:val="000000"/>
          <w:sz w:val="28"/>
        </w:rPr>
        <w:t>
      5) Министрлік пен Комитеттің аумақтық бөлімшелерінің және ведомстволық бағынысты ұйымдарының азаматтық қорғаныс әзірлігі бойынша өткізген іс-шараларын зерделеуді жүзеге асыру үшін шығу;</w:t>
      </w:r>
    </w:p>
    <w:bookmarkEnd w:id="75"/>
    <w:bookmarkStart w:name="z5145" w:id="76"/>
    <w:p>
      <w:pPr>
        <w:spacing w:after="0"/>
        <w:ind w:left="0"/>
        <w:jc w:val="both"/>
      </w:pPr>
      <w:r>
        <w:rPr>
          <w:rFonts w:ascii="Times New Roman"/>
          <w:b w:val="false"/>
          <w:i w:val="false"/>
          <w:color w:val="000000"/>
          <w:sz w:val="28"/>
        </w:rPr>
        <w:t>
      6) ведомстволарда, аумақтық органдарда және ведомстволық бағынысты ұйымдарда кешенді тексерулерді дайындауға және жүргізуге қатысу, Комитеттің құзыреті шегінде жұмыс жағдайына мақсатты және тақырыптық тексерулерді жүзеге асыру;</w:t>
      </w:r>
    </w:p>
    <w:bookmarkEnd w:id="76"/>
    <w:bookmarkStart w:name="z5146" w:id="77"/>
    <w:p>
      <w:pPr>
        <w:spacing w:after="0"/>
        <w:ind w:left="0"/>
        <w:jc w:val="both"/>
      </w:pPr>
      <w:r>
        <w:rPr>
          <w:rFonts w:ascii="Times New Roman"/>
          <w:b w:val="false"/>
          <w:i w:val="false"/>
          <w:color w:val="000000"/>
          <w:sz w:val="28"/>
        </w:rPr>
        <w:t>
      7) Комитеттің, сондай-ақ нақты лауазымды тұлғалардың құзыретіне кіретін мәселелер бойынша, талдамалық зерттеулердің, тексерулер мен қызметтік тергеп-тексерулердің нәтижелері бойынша ведомстволардың, аумақтық органдардың және ведомстволық бағынысты ұйымдардың қызметіне баға беру;</w:t>
      </w:r>
    </w:p>
    <w:bookmarkEnd w:id="77"/>
    <w:bookmarkStart w:name="z5147" w:id="78"/>
    <w:p>
      <w:pPr>
        <w:spacing w:after="0"/>
        <w:ind w:left="0"/>
        <w:jc w:val="both"/>
      </w:pPr>
      <w:r>
        <w:rPr>
          <w:rFonts w:ascii="Times New Roman"/>
          <w:b w:val="false"/>
          <w:i w:val="false"/>
          <w:color w:val="000000"/>
          <w:sz w:val="28"/>
        </w:rPr>
        <w:t>
      8) жетекшілік ететін бөлімшелердің басшыларын тыңдауға және Министрліктің басшылығында Комитеттің құзыретіне кіретін мәселелер бойынша ведомстволардың, аумақтық органдар мен ведомстволық бағынысты ұйымдардың басшыларын тыңдау туралы ұсыныстар енгізу;</w:t>
      </w:r>
    </w:p>
    <w:bookmarkEnd w:id="78"/>
    <w:bookmarkStart w:name="z5148" w:id="79"/>
    <w:p>
      <w:pPr>
        <w:spacing w:after="0"/>
        <w:ind w:left="0"/>
        <w:jc w:val="both"/>
      </w:pPr>
      <w:r>
        <w:rPr>
          <w:rFonts w:ascii="Times New Roman"/>
          <w:b w:val="false"/>
          <w:i w:val="false"/>
          <w:color w:val="000000"/>
          <w:sz w:val="28"/>
        </w:rPr>
        <w:t>
      9) құзыретіне кіретін мәселелер бойынша, оның ішінде халықаралық кеңестер, семинарлар, конференциялар ұйымдастыру және өткізу;</w:t>
      </w:r>
    </w:p>
    <w:bookmarkEnd w:id="79"/>
    <w:bookmarkStart w:name="z5149" w:id="80"/>
    <w:p>
      <w:pPr>
        <w:spacing w:after="0"/>
        <w:ind w:left="0"/>
        <w:jc w:val="both"/>
      </w:pPr>
      <w:r>
        <w:rPr>
          <w:rFonts w:ascii="Times New Roman"/>
          <w:b w:val="false"/>
          <w:i w:val="false"/>
          <w:color w:val="000000"/>
          <w:sz w:val="28"/>
        </w:rPr>
        <w:t>
      10) Комитеттің жыл сайынғы жұмыс жоспарын және оның қызметінің нәтижелері туралы жыл сайынғы есепті әзірлеу және Министрге бекітуге ұсыну;</w:t>
      </w:r>
    </w:p>
    <w:bookmarkEnd w:id="80"/>
    <w:bookmarkStart w:name="z5150" w:id="81"/>
    <w:p>
      <w:pPr>
        <w:spacing w:after="0"/>
        <w:ind w:left="0"/>
        <w:jc w:val="both"/>
      </w:pPr>
      <w:r>
        <w:rPr>
          <w:rFonts w:ascii="Times New Roman"/>
          <w:b w:val="false"/>
          <w:i w:val="false"/>
          <w:color w:val="000000"/>
          <w:sz w:val="28"/>
        </w:rPr>
        <w:t>
      11) өз құзыреті шегінде Қазақстан Республикасының халықаралық шарттар бойынша қабылдаған міндеттемелерінің орындалуын, осындай халықаралық шарттардың орындалуына байланысты туындайтын Қазақстан Республикасына тиесілі құқықтардың жүзеге асырылуын және халықаралық шарттардың басқа қатысушыларының өз міндеттемелерін орындалуын қамтамасыз ету;</w:t>
      </w:r>
    </w:p>
    <w:bookmarkEnd w:id="81"/>
    <w:bookmarkStart w:name="z5151" w:id="82"/>
    <w:p>
      <w:pPr>
        <w:spacing w:after="0"/>
        <w:ind w:left="0"/>
        <w:jc w:val="both"/>
      </w:pPr>
      <w:r>
        <w:rPr>
          <w:rFonts w:ascii="Times New Roman"/>
          <w:b w:val="false"/>
          <w:i w:val="false"/>
          <w:color w:val="000000"/>
          <w:sz w:val="28"/>
        </w:rPr>
        <w:t>
      12) қолданыстағы заңнамалық актілерде көзделген өзге де құқықтар мен міндеттерді жүзеге асыру.</w:t>
      </w:r>
    </w:p>
    <w:bookmarkEnd w:id="82"/>
    <w:bookmarkStart w:name="z5152" w:id="83"/>
    <w:p>
      <w:pPr>
        <w:spacing w:after="0"/>
        <w:ind w:left="0"/>
        <w:jc w:val="both"/>
      </w:pPr>
      <w:r>
        <w:rPr>
          <w:rFonts w:ascii="Times New Roman"/>
          <w:b w:val="false"/>
          <w:i w:val="false"/>
          <w:color w:val="000000"/>
          <w:sz w:val="28"/>
        </w:rPr>
        <w:t>
      15. Функциялары:</w:t>
      </w:r>
    </w:p>
    <w:bookmarkEnd w:id="83"/>
    <w:bookmarkStart w:name="z5153" w:id="84"/>
    <w:p>
      <w:pPr>
        <w:spacing w:after="0"/>
        <w:ind w:left="0"/>
        <w:jc w:val="both"/>
      </w:pPr>
      <w:r>
        <w:rPr>
          <w:rFonts w:ascii="Times New Roman"/>
          <w:b w:val="false"/>
          <w:i w:val="false"/>
          <w:color w:val="000000"/>
          <w:sz w:val="28"/>
        </w:rPr>
        <w:t>
      1) Комитеттің құзыреті шегінде азаматтық қорғау саласындағы мемлекеттік саясаттың негізгі бағыттарын әзірлеу, азаматтық қорғаудың мемлекеттік жүйесінің жұмыс істеуін және одан әрі дамуын қамтамасыз ету;</w:t>
      </w:r>
    </w:p>
    <w:bookmarkEnd w:id="84"/>
    <w:bookmarkStart w:name="z5154" w:id="85"/>
    <w:p>
      <w:pPr>
        <w:spacing w:after="0"/>
        <w:ind w:left="0"/>
        <w:jc w:val="both"/>
      </w:pPr>
      <w:r>
        <w:rPr>
          <w:rFonts w:ascii="Times New Roman"/>
          <w:b w:val="false"/>
          <w:i w:val="false"/>
          <w:color w:val="000000"/>
          <w:sz w:val="28"/>
        </w:rPr>
        <w:t>
      2) құзыреті шегінде мемлекеттік жоспарлау жүйесінің құжаттарында көзделген іс-шараларды қалыптастыруды және одан әрі практикалық іске асыруды ұйымдастыруға және қамтамасыз етуге қатысу;</w:t>
      </w:r>
    </w:p>
    <w:bookmarkEnd w:id="85"/>
    <w:bookmarkStart w:name="z5155" w:id="86"/>
    <w:p>
      <w:pPr>
        <w:spacing w:after="0"/>
        <w:ind w:left="0"/>
        <w:jc w:val="both"/>
      </w:pPr>
      <w:r>
        <w:rPr>
          <w:rFonts w:ascii="Times New Roman"/>
          <w:b w:val="false"/>
          <w:i w:val="false"/>
          <w:color w:val="000000"/>
          <w:sz w:val="28"/>
        </w:rPr>
        <w:t>
      3) Комитеттің құзыреті шеңберінде Ұлттық қауіпсіздік жүйесін жетілдіру жөнінде ұсыныстар енгізу;</w:t>
      </w:r>
    </w:p>
    <w:bookmarkEnd w:id="86"/>
    <w:bookmarkStart w:name="z5156" w:id="87"/>
    <w:p>
      <w:pPr>
        <w:spacing w:after="0"/>
        <w:ind w:left="0"/>
        <w:jc w:val="both"/>
      </w:pPr>
      <w:r>
        <w:rPr>
          <w:rFonts w:ascii="Times New Roman"/>
          <w:b w:val="false"/>
          <w:i w:val="false"/>
          <w:color w:val="000000"/>
          <w:sz w:val="28"/>
        </w:rPr>
        <w:t>
      4) азаматтық қорғаныс саласындағы халықаралық ынтымақтастықты жүзеге асыруға қатысу;</w:t>
      </w:r>
    </w:p>
    <w:bookmarkEnd w:id="87"/>
    <w:bookmarkStart w:name="z5157" w:id="88"/>
    <w:p>
      <w:pPr>
        <w:spacing w:after="0"/>
        <w:ind w:left="0"/>
        <w:jc w:val="both"/>
      </w:pPr>
      <w:r>
        <w:rPr>
          <w:rFonts w:ascii="Times New Roman"/>
          <w:b w:val="false"/>
          <w:i w:val="false"/>
          <w:color w:val="000000"/>
          <w:sz w:val="28"/>
        </w:rPr>
        <w:t>
      5) Комитеттің құзыреті шегінде азаматтық қорғау саласындағы Қазақстан Республикасы нормативтік құқықтық актілерінің, нормативтік актілер мен стандарттардың жобаларын әзірлеу, келісу;</w:t>
      </w:r>
    </w:p>
    <w:bookmarkEnd w:id="88"/>
    <w:bookmarkStart w:name="z5158" w:id="89"/>
    <w:p>
      <w:pPr>
        <w:spacing w:after="0"/>
        <w:ind w:left="0"/>
        <w:jc w:val="both"/>
      </w:pPr>
      <w:r>
        <w:rPr>
          <w:rFonts w:ascii="Times New Roman"/>
          <w:b w:val="false"/>
          <w:i w:val="false"/>
          <w:color w:val="000000"/>
          <w:sz w:val="28"/>
        </w:rPr>
        <w:t>
      6) азаматтық қорғаныс мүлкін есепке алуды сақтау, есептен шығару және кәдеге жарату қағидаларын әзірлеу;</w:t>
      </w:r>
    </w:p>
    <w:bookmarkEnd w:id="89"/>
    <w:bookmarkStart w:name="z5159" w:id="90"/>
    <w:p>
      <w:pPr>
        <w:spacing w:after="0"/>
        <w:ind w:left="0"/>
        <w:jc w:val="both"/>
      </w:pPr>
      <w:r>
        <w:rPr>
          <w:rFonts w:ascii="Times New Roman"/>
          <w:b w:val="false"/>
          <w:i w:val="false"/>
          <w:color w:val="000000"/>
          <w:sz w:val="28"/>
        </w:rPr>
        <w:t>
      7) азаматтық қорғаныстың қорғаныс құрылыстарын есепке қою және есептен шығару қағидаларын әзірлеу;</w:t>
      </w:r>
    </w:p>
    <w:bookmarkEnd w:id="90"/>
    <w:bookmarkStart w:name="z5160" w:id="91"/>
    <w:p>
      <w:pPr>
        <w:spacing w:after="0"/>
        <w:ind w:left="0"/>
        <w:jc w:val="both"/>
      </w:pPr>
      <w:r>
        <w:rPr>
          <w:rFonts w:ascii="Times New Roman"/>
          <w:b w:val="false"/>
          <w:i w:val="false"/>
          <w:color w:val="000000"/>
          <w:sz w:val="28"/>
        </w:rPr>
        <w:t>
      8) азаматтық қорғаныс мүлкін сатып алу, құру және пайдалану қағидаларын әзірлеу;</w:t>
      </w:r>
    </w:p>
    <w:bookmarkEnd w:id="91"/>
    <w:bookmarkStart w:name="z5161" w:id="92"/>
    <w:p>
      <w:pPr>
        <w:spacing w:after="0"/>
        <w:ind w:left="0"/>
        <w:jc w:val="both"/>
      </w:pPr>
      <w:r>
        <w:rPr>
          <w:rFonts w:ascii="Times New Roman"/>
          <w:b w:val="false"/>
          <w:i w:val="false"/>
          <w:color w:val="000000"/>
          <w:sz w:val="28"/>
        </w:rPr>
        <w:t>
      9) материалдық-техникалық қамтамасыз етуді құру, ұстау, азаматтық қорғау құралымдарын даярлау және тарту қағидаларын әзірлеу;</w:t>
      </w:r>
    </w:p>
    <w:bookmarkEnd w:id="92"/>
    <w:bookmarkStart w:name="z5162" w:id="93"/>
    <w:p>
      <w:pPr>
        <w:spacing w:after="0"/>
        <w:ind w:left="0"/>
        <w:jc w:val="both"/>
      </w:pPr>
      <w:r>
        <w:rPr>
          <w:rFonts w:ascii="Times New Roman"/>
          <w:b w:val="false"/>
          <w:i w:val="false"/>
          <w:color w:val="000000"/>
          <w:sz w:val="28"/>
        </w:rPr>
        <w:t>
      10) республикалық азаматтық қорғау қызметтері туралы ережені әзірлеу;</w:t>
      </w:r>
    </w:p>
    <w:bookmarkEnd w:id="93"/>
    <w:bookmarkStart w:name="z5163" w:id="94"/>
    <w:p>
      <w:pPr>
        <w:spacing w:after="0"/>
        <w:ind w:left="0"/>
        <w:jc w:val="both"/>
      </w:pPr>
      <w:r>
        <w:rPr>
          <w:rFonts w:ascii="Times New Roman"/>
          <w:b w:val="false"/>
          <w:i w:val="false"/>
          <w:color w:val="000000"/>
          <w:sz w:val="28"/>
        </w:rPr>
        <w:t>
      11) азаматтық қорғаныс іс-шараларын ұйымдастыру және жүргізу қағидаларын әзірлеуге;</w:t>
      </w:r>
    </w:p>
    <w:bookmarkEnd w:id="94"/>
    <w:bookmarkStart w:name="z5164" w:id="95"/>
    <w:p>
      <w:pPr>
        <w:spacing w:after="0"/>
        <w:ind w:left="0"/>
        <w:jc w:val="both"/>
      </w:pPr>
      <w:r>
        <w:rPr>
          <w:rFonts w:ascii="Times New Roman"/>
          <w:b w:val="false"/>
          <w:i w:val="false"/>
          <w:color w:val="000000"/>
          <w:sz w:val="28"/>
        </w:rPr>
        <w:t>
      12) азаматтық қорғауды бейбіт жағдайдан соғыс жағдайына көшіру, эвакуациялау іс-шараларын жүргізу қағидаларын әзірлеуге;</w:t>
      </w:r>
    </w:p>
    <w:bookmarkEnd w:id="95"/>
    <w:bookmarkStart w:name="z5165" w:id="96"/>
    <w:p>
      <w:pPr>
        <w:spacing w:after="0"/>
        <w:ind w:left="0"/>
        <w:jc w:val="both"/>
      </w:pPr>
      <w:r>
        <w:rPr>
          <w:rFonts w:ascii="Times New Roman"/>
          <w:b w:val="false"/>
          <w:i w:val="false"/>
          <w:color w:val="000000"/>
          <w:sz w:val="28"/>
        </w:rPr>
        <w:t>
      13) азаматтық қорғаныстың әскери бөлімдерін қолдану қағидаларын әзірлеуге;</w:t>
      </w:r>
    </w:p>
    <w:bookmarkEnd w:id="96"/>
    <w:bookmarkStart w:name="z5166" w:id="97"/>
    <w:p>
      <w:pPr>
        <w:spacing w:after="0"/>
        <w:ind w:left="0"/>
        <w:jc w:val="both"/>
      </w:pPr>
      <w:r>
        <w:rPr>
          <w:rFonts w:ascii="Times New Roman"/>
          <w:b w:val="false"/>
          <w:i w:val="false"/>
          <w:color w:val="000000"/>
          <w:sz w:val="28"/>
        </w:rPr>
        <w:t>
      14) азаматтық қорғау саласында хабар беру, білімді насихаттау, халықты және мамандарды оқыту қағидаларын әзірлеу;</w:t>
      </w:r>
    </w:p>
    <w:bookmarkEnd w:id="97"/>
    <w:bookmarkStart w:name="z5167" w:id="98"/>
    <w:p>
      <w:pPr>
        <w:spacing w:after="0"/>
        <w:ind w:left="0"/>
        <w:jc w:val="both"/>
      </w:pPr>
      <w:r>
        <w:rPr>
          <w:rFonts w:ascii="Times New Roman"/>
          <w:b w:val="false"/>
          <w:i w:val="false"/>
          <w:color w:val="000000"/>
          <w:sz w:val="28"/>
        </w:rPr>
        <w:t>
      15)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даярлаудың, халықты оқытудың оқу бағдарламаларын әзірлеу, даярлау мен оқытуды ұйымдастыру;</w:t>
      </w:r>
    </w:p>
    <w:bookmarkEnd w:id="98"/>
    <w:bookmarkStart w:name="z5168" w:id="99"/>
    <w:p>
      <w:pPr>
        <w:spacing w:after="0"/>
        <w:ind w:left="0"/>
        <w:jc w:val="both"/>
      </w:pPr>
      <w:r>
        <w:rPr>
          <w:rFonts w:ascii="Times New Roman"/>
          <w:b w:val="false"/>
          <w:i w:val="false"/>
          <w:color w:val="000000"/>
          <w:sz w:val="28"/>
        </w:rPr>
        <w:t>
      16) азаматтық қорғау саласында даярлықтан немесе қайта даярлаудан өткен тыңдаушыларға берілетін бірыңғай үлгідегі сертификат нысанын әзірлеу;</w:t>
      </w:r>
    </w:p>
    <w:bookmarkEnd w:id="99"/>
    <w:bookmarkStart w:name="z5169" w:id="100"/>
    <w:p>
      <w:pPr>
        <w:spacing w:after="0"/>
        <w:ind w:left="0"/>
        <w:jc w:val="both"/>
      </w:pPr>
      <w:r>
        <w:rPr>
          <w:rFonts w:ascii="Times New Roman"/>
          <w:b w:val="false"/>
          <w:i w:val="false"/>
          <w:color w:val="000000"/>
          <w:sz w:val="28"/>
        </w:rPr>
        <w:t>
      17) азаматтық қорғау саласындағы уәкілетті органның жедел резервінің материалдық құндылықтарына операциялар жүргізу, орнын ауыстыру, пайдалану, толықтыру қағидаларын әзірлеу;</w:t>
      </w:r>
    </w:p>
    <w:bookmarkEnd w:id="100"/>
    <w:bookmarkStart w:name="z5170" w:id="101"/>
    <w:p>
      <w:pPr>
        <w:spacing w:after="0"/>
        <w:ind w:left="0"/>
        <w:jc w:val="both"/>
      </w:pPr>
      <w:r>
        <w:rPr>
          <w:rFonts w:ascii="Times New Roman"/>
          <w:b w:val="false"/>
          <w:i w:val="false"/>
          <w:color w:val="000000"/>
          <w:sz w:val="28"/>
        </w:rPr>
        <w:t>
      18) Төтенше жағдайлар министріне (бұдан әрі – Министр):</w:t>
      </w:r>
    </w:p>
    <w:bookmarkEnd w:id="101"/>
    <w:bookmarkStart w:name="z5171" w:id="102"/>
    <w:p>
      <w:pPr>
        <w:spacing w:after="0"/>
        <w:ind w:left="0"/>
        <w:jc w:val="both"/>
      </w:pPr>
      <w:r>
        <w:rPr>
          <w:rFonts w:ascii="Times New Roman"/>
          <w:b w:val="false"/>
          <w:i w:val="false"/>
          <w:color w:val="000000"/>
          <w:sz w:val="28"/>
        </w:rPr>
        <w:t>
      азаматтық қорғаныс жоспарын;</w:t>
      </w:r>
    </w:p>
    <w:bookmarkEnd w:id="102"/>
    <w:bookmarkStart w:name="z5172" w:id="103"/>
    <w:p>
      <w:pPr>
        <w:spacing w:after="0"/>
        <w:ind w:left="0"/>
        <w:jc w:val="both"/>
      </w:pPr>
      <w:r>
        <w:rPr>
          <w:rFonts w:ascii="Times New Roman"/>
          <w:b w:val="false"/>
          <w:i w:val="false"/>
          <w:color w:val="000000"/>
          <w:sz w:val="28"/>
        </w:rPr>
        <w:t>
      азаматтық қорғаудың басқару органдары мен күштерін даярлау жөніндегі іс-шаралар жоспарын;</w:t>
      </w:r>
    </w:p>
    <w:bookmarkEnd w:id="103"/>
    <w:bookmarkStart w:name="z5173" w:id="104"/>
    <w:p>
      <w:pPr>
        <w:spacing w:after="0"/>
        <w:ind w:left="0"/>
        <w:jc w:val="both"/>
      </w:pPr>
      <w:r>
        <w:rPr>
          <w:rFonts w:ascii="Times New Roman"/>
          <w:b w:val="false"/>
          <w:i w:val="false"/>
          <w:color w:val="000000"/>
          <w:sz w:val="28"/>
        </w:rPr>
        <w:t>
      азаматтық қорғау саласындағы орталық және жергілікті атқарушы органдардың басшы құрамы мен мамандарын даярлау және қайта даярлау жоспарын әзірлеу және бекітуге енгізу;</w:t>
      </w:r>
    </w:p>
    <w:bookmarkEnd w:id="104"/>
    <w:bookmarkStart w:name="z5174" w:id="105"/>
    <w:p>
      <w:pPr>
        <w:spacing w:after="0"/>
        <w:ind w:left="0"/>
        <w:jc w:val="both"/>
      </w:pPr>
      <w:r>
        <w:rPr>
          <w:rFonts w:ascii="Times New Roman"/>
          <w:b w:val="false"/>
          <w:i w:val="false"/>
          <w:color w:val="000000"/>
          <w:sz w:val="28"/>
        </w:rPr>
        <w:t>
      19) Қазақстан Республикасының Азаматтық қорғаныс жоспарын әзірлеу және Қорғаныс министрлігіне бекітуге енгізу;</w:t>
      </w:r>
    </w:p>
    <w:bookmarkEnd w:id="105"/>
    <w:bookmarkStart w:name="z5175" w:id="106"/>
    <w:p>
      <w:pPr>
        <w:spacing w:after="0"/>
        <w:ind w:left="0"/>
        <w:jc w:val="both"/>
      </w:pPr>
      <w:r>
        <w:rPr>
          <w:rFonts w:ascii="Times New Roman"/>
          <w:b w:val="false"/>
          <w:i w:val="false"/>
          <w:color w:val="000000"/>
          <w:sz w:val="28"/>
        </w:rPr>
        <w:t>
      20) азаматтық қорғаныстың инженерлік-техникалық іс-шараларының көлемі мен мазмұны жөнінде ұсыныстар дайындау;</w:t>
      </w:r>
    </w:p>
    <w:bookmarkEnd w:id="106"/>
    <w:bookmarkStart w:name="z5176" w:id="107"/>
    <w:p>
      <w:pPr>
        <w:spacing w:after="0"/>
        <w:ind w:left="0"/>
        <w:jc w:val="both"/>
      </w:pPr>
      <w:r>
        <w:rPr>
          <w:rFonts w:ascii="Times New Roman"/>
          <w:b w:val="false"/>
          <w:i w:val="false"/>
          <w:color w:val="000000"/>
          <w:sz w:val="28"/>
        </w:rPr>
        <w:t>
      21) орталық және жергілікті атқарушы органдардың, ұйымдар мен азаматтардың орындауы үшін міндетті азаматтық қорғанысты дайындау және жүргізу мәселелері бойынша шешімдер дайындау;</w:t>
      </w:r>
    </w:p>
    <w:bookmarkEnd w:id="107"/>
    <w:bookmarkStart w:name="z5177" w:id="108"/>
    <w:p>
      <w:pPr>
        <w:spacing w:after="0"/>
        <w:ind w:left="0"/>
        <w:jc w:val="both"/>
      </w:pPr>
      <w:r>
        <w:rPr>
          <w:rFonts w:ascii="Times New Roman"/>
          <w:b w:val="false"/>
          <w:i w:val="false"/>
          <w:color w:val="000000"/>
          <w:sz w:val="28"/>
        </w:rPr>
        <w:t>
      22) Комитеттің құзыреті шегінде азаматтық қорғау саласындағы орталық және жергілікті атқарушы органдардың, ғылыми ұйымдар мен қоғамдық бірлестіктердің жұмысын үйлестіруге қатысу;</w:t>
      </w:r>
    </w:p>
    <w:bookmarkEnd w:id="108"/>
    <w:bookmarkStart w:name="z5178" w:id="109"/>
    <w:p>
      <w:pPr>
        <w:spacing w:after="0"/>
        <w:ind w:left="0"/>
        <w:jc w:val="both"/>
      </w:pPr>
      <w:r>
        <w:rPr>
          <w:rFonts w:ascii="Times New Roman"/>
          <w:b w:val="false"/>
          <w:i w:val="false"/>
          <w:color w:val="000000"/>
          <w:sz w:val="28"/>
        </w:rPr>
        <w:t>
      23) мемлекеттік органдардың азаматтық қорғанысты басқару пункттерінің (қосалқы (қалалық, қала сыртындағы), қосалқы және жылжымалы басқару пункттерінің жүйесін құру жөнінде Министрлікке ұсыныстар дайындау;</w:t>
      </w:r>
    </w:p>
    <w:bookmarkEnd w:id="109"/>
    <w:bookmarkStart w:name="z5179" w:id="110"/>
    <w:p>
      <w:pPr>
        <w:spacing w:after="0"/>
        <w:ind w:left="0"/>
        <w:jc w:val="both"/>
      </w:pPr>
      <w:r>
        <w:rPr>
          <w:rFonts w:ascii="Times New Roman"/>
          <w:b w:val="false"/>
          <w:i w:val="false"/>
          <w:color w:val="000000"/>
          <w:sz w:val="28"/>
        </w:rPr>
        <w:t>
      24) Министрлікке Министрліктің жедел резервінің материалдық құралдарын бөлу және пайдалану жөнінде ұсыныстар дайындау;</w:t>
      </w:r>
    </w:p>
    <w:bookmarkEnd w:id="110"/>
    <w:bookmarkStart w:name="z5180" w:id="111"/>
    <w:p>
      <w:pPr>
        <w:spacing w:after="0"/>
        <w:ind w:left="0"/>
        <w:jc w:val="both"/>
      </w:pPr>
      <w:r>
        <w:rPr>
          <w:rFonts w:ascii="Times New Roman"/>
          <w:b w:val="false"/>
          <w:i w:val="false"/>
          <w:color w:val="000000"/>
          <w:sz w:val="28"/>
        </w:rPr>
        <w:t>
      25) Комитеттің құзыреті шегінде ғылыми зерттеулерді ұйымдастыру, білімді насихаттау, халықты және азаматтық қорғау саласындағы мамандарды оқыту бойынша ұсыныстар енгізу;</w:t>
      </w:r>
    </w:p>
    <w:bookmarkEnd w:id="111"/>
    <w:bookmarkStart w:name="z5181" w:id="112"/>
    <w:p>
      <w:pPr>
        <w:spacing w:after="0"/>
        <w:ind w:left="0"/>
        <w:jc w:val="both"/>
      </w:pPr>
      <w:r>
        <w:rPr>
          <w:rFonts w:ascii="Times New Roman"/>
          <w:b w:val="false"/>
          <w:i w:val="false"/>
          <w:color w:val="000000"/>
          <w:sz w:val="28"/>
        </w:rPr>
        <w:t>
      26) Қарулы Күштер оқу-жаттығуларына, Ұлттық экономика министрлігінің әскери-экономикалық оқу-жаттығуларына Министрлік күштері мен құралдарының қатысуы жөніндегі іс-шараларды жоспарлау;</w:t>
      </w:r>
    </w:p>
    <w:bookmarkEnd w:id="112"/>
    <w:bookmarkStart w:name="z5182" w:id="113"/>
    <w:p>
      <w:pPr>
        <w:spacing w:after="0"/>
        <w:ind w:left="0"/>
        <w:jc w:val="both"/>
      </w:pPr>
      <w:r>
        <w:rPr>
          <w:rFonts w:ascii="Times New Roman"/>
          <w:b w:val="false"/>
          <w:i w:val="false"/>
          <w:color w:val="000000"/>
          <w:sz w:val="28"/>
        </w:rPr>
        <w:t>
      27) белгіленген тәртіп бойынша азаматтық қорғаныс жөнінде орталық атқарушы органдармен, Ұлттық қауіпсіздік комитетімен өзара іс-қимыл жасау;</w:t>
      </w:r>
    </w:p>
    <w:bookmarkEnd w:id="113"/>
    <w:bookmarkStart w:name="z5183" w:id="114"/>
    <w:p>
      <w:pPr>
        <w:spacing w:after="0"/>
        <w:ind w:left="0"/>
        <w:jc w:val="both"/>
      </w:pPr>
      <w:r>
        <w:rPr>
          <w:rFonts w:ascii="Times New Roman"/>
          <w:b w:val="false"/>
          <w:i w:val="false"/>
          <w:color w:val="000000"/>
          <w:sz w:val="28"/>
        </w:rPr>
        <w:t>
      28) азаматтық қорғаныс мүдделерінде азаматтық қорғау құралдарына, техникаға, қорғау құралдарына және басқа да материалдық-техникалық құралдарға қажеттілікті айқындау жөнінде ұсыныстар дайындау;</w:t>
      </w:r>
    </w:p>
    <w:bookmarkEnd w:id="114"/>
    <w:bookmarkStart w:name="z5184" w:id="115"/>
    <w:p>
      <w:pPr>
        <w:spacing w:after="0"/>
        <w:ind w:left="0"/>
        <w:jc w:val="both"/>
      </w:pPr>
      <w:r>
        <w:rPr>
          <w:rFonts w:ascii="Times New Roman"/>
          <w:b w:val="false"/>
          <w:i w:val="false"/>
          <w:color w:val="000000"/>
          <w:sz w:val="28"/>
        </w:rPr>
        <w:t>
      29) қорғаныс құрылыстарының қажетті қорын, жеке қорғаныс құралдары қорларын, азаматтық қорғаныстың басқа да мүлкінің жинақталуын есепке алуды жүргізу;</w:t>
      </w:r>
    </w:p>
    <w:bookmarkEnd w:id="115"/>
    <w:bookmarkStart w:name="z5185" w:id="116"/>
    <w:p>
      <w:pPr>
        <w:spacing w:after="0"/>
        <w:ind w:left="0"/>
        <w:jc w:val="both"/>
      </w:pPr>
      <w:r>
        <w:rPr>
          <w:rFonts w:ascii="Times New Roman"/>
          <w:b w:val="false"/>
          <w:i w:val="false"/>
          <w:color w:val="000000"/>
          <w:sz w:val="28"/>
        </w:rPr>
        <w:t>
      30) азаматтық қорғаныс жөніндегі топтарға жатқызылған, азаматтық қорғаныс бойынша санатталған ұйымдардың, химиялық, радиациялық және биологиялық қауіпті объектілердің және оларда ең көп жұмыс істейтін ауысым санының есебін жүргізу;</w:t>
      </w:r>
    </w:p>
    <w:bookmarkEnd w:id="116"/>
    <w:bookmarkStart w:name="z5186" w:id="117"/>
    <w:p>
      <w:pPr>
        <w:spacing w:after="0"/>
        <w:ind w:left="0"/>
        <w:jc w:val="both"/>
      </w:pPr>
      <w:r>
        <w:rPr>
          <w:rFonts w:ascii="Times New Roman"/>
          <w:b w:val="false"/>
          <w:i w:val="false"/>
          <w:color w:val="000000"/>
          <w:sz w:val="28"/>
        </w:rPr>
        <w:t>
      31) азаматтық қорғаныс саласындағы білімді насихаттау, халықты және мамандарды оқытуды ұйымдастыру;</w:t>
      </w:r>
    </w:p>
    <w:bookmarkEnd w:id="117"/>
    <w:bookmarkStart w:name="z5187" w:id="118"/>
    <w:p>
      <w:pPr>
        <w:spacing w:after="0"/>
        <w:ind w:left="0"/>
        <w:jc w:val="both"/>
      </w:pPr>
      <w:r>
        <w:rPr>
          <w:rFonts w:ascii="Times New Roman"/>
          <w:b w:val="false"/>
          <w:i w:val="false"/>
          <w:color w:val="000000"/>
          <w:sz w:val="28"/>
        </w:rPr>
        <w:t>
      32) азаматтық қорғаныс дайындығы, әскери бөлімдердің қызметі бойынша ақпараттық-талдау материалдарын дайындау;</w:t>
      </w:r>
    </w:p>
    <w:bookmarkEnd w:id="118"/>
    <w:bookmarkStart w:name="z5188" w:id="119"/>
    <w:p>
      <w:pPr>
        <w:spacing w:after="0"/>
        <w:ind w:left="0"/>
        <w:jc w:val="both"/>
      </w:pPr>
      <w:r>
        <w:rPr>
          <w:rFonts w:ascii="Times New Roman"/>
          <w:b w:val="false"/>
          <w:i w:val="false"/>
          <w:color w:val="000000"/>
          <w:sz w:val="28"/>
        </w:rPr>
        <w:t>
      33) Республикалық азаматтық қорғау қызметтерімен өзара іс-қимылды ұйымдастыруға қатысу;</w:t>
      </w:r>
    </w:p>
    <w:bookmarkEnd w:id="119"/>
    <w:bookmarkStart w:name="z5189" w:id="120"/>
    <w:p>
      <w:pPr>
        <w:spacing w:after="0"/>
        <w:ind w:left="0"/>
        <w:jc w:val="both"/>
      </w:pPr>
      <w:r>
        <w:rPr>
          <w:rFonts w:ascii="Times New Roman"/>
          <w:b w:val="false"/>
          <w:i w:val="false"/>
          <w:color w:val="000000"/>
          <w:sz w:val="28"/>
        </w:rPr>
        <w:t>
      34) азаматтық қорғаныс және азаматтық қорғаныстың әскери бөлімдерінің қызметін қамтамасыз ету саласындағы әдістемелік ұсынымдарды әзірлеу;</w:t>
      </w:r>
    </w:p>
    <w:bookmarkEnd w:id="120"/>
    <w:bookmarkStart w:name="z5190" w:id="121"/>
    <w:p>
      <w:pPr>
        <w:spacing w:after="0"/>
        <w:ind w:left="0"/>
        <w:jc w:val="both"/>
      </w:pPr>
      <w:r>
        <w:rPr>
          <w:rFonts w:ascii="Times New Roman"/>
          <w:b w:val="false"/>
          <w:i w:val="false"/>
          <w:color w:val="000000"/>
          <w:sz w:val="28"/>
        </w:rPr>
        <w:t>
      35) Министрліктің құрылымдары мен штаттарының, оның құрылымдық және аумақтық бөлімшелерінің, ведомстволық бағынысты ұйымдарының, азаматтық қорғаныстың әскери бөлімдерінің, арнайы құралымдардың соғыс уақытына арналған жобаларына ұсыныстар дайындау;</w:t>
      </w:r>
    </w:p>
    <w:bookmarkEnd w:id="121"/>
    <w:bookmarkStart w:name="z5191" w:id="122"/>
    <w:p>
      <w:pPr>
        <w:spacing w:after="0"/>
        <w:ind w:left="0"/>
        <w:jc w:val="both"/>
      </w:pPr>
      <w:r>
        <w:rPr>
          <w:rFonts w:ascii="Times New Roman"/>
          <w:b w:val="false"/>
          <w:i w:val="false"/>
          <w:color w:val="000000"/>
          <w:sz w:val="28"/>
        </w:rPr>
        <w:t>
      36) азаматтық қорғаныс, Министрліктің аумақтық бөлімшелері мен ведомстволық бағынысты ұйымдарының жауынгерлік және жұмылдыру дайындығы мәселелері бойынша жиындарды, оқу-жаттығулар мен жаттығуларды дайындау және өткізу;</w:t>
      </w:r>
    </w:p>
    <w:bookmarkEnd w:id="122"/>
    <w:bookmarkStart w:name="z5192" w:id="123"/>
    <w:p>
      <w:pPr>
        <w:spacing w:after="0"/>
        <w:ind w:left="0"/>
        <w:jc w:val="both"/>
      </w:pPr>
      <w:r>
        <w:rPr>
          <w:rFonts w:ascii="Times New Roman"/>
          <w:b w:val="false"/>
          <w:i w:val="false"/>
          <w:color w:val="000000"/>
          <w:sz w:val="28"/>
        </w:rPr>
        <w:t>
      37) ел аумағында эвакуациялық іс-шараларды ұйымдастыру және жүргізу жөнінде ұсыныстар енгізу;</w:t>
      </w:r>
    </w:p>
    <w:bookmarkEnd w:id="123"/>
    <w:bookmarkStart w:name="z5193" w:id="124"/>
    <w:p>
      <w:pPr>
        <w:spacing w:after="0"/>
        <w:ind w:left="0"/>
        <w:jc w:val="both"/>
      </w:pPr>
      <w:r>
        <w:rPr>
          <w:rFonts w:ascii="Times New Roman"/>
          <w:b w:val="false"/>
          <w:i w:val="false"/>
          <w:color w:val="000000"/>
          <w:sz w:val="28"/>
        </w:rPr>
        <w:t>
      38) Министрліктің бөлімшелерін, азаматтық қорғаныстың әскери бөлімдерін әскери техникамен және қару-жарақпен, әскери және өзге де мүлікпен, радиациялық және химиялық барлау мен бақылау аспаптарымен жарақтандыру нормаларына ұсыныстар енгізу;</w:t>
      </w:r>
    </w:p>
    <w:bookmarkEnd w:id="124"/>
    <w:bookmarkStart w:name="z5194" w:id="125"/>
    <w:p>
      <w:pPr>
        <w:spacing w:after="0"/>
        <w:ind w:left="0"/>
        <w:jc w:val="both"/>
      </w:pPr>
      <w:r>
        <w:rPr>
          <w:rFonts w:ascii="Times New Roman"/>
          <w:b w:val="false"/>
          <w:i w:val="false"/>
          <w:color w:val="000000"/>
          <w:sz w:val="28"/>
        </w:rPr>
        <w:t>
      39) Комитеттің құзыреті шегінде бюджеттік өтінімдерді дайындау және тиісті ұсыныстар енгізу;</w:t>
      </w:r>
    </w:p>
    <w:bookmarkEnd w:id="125"/>
    <w:bookmarkStart w:name="z5195" w:id="126"/>
    <w:p>
      <w:pPr>
        <w:spacing w:after="0"/>
        <w:ind w:left="0"/>
        <w:jc w:val="both"/>
      </w:pPr>
      <w:r>
        <w:rPr>
          <w:rFonts w:ascii="Times New Roman"/>
          <w:b w:val="false"/>
          <w:i w:val="false"/>
          <w:color w:val="000000"/>
          <w:sz w:val="28"/>
        </w:rPr>
        <w:t>
      40) шаруашылық жүргізу объектілерінің жұмыс істеу тұрақтылығын арттыру және төтенше жағдайларда қауіпсіздікті қамтамасыз ету жөніндегі іс-шаралар кешенін әзірлеу;</w:t>
      </w:r>
    </w:p>
    <w:bookmarkEnd w:id="126"/>
    <w:bookmarkStart w:name="z5196" w:id="127"/>
    <w:p>
      <w:pPr>
        <w:spacing w:after="0"/>
        <w:ind w:left="0"/>
        <w:jc w:val="both"/>
      </w:pPr>
      <w:r>
        <w:rPr>
          <w:rFonts w:ascii="Times New Roman"/>
          <w:b w:val="false"/>
          <w:i w:val="false"/>
          <w:color w:val="000000"/>
          <w:sz w:val="28"/>
        </w:rPr>
        <w:t>
      41) Комитеттің құзыреті шегінде материалдық-техникалық ресурстардың қорларын құрау және пайдалану;</w:t>
      </w:r>
    </w:p>
    <w:bookmarkEnd w:id="127"/>
    <w:bookmarkStart w:name="z5197" w:id="128"/>
    <w:p>
      <w:pPr>
        <w:spacing w:after="0"/>
        <w:ind w:left="0"/>
        <w:jc w:val="both"/>
      </w:pPr>
      <w:r>
        <w:rPr>
          <w:rFonts w:ascii="Times New Roman"/>
          <w:b w:val="false"/>
          <w:i w:val="false"/>
          <w:color w:val="000000"/>
          <w:sz w:val="28"/>
        </w:rPr>
        <w:t>
      42) Комитеттің құзыреті шегінде:</w:t>
      </w:r>
    </w:p>
    <w:bookmarkEnd w:id="128"/>
    <w:bookmarkStart w:name="z5198" w:id="129"/>
    <w:p>
      <w:pPr>
        <w:spacing w:after="0"/>
        <w:ind w:left="0"/>
        <w:jc w:val="both"/>
      </w:pPr>
      <w:r>
        <w:rPr>
          <w:rFonts w:ascii="Times New Roman"/>
          <w:b w:val="false"/>
          <w:i w:val="false"/>
          <w:color w:val="000000"/>
          <w:sz w:val="28"/>
        </w:rPr>
        <w:t>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дайындауды жүзеге асыру;</w:t>
      </w:r>
    </w:p>
    <w:bookmarkEnd w:id="129"/>
    <w:bookmarkStart w:name="z5199" w:id="130"/>
    <w:p>
      <w:pPr>
        <w:spacing w:after="0"/>
        <w:ind w:left="0"/>
        <w:jc w:val="both"/>
      </w:pPr>
      <w:r>
        <w:rPr>
          <w:rFonts w:ascii="Times New Roman"/>
          <w:b w:val="false"/>
          <w:i w:val="false"/>
          <w:color w:val="000000"/>
          <w:sz w:val="28"/>
        </w:rPr>
        <w:t>
      стандарттау саласындағы уәкілетті органмен келісу бойынша ұлттық стандарттарды және ұлттық техникалық-экономикалық ақпарат жіктеуіштерін әзірлеуді жүзеге асыру;</w:t>
      </w:r>
    </w:p>
    <w:bookmarkEnd w:id="130"/>
    <w:bookmarkStart w:name="z5200" w:id="131"/>
    <w:p>
      <w:pPr>
        <w:spacing w:after="0"/>
        <w:ind w:left="0"/>
        <w:jc w:val="both"/>
      </w:pPr>
      <w:r>
        <w:rPr>
          <w:rFonts w:ascii="Times New Roman"/>
          <w:b w:val="false"/>
          <w:i w:val="false"/>
          <w:color w:val="000000"/>
          <w:sz w:val="28"/>
        </w:rPr>
        <w:t>
      стандарттау жөніндегі техникалық комитеттерді құру жөнінде ұсыныстар дайындауды жүзеге асыру;</w:t>
      </w:r>
    </w:p>
    <w:bookmarkEnd w:id="131"/>
    <w:bookmarkStart w:name="z5201" w:id="132"/>
    <w:p>
      <w:pPr>
        <w:spacing w:after="0"/>
        <w:ind w:left="0"/>
        <w:jc w:val="both"/>
      </w:pPr>
      <w:r>
        <w:rPr>
          <w:rFonts w:ascii="Times New Roman"/>
          <w:b w:val="false"/>
          <w:i w:val="false"/>
          <w:color w:val="000000"/>
          <w:sz w:val="28"/>
        </w:rPr>
        <w:t>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қатысу;</w:t>
      </w:r>
    </w:p>
    <w:bookmarkEnd w:id="132"/>
    <w:bookmarkStart w:name="z5202" w:id="133"/>
    <w:p>
      <w:pPr>
        <w:spacing w:after="0"/>
        <w:ind w:left="0"/>
        <w:jc w:val="both"/>
      </w:pPr>
      <w:r>
        <w:rPr>
          <w:rFonts w:ascii="Times New Roman"/>
          <w:b w:val="false"/>
          <w:i w:val="false"/>
          <w:color w:val="000000"/>
          <w:sz w:val="28"/>
        </w:rPr>
        <w:t>
      43) азаматтық қорғаныстың әскери бөлімдерін құру, қайта ұйымдастыру және тарату жөнінде ұсыныстар енгізу;</w:t>
      </w:r>
    </w:p>
    <w:bookmarkEnd w:id="133"/>
    <w:bookmarkStart w:name="z5203" w:id="134"/>
    <w:p>
      <w:pPr>
        <w:spacing w:after="0"/>
        <w:ind w:left="0"/>
        <w:jc w:val="both"/>
      </w:pPr>
      <w:r>
        <w:rPr>
          <w:rFonts w:ascii="Times New Roman"/>
          <w:b w:val="false"/>
          <w:i w:val="false"/>
          <w:color w:val="000000"/>
          <w:sz w:val="28"/>
        </w:rPr>
        <w:t>
      44) азаматтық қорғаныстың әскери бөлімдерінің қызметін үйлестіру;</w:t>
      </w:r>
    </w:p>
    <w:bookmarkEnd w:id="134"/>
    <w:bookmarkStart w:name="z5204" w:id="135"/>
    <w:p>
      <w:pPr>
        <w:spacing w:after="0"/>
        <w:ind w:left="0"/>
        <w:jc w:val="both"/>
      </w:pPr>
      <w:r>
        <w:rPr>
          <w:rFonts w:ascii="Times New Roman"/>
          <w:b w:val="false"/>
          <w:i w:val="false"/>
          <w:color w:val="000000"/>
          <w:sz w:val="28"/>
        </w:rPr>
        <w:t>
      45) азаматтық қорғаныстың әскери бөлімдерін жедел басқаруды жүзеге асыру;</w:t>
      </w:r>
    </w:p>
    <w:bookmarkEnd w:id="135"/>
    <w:bookmarkStart w:name="z5205" w:id="136"/>
    <w:p>
      <w:pPr>
        <w:spacing w:after="0"/>
        <w:ind w:left="0"/>
        <w:jc w:val="both"/>
      </w:pPr>
      <w:r>
        <w:rPr>
          <w:rFonts w:ascii="Times New Roman"/>
          <w:b w:val="false"/>
          <w:i w:val="false"/>
          <w:color w:val="000000"/>
          <w:sz w:val="28"/>
        </w:rPr>
        <w:t>
      46) азаматтық қорғаныс әскери бөлімдерінің мақсаты бойынша қолдануға әзірлігін бақылауды жүзеге асыру;</w:t>
      </w:r>
    </w:p>
    <w:bookmarkEnd w:id="136"/>
    <w:bookmarkStart w:name="z5206" w:id="137"/>
    <w:p>
      <w:pPr>
        <w:spacing w:after="0"/>
        <w:ind w:left="0"/>
        <w:jc w:val="both"/>
      </w:pPr>
      <w:r>
        <w:rPr>
          <w:rFonts w:ascii="Times New Roman"/>
          <w:b w:val="false"/>
          <w:i w:val="false"/>
          <w:color w:val="000000"/>
          <w:sz w:val="28"/>
        </w:rPr>
        <w:t>
      47) азаматтық қорғаныс әскери бөлімдерін азаматтық қорғаныс іс-шараларын орындау үшін қолдануды, оларды табиғи және техногендік сипаттағы төтенше жағдайлардың алдын алу және оларды жою жөніндегі іс-шараларға қатысу үшін тартуды жоспарлау;</w:t>
      </w:r>
    </w:p>
    <w:bookmarkEnd w:id="137"/>
    <w:bookmarkStart w:name="z5207" w:id="138"/>
    <w:p>
      <w:pPr>
        <w:spacing w:after="0"/>
        <w:ind w:left="0"/>
        <w:jc w:val="both"/>
      </w:pPr>
      <w:r>
        <w:rPr>
          <w:rFonts w:ascii="Times New Roman"/>
          <w:b w:val="false"/>
          <w:i w:val="false"/>
          <w:color w:val="000000"/>
          <w:sz w:val="28"/>
        </w:rPr>
        <w:t>
      48) азаматтық қорғаныс әскери бөлімдерінің гуманитарлық акцияларын өткізуге қатысу жөнінде ұсыныстар дайындау;</w:t>
      </w:r>
    </w:p>
    <w:bookmarkEnd w:id="138"/>
    <w:bookmarkStart w:name="z5208" w:id="139"/>
    <w:p>
      <w:pPr>
        <w:spacing w:after="0"/>
        <w:ind w:left="0"/>
        <w:jc w:val="both"/>
      </w:pPr>
      <w:r>
        <w:rPr>
          <w:rFonts w:ascii="Times New Roman"/>
          <w:b w:val="false"/>
          <w:i w:val="false"/>
          <w:color w:val="000000"/>
          <w:sz w:val="28"/>
        </w:rPr>
        <w:t>
      49) әскери қызмет өткеру үшін азаматтық қорғаныстың әскери бөлімдерін жеке құраммен жасақтауды ұйымдастыру;</w:t>
      </w:r>
    </w:p>
    <w:bookmarkEnd w:id="139"/>
    <w:bookmarkStart w:name="z5209" w:id="140"/>
    <w:p>
      <w:pPr>
        <w:spacing w:after="0"/>
        <w:ind w:left="0"/>
        <w:jc w:val="both"/>
      </w:pPr>
      <w:r>
        <w:rPr>
          <w:rFonts w:ascii="Times New Roman"/>
          <w:b w:val="false"/>
          <w:i w:val="false"/>
          <w:color w:val="000000"/>
          <w:sz w:val="28"/>
        </w:rPr>
        <w:t>
      50) азаматтық қорғаныстың әскери бөлімдерінде жауынгерлік даярлықты, әскерлер қызметін және тәрбие-құқықтық жұмысты ұйымдастыруды бақылау;</w:t>
      </w:r>
    </w:p>
    <w:bookmarkEnd w:id="140"/>
    <w:bookmarkStart w:name="z5210" w:id="141"/>
    <w:p>
      <w:pPr>
        <w:spacing w:after="0"/>
        <w:ind w:left="0"/>
        <w:jc w:val="both"/>
      </w:pPr>
      <w:r>
        <w:rPr>
          <w:rFonts w:ascii="Times New Roman"/>
          <w:b w:val="false"/>
          <w:i w:val="false"/>
          <w:color w:val="000000"/>
          <w:sz w:val="28"/>
        </w:rPr>
        <w:t>
      51) азаматтық қорғаныс әскери бөлімдерінің жеке құрамын даярлау бағдарламаларын әзірлеу;</w:t>
      </w:r>
    </w:p>
    <w:bookmarkEnd w:id="141"/>
    <w:bookmarkStart w:name="z5211" w:id="142"/>
    <w:p>
      <w:pPr>
        <w:spacing w:after="0"/>
        <w:ind w:left="0"/>
        <w:jc w:val="both"/>
      </w:pPr>
      <w:r>
        <w:rPr>
          <w:rFonts w:ascii="Times New Roman"/>
          <w:b w:val="false"/>
          <w:i w:val="false"/>
          <w:color w:val="000000"/>
          <w:sz w:val="28"/>
        </w:rPr>
        <w:t>
      52) оқу-жаттығуларды, тактикалық-арнайы және бақылау-тексеру сабақтарын, азаматтық қорғаныстың әскери бөлімдерінің жауынгерлік және жұмылдыру әзірлігін, сондай-ақ құтқару жұмыстарын жүргізуге әзірлігін қорытынды, кешенді, нысаналы және кенеттен тексерулерді ұйымдастыру және жүргізу;</w:t>
      </w:r>
    </w:p>
    <w:bookmarkEnd w:id="142"/>
    <w:bookmarkStart w:name="z5212" w:id="143"/>
    <w:p>
      <w:pPr>
        <w:spacing w:after="0"/>
        <w:ind w:left="0"/>
        <w:jc w:val="both"/>
      </w:pPr>
      <w:r>
        <w:rPr>
          <w:rFonts w:ascii="Times New Roman"/>
          <w:b w:val="false"/>
          <w:i w:val="false"/>
          <w:color w:val="000000"/>
          <w:sz w:val="28"/>
        </w:rPr>
        <w:t>
      53) азаматтық қорғаныс саласындағы мемлекеттік бақылауды жүзеге асыру;</w:t>
      </w:r>
    </w:p>
    <w:bookmarkEnd w:id="143"/>
    <w:bookmarkStart w:name="z5213" w:id="144"/>
    <w:p>
      <w:pPr>
        <w:spacing w:after="0"/>
        <w:ind w:left="0"/>
        <w:jc w:val="both"/>
      </w:pPr>
      <w:r>
        <w:rPr>
          <w:rFonts w:ascii="Times New Roman"/>
          <w:b w:val="false"/>
          <w:i w:val="false"/>
          <w:color w:val="000000"/>
          <w:sz w:val="28"/>
        </w:rPr>
        <w:t>
      54) азаматтық қорғаныс саласында әкімшілік құқық бұзушылық туралы істерді жүргізуді жүзеге асыру;</w:t>
      </w:r>
    </w:p>
    <w:bookmarkEnd w:id="144"/>
    <w:bookmarkStart w:name="z5214" w:id="145"/>
    <w:p>
      <w:pPr>
        <w:spacing w:after="0"/>
        <w:ind w:left="0"/>
        <w:jc w:val="both"/>
      </w:pPr>
      <w:r>
        <w:rPr>
          <w:rFonts w:ascii="Times New Roman"/>
          <w:b w:val="false"/>
          <w:i w:val="false"/>
          <w:color w:val="000000"/>
          <w:sz w:val="28"/>
        </w:rPr>
        <w:t>
      55) Қазақстан Республикасының Кәсіпкерлік кодексіне сәйкес тексеру парақтарының нысандарын, тәуекел дәрежесін бағалау өлшем шарттарын, тексерулер жүргізудің жартыжылдық кестелерін, сондай-ақ бақылау субъектісіне (объектісіне) бару арқылы профилактикалық бақылау жүргізу тізімдерін әзірлеу;</w:t>
      </w:r>
    </w:p>
    <w:bookmarkEnd w:id="145"/>
    <w:bookmarkStart w:name="z5215" w:id="146"/>
    <w:p>
      <w:pPr>
        <w:spacing w:after="0"/>
        <w:ind w:left="0"/>
        <w:jc w:val="both"/>
      </w:pPr>
      <w:r>
        <w:rPr>
          <w:rFonts w:ascii="Times New Roman"/>
          <w:b w:val="false"/>
          <w:i w:val="false"/>
          <w:color w:val="000000"/>
          <w:sz w:val="28"/>
        </w:rPr>
        <w:t>
      56) азаматтарға, лауазымды және заңды тұлғаларға анықталған бұзушылықтарды жою және азаматтық қорғаныс жөніндегі іс-шараларды орындау туралы нұсқамалар беру;</w:t>
      </w:r>
    </w:p>
    <w:bookmarkEnd w:id="146"/>
    <w:bookmarkStart w:name="z5216" w:id="147"/>
    <w:p>
      <w:pPr>
        <w:spacing w:after="0"/>
        <w:ind w:left="0"/>
        <w:jc w:val="both"/>
      </w:pPr>
      <w:r>
        <w:rPr>
          <w:rFonts w:ascii="Times New Roman"/>
          <w:b w:val="false"/>
          <w:i w:val="false"/>
          <w:color w:val="000000"/>
          <w:sz w:val="28"/>
        </w:rPr>
        <w:t>
      57) су айдындарында қауіпсіздік ережелерінің сақталуына бақылауды жүзеге асыру;</w:t>
      </w:r>
    </w:p>
    <w:bookmarkEnd w:id="147"/>
    <w:bookmarkStart w:name="z5217" w:id="148"/>
    <w:p>
      <w:pPr>
        <w:spacing w:after="0"/>
        <w:ind w:left="0"/>
        <w:jc w:val="both"/>
      </w:pPr>
      <w:r>
        <w:rPr>
          <w:rFonts w:ascii="Times New Roman"/>
          <w:b w:val="false"/>
          <w:i w:val="false"/>
          <w:color w:val="000000"/>
          <w:sz w:val="28"/>
        </w:rPr>
        <w:t>
      58) су айдындарындағы қауіпсіздік қағидаларын сақтамағаны үшін азаматтар мен заңды тұлғаларға нұсқамалар беру;</w:t>
      </w:r>
    </w:p>
    <w:bookmarkEnd w:id="148"/>
    <w:bookmarkStart w:name="z5218" w:id="149"/>
    <w:p>
      <w:pPr>
        <w:spacing w:after="0"/>
        <w:ind w:left="0"/>
        <w:jc w:val="both"/>
      </w:pPr>
      <w:r>
        <w:rPr>
          <w:rFonts w:ascii="Times New Roman"/>
          <w:b w:val="false"/>
          <w:i w:val="false"/>
          <w:color w:val="000000"/>
          <w:sz w:val="28"/>
        </w:rPr>
        <w:t>
      59) Министрліктің және Комитеттің ресми интернет-ресурсында тексерілетін субъектілердің тексерулері бойынша ведомстволық есептіліктің жиынтық деректерін жариялау;</w:t>
      </w:r>
    </w:p>
    <w:bookmarkEnd w:id="149"/>
    <w:bookmarkStart w:name="z5219" w:id="150"/>
    <w:p>
      <w:pPr>
        <w:spacing w:after="0"/>
        <w:ind w:left="0"/>
        <w:jc w:val="both"/>
      </w:pPr>
      <w:r>
        <w:rPr>
          <w:rFonts w:ascii="Times New Roman"/>
          <w:b w:val="false"/>
          <w:i w:val="false"/>
          <w:color w:val="000000"/>
          <w:sz w:val="28"/>
        </w:rPr>
        <w:t>
      60) Министрліктің аумақтық бөлімшелерінің шомылу маусымдарында және күзгі, қысқы кезеңдерде елдің су айдындарында адамдардың қаза болуын болдырмау жөніндегі түсіндіру жұмыстарын жүргізуді ұйымдастыру;</w:t>
      </w:r>
    </w:p>
    <w:bookmarkEnd w:id="150"/>
    <w:bookmarkStart w:name="z5220" w:id="151"/>
    <w:p>
      <w:pPr>
        <w:spacing w:after="0"/>
        <w:ind w:left="0"/>
        <w:jc w:val="both"/>
      </w:pPr>
      <w:r>
        <w:rPr>
          <w:rFonts w:ascii="Times New Roman"/>
          <w:b w:val="false"/>
          <w:i w:val="false"/>
          <w:color w:val="000000"/>
          <w:sz w:val="28"/>
        </w:rPr>
        <w:t>
      61) жеке және заңды тұлғалардың өтініштерін қарау кезінде жүйелі мәселелерді анықтауды және талдауды жүзеге асыру.</w:t>
      </w:r>
    </w:p>
    <w:bookmarkEnd w:id="151"/>
    <w:bookmarkStart w:name="z5221" w:id="152"/>
    <w:p>
      <w:pPr>
        <w:spacing w:after="0"/>
        <w:ind w:left="0"/>
        <w:jc w:val="left"/>
      </w:pPr>
      <w:r>
        <w:rPr>
          <w:rFonts w:ascii="Times New Roman"/>
          <w:b/>
          <w:i w:val="false"/>
          <w:color w:val="000000"/>
        </w:rPr>
        <w:t xml:space="preserve"> 3-тарау. Комитет төрағасының мәртебесі мен өкілеттіктері</w:t>
      </w:r>
    </w:p>
    <w:bookmarkEnd w:id="152"/>
    <w:bookmarkStart w:name="z5222" w:id="153"/>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оның өз өкілеттіктерін жүзеге асыруына дербес жауапты болатын Комитет төрағасы жүзеге асырады. Комитет төрағасы лауазымы бойынша-Қазақстан Республикасының Азаматтық қорғаныс саласындағы мемлекеттік бақылау жөніндегі бас мемлекеттік инспекторы болып табылады.</w:t>
      </w:r>
    </w:p>
    <w:bookmarkEnd w:id="153"/>
    <w:bookmarkStart w:name="z5223" w:id="154"/>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154"/>
    <w:bookmarkStart w:name="z5224" w:id="155"/>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екі орынбасары болады.</w:t>
      </w:r>
    </w:p>
    <w:bookmarkEnd w:id="155"/>
    <w:bookmarkStart w:name="z5225" w:id="156"/>
    <w:p>
      <w:pPr>
        <w:spacing w:after="0"/>
        <w:ind w:left="0"/>
        <w:jc w:val="both"/>
      </w:pPr>
      <w:r>
        <w:rPr>
          <w:rFonts w:ascii="Times New Roman"/>
          <w:b w:val="false"/>
          <w:i w:val="false"/>
          <w:color w:val="000000"/>
          <w:sz w:val="28"/>
        </w:rPr>
        <w:t>
      19. Комитет төрағасының өкілеттіктері:</w:t>
      </w:r>
    </w:p>
    <w:bookmarkEnd w:id="156"/>
    <w:bookmarkStart w:name="z5226" w:id="157"/>
    <w:p>
      <w:pPr>
        <w:spacing w:after="0"/>
        <w:ind w:left="0"/>
        <w:jc w:val="both"/>
      </w:pPr>
      <w:r>
        <w:rPr>
          <w:rFonts w:ascii="Times New Roman"/>
          <w:b w:val="false"/>
          <w:i w:val="false"/>
          <w:color w:val="000000"/>
          <w:sz w:val="28"/>
        </w:rPr>
        <w:t>
      1) Министрліктің басшылығына Комитеттің құрылым және штаттары бойынша ұсыныстар береді;</w:t>
      </w:r>
    </w:p>
    <w:bookmarkEnd w:id="157"/>
    <w:bookmarkStart w:name="z5227" w:id="158"/>
    <w:p>
      <w:pPr>
        <w:spacing w:after="0"/>
        <w:ind w:left="0"/>
        <w:jc w:val="both"/>
      </w:pPr>
      <w:r>
        <w:rPr>
          <w:rFonts w:ascii="Times New Roman"/>
          <w:b w:val="false"/>
          <w:i w:val="false"/>
          <w:color w:val="000000"/>
          <w:sz w:val="28"/>
        </w:rPr>
        <w:t>
      2) Министрге азаматтық қорғаныстың әскери бөлімдерінің командирлерін тағайындауға және лауазымынан босатуға ұсынады, азаматтық қорғаныстың әскери бөлімдерінің командирлерінің орынбасарларын тағайындауын және лауазымынан босатуын келіседі;</w:t>
      </w:r>
    </w:p>
    <w:bookmarkEnd w:id="158"/>
    <w:bookmarkStart w:name="z5228" w:id="159"/>
    <w:p>
      <w:pPr>
        <w:spacing w:after="0"/>
        <w:ind w:left="0"/>
        <w:jc w:val="both"/>
      </w:pPr>
      <w:r>
        <w:rPr>
          <w:rFonts w:ascii="Times New Roman"/>
          <w:b w:val="false"/>
          <w:i w:val="false"/>
          <w:color w:val="000000"/>
          <w:sz w:val="28"/>
        </w:rPr>
        <w:t>
      3) Қазақстан Республикасының заңнамасында белгіленген тәртіппен Комитет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сыйақы беру мәселелерін шешеді;</w:t>
      </w:r>
    </w:p>
    <w:bookmarkEnd w:id="159"/>
    <w:bookmarkStart w:name="z5229" w:id="160"/>
    <w:p>
      <w:pPr>
        <w:spacing w:after="0"/>
        <w:ind w:left="0"/>
        <w:jc w:val="both"/>
      </w:pPr>
      <w:r>
        <w:rPr>
          <w:rFonts w:ascii="Times New Roman"/>
          <w:b w:val="false"/>
          <w:i w:val="false"/>
          <w:color w:val="000000"/>
          <w:sz w:val="28"/>
        </w:rPr>
        <w:t>
      4) Министрге Комитет қызметкерлерін және азаматтарды ведомстволық және мемлекеттік наградалармен марапаттауға ұсынады;</w:t>
      </w:r>
    </w:p>
    <w:bookmarkEnd w:id="160"/>
    <w:bookmarkStart w:name="z5230" w:id="161"/>
    <w:p>
      <w:pPr>
        <w:spacing w:after="0"/>
        <w:ind w:left="0"/>
        <w:jc w:val="both"/>
      </w:pPr>
      <w:r>
        <w:rPr>
          <w:rFonts w:ascii="Times New Roman"/>
          <w:b w:val="false"/>
          <w:i w:val="false"/>
          <w:color w:val="000000"/>
          <w:sz w:val="28"/>
        </w:rPr>
        <w:t>
      5) Комитетте, азаматтық қорғаныстың әскери бөлімдерінде сыбайлас жемқорлыққа қарсы іс-қимыл жасауға бағытталған шараларды қабылдайды және сыбайлас жемқорлыққа қарсы шаралардың қабылдануы үшін дербес жауапты болады;</w:t>
      </w:r>
    </w:p>
    <w:bookmarkEnd w:id="161"/>
    <w:bookmarkStart w:name="z5231" w:id="162"/>
    <w:p>
      <w:pPr>
        <w:spacing w:after="0"/>
        <w:ind w:left="0"/>
        <w:jc w:val="both"/>
      </w:pPr>
      <w:r>
        <w:rPr>
          <w:rFonts w:ascii="Times New Roman"/>
          <w:b w:val="false"/>
          <w:i w:val="false"/>
          <w:color w:val="000000"/>
          <w:sz w:val="28"/>
        </w:rPr>
        <w:t>
      6) Министрлікке тәртіптік жазаларға тарту туралы ұсыныстарды енгізеді;</w:t>
      </w:r>
    </w:p>
    <w:bookmarkEnd w:id="162"/>
    <w:bookmarkStart w:name="z5232" w:id="163"/>
    <w:p>
      <w:pPr>
        <w:spacing w:after="0"/>
        <w:ind w:left="0"/>
        <w:jc w:val="both"/>
      </w:pPr>
      <w:r>
        <w:rPr>
          <w:rFonts w:ascii="Times New Roman"/>
          <w:b w:val="false"/>
          <w:i w:val="false"/>
          <w:color w:val="000000"/>
          <w:sz w:val="28"/>
        </w:rPr>
        <w:t>
      7) өз құзыреті шегінде бұйрықтарға қол қояды;</w:t>
      </w:r>
    </w:p>
    <w:bookmarkEnd w:id="163"/>
    <w:bookmarkStart w:name="z5233" w:id="164"/>
    <w:p>
      <w:pPr>
        <w:spacing w:after="0"/>
        <w:ind w:left="0"/>
        <w:jc w:val="both"/>
      </w:pPr>
      <w:r>
        <w:rPr>
          <w:rFonts w:ascii="Times New Roman"/>
          <w:b w:val="false"/>
          <w:i w:val="false"/>
          <w:color w:val="000000"/>
          <w:sz w:val="28"/>
        </w:rPr>
        <w:t>
      8) Министрлікке Комитеттің әскери қызметшілеріне және азаматтық қорғаныстың әскери бөлімдерінің командирлеріне кезекті әскери атағын беру туралы ұсыныстарды енгізеді;</w:t>
      </w:r>
    </w:p>
    <w:bookmarkEnd w:id="164"/>
    <w:bookmarkStart w:name="z5234" w:id="165"/>
    <w:p>
      <w:pPr>
        <w:spacing w:after="0"/>
        <w:ind w:left="0"/>
        <w:jc w:val="both"/>
      </w:pPr>
      <w:r>
        <w:rPr>
          <w:rFonts w:ascii="Times New Roman"/>
          <w:b w:val="false"/>
          <w:i w:val="false"/>
          <w:color w:val="000000"/>
          <w:sz w:val="28"/>
        </w:rPr>
        <w:t>
      9) мемлекеттік органдарда және өзге де ұйымдарда Комитеттің атынан қолданыстағы заңнамаға сәйкес өкілдік етеді;</w:t>
      </w:r>
    </w:p>
    <w:bookmarkEnd w:id="165"/>
    <w:bookmarkStart w:name="z5235" w:id="166"/>
    <w:p>
      <w:pPr>
        <w:spacing w:after="0"/>
        <w:ind w:left="0"/>
        <w:jc w:val="both"/>
      </w:pPr>
      <w:r>
        <w:rPr>
          <w:rFonts w:ascii="Times New Roman"/>
          <w:b w:val="false"/>
          <w:i w:val="false"/>
          <w:color w:val="000000"/>
          <w:sz w:val="28"/>
        </w:rPr>
        <w:t>
      10) азаматтарды қабылдауды жүзеге асырады, шағымдар мен өтініштерді қарайды, олар бойынша шешімдер қабылдайды, тәртіп пен заңдылықты бұзу фактілері бойынша қызметтік тергеп-тексерулер тағайындайды;</w:t>
      </w:r>
    </w:p>
    <w:bookmarkEnd w:id="166"/>
    <w:bookmarkStart w:name="z5236" w:id="167"/>
    <w:p>
      <w:pPr>
        <w:spacing w:after="0"/>
        <w:ind w:left="0"/>
        <w:jc w:val="both"/>
      </w:pPr>
      <w:r>
        <w:rPr>
          <w:rFonts w:ascii="Times New Roman"/>
          <w:b w:val="false"/>
          <w:i w:val="false"/>
          <w:color w:val="000000"/>
          <w:sz w:val="28"/>
        </w:rPr>
        <w:t>
      11) заңнамаға сәйкес өзге де өкілеттіктерді жүзеге асырады, өзінің құзыретіне жатқызылған басқа да мәселелер бойынша шешімдер қабылдайды.</w:t>
      </w:r>
    </w:p>
    <w:bookmarkEnd w:id="167"/>
    <w:bookmarkStart w:name="z5237" w:id="168"/>
    <w:p>
      <w:pPr>
        <w:spacing w:after="0"/>
        <w:ind w:left="0"/>
        <w:jc w:val="both"/>
      </w:pPr>
      <w:r>
        <w:rPr>
          <w:rFonts w:ascii="Times New Roman"/>
          <w:b w:val="false"/>
          <w:i w:val="false"/>
          <w:color w:val="000000"/>
          <w:sz w:val="28"/>
        </w:rPr>
        <w:t>
      Комитет төрағасы болмаған кезеңде оның өкілеттіктерін орындауды қолданыстағы заңнамаға сәйкес оны алмастыратын адам жүзеге асырады.</w:t>
      </w:r>
    </w:p>
    <w:bookmarkEnd w:id="168"/>
    <w:bookmarkStart w:name="z5238" w:id="169"/>
    <w:p>
      <w:pPr>
        <w:spacing w:after="0"/>
        <w:ind w:left="0"/>
        <w:jc w:val="both"/>
      </w:pPr>
      <w:r>
        <w:rPr>
          <w:rFonts w:ascii="Times New Roman"/>
          <w:b w:val="false"/>
          <w:i w:val="false"/>
          <w:color w:val="000000"/>
          <w:sz w:val="28"/>
        </w:rPr>
        <w:t>
      20. Комитет төрағасы өз орынбасарларының, Комитет құрамына кіретін қызметкерлердің өкілеттіктерін қолданыстағы заңнамаға сәйкес айқындайды.</w:t>
      </w:r>
    </w:p>
    <w:bookmarkEnd w:id="169"/>
    <w:bookmarkStart w:name="z5239" w:id="170"/>
    <w:p>
      <w:pPr>
        <w:spacing w:after="0"/>
        <w:ind w:left="0"/>
        <w:jc w:val="left"/>
      </w:pPr>
      <w:r>
        <w:rPr>
          <w:rFonts w:ascii="Times New Roman"/>
          <w:b/>
          <w:i w:val="false"/>
          <w:color w:val="000000"/>
        </w:rPr>
        <w:t xml:space="preserve"> 4-тарау. Комитеттің мүлкі</w:t>
      </w:r>
    </w:p>
    <w:bookmarkEnd w:id="170"/>
    <w:bookmarkStart w:name="z5240" w:id="171"/>
    <w:p>
      <w:pPr>
        <w:spacing w:after="0"/>
        <w:ind w:left="0"/>
        <w:jc w:val="both"/>
      </w:pPr>
      <w:r>
        <w:rPr>
          <w:rFonts w:ascii="Times New Roman"/>
          <w:b w:val="false"/>
          <w:i w:val="false"/>
          <w:color w:val="000000"/>
          <w:sz w:val="28"/>
        </w:rPr>
        <w:t>
      21. Комитет Қазақстан Республикасының заңнамасында көзделген жағдайларда жедел басқару құқығында оқшауланған мүлкі болуы мүмкін.</w:t>
      </w:r>
    </w:p>
    <w:bookmarkEnd w:id="171"/>
    <w:bookmarkStart w:name="z5241" w:id="172"/>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72"/>
    <w:bookmarkStart w:name="z5242" w:id="173"/>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73"/>
    <w:bookmarkStart w:name="z5243" w:id="174"/>
    <w:p>
      <w:pPr>
        <w:spacing w:after="0"/>
        <w:ind w:left="0"/>
        <w:jc w:val="both"/>
      </w:pPr>
      <w:r>
        <w:rPr>
          <w:rFonts w:ascii="Times New Roman"/>
          <w:b w:val="false"/>
          <w:i w:val="false"/>
          <w:color w:val="000000"/>
          <w:sz w:val="28"/>
        </w:rPr>
        <w:t>
      23. Егер заңнамада өзгеше көзделмесе,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74"/>
    <w:bookmarkStart w:name="z5244" w:id="175"/>
    <w:p>
      <w:pPr>
        <w:spacing w:after="0"/>
        <w:ind w:left="0"/>
        <w:jc w:val="left"/>
      </w:pPr>
      <w:r>
        <w:rPr>
          <w:rFonts w:ascii="Times New Roman"/>
          <w:b/>
          <w:i w:val="false"/>
          <w:color w:val="000000"/>
        </w:rPr>
        <w:t xml:space="preserve"> 5-тарау. Комитетті қайта ұйымдастыру және тарату</w:t>
      </w:r>
    </w:p>
    <w:bookmarkEnd w:id="175"/>
    <w:bookmarkStart w:name="z5245" w:id="176"/>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 бұйрығына</w:t>
            </w:r>
            <w:r>
              <w:br/>
            </w:r>
            <w:r>
              <w:rPr>
                <w:rFonts w:ascii="Times New Roman"/>
                <w:b w:val="false"/>
                <w:i w:val="false"/>
                <w:color w:val="000000"/>
                <w:sz w:val="20"/>
              </w:rPr>
              <w:t>2-қосымша</w:t>
            </w:r>
          </w:p>
        </w:tc>
      </w:tr>
    </w:tbl>
    <w:bookmarkStart w:name="z205" w:id="177"/>
    <w:p>
      <w:pPr>
        <w:spacing w:after="0"/>
        <w:ind w:left="0"/>
        <w:jc w:val="left"/>
      </w:pPr>
      <w:r>
        <w:rPr>
          <w:rFonts w:ascii="Times New Roman"/>
          <w:b/>
          <w:i w:val="false"/>
          <w:color w:val="000000"/>
        </w:rPr>
        <w:t xml:space="preserve"> Қазақстан Республикасы Төтенше жағдайлар министрлігінің Өртке қарсы қызмет комитеті туралы ереже</w:t>
      </w:r>
    </w:p>
    <w:bookmarkEnd w:id="177"/>
    <w:bookmarkStart w:name="z206" w:id="178"/>
    <w:p>
      <w:pPr>
        <w:spacing w:after="0"/>
        <w:ind w:left="0"/>
        <w:jc w:val="left"/>
      </w:pPr>
      <w:r>
        <w:rPr>
          <w:rFonts w:ascii="Times New Roman"/>
          <w:b/>
          <w:i w:val="false"/>
          <w:color w:val="000000"/>
        </w:rPr>
        <w:t xml:space="preserve"> 1-тарау. Негізгі ережелер</w:t>
      </w:r>
    </w:p>
    <w:bookmarkEnd w:id="178"/>
    <w:bookmarkStart w:name="z207" w:id="179"/>
    <w:p>
      <w:pPr>
        <w:spacing w:after="0"/>
        <w:ind w:left="0"/>
        <w:jc w:val="both"/>
      </w:pPr>
      <w:r>
        <w:rPr>
          <w:rFonts w:ascii="Times New Roman"/>
          <w:b w:val="false"/>
          <w:i w:val="false"/>
          <w:color w:val="000000"/>
          <w:sz w:val="28"/>
        </w:rPr>
        <w:t>
      1. Қазақстан Республикасы Төтенше жағдайлар министрлігінің Өртке қарсы қызмет комитеті (бұдан әрі – Комитет) Қазақстан Республикасының заңнамасына сәйкес өрт қауіпсіздігін қамтамасыз бөлігінде азаматтық қорғау саласындағы фнукцияларды жүзеге асыратын Қазақстан Республикасы Төтенше жағдайлар министрлігінің (бұдан әрі - Министрлік) ведомствосы болып табылады.</w:t>
      </w:r>
    </w:p>
    <w:bookmarkEnd w:id="179"/>
    <w:bookmarkStart w:name="z208" w:id="180"/>
    <w:p>
      <w:pPr>
        <w:spacing w:after="0"/>
        <w:ind w:left="0"/>
        <w:jc w:val="both"/>
      </w:pPr>
      <w:r>
        <w:rPr>
          <w:rFonts w:ascii="Times New Roman"/>
          <w:b w:val="false"/>
          <w:i w:val="false"/>
          <w:color w:val="000000"/>
          <w:sz w:val="28"/>
        </w:rPr>
        <w:t>
      2. Комитет өзінің қызметін Қазақстан Республикасының Конституциясы мен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80"/>
    <w:bookmarkStart w:name="z209" w:id="181"/>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өз атауы мемлекеттік тілде жазылған мөрлері мен мөртаңбалары, белгіленген үлгідегі бланкілері болады.</w:t>
      </w:r>
    </w:p>
    <w:bookmarkEnd w:id="181"/>
    <w:bookmarkStart w:name="z210" w:id="182"/>
    <w:p>
      <w:pPr>
        <w:spacing w:after="0"/>
        <w:ind w:left="0"/>
        <w:jc w:val="both"/>
      </w:pPr>
      <w:r>
        <w:rPr>
          <w:rFonts w:ascii="Times New Roman"/>
          <w:b w:val="false"/>
          <w:i w:val="false"/>
          <w:color w:val="000000"/>
          <w:sz w:val="28"/>
        </w:rPr>
        <w:t>
      4. Комитет азаматтық-құқықтық қатынастарға өзінің өкілеттігі шегінде өз атынан түседі.</w:t>
      </w:r>
    </w:p>
    <w:bookmarkEnd w:id="182"/>
    <w:bookmarkStart w:name="z211" w:id="183"/>
    <w:p>
      <w:pPr>
        <w:spacing w:after="0"/>
        <w:ind w:left="0"/>
        <w:jc w:val="both"/>
      </w:pPr>
      <w:r>
        <w:rPr>
          <w:rFonts w:ascii="Times New Roman"/>
          <w:b w:val="false"/>
          <w:i w:val="false"/>
          <w:color w:val="000000"/>
          <w:sz w:val="28"/>
        </w:rPr>
        <w:t xml:space="preserve">
      5. Комитеттің егер оған заңнамаға сәйкес осындай уәкілеттік берілген болса, мемлекет атынан азаматтық-құқықтық қатынастардың тарапы болып әрекет етуге құқығы бар. </w:t>
      </w:r>
    </w:p>
    <w:bookmarkEnd w:id="183"/>
    <w:bookmarkStart w:name="z212" w:id="184"/>
    <w:p>
      <w:pPr>
        <w:spacing w:after="0"/>
        <w:ind w:left="0"/>
        <w:jc w:val="both"/>
      </w:pPr>
      <w:r>
        <w:rPr>
          <w:rFonts w:ascii="Times New Roman"/>
          <w:b w:val="false"/>
          <w:i w:val="false"/>
          <w:color w:val="000000"/>
          <w:sz w:val="28"/>
        </w:rPr>
        <w:t>
      6. Комитет өз құзыретіндегі мәселелер бойынша заңнамада белгіленген тәртіппен Комитет төрағасының бұйрықтарымен ресімделетін шешімдер қабылдайды.</w:t>
      </w:r>
    </w:p>
    <w:bookmarkEnd w:id="184"/>
    <w:bookmarkStart w:name="z213" w:id="185"/>
    <w:p>
      <w:pPr>
        <w:spacing w:after="0"/>
        <w:ind w:left="0"/>
        <w:jc w:val="both"/>
      </w:pPr>
      <w:r>
        <w:rPr>
          <w:rFonts w:ascii="Times New Roman"/>
          <w:b w:val="false"/>
          <w:i w:val="false"/>
          <w:color w:val="000000"/>
          <w:sz w:val="28"/>
        </w:rPr>
        <w:t>
      7. Комитеттің құрылымы мен штат санының лимиті қолданыстағы заңнамаға сәйкес бекітіледі.</w:t>
      </w:r>
    </w:p>
    <w:bookmarkEnd w:id="185"/>
    <w:bookmarkStart w:name="z214" w:id="186"/>
    <w:p>
      <w:pPr>
        <w:spacing w:after="0"/>
        <w:ind w:left="0"/>
        <w:jc w:val="both"/>
      </w:pPr>
      <w:r>
        <w:rPr>
          <w:rFonts w:ascii="Times New Roman"/>
          <w:b w:val="false"/>
          <w:i w:val="false"/>
          <w:color w:val="000000"/>
          <w:sz w:val="28"/>
        </w:rPr>
        <w:t>
      8. Комитеттің орналасқан жері: Қазақстан Республикасы, индексі 010000, Астана қаласы, Есіл ауданы, Мәңгілік ел даңғылы, 8-үй, "Министрліктер үйі" әкімшілік ғимараты, 2-кіреберіс.</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Төтенше жағдайлар министрінің 15.12.2022 </w:t>
      </w:r>
      <w:r>
        <w:rPr>
          <w:rFonts w:ascii="Times New Roman"/>
          <w:b w:val="false"/>
          <w:i w:val="false"/>
          <w:color w:val="000000"/>
          <w:sz w:val="28"/>
        </w:rPr>
        <w:t>№ 309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15" w:id="187"/>
    <w:p>
      <w:pPr>
        <w:spacing w:after="0"/>
        <w:ind w:left="0"/>
        <w:jc w:val="both"/>
      </w:pPr>
      <w:r>
        <w:rPr>
          <w:rFonts w:ascii="Times New Roman"/>
          <w:b w:val="false"/>
          <w:i w:val="false"/>
          <w:color w:val="000000"/>
          <w:sz w:val="28"/>
        </w:rPr>
        <w:t>
      9. Комитеттің толық атауы – "Қазақстан Республикасы Төтенше жағдайлар министрлігінің Өртке қарсы қызмет комитеті" республикалық мемлекеттік мекемесі.</w:t>
      </w:r>
    </w:p>
    <w:bookmarkEnd w:id="187"/>
    <w:bookmarkStart w:name="z216" w:id="188"/>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88"/>
    <w:bookmarkStart w:name="z217" w:id="189"/>
    <w:p>
      <w:pPr>
        <w:spacing w:after="0"/>
        <w:ind w:left="0"/>
        <w:jc w:val="both"/>
      </w:pPr>
      <w:r>
        <w:rPr>
          <w:rFonts w:ascii="Times New Roman"/>
          <w:b w:val="false"/>
          <w:i w:val="false"/>
          <w:color w:val="000000"/>
          <w:sz w:val="28"/>
        </w:rPr>
        <w:t>
      11. Комитеттің қызметін қаржыландыру тек республикалық бюджеттен ғана жүзеге асырылады.</w:t>
      </w:r>
    </w:p>
    <w:bookmarkEnd w:id="189"/>
    <w:bookmarkStart w:name="z218" w:id="190"/>
    <w:p>
      <w:pPr>
        <w:spacing w:after="0"/>
        <w:ind w:left="0"/>
        <w:jc w:val="both"/>
      </w:pPr>
      <w:r>
        <w:rPr>
          <w:rFonts w:ascii="Times New Roman"/>
          <w:b w:val="false"/>
          <w:i w:val="false"/>
          <w:color w:val="000000"/>
          <w:sz w:val="28"/>
        </w:rPr>
        <w:t>
      12. Комитетке кәсiпкерлiк субъектiлерiмен Комитеттің функциялары болып табылатын мiндеттердi орындау мәнiне шарттық қатынастарға түсуге тыйым салынады.</w:t>
      </w:r>
    </w:p>
    <w:bookmarkEnd w:id="190"/>
    <w:bookmarkStart w:name="z219" w:id="191"/>
    <w:p>
      <w:pPr>
        <w:spacing w:after="0"/>
        <w:ind w:left="0"/>
        <w:jc w:val="both"/>
      </w:pPr>
      <w:r>
        <w:rPr>
          <w:rFonts w:ascii="Times New Roman"/>
          <w:b w:val="false"/>
          <w:i w:val="false"/>
          <w:color w:val="000000"/>
          <w:sz w:val="28"/>
        </w:rPr>
        <w:t>
      Егер Комитетке заңнамалық актiлермен кiрiстер әкелетiн қызметтi жүзеге асыру құқығы берiлсе, онда мұндай қызметтен алынған кiрiстер республикалық бюджеттiң кiрiсiне жiберiледi.</w:t>
      </w:r>
    </w:p>
    <w:bookmarkEnd w:id="191"/>
    <w:bookmarkStart w:name="z220" w:id="192"/>
    <w:p>
      <w:pPr>
        <w:spacing w:after="0"/>
        <w:ind w:left="0"/>
        <w:jc w:val="left"/>
      </w:pPr>
      <w:r>
        <w:rPr>
          <w:rFonts w:ascii="Times New Roman"/>
          <w:b/>
          <w:i w:val="false"/>
          <w:color w:val="000000"/>
        </w:rPr>
        <w:t xml:space="preserve"> 2-тарау. Комитеттің негізгі міндеттері, функциялары, құқықтары мен міндеттері</w:t>
      </w:r>
    </w:p>
    <w:bookmarkEnd w:id="192"/>
    <w:bookmarkStart w:name="z221" w:id="193"/>
    <w:p>
      <w:pPr>
        <w:spacing w:after="0"/>
        <w:ind w:left="0"/>
        <w:jc w:val="both"/>
      </w:pPr>
      <w:r>
        <w:rPr>
          <w:rFonts w:ascii="Times New Roman"/>
          <w:b w:val="false"/>
          <w:i w:val="false"/>
          <w:color w:val="000000"/>
          <w:sz w:val="28"/>
        </w:rPr>
        <w:t>
      13. Міндеттері:</w:t>
      </w:r>
    </w:p>
    <w:bookmarkEnd w:id="193"/>
    <w:bookmarkStart w:name="z222" w:id="194"/>
    <w:p>
      <w:pPr>
        <w:spacing w:after="0"/>
        <w:ind w:left="0"/>
        <w:jc w:val="both"/>
      </w:pPr>
      <w:r>
        <w:rPr>
          <w:rFonts w:ascii="Times New Roman"/>
          <w:b w:val="false"/>
          <w:i w:val="false"/>
          <w:color w:val="000000"/>
          <w:sz w:val="28"/>
        </w:rPr>
        <w:t>
      1) өрт қауіпсіздігін қамтамасыз бөлігінде азаматтық қорғау саласындағы мемлекеттік саясатты қалыптастыру және іске асыру;</w:t>
      </w:r>
    </w:p>
    <w:bookmarkEnd w:id="194"/>
    <w:bookmarkStart w:name="z223" w:id="195"/>
    <w:p>
      <w:pPr>
        <w:spacing w:after="0"/>
        <w:ind w:left="0"/>
        <w:jc w:val="both"/>
      </w:pPr>
      <w:r>
        <w:rPr>
          <w:rFonts w:ascii="Times New Roman"/>
          <w:b w:val="false"/>
          <w:i w:val="false"/>
          <w:color w:val="000000"/>
          <w:sz w:val="28"/>
        </w:rPr>
        <w:t>
      2) өрттердің алдын алуды және оларды сөндіруді ұйымдастыру;</w:t>
      </w:r>
    </w:p>
    <w:bookmarkEnd w:id="195"/>
    <w:bookmarkStart w:name="z224" w:id="196"/>
    <w:p>
      <w:pPr>
        <w:spacing w:after="0"/>
        <w:ind w:left="0"/>
        <w:jc w:val="both"/>
      </w:pPr>
      <w:r>
        <w:rPr>
          <w:rFonts w:ascii="Times New Roman"/>
          <w:b w:val="false"/>
          <w:i w:val="false"/>
          <w:color w:val="000000"/>
          <w:sz w:val="28"/>
        </w:rPr>
        <w:t>
      3) өрт қауіпсіздігі саласындағы мемлекеттік бақылауды жүзеге асыру;</w:t>
      </w:r>
    </w:p>
    <w:bookmarkEnd w:id="196"/>
    <w:p>
      <w:pPr>
        <w:spacing w:after="0"/>
        <w:ind w:left="0"/>
        <w:jc w:val="both"/>
      </w:pPr>
      <w:r>
        <w:rPr>
          <w:rFonts w:ascii="Times New Roman"/>
          <w:b w:val="false"/>
          <w:i w:val="false"/>
          <w:color w:val="000000"/>
          <w:sz w:val="28"/>
        </w:rPr>
        <w:t>
      4) мемлекеттік өртке қарсы қызмет органдары үшін қылмыстық-процестік заңнамада белгіленген құзыреті шегінде анықтауды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Төтенше жағдайлар министрінің 09.08.2021 </w:t>
      </w:r>
      <w:r>
        <w:rPr>
          <w:rFonts w:ascii="Times New Roman"/>
          <w:b w:val="false"/>
          <w:i w:val="false"/>
          <w:color w:val="000000"/>
          <w:sz w:val="28"/>
        </w:rPr>
        <w:t>№ 383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25" w:id="197"/>
    <w:p>
      <w:pPr>
        <w:spacing w:after="0"/>
        <w:ind w:left="0"/>
        <w:jc w:val="both"/>
      </w:pPr>
      <w:r>
        <w:rPr>
          <w:rFonts w:ascii="Times New Roman"/>
          <w:b w:val="false"/>
          <w:i w:val="false"/>
          <w:color w:val="000000"/>
          <w:sz w:val="28"/>
        </w:rPr>
        <w:t>
      14. Функциялары:</w:t>
      </w:r>
    </w:p>
    <w:bookmarkEnd w:id="197"/>
    <w:bookmarkStart w:name="z226" w:id="198"/>
    <w:p>
      <w:pPr>
        <w:spacing w:after="0"/>
        <w:ind w:left="0"/>
        <w:jc w:val="both"/>
      </w:pPr>
      <w:r>
        <w:rPr>
          <w:rFonts w:ascii="Times New Roman"/>
          <w:b w:val="false"/>
          <w:i w:val="false"/>
          <w:color w:val="000000"/>
          <w:sz w:val="28"/>
        </w:rPr>
        <w:t>
      1) Қазақстан Республикасының заңнамасына сәйкес өрттердің алдын алу және оларды сөндіру бойынша іс-шараларды ұйымдастыру және жүзеге асыру;</w:t>
      </w:r>
    </w:p>
    <w:bookmarkEnd w:id="198"/>
    <w:bookmarkStart w:name="z227" w:id="199"/>
    <w:p>
      <w:pPr>
        <w:spacing w:after="0"/>
        <w:ind w:left="0"/>
        <w:jc w:val="both"/>
      </w:pPr>
      <w:r>
        <w:rPr>
          <w:rFonts w:ascii="Times New Roman"/>
          <w:b w:val="false"/>
          <w:i w:val="false"/>
          <w:color w:val="000000"/>
          <w:sz w:val="28"/>
        </w:rPr>
        <w:t>
      2) өрт қауіпсіздігі саласындағы тексерулерді ұйымдастыру;</w:t>
      </w:r>
    </w:p>
    <w:bookmarkEnd w:id="199"/>
    <w:bookmarkStart w:name="z228" w:id="200"/>
    <w:p>
      <w:pPr>
        <w:spacing w:after="0"/>
        <w:ind w:left="0"/>
        <w:jc w:val="both"/>
      </w:pPr>
      <w:r>
        <w:rPr>
          <w:rFonts w:ascii="Times New Roman"/>
          <w:b w:val="false"/>
          <w:i w:val="false"/>
          <w:color w:val="000000"/>
          <w:sz w:val="28"/>
        </w:rPr>
        <w:t>
      3) мемлекеттік өртке қарсы қызмет қызметін әзірлікте ұстау және оларды үйлестіру;</w:t>
      </w:r>
    </w:p>
    <w:bookmarkEnd w:id="200"/>
    <w:bookmarkStart w:name="z229" w:id="201"/>
    <w:p>
      <w:pPr>
        <w:spacing w:after="0"/>
        <w:ind w:left="0"/>
        <w:jc w:val="both"/>
      </w:pPr>
      <w:r>
        <w:rPr>
          <w:rFonts w:ascii="Times New Roman"/>
          <w:b w:val="false"/>
          <w:i w:val="false"/>
          <w:color w:val="000000"/>
          <w:sz w:val="28"/>
        </w:rPr>
        <w:t>
      4) төтенше жағдайлар кезінде авариялық-құтқару және кезек күттірмейтін жұмыстарды жүргізу үшін өрт-құтқару бөлімшелерінің күштері мен құралдарын әзірлеу және жіберу;</w:t>
      </w:r>
    </w:p>
    <w:bookmarkEnd w:id="201"/>
    <w:bookmarkStart w:name="z230" w:id="202"/>
    <w:p>
      <w:pPr>
        <w:spacing w:after="0"/>
        <w:ind w:left="0"/>
        <w:jc w:val="both"/>
      </w:pPr>
      <w:r>
        <w:rPr>
          <w:rFonts w:ascii="Times New Roman"/>
          <w:b w:val="false"/>
          <w:i w:val="false"/>
          <w:color w:val="000000"/>
          <w:sz w:val="28"/>
        </w:rPr>
        <w:t xml:space="preserve">
      5) облыстардың Төтенше жағдайлар департаменттерінің мемлекеттік өртке қарсы қызмет бөлімшелері жоқ елді мекендерді өрттен қорғауды қамтамасыз ету бойынша қызметін үйлестіру; </w:t>
      </w:r>
    </w:p>
    <w:bookmarkEnd w:id="202"/>
    <w:bookmarkStart w:name="z231" w:id="203"/>
    <w:p>
      <w:pPr>
        <w:spacing w:after="0"/>
        <w:ind w:left="0"/>
        <w:jc w:val="both"/>
      </w:pPr>
      <w:r>
        <w:rPr>
          <w:rFonts w:ascii="Times New Roman"/>
          <w:b w:val="false"/>
          <w:i w:val="false"/>
          <w:color w:val="000000"/>
          <w:sz w:val="28"/>
        </w:rPr>
        <w:t>
      6) елді мекендердегі және объектілердегі өрт сөндіру бөлімшелерінің өртпен күресуге әзірліктерін, сондай-ақ елді мекендер мен мемлекеттік меншіктегі аса маңызды объектілердің аумақтарын өрттен қорғауды қамтамасыз етуін бақылауды жүзеге асыру;</w:t>
      </w:r>
    </w:p>
    <w:bookmarkEnd w:id="203"/>
    <w:bookmarkStart w:name="z232" w:id="204"/>
    <w:p>
      <w:pPr>
        <w:spacing w:after="0"/>
        <w:ind w:left="0"/>
        <w:jc w:val="both"/>
      </w:pPr>
      <w:r>
        <w:rPr>
          <w:rFonts w:ascii="Times New Roman"/>
          <w:b w:val="false"/>
          <w:i w:val="false"/>
          <w:color w:val="000000"/>
          <w:sz w:val="28"/>
        </w:rPr>
        <w:t>
      7) қызметтік жұмыс бағыты бойынша жыл сайынғы талдаулар жүргізу;</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Төтенше жағдайлар министрінің 26.05.2021 </w:t>
      </w:r>
      <w:r>
        <w:rPr>
          <w:rFonts w:ascii="Times New Roman"/>
          <w:b w:val="false"/>
          <w:i w:val="false"/>
          <w:color w:val="000000"/>
          <w:sz w:val="28"/>
        </w:rPr>
        <w:t>№ 236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34" w:id="205"/>
    <w:p>
      <w:pPr>
        <w:spacing w:after="0"/>
        <w:ind w:left="0"/>
        <w:jc w:val="both"/>
      </w:pPr>
      <w:r>
        <w:rPr>
          <w:rFonts w:ascii="Times New Roman"/>
          <w:b w:val="false"/>
          <w:i w:val="false"/>
          <w:color w:val="000000"/>
          <w:sz w:val="28"/>
        </w:rPr>
        <w:t>
      9) өрт-құтқару спортын жетілдіру бойынша қызметті ұйымдастыру;</w:t>
      </w:r>
    </w:p>
    <w:bookmarkEnd w:id="205"/>
    <w:bookmarkStart w:name="z235" w:id="206"/>
    <w:p>
      <w:pPr>
        <w:spacing w:after="0"/>
        <w:ind w:left="0"/>
        <w:jc w:val="both"/>
      </w:pPr>
      <w:r>
        <w:rPr>
          <w:rFonts w:ascii="Times New Roman"/>
          <w:b w:val="false"/>
          <w:i w:val="false"/>
          <w:color w:val="000000"/>
          <w:sz w:val="28"/>
        </w:rPr>
        <w:t>
      10) өрт қауіпсіздігі саласындағы әкімшілік құқық бұзушылықтар туралы істерді жүргізу жүзеге асыру;</w:t>
      </w:r>
    </w:p>
    <w:bookmarkEnd w:id="206"/>
    <w:bookmarkStart w:name="z236" w:id="207"/>
    <w:p>
      <w:pPr>
        <w:spacing w:after="0"/>
        <w:ind w:left="0"/>
        <w:jc w:val="both"/>
      </w:pPr>
      <w:r>
        <w:rPr>
          <w:rFonts w:ascii="Times New Roman"/>
          <w:b w:val="false"/>
          <w:i w:val="false"/>
          <w:color w:val="000000"/>
          <w:sz w:val="28"/>
        </w:rPr>
        <w:t>
      11) азаматтарға, лауазымды тұлғалар мен заңды тұлғаларға анықталған бұзушылықтарды жою және өрттің алдын алу жөніндегі іс-шараларды жүргізу туралы ұйғарымдар беру;</w:t>
      </w:r>
    </w:p>
    <w:bookmarkEnd w:id="207"/>
    <w:bookmarkStart w:name="z237" w:id="208"/>
    <w:p>
      <w:pPr>
        <w:spacing w:after="0"/>
        <w:ind w:left="0"/>
        <w:jc w:val="both"/>
      </w:pPr>
      <w:r>
        <w:rPr>
          <w:rFonts w:ascii="Times New Roman"/>
          <w:b w:val="false"/>
          <w:i w:val="false"/>
          <w:color w:val="000000"/>
          <w:sz w:val="28"/>
        </w:rPr>
        <w:t xml:space="preserve">
      12) Қазақстан Республикасының заңдарында белгіленген тәртіппен және олардың негізінде сотқа жеке немесе заңды тұлғаның қызметін ішінара немесе толықтай тоқтату немесе тыйым салу туралы талап арыз жасау және жіберу; </w:t>
      </w:r>
    </w:p>
    <w:bookmarkEnd w:id="208"/>
    <w:bookmarkStart w:name="z238" w:id="209"/>
    <w:p>
      <w:pPr>
        <w:spacing w:after="0"/>
        <w:ind w:left="0"/>
        <w:jc w:val="both"/>
      </w:pPr>
      <w:r>
        <w:rPr>
          <w:rFonts w:ascii="Times New Roman"/>
          <w:b w:val="false"/>
          <w:i w:val="false"/>
          <w:color w:val="000000"/>
          <w:sz w:val="28"/>
        </w:rPr>
        <w:t>
      13) Қазақстан Республикасының заңнамасына сәйкес ұйымдардың, жекелеген өндірістердің, өндірістік учаскелердің, агрегаттардың жұмысын толық немесе ішінара тоқтата тұру, субъектілер өрт қауіпсіздігінің нормалары мен ережелерін бұза отырып жүзеге асыратын, сондай-ақ ұйымды, объектіні, құрылысты, ғимаратты салу, қайта жаңғырту, кеңейту немесе техникалық қайта жарақтандыру кезінде өрт қауіпсіздігі талаптарының жобаларында көзделген өрт қауіпсіздігі талаптарын орындамаған кезде ғимараттар мен құрылыстарды, электр желілерін, жылыту аспаптарын және өрт қауіпті жұмыстарды жүргізуге тыйым салу;</w:t>
      </w:r>
    </w:p>
    <w:bookmarkEnd w:id="209"/>
    <w:bookmarkStart w:name="z239" w:id="210"/>
    <w:p>
      <w:pPr>
        <w:spacing w:after="0"/>
        <w:ind w:left="0"/>
        <w:jc w:val="both"/>
      </w:pPr>
      <w:r>
        <w:rPr>
          <w:rFonts w:ascii="Times New Roman"/>
          <w:b w:val="false"/>
          <w:i w:val="false"/>
          <w:color w:val="000000"/>
          <w:sz w:val="28"/>
        </w:rPr>
        <w:t>
      14) өрт қауіпсіздігі саласындағы шаралар туралы халыққа хабардар ету және ұйымдастыру;</w:t>
      </w:r>
    </w:p>
    <w:bookmarkEnd w:id="210"/>
    <w:bookmarkStart w:name="z240" w:id="211"/>
    <w:p>
      <w:pPr>
        <w:spacing w:after="0"/>
        <w:ind w:left="0"/>
        <w:jc w:val="both"/>
      </w:pPr>
      <w:r>
        <w:rPr>
          <w:rFonts w:ascii="Times New Roman"/>
          <w:b w:val="false"/>
          <w:i w:val="false"/>
          <w:color w:val="000000"/>
          <w:sz w:val="28"/>
        </w:rPr>
        <w:t>
      15) өрт қауіпсіздігі саласындағы білімді насихаттау, халықты, ұйымдардың лауазымды тұлғалары мен мамандарын оқыту;</w:t>
      </w:r>
    </w:p>
    <w:bookmarkEnd w:id="211"/>
    <w:bookmarkStart w:name="z241" w:id="212"/>
    <w:p>
      <w:pPr>
        <w:spacing w:after="0"/>
        <w:ind w:left="0"/>
        <w:jc w:val="both"/>
      </w:pPr>
      <w:r>
        <w:rPr>
          <w:rFonts w:ascii="Times New Roman"/>
          <w:b w:val="false"/>
          <w:i w:val="false"/>
          <w:color w:val="000000"/>
          <w:sz w:val="28"/>
        </w:rPr>
        <w:t xml:space="preserve">
      16) Министрлікке қару-жарақ, техника, қорғаныс құралдары және басқа да материалдық-техникалық құралдардың қажеттілігін айқындау үшін ұсыныстар дайындау; </w:t>
      </w:r>
    </w:p>
    <w:bookmarkEnd w:id="212"/>
    <w:bookmarkStart w:name="z242" w:id="213"/>
    <w:p>
      <w:pPr>
        <w:spacing w:after="0"/>
        <w:ind w:left="0"/>
        <w:jc w:val="both"/>
      </w:pPr>
      <w:r>
        <w:rPr>
          <w:rFonts w:ascii="Times New Roman"/>
          <w:b w:val="false"/>
          <w:i w:val="false"/>
          <w:color w:val="000000"/>
          <w:sz w:val="28"/>
        </w:rPr>
        <w:t>
      18) мыналарды:</w:t>
      </w:r>
    </w:p>
    <w:bookmarkEnd w:id="213"/>
    <w:bookmarkStart w:name="z243" w:id="214"/>
    <w:p>
      <w:pPr>
        <w:spacing w:after="0"/>
        <w:ind w:left="0"/>
        <w:jc w:val="both"/>
      </w:pPr>
      <w:r>
        <w:rPr>
          <w:rFonts w:ascii="Times New Roman"/>
          <w:b w:val="false"/>
          <w:i w:val="false"/>
          <w:color w:val="000000"/>
          <w:sz w:val="28"/>
        </w:rPr>
        <w:t>
      19) мемлекетітк емес өртке қарсы қызметтердің мамандарын даярлау, қайта даярлау және олардың біліктілігін арттыру бойынша оқыту курстарының бағдарламаларын, өрт қауіпсіздігі саласындағы мамандандырылған оқу орталықтарына қойылатын біліктілік талаптарын әзірлейді;</w:t>
      </w:r>
    </w:p>
    <w:bookmarkEnd w:id="214"/>
    <w:bookmarkStart w:name="z244" w:id="215"/>
    <w:p>
      <w:pPr>
        <w:spacing w:after="0"/>
        <w:ind w:left="0"/>
        <w:jc w:val="both"/>
      </w:pPr>
      <w:r>
        <w:rPr>
          <w:rFonts w:ascii="Times New Roman"/>
          <w:b w:val="false"/>
          <w:i w:val="false"/>
          <w:color w:val="000000"/>
          <w:sz w:val="28"/>
        </w:rPr>
        <w:t>
      20) мемлекетітк емес өртке қарсы қызметтердің мамандарын арнайы даярлау бойынша оқыту курстарының бағдарламаларын, сондай-ақ оларды тәмамдау туралы куәліктің үлгісін әзірлейді;</w:t>
      </w:r>
    </w:p>
    <w:bookmarkEnd w:id="215"/>
    <w:bookmarkStart w:name="z245" w:id="216"/>
    <w:p>
      <w:pPr>
        <w:spacing w:after="0"/>
        <w:ind w:left="0"/>
        <w:jc w:val="both"/>
      </w:pPr>
      <w:r>
        <w:rPr>
          <w:rFonts w:ascii="Times New Roman"/>
          <w:b w:val="false"/>
          <w:i w:val="false"/>
          <w:color w:val="000000"/>
          <w:sz w:val="28"/>
        </w:rPr>
        <w:t>
      21) ерікті өрт сөндірушілерді бастапқы даярлаудың оқу бағдарламасын әзірлейді;</w:t>
      </w:r>
    </w:p>
    <w:bookmarkEnd w:id="216"/>
    <w:bookmarkStart w:name="z246" w:id="217"/>
    <w:p>
      <w:pPr>
        <w:spacing w:after="0"/>
        <w:ind w:left="0"/>
        <w:jc w:val="both"/>
      </w:pPr>
      <w:r>
        <w:rPr>
          <w:rFonts w:ascii="Times New Roman"/>
          <w:b w:val="false"/>
          <w:i w:val="false"/>
          <w:color w:val="000000"/>
          <w:sz w:val="28"/>
        </w:rPr>
        <w:t>
      22) ұйымдардың қызметкерлері мен халықты өрт қауіпсіздігі шараларына оқыту қағидаларын және өрт қауіпсіздігі шараларына оқыту бойынша оқу бағдарламаларының мазмұнына қойылатын талаптарды әзірлейді;</w:t>
      </w:r>
    </w:p>
    <w:bookmarkEnd w:id="217"/>
    <w:bookmarkStart w:name="z247" w:id="218"/>
    <w:p>
      <w:pPr>
        <w:spacing w:after="0"/>
        <w:ind w:left="0"/>
        <w:jc w:val="both"/>
      </w:pPr>
      <w:r>
        <w:rPr>
          <w:rFonts w:ascii="Times New Roman"/>
          <w:b w:val="false"/>
          <w:i w:val="false"/>
          <w:color w:val="000000"/>
          <w:sz w:val="28"/>
        </w:rPr>
        <w:t>
      23) өрт қауіпсіздігі тәуекелдер дәрежесін бағалау өлшемшарттары мен тексеру парақтарын әзірлейді;</w:t>
      </w:r>
    </w:p>
    <w:bookmarkEnd w:id="218"/>
    <w:bookmarkStart w:name="z248" w:id="219"/>
    <w:p>
      <w:pPr>
        <w:spacing w:after="0"/>
        <w:ind w:left="0"/>
        <w:jc w:val="both"/>
      </w:pPr>
      <w:r>
        <w:rPr>
          <w:rFonts w:ascii="Times New Roman"/>
          <w:b w:val="false"/>
          <w:i w:val="false"/>
          <w:color w:val="000000"/>
          <w:sz w:val="28"/>
        </w:rPr>
        <w:t>
      24) құзыреті шегінде өрт қауіпсіздігі саласындағы нормативтік құқықтық актілерді әзірлейді;</w:t>
      </w:r>
    </w:p>
    <w:bookmarkEnd w:id="219"/>
    <w:bookmarkStart w:name="z249" w:id="220"/>
    <w:p>
      <w:pPr>
        <w:spacing w:after="0"/>
        <w:ind w:left="0"/>
        <w:jc w:val="both"/>
      </w:pPr>
      <w:r>
        <w:rPr>
          <w:rFonts w:ascii="Times New Roman"/>
          <w:b w:val="false"/>
          <w:i w:val="false"/>
          <w:color w:val="000000"/>
          <w:sz w:val="28"/>
        </w:rPr>
        <w:t>
      25) "Өрт сөндіру және авариялық-құтқару жұмыстары қызметі" ММ бөлімшелері үшін өрт эәне арнайы техника, өрт-техникалық жарақ, авариялық-құтқару жабдығын сатып алуға техникалық ерекшеліктерді әзірлеуге қатысады;</w:t>
      </w:r>
    </w:p>
    <w:bookmarkEnd w:id="220"/>
    <w:bookmarkStart w:name="z250" w:id="221"/>
    <w:p>
      <w:pPr>
        <w:spacing w:after="0"/>
        <w:ind w:left="0"/>
        <w:jc w:val="both"/>
      </w:pPr>
      <w:r>
        <w:rPr>
          <w:rFonts w:ascii="Times New Roman"/>
          <w:b w:val="false"/>
          <w:i w:val="false"/>
          <w:color w:val="000000"/>
          <w:sz w:val="28"/>
        </w:rPr>
        <w:t>
      26) Бюджеттік өтінімді қалыптастыруға және Мемлекеттік сатып алу бойынша жыл сайынғы конкурстарды өткізуге, сатып алынатын өрт-техникалық және құтқару ресурстарын қабылдауға және есептен шығаруға қатысады;</w:t>
      </w:r>
    </w:p>
    <w:bookmarkEnd w:id="221"/>
    <w:bookmarkStart w:name="z251" w:id="222"/>
    <w:p>
      <w:pPr>
        <w:spacing w:after="0"/>
        <w:ind w:left="0"/>
        <w:jc w:val="both"/>
      </w:pPr>
      <w:r>
        <w:rPr>
          <w:rFonts w:ascii="Times New Roman"/>
          <w:b w:val="false"/>
          <w:i w:val="false"/>
          <w:color w:val="000000"/>
          <w:sz w:val="28"/>
        </w:rPr>
        <w:t>
      27) азаматтық қорғау органдарының және азаматтық қорғау саласындағы уәкілетті органның ведомствосына ведомстволық бағынысты мемлекеттік кәсіпорындардың қызметкерлері мен өзге де жұмыскерлері үшін арнайы нысанды киім үлгілерінің нысанын әзірлеуге қатысады;</w:t>
      </w:r>
    </w:p>
    <w:bookmarkEnd w:id="222"/>
    <w:bookmarkStart w:name="z252" w:id="223"/>
    <w:p>
      <w:pPr>
        <w:spacing w:after="0"/>
        <w:ind w:left="0"/>
        <w:jc w:val="both"/>
      </w:pPr>
      <w:r>
        <w:rPr>
          <w:rFonts w:ascii="Times New Roman"/>
          <w:b w:val="false"/>
          <w:i w:val="false"/>
          <w:color w:val="000000"/>
          <w:sz w:val="28"/>
        </w:rPr>
        <w:t>
      28) Төтенше жағдайлар департаменттерінің, "өрт сөндіру және авариялық-құтқару жұмыстары қызметі" ММ-нің жедел-қызметтік жұмысын кешенді тексеруге қатысады;</w:t>
      </w:r>
    </w:p>
    <w:bookmarkEnd w:id="223"/>
    <w:bookmarkStart w:name="z253" w:id="224"/>
    <w:p>
      <w:pPr>
        <w:spacing w:after="0"/>
        <w:ind w:left="0"/>
        <w:jc w:val="both"/>
      </w:pPr>
      <w:r>
        <w:rPr>
          <w:rFonts w:ascii="Times New Roman"/>
          <w:b w:val="false"/>
          <w:i w:val="false"/>
          <w:color w:val="000000"/>
          <w:sz w:val="28"/>
        </w:rPr>
        <w:t>
      29) командалық-штабтық оқу-жаттығуларға қатысады және оқу-жаттығуларда өртке қарсы қызметтер бөлімшелерінің тактикалық іс-қимылдарын үйлестіреді.</w:t>
      </w:r>
    </w:p>
    <w:bookmarkEnd w:id="224"/>
    <w:bookmarkStart w:name="z4409" w:id="225"/>
    <w:p>
      <w:pPr>
        <w:spacing w:after="0"/>
        <w:ind w:left="0"/>
        <w:jc w:val="both"/>
      </w:pPr>
      <w:r>
        <w:rPr>
          <w:rFonts w:ascii="Times New Roman"/>
          <w:b w:val="false"/>
          <w:i w:val="false"/>
          <w:color w:val="000000"/>
          <w:sz w:val="28"/>
        </w:rPr>
        <w:t>
      28) құзыреті шегінде азаматтық қорғау саласындағы әдістемелік ұсынымдарды әзірлейді;</w:t>
      </w:r>
    </w:p>
    <w:bookmarkEnd w:id="225"/>
    <w:bookmarkStart w:name="z4410" w:id="226"/>
    <w:p>
      <w:pPr>
        <w:spacing w:after="0"/>
        <w:ind w:left="0"/>
        <w:jc w:val="both"/>
      </w:pPr>
      <w:r>
        <w:rPr>
          <w:rFonts w:ascii="Times New Roman"/>
          <w:b w:val="false"/>
          <w:i w:val="false"/>
          <w:color w:val="000000"/>
          <w:sz w:val="28"/>
        </w:rPr>
        <w:t>
      29) жергілікті атқарушы органдардың мемлекеттік өртке қарсы қызмет бөлімшелері жоқ елді мекендерде өрт сөндіру бекеттерін құру, оларды материалдық-техникалық жарақтандыру қағидаларын әзірлейді;</w:t>
      </w:r>
    </w:p>
    <w:bookmarkEnd w:id="226"/>
    <w:bookmarkStart w:name="z4411" w:id="227"/>
    <w:p>
      <w:pPr>
        <w:spacing w:after="0"/>
        <w:ind w:left="0"/>
        <w:jc w:val="both"/>
      </w:pPr>
      <w:r>
        <w:rPr>
          <w:rFonts w:ascii="Times New Roman"/>
          <w:b w:val="false"/>
          <w:i w:val="false"/>
          <w:color w:val="000000"/>
          <w:sz w:val="28"/>
        </w:rPr>
        <w:t>
      30) дала өрттерін, сондай-ақ мемлекеттік өртке қарсы қызмет бөлімшелері жоқ елді мекендердегі өрттерді сөндіру қағидаларын әзірлейді;</w:t>
      </w:r>
    </w:p>
    <w:bookmarkEnd w:id="227"/>
    <w:bookmarkStart w:name="z4412" w:id="228"/>
    <w:p>
      <w:pPr>
        <w:spacing w:after="0"/>
        <w:ind w:left="0"/>
        <w:jc w:val="both"/>
      </w:pPr>
      <w:r>
        <w:rPr>
          <w:rFonts w:ascii="Times New Roman"/>
          <w:b w:val="false"/>
          <w:i w:val="false"/>
          <w:color w:val="000000"/>
          <w:sz w:val="28"/>
        </w:rPr>
        <w:t>
      31) өз құзыреті шегінде азаматтық қорғау саласындағы техникалық регламенттерді әзірлейді;</w:t>
      </w:r>
    </w:p>
    <w:bookmarkEnd w:id="228"/>
    <w:bookmarkStart w:name="z4413" w:id="229"/>
    <w:p>
      <w:pPr>
        <w:spacing w:after="0"/>
        <w:ind w:left="0"/>
        <w:jc w:val="both"/>
      </w:pPr>
      <w:r>
        <w:rPr>
          <w:rFonts w:ascii="Times New Roman"/>
          <w:b w:val="false"/>
          <w:i w:val="false"/>
          <w:color w:val="000000"/>
          <w:sz w:val="28"/>
        </w:rPr>
        <w:t>
      32) Комитеттің құзыреті шегінде сараптама ұйымдарына қойылатын рұқсат беру талаптарын әзірлейді;</w:t>
      </w:r>
    </w:p>
    <w:bookmarkEnd w:id="229"/>
    <w:bookmarkStart w:name="z4414" w:id="230"/>
    <w:p>
      <w:pPr>
        <w:spacing w:after="0"/>
        <w:ind w:left="0"/>
        <w:jc w:val="both"/>
      </w:pPr>
      <w:r>
        <w:rPr>
          <w:rFonts w:ascii="Times New Roman"/>
          <w:b w:val="false"/>
          <w:i w:val="false"/>
          <w:color w:val="000000"/>
          <w:sz w:val="28"/>
        </w:rPr>
        <w:t>
      33) сараптама ұйымдарын аккредиттеу қағидаларын әзірлейді;</w:t>
      </w:r>
    </w:p>
    <w:bookmarkEnd w:id="230"/>
    <w:bookmarkStart w:name="z4415" w:id="231"/>
    <w:p>
      <w:pPr>
        <w:spacing w:after="0"/>
        <w:ind w:left="0"/>
        <w:jc w:val="both"/>
      </w:pPr>
      <w:r>
        <w:rPr>
          <w:rFonts w:ascii="Times New Roman"/>
          <w:b w:val="false"/>
          <w:i w:val="false"/>
          <w:color w:val="000000"/>
          <w:sz w:val="28"/>
        </w:rPr>
        <w:t>
      34) сараптама ұйымдарын аккредиттеуді жүргізуді ұйымдастырады;</w:t>
      </w:r>
    </w:p>
    <w:bookmarkEnd w:id="231"/>
    <w:bookmarkStart w:name="z4416" w:id="232"/>
    <w:p>
      <w:pPr>
        <w:spacing w:after="0"/>
        <w:ind w:left="0"/>
        <w:jc w:val="both"/>
      </w:pPr>
      <w:r>
        <w:rPr>
          <w:rFonts w:ascii="Times New Roman"/>
          <w:b w:val="false"/>
          <w:i w:val="false"/>
          <w:color w:val="000000"/>
          <w:sz w:val="28"/>
        </w:rPr>
        <w:t>
      35) өрт қауіпсіздігі саласында аудит жүргізу қағидаларын әзірлейді;</w:t>
      </w:r>
    </w:p>
    <w:bookmarkEnd w:id="232"/>
    <w:bookmarkStart w:name="z4417" w:id="233"/>
    <w:p>
      <w:pPr>
        <w:spacing w:after="0"/>
        <w:ind w:left="0"/>
        <w:jc w:val="both"/>
      </w:pPr>
      <w:r>
        <w:rPr>
          <w:rFonts w:ascii="Times New Roman"/>
          <w:b w:val="false"/>
          <w:i w:val="false"/>
          <w:color w:val="000000"/>
          <w:sz w:val="28"/>
        </w:rPr>
        <w:t>
      36) сараптама ұйымдарының мемлекеттік тізілімін жүргізеді;</w:t>
      </w:r>
    </w:p>
    <w:bookmarkEnd w:id="233"/>
    <w:bookmarkStart w:name="z4418" w:id="234"/>
    <w:p>
      <w:pPr>
        <w:spacing w:after="0"/>
        <w:ind w:left="0"/>
        <w:jc w:val="both"/>
      </w:pPr>
      <w:r>
        <w:rPr>
          <w:rFonts w:ascii="Times New Roman"/>
          <w:b w:val="false"/>
          <w:i w:val="false"/>
          <w:color w:val="000000"/>
          <w:sz w:val="28"/>
        </w:rPr>
        <w:t>
      37) зерттеу сынақ өрт зертханаларының қызметін жүзеге асыру қағидаларын әзірлейді;</w:t>
      </w:r>
    </w:p>
    <w:bookmarkEnd w:id="234"/>
    <w:bookmarkStart w:name="z4419" w:id="235"/>
    <w:p>
      <w:pPr>
        <w:spacing w:after="0"/>
        <w:ind w:left="0"/>
        <w:jc w:val="both"/>
      </w:pPr>
      <w:r>
        <w:rPr>
          <w:rFonts w:ascii="Times New Roman"/>
          <w:b w:val="false"/>
          <w:i w:val="false"/>
          <w:color w:val="000000"/>
          <w:sz w:val="28"/>
        </w:rPr>
        <w:t>
      38) Өртке қарсы қызметтің жұмыс жарғысын әзірлейді;</w:t>
      </w:r>
    </w:p>
    <w:bookmarkEnd w:id="235"/>
    <w:bookmarkStart w:name="z4420" w:id="236"/>
    <w:p>
      <w:pPr>
        <w:spacing w:after="0"/>
        <w:ind w:left="0"/>
        <w:jc w:val="both"/>
      </w:pPr>
      <w:r>
        <w:rPr>
          <w:rFonts w:ascii="Times New Roman"/>
          <w:b w:val="false"/>
          <w:i w:val="false"/>
          <w:color w:val="000000"/>
          <w:sz w:val="28"/>
        </w:rPr>
        <w:t>
      39) мемлекеттік емес өртке қарсы қызметтерді аттестаттау қағидаларын әзірлейді;</w:t>
      </w:r>
    </w:p>
    <w:bookmarkEnd w:id="236"/>
    <w:bookmarkStart w:name="z4421" w:id="237"/>
    <w:p>
      <w:pPr>
        <w:spacing w:after="0"/>
        <w:ind w:left="0"/>
        <w:jc w:val="both"/>
      </w:pPr>
      <w:r>
        <w:rPr>
          <w:rFonts w:ascii="Times New Roman"/>
          <w:b w:val="false"/>
          <w:i w:val="false"/>
          <w:color w:val="000000"/>
          <w:sz w:val="28"/>
        </w:rPr>
        <w:t>
      40) Комитеттің құзыреті шегінде:</w:t>
      </w:r>
    </w:p>
    <w:bookmarkEnd w:id="237"/>
    <w:bookmarkStart w:name="z4422" w:id="238"/>
    <w:p>
      <w:pPr>
        <w:spacing w:after="0"/>
        <w:ind w:left="0"/>
        <w:jc w:val="both"/>
      </w:pPr>
      <w:r>
        <w:rPr>
          <w:rFonts w:ascii="Times New Roman"/>
          <w:b w:val="false"/>
          <w:i w:val="false"/>
          <w:color w:val="000000"/>
          <w:sz w:val="28"/>
        </w:rPr>
        <w:t xml:space="preserve">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жіктеуіштерін және стандарттау жөніндегі ұсынымдарды әзірлеу, өзгерістер енгізу, қайта қарау және күшін жою жөнінде ұсыныстар дайындауды жүзеге асырады; </w:t>
      </w:r>
    </w:p>
    <w:bookmarkEnd w:id="238"/>
    <w:bookmarkStart w:name="z4423" w:id="239"/>
    <w:p>
      <w:pPr>
        <w:spacing w:after="0"/>
        <w:ind w:left="0"/>
        <w:jc w:val="both"/>
      </w:pPr>
      <w:r>
        <w:rPr>
          <w:rFonts w:ascii="Times New Roman"/>
          <w:b w:val="false"/>
          <w:i w:val="false"/>
          <w:color w:val="000000"/>
          <w:sz w:val="28"/>
        </w:rPr>
        <w:t>
      стандарттау саласындағы уәкілетті органмен келісу бойынша ұлттық стандарттарды және ұлттық техникалық-экономикалық ақпарат жіктеуіштерін әзірлеуді жүзеге асырады;</w:t>
      </w:r>
    </w:p>
    <w:bookmarkEnd w:id="239"/>
    <w:bookmarkStart w:name="z4424" w:id="240"/>
    <w:p>
      <w:pPr>
        <w:spacing w:after="0"/>
        <w:ind w:left="0"/>
        <w:jc w:val="both"/>
      </w:pPr>
      <w:r>
        <w:rPr>
          <w:rFonts w:ascii="Times New Roman"/>
          <w:b w:val="false"/>
          <w:i w:val="false"/>
          <w:color w:val="000000"/>
          <w:sz w:val="28"/>
        </w:rPr>
        <w:t>
      стандарттау жөніндегі техникалық комитеттерді құру жөнінде ұсыныстар дайындауды жүзеге асырады;</w:t>
      </w:r>
    </w:p>
    <w:bookmarkEnd w:id="240"/>
    <w:bookmarkStart w:name="z4425" w:id="241"/>
    <w:p>
      <w:pPr>
        <w:spacing w:after="0"/>
        <w:ind w:left="0"/>
        <w:jc w:val="both"/>
      </w:pPr>
      <w:r>
        <w:rPr>
          <w:rFonts w:ascii="Times New Roman"/>
          <w:b w:val="false"/>
          <w:i w:val="false"/>
          <w:color w:val="000000"/>
          <w:sz w:val="28"/>
        </w:rPr>
        <w:t>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қатысады;</w:t>
      </w:r>
    </w:p>
    <w:bookmarkEnd w:id="241"/>
    <w:bookmarkStart w:name="z4426" w:id="242"/>
    <w:p>
      <w:pPr>
        <w:spacing w:after="0"/>
        <w:ind w:left="0"/>
        <w:jc w:val="both"/>
      </w:pPr>
      <w:r>
        <w:rPr>
          <w:rFonts w:ascii="Times New Roman"/>
          <w:b w:val="false"/>
          <w:i w:val="false"/>
          <w:color w:val="000000"/>
          <w:sz w:val="28"/>
        </w:rPr>
        <w:t>
      41) Комитеттің құзыреті шегінде кәсіпкерлік жөніндегі уәкілетті органға реттегіш құрал енгізілген немесе енгізу жоспарланып отырған жекелеген саладағы немесе мемлекеттік басқару саласындағы кәсіпкерлік қызметті реттеудің жай-күйі туралы есептерді ұсыну үшін дайындайды;</w:t>
      </w:r>
    </w:p>
    <w:bookmarkEnd w:id="242"/>
    <w:bookmarkStart w:name="z4427" w:id="243"/>
    <w:p>
      <w:pPr>
        <w:spacing w:after="0"/>
        <w:ind w:left="0"/>
        <w:jc w:val="both"/>
      </w:pPr>
      <w:r>
        <w:rPr>
          <w:rFonts w:ascii="Times New Roman"/>
          <w:b w:val="false"/>
          <w:i w:val="false"/>
          <w:color w:val="000000"/>
          <w:sz w:val="28"/>
        </w:rPr>
        <w:t>
      42) мемлекеттік емес өртке қарсы қызметтердің қызметін жүзеге асыру қағидаларын әзірлейді;</w:t>
      </w:r>
    </w:p>
    <w:bookmarkEnd w:id="243"/>
    <w:bookmarkStart w:name="z4428" w:id="244"/>
    <w:p>
      <w:pPr>
        <w:spacing w:after="0"/>
        <w:ind w:left="0"/>
        <w:jc w:val="both"/>
      </w:pPr>
      <w:r>
        <w:rPr>
          <w:rFonts w:ascii="Times New Roman"/>
          <w:b w:val="false"/>
          <w:i w:val="false"/>
          <w:color w:val="000000"/>
          <w:sz w:val="28"/>
        </w:rPr>
        <w:t>
      43) мемлекеттік емес өртке қарсы қызметтерге қойылатын рұқсат беру талаптарын әзірлейді;</w:t>
      </w:r>
    </w:p>
    <w:bookmarkEnd w:id="244"/>
    <w:bookmarkStart w:name="z4429" w:id="245"/>
    <w:p>
      <w:pPr>
        <w:spacing w:after="0"/>
        <w:ind w:left="0"/>
        <w:jc w:val="both"/>
      </w:pPr>
      <w:r>
        <w:rPr>
          <w:rFonts w:ascii="Times New Roman"/>
          <w:b w:val="false"/>
          <w:i w:val="false"/>
          <w:color w:val="000000"/>
          <w:sz w:val="28"/>
        </w:rPr>
        <w:t>
      44) өрт сөндіруді ұйымдастыру қағидаларын әзірлейді;</w:t>
      </w:r>
    </w:p>
    <w:bookmarkEnd w:id="245"/>
    <w:bookmarkStart w:name="z4430" w:id="246"/>
    <w:p>
      <w:pPr>
        <w:spacing w:after="0"/>
        <w:ind w:left="0"/>
        <w:jc w:val="both"/>
      </w:pPr>
      <w:r>
        <w:rPr>
          <w:rFonts w:ascii="Times New Roman"/>
          <w:b w:val="false"/>
          <w:i w:val="false"/>
          <w:color w:val="000000"/>
          <w:sz w:val="28"/>
        </w:rPr>
        <w:t>
      45) Комитеттің құзыреті шегінде заңды және жеке тұлғаларға электрондық қызметтер көрсетуді ұйымдастырады және қамтамасыз етеді;</w:t>
      </w:r>
    </w:p>
    <w:bookmarkEnd w:id="246"/>
    <w:p>
      <w:pPr>
        <w:spacing w:after="0"/>
        <w:ind w:left="0"/>
        <w:jc w:val="both"/>
      </w:pPr>
      <w:r>
        <w:rPr>
          <w:rFonts w:ascii="Times New Roman"/>
          <w:b w:val="false"/>
          <w:i w:val="false"/>
          <w:color w:val="000000"/>
          <w:sz w:val="28"/>
        </w:rPr>
        <w:t>
      46) мемлекеттік өртке қарсы қызмет органдары үшін қылмыстық-процестік заңнамада белгіленген құзыреті шегінде сотқа дейінгі тергеуді жүргізу;</w:t>
      </w:r>
    </w:p>
    <w:p>
      <w:pPr>
        <w:spacing w:after="0"/>
        <w:ind w:left="0"/>
        <w:jc w:val="both"/>
      </w:pPr>
      <w:r>
        <w:rPr>
          <w:rFonts w:ascii="Times New Roman"/>
          <w:b w:val="false"/>
          <w:i w:val="false"/>
          <w:color w:val="000000"/>
          <w:sz w:val="28"/>
        </w:rPr>
        <w:t>
      47) тергеу және заңда көзделген өзге де процестік әрекеттерді жүргізу кезінде соттардың ұйғарымдарын, судьялардың қаулыларын, прокурорлардың жазбаша тапсырмаларын орындау;</w:t>
      </w:r>
    </w:p>
    <w:p>
      <w:pPr>
        <w:spacing w:after="0"/>
        <w:ind w:left="0"/>
        <w:jc w:val="both"/>
      </w:pPr>
      <w:r>
        <w:rPr>
          <w:rFonts w:ascii="Times New Roman"/>
          <w:b w:val="false"/>
          <w:i w:val="false"/>
          <w:color w:val="000000"/>
          <w:sz w:val="28"/>
        </w:rPr>
        <w:t>
      48) өрт туралы істерді анықтау бойынша қызмет нәтижелеріне талдау жүргізу;</w:t>
      </w:r>
    </w:p>
    <w:p>
      <w:pPr>
        <w:spacing w:after="0"/>
        <w:ind w:left="0"/>
        <w:jc w:val="both"/>
      </w:pPr>
      <w:r>
        <w:rPr>
          <w:rFonts w:ascii="Times New Roman"/>
          <w:b w:val="false"/>
          <w:i w:val="false"/>
          <w:color w:val="000000"/>
          <w:sz w:val="28"/>
        </w:rPr>
        <w:t>
      49) құзыреті шегінде анықтау қызметін регламенттейтін нормативтік құқықтық актілердің әзірленген жобаларына ұсыныстар енгізу;</w:t>
      </w:r>
    </w:p>
    <w:p>
      <w:pPr>
        <w:spacing w:after="0"/>
        <w:ind w:left="0"/>
        <w:jc w:val="both"/>
      </w:pPr>
      <w:r>
        <w:rPr>
          <w:rFonts w:ascii="Times New Roman"/>
          <w:b w:val="false"/>
          <w:i w:val="false"/>
          <w:color w:val="000000"/>
          <w:sz w:val="28"/>
        </w:rPr>
        <w:t>
      50) құқық қорғау және арнайы органдардың қызметтерімен және басқа да ұйымдармен өзара іс-қимыл жасау;</w:t>
      </w:r>
    </w:p>
    <w:p>
      <w:pPr>
        <w:spacing w:after="0"/>
        <w:ind w:left="0"/>
        <w:jc w:val="both"/>
      </w:pPr>
      <w:r>
        <w:rPr>
          <w:rFonts w:ascii="Times New Roman"/>
          <w:b w:val="false"/>
          <w:i w:val="false"/>
          <w:color w:val="000000"/>
          <w:sz w:val="28"/>
        </w:rPr>
        <w:t>
      51) қылмыстық істерді тоқтата тұрудың және тоқтатудың негізділігін зерделеу;</w:t>
      </w:r>
    </w:p>
    <w:p>
      <w:pPr>
        <w:spacing w:after="0"/>
        <w:ind w:left="0"/>
        <w:jc w:val="both"/>
      </w:pPr>
      <w:r>
        <w:rPr>
          <w:rFonts w:ascii="Times New Roman"/>
          <w:b w:val="false"/>
          <w:i w:val="false"/>
          <w:color w:val="000000"/>
          <w:sz w:val="28"/>
        </w:rPr>
        <w:t>
      52) қылмыстық құқық бұзушылықтарды ашу үшін ақпараттық-аналитикалық жүйелерді пайдалану;</w:t>
      </w:r>
    </w:p>
    <w:p>
      <w:pPr>
        <w:spacing w:after="0"/>
        <w:ind w:left="0"/>
        <w:jc w:val="both"/>
      </w:pPr>
      <w:r>
        <w:rPr>
          <w:rFonts w:ascii="Times New Roman"/>
          <w:b w:val="false"/>
          <w:i w:val="false"/>
          <w:color w:val="000000"/>
          <w:sz w:val="28"/>
        </w:rPr>
        <w:t>
      53) қылмыстық құқық бұзушылықтар жасауға ықпал ететін себептер мен жағдайларды анықтау және талдау, оларды жою жөнінде шаралар қолдану;</w:t>
      </w:r>
    </w:p>
    <w:p>
      <w:pPr>
        <w:spacing w:after="0"/>
        <w:ind w:left="0"/>
        <w:jc w:val="both"/>
      </w:pPr>
      <w:r>
        <w:rPr>
          <w:rFonts w:ascii="Times New Roman"/>
          <w:b w:val="false"/>
          <w:i w:val="false"/>
          <w:color w:val="000000"/>
          <w:sz w:val="28"/>
        </w:rPr>
        <w:t>
      54) қылмыстық құқық бұзушылықтар жасауға ықпал ететін себептер мен жағдайларды жою туралы құзыретті мекемелерге ұсынымдар жолдау;</w:t>
      </w:r>
    </w:p>
    <w:p>
      <w:pPr>
        <w:spacing w:after="0"/>
        <w:ind w:left="0"/>
        <w:jc w:val="both"/>
      </w:pPr>
      <w:r>
        <w:rPr>
          <w:rFonts w:ascii="Times New Roman"/>
          <w:b w:val="false"/>
          <w:i w:val="false"/>
          <w:color w:val="000000"/>
          <w:sz w:val="28"/>
        </w:rPr>
        <w:t>
      55) азаматтарды қабылдауды жүзеге асыру, азаматтардың, лауазымды адамдардың ауызша және жазбаша арыздарын, өтініштері мен ұсыныстарын уақтылы және толық қарау, олар бойынша шешімдер қабылдау;</w:t>
      </w:r>
    </w:p>
    <w:p>
      <w:pPr>
        <w:spacing w:after="0"/>
        <w:ind w:left="0"/>
        <w:jc w:val="both"/>
      </w:pPr>
      <w:r>
        <w:rPr>
          <w:rFonts w:ascii="Times New Roman"/>
          <w:b w:val="false"/>
          <w:i w:val="false"/>
          <w:color w:val="000000"/>
          <w:sz w:val="28"/>
        </w:rPr>
        <w:t>
      56) есепке алу-тіркеу тәртібіне бақылауды жүзеге асыру;</w:t>
      </w:r>
    </w:p>
    <w:p>
      <w:pPr>
        <w:spacing w:after="0"/>
        <w:ind w:left="0"/>
        <w:jc w:val="both"/>
      </w:pPr>
      <w:r>
        <w:rPr>
          <w:rFonts w:ascii="Times New Roman"/>
          <w:b w:val="false"/>
          <w:i w:val="false"/>
          <w:color w:val="000000"/>
          <w:sz w:val="28"/>
        </w:rPr>
        <w:t>
      57) Қазақстан Республикасының кодекстерінде, заңдарында, Қазақстан Республикасы Президентінің және Қазақстан Республикасы Үкіметінің актілерінде көзделген өзге де іс-қимылдарды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Төтенше жағдайлар министрінің 26.05.2021 </w:t>
      </w:r>
      <w:r>
        <w:rPr>
          <w:rFonts w:ascii="Times New Roman"/>
          <w:b w:val="false"/>
          <w:i w:val="false"/>
          <w:color w:val="000000"/>
          <w:sz w:val="28"/>
        </w:rPr>
        <w:t>№ 236</w:t>
      </w:r>
      <w:r>
        <w:rPr>
          <w:rFonts w:ascii="Times New Roman"/>
          <w:b w:val="false"/>
          <w:i w:val="false"/>
          <w:color w:val="ff0000"/>
          <w:sz w:val="28"/>
        </w:rPr>
        <w:t xml:space="preserve">; 09.08.2021 </w:t>
      </w:r>
      <w:r>
        <w:rPr>
          <w:rFonts w:ascii="Times New Roman"/>
          <w:b w:val="false"/>
          <w:i w:val="false"/>
          <w:color w:val="000000"/>
          <w:sz w:val="28"/>
        </w:rPr>
        <w:t>№ 383</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4437" w:id="247"/>
    <w:p>
      <w:pPr>
        <w:spacing w:after="0"/>
        <w:ind w:left="0"/>
        <w:jc w:val="both"/>
      </w:pPr>
      <w:r>
        <w:rPr>
          <w:rFonts w:ascii="Times New Roman"/>
          <w:b w:val="false"/>
          <w:i w:val="false"/>
          <w:color w:val="000000"/>
          <w:sz w:val="28"/>
        </w:rPr>
        <w:t>
      14-1. Комитет анықтау органы ретінде заңнамалық актілерге, Қазақстан Республикасы Президентінің актілеріне, Қазақстан Республикасының өзге де нормативтік құқықтық актілеріне сәйкес өзінің негізгі міндеттері мен функцияларын іске асыру үшін қажетті өкілеттіктерге ие.</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14-1-тармақпен толықтырылды – ҚР Төтенше жағдайлар министрінің 09.08.2021 </w:t>
      </w:r>
      <w:r>
        <w:rPr>
          <w:rFonts w:ascii="Times New Roman"/>
          <w:b w:val="false"/>
          <w:i w:val="false"/>
          <w:color w:val="000000"/>
          <w:sz w:val="28"/>
        </w:rPr>
        <w:t>№ 383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54" w:id="248"/>
    <w:p>
      <w:pPr>
        <w:spacing w:after="0"/>
        <w:ind w:left="0"/>
        <w:jc w:val="both"/>
      </w:pPr>
      <w:r>
        <w:rPr>
          <w:rFonts w:ascii="Times New Roman"/>
          <w:b w:val="false"/>
          <w:i w:val="false"/>
          <w:color w:val="000000"/>
          <w:sz w:val="28"/>
        </w:rPr>
        <w:t>
      15. Құқықтары мен міндеттері:</w:t>
      </w:r>
    </w:p>
    <w:bookmarkEnd w:id="248"/>
    <w:bookmarkStart w:name="z255" w:id="249"/>
    <w:p>
      <w:pPr>
        <w:spacing w:after="0"/>
        <w:ind w:left="0"/>
        <w:jc w:val="both"/>
      </w:pPr>
      <w:r>
        <w:rPr>
          <w:rFonts w:ascii="Times New Roman"/>
          <w:b w:val="false"/>
          <w:i w:val="false"/>
          <w:color w:val="000000"/>
          <w:sz w:val="28"/>
        </w:rPr>
        <w:t>
      1) өз құзыреті шегінде нормативтік құқықтық актілерді әзірлеуге және бекітуге;</w:t>
      </w:r>
    </w:p>
    <w:bookmarkEnd w:id="249"/>
    <w:bookmarkStart w:name="z256" w:id="250"/>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мәліметтерді сұрату және алу;</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Төтенше жағдайлар министрінің 09.08.2021 </w:t>
      </w:r>
      <w:r>
        <w:rPr>
          <w:rFonts w:ascii="Times New Roman"/>
          <w:b w:val="false"/>
          <w:i w:val="false"/>
          <w:color w:val="000000"/>
          <w:sz w:val="28"/>
        </w:rPr>
        <w:t>№ 383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58" w:id="251"/>
    <w:p>
      <w:pPr>
        <w:spacing w:after="0"/>
        <w:ind w:left="0"/>
        <w:jc w:val="both"/>
      </w:pPr>
      <w:r>
        <w:rPr>
          <w:rFonts w:ascii="Times New Roman"/>
          <w:b w:val="false"/>
          <w:i w:val="false"/>
          <w:color w:val="000000"/>
          <w:sz w:val="28"/>
        </w:rPr>
        <w:t>
      4) өзінің құзыретіне кіретін мәселелер бойынша кеңестер, семинарлар, конференциялар, оның ішінде халықаралық конференциялар ұйымдастыру және өткізу;</w:t>
      </w:r>
    </w:p>
    <w:bookmarkEnd w:id="251"/>
    <w:bookmarkStart w:name="z259" w:id="252"/>
    <w:p>
      <w:pPr>
        <w:spacing w:after="0"/>
        <w:ind w:left="0"/>
        <w:jc w:val="both"/>
      </w:pPr>
      <w:r>
        <w:rPr>
          <w:rFonts w:ascii="Times New Roman"/>
          <w:b w:val="false"/>
          <w:i w:val="false"/>
          <w:color w:val="000000"/>
          <w:sz w:val="28"/>
        </w:rPr>
        <w:t>
      5) комитеттің жыл сайынғы жұмыс жоспарын және оның қызметінің нәтижелері туралы жыл сайынғы есепті әзірлеуге және Қазақстан Республикасы Төтенше жағдайлар министріне бекітуге ұсынуға;</w:t>
      </w:r>
    </w:p>
    <w:bookmarkEnd w:id="252"/>
    <w:p>
      <w:pPr>
        <w:spacing w:after="0"/>
        <w:ind w:left="0"/>
        <w:jc w:val="both"/>
      </w:pPr>
      <w:r>
        <w:rPr>
          <w:rFonts w:ascii="Times New Roman"/>
          <w:b w:val="false"/>
          <w:i w:val="false"/>
          <w:color w:val="000000"/>
          <w:sz w:val="28"/>
        </w:rPr>
        <w:t>
      5-1) қылмыстық құқық бұзушылықтарды ашу және тергеу кезінде басқа органдарға, ұйымдарға және лауазымды адамдарға орындалуы міндетті тапсырмалар беру;</w:t>
      </w:r>
    </w:p>
    <w:p>
      <w:pPr>
        <w:spacing w:after="0"/>
        <w:ind w:left="0"/>
        <w:jc w:val="both"/>
      </w:pPr>
      <w:r>
        <w:rPr>
          <w:rFonts w:ascii="Times New Roman"/>
          <w:b w:val="false"/>
          <w:i w:val="false"/>
          <w:color w:val="000000"/>
          <w:sz w:val="28"/>
        </w:rPr>
        <w:t>
      5-2) іс жүргізіліп жатқан материалдар мен қылмыстық істер бойынша азаматтарды, лауазымды адамдарды, заңды тұлғалардың өкілдерін шақыру, олардан түсініктемелер, құжаттар, олардың көшірмелерін алу, жауап алу, сондай-ақ дәлелсіз себеппен келуден жалтарған адамдарды белгіленген тәртіппен күштеп әкелу;</w:t>
      </w:r>
    </w:p>
    <w:p>
      <w:pPr>
        <w:spacing w:after="0"/>
        <w:ind w:left="0"/>
        <w:jc w:val="both"/>
      </w:pPr>
      <w:r>
        <w:rPr>
          <w:rFonts w:ascii="Times New Roman"/>
          <w:b w:val="false"/>
          <w:i w:val="false"/>
          <w:color w:val="000000"/>
          <w:sz w:val="28"/>
        </w:rPr>
        <w:t>
      5-3) сотқа дейінгі іс жүргізу бойынша міндеттерді шешуді қамтамасыз ететін мамандандырылған есепке алуды, ақпараттық жүйелерді пайдалану;</w:t>
      </w:r>
    </w:p>
    <w:p>
      <w:pPr>
        <w:spacing w:after="0"/>
        <w:ind w:left="0"/>
        <w:jc w:val="both"/>
      </w:pPr>
      <w:r>
        <w:rPr>
          <w:rFonts w:ascii="Times New Roman"/>
          <w:b w:val="false"/>
          <w:i w:val="false"/>
          <w:color w:val="000000"/>
          <w:sz w:val="28"/>
        </w:rPr>
        <w:t>
      5-4) азаматтардың жекелеген учаскелер мен аумақтарға кіруін шектеу немесе уақытша тыйым салу, жедел-іздестіру іс-шаралары мен тергеу әрекеттерін жүргізу кезінде оларды белгілі бір жерден кетпеуге міндеттеу;</w:t>
      </w:r>
    </w:p>
    <w:p>
      <w:pPr>
        <w:spacing w:after="0"/>
        <w:ind w:left="0"/>
        <w:jc w:val="both"/>
      </w:pPr>
      <w:r>
        <w:rPr>
          <w:rFonts w:ascii="Times New Roman"/>
          <w:b w:val="false"/>
          <w:i w:val="false"/>
          <w:color w:val="000000"/>
          <w:sz w:val="28"/>
        </w:rPr>
        <w:t>
      5-5) коммерциялық, банктік немесе заңмен қорғалатын өзге де құпияны құрайтын мәліметтерді жария етуге Қазақстан Республикасының заңнамалық актілерінде белгіленген талаптарды сақтай отырып, кедергісіз және өтеусіз, қозғалған қылмыстық істер бойынша меншік нысанына қарамастан мемлекеттік органдар мен ұйымдардан, оның ішінде қылмыстық құқық бұзушылықтардың алдын алу және оларды ашу мақсатында анықтау мен тергеуді жүзеге асыратын арнайы органдардан ақпарат пен материалдар алу;</w:t>
      </w:r>
    </w:p>
    <w:p>
      <w:pPr>
        <w:spacing w:after="0"/>
        <w:ind w:left="0"/>
        <w:jc w:val="both"/>
      </w:pPr>
      <w:r>
        <w:rPr>
          <w:rFonts w:ascii="Times New Roman"/>
          <w:b w:val="false"/>
          <w:i w:val="false"/>
          <w:color w:val="000000"/>
          <w:sz w:val="28"/>
        </w:rPr>
        <w:t>
      5-6) заңды және жеке тұлғаларға қылмыстық құқық бұзушылықтар жасауға ықпал ететін себептер мен жағдайларды жою жөнінде орындалуы міндетті ұсынымдар беру;</w:t>
      </w:r>
    </w:p>
    <w:p>
      <w:pPr>
        <w:spacing w:after="0"/>
        <w:ind w:left="0"/>
        <w:jc w:val="both"/>
      </w:pPr>
      <w:r>
        <w:rPr>
          <w:rFonts w:ascii="Times New Roman"/>
          <w:b w:val="false"/>
          <w:i w:val="false"/>
          <w:color w:val="000000"/>
          <w:sz w:val="28"/>
        </w:rPr>
        <w:t>
      5-7) анықтаушыларды тағылымдамадан өткізу және олардың біліктілігін арттыру (қайта мамандандыру) жөнінде, сондай-ақ материалдық-техникалық қамтамасыз етуді жақсарту жөнінде ұсыныстар енгізу;</w:t>
      </w:r>
    </w:p>
    <w:p>
      <w:pPr>
        <w:spacing w:after="0"/>
        <w:ind w:left="0"/>
        <w:jc w:val="both"/>
      </w:pPr>
      <w:r>
        <w:rPr>
          <w:rFonts w:ascii="Times New Roman"/>
          <w:b w:val="false"/>
          <w:i w:val="false"/>
          <w:color w:val="000000"/>
          <w:sz w:val="28"/>
        </w:rPr>
        <w:t>
      5-8) қылмыстық істер бойынша сотқа дейінгі іс жүргізуді жүзеге асыру мәселелері бойынша нормативтік құқықтық актілерді әзірлеу, жетілдіру және іске асыру жөнінде ұсыныстар енгізу;</w:t>
      </w:r>
    </w:p>
    <w:p>
      <w:pPr>
        <w:spacing w:after="0"/>
        <w:ind w:left="0"/>
        <w:jc w:val="both"/>
      </w:pPr>
      <w:r>
        <w:rPr>
          <w:rFonts w:ascii="Times New Roman"/>
          <w:b w:val="false"/>
          <w:i w:val="false"/>
          <w:color w:val="000000"/>
          <w:sz w:val="28"/>
        </w:rPr>
        <w:t>
      5-9) құзыретіне кіретін мәселелер бойынша кеңестерге, семинарларға, конференцияларға қатысу;</w:t>
      </w:r>
    </w:p>
    <w:p>
      <w:pPr>
        <w:spacing w:after="0"/>
        <w:ind w:left="0"/>
        <w:jc w:val="both"/>
      </w:pPr>
      <w:r>
        <w:rPr>
          <w:rFonts w:ascii="Times New Roman"/>
          <w:b w:val="false"/>
          <w:i w:val="false"/>
          <w:color w:val="000000"/>
          <w:sz w:val="28"/>
        </w:rPr>
        <w:t>
      5-10) жүктелген функцияларды орындау үшін қажетті құжаттарды, анықтамаларды, есептерді және басқа да мәліметтерді сұрату және алу;</w:t>
      </w:r>
    </w:p>
    <w:p>
      <w:pPr>
        <w:spacing w:after="0"/>
        <w:ind w:left="0"/>
        <w:jc w:val="both"/>
      </w:pPr>
      <w:r>
        <w:rPr>
          <w:rFonts w:ascii="Times New Roman"/>
          <w:b w:val="false"/>
          <w:i w:val="false"/>
          <w:color w:val="000000"/>
          <w:sz w:val="28"/>
        </w:rPr>
        <w:t>
      5-11) есептерді, статистикалық деректерді, мәліметтерді сұрату;</w:t>
      </w:r>
    </w:p>
    <w:p>
      <w:pPr>
        <w:spacing w:after="0"/>
        <w:ind w:left="0"/>
        <w:jc w:val="both"/>
      </w:pPr>
      <w:r>
        <w:rPr>
          <w:rFonts w:ascii="Times New Roman"/>
          <w:b w:val="false"/>
          <w:i w:val="false"/>
          <w:color w:val="000000"/>
          <w:sz w:val="28"/>
        </w:rPr>
        <w:t>
      5-12) адамның және азаматтың құқықтары мен бостандықтарын қорғау;</w:t>
      </w:r>
    </w:p>
    <w:p>
      <w:pPr>
        <w:spacing w:after="0"/>
        <w:ind w:left="0"/>
        <w:jc w:val="both"/>
      </w:pPr>
      <w:r>
        <w:rPr>
          <w:rFonts w:ascii="Times New Roman"/>
          <w:b w:val="false"/>
          <w:i w:val="false"/>
          <w:color w:val="000000"/>
          <w:sz w:val="28"/>
        </w:rPr>
        <w:t>
      5-13) жасалған немесе дайындалып жатқан кез келген қылмыстық құқық бұзушылық туралы арыздар мен хабарларды қабылдау, тіркеу және қарау, сондай-ақ арыз берушіге заңнамада белгіленген мерзімде арызды қарау нәтижелері туралы толық және анық ақпарат беру;</w:t>
      </w:r>
    </w:p>
    <w:p>
      <w:pPr>
        <w:spacing w:after="0"/>
        <w:ind w:left="0"/>
        <w:jc w:val="both"/>
      </w:pPr>
      <w:r>
        <w:rPr>
          <w:rFonts w:ascii="Times New Roman"/>
          <w:b w:val="false"/>
          <w:i w:val="false"/>
          <w:color w:val="000000"/>
          <w:sz w:val="28"/>
        </w:rPr>
        <w:t>
      5-14) мемлекеттік өртке қарсы қызмет органдары үшін қылмыстық-процестік заңнамада белгіленген құзыреті шегінде қылмыстық істер бойынша сотқа дейінгі іс жүргізуді жүзеге асыру;</w:t>
      </w:r>
    </w:p>
    <w:p>
      <w:pPr>
        <w:spacing w:after="0"/>
        <w:ind w:left="0"/>
        <w:jc w:val="both"/>
      </w:pPr>
      <w:r>
        <w:rPr>
          <w:rFonts w:ascii="Times New Roman"/>
          <w:b w:val="false"/>
          <w:i w:val="false"/>
          <w:color w:val="000000"/>
          <w:sz w:val="28"/>
        </w:rPr>
        <w:t>
      5-15) анықтау жүргізу кезінде заңда көзделген құпияны қамтамасыз ету, қылмыстық процеске қатысушылардың және өзге де адамдардың өмірін, денсаулығын, ар-намысын, қадір-қасиетін және мүлкін қорғау жөнінде заңнамаларда көзделген шараларды қолдану;</w:t>
      </w:r>
    </w:p>
    <w:p>
      <w:pPr>
        <w:spacing w:after="0"/>
        <w:ind w:left="0"/>
        <w:jc w:val="both"/>
      </w:pPr>
      <w:r>
        <w:rPr>
          <w:rFonts w:ascii="Times New Roman"/>
          <w:b w:val="false"/>
          <w:i w:val="false"/>
          <w:color w:val="000000"/>
          <w:sz w:val="28"/>
        </w:rPr>
        <w:t>
      5-16) іздестіру, тергеу және заңда көзделген өзге де процестік іс-қимылдарды жүргізу кезінде судьялардың қаулыларын, прокурордың жазбаша тапсырмаларын орындау;</w:t>
      </w:r>
    </w:p>
    <w:p>
      <w:pPr>
        <w:spacing w:after="0"/>
        <w:ind w:left="0"/>
        <w:jc w:val="both"/>
      </w:pPr>
      <w:r>
        <w:rPr>
          <w:rFonts w:ascii="Times New Roman"/>
          <w:b w:val="false"/>
          <w:i w:val="false"/>
          <w:color w:val="000000"/>
          <w:sz w:val="28"/>
        </w:rPr>
        <w:t>
      5-17) сотқа дейінгі іс жүргізуді тексеру және есепке алу-тіркеу тәртібіне бақылау жүргізу үшін анықтаушылардың оқиға орнына шығуын жүзеге асыру;</w:t>
      </w:r>
    </w:p>
    <w:p>
      <w:pPr>
        <w:spacing w:after="0"/>
        <w:ind w:left="0"/>
        <w:jc w:val="both"/>
      </w:pPr>
      <w:r>
        <w:rPr>
          <w:rFonts w:ascii="Times New Roman"/>
          <w:b w:val="false"/>
          <w:i w:val="false"/>
          <w:color w:val="000000"/>
          <w:sz w:val="28"/>
        </w:rPr>
        <w:t>
      5-18) қылмыстық құқық бұзушылықтарды, оларды жасаған адамдарды, қылмыстық істерді есепке алу құжаттарын, анықтаушылардың жұмыс нәтижелері туралы есептерді жасау және ұсыну;</w:t>
      </w:r>
    </w:p>
    <w:bookmarkStart w:name="z260" w:id="253"/>
    <w:p>
      <w:pPr>
        <w:spacing w:after="0"/>
        <w:ind w:left="0"/>
        <w:jc w:val="both"/>
      </w:pPr>
      <w:r>
        <w:rPr>
          <w:rFonts w:ascii="Times New Roman"/>
          <w:b w:val="false"/>
          <w:i w:val="false"/>
          <w:color w:val="000000"/>
          <w:sz w:val="28"/>
        </w:rPr>
        <w:t>
      6) қолданыстағы заңнамалық актілерде көзделген өзге де құқықтар мен міндеттерді жүзеге асыру.</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Төтенше жағдайлар министрінің 09.08.2021 </w:t>
      </w:r>
      <w:r>
        <w:rPr>
          <w:rFonts w:ascii="Times New Roman"/>
          <w:b w:val="false"/>
          <w:i w:val="false"/>
          <w:color w:val="000000"/>
          <w:sz w:val="28"/>
        </w:rPr>
        <w:t>№ 383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61" w:id="254"/>
    <w:p>
      <w:pPr>
        <w:spacing w:after="0"/>
        <w:ind w:left="0"/>
        <w:jc w:val="left"/>
      </w:pPr>
      <w:r>
        <w:rPr>
          <w:rFonts w:ascii="Times New Roman"/>
          <w:b/>
          <w:i w:val="false"/>
          <w:color w:val="000000"/>
        </w:rPr>
        <w:t xml:space="preserve"> 3 тарау. Комитеттің қызметін ұйымдастыру</w:t>
      </w:r>
    </w:p>
    <w:bookmarkEnd w:id="254"/>
    <w:bookmarkStart w:name="z262" w:id="255"/>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оның функцияларын жүзеге асыруға дербес жауапты болатын Комитет Төрағасы жүзеге асырады.</w:t>
      </w:r>
    </w:p>
    <w:bookmarkEnd w:id="255"/>
    <w:bookmarkStart w:name="z263" w:id="256"/>
    <w:p>
      <w:pPr>
        <w:spacing w:after="0"/>
        <w:ind w:left="0"/>
        <w:jc w:val="both"/>
      </w:pPr>
      <w:r>
        <w:rPr>
          <w:rFonts w:ascii="Times New Roman"/>
          <w:b w:val="false"/>
          <w:i w:val="false"/>
          <w:color w:val="000000"/>
          <w:sz w:val="28"/>
        </w:rPr>
        <w:t>
      17. Комитет төрағасын Қазақстан Республикасы Төтенше жағдайлар министрі қызметке тағайындайды және қызметтен босатады.</w:t>
      </w:r>
    </w:p>
    <w:bookmarkEnd w:id="256"/>
    <w:bookmarkStart w:name="z264" w:id="257"/>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257"/>
    <w:bookmarkStart w:name="z265" w:id="258"/>
    <w:p>
      <w:pPr>
        <w:spacing w:after="0"/>
        <w:ind w:left="0"/>
        <w:jc w:val="both"/>
      </w:pPr>
      <w:r>
        <w:rPr>
          <w:rFonts w:ascii="Times New Roman"/>
          <w:b w:val="false"/>
          <w:i w:val="false"/>
          <w:color w:val="000000"/>
          <w:sz w:val="28"/>
        </w:rPr>
        <w:t>
      19. Комитет өз құзыреті шегінде Министрліктің аумақтық органдарының қызметіне бақылауды жүзеге асырады.</w:t>
      </w:r>
    </w:p>
    <w:bookmarkEnd w:id="258"/>
    <w:bookmarkStart w:name="z266" w:id="259"/>
    <w:p>
      <w:pPr>
        <w:spacing w:after="0"/>
        <w:ind w:left="0"/>
        <w:jc w:val="both"/>
      </w:pPr>
      <w:r>
        <w:rPr>
          <w:rFonts w:ascii="Times New Roman"/>
          <w:b w:val="false"/>
          <w:i w:val="false"/>
          <w:color w:val="000000"/>
          <w:sz w:val="28"/>
        </w:rPr>
        <w:t>
      20. Комитет Төрағасының Өкілеттіктері:</w:t>
      </w:r>
    </w:p>
    <w:bookmarkEnd w:id="259"/>
    <w:bookmarkStart w:name="z267" w:id="260"/>
    <w:p>
      <w:pPr>
        <w:spacing w:after="0"/>
        <w:ind w:left="0"/>
        <w:jc w:val="both"/>
      </w:pPr>
      <w:r>
        <w:rPr>
          <w:rFonts w:ascii="Times New Roman"/>
          <w:b w:val="false"/>
          <w:i w:val="false"/>
          <w:color w:val="000000"/>
          <w:sz w:val="28"/>
        </w:rPr>
        <w:t>
      1) өз орынбасарларының, сондай-ақ Комитет құрамына кіретін құрылымдық бөлімшелер басшыларының міндеттері мен өкілеттіктерін айқындайды;</w:t>
      </w:r>
    </w:p>
    <w:bookmarkEnd w:id="260"/>
    <w:bookmarkStart w:name="z268" w:id="261"/>
    <w:p>
      <w:pPr>
        <w:spacing w:after="0"/>
        <w:ind w:left="0"/>
        <w:jc w:val="both"/>
      </w:pPr>
      <w:r>
        <w:rPr>
          <w:rFonts w:ascii="Times New Roman"/>
          <w:b w:val="false"/>
          <w:i w:val="false"/>
          <w:color w:val="000000"/>
          <w:sz w:val="28"/>
        </w:rPr>
        <w:t>
      2) Министрліктің басшылығына Комитеттің құрылымы мен штат кестесі бойынша ұсыныстар береді;</w:t>
      </w:r>
    </w:p>
    <w:bookmarkEnd w:id="261"/>
    <w:bookmarkStart w:name="z269" w:id="262"/>
    <w:p>
      <w:pPr>
        <w:spacing w:after="0"/>
        <w:ind w:left="0"/>
        <w:jc w:val="both"/>
      </w:pPr>
      <w:r>
        <w:rPr>
          <w:rFonts w:ascii="Times New Roman"/>
          <w:b w:val="false"/>
          <w:i w:val="false"/>
          <w:color w:val="000000"/>
          <w:sz w:val="28"/>
        </w:rPr>
        <w:t>
      3) Қазақстан Республикасының заңнамасында белгіленген тәртіппен Комитет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мәселелерін шешеді;</w:t>
      </w:r>
    </w:p>
    <w:bookmarkEnd w:id="262"/>
    <w:bookmarkStart w:name="z270" w:id="263"/>
    <w:p>
      <w:pPr>
        <w:spacing w:after="0"/>
        <w:ind w:left="0"/>
        <w:jc w:val="both"/>
      </w:pPr>
      <w:r>
        <w:rPr>
          <w:rFonts w:ascii="Times New Roman"/>
          <w:b w:val="false"/>
          <w:i w:val="false"/>
          <w:color w:val="000000"/>
          <w:sz w:val="28"/>
        </w:rPr>
        <w:t>
      4) Қазақстан Республикасы Төтенше жағдайлар министріне Комитет қызметкерлерін және азаматтарды ведомстволық және мемлекеттік наградалармен марапаттауға ұсынады;</w:t>
      </w:r>
    </w:p>
    <w:bookmarkEnd w:id="263"/>
    <w:bookmarkStart w:name="z271" w:id="264"/>
    <w:p>
      <w:pPr>
        <w:spacing w:after="0"/>
        <w:ind w:left="0"/>
        <w:jc w:val="both"/>
      </w:pPr>
      <w:r>
        <w:rPr>
          <w:rFonts w:ascii="Times New Roman"/>
          <w:b w:val="false"/>
          <w:i w:val="false"/>
          <w:color w:val="000000"/>
          <w:sz w:val="28"/>
        </w:rPr>
        <w:t>
      5) Комитетте сыбайлас жемқорлыққа қарсы іс-қимылға бағытталған шараларды қабылдайды және сыбайлас жемқорлыққа қарсы шаралардың іске асырылуына дербес жауапты болады;</w:t>
      </w:r>
    </w:p>
    <w:bookmarkEnd w:id="264"/>
    <w:bookmarkStart w:name="z272" w:id="265"/>
    <w:p>
      <w:pPr>
        <w:spacing w:after="0"/>
        <w:ind w:left="0"/>
        <w:jc w:val="both"/>
      </w:pPr>
      <w:r>
        <w:rPr>
          <w:rFonts w:ascii="Times New Roman"/>
          <w:b w:val="false"/>
          <w:i w:val="false"/>
          <w:color w:val="000000"/>
          <w:sz w:val="28"/>
        </w:rPr>
        <w:t>
      6) министрлікке тәртіптік жаза қолдану туралы ұсыныстар енгізеді;</w:t>
      </w:r>
    </w:p>
    <w:bookmarkEnd w:id="265"/>
    <w:bookmarkStart w:name="z273" w:id="266"/>
    <w:p>
      <w:pPr>
        <w:spacing w:after="0"/>
        <w:ind w:left="0"/>
        <w:jc w:val="both"/>
      </w:pPr>
      <w:r>
        <w:rPr>
          <w:rFonts w:ascii="Times New Roman"/>
          <w:b w:val="false"/>
          <w:i w:val="false"/>
          <w:color w:val="000000"/>
          <w:sz w:val="28"/>
        </w:rPr>
        <w:t>
      7) өз құзыреті шегінде аумақтық бөлімшелерге Комитеттің құзыретіне жатқызылған мәселелер бойынша орындалуы міндетті нұсқаулар беру, сондай-ақ бұйрықтар шығару;</w:t>
      </w:r>
    </w:p>
    <w:bookmarkEnd w:id="266"/>
    <w:bookmarkStart w:name="z274" w:id="267"/>
    <w:p>
      <w:pPr>
        <w:spacing w:after="0"/>
        <w:ind w:left="0"/>
        <w:jc w:val="both"/>
      </w:pPr>
      <w:r>
        <w:rPr>
          <w:rFonts w:ascii="Times New Roman"/>
          <w:b w:val="false"/>
          <w:i w:val="false"/>
          <w:color w:val="000000"/>
          <w:sz w:val="28"/>
        </w:rPr>
        <w:t>
      8) Комитеттің құрылымдық бөлімшелері туралы ережелерді бекітеді;</w:t>
      </w:r>
    </w:p>
    <w:bookmarkEnd w:id="267"/>
    <w:bookmarkStart w:name="z275" w:id="268"/>
    <w:p>
      <w:pPr>
        <w:spacing w:after="0"/>
        <w:ind w:left="0"/>
        <w:jc w:val="both"/>
      </w:pPr>
      <w:r>
        <w:rPr>
          <w:rFonts w:ascii="Times New Roman"/>
          <w:b w:val="false"/>
          <w:i w:val="false"/>
          <w:color w:val="000000"/>
          <w:sz w:val="28"/>
        </w:rPr>
        <w:t>
      9) министрлікке Комитеттің қызметкерлеріне кезекті арнаулы атақтарды беруге ұсынымдар енгізеді;</w:t>
      </w:r>
    </w:p>
    <w:bookmarkEnd w:id="268"/>
    <w:bookmarkStart w:name="z276" w:id="269"/>
    <w:p>
      <w:pPr>
        <w:spacing w:after="0"/>
        <w:ind w:left="0"/>
        <w:jc w:val="both"/>
      </w:pPr>
      <w:r>
        <w:rPr>
          <w:rFonts w:ascii="Times New Roman"/>
          <w:b w:val="false"/>
          <w:i w:val="false"/>
          <w:color w:val="000000"/>
          <w:sz w:val="28"/>
        </w:rPr>
        <w:t>
      10) мемлекеттік органдарда, ұйымдарда, оның ішінде халықаралық ұйымдарда Комитеттің атынан өкілдік етеді;</w:t>
      </w:r>
    </w:p>
    <w:bookmarkEnd w:id="269"/>
    <w:bookmarkStart w:name="z277" w:id="270"/>
    <w:p>
      <w:pPr>
        <w:spacing w:after="0"/>
        <w:ind w:left="0"/>
        <w:jc w:val="both"/>
      </w:pPr>
      <w:r>
        <w:rPr>
          <w:rFonts w:ascii="Times New Roman"/>
          <w:b w:val="false"/>
          <w:i w:val="false"/>
          <w:color w:val="000000"/>
          <w:sz w:val="28"/>
        </w:rPr>
        <w:t>
      11) осуществляет прием граждан, рассматривает жалобы и обращения, принимает по ним решения, назначает служебные расследования по фактам нарушения порядка и законности;</w:t>
      </w:r>
    </w:p>
    <w:bookmarkEnd w:id="270"/>
    <w:bookmarkStart w:name="z278" w:id="271"/>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271"/>
    <w:bookmarkStart w:name="z279" w:id="272"/>
    <w:p>
      <w:pPr>
        <w:spacing w:after="0"/>
        <w:ind w:left="0"/>
        <w:jc w:val="both"/>
      </w:pPr>
      <w:r>
        <w:rPr>
          <w:rFonts w:ascii="Times New Roman"/>
          <w:b w:val="false"/>
          <w:i w:val="false"/>
          <w:color w:val="000000"/>
          <w:sz w:val="28"/>
        </w:rPr>
        <w:t>
      Комитет төрағасы болмаған кезеңде оның өкілеттіктерін орындауды қолданыстағы заңнамаға сәйкес оны алмастыратын адам жүзеге асырады.</w:t>
      </w:r>
    </w:p>
    <w:bookmarkEnd w:id="272"/>
    <w:bookmarkStart w:name="z280" w:id="273"/>
    <w:p>
      <w:pPr>
        <w:spacing w:after="0"/>
        <w:ind w:left="0"/>
        <w:jc w:val="both"/>
      </w:pPr>
      <w:r>
        <w:rPr>
          <w:rFonts w:ascii="Times New Roman"/>
          <w:b w:val="false"/>
          <w:i w:val="false"/>
          <w:color w:val="000000"/>
          <w:sz w:val="28"/>
        </w:rPr>
        <w:t>
      21. Комитет төрағасы өз орынбасарларының өкілеттіктерін қолданыстағы заңнамаға сәйкес белгілейді.</w:t>
      </w:r>
    </w:p>
    <w:bookmarkEnd w:id="273"/>
    <w:bookmarkStart w:name="z281" w:id="274"/>
    <w:p>
      <w:pPr>
        <w:spacing w:after="0"/>
        <w:ind w:left="0"/>
        <w:jc w:val="left"/>
      </w:pPr>
      <w:r>
        <w:rPr>
          <w:rFonts w:ascii="Times New Roman"/>
          <w:b/>
          <w:i w:val="false"/>
          <w:color w:val="000000"/>
        </w:rPr>
        <w:t xml:space="preserve"> 4 тарау. Комитеттің мүлігі</w:t>
      </w:r>
    </w:p>
    <w:bookmarkEnd w:id="274"/>
    <w:bookmarkStart w:name="z282" w:id="275"/>
    <w:p>
      <w:pPr>
        <w:spacing w:after="0"/>
        <w:ind w:left="0"/>
        <w:jc w:val="both"/>
      </w:pPr>
      <w:r>
        <w:rPr>
          <w:rFonts w:ascii="Times New Roman"/>
          <w:b w:val="false"/>
          <w:i w:val="false"/>
          <w:color w:val="000000"/>
          <w:sz w:val="28"/>
        </w:rPr>
        <w:t>
      22. Комитеттің заңнамада көзделген жағдайларда жедел басқару құқығында оқшауланған мүлкі болуы мүмкін.</w:t>
      </w:r>
    </w:p>
    <w:bookmarkEnd w:id="275"/>
    <w:bookmarkStart w:name="z283" w:id="276"/>
    <w:p>
      <w:pPr>
        <w:spacing w:after="0"/>
        <w:ind w:left="0"/>
        <w:jc w:val="both"/>
      </w:pPr>
      <w:r>
        <w:rPr>
          <w:rFonts w:ascii="Times New Roman"/>
          <w:b w:val="false"/>
          <w:i w:val="false"/>
          <w:color w:val="000000"/>
          <w:sz w:val="28"/>
        </w:rPr>
        <w:t>
      23. Комитетке бекітілген мүлік республикалық меншікке жатады.</w:t>
      </w:r>
    </w:p>
    <w:bookmarkEnd w:id="276"/>
    <w:bookmarkStart w:name="z284" w:id="277"/>
    <w:p>
      <w:pPr>
        <w:spacing w:after="0"/>
        <w:ind w:left="0"/>
        <w:jc w:val="both"/>
      </w:pPr>
      <w:r>
        <w:rPr>
          <w:rFonts w:ascii="Times New Roman"/>
          <w:b w:val="false"/>
          <w:i w:val="false"/>
          <w:color w:val="000000"/>
          <w:sz w:val="28"/>
        </w:rPr>
        <w:t>
      24. Егер заңнамада өзгеше көзделмесе,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77"/>
    <w:bookmarkStart w:name="z285" w:id="278"/>
    <w:p>
      <w:pPr>
        <w:spacing w:after="0"/>
        <w:ind w:left="0"/>
        <w:jc w:val="left"/>
      </w:pPr>
      <w:r>
        <w:rPr>
          <w:rFonts w:ascii="Times New Roman"/>
          <w:b/>
          <w:i w:val="false"/>
          <w:color w:val="000000"/>
        </w:rPr>
        <w:t xml:space="preserve"> 5 тарау. Комитетті қайта ұйымдастыру және тарату</w:t>
      </w:r>
    </w:p>
    <w:bookmarkEnd w:id="278"/>
    <w:bookmarkStart w:name="z286" w:id="279"/>
    <w:p>
      <w:pPr>
        <w:spacing w:after="0"/>
        <w:ind w:left="0"/>
        <w:jc w:val="both"/>
      </w:pPr>
      <w:r>
        <w:rPr>
          <w:rFonts w:ascii="Times New Roman"/>
          <w:b w:val="false"/>
          <w:i w:val="false"/>
          <w:color w:val="000000"/>
          <w:sz w:val="28"/>
        </w:rPr>
        <w:t>
      25. Комитетті қайта ұйымдастыру және тарату Қазақстан Республикасының заңнамасына сәйкес жүзеге асырылады.</w:t>
      </w:r>
    </w:p>
    <w:bookmarkEnd w:id="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3-қосымша</w:t>
            </w:r>
          </w:p>
        </w:tc>
      </w:tr>
    </w:tbl>
    <w:bookmarkStart w:name="z288" w:id="280"/>
    <w:p>
      <w:pPr>
        <w:spacing w:after="0"/>
        <w:ind w:left="0"/>
        <w:jc w:val="left"/>
      </w:pPr>
      <w:r>
        <w:rPr>
          <w:rFonts w:ascii="Times New Roman"/>
          <w:b/>
          <w:i w:val="false"/>
          <w:color w:val="000000"/>
        </w:rPr>
        <w:t xml:space="preserve"> Қазақстан Республикасы Төтенше жағдайлар министрлiгiнiң Мемлекеттік материалдық резервтер комитетi туралы ереже</w:t>
      </w:r>
    </w:p>
    <w:bookmarkEnd w:id="280"/>
    <w:bookmarkStart w:name="z289" w:id="281"/>
    <w:p>
      <w:pPr>
        <w:spacing w:after="0"/>
        <w:ind w:left="0"/>
        <w:jc w:val="left"/>
      </w:pPr>
      <w:r>
        <w:rPr>
          <w:rFonts w:ascii="Times New Roman"/>
          <w:b/>
          <w:i w:val="false"/>
          <w:color w:val="000000"/>
        </w:rPr>
        <w:t xml:space="preserve"> 1-тарау. Жалпы ережелер</w:t>
      </w:r>
    </w:p>
    <w:bookmarkEnd w:id="281"/>
    <w:bookmarkStart w:name="z290" w:id="282"/>
    <w:p>
      <w:pPr>
        <w:spacing w:after="0"/>
        <w:ind w:left="0"/>
        <w:jc w:val="both"/>
      </w:pPr>
      <w:r>
        <w:rPr>
          <w:rFonts w:ascii="Times New Roman"/>
          <w:b w:val="false"/>
          <w:i w:val="false"/>
          <w:color w:val="000000"/>
          <w:sz w:val="28"/>
        </w:rPr>
        <w:t>
      1. "Қазақстан Республикасы Төтенше жағдайлар министрлiгiнiң Мемлекеттік материалдық резервтер комитетi" Республикалық мемлекеттік мекемесi (бұдан әрi – Комитет) Қазақстан Республикасы Төтенше жағдайлар министрлiгiнiң (бұдан әрі – Министрлік) мемлекеттік материалдық резерв саласындағы реттеушілік, іске асыру және бақылау функцияларын жүзеге асыратын, сондай-ақ Министрліктің стратегиялық функцияларын орындауға қатысатын ведомствосы болып табылады.</w:t>
      </w:r>
    </w:p>
    <w:bookmarkEnd w:id="282"/>
    <w:bookmarkStart w:name="z291" w:id="283"/>
    <w:p>
      <w:pPr>
        <w:spacing w:after="0"/>
        <w:ind w:left="0"/>
        <w:jc w:val="both"/>
      </w:pPr>
      <w:r>
        <w:rPr>
          <w:rFonts w:ascii="Times New Roman"/>
          <w:b w:val="false"/>
          <w:i w:val="false"/>
          <w:color w:val="000000"/>
          <w:sz w:val="28"/>
        </w:rPr>
        <w:t>
      2. Комитет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83"/>
    <w:bookmarkStart w:name="z292" w:id="284"/>
    <w:p>
      <w:pPr>
        <w:spacing w:after="0"/>
        <w:ind w:left="0"/>
        <w:jc w:val="both"/>
      </w:pPr>
      <w:r>
        <w:rPr>
          <w:rFonts w:ascii="Times New Roman"/>
          <w:b w:val="false"/>
          <w:i w:val="false"/>
          <w:color w:val="000000"/>
          <w:sz w:val="28"/>
        </w:rPr>
        <w:t>
      3. Комитет мемлекеттік мекеме ұйымдастырушылық-құқықтық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бар.</w:t>
      </w:r>
    </w:p>
    <w:bookmarkEnd w:id="284"/>
    <w:bookmarkStart w:name="z293" w:id="285"/>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285"/>
    <w:bookmarkStart w:name="z294" w:id="286"/>
    <w:p>
      <w:pPr>
        <w:spacing w:after="0"/>
        <w:ind w:left="0"/>
        <w:jc w:val="both"/>
      </w:pPr>
      <w:r>
        <w:rPr>
          <w:rFonts w:ascii="Times New Roman"/>
          <w:b w:val="false"/>
          <w:i w:val="false"/>
          <w:color w:val="000000"/>
          <w:sz w:val="28"/>
        </w:rPr>
        <w:t>
      5. Комитет егер оған Қазақстан Республикасының заңнамасына сәйкес осыған уәкілеттілік берілген болса, мемлекет атынан азаматтық-құқықтық қатынастардың тарапы болуға құқылы.</w:t>
      </w:r>
    </w:p>
    <w:bookmarkEnd w:id="286"/>
    <w:bookmarkStart w:name="z295" w:id="287"/>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287"/>
    <w:bookmarkStart w:name="z296" w:id="288"/>
    <w:p>
      <w:pPr>
        <w:spacing w:after="0"/>
        <w:ind w:left="0"/>
        <w:jc w:val="both"/>
      </w:pPr>
      <w:r>
        <w:rPr>
          <w:rFonts w:ascii="Times New Roman"/>
          <w:b w:val="false"/>
          <w:i w:val="false"/>
          <w:color w:val="000000"/>
          <w:sz w:val="28"/>
        </w:rPr>
        <w:t>
      7. Комитет құрылымы мен штат санының лимиті Қазақстан Республикасының қолданыстағы заңнамасына сәйкес бекітіледі.</w:t>
      </w:r>
    </w:p>
    <w:bookmarkEnd w:id="288"/>
    <w:bookmarkStart w:name="z297" w:id="289"/>
    <w:p>
      <w:pPr>
        <w:spacing w:after="0"/>
        <w:ind w:left="0"/>
        <w:jc w:val="both"/>
      </w:pPr>
      <w:r>
        <w:rPr>
          <w:rFonts w:ascii="Times New Roman"/>
          <w:b w:val="false"/>
          <w:i w:val="false"/>
          <w:color w:val="000000"/>
          <w:sz w:val="28"/>
        </w:rPr>
        <w:t>
      8. Комитеттің орналасқан жері: Қазақстан Республикасы, индексі 010000, Астана қаласы, "Байқоңыр" ауданы, Янушкевич көшесi, № 2 үй.</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Төтенше жағдайлар министрінің 15.12.2022 </w:t>
      </w:r>
      <w:r>
        <w:rPr>
          <w:rFonts w:ascii="Times New Roman"/>
          <w:b w:val="false"/>
          <w:i w:val="false"/>
          <w:color w:val="000000"/>
          <w:sz w:val="28"/>
        </w:rPr>
        <w:t>№ 309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98" w:id="290"/>
    <w:p>
      <w:pPr>
        <w:spacing w:after="0"/>
        <w:ind w:left="0"/>
        <w:jc w:val="both"/>
      </w:pPr>
      <w:r>
        <w:rPr>
          <w:rFonts w:ascii="Times New Roman"/>
          <w:b w:val="false"/>
          <w:i w:val="false"/>
          <w:color w:val="000000"/>
          <w:sz w:val="28"/>
        </w:rPr>
        <w:t>
      9. Комитеттің толық атауы – "Қазақстан Республикасы Төтенше жағдайлар министрлiгiнiң Мемлекеттік материалдық резервтер комитетi" Республикалық мемлекеттік мекемесi.</w:t>
      </w:r>
    </w:p>
    <w:bookmarkEnd w:id="290"/>
    <w:bookmarkStart w:name="z299" w:id="291"/>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91"/>
    <w:bookmarkStart w:name="z300" w:id="292"/>
    <w:p>
      <w:pPr>
        <w:spacing w:after="0"/>
        <w:ind w:left="0"/>
        <w:jc w:val="both"/>
      </w:pPr>
      <w:r>
        <w:rPr>
          <w:rFonts w:ascii="Times New Roman"/>
          <w:b w:val="false"/>
          <w:i w:val="false"/>
          <w:color w:val="000000"/>
          <w:sz w:val="28"/>
        </w:rPr>
        <w:t>
      11. Комитеттiң қызметiн қаржыландыру республикалық бюджет қаражаты есебiнен жүзеге асырылады.</w:t>
      </w:r>
    </w:p>
    <w:bookmarkEnd w:id="292"/>
    <w:bookmarkStart w:name="z301" w:id="293"/>
    <w:p>
      <w:pPr>
        <w:spacing w:after="0"/>
        <w:ind w:left="0"/>
        <w:jc w:val="both"/>
      </w:pPr>
      <w:r>
        <w:rPr>
          <w:rFonts w:ascii="Times New Roman"/>
          <w:b w:val="false"/>
          <w:i w:val="false"/>
          <w:color w:val="000000"/>
          <w:sz w:val="28"/>
        </w:rPr>
        <w:t>
      12. Комитетке кәсіпкерлік субъектілерімен Комитет функциялары болып табылатын міндеттерді орындау тұрғысында шарттық қатынастарға түсуге тыйым салынады.</w:t>
      </w:r>
    </w:p>
    <w:bookmarkEnd w:id="293"/>
    <w:bookmarkStart w:name="z302" w:id="294"/>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асыруға құқық берілсе, онда осындай қызметтен алынған кірістер мемлекеттік бюджеттің кірісіне жіберіледі.</w:t>
      </w:r>
    </w:p>
    <w:bookmarkEnd w:id="294"/>
    <w:bookmarkStart w:name="z303" w:id="295"/>
    <w:p>
      <w:pPr>
        <w:spacing w:after="0"/>
        <w:ind w:left="0"/>
        <w:jc w:val="left"/>
      </w:pPr>
      <w:r>
        <w:rPr>
          <w:rFonts w:ascii="Times New Roman"/>
          <w:b/>
          <w:i w:val="false"/>
          <w:color w:val="000000"/>
        </w:rPr>
        <w:t xml:space="preserve"> 2-тарау. Комитеттің негізгі мақсаттары,  функциялары, құқықтары мен міндеттері</w:t>
      </w:r>
    </w:p>
    <w:bookmarkEnd w:id="295"/>
    <w:bookmarkStart w:name="z304" w:id="296"/>
    <w:p>
      <w:pPr>
        <w:spacing w:after="0"/>
        <w:ind w:left="0"/>
        <w:jc w:val="both"/>
      </w:pPr>
      <w:r>
        <w:rPr>
          <w:rFonts w:ascii="Times New Roman"/>
          <w:b w:val="false"/>
          <w:i w:val="false"/>
          <w:color w:val="000000"/>
          <w:sz w:val="28"/>
        </w:rPr>
        <w:t xml:space="preserve">
      13. Мақсаттары: </w:t>
      </w:r>
    </w:p>
    <w:bookmarkEnd w:id="296"/>
    <w:bookmarkStart w:name="z305" w:id="297"/>
    <w:p>
      <w:pPr>
        <w:spacing w:after="0"/>
        <w:ind w:left="0"/>
        <w:jc w:val="both"/>
      </w:pPr>
      <w:r>
        <w:rPr>
          <w:rFonts w:ascii="Times New Roman"/>
          <w:b w:val="false"/>
          <w:i w:val="false"/>
          <w:color w:val="000000"/>
          <w:sz w:val="28"/>
        </w:rPr>
        <w:t>
      1) мемлекеттік материалдық резерв саласындағы мемлекеттік саясатты іске асыру;</w:t>
      </w:r>
    </w:p>
    <w:bookmarkEnd w:id="297"/>
    <w:bookmarkStart w:name="z306" w:id="298"/>
    <w:p>
      <w:pPr>
        <w:spacing w:after="0"/>
        <w:ind w:left="0"/>
        <w:jc w:val="both"/>
      </w:pPr>
      <w:r>
        <w:rPr>
          <w:rFonts w:ascii="Times New Roman"/>
          <w:b w:val="false"/>
          <w:i w:val="false"/>
          <w:color w:val="000000"/>
          <w:sz w:val="28"/>
        </w:rPr>
        <w:t>
      2) мемлекеттік материалдық резервтің материалдық құндылықтарының саны мен сапасының сақталуын бақылау;</w:t>
      </w:r>
    </w:p>
    <w:bookmarkEnd w:id="298"/>
    <w:bookmarkStart w:name="z307" w:id="299"/>
    <w:p>
      <w:pPr>
        <w:spacing w:after="0"/>
        <w:ind w:left="0"/>
        <w:jc w:val="both"/>
      </w:pPr>
      <w:r>
        <w:rPr>
          <w:rFonts w:ascii="Times New Roman"/>
          <w:b w:val="false"/>
          <w:i w:val="false"/>
          <w:color w:val="000000"/>
          <w:sz w:val="28"/>
        </w:rPr>
        <w:t>
      3) өз құзыреті шегінде мемлекеттік материалдық резерв туралы Қазақстан Республикасы заңнамасының сақталуын бақылауды қамтамасыз ету.</w:t>
      </w:r>
    </w:p>
    <w:bookmarkEnd w:id="299"/>
    <w:bookmarkStart w:name="z308" w:id="300"/>
    <w:p>
      <w:pPr>
        <w:spacing w:after="0"/>
        <w:ind w:left="0"/>
        <w:jc w:val="both"/>
      </w:pPr>
      <w:r>
        <w:rPr>
          <w:rFonts w:ascii="Times New Roman"/>
          <w:b w:val="false"/>
          <w:i w:val="false"/>
          <w:color w:val="000000"/>
          <w:sz w:val="28"/>
        </w:rPr>
        <w:t>
      14. Функциялары:</w:t>
      </w:r>
    </w:p>
    <w:bookmarkEnd w:id="300"/>
    <w:bookmarkStart w:name="z309" w:id="301"/>
    <w:p>
      <w:pPr>
        <w:spacing w:after="0"/>
        <w:ind w:left="0"/>
        <w:jc w:val="both"/>
      </w:pPr>
      <w:r>
        <w:rPr>
          <w:rFonts w:ascii="Times New Roman"/>
          <w:b w:val="false"/>
          <w:i w:val="false"/>
          <w:color w:val="000000"/>
          <w:sz w:val="28"/>
        </w:rPr>
        <w:t>
      1) Комитет құзыреті шегінде мемлекеттік саясатты іске асыруды қамтамасыз ету;</w:t>
      </w:r>
    </w:p>
    <w:bookmarkEnd w:id="301"/>
    <w:bookmarkStart w:name="z310" w:id="302"/>
    <w:p>
      <w:pPr>
        <w:spacing w:after="0"/>
        <w:ind w:left="0"/>
        <w:jc w:val="both"/>
      </w:pPr>
      <w:r>
        <w:rPr>
          <w:rFonts w:ascii="Times New Roman"/>
          <w:b w:val="false"/>
          <w:i w:val="false"/>
          <w:color w:val="000000"/>
          <w:sz w:val="28"/>
        </w:rPr>
        <w:t>
      2) Комитет құзыреті шегінде халықаралық ынтымақтастықты жүзеге асыру;</w:t>
      </w:r>
    </w:p>
    <w:bookmarkEnd w:id="302"/>
    <w:bookmarkStart w:name="z311" w:id="303"/>
    <w:p>
      <w:pPr>
        <w:spacing w:after="0"/>
        <w:ind w:left="0"/>
        <w:jc w:val="both"/>
      </w:pPr>
      <w:r>
        <w:rPr>
          <w:rFonts w:ascii="Times New Roman"/>
          <w:b w:val="false"/>
          <w:i w:val="false"/>
          <w:color w:val="000000"/>
          <w:sz w:val="28"/>
        </w:rPr>
        <w:t>
      3) өз құзыреті шегінде ұлттық қауiпсiздiктi қамтамасыз ету жөнiндегi іс-шараларды жоспарлау және өткiзу бойынша ведомстволық бағынысты ұйымдардың қызметiне басшылық ету;</w:t>
      </w:r>
    </w:p>
    <w:bookmarkEnd w:id="303"/>
    <w:bookmarkStart w:name="z312" w:id="304"/>
    <w:p>
      <w:pPr>
        <w:spacing w:after="0"/>
        <w:ind w:left="0"/>
        <w:jc w:val="both"/>
      </w:pPr>
      <w:r>
        <w:rPr>
          <w:rFonts w:ascii="Times New Roman"/>
          <w:b w:val="false"/>
          <w:i w:val="false"/>
          <w:color w:val="000000"/>
          <w:sz w:val="28"/>
        </w:rPr>
        <w:t>
      4) республикалық мемлекеттік кәсіпорындарға қатысты мемлекеттік басқарудың тиісті саласына (аясына) басшылық ету жөніндегі уәкілетті органның функцияларын жүзеге асыру;</w:t>
      </w:r>
    </w:p>
    <w:bookmarkEnd w:id="304"/>
    <w:bookmarkStart w:name="z313" w:id="305"/>
    <w:p>
      <w:pPr>
        <w:spacing w:after="0"/>
        <w:ind w:left="0"/>
        <w:jc w:val="both"/>
      </w:pPr>
      <w:r>
        <w:rPr>
          <w:rFonts w:ascii="Times New Roman"/>
          <w:b w:val="false"/>
          <w:i w:val="false"/>
          <w:color w:val="000000"/>
          <w:sz w:val="28"/>
        </w:rPr>
        <w:t>
      5) Қазақстан Республикасының заңнамасында белгіленген құзыреті шегінде терроризмге қарсы іс-қимылды жүзеге асыру;</w:t>
      </w:r>
    </w:p>
    <w:bookmarkEnd w:id="305"/>
    <w:bookmarkStart w:name="z314" w:id="306"/>
    <w:p>
      <w:pPr>
        <w:spacing w:after="0"/>
        <w:ind w:left="0"/>
        <w:jc w:val="both"/>
      </w:pPr>
      <w:r>
        <w:rPr>
          <w:rFonts w:ascii="Times New Roman"/>
          <w:b w:val="false"/>
          <w:i w:val="false"/>
          <w:color w:val="000000"/>
          <w:sz w:val="28"/>
        </w:rPr>
        <w:t>
      6) өз құзыреті шегінде ұлттық қауіпсіздік жүйесін жетілдіру жөнінде ұсыныстар енгізу;</w:t>
      </w:r>
    </w:p>
    <w:bookmarkEnd w:id="306"/>
    <w:bookmarkStart w:name="z315" w:id="307"/>
    <w:p>
      <w:pPr>
        <w:spacing w:after="0"/>
        <w:ind w:left="0"/>
        <w:jc w:val="both"/>
      </w:pPr>
      <w:r>
        <w:rPr>
          <w:rFonts w:ascii="Times New Roman"/>
          <w:b w:val="false"/>
          <w:i w:val="false"/>
          <w:color w:val="000000"/>
          <w:sz w:val="28"/>
        </w:rPr>
        <w:t>
      7) Қазақстан Республикасының заңнамасына сәйкес соттарға талап-арыздар беру;</w:t>
      </w:r>
    </w:p>
    <w:bookmarkEnd w:id="307"/>
    <w:bookmarkStart w:name="z316" w:id="308"/>
    <w:p>
      <w:pPr>
        <w:spacing w:after="0"/>
        <w:ind w:left="0"/>
        <w:jc w:val="both"/>
      </w:pPr>
      <w:r>
        <w:rPr>
          <w:rFonts w:ascii="Times New Roman"/>
          <w:b w:val="false"/>
          <w:i w:val="false"/>
          <w:color w:val="000000"/>
          <w:sz w:val="28"/>
        </w:rPr>
        <w:t>
      8) мүдделі мемлекеттік органдардың қатысуымен мемлекеттік материалдық резервтің материалдық құндылықтарының номенклатурасы мен сақтау көлемі бойынша ұсыныстар әзірлеу және оны Қазақстан Республикасының Үкіметіне бекітуге ұсыну;</w:t>
      </w:r>
    </w:p>
    <w:bookmarkEnd w:id="308"/>
    <w:bookmarkStart w:name="z317" w:id="309"/>
    <w:p>
      <w:pPr>
        <w:spacing w:after="0"/>
        <w:ind w:left="0"/>
        <w:jc w:val="both"/>
      </w:pPr>
      <w:r>
        <w:rPr>
          <w:rFonts w:ascii="Times New Roman"/>
          <w:b w:val="false"/>
          <w:i w:val="false"/>
          <w:color w:val="000000"/>
          <w:sz w:val="28"/>
        </w:rPr>
        <w:t>
      9) сауда қызметінің субъектілерімен шарттар жасасу жолымен Қазақстан Республикасы Үкіметінің шешімі негізінде нарыққа реттеушілік ықпал ету үшін мемлекеттік материалдық резервтен материалдық құндылықтарды шығару;</w:t>
      </w:r>
    </w:p>
    <w:bookmarkEnd w:id="309"/>
    <w:bookmarkStart w:name="z318" w:id="310"/>
    <w:p>
      <w:pPr>
        <w:spacing w:after="0"/>
        <w:ind w:left="0"/>
        <w:jc w:val="both"/>
      </w:pPr>
      <w:r>
        <w:rPr>
          <w:rFonts w:ascii="Times New Roman"/>
          <w:b w:val="false"/>
          <w:i w:val="false"/>
          <w:color w:val="000000"/>
          <w:sz w:val="28"/>
        </w:rPr>
        <w:t>
      10) броньнан шығару тәртібімен табиғи, техногендік және әлеуметтік сипаттағы төтенше жағдайлар мен олардың салдарының алдын алу және оларды жою жөніндегі шараларды қабылдау кезінде мемлекеттік материалдық резервтен материалдық құндылықтарды шығару;</w:t>
      </w:r>
    </w:p>
    <w:bookmarkEnd w:id="310"/>
    <w:bookmarkStart w:name="z319" w:id="311"/>
    <w:p>
      <w:pPr>
        <w:spacing w:after="0"/>
        <w:ind w:left="0"/>
        <w:jc w:val="both"/>
      </w:pPr>
      <w:r>
        <w:rPr>
          <w:rFonts w:ascii="Times New Roman"/>
          <w:b w:val="false"/>
          <w:i w:val="false"/>
          <w:color w:val="000000"/>
          <w:sz w:val="28"/>
        </w:rPr>
        <w:t>
      11) мемлекеттік қорғаныстық тапсырысты орындау үшін мемлекеттік материалдық резервтің материалдық құндылықтарын шығару туралы мәселені қарау;</w:t>
      </w:r>
    </w:p>
    <w:bookmarkEnd w:id="311"/>
    <w:bookmarkStart w:name="z320" w:id="312"/>
    <w:p>
      <w:pPr>
        <w:spacing w:after="0"/>
        <w:ind w:left="0"/>
        <w:jc w:val="both"/>
      </w:pPr>
      <w:r>
        <w:rPr>
          <w:rFonts w:ascii="Times New Roman"/>
          <w:b w:val="false"/>
          <w:i w:val="false"/>
          <w:color w:val="000000"/>
          <w:sz w:val="28"/>
        </w:rPr>
        <w:t>
      12) алушымен тиісті шарт (келісімшарт) жасасу жолымен мемлекеттік материалдық резерв саласындағы уәкілетті органның шешімі негізінде қарызға беру тәртібімен мемлекеттік материалдық резервтен материалдық құндылықтарды шығару;</w:t>
      </w:r>
    </w:p>
    <w:bookmarkEnd w:id="312"/>
    <w:bookmarkStart w:name="z321" w:id="313"/>
    <w:p>
      <w:pPr>
        <w:spacing w:after="0"/>
        <w:ind w:left="0"/>
        <w:jc w:val="both"/>
      </w:pPr>
      <w:r>
        <w:rPr>
          <w:rFonts w:ascii="Times New Roman"/>
          <w:b w:val="false"/>
          <w:i w:val="false"/>
          <w:color w:val="000000"/>
          <w:sz w:val="28"/>
        </w:rPr>
        <w:t>
      13) гуманитарлық көмек көрсету кезінде Қазақстан Республикасы Үкіметінің шешімі негізінде броньнан шығару тәртібімен тәртібімен мемлекеттік материалдық резервтен материалдық құндылықтарды шығару;</w:t>
      </w:r>
    </w:p>
    <w:bookmarkEnd w:id="313"/>
    <w:bookmarkStart w:name="z322" w:id="314"/>
    <w:p>
      <w:pPr>
        <w:spacing w:after="0"/>
        <w:ind w:left="0"/>
        <w:jc w:val="both"/>
      </w:pPr>
      <w:r>
        <w:rPr>
          <w:rFonts w:ascii="Times New Roman"/>
          <w:b w:val="false"/>
          <w:i w:val="false"/>
          <w:color w:val="000000"/>
          <w:sz w:val="28"/>
        </w:rPr>
        <w:t>
      14) мүдделі мемлекеттік органдардың қатысуымен босқындарға көмек көрсету үшін мемлекеттік материалдық резервтен материалдық құндылықтарды шығару туралы Қазақстан Республикасының Үкіметі шешімінің жобасын келісу;</w:t>
      </w:r>
    </w:p>
    <w:bookmarkEnd w:id="314"/>
    <w:bookmarkStart w:name="z323" w:id="315"/>
    <w:p>
      <w:pPr>
        <w:spacing w:after="0"/>
        <w:ind w:left="0"/>
        <w:jc w:val="both"/>
      </w:pPr>
      <w:r>
        <w:rPr>
          <w:rFonts w:ascii="Times New Roman"/>
          <w:b w:val="false"/>
          <w:i w:val="false"/>
          <w:color w:val="000000"/>
          <w:sz w:val="28"/>
        </w:rPr>
        <w:t>
      15) мемлекеттік материалдық резерв жүйесін басқаруды жүзеге асыру;</w:t>
      </w:r>
    </w:p>
    <w:bookmarkEnd w:id="315"/>
    <w:bookmarkStart w:name="z324" w:id="316"/>
    <w:p>
      <w:pPr>
        <w:spacing w:after="0"/>
        <w:ind w:left="0"/>
        <w:jc w:val="both"/>
      </w:pPr>
      <w:r>
        <w:rPr>
          <w:rFonts w:ascii="Times New Roman"/>
          <w:b w:val="false"/>
          <w:i w:val="false"/>
          <w:color w:val="000000"/>
          <w:sz w:val="28"/>
        </w:rPr>
        <w:t>
      16) Мемлекеттік материалдық резервтің материалдық құндылықтарын сақтау пункттерінің тізбесіне енгізу үшін заңды тұлғаларды іріктеуді жүзеге асыру;</w:t>
      </w:r>
    </w:p>
    <w:bookmarkEnd w:id="316"/>
    <w:bookmarkStart w:name="z325" w:id="317"/>
    <w:p>
      <w:pPr>
        <w:spacing w:after="0"/>
        <w:ind w:left="0"/>
        <w:jc w:val="both"/>
      </w:pPr>
      <w:r>
        <w:rPr>
          <w:rFonts w:ascii="Times New Roman"/>
          <w:b w:val="false"/>
          <w:i w:val="false"/>
          <w:color w:val="000000"/>
          <w:sz w:val="28"/>
        </w:rPr>
        <w:t>
      17) жаңартылуға жататын мемлекеттік резервтің материалдық құндылықтарын және номенклатура өзгерген кезде броньнан шығарылған мемлекеттік резервтің материалдық құндылықтарын басқа мемлекеттік органдардың балансына өтеусіз негізде беру;</w:t>
      </w:r>
    </w:p>
    <w:bookmarkEnd w:id="317"/>
    <w:bookmarkStart w:name="z326" w:id="318"/>
    <w:p>
      <w:pPr>
        <w:spacing w:after="0"/>
        <w:ind w:left="0"/>
        <w:jc w:val="both"/>
      </w:pPr>
      <w:r>
        <w:rPr>
          <w:rFonts w:ascii="Times New Roman"/>
          <w:b w:val="false"/>
          <w:i w:val="false"/>
          <w:color w:val="000000"/>
          <w:sz w:val="28"/>
        </w:rPr>
        <w:t>
      18) мемлекеттік материалдық резервтің материалдық құндылықтарымен операция жүргізу қағидаларын әзірлеу;</w:t>
      </w:r>
    </w:p>
    <w:bookmarkEnd w:id="318"/>
    <w:bookmarkStart w:name="z327" w:id="319"/>
    <w:p>
      <w:pPr>
        <w:spacing w:after="0"/>
        <w:ind w:left="0"/>
        <w:jc w:val="both"/>
      </w:pPr>
      <w:r>
        <w:rPr>
          <w:rFonts w:ascii="Times New Roman"/>
          <w:b w:val="false"/>
          <w:i w:val="false"/>
          <w:color w:val="000000"/>
          <w:sz w:val="28"/>
        </w:rPr>
        <w:t>
      19) жұмылдыру, соғыс жағдайы және соғыс уақыты кезеңінде мемлекеттік материалдық резервтің материалдық құндылықтарын пайдалану қағидаларын әзірлеу;</w:t>
      </w:r>
    </w:p>
    <w:bookmarkEnd w:id="319"/>
    <w:bookmarkStart w:name="z328" w:id="320"/>
    <w:p>
      <w:pPr>
        <w:spacing w:after="0"/>
        <w:ind w:left="0"/>
        <w:jc w:val="both"/>
      </w:pPr>
      <w:r>
        <w:rPr>
          <w:rFonts w:ascii="Times New Roman"/>
          <w:b w:val="false"/>
          <w:i w:val="false"/>
          <w:color w:val="000000"/>
          <w:sz w:val="28"/>
        </w:rPr>
        <w:t>
      20) жаңарту және броньнан шығару тәртібімен мемлекеттік материалдық резервтен материалдық құндылықтарды шығару қағидаларын әзірлеу;</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Төтенше жағдайлар министрінің 26.09.2023 </w:t>
      </w:r>
      <w:r>
        <w:rPr>
          <w:rFonts w:ascii="Times New Roman"/>
          <w:b w:val="false"/>
          <w:i w:val="false"/>
          <w:color w:val="ff0000"/>
          <w:sz w:val="28"/>
        </w:rPr>
        <w:t>№ 518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30" w:id="321"/>
    <w:p>
      <w:pPr>
        <w:spacing w:after="0"/>
        <w:ind w:left="0"/>
        <w:jc w:val="both"/>
      </w:pPr>
      <w:r>
        <w:rPr>
          <w:rFonts w:ascii="Times New Roman"/>
          <w:b w:val="false"/>
          <w:i w:val="false"/>
          <w:color w:val="000000"/>
          <w:sz w:val="28"/>
        </w:rPr>
        <w:t>
      22) мемлекеттік материалдық резервтің материалдық құндылықтарын сақтау пункттеріне шығындарды өтеу, сондай-ақ мемлекеттік материалдық резервтің төтенше жағдайлар мен олардың салдарларының алдын алу және оларды жою, нарыққа реттеушілік ықпал ету, босқындарға көмек көрсету және гуманитарлық көмек көрсету үшін пайдаланылған материалдық құндылықтары үшін шығындарды өтеу қағидаларын әзірлеу;</w:t>
      </w:r>
    </w:p>
    <w:bookmarkEnd w:id="321"/>
    <w:bookmarkStart w:name="z331" w:id="322"/>
    <w:p>
      <w:pPr>
        <w:spacing w:after="0"/>
        <w:ind w:left="0"/>
        <w:jc w:val="both"/>
      </w:pPr>
      <w:r>
        <w:rPr>
          <w:rFonts w:ascii="Times New Roman"/>
          <w:b w:val="false"/>
          <w:i w:val="false"/>
          <w:color w:val="000000"/>
          <w:sz w:val="28"/>
        </w:rPr>
        <w:t>
      23) мемлекеттік материалдық резервтің материалдық құндылықтарының бар-жоғы және қозғалысы туралы есептерді дайындау және ұсыну қағидаларын әзірлеу;</w:t>
      </w:r>
    </w:p>
    <w:bookmarkEnd w:id="322"/>
    <w:bookmarkStart w:name="z332" w:id="323"/>
    <w:p>
      <w:pPr>
        <w:spacing w:after="0"/>
        <w:ind w:left="0"/>
        <w:jc w:val="both"/>
      </w:pPr>
      <w:r>
        <w:rPr>
          <w:rFonts w:ascii="Times New Roman"/>
          <w:b w:val="false"/>
          <w:i w:val="false"/>
          <w:color w:val="000000"/>
          <w:sz w:val="28"/>
        </w:rPr>
        <w:t>
      24) мемлекеттік материалдық резервтің материалдық құндылықтарын есепке алу қағидаларын әзірлеу;</w:t>
      </w:r>
    </w:p>
    <w:bookmarkEnd w:id="323"/>
    <w:bookmarkStart w:name="z333" w:id="324"/>
    <w:p>
      <w:pPr>
        <w:spacing w:after="0"/>
        <w:ind w:left="0"/>
        <w:jc w:val="both"/>
      </w:pPr>
      <w:r>
        <w:rPr>
          <w:rFonts w:ascii="Times New Roman"/>
          <w:b w:val="false"/>
          <w:i w:val="false"/>
          <w:color w:val="000000"/>
          <w:sz w:val="28"/>
        </w:rPr>
        <w:t>
      25) мемлекеттік резервтің материалдық құндылықтарын есептен шығару, жою, кәдеге жарату және кәдеге жаратылған тауарларды өткізу қағидаларын әзірлеу;</w:t>
      </w:r>
    </w:p>
    <w:bookmarkEnd w:id="324"/>
    <w:bookmarkStart w:name="z334" w:id="325"/>
    <w:p>
      <w:pPr>
        <w:spacing w:after="0"/>
        <w:ind w:left="0"/>
        <w:jc w:val="both"/>
      </w:pPr>
      <w:r>
        <w:rPr>
          <w:rFonts w:ascii="Times New Roman"/>
          <w:b w:val="false"/>
          <w:i w:val="false"/>
          <w:color w:val="000000"/>
          <w:sz w:val="28"/>
        </w:rPr>
        <w:t>
      26) гуманитарлық көмек көрсету қағидаларын әзірлеу;</w:t>
      </w:r>
    </w:p>
    <w:bookmarkEnd w:id="325"/>
    <w:p>
      <w:pPr>
        <w:spacing w:after="0"/>
        <w:ind w:left="0"/>
        <w:jc w:val="both"/>
      </w:pPr>
      <w:r>
        <w:rPr>
          <w:rFonts w:ascii="Times New Roman"/>
          <w:b w:val="false"/>
          <w:i w:val="false"/>
          <w:color w:val="000000"/>
          <w:sz w:val="28"/>
        </w:rPr>
        <w:t>
      26-1) Қазақстан Республикасы Қорғаныс министрлігімен келісу бойынша мемлекеттік материалдық резервтің материалдық құндылықтарын сақтау пункттерінің тізбесін әзірлеу;</w:t>
      </w:r>
    </w:p>
    <w:bookmarkStart w:name="z335" w:id="326"/>
    <w:p>
      <w:pPr>
        <w:spacing w:after="0"/>
        <w:ind w:left="0"/>
        <w:jc w:val="both"/>
      </w:pPr>
      <w:r>
        <w:rPr>
          <w:rFonts w:ascii="Times New Roman"/>
          <w:b w:val="false"/>
          <w:i w:val="false"/>
          <w:color w:val="000000"/>
          <w:sz w:val="28"/>
        </w:rPr>
        <w:t>
      27) жұмылдыру резервінің дәрілік заттары мен медициналық бұйымдарын қоспағанда, мемлекеттік материалдық резервке материалдық құндылықтарды жеткізуге тапсырысты орналастыру;</w:t>
      </w:r>
    </w:p>
    <w:bookmarkEnd w:id="326"/>
    <w:bookmarkStart w:name="z336" w:id="327"/>
    <w:p>
      <w:pPr>
        <w:spacing w:after="0"/>
        <w:ind w:left="0"/>
        <w:jc w:val="both"/>
      </w:pPr>
      <w:r>
        <w:rPr>
          <w:rFonts w:ascii="Times New Roman"/>
          <w:b w:val="false"/>
          <w:i w:val="false"/>
          <w:color w:val="000000"/>
          <w:sz w:val="28"/>
        </w:rPr>
        <w:t>
      28) жаңарту тәртібімен мемлекеттік материалдық резервтің материалдық құндылықтарын шығару туралы шешім қабылдау;</w:t>
      </w:r>
    </w:p>
    <w:bookmarkEnd w:id="327"/>
    <w:bookmarkStart w:name="z337" w:id="328"/>
    <w:p>
      <w:pPr>
        <w:spacing w:after="0"/>
        <w:ind w:left="0"/>
        <w:jc w:val="both"/>
      </w:pPr>
      <w:r>
        <w:rPr>
          <w:rFonts w:ascii="Times New Roman"/>
          <w:b w:val="false"/>
          <w:i w:val="false"/>
          <w:color w:val="000000"/>
          <w:sz w:val="28"/>
        </w:rPr>
        <w:t>
      29) мемлекеттік материалдық резервтің материалдық құндылықтарын сақтауды және жаңартуды ұйымдастыру;</w:t>
      </w:r>
    </w:p>
    <w:bookmarkEnd w:id="328"/>
    <w:bookmarkStart w:name="z338" w:id="329"/>
    <w:p>
      <w:pPr>
        <w:spacing w:after="0"/>
        <w:ind w:left="0"/>
        <w:jc w:val="both"/>
      </w:pPr>
      <w:r>
        <w:rPr>
          <w:rFonts w:ascii="Times New Roman"/>
          <w:b w:val="false"/>
          <w:i w:val="false"/>
          <w:color w:val="000000"/>
          <w:sz w:val="28"/>
        </w:rPr>
        <w:t>
      30) мемлекеттік резервтегі жеткізілетін және сақтаудағы материалдық құндылықтарға Қазақстан Республикасы заңнамасының талаптарына сәйкестігіне зерттеулер (сынақтар) жүргізуді ұйымдастыру;</w:t>
      </w:r>
    </w:p>
    <w:bookmarkEnd w:id="329"/>
    <w:bookmarkStart w:name="z339" w:id="330"/>
    <w:p>
      <w:pPr>
        <w:spacing w:after="0"/>
        <w:ind w:left="0"/>
        <w:jc w:val="both"/>
      </w:pPr>
      <w:r>
        <w:rPr>
          <w:rFonts w:ascii="Times New Roman"/>
          <w:b w:val="false"/>
          <w:i w:val="false"/>
          <w:color w:val="000000"/>
          <w:sz w:val="28"/>
        </w:rPr>
        <w:t>
      31) кәдеге жаратылған тауарларды өткізуді ұйымдастыру;</w:t>
      </w:r>
    </w:p>
    <w:bookmarkEnd w:id="330"/>
    <w:bookmarkStart w:name="z340" w:id="331"/>
    <w:p>
      <w:pPr>
        <w:spacing w:after="0"/>
        <w:ind w:left="0"/>
        <w:jc w:val="both"/>
      </w:pPr>
      <w:r>
        <w:rPr>
          <w:rFonts w:ascii="Times New Roman"/>
          <w:b w:val="false"/>
          <w:i w:val="false"/>
          <w:color w:val="000000"/>
          <w:sz w:val="28"/>
        </w:rPr>
        <w:t>
      32) мемлекеттік материалдық резервтің материалдық құндылықтарын орналастыру, сақтау, толықтыру, орнын ауыстыру, жаңарту және мақсатты пайдаланылуы кезінде нормативтік құқықтық актілер талаптарын сақтауды қамтамасыз ету;</w:t>
      </w:r>
    </w:p>
    <w:bookmarkEnd w:id="331"/>
    <w:bookmarkStart w:name="z341" w:id="332"/>
    <w:p>
      <w:pPr>
        <w:spacing w:after="0"/>
        <w:ind w:left="0"/>
        <w:jc w:val="both"/>
      </w:pPr>
      <w:r>
        <w:rPr>
          <w:rFonts w:ascii="Times New Roman"/>
          <w:b w:val="false"/>
          <w:i w:val="false"/>
          <w:color w:val="000000"/>
          <w:sz w:val="28"/>
        </w:rPr>
        <w:t>
      33) мемлекеттік материалдық резервтің материалдық құндылықтарының орнын ауыстыруды қамтамасыз ету;</w:t>
      </w:r>
    </w:p>
    <w:bookmarkEnd w:id="332"/>
    <w:bookmarkStart w:name="z342" w:id="333"/>
    <w:p>
      <w:pPr>
        <w:spacing w:after="0"/>
        <w:ind w:left="0"/>
        <w:jc w:val="both"/>
      </w:pPr>
      <w:r>
        <w:rPr>
          <w:rFonts w:ascii="Times New Roman"/>
          <w:b w:val="false"/>
          <w:i w:val="false"/>
          <w:color w:val="000000"/>
          <w:sz w:val="28"/>
        </w:rPr>
        <w:t>
      34) мемлекеттік материалдық резервтің материалдық құндылықтарын орналастыруды, есепке алуды және сапасы мен санының сақталуын бақылауды қамтамасыз ету;</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алып тасталды – ҚР Төтенше жағдайлар министрінің 26.09.2023 </w:t>
      </w:r>
      <w:r>
        <w:rPr>
          <w:rFonts w:ascii="Times New Roman"/>
          <w:b w:val="false"/>
          <w:i w:val="false"/>
          <w:color w:val="ff0000"/>
          <w:sz w:val="28"/>
        </w:rPr>
        <w:t>№ 518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44" w:id="334"/>
    <w:p>
      <w:pPr>
        <w:spacing w:after="0"/>
        <w:ind w:left="0"/>
        <w:jc w:val="both"/>
      </w:pPr>
      <w:r>
        <w:rPr>
          <w:rFonts w:ascii="Times New Roman"/>
          <w:b w:val="false"/>
          <w:i w:val="false"/>
          <w:color w:val="000000"/>
          <w:sz w:val="28"/>
        </w:rPr>
        <w:t>
      36) мемлекеттiк материалдық резервтiң материалдық құндылықтарымен жүргізілетін операцияларға қатысушылармен жасалған шарттардан туындайтын талаптар бойынша борыш пен тұрақсыздық айыбын өндiріп алуды жүзеге асыру;</w:t>
      </w:r>
    </w:p>
    <w:bookmarkEnd w:id="334"/>
    <w:bookmarkStart w:name="z345" w:id="335"/>
    <w:p>
      <w:pPr>
        <w:spacing w:after="0"/>
        <w:ind w:left="0"/>
        <w:jc w:val="both"/>
      </w:pPr>
      <w:r>
        <w:rPr>
          <w:rFonts w:ascii="Times New Roman"/>
          <w:b w:val="false"/>
          <w:i w:val="false"/>
          <w:color w:val="000000"/>
          <w:sz w:val="28"/>
        </w:rPr>
        <w:t>
      37) мемлекеттік материалдық резерв саласындағы түгендеу жүргізуге тиісті мемлекеттік органдардың лауазымды тұлғалары мен мамандарын тарту;</w:t>
      </w:r>
    </w:p>
    <w:bookmarkEnd w:id="335"/>
    <w:bookmarkStart w:name="z346" w:id="336"/>
    <w:p>
      <w:pPr>
        <w:spacing w:after="0"/>
        <w:ind w:left="0"/>
        <w:jc w:val="both"/>
      </w:pPr>
      <w:r>
        <w:rPr>
          <w:rFonts w:ascii="Times New Roman"/>
          <w:b w:val="false"/>
          <w:i w:val="false"/>
          <w:color w:val="000000"/>
          <w:sz w:val="28"/>
        </w:rPr>
        <w:t>
      38) сақтау пункттерінде сақталатын мемлекеттік материалдық резервтің материалдық құндылықтарының сақталуына түгендеу жүргізу;</w:t>
      </w:r>
    </w:p>
    <w:bookmarkEnd w:id="336"/>
    <w:bookmarkStart w:name="z347" w:id="337"/>
    <w:p>
      <w:pPr>
        <w:spacing w:after="0"/>
        <w:ind w:left="0"/>
        <w:jc w:val="both"/>
      </w:pPr>
      <w:r>
        <w:rPr>
          <w:rFonts w:ascii="Times New Roman"/>
          <w:b w:val="false"/>
          <w:i w:val="false"/>
          <w:color w:val="000000"/>
          <w:sz w:val="28"/>
        </w:rPr>
        <w:t>
      39) мемлекеттік материалдық резервтің материалдық құндылықтарын сақтау және пайдалану тәртібінің бұзылуына кінәлі адамдарды жауаптылыққа тарту туралы мәселені шешу үшін құқық қорғау органдарына түгендеу материалдарын жіберу;</w:t>
      </w:r>
    </w:p>
    <w:bookmarkEnd w:id="337"/>
    <w:bookmarkStart w:name="z348" w:id="338"/>
    <w:p>
      <w:pPr>
        <w:spacing w:after="0"/>
        <w:ind w:left="0"/>
        <w:jc w:val="both"/>
      </w:pPr>
      <w:r>
        <w:rPr>
          <w:rFonts w:ascii="Times New Roman"/>
          <w:b w:val="false"/>
          <w:i w:val="false"/>
          <w:color w:val="000000"/>
          <w:sz w:val="28"/>
        </w:rPr>
        <w:t>
      40) мұнай өнімдерін өндіру саласындағы уәкілетті орган айқындаған мұнай өнімдерін жеткізу жөніндегі бірыңғай оператордан мұнай өнімдерін сатып алу;</w:t>
      </w:r>
    </w:p>
    <w:bookmarkEnd w:id="338"/>
    <w:bookmarkStart w:name="z349" w:id="339"/>
    <w:p>
      <w:pPr>
        <w:spacing w:after="0"/>
        <w:ind w:left="0"/>
        <w:jc w:val="both"/>
      </w:pPr>
      <w:r>
        <w:rPr>
          <w:rFonts w:ascii="Times New Roman"/>
          <w:b w:val="false"/>
          <w:i w:val="false"/>
          <w:color w:val="000000"/>
          <w:sz w:val="28"/>
        </w:rPr>
        <w:t>
      41) мемлекеттік материалдық резервтің материалдық құндылықтарының есебін жүргізу;</w:t>
      </w:r>
    </w:p>
    <w:bookmarkEnd w:id="339"/>
    <w:bookmarkStart w:name="z350" w:id="340"/>
    <w:p>
      <w:pPr>
        <w:spacing w:after="0"/>
        <w:ind w:left="0"/>
        <w:jc w:val="both"/>
      </w:pPr>
      <w:r>
        <w:rPr>
          <w:rFonts w:ascii="Times New Roman"/>
          <w:b w:val="false"/>
          <w:i w:val="false"/>
          <w:color w:val="000000"/>
          <w:sz w:val="28"/>
        </w:rPr>
        <w:t>
      42) мемлекеттік материалдық резервтің номенклатурасын толықтыру мақсатында жұмылдыру резервінің броньнан шығарылған материалдық құндылықтарының орнын ауыстыруды қамтамасыз ету;</w:t>
      </w:r>
    </w:p>
    <w:bookmarkEnd w:id="340"/>
    <w:bookmarkStart w:name="z351" w:id="341"/>
    <w:p>
      <w:pPr>
        <w:spacing w:after="0"/>
        <w:ind w:left="0"/>
        <w:jc w:val="both"/>
      </w:pPr>
      <w:r>
        <w:rPr>
          <w:rFonts w:ascii="Times New Roman"/>
          <w:b w:val="false"/>
          <w:i w:val="false"/>
          <w:color w:val="000000"/>
          <w:sz w:val="28"/>
        </w:rPr>
        <w:t>
      43) мемлекеттік материалдық резервтің материалдық құндылықтарын кәдеге жаратуды ұйымдастыру;</w:t>
      </w:r>
    </w:p>
    <w:bookmarkEnd w:id="341"/>
    <w:bookmarkStart w:name="z352" w:id="342"/>
    <w:p>
      <w:pPr>
        <w:spacing w:after="0"/>
        <w:ind w:left="0"/>
        <w:jc w:val="both"/>
      </w:pPr>
      <w:r>
        <w:rPr>
          <w:rFonts w:ascii="Times New Roman"/>
          <w:b w:val="false"/>
          <w:i w:val="false"/>
          <w:color w:val="000000"/>
          <w:sz w:val="28"/>
        </w:rPr>
        <w:t>
      44) Қазақстан Республикасының заңнамасында көзделген өзге де функцияларды жүзеге асыру.</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Төтенше жағдайлар министрінің 26.09.2023 </w:t>
      </w:r>
      <w:r>
        <w:rPr>
          <w:rFonts w:ascii="Times New Roman"/>
          <w:b w:val="false"/>
          <w:i w:val="false"/>
          <w:color w:val="ff0000"/>
          <w:sz w:val="28"/>
        </w:rPr>
        <w:t>№ 518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53" w:id="343"/>
    <w:p>
      <w:pPr>
        <w:spacing w:after="0"/>
        <w:ind w:left="0"/>
        <w:jc w:val="both"/>
      </w:pPr>
      <w:r>
        <w:rPr>
          <w:rFonts w:ascii="Times New Roman"/>
          <w:b w:val="false"/>
          <w:i w:val="false"/>
          <w:color w:val="000000"/>
          <w:sz w:val="28"/>
        </w:rPr>
        <w:t>
      15. Құқықтары мен міндеттері:</w:t>
      </w:r>
    </w:p>
    <w:bookmarkEnd w:id="343"/>
    <w:bookmarkStart w:name="z354" w:id="344"/>
    <w:p>
      <w:pPr>
        <w:spacing w:after="0"/>
        <w:ind w:left="0"/>
        <w:jc w:val="both"/>
      </w:pPr>
      <w:r>
        <w:rPr>
          <w:rFonts w:ascii="Times New Roman"/>
          <w:b w:val="false"/>
          <w:i w:val="false"/>
          <w:color w:val="000000"/>
          <w:sz w:val="28"/>
        </w:rPr>
        <w:t>
      1) Комитетке жүктелген міндеттер мен функцияларды іске асыруды қамтамасыз етеді;</w:t>
      </w:r>
    </w:p>
    <w:bookmarkEnd w:id="344"/>
    <w:bookmarkStart w:name="z355" w:id="345"/>
    <w:p>
      <w:pPr>
        <w:spacing w:after="0"/>
        <w:ind w:left="0"/>
        <w:jc w:val="both"/>
      </w:pPr>
      <w:r>
        <w:rPr>
          <w:rFonts w:ascii="Times New Roman"/>
          <w:b w:val="false"/>
          <w:i w:val="false"/>
          <w:color w:val="000000"/>
          <w:sz w:val="28"/>
        </w:rPr>
        <w:t>
      2) Қазақстан Республикасының мемлекеттік материалдық резерв саласындағы заңнамасын жетілдіру бойынша ұсыныстар енгізеді;</w:t>
      </w:r>
    </w:p>
    <w:bookmarkEnd w:id="345"/>
    <w:bookmarkStart w:name="z356" w:id="346"/>
    <w:p>
      <w:pPr>
        <w:spacing w:after="0"/>
        <w:ind w:left="0"/>
        <w:jc w:val="both"/>
      </w:pPr>
      <w:r>
        <w:rPr>
          <w:rFonts w:ascii="Times New Roman"/>
          <w:b w:val="false"/>
          <w:i w:val="false"/>
          <w:color w:val="000000"/>
          <w:sz w:val="28"/>
        </w:rPr>
        <w:t>
      3) Қазақстан Республикасының заңнамаларын, жеке және заңды тұлғалардың құқықтары мен заңмен қорғалатын мүдделерін сақтайды;</w:t>
      </w:r>
    </w:p>
    <w:bookmarkEnd w:id="346"/>
    <w:bookmarkStart w:name="z357" w:id="347"/>
    <w:p>
      <w:pPr>
        <w:spacing w:after="0"/>
        <w:ind w:left="0"/>
        <w:jc w:val="both"/>
      </w:pPr>
      <w:r>
        <w:rPr>
          <w:rFonts w:ascii="Times New Roman"/>
          <w:b w:val="false"/>
          <w:i w:val="false"/>
          <w:color w:val="000000"/>
          <w:sz w:val="28"/>
        </w:rPr>
        <w:t>
      4) Қазақстан Республикасының заңнамасында белгіленген тәртіппен және мерзімде жеке және заңды тұлғалардың өтініштерін қабылдайды және қарайды;</w:t>
      </w:r>
    </w:p>
    <w:bookmarkEnd w:id="347"/>
    <w:bookmarkStart w:name="z358" w:id="348"/>
    <w:p>
      <w:pPr>
        <w:spacing w:after="0"/>
        <w:ind w:left="0"/>
        <w:jc w:val="both"/>
      </w:pPr>
      <w:r>
        <w:rPr>
          <w:rFonts w:ascii="Times New Roman"/>
          <w:b w:val="false"/>
          <w:i w:val="false"/>
          <w:color w:val="000000"/>
          <w:sz w:val="28"/>
        </w:rPr>
        <w:t>
      5) Қазақстан Республикасының заңнамасында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етпейді;</w:t>
      </w:r>
    </w:p>
    <w:bookmarkEnd w:id="348"/>
    <w:bookmarkStart w:name="z359" w:id="349"/>
    <w:p>
      <w:pPr>
        <w:spacing w:after="0"/>
        <w:ind w:left="0"/>
        <w:jc w:val="both"/>
      </w:pPr>
      <w:r>
        <w:rPr>
          <w:rFonts w:ascii="Times New Roman"/>
          <w:b w:val="false"/>
          <w:i w:val="false"/>
          <w:color w:val="000000"/>
          <w:sz w:val="28"/>
        </w:rPr>
        <w:t>
      6) Комитеттің құзыретіне кіретін мәселелер бойынша кеңестер, семинарлар, конференциялар, дөңгелек үстелдер, конкурстар және өзге де іс-шаралар өткізеді;</w:t>
      </w:r>
    </w:p>
    <w:bookmarkEnd w:id="349"/>
    <w:bookmarkStart w:name="z360" w:id="350"/>
    <w:p>
      <w:pPr>
        <w:spacing w:after="0"/>
        <w:ind w:left="0"/>
        <w:jc w:val="both"/>
      </w:pPr>
      <w:r>
        <w:rPr>
          <w:rFonts w:ascii="Times New Roman"/>
          <w:b w:val="false"/>
          <w:i w:val="false"/>
          <w:color w:val="000000"/>
          <w:sz w:val="28"/>
        </w:rPr>
        <w:t>
      7) жетекшілік ететін қызмет бағыттары бойынша консультативтiк-кеңесшi органдар (жұмыс топтарын, комиссиялар, кеңестер) құру жөнінде ұсыныстар енгізеді;</w:t>
      </w:r>
    </w:p>
    <w:bookmarkEnd w:id="350"/>
    <w:bookmarkStart w:name="z361" w:id="351"/>
    <w:p>
      <w:pPr>
        <w:spacing w:after="0"/>
        <w:ind w:left="0"/>
        <w:jc w:val="both"/>
      </w:pPr>
      <w:r>
        <w:rPr>
          <w:rFonts w:ascii="Times New Roman"/>
          <w:b w:val="false"/>
          <w:i w:val="false"/>
          <w:color w:val="000000"/>
          <w:sz w:val="28"/>
        </w:rPr>
        <w:t>
      8) өз құзыреті шегінде Министрліктің құрылымдық бөлімшелерінен, мемлекеттiк органдардан, ұйымдардан, олардың лауазымды тұлғаларынан қажеттi ақпарат пен материалдар сұратады және алады;</w:t>
      </w:r>
    </w:p>
    <w:bookmarkEnd w:id="351"/>
    <w:bookmarkStart w:name="z362" w:id="352"/>
    <w:p>
      <w:pPr>
        <w:spacing w:after="0"/>
        <w:ind w:left="0"/>
        <w:jc w:val="both"/>
      </w:pPr>
      <w:r>
        <w:rPr>
          <w:rFonts w:ascii="Times New Roman"/>
          <w:b w:val="false"/>
          <w:i w:val="false"/>
          <w:color w:val="000000"/>
          <w:sz w:val="28"/>
        </w:rPr>
        <w:t>
      9) Комитеттің құзыретіне кіретін мәселелер бойынша түсіндірмелер әзірлейді;</w:t>
      </w:r>
    </w:p>
    <w:bookmarkEnd w:id="352"/>
    <w:bookmarkStart w:name="z363" w:id="353"/>
    <w:p>
      <w:pPr>
        <w:spacing w:after="0"/>
        <w:ind w:left="0"/>
        <w:jc w:val="both"/>
      </w:pPr>
      <w:r>
        <w:rPr>
          <w:rFonts w:ascii="Times New Roman"/>
          <w:b w:val="false"/>
          <w:i w:val="false"/>
          <w:color w:val="000000"/>
          <w:sz w:val="28"/>
        </w:rPr>
        <w:t>
      10) Министрліктің құрылымдық бөлімшелері мен мемлекеттік органдар бұл туралы ресми сұрау салған жағдайда өз құзыреті шегінде және Қазақстан Республикасының заңнамасы шеңберінде қажетті материалдар мен анықтамаларды ұсынады;</w:t>
      </w:r>
    </w:p>
    <w:bookmarkEnd w:id="353"/>
    <w:bookmarkStart w:name="z364" w:id="354"/>
    <w:p>
      <w:pPr>
        <w:spacing w:after="0"/>
        <w:ind w:left="0"/>
        <w:jc w:val="both"/>
      </w:pPr>
      <w:r>
        <w:rPr>
          <w:rFonts w:ascii="Times New Roman"/>
          <w:b w:val="false"/>
          <w:i w:val="false"/>
          <w:color w:val="000000"/>
          <w:sz w:val="28"/>
        </w:rPr>
        <w:t>
      11) Комитеттің балансында тұрған мемлекеттік меншіктің сақталуын қамтамасыз етеді;</w:t>
      </w:r>
    </w:p>
    <w:bookmarkEnd w:id="354"/>
    <w:bookmarkStart w:name="z365" w:id="355"/>
    <w:p>
      <w:pPr>
        <w:spacing w:after="0"/>
        <w:ind w:left="0"/>
        <w:jc w:val="both"/>
      </w:pPr>
      <w:r>
        <w:rPr>
          <w:rFonts w:ascii="Times New Roman"/>
          <w:b w:val="false"/>
          <w:i w:val="false"/>
          <w:color w:val="000000"/>
          <w:sz w:val="28"/>
        </w:rPr>
        <w:t>
      12) Қазақстан Республикасының заңнамасына сәйкес өзге де құқықтар мен міндеттерді жүзеге асырады.</w:t>
      </w:r>
    </w:p>
    <w:bookmarkEnd w:id="355"/>
    <w:bookmarkStart w:name="z366" w:id="356"/>
    <w:p>
      <w:pPr>
        <w:spacing w:after="0"/>
        <w:ind w:left="0"/>
        <w:jc w:val="left"/>
      </w:pPr>
      <w:r>
        <w:rPr>
          <w:rFonts w:ascii="Times New Roman"/>
          <w:b/>
          <w:i w:val="false"/>
          <w:color w:val="000000"/>
        </w:rPr>
        <w:t xml:space="preserve"> 3-тарау. Комитеттің қызметін ұйымдастыру</w:t>
      </w:r>
    </w:p>
    <w:bookmarkEnd w:id="356"/>
    <w:bookmarkStart w:name="z367" w:id="357"/>
    <w:p>
      <w:pPr>
        <w:spacing w:after="0"/>
        <w:ind w:left="0"/>
        <w:jc w:val="both"/>
      </w:pPr>
      <w:r>
        <w:rPr>
          <w:rFonts w:ascii="Times New Roman"/>
          <w:b w:val="false"/>
          <w:i w:val="false"/>
          <w:color w:val="000000"/>
          <w:sz w:val="28"/>
        </w:rPr>
        <w:t>
      16. Комитетті басқаруды Комитетке жүктелген мақсаттардың орындалуына және өз функцияларын жүзеге асыруға дербес жауапты болатын төраға жүзеге асырады.</w:t>
      </w:r>
    </w:p>
    <w:bookmarkEnd w:id="357"/>
    <w:bookmarkStart w:name="z368" w:id="358"/>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358"/>
    <w:bookmarkStart w:name="z369" w:id="359"/>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359"/>
    <w:bookmarkStart w:name="z370" w:id="360"/>
    <w:p>
      <w:pPr>
        <w:spacing w:after="0"/>
        <w:ind w:left="0"/>
        <w:jc w:val="both"/>
      </w:pPr>
      <w:r>
        <w:rPr>
          <w:rFonts w:ascii="Times New Roman"/>
          <w:b w:val="false"/>
          <w:i w:val="false"/>
          <w:color w:val="000000"/>
          <w:sz w:val="28"/>
        </w:rPr>
        <w:t>
      19. Комитет төрағасының өкілеттіктері:</w:t>
      </w:r>
    </w:p>
    <w:bookmarkEnd w:id="360"/>
    <w:bookmarkStart w:name="z371" w:id="361"/>
    <w:p>
      <w:pPr>
        <w:spacing w:after="0"/>
        <w:ind w:left="0"/>
        <w:jc w:val="both"/>
      </w:pPr>
      <w:r>
        <w:rPr>
          <w:rFonts w:ascii="Times New Roman"/>
          <w:b w:val="false"/>
          <w:i w:val="false"/>
          <w:color w:val="000000"/>
          <w:sz w:val="28"/>
        </w:rPr>
        <w:t>
      1) құрылымдық бөлімшелер туралы ережелерді бекітеді;</w:t>
      </w:r>
    </w:p>
    <w:bookmarkEnd w:id="361"/>
    <w:bookmarkStart w:name="z372" w:id="362"/>
    <w:p>
      <w:pPr>
        <w:spacing w:after="0"/>
        <w:ind w:left="0"/>
        <w:jc w:val="both"/>
      </w:pPr>
      <w:r>
        <w:rPr>
          <w:rFonts w:ascii="Times New Roman"/>
          <w:b w:val="false"/>
          <w:i w:val="false"/>
          <w:color w:val="000000"/>
          <w:sz w:val="28"/>
        </w:rPr>
        <w:t>
      2) өз құзыретіндегі мәселелер бойынша шешім қабылдайды;</w:t>
      </w:r>
    </w:p>
    <w:bookmarkEnd w:id="362"/>
    <w:bookmarkStart w:name="z373" w:id="363"/>
    <w:p>
      <w:pPr>
        <w:spacing w:after="0"/>
        <w:ind w:left="0"/>
        <w:jc w:val="both"/>
      </w:pPr>
      <w:r>
        <w:rPr>
          <w:rFonts w:ascii="Times New Roman"/>
          <w:b w:val="false"/>
          <w:i w:val="false"/>
          <w:color w:val="000000"/>
          <w:sz w:val="28"/>
        </w:rPr>
        <w:t>
      3) мемлекеттік органдарда, өзге де ұйымдарда Комитеттің өкілі болады;</w:t>
      </w:r>
    </w:p>
    <w:bookmarkEnd w:id="363"/>
    <w:bookmarkStart w:name="z374" w:id="364"/>
    <w:p>
      <w:pPr>
        <w:spacing w:after="0"/>
        <w:ind w:left="0"/>
        <w:jc w:val="both"/>
      </w:pPr>
      <w:r>
        <w:rPr>
          <w:rFonts w:ascii="Times New Roman"/>
          <w:b w:val="false"/>
          <w:i w:val="false"/>
          <w:color w:val="000000"/>
          <w:sz w:val="28"/>
        </w:rPr>
        <w:t>
      4) еңбек қатынастарының мәселелері жоғары тұрған мемлекеттік және лауазымды адамдардың құзыретіне жататын жұмыскерлерді қоспағанда, Комитет жұмыскерлерін лауазымға тағайындайды және лауазымнан босатады;</w:t>
      </w:r>
    </w:p>
    <w:bookmarkEnd w:id="364"/>
    <w:bookmarkStart w:name="z375" w:id="365"/>
    <w:p>
      <w:pPr>
        <w:spacing w:after="0"/>
        <w:ind w:left="0"/>
        <w:jc w:val="both"/>
      </w:pPr>
      <w:r>
        <w:rPr>
          <w:rFonts w:ascii="Times New Roman"/>
          <w:b w:val="false"/>
          <w:i w:val="false"/>
          <w:color w:val="000000"/>
          <w:sz w:val="28"/>
        </w:rPr>
        <w:t>
      5) еңбек қатынастарының мәселелері жоғары тұрған мемлекеттік органдар мен лауазымды адамдар құзыретіне жататын жұмыскерлерді қоспағанда, Комитет жұмыскерлерін іссапарға жіберу, еңбек демалыстарын беру, материалдық көмек көрсету, көтермелеу, үстемеақы төлеу және сыйлықақы беру мәселелерін шешеді;</w:t>
      </w:r>
    </w:p>
    <w:bookmarkEnd w:id="365"/>
    <w:bookmarkStart w:name="z376" w:id="366"/>
    <w:p>
      <w:pPr>
        <w:spacing w:after="0"/>
        <w:ind w:left="0"/>
        <w:jc w:val="both"/>
      </w:pPr>
      <w:r>
        <w:rPr>
          <w:rFonts w:ascii="Times New Roman"/>
          <w:b w:val="false"/>
          <w:i w:val="false"/>
          <w:color w:val="000000"/>
          <w:sz w:val="28"/>
        </w:rPr>
        <w:t>
      6) еңбек қатынастарының мәселелері жоғары тұрған мемлекеттік органдар мен лауазымды адамдар құзыретіне жататын жұмыскерлерді қоспағанда, Комитет жұмыскерлерінің тәртіптік жауапкершілігі мәселелерін шешеді;</w:t>
      </w:r>
    </w:p>
    <w:bookmarkEnd w:id="366"/>
    <w:bookmarkStart w:name="z377" w:id="367"/>
    <w:p>
      <w:pPr>
        <w:spacing w:after="0"/>
        <w:ind w:left="0"/>
        <w:jc w:val="both"/>
      </w:pPr>
      <w:r>
        <w:rPr>
          <w:rFonts w:ascii="Times New Roman"/>
          <w:b w:val="false"/>
          <w:i w:val="false"/>
          <w:color w:val="000000"/>
          <w:sz w:val="28"/>
        </w:rPr>
        <w:t>
      7) Комитетте сыбайлас жемқорлыққа қарсы іс-қимыл бойынша шаралар қабылдайды;</w:t>
      </w:r>
    </w:p>
    <w:bookmarkEnd w:id="367"/>
    <w:bookmarkStart w:name="z378" w:id="368"/>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368"/>
    <w:bookmarkStart w:name="z379" w:id="369"/>
    <w:p>
      <w:pPr>
        <w:spacing w:after="0"/>
        <w:ind w:left="0"/>
        <w:jc w:val="both"/>
      </w:pPr>
      <w:r>
        <w:rPr>
          <w:rFonts w:ascii="Times New Roman"/>
          <w:b w:val="false"/>
          <w:i w:val="false"/>
          <w:color w:val="000000"/>
          <w:sz w:val="28"/>
        </w:rPr>
        <w:t>
      Комитет төрағасы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369"/>
    <w:bookmarkStart w:name="z380" w:id="370"/>
    <w:p>
      <w:pPr>
        <w:spacing w:after="0"/>
        <w:ind w:left="0"/>
        <w:jc w:val="both"/>
      </w:pPr>
      <w:r>
        <w:rPr>
          <w:rFonts w:ascii="Times New Roman"/>
          <w:b w:val="false"/>
          <w:i w:val="false"/>
          <w:color w:val="000000"/>
          <w:sz w:val="28"/>
        </w:rPr>
        <w:t>
      20. Төраға өз орынбасарларының өкілеттіктерін Қазақстан Республикасының қолданыстағы заңнамасына сәйкес айқындайды.</w:t>
      </w:r>
    </w:p>
    <w:bookmarkEnd w:id="370"/>
    <w:bookmarkStart w:name="z381" w:id="371"/>
    <w:p>
      <w:pPr>
        <w:spacing w:after="0"/>
        <w:ind w:left="0"/>
        <w:jc w:val="left"/>
      </w:pPr>
      <w:r>
        <w:rPr>
          <w:rFonts w:ascii="Times New Roman"/>
          <w:b/>
          <w:i w:val="false"/>
          <w:color w:val="000000"/>
        </w:rPr>
        <w:t xml:space="preserve"> 4-тарау. Комитеттің мүлкі</w:t>
      </w:r>
    </w:p>
    <w:bookmarkEnd w:id="371"/>
    <w:bookmarkStart w:name="z382" w:id="372"/>
    <w:p>
      <w:pPr>
        <w:spacing w:after="0"/>
        <w:ind w:left="0"/>
        <w:jc w:val="both"/>
      </w:pPr>
      <w:r>
        <w:rPr>
          <w:rFonts w:ascii="Times New Roman"/>
          <w:b w:val="false"/>
          <w:i w:val="false"/>
          <w:color w:val="000000"/>
          <w:sz w:val="28"/>
        </w:rPr>
        <w:t>
      21. Комитеттің Қазақстан Республикасының заңнамасында көзделген жағдайларда жедел басқару құқығындағы оқшауланған мүлік болуы мүмкін.</w:t>
      </w:r>
    </w:p>
    <w:bookmarkEnd w:id="372"/>
    <w:bookmarkStart w:name="z383" w:id="373"/>
    <w:p>
      <w:pPr>
        <w:spacing w:after="0"/>
        <w:ind w:left="0"/>
        <w:jc w:val="both"/>
      </w:pPr>
      <w:r>
        <w:rPr>
          <w:rFonts w:ascii="Times New Roman"/>
          <w:b w:val="false"/>
          <w:i w:val="false"/>
          <w:color w:val="000000"/>
          <w:sz w:val="28"/>
        </w:rPr>
        <w:t>
      Комитет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73"/>
    <w:bookmarkStart w:name="z384" w:id="374"/>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374"/>
    <w:bookmarkStart w:name="z385" w:id="375"/>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Комитет өзіне бекітіліп берілген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75"/>
    <w:bookmarkStart w:name="z386" w:id="376"/>
    <w:p>
      <w:pPr>
        <w:spacing w:after="0"/>
        <w:ind w:left="0"/>
        <w:jc w:val="left"/>
      </w:pPr>
      <w:r>
        <w:rPr>
          <w:rFonts w:ascii="Times New Roman"/>
          <w:b/>
          <w:i w:val="false"/>
          <w:color w:val="000000"/>
        </w:rPr>
        <w:t xml:space="preserve"> 5-тарау. Комитетті қайта ұйымдастыру және тарату</w:t>
      </w:r>
    </w:p>
    <w:bookmarkEnd w:id="376"/>
    <w:bookmarkStart w:name="z387" w:id="377"/>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377"/>
    <w:bookmarkStart w:name="z388" w:id="378"/>
    <w:p>
      <w:pPr>
        <w:spacing w:after="0"/>
        <w:ind w:left="0"/>
        <w:jc w:val="both"/>
      </w:pPr>
      <w:r>
        <w:rPr>
          <w:rFonts w:ascii="Times New Roman"/>
          <w:b w:val="false"/>
          <w:i w:val="false"/>
          <w:color w:val="000000"/>
          <w:sz w:val="28"/>
        </w:rPr>
        <w:t>
      Комитет қарамағындағы ұйымдардың тізбесі</w:t>
      </w:r>
    </w:p>
    <w:bookmarkEnd w:id="378"/>
    <w:bookmarkStart w:name="z389" w:id="379"/>
    <w:p>
      <w:pPr>
        <w:spacing w:after="0"/>
        <w:ind w:left="0"/>
        <w:jc w:val="both"/>
      </w:pPr>
      <w:r>
        <w:rPr>
          <w:rFonts w:ascii="Times New Roman"/>
          <w:b w:val="false"/>
          <w:i w:val="false"/>
          <w:color w:val="000000"/>
          <w:sz w:val="28"/>
        </w:rPr>
        <w:t>
      Қазақстан Республикасының Төтенше жағдайлар министрлi Мемлекеттік материалдық резервтер комитетінің "Резерв" шаруашылық жүргізу құқығындағы республикалық мемлекеттік кәсіпорны.</w:t>
      </w:r>
    </w:p>
    <w:bookmarkEnd w:id="3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4-қосымша</w:t>
            </w:r>
          </w:p>
        </w:tc>
      </w:tr>
    </w:tbl>
    <w:bookmarkStart w:name="z391" w:id="380"/>
    <w:p>
      <w:pPr>
        <w:spacing w:after="0"/>
        <w:ind w:left="0"/>
        <w:jc w:val="left"/>
      </w:pPr>
      <w:r>
        <w:rPr>
          <w:rFonts w:ascii="Times New Roman"/>
          <w:b/>
          <w:i w:val="false"/>
          <w:color w:val="000000"/>
        </w:rPr>
        <w:t xml:space="preserve"> Қазақстан Республикасы Төтенше жағдайлар министрлігінің  Өнеркәсіптік қауіпсіздік комитеті туралы ереже</w:t>
      </w:r>
    </w:p>
    <w:bookmarkEnd w:id="380"/>
    <w:p>
      <w:pPr>
        <w:spacing w:after="0"/>
        <w:ind w:left="0"/>
        <w:jc w:val="both"/>
      </w:pPr>
      <w:r>
        <w:rPr>
          <w:rFonts w:ascii="Times New Roman"/>
          <w:b w:val="false"/>
          <w:i w:val="false"/>
          <w:color w:val="ff0000"/>
          <w:sz w:val="28"/>
        </w:rPr>
        <w:t xml:space="preserve">
      Ескерту. Ереже жаңа редакцияда – ҚР Төтенше жағдайлар министрінің 04.07.2023 </w:t>
      </w:r>
      <w:r>
        <w:rPr>
          <w:rFonts w:ascii="Times New Roman"/>
          <w:b w:val="false"/>
          <w:i w:val="false"/>
          <w:color w:val="ff0000"/>
          <w:sz w:val="28"/>
        </w:rPr>
        <w:t>№ 363</w:t>
      </w:r>
      <w:r>
        <w:rPr>
          <w:rFonts w:ascii="Times New Roman"/>
          <w:b w:val="false"/>
          <w:i w:val="false"/>
          <w:color w:val="ff0000"/>
          <w:sz w:val="28"/>
        </w:rPr>
        <w:t xml:space="preserve"> бұйрығымен.</w:t>
      </w:r>
    </w:p>
    <w:bookmarkStart w:name="z5246" w:id="381"/>
    <w:p>
      <w:pPr>
        <w:spacing w:after="0"/>
        <w:ind w:left="0"/>
        <w:jc w:val="left"/>
      </w:pPr>
      <w:r>
        <w:rPr>
          <w:rFonts w:ascii="Times New Roman"/>
          <w:b/>
          <w:i w:val="false"/>
          <w:color w:val="000000"/>
        </w:rPr>
        <w:t xml:space="preserve"> 1-тарау. Жалпы ережелер</w:t>
      </w:r>
    </w:p>
    <w:bookmarkEnd w:id="381"/>
    <w:bookmarkStart w:name="z5247" w:id="382"/>
    <w:p>
      <w:pPr>
        <w:spacing w:after="0"/>
        <w:ind w:left="0"/>
        <w:jc w:val="both"/>
      </w:pPr>
      <w:r>
        <w:rPr>
          <w:rFonts w:ascii="Times New Roman"/>
          <w:b w:val="false"/>
          <w:i w:val="false"/>
          <w:color w:val="000000"/>
          <w:sz w:val="28"/>
        </w:rPr>
        <w:t>
      1. Қазақстан Республикасы Төтенше жағдайлар министрлігінің Өнеркәсіптік қауіпсіздік комитеті (бұдан әрі – Комитет) өз құзыреті шегінде өнеркәсіптік қауіпсіздік саласындағы басшылықты жүзеге асыратын Қазақстан Республикасы Төтенше жағдайлар министрлігінің (бұдан әрі-Министрлік) ведомствосы болып табылады.</w:t>
      </w:r>
    </w:p>
    <w:bookmarkEnd w:id="382"/>
    <w:bookmarkStart w:name="z5248" w:id="383"/>
    <w:p>
      <w:pPr>
        <w:spacing w:after="0"/>
        <w:ind w:left="0"/>
        <w:jc w:val="both"/>
      </w:pPr>
      <w:r>
        <w:rPr>
          <w:rFonts w:ascii="Times New Roman"/>
          <w:b w:val="false"/>
          <w:i w:val="false"/>
          <w:color w:val="000000"/>
          <w:sz w:val="28"/>
        </w:rPr>
        <w:t>
      2. Комитет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83"/>
    <w:bookmarkStart w:name="z5249" w:id="384"/>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84"/>
    <w:bookmarkStart w:name="z5250" w:id="385"/>
    <w:p>
      <w:pPr>
        <w:spacing w:after="0"/>
        <w:ind w:left="0"/>
        <w:jc w:val="both"/>
      </w:pPr>
      <w:r>
        <w:rPr>
          <w:rFonts w:ascii="Times New Roman"/>
          <w:b w:val="false"/>
          <w:i w:val="false"/>
          <w:color w:val="000000"/>
          <w:sz w:val="28"/>
        </w:rPr>
        <w:t>
      4. Комитет өз атынан азаматтық-құқықтық қатынастарға түседі.</w:t>
      </w:r>
    </w:p>
    <w:bookmarkEnd w:id="385"/>
    <w:bookmarkStart w:name="z5251" w:id="386"/>
    <w:p>
      <w:pPr>
        <w:spacing w:after="0"/>
        <w:ind w:left="0"/>
        <w:jc w:val="both"/>
      </w:pPr>
      <w:r>
        <w:rPr>
          <w:rFonts w:ascii="Times New Roman"/>
          <w:b w:val="false"/>
          <w:i w:val="false"/>
          <w:color w:val="000000"/>
          <w:sz w:val="28"/>
        </w:rPr>
        <w:t>
      5. Комитет, егер оған сәйкес уәкілеттік берілген болса, мемлекет атынан азаматтық-құқықтық заңнамамен қатынастардың тарапы болуға құқылы.</w:t>
      </w:r>
    </w:p>
    <w:bookmarkEnd w:id="386"/>
    <w:bookmarkStart w:name="z5252" w:id="387"/>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387"/>
    <w:bookmarkStart w:name="z5253" w:id="388"/>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388"/>
    <w:bookmarkStart w:name="z5254" w:id="389"/>
    <w:p>
      <w:pPr>
        <w:spacing w:after="0"/>
        <w:ind w:left="0"/>
        <w:jc w:val="both"/>
      </w:pPr>
      <w:r>
        <w:rPr>
          <w:rFonts w:ascii="Times New Roman"/>
          <w:b w:val="false"/>
          <w:i w:val="false"/>
          <w:color w:val="000000"/>
          <w:sz w:val="28"/>
        </w:rPr>
        <w:t>
      8. Комитеттің орналасқан жері: Қазақстан Республикасы, 010000, Астана қаласы, "Байқоңыр" ауданы, Янушкевич көшесі, № 2 үй.</w:t>
      </w:r>
    </w:p>
    <w:bookmarkEnd w:id="389"/>
    <w:bookmarkStart w:name="z5255" w:id="390"/>
    <w:p>
      <w:pPr>
        <w:spacing w:after="0"/>
        <w:ind w:left="0"/>
        <w:jc w:val="both"/>
      </w:pPr>
      <w:r>
        <w:rPr>
          <w:rFonts w:ascii="Times New Roman"/>
          <w:b w:val="false"/>
          <w:i w:val="false"/>
          <w:color w:val="000000"/>
          <w:sz w:val="28"/>
        </w:rPr>
        <w:t>
      9. Комитеттің толық атауы – "Қазақстан Республикасы Төтенше жағдайлар министрлігінің Өнеркәсіптік қауіпсіздік комитеті" республикалық мемлекеттік мекемесі.</w:t>
      </w:r>
    </w:p>
    <w:bookmarkEnd w:id="390"/>
    <w:bookmarkStart w:name="z5256" w:id="391"/>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391"/>
    <w:bookmarkStart w:name="z5257" w:id="392"/>
    <w:p>
      <w:pPr>
        <w:spacing w:after="0"/>
        <w:ind w:left="0"/>
        <w:jc w:val="both"/>
      </w:pPr>
      <w:r>
        <w:rPr>
          <w:rFonts w:ascii="Times New Roman"/>
          <w:b w:val="false"/>
          <w:i w:val="false"/>
          <w:color w:val="000000"/>
          <w:sz w:val="28"/>
        </w:rPr>
        <w:t>
      11. Комитет қызметін қаржыландыру республикалық бюджеттен жүзеге асырылады.</w:t>
      </w:r>
    </w:p>
    <w:bookmarkEnd w:id="392"/>
    <w:bookmarkStart w:name="z5258" w:id="393"/>
    <w:p>
      <w:pPr>
        <w:spacing w:after="0"/>
        <w:ind w:left="0"/>
        <w:jc w:val="both"/>
      </w:pPr>
      <w:r>
        <w:rPr>
          <w:rFonts w:ascii="Times New Roman"/>
          <w:b w:val="false"/>
          <w:i w:val="false"/>
          <w:color w:val="000000"/>
          <w:sz w:val="28"/>
        </w:rPr>
        <w:t>
      12. Комитетке кәсіпкерлік субъектілерімен Комитеттің өкілеттігі болып табылатын міндеттерді орындау тұрғысында шарттық қатынастарға түсуге тыйым салынады.</w:t>
      </w:r>
    </w:p>
    <w:bookmarkEnd w:id="393"/>
    <w:bookmarkStart w:name="z5259" w:id="394"/>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394"/>
    <w:bookmarkStart w:name="z5260" w:id="395"/>
    <w:p>
      <w:pPr>
        <w:spacing w:after="0"/>
        <w:ind w:left="0"/>
        <w:jc w:val="left"/>
      </w:pPr>
      <w:r>
        <w:rPr>
          <w:rFonts w:ascii="Times New Roman"/>
          <w:b/>
          <w:i w:val="false"/>
          <w:color w:val="000000"/>
        </w:rPr>
        <w:t xml:space="preserve"> 2-тарау. Комитеттің мақсаттары, құқықтары мен міндеттері</w:t>
      </w:r>
    </w:p>
    <w:bookmarkEnd w:id="395"/>
    <w:bookmarkStart w:name="z5261" w:id="396"/>
    <w:p>
      <w:pPr>
        <w:spacing w:after="0"/>
        <w:ind w:left="0"/>
        <w:jc w:val="both"/>
      </w:pPr>
      <w:r>
        <w:rPr>
          <w:rFonts w:ascii="Times New Roman"/>
          <w:b w:val="false"/>
          <w:i w:val="false"/>
          <w:color w:val="000000"/>
          <w:sz w:val="28"/>
        </w:rPr>
        <w:t>
      13. Мақсаттары:</w:t>
      </w:r>
    </w:p>
    <w:bookmarkEnd w:id="396"/>
    <w:bookmarkStart w:name="z5262" w:id="397"/>
    <w:p>
      <w:pPr>
        <w:spacing w:after="0"/>
        <w:ind w:left="0"/>
        <w:jc w:val="both"/>
      </w:pPr>
      <w:r>
        <w:rPr>
          <w:rFonts w:ascii="Times New Roman"/>
          <w:b w:val="false"/>
          <w:i w:val="false"/>
          <w:color w:val="000000"/>
          <w:sz w:val="28"/>
        </w:rPr>
        <w:t>
      1) өнеркәсіптік қауіпсіздік саласындағы мемлекеттік саясатты қалыптастыру және іске асыру;</w:t>
      </w:r>
    </w:p>
    <w:bookmarkEnd w:id="397"/>
    <w:bookmarkStart w:name="z5263" w:id="398"/>
    <w:p>
      <w:pPr>
        <w:spacing w:after="0"/>
        <w:ind w:left="0"/>
        <w:jc w:val="both"/>
      </w:pPr>
      <w:r>
        <w:rPr>
          <w:rFonts w:ascii="Times New Roman"/>
          <w:b w:val="false"/>
          <w:i w:val="false"/>
          <w:color w:val="000000"/>
          <w:sz w:val="28"/>
        </w:rPr>
        <w:t>
      2)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398"/>
    <w:bookmarkStart w:name="z5264" w:id="399"/>
    <w:p>
      <w:pPr>
        <w:spacing w:after="0"/>
        <w:ind w:left="0"/>
        <w:jc w:val="both"/>
      </w:pPr>
      <w:r>
        <w:rPr>
          <w:rFonts w:ascii="Times New Roman"/>
          <w:b w:val="false"/>
          <w:i w:val="false"/>
          <w:color w:val="000000"/>
          <w:sz w:val="28"/>
        </w:rPr>
        <w:t>
      14. Құқықтары мен міндеттері:</w:t>
      </w:r>
    </w:p>
    <w:bookmarkEnd w:id="399"/>
    <w:bookmarkStart w:name="z5265" w:id="400"/>
    <w:p>
      <w:pPr>
        <w:spacing w:after="0"/>
        <w:ind w:left="0"/>
        <w:jc w:val="both"/>
      </w:pPr>
      <w:r>
        <w:rPr>
          <w:rFonts w:ascii="Times New Roman"/>
          <w:b w:val="false"/>
          <w:i w:val="false"/>
          <w:color w:val="000000"/>
          <w:sz w:val="28"/>
        </w:rPr>
        <w:t>
      1) өз құзыреті шегінде құқықтық актілер шығаруға;</w:t>
      </w:r>
    </w:p>
    <w:bookmarkEnd w:id="400"/>
    <w:bookmarkStart w:name="z5266" w:id="401"/>
    <w:p>
      <w:pPr>
        <w:spacing w:after="0"/>
        <w:ind w:left="0"/>
        <w:jc w:val="both"/>
      </w:pPr>
      <w:r>
        <w:rPr>
          <w:rFonts w:ascii="Times New Roman"/>
          <w:b w:val="false"/>
          <w:i w:val="false"/>
          <w:color w:val="000000"/>
          <w:sz w:val="28"/>
        </w:rPr>
        <w:t>
      2) Министрліктің құрылымдық бөлімшелерінен, Комитеттің аумақтық бөлімшелерінен қажетті ақпарат пен материалдарды сұратуға және алуға (есептер, материалдар);</w:t>
      </w:r>
    </w:p>
    <w:bookmarkEnd w:id="401"/>
    <w:bookmarkStart w:name="z5267" w:id="402"/>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енгізуге;</w:t>
      </w:r>
    </w:p>
    <w:bookmarkEnd w:id="402"/>
    <w:bookmarkStart w:name="z5268" w:id="403"/>
    <w:p>
      <w:pPr>
        <w:spacing w:after="0"/>
        <w:ind w:left="0"/>
        <w:jc w:val="both"/>
      </w:pPr>
      <w:r>
        <w:rPr>
          <w:rFonts w:ascii="Times New Roman"/>
          <w:b w:val="false"/>
          <w:i w:val="false"/>
          <w:color w:val="000000"/>
          <w:sz w:val="28"/>
        </w:rPr>
        <w:t>
      4) Комитеттің құзыретіне кіретін мәселелер бойынша кеңестер, семинарлар, конференциялар, дөңгелек үстелдер, конкурстар және өзге де іс-шаралар өткізуге;</w:t>
      </w:r>
    </w:p>
    <w:bookmarkEnd w:id="403"/>
    <w:bookmarkStart w:name="z5269" w:id="404"/>
    <w:p>
      <w:pPr>
        <w:spacing w:after="0"/>
        <w:ind w:left="0"/>
        <w:jc w:val="both"/>
      </w:pPr>
      <w:r>
        <w:rPr>
          <w:rFonts w:ascii="Times New Roman"/>
          <w:b w:val="false"/>
          <w:i w:val="false"/>
          <w:color w:val="000000"/>
          <w:sz w:val="28"/>
        </w:rPr>
        <w:t>
      5) қызметтің жетекшілік ететін бағыттары бойынша консультативтік-кеңесші органдарды (жұмыс топтарын, комиссияларды, кеңестерді) құру жөнінде ұсыныстар енгізуге;</w:t>
      </w:r>
    </w:p>
    <w:bookmarkEnd w:id="404"/>
    <w:bookmarkStart w:name="z5270" w:id="405"/>
    <w:p>
      <w:pPr>
        <w:spacing w:after="0"/>
        <w:ind w:left="0"/>
        <w:jc w:val="both"/>
      </w:pPr>
      <w:r>
        <w:rPr>
          <w:rFonts w:ascii="Times New Roman"/>
          <w:b w:val="false"/>
          <w:i w:val="false"/>
          <w:color w:val="000000"/>
          <w:sz w:val="28"/>
        </w:rPr>
        <w:t>
      6) негізгі қызмет мәселелері бойынша аумақтық бөлімшелердің жұмысын үйлестіруге;</w:t>
      </w:r>
    </w:p>
    <w:bookmarkEnd w:id="405"/>
    <w:bookmarkStart w:name="z5271" w:id="406"/>
    <w:p>
      <w:pPr>
        <w:spacing w:after="0"/>
        <w:ind w:left="0"/>
        <w:jc w:val="both"/>
      </w:pPr>
      <w:r>
        <w:rPr>
          <w:rFonts w:ascii="Times New Roman"/>
          <w:b w:val="false"/>
          <w:i w:val="false"/>
          <w:color w:val="000000"/>
          <w:sz w:val="28"/>
        </w:rPr>
        <w:t>
      7) Комитеттің аумақтық бөлімшелерінен Министрліктің және Комитеттің бұйрықтары мен тапсырмаларының уақтылы және дәл орындалуын талап етуге;</w:t>
      </w:r>
    </w:p>
    <w:bookmarkEnd w:id="406"/>
    <w:bookmarkStart w:name="z5272" w:id="407"/>
    <w:p>
      <w:pPr>
        <w:spacing w:after="0"/>
        <w:ind w:left="0"/>
        <w:jc w:val="both"/>
      </w:pPr>
      <w:r>
        <w:rPr>
          <w:rFonts w:ascii="Times New Roman"/>
          <w:b w:val="false"/>
          <w:i w:val="false"/>
          <w:color w:val="000000"/>
          <w:sz w:val="28"/>
        </w:rPr>
        <w:t>
      8) Комитеттің жұмыс жоспарына сәйкес өз құзыреті шегінде Комитеттің аумақтық бөлімшелеріне баруға;</w:t>
      </w:r>
    </w:p>
    <w:bookmarkEnd w:id="407"/>
    <w:bookmarkStart w:name="z5273" w:id="408"/>
    <w:p>
      <w:pPr>
        <w:spacing w:after="0"/>
        <w:ind w:left="0"/>
        <w:jc w:val="both"/>
      </w:pPr>
      <w:r>
        <w:rPr>
          <w:rFonts w:ascii="Times New Roman"/>
          <w:b w:val="false"/>
          <w:i w:val="false"/>
          <w:color w:val="000000"/>
          <w:sz w:val="28"/>
        </w:rPr>
        <w:t>
      9) басқа мемлекеттік органдармен, жергілікті атқарушы органдармен және ұйымдармен өзара іс-қимылды жүзеге асыруға;</w:t>
      </w:r>
    </w:p>
    <w:bookmarkEnd w:id="408"/>
    <w:bookmarkStart w:name="z5274" w:id="409"/>
    <w:p>
      <w:pPr>
        <w:spacing w:after="0"/>
        <w:ind w:left="0"/>
        <w:jc w:val="both"/>
      </w:pPr>
      <w:r>
        <w:rPr>
          <w:rFonts w:ascii="Times New Roman"/>
          <w:b w:val="false"/>
          <w:i w:val="false"/>
          <w:color w:val="000000"/>
          <w:sz w:val="28"/>
        </w:rPr>
        <w:t>
      10) Комитеттің құзыретіне кіретін мәселелер бойынша түсініктемелер, ұсынымдар, нұсқаулар беруге және тиісті шешімдер қабылдауға;</w:t>
      </w:r>
    </w:p>
    <w:bookmarkEnd w:id="409"/>
    <w:bookmarkStart w:name="z5275" w:id="410"/>
    <w:p>
      <w:pPr>
        <w:spacing w:after="0"/>
        <w:ind w:left="0"/>
        <w:jc w:val="both"/>
      </w:pPr>
      <w:r>
        <w:rPr>
          <w:rFonts w:ascii="Times New Roman"/>
          <w:b w:val="false"/>
          <w:i w:val="false"/>
          <w:color w:val="000000"/>
          <w:sz w:val="28"/>
        </w:rPr>
        <w:t>
      11) Мемлекет басшысының, Қазақстан Республикасы Президенті Әкімшілігінің және Қазақстан Республикасы Үкіметінің тапсырмаларының, сондай-ақ Қазақстан Республикасы Үкіметінің тиісті жылдарға арналған заң жобалау жұмыстарының жоспарларының уақтылы және сапалы орындалуын қамтамасыз етуге;</w:t>
      </w:r>
    </w:p>
    <w:bookmarkEnd w:id="410"/>
    <w:bookmarkStart w:name="z5276" w:id="411"/>
    <w:p>
      <w:pPr>
        <w:spacing w:after="0"/>
        <w:ind w:left="0"/>
        <w:jc w:val="both"/>
      </w:pPr>
      <w:r>
        <w:rPr>
          <w:rFonts w:ascii="Times New Roman"/>
          <w:b w:val="false"/>
          <w:i w:val="false"/>
          <w:color w:val="000000"/>
          <w:sz w:val="28"/>
        </w:rPr>
        <w:t>
      12) Қазақстан Республикасының заңнамасын, жеке және заңды тұлғалардың құқықтары мен заңмен қорғалатын мүдделерін сақтауға;</w:t>
      </w:r>
    </w:p>
    <w:bookmarkEnd w:id="411"/>
    <w:bookmarkStart w:name="z5277" w:id="412"/>
    <w:p>
      <w:pPr>
        <w:spacing w:after="0"/>
        <w:ind w:left="0"/>
        <w:jc w:val="both"/>
      </w:pPr>
      <w:r>
        <w:rPr>
          <w:rFonts w:ascii="Times New Roman"/>
          <w:b w:val="false"/>
          <w:i w:val="false"/>
          <w:color w:val="000000"/>
          <w:sz w:val="28"/>
        </w:rPr>
        <w:t>
      13) Комитеттің аумақтық бөлімшелеріне қатысты әкімшілік-өкімдік және бақылау функцияларын орындауға;</w:t>
      </w:r>
    </w:p>
    <w:bookmarkEnd w:id="412"/>
    <w:bookmarkStart w:name="z5278" w:id="413"/>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құқықтар мен міндеттерді жүзеге асыруға.</w:t>
      </w:r>
    </w:p>
    <w:bookmarkEnd w:id="413"/>
    <w:bookmarkStart w:name="z5279" w:id="414"/>
    <w:p>
      <w:pPr>
        <w:spacing w:after="0"/>
        <w:ind w:left="0"/>
        <w:jc w:val="both"/>
      </w:pPr>
      <w:r>
        <w:rPr>
          <w:rFonts w:ascii="Times New Roman"/>
          <w:b w:val="false"/>
          <w:i w:val="false"/>
          <w:color w:val="000000"/>
          <w:sz w:val="28"/>
        </w:rPr>
        <w:t>
      15. Функциялары:</w:t>
      </w:r>
    </w:p>
    <w:bookmarkEnd w:id="414"/>
    <w:bookmarkStart w:name="z5280" w:id="415"/>
    <w:p>
      <w:pPr>
        <w:spacing w:after="0"/>
        <w:ind w:left="0"/>
        <w:jc w:val="both"/>
      </w:pPr>
      <w:r>
        <w:rPr>
          <w:rFonts w:ascii="Times New Roman"/>
          <w:b w:val="false"/>
          <w:i w:val="false"/>
          <w:color w:val="000000"/>
          <w:sz w:val="28"/>
        </w:rPr>
        <w:t>
      1) реттеу, іске асыру және бақылау-қадағалау функцияларын жүзеге асырады және Комитет құзыреті шегінде Министрліктің стратегиялық функцияларын орындауға қатысады;</w:t>
      </w:r>
    </w:p>
    <w:bookmarkEnd w:id="415"/>
    <w:bookmarkStart w:name="z5281" w:id="416"/>
    <w:p>
      <w:pPr>
        <w:spacing w:after="0"/>
        <w:ind w:left="0"/>
        <w:jc w:val="both"/>
      </w:pPr>
      <w:r>
        <w:rPr>
          <w:rFonts w:ascii="Times New Roman"/>
          <w:b w:val="false"/>
          <w:i w:val="false"/>
          <w:color w:val="000000"/>
          <w:sz w:val="28"/>
        </w:rPr>
        <w:t>
      2) адам мен азаматтың құқықтары мен бостандықтарын қозғайтын нормативтік құқықтық актілерді қоспағанда, Комитеттің құзыреті шегінде және Министрдің бұйрықтарында оларды бекіту жөнінде тікелей құзыреті болған кезде нормативтік құқықтық актілерді бекітеді;</w:t>
      </w:r>
    </w:p>
    <w:bookmarkEnd w:id="416"/>
    <w:bookmarkStart w:name="z5282" w:id="417"/>
    <w:p>
      <w:pPr>
        <w:spacing w:after="0"/>
        <w:ind w:left="0"/>
        <w:jc w:val="both"/>
      </w:pPr>
      <w:r>
        <w:rPr>
          <w:rFonts w:ascii="Times New Roman"/>
          <w:b w:val="false"/>
          <w:i w:val="false"/>
          <w:color w:val="000000"/>
          <w:sz w:val="28"/>
        </w:rPr>
        <w:t>
      3) өнеркәсіптік қауіпсіздік саласындағы мемлекеттік саясаттың негізгі бағыттарын әзірлейді және іске асыруды қамтамасыз етеді;</w:t>
      </w:r>
    </w:p>
    <w:bookmarkEnd w:id="417"/>
    <w:bookmarkStart w:name="z5283" w:id="418"/>
    <w:p>
      <w:pPr>
        <w:spacing w:after="0"/>
        <w:ind w:left="0"/>
        <w:jc w:val="both"/>
      </w:pPr>
      <w:r>
        <w:rPr>
          <w:rFonts w:ascii="Times New Roman"/>
          <w:b w:val="false"/>
          <w:i w:val="false"/>
          <w:color w:val="000000"/>
          <w:sz w:val="28"/>
        </w:rPr>
        <w:t>
      4) өнеркәсіптік қауіпсіздікті қамтамасыз ету бөлігінде азаматтық қорғау саласындағы халықаралық ынтымақтастықты жүзеге асырады;</w:t>
      </w:r>
    </w:p>
    <w:bookmarkEnd w:id="418"/>
    <w:bookmarkStart w:name="z5284" w:id="419"/>
    <w:p>
      <w:pPr>
        <w:spacing w:after="0"/>
        <w:ind w:left="0"/>
        <w:jc w:val="both"/>
      </w:pPr>
      <w:r>
        <w:rPr>
          <w:rFonts w:ascii="Times New Roman"/>
          <w:b w:val="false"/>
          <w:i w:val="false"/>
          <w:color w:val="000000"/>
          <w:sz w:val="28"/>
        </w:rPr>
        <w:t>
      5) өз құзыреті шегінде нормативтік құқықтық актілерді әзірлейді, әзірлеуге қатысады, келіседі және бекітеді;</w:t>
      </w:r>
    </w:p>
    <w:bookmarkEnd w:id="419"/>
    <w:bookmarkStart w:name="z5285" w:id="420"/>
    <w:p>
      <w:pPr>
        <w:spacing w:after="0"/>
        <w:ind w:left="0"/>
        <w:jc w:val="both"/>
      </w:pPr>
      <w:r>
        <w:rPr>
          <w:rFonts w:ascii="Times New Roman"/>
          <w:b w:val="false"/>
          <w:i w:val="false"/>
          <w:color w:val="000000"/>
          <w:sz w:val="28"/>
        </w:rPr>
        <w:t>
      6) мемлекеттік қызметтер көрсету тәртібін айқындайтын заңға тәуелді нормативтік құқықтық актілерді әзірлейді;</w:t>
      </w:r>
    </w:p>
    <w:bookmarkEnd w:id="420"/>
    <w:bookmarkStart w:name="z5286" w:id="421"/>
    <w:p>
      <w:pPr>
        <w:spacing w:after="0"/>
        <w:ind w:left="0"/>
        <w:jc w:val="both"/>
      </w:pPr>
      <w:r>
        <w:rPr>
          <w:rFonts w:ascii="Times New Roman"/>
          <w:b w:val="false"/>
          <w:i w:val="false"/>
          <w:color w:val="000000"/>
          <w:sz w:val="28"/>
        </w:rPr>
        <w:t>
      7) өнеркәсіп салаларының қауіпті өндірістік объектілері үшін, сондай-ақ атом энергиясын пайдалануға, магистральдық құбырларды және оларға қойылатын өнеркәсіптік қауіпсіздік талаптарын белгілейтін қауіпті техникалық құрылғыларды пайдалануға байланысты қызмет түрлері үшін өнеркәсіптік қауіпсіздікті қамтамасыз ету қағидаларын әзірлейді;</w:t>
      </w:r>
    </w:p>
    <w:bookmarkEnd w:id="421"/>
    <w:bookmarkStart w:name="z5287" w:id="422"/>
    <w:p>
      <w:pPr>
        <w:spacing w:after="0"/>
        <w:ind w:left="0"/>
        <w:jc w:val="both"/>
      </w:pPr>
      <w:r>
        <w:rPr>
          <w:rFonts w:ascii="Times New Roman"/>
          <w:b w:val="false"/>
          <w:i w:val="false"/>
          <w:color w:val="000000"/>
          <w:sz w:val="28"/>
        </w:rPr>
        <w:t>
      8) өнеркәсіптік қауіпсіздікті декларациялайтын заңды тұлғалар басшыларының, сондай-ақ аталған заңды тұлғалардың тұрақты жұмыс істейтін емтихан комиссиялары мүшелерінің емтихандарын тапсыру тәртібін әзірлейді;</w:t>
      </w:r>
    </w:p>
    <w:bookmarkEnd w:id="422"/>
    <w:bookmarkStart w:name="z5288" w:id="423"/>
    <w:p>
      <w:pPr>
        <w:spacing w:after="0"/>
        <w:ind w:left="0"/>
        <w:jc w:val="both"/>
      </w:pPr>
      <w:r>
        <w:rPr>
          <w:rFonts w:ascii="Times New Roman"/>
          <w:b w:val="false"/>
          <w:i w:val="false"/>
          <w:color w:val="000000"/>
          <w:sz w:val="28"/>
        </w:rPr>
        <w:t>
      9) өнеркәсіптік қауіпсіздік саласындағы мемлекеттік бақылау және қадағалау жөніндегі мемлекеттік инспектордың қызметтік куәлігінің, төсбелгісінің, нөмірлік мөртабанының және пломбирінің үлгілерін әзірлейді;</w:t>
      </w:r>
    </w:p>
    <w:bookmarkEnd w:id="423"/>
    <w:bookmarkStart w:name="z5289" w:id="424"/>
    <w:p>
      <w:pPr>
        <w:spacing w:after="0"/>
        <w:ind w:left="0"/>
        <w:jc w:val="both"/>
      </w:pPr>
      <w:r>
        <w:rPr>
          <w:rFonts w:ascii="Times New Roman"/>
          <w:b w:val="false"/>
          <w:i w:val="false"/>
          <w:color w:val="000000"/>
          <w:sz w:val="28"/>
        </w:rPr>
        <w:t>
      10) газбен жабдықтау жүйелері объектілерінің қауіпсіздігі жөніндегі талаптарды әзірлейді;</w:t>
      </w:r>
    </w:p>
    <w:bookmarkEnd w:id="424"/>
    <w:bookmarkStart w:name="z5290" w:id="425"/>
    <w:p>
      <w:pPr>
        <w:spacing w:after="0"/>
        <w:ind w:left="0"/>
        <w:jc w:val="both"/>
      </w:pPr>
      <w:r>
        <w:rPr>
          <w:rFonts w:ascii="Times New Roman"/>
          <w:b w:val="false"/>
          <w:i w:val="false"/>
          <w:color w:val="000000"/>
          <w:sz w:val="28"/>
        </w:rPr>
        <w:t>
      11) кәсіпкерлік жөніндегі уәкілетті органмен бірлесіп Қазақстан Республикасының Кәсіпкерлік кодексіне сәйкес өнеркәсіптік қауіпсіздік саласындағы тәуекелдер дәрежесін бағалау өлшемшарттарын, тексеру парақтарының нысандарын әзірлейді;</w:t>
      </w:r>
    </w:p>
    <w:bookmarkEnd w:id="425"/>
    <w:bookmarkStart w:name="z5291" w:id="426"/>
    <w:p>
      <w:pPr>
        <w:spacing w:after="0"/>
        <w:ind w:left="0"/>
        <w:jc w:val="both"/>
      </w:pPr>
      <w:r>
        <w:rPr>
          <w:rFonts w:ascii="Times New Roman"/>
          <w:b w:val="false"/>
          <w:i w:val="false"/>
          <w:color w:val="000000"/>
          <w:sz w:val="28"/>
        </w:rPr>
        <w:t xml:space="preserve">
      12) өнеркәсіптік қауіпсіздік саласындағы мемлекеттік инспекторлардың актілерінің нысандарын әзірлейді; </w:t>
      </w:r>
    </w:p>
    <w:bookmarkEnd w:id="426"/>
    <w:bookmarkStart w:name="z5292" w:id="427"/>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 мемлекеттік бақылауды және қадағалауды жүзеге асырады;</w:t>
      </w:r>
    </w:p>
    <w:bookmarkEnd w:id="427"/>
    <w:bookmarkStart w:name="z5293" w:id="428"/>
    <w:p>
      <w:pPr>
        <w:spacing w:after="0"/>
        <w:ind w:left="0"/>
        <w:jc w:val="both"/>
      </w:pPr>
      <w:r>
        <w:rPr>
          <w:rFonts w:ascii="Times New Roman"/>
          <w:b w:val="false"/>
          <w:i w:val="false"/>
          <w:color w:val="000000"/>
          <w:sz w:val="28"/>
        </w:rPr>
        <w:t>
      14)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428"/>
    <w:bookmarkStart w:name="z5294" w:id="429"/>
    <w:p>
      <w:pPr>
        <w:spacing w:after="0"/>
        <w:ind w:left="0"/>
        <w:jc w:val="both"/>
      </w:pPr>
      <w:r>
        <w:rPr>
          <w:rFonts w:ascii="Times New Roman"/>
          <w:b w:val="false"/>
          <w:i w:val="false"/>
          <w:color w:val="000000"/>
          <w:sz w:val="28"/>
        </w:rPr>
        <w:t>
      15) қауіпті өндірістік объектілердің өндірістік ғимараттарын, технологиялық құрылыстарын тексеру, диагностикалау, қауіпті техникалық құрылғыларды техникалық куәландырудың уақтылы жүргізілуіне мемлекеттік бақылауды және қадағалауды жүзеге асырады;</w:t>
      </w:r>
    </w:p>
    <w:bookmarkEnd w:id="429"/>
    <w:bookmarkStart w:name="z5295" w:id="430"/>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430"/>
    <w:bookmarkStart w:name="z5296" w:id="431"/>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431"/>
    <w:bookmarkStart w:name="z5297" w:id="432"/>
    <w:p>
      <w:pPr>
        <w:spacing w:after="0"/>
        <w:ind w:left="0"/>
        <w:jc w:val="both"/>
      </w:pPr>
      <w:r>
        <w:rPr>
          <w:rFonts w:ascii="Times New Roman"/>
          <w:b w:val="false"/>
          <w:i w:val="false"/>
          <w:color w:val="000000"/>
          <w:sz w:val="28"/>
        </w:rPr>
        <w:t>
      18)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432"/>
    <w:bookmarkStart w:name="z5298" w:id="433"/>
    <w:p>
      <w:pPr>
        <w:spacing w:after="0"/>
        <w:ind w:left="0"/>
        <w:jc w:val="both"/>
      </w:pPr>
      <w:r>
        <w:rPr>
          <w:rFonts w:ascii="Times New Roman"/>
          <w:b w:val="false"/>
          <w:i w:val="false"/>
          <w:color w:val="000000"/>
          <w:sz w:val="28"/>
        </w:rPr>
        <w:t>
      19) бақылау және қадағалау субъектісіне (объектісіне) және (немесе) тексеруге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433"/>
    <w:bookmarkStart w:name="z5299" w:id="434"/>
    <w:p>
      <w:pPr>
        <w:spacing w:after="0"/>
        <w:ind w:left="0"/>
        <w:jc w:val="both"/>
      </w:pPr>
      <w:r>
        <w:rPr>
          <w:rFonts w:ascii="Times New Roman"/>
          <w:b w:val="false"/>
          <w:i w:val="false"/>
          <w:color w:val="000000"/>
          <w:sz w:val="28"/>
        </w:rPr>
        <w:t>
      20) өз құзыреті шегінде мүдделі мемлекеттік органдармен бірлесіп қауіпті өндірістік объектілердегі авариялар салдарынан болған авариялар мен жазатайым оқиғаларды тергеп-тексеруді, жарылғыш заттар мен олардың негізіндегі бұйымдардың жоғалу жағдайларын техникалық тергеп-тексеруді ұйымдастыруды және жүргізуді жүзеге асырады;</w:t>
      </w:r>
    </w:p>
    <w:bookmarkEnd w:id="434"/>
    <w:bookmarkStart w:name="z5300" w:id="435"/>
    <w:p>
      <w:pPr>
        <w:spacing w:after="0"/>
        <w:ind w:left="0"/>
        <w:jc w:val="both"/>
      </w:pPr>
      <w:r>
        <w:rPr>
          <w:rFonts w:ascii="Times New Roman"/>
          <w:b w:val="false"/>
          <w:i w:val="false"/>
          <w:color w:val="000000"/>
          <w:sz w:val="28"/>
        </w:rPr>
        <w:t>
      21)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қалыптастырады;</w:t>
      </w:r>
    </w:p>
    <w:bookmarkEnd w:id="435"/>
    <w:bookmarkStart w:name="z5301" w:id="436"/>
    <w:p>
      <w:pPr>
        <w:spacing w:after="0"/>
        <w:ind w:left="0"/>
        <w:jc w:val="both"/>
      </w:pPr>
      <w:r>
        <w:rPr>
          <w:rFonts w:ascii="Times New Roman"/>
          <w:b w:val="false"/>
          <w:i w:val="false"/>
          <w:color w:val="000000"/>
          <w:sz w:val="28"/>
        </w:rPr>
        <w:t>
      22) Комитеттің құзыреті шегінде әкімшілік құқық бұзушылық туралы істер жүргізуді жүзеге асырады;</w:t>
      </w:r>
    </w:p>
    <w:bookmarkEnd w:id="436"/>
    <w:bookmarkStart w:name="z5302" w:id="437"/>
    <w:p>
      <w:pPr>
        <w:spacing w:after="0"/>
        <w:ind w:left="0"/>
        <w:jc w:val="both"/>
      </w:pPr>
      <w:r>
        <w:rPr>
          <w:rFonts w:ascii="Times New Roman"/>
          <w:b w:val="false"/>
          <w:i w:val="false"/>
          <w:color w:val="000000"/>
          <w:sz w:val="28"/>
        </w:rPr>
        <w:t>
      23)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437"/>
    <w:bookmarkStart w:name="z5303" w:id="438"/>
    <w:p>
      <w:pPr>
        <w:spacing w:after="0"/>
        <w:ind w:left="0"/>
        <w:jc w:val="both"/>
      </w:pPr>
      <w:r>
        <w:rPr>
          <w:rFonts w:ascii="Times New Roman"/>
          <w:b w:val="false"/>
          <w:i w:val="false"/>
          <w:color w:val="000000"/>
          <w:sz w:val="28"/>
        </w:rPr>
        <w:t>
      24) Қазақстан Республикасының заңнамасына сәйкес соттарға талап қояды;</w:t>
      </w:r>
    </w:p>
    <w:bookmarkEnd w:id="438"/>
    <w:bookmarkStart w:name="z5304" w:id="439"/>
    <w:p>
      <w:pPr>
        <w:spacing w:after="0"/>
        <w:ind w:left="0"/>
        <w:jc w:val="both"/>
      </w:pPr>
      <w:r>
        <w:rPr>
          <w:rFonts w:ascii="Times New Roman"/>
          <w:b w:val="false"/>
          <w:i w:val="false"/>
          <w:color w:val="000000"/>
          <w:sz w:val="28"/>
        </w:rPr>
        <w:t>
      25) қауіпті өндірістік объектілерде, қауіпті техникалық құрылғыларда қолданылатын технологияларды қолдануға рұқсат береді;</w:t>
      </w:r>
    </w:p>
    <w:bookmarkEnd w:id="439"/>
    <w:bookmarkStart w:name="z5305" w:id="440"/>
    <w:p>
      <w:pPr>
        <w:spacing w:after="0"/>
        <w:ind w:left="0"/>
        <w:jc w:val="both"/>
      </w:pPr>
      <w:r>
        <w:rPr>
          <w:rFonts w:ascii="Times New Roman"/>
          <w:b w:val="false"/>
          <w:i w:val="false"/>
          <w:color w:val="000000"/>
          <w:sz w:val="28"/>
        </w:rPr>
        <w:t>
      26) жарылғыш заттар мен олардың негізіндегі бұйымдарды тұрақты қолдануға, жарылыс жұмыстарын жүргізуге рұқсат береді;</w:t>
      </w:r>
    </w:p>
    <w:bookmarkEnd w:id="440"/>
    <w:bookmarkStart w:name="z5306" w:id="441"/>
    <w:p>
      <w:pPr>
        <w:spacing w:after="0"/>
        <w:ind w:left="0"/>
        <w:jc w:val="both"/>
      </w:pPr>
      <w:r>
        <w:rPr>
          <w:rFonts w:ascii="Times New Roman"/>
          <w:b w:val="false"/>
          <w:i w:val="false"/>
          <w:color w:val="000000"/>
          <w:sz w:val="28"/>
        </w:rPr>
        <w:t>
      27) заңды тұлғаларды өнеркәсіптік қауіпсіздік саласындағы жұмыстарды жүргізу құқығына аттестаттауды жүргізеді;</w:t>
      </w:r>
    </w:p>
    <w:bookmarkEnd w:id="441"/>
    <w:bookmarkStart w:name="z5307" w:id="442"/>
    <w:p>
      <w:pPr>
        <w:spacing w:after="0"/>
        <w:ind w:left="0"/>
        <w:jc w:val="both"/>
      </w:pPr>
      <w:r>
        <w:rPr>
          <w:rFonts w:ascii="Times New Roman"/>
          <w:b w:val="false"/>
          <w:i w:val="false"/>
          <w:color w:val="000000"/>
          <w:sz w:val="28"/>
        </w:rPr>
        <w:t>
      28) "Азаматтық қорғау туралы" Қазақстан Республикасының Заңында және Қазақстан Республикасының сәулет, қала құрылысы және құрылыс қызметі туралы заңнамасында белгіленген тәртіппен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442"/>
    <w:bookmarkStart w:name="z5308" w:id="443"/>
    <w:p>
      <w:pPr>
        <w:spacing w:after="0"/>
        <w:ind w:left="0"/>
        <w:jc w:val="both"/>
      </w:pPr>
      <w:r>
        <w:rPr>
          <w:rFonts w:ascii="Times New Roman"/>
          <w:b w:val="false"/>
          <w:i w:val="false"/>
          <w:color w:val="000000"/>
          <w:sz w:val="28"/>
        </w:rPr>
        <w:t>
      29) қауіпті өндірістік объектінің өнеркәсіптік қауіпсіздік декларацияларын тіркеуді жүргізеді;</w:t>
      </w:r>
    </w:p>
    <w:bookmarkEnd w:id="443"/>
    <w:bookmarkStart w:name="z5309" w:id="444"/>
    <w:p>
      <w:pPr>
        <w:spacing w:after="0"/>
        <w:ind w:left="0"/>
        <w:jc w:val="both"/>
      </w:pPr>
      <w:r>
        <w:rPr>
          <w:rFonts w:ascii="Times New Roman"/>
          <w:b w:val="false"/>
          <w:i w:val="false"/>
          <w:color w:val="000000"/>
          <w:sz w:val="28"/>
        </w:rPr>
        <w:t>
      30) жарылғыш және пиротехникалық (азаматтықты қоспағанда) заттар мен олар қолданылатын бұйымдарды әзірлеу, өндіру, сатып алу, өткізу, сақтау жөніндегі қызметті жүзеге асыруға лицензия береді;</w:t>
      </w:r>
    </w:p>
    <w:bookmarkEnd w:id="444"/>
    <w:bookmarkStart w:name="z5310" w:id="445"/>
    <w:p>
      <w:pPr>
        <w:spacing w:after="0"/>
        <w:ind w:left="0"/>
        <w:jc w:val="both"/>
      </w:pPr>
      <w:r>
        <w:rPr>
          <w:rFonts w:ascii="Times New Roman"/>
          <w:b w:val="false"/>
          <w:i w:val="false"/>
          <w:color w:val="000000"/>
          <w:sz w:val="28"/>
        </w:rPr>
        <w:t>
      31) қауіпті өндірістік объектілерде оқу дабылдарын жүргізуге қатысады;</w:t>
      </w:r>
    </w:p>
    <w:bookmarkEnd w:id="445"/>
    <w:bookmarkStart w:name="z5311" w:id="446"/>
    <w:p>
      <w:pPr>
        <w:spacing w:after="0"/>
        <w:ind w:left="0"/>
        <w:jc w:val="both"/>
      </w:pPr>
      <w:r>
        <w:rPr>
          <w:rFonts w:ascii="Times New Roman"/>
          <w:b w:val="false"/>
          <w:i w:val="false"/>
          <w:color w:val="000000"/>
          <w:sz w:val="28"/>
        </w:rPr>
        <w:t>
      32) қауіпті өндірістік объектіні пайдалануға беру кезінде оны қабылдау сынақтарына, техникалық куәландыруға қатысады;</w:t>
      </w:r>
    </w:p>
    <w:bookmarkEnd w:id="446"/>
    <w:bookmarkStart w:name="z5312" w:id="447"/>
    <w:p>
      <w:pPr>
        <w:spacing w:after="0"/>
        <w:ind w:left="0"/>
        <w:jc w:val="both"/>
      </w:pPr>
      <w:r>
        <w:rPr>
          <w:rFonts w:ascii="Times New Roman"/>
          <w:b w:val="false"/>
          <w:i w:val="false"/>
          <w:color w:val="000000"/>
          <w:sz w:val="28"/>
        </w:rPr>
        <w:t>
      33) өнеркәсіптік қауіпсіздікті декларациялайтын қауіпті өндірістік объектілердің заңды тұлғалары басшыларының, сондай-ақ аталған заңды тұлғалардың тұрақты жұмыс істейтін емтихан комиссиялары мүшелерінің біліміне (емтихандарына) тексеру жүргізеді;</w:t>
      </w:r>
    </w:p>
    <w:bookmarkEnd w:id="447"/>
    <w:bookmarkStart w:name="z5313" w:id="448"/>
    <w:p>
      <w:pPr>
        <w:spacing w:after="0"/>
        <w:ind w:left="0"/>
        <w:jc w:val="both"/>
      </w:pPr>
      <w:r>
        <w:rPr>
          <w:rFonts w:ascii="Times New Roman"/>
          <w:b w:val="false"/>
          <w:i w:val="false"/>
          <w:color w:val="000000"/>
          <w:sz w:val="28"/>
        </w:rPr>
        <w:t>
      34) жарылғыш заттар мен олардың негізінде жасалған бұйымдарды бақылау және қабылдау сынақтарын жүргізу жөніндегі комиссияға қатысады;</w:t>
      </w:r>
    </w:p>
    <w:bookmarkEnd w:id="448"/>
    <w:bookmarkStart w:name="z5314" w:id="449"/>
    <w:p>
      <w:pPr>
        <w:spacing w:after="0"/>
        <w:ind w:left="0"/>
        <w:jc w:val="both"/>
      </w:pPr>
      <w:r>
        <w:rPr>
          <w:rFonts w:ascii="Times New Roman"/>
          <w:b w:val="false"/>
          <w:i w:val="false"/>
          <w:color w:val="000000"/>
          <w:sz w:val="28"/>
        </w:rPr>
        <w:t>
      35)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449"/>
    <w:bookmarkStart w:name="z5315" w:id="450"/>
    <w:p>
      <w:pPr>
        <w:spacing w:after="0"/>
        <w:ind w:left="0"/>
        <w:jc w:val="both"/>
      </w:pPr>
      <w:r>
        <w:rPr>
          <w:rFonts w:ascii="Times New Roman"/>
          <w:b w:val="false"/>
          <w:i w:val="false"/>
          <w:color w:val="000000"/>
          <w:sz w:val="28"/>
        </w:rPr>
        <w:t>
      36)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450"/>
    <w:bookmarkStart w:name="z5316" w:id="451"/>
    <w:p>
      <w:pPr>
        <w:spacing w:after="0"/>
        <w:ind w:left="0"/>
        <w:jc w:val="both"/>
      </w:pPr>
      <w:r>
        <w:rPr>
          <w:rFonts w:ascii="Times New Roman"/>
          <w:b w:val="false"/>
          <w:i w:val="false"/>
          <w:color w:val="000000"/>
          <w:sz w:val="28"/>
        </w:rPr>
        <w:t>
      37) Кеңестің жарылыс жөніндегі қызметін ұйымдастыруды жүзеге асырады;</w:t>
      </w:r>
    </w:p>
    <w:bookmarkEnd w:id="451"/>
    <w:bookmarkStart w:name="z5317" w:id="452"/>
    <w:p>
      <w:pPr>
        <w:spacing w:after="0"/>
        <w:ind w:left="0"/>
        <w:jc w:val="both"/>
      </w:pPr>
      <w:r>
        <w:rPr>
          <w:rFonts w:ascii="Times New Roman"/>
          <w:b w:val="false"/>
          <w:i w:val="false"/>
          <w:color w:val="000000"/>
          <w:sz w:val="28"/>
        </w:rPr>
        <w:t xml:space="preserve">
      38) қажет болған кезде кәсіпкерлік жөніндегі уәкілетті орган айқындайтын тәртіппен Қазақстан Республикасы Кәсіпкерлік кодексінің 82-бабының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нормативтік құқықтық актілердің әзірленетін жобаларына қатысты реттеушілік әсерге талдау жүргізуді жүзеге асырады;</w:t>
      </w:r>
    </w:p>
    <w:bookmarkEnd w:id="452"/>
    <w:bookmarkStart w:name="z5318" w:id="453"/>
    <w:p>
      <w:pPr>
        <w:spacing w:after="0"/>
        <w:ind w:left="0"/>
        <w:jc w:val="both"/>
      </w:pPr>
      <w:r>
        <w:rPr>
          <w:rFonts w:ascii="Times New Roman"/>
          <w:b w:val="false"/>
          <w:i w:val="false"/>
          <w:color w:val="000000"/>
          <w:sz w:val="28"/>
        </w:rPr>
        <w:t>
      39) өнеркәсіптік қауіпсіздік саласындағы кәсіби авариялық-құтқару қызметтерін аттестаттау қағидаларын әзірлейді;</w:t>
      </w:r>
    </w:p>
    <w:bookmarkEnd w:id="453"/>
    <w:bookmarkStart w:name="z5319" w:id="454"/>
    <w:p>
      <w:pPr>
        <w:spacing w:after="0"/>
        <w:ind w:left="0"/>
        <w:jc w:val="both"/>
      </w:pPr>
      <w:r>
        <w:rPr>
          <w:rFonts w:ascii="Times New Roman"/>
          <w:b w:val="false"/>
          <w:i w:val="false"/>
          <w:color w:val="000000"/>
          <w:sz w:val="28"/>
        </w:rPr>
        <w:t>
      40) қауіпті өндірістік объектілердегі авариялар мен инциденттерді тергеп-тексеруді және есепке алуды, жарылғыш заттар мен олардың негізіндегі бұйымдардың жоғалу жағдайларын техникалық тергеп-тексеруді жүргізу қағидаларын әзірлейді;</w:t>
      </w:r>
    </w:p>
    <w:bookmarkEnd w:id="454"/>
    <w:bookmarkStart w:name="z5320" w:id="455"/>
    <w:p>
      <w:pPr>
        <w:spacing w:after="0"/>
        <w:ind w:left="0"/>
        <w:jc w:val="both"/>
      </w:pPr>
      <w:r>
        <w:rPr>
          <w:rFonts w:ascii="Times New Roman"/>
          <w:b w:val="false"/>
          <w:i w:val="false"/>
          <w:color w:val="000000"/>
          <w:sz w:val="28"/>
        </w:rPr>
        <w:t>
      41) көлбеу рельсті-арқанды көтергіштерді (фуникулерлерді) орнату және қауіпсіз пайдалану қағидаларын әзірлейді;</w:t>
      </w:r>
    </w:p>
    <w:bookmarkEnd w:id="455"/>
    <w:bookmarkStart w:name="z5321" w:id="456"/>
    <w:p>
      <w:pPr>
        <w:spacing w:after="0"/>
        <w:ind w:left="0"/>
        <w:jc w:val="both"/>
      </w:pPr>
      <w:r>
        <w:rPr>
          <w:rFonts w:ascii="Times New Roman"/>
          <w:b w:val="false"/>
          <w:i w:val="false"/>
          <w:color w:val="000000"/>
          <w:sz w:val="28"/>
        </w:rPr>
        <w:t>
      42) қауіпті өндірістік объектілер мен қауіпті техникалық құрылғыларды есепке қою және есептен шығару қағидаларын әзірлейді;</w:t>
      </w:r>
    </w:p>
    <w:bookmarkEnd w:id="456"/>
    <w:bookmarkStart w:name="z5322" w:id="457"/>
    <w:p>
      <w:pPr>
        <w:spacing w:after="0"/>
        <w:ind w:left="0"/>
        <w:jc w:val="both"/>
      </w:pPr>
      <w:r>
        <w:rPr>
          <w:rFonts w:ascii="Times New Roman"/>
          <w:b w:val="false"/>
          <w:i w:val="false"/>
          <w:color w:val="000000"/>
          <w:sz w:val="28"/>
        </w:rPr>
        <w:t>
      43) жолаушылардың аспалы арқан жолын орнату және қауіпсіз пайдалану қағидаларын әзірлейді;</w:t>
      </w:r>
    </w:p>
    <w:bookmarkEnd w:id="457"/>
    <w:bookmarkStart w:name="z5323" w:id="458"/>
    <w:p>
      <w:pPr>
        <w:spacing w:after="0"/>
        <w:ind w:left="0"/>
        <w:jc w:val="both"/>
      </w:pPr>
      <w:r>
        <w:rPr>
          <w:rFonts w:ascii="Times New Roman"/>
          <w:b w:val="false"/>
          <w:i w:val="false"/>
          <w:color w:val="000000"/>
          <w:sz w:val="28"/>
        </w:rPr>
        <w:t>
      44) жүк аспалы арқан жолдарын орнату және қауіпсіз пайдалану қағидаларын әзірлейді;</w:t>
      </w:r>
    </w:p>
    <w:bookmarkEnd w:id="458"/>
    <w:bookmarkStart w:name="z5324" w:id="459"/>
    <w:p>
      <w:pPr>
        <w:spacing w:after="0"/>
        <w:ind w:left="0"/>
        <w:jc w:val="both"/>
      </w:pPr>
      <w:r>
        <w:rPr>
          <w:rFonts w:ascii="Times New Roman"/>
          <w:b w:val="false"/>
          <w:i w:val="false"/>
          <w:color w:val="000000"/>
          <w:sz w:val="28"/>
        </w:rPr>
        <w:t>
      45) эскалаторларды орнату және қауіпсіз пайдалану қағидаларын әзірлейді;</w:t>
      </w:r>
    </w:p>
    <w:bookmarkEnd w:id="459"/>
    <w:bookmarkStart w:name="z5325" w:id="460"/>
    <w:p>
      <w:pPr>
        <w:spacing w:after="0"/>
        <w:ind w:left="0"/>
        <w:jc w:val="both"/>
      </w:pPr>
      <w:r>
        <w:rPr>
          <w:rFonts w:ascii="Times New Roman"/>
          <w:b w:val="false"/>
          <w:i w:val="false"/>
          <w:color w:val="000000"/>
          <w:sz w:val="28"/>
        </w:rPr>
        <w:t>
      46) мүмкіндігі шектеулі адамдар (мүгедек адамдар) үшін көтергіштерді қауіпсіз пайдалану қағидаларын әзірлейді;</w:t>
      </w:r>
    </w:p>
    <w:bookmarkEnd w:id="460"/>
    <w:bookmarkStart w:name="z5326" w:id="461"/>
    <w:p>
      <w:pPr>
        <w:spacing w:after="0"/>
        <w:ind w:left="0"/>
        <w:jc w:val="both"/>
      </w:pPr>
      <w:r>
        <w:rPr>
          <w:rFonts w:ascii="Times New Roman"/>
          <w:b w:val="false"/>
          <w:i w:val="false"/>
          <w:color w:val="000000"/>
          <w:sz w:val="28"/>
        </w:rPr>
        <w:t>
      47) дәнекерлеушілер мен дәнекерлеу өндірісінің мамандарын аттестаттау қағидаларын әзірлейді;</w:t>
      </w:r>
    </w:p>
    <w:bookmarkEnd w:id="461"/>
    <w:bookmarkStart w:name="z5327" w:id="462"/>
    <w:p>
      <w:pPr>
        <w:spacing w:after="0"/>
        <w:ind w:left="0"/>
        <w:jc w:val="both"/>
      </w:pPr>
      <w:r>
        <w:rPr>
          <w:rFonts w:ascii="Times New Roman"/>
          <w:b w:val="false"/>
          <w:i w:val="false"/>
          <w:color w:val="000000"/>
          <w:sz w:val="28"/>
        </w:rPr>
        <w:t>
      48) өнеркәсіптік қауіпсіздік саласындағы мамандарды, қызметкерлерді даярлау, қайта даярлау және олардың білімін тексеру қағидаларын әзірлейді;</w:t>
      </w:r>
    </w:p>
    <w:bookmarkEnd w:id="462"/>
    <w:bookmarkStart w:name="z5328" w:id="463"/>
    <w:p>
      <w:pPr>
        <w:spacing w:after="0"/>
        <w:ind w:left="0"/>
        <w:jc w:val="both"/>
      </w:pPr>
      <w:r>
        <w:rPr>
          <w:rFonts w:ascii="Times New Roman"/>
          <w:b w:val="false"/>
          <w:i w:val="false"/>
          <w:color w:val="000000"/>
          <w:sz w:val="28"/>
        </w:rPr>
        <w:t>
      49) қауіпті өндірістік объектіні пайдаланатын ұйымдардың қауіпті өндірістік объектіні салуға, кеңейтуге, реконструкциялауға, жаңғыртуға, консервациялауға және таратуға арналған жобалау құжаттамасын келісу қағидаларын әзірлейді;</w:t>
      </w:r>
    </w:p>
    <w:bookmarkEnd w:id="463"/>
    <w:bookmarkStart w:name="z5329" w:id="464"/>
    <w:p>
      <w:pPr>
        <w:spacing w:after="0"/>
        <w:ind w:left="0"/>
        <w:jc w:val="both"/>
      </w:pPr>
      <w:r>
        <w:rPr>
          <w:rFonts w:ascii="Times New Roman"/>
          <w:b w:val="false"/>
          <w:i w:val="false"/>
          <w:color w:val="000000"/>
          <w:sz w:val="28"/>
        </w:rPr>
        <w:t>
      50) мұнай және мұнай өнімдеріне арналған резервуарларды пайдалану және жөндеу кезінде өнеркәсіптік қауіпсіздікті қамтамасыз ету қағидаларын әзірлейді;</w:t>
      </w:r>
    </w:p>
    <w:bookmarkEnd w:id="464"/>
    <w:bookmarkStart w:name="z5330" w:id="465"/>
    <w:p>
      <w:pPr>
        <w:spacing w:after="0"/>
        <w:ind w:left="0"/>
        <w:jc w:val="both"/>
      </w:pPr>
      <w:r>
        <w:rPr>
          <w:rFonts w:ascii="Times New Roman"/>
          <w:b w:val="false"/>
          <w:i w:val="false"/>
          <w:color w:val="000000"/>
          <w:sz w:val="28"/>
        </w:rPr>
        <w:t>
      51) жерасты құрылыстары мен метрополитендерді салу кезінде өнеркәсіптік қауіпсіздікті қамтамасыз ету жөніндегі қағидаларды әзірлейді;</w:t>
      </w:r>
    </w:p>
    <w:bookmarkEnd w:id="465"/>
    <w:bookmarkStart w:name="z5331" w:id="466"/>
    <w:p>
      <w:pPr>
        <w:spacing w:after="0"/>
        <w:ind w:left="0"/>
        <w:jc w:val="both"/>
      </w:pPr>
      <w:r>
        <w:rPr>
          <w:rFonts w:ascii="Times New Roman"/>
          <w:b w:val="false"/>
          <w:i w:val="false"/>
          <w:color w:val="000000"/>
          <w:sz w:val="28"/>
        </w:rPr>
        <w:t>
      52) қауіпті өндірістік объектілерді иеленетін және (немесе) пайдаланатын ұйымдарға өнеркәсіптік қауіпсіздік саласындағы кәсіби авариялық-құтқару қызметтеріне қызмет көрсету қағидаларын әзірлейді;</w:t>
      </w:r>
    </w:p>
    <w:bookmarkEnd w:id="466"/>
    <w:bookmarkStart w:name="z5332" w:id="467"/>
    <w:p>
      <w:pPr>
        <w:spacing w:after="0"/>
        <w:ind w:left="0"/>
        <w:jc w:val="both"/>
      </w:pPr>
      <w:r>
        <w:rPr>
          <w:rFonts w:ascii="Times New Roman"/>
          <w:b w:val="false"/>
          <w:i w:val="false"/>
          <w:color w:val="000000"/>
          <w:sz w:val="28"/>
        </w:rPr>
        <w:t>
      53) қауіпті өндірістік объектінің қауіптілігінің жалпы деңгейін айқындау қағидаларын әзірлейді;</w:t>
      </w:r>
    </w:p>
    <w:bookmarkEnd w:id="467"/>
    <w:bookmarkStart w:name="z5333" w:id="468"/>
    <w:p>
      <w:pPr>
        <w:spacing w:after="0"/>
        <w:ind w:left="0"/>
        <w:jc w:val="both"/>
      </w:pPr>
      <w:r>
        <w:rPr>
          <w:rFonts w:ascii="Times New Roman"/>
          <w:b w:val="false"/>
          <w:i w:val="false"/>
          <w:color w:val="000000"/>
          <w:sz w:val="28"/>
        </w:rPr>
        <w:t>
      54) жарылыс жұмыстарын жүргізуге рұқсат беру қағидаларын әзірлейді;</w:t>
      </w:r>
    </w:p>
    <w:bookmarkEnd w:id="468"/>
    <w:bookmarkStart w:name="z5334" w:id="469"/>
    <w:p>
      <w:pPr>
        <w:spacing w:after="0"/>
        <w:ind w:left="0"/>
        <w:jc w:val="both"/>
      </w:pPr>
      <w:r>
        <w:rPr>
          <w:rFonts w:ascii="Times New Roman"/>
          <w:b w:val="false"/>
          <w:i w:val="false"/>
          <w:color w:val="000000"/>
          <w:sz w:val="28"/>
        </w:rPr>
        <w:t>
      55) қауіпті өндірістік объектілерді сәйкестендіру қағидаларын әзірлейді;</w:t>
      </w:r>
    </w:p>
    <w:bookmarkEnd w:id="469"/>
    <w:bookmarkStart w:name="z5335" w:id="470"/>
    <w:p>
      <w:pPr>
        <w:spacing w:after="0"/>
        <w:ind w:left="0"/>
        <w:jc w:val="both"/>
      </w:pPr>
      <w:r>
        <w:rPr>
          <w:rFonts w:ascii="Times New Roman"/>
          <w:b w:val="false"/>
          <w:i w:val="false"/>
          <w:color w:val="000000"/>
          <w:sz w:val="28"/>
        </w:rPr>
        <w:t>
      56) қауіпті өндірістік объектілерді декларацияланатындарға жатқызу өлшемшарттарын айқындайтын қағидаларды және қауіпті өндірістік объектінің өнеркәсіптік қауіпсіздік декларациясын әзірлеу қағидаларын әзірлейді;</w:t>
      </w:r>
    </w:p>
    <w:bookmarkEnd w:id="470"/>
    <w:bookmarkStart w:name="z5336" w:id="471"/>
    <w:p>
      <w:pPr>
        <w:spacing w:after="0"/>
        <w:ind w:left="0"/>
        <w:jc w:val="both"/>
      </w:pPr>
      <w:r>
        <w:rPr>
          <w:rFonts w:ascii="Times New Roman"/>
          <w:b w:val="false"/>
          <w:i w:val="false"/>
          <w:color w:val="000000"/>
          <w:sz w:val="28"/>
        </w:rPr>
        <w:t>
      57) қауіпті өндірістік объектіде өндірістік бақылауды ұйымдастыру және жүзеге асыру жөніндегі нұсқаулықты әзірлейді;</w:t>
      </w:r>
    </w:p>
    <w:bookmarkEnd w:id="471"/>
    <w:bookmarkStart w:name="z5337" w:id="472"/>
    <w:p>
      <w:pPr>
        <w:spacing w:after="0"/>
        <w:ind w:left="0"/>
        <w:jc w:val="both"/>
      </w:pPr>
      <w:r>
        <w:rPr>
          <w:rFonts w:ascii="Times New Roman"/>
          <w:b w:val="false"/>
          <w:i w:val="false"/>
          <w:color w:val="000000"/>
          <w:sz w:val="28"/>
        </w:rPr>
        <w:t>
      58) одан әрі пайдалану мүмкіндігін айқындау мақсатында нормативтік қызмет мерзімін өтеген жүк көтергіш машиналардың техникалық жай-күйіне тексеру жүргізуді ұйымдастыру және жүргізу тәртібі туралы нұсқаулықты әзірлейді;</w:t>
      </w:r>
    </w:p>
    <w:bookmarkEnd w:id="472"/>
    <w:bookmarkStart w:name="z5338" w:id="473"/>
    <w:p>
      <w:pPr>
        <w:spacing w:after="0"/>
        <w:ind w:left="0"/>
        <w:jc w:val="both"/>
      </w:pPr>
      <w:r>
        <w:rPr>
          <w:rFonts w:ascii="Times New Roman"/>
          <w:b w:val="false"/>
          <w:i w:val="false"/>
          <w:color w:val="000000"/>
          <w:sz w:val="28"/>
        </w:rPr>
        <w:t>
      59) одан әрі пайдалану мүмкіндігін айқындау мақсатында қызмет ету мерзімі өткен жалпы мақсаттағы жебелі өздігінен жүретін крандардың техникалық жай-күйіне тексеру жүргізу жөніндегі нұсқаулықты әзірлейді;</w:t>
      </w:r>
    </w:p>
    <w:bookmarkEnd w:id="473"/>
    <w:bookmarkStart w:name="z5339" w:id="474"/>
    <w:p>
      <w:pPr>
        <w:spacing w:after="0"/>
        <w:ind w:left="0"/>
        <w:jc w:val="both"/>
      </w:pPr>
      <w:r>
        <w:rPr>
          <w:rFonts w:ascii="Times New Roman"/>
          <w:b w:val="false"/>
          <w:i w:val="false"/>
          <w:color w:val="000000"/>
          <w:sz w:val="28"/>
        </w:rPr>
        <w:t>
      60) қысыммен жұмыс істейтін ыдыстарға, цистерналарға, бөшкелерге және баллондарға техникалық куәландыру жүргізу жөніндегі нұсқаулықты әзірлейді;</w:t>
      </w:r>
    </w:p>
    <w:bookmarkEnd w:id="474"/>
    <w:bookmarkStart w:name="z5340" w:id="475"/>
    <w:p>
      <w:pPr>
        <w:spacing w:after="0"/>
        <w:ind w:left="0"/>
        <w:jc w:val="both"/>
      </w:pPr>
      <w:r>
        <w:rPr>
          <w:rFonts w:ascii="Times New Roman"/>
          <w:b w:val="false"/>
          <w:i w:val="false"/>
          <w:color w:val="000000"/>
          <w:sz w:val="28"/>
        </w:rPr>
        <w:t>
      61) бу және ыстық су құбырларына тексеру жүргізу және техникалық куәландыру жөніндегі нұсқаулықты әзірлейді;</w:t>
      </w:r>
    </w:p>
    <w:bookmarkEnd w:id="475"/>
    <w:bookmarkStart w:name="z5341" w:id="476"/>
    <w:p>
      <w:pPr>
        <w:spacing w:after="0"/>
        <w:ind w:left="0"/>
        <w:jc w:val="both"/>
      </w:pPr>
      <w:r>
        <w:rPr>
          <w:rFonts w:ascii="Times New Roman"/>
          <w:b w:val="false"/>
          <w:i w:val="false"/>
          <w:color w:val="000000"/>
          <w:sz w:val="28"/>
        </w:rPr>
        <w:t>
      62) одан әрі пайдалану мүмкіндігін айқындау мақсатында қызмет ету мерзімі өткен мұнара крандарының техникалық жай-күйіне тексеру жүргізу жөніндегі нұсқаулықты әзірлейді;</w:t>
      </w:r>
    </w:p>
    <w:bookmarkEnd w:id="476"/>
    <w:bookmarkStart w:name="z5342" w:id="477"/>
    <w:p>
      <w:pPr>
        <w:spacing w:after="0"/>
        <w:ind w:left="0"/>
        <w:jc w:val="both"/>
      </w:pPr>
      <w:r>
        <w:rPr>
          <w:rFonts w:ascii="Times New Roman"/>
          <w:b w:val="false"/>
          <w:i w:val="false"/>
          <w:color w:val="000000"/>
          <w:sz w:val="28"/>
        </w:rPr>
        <w:t>
      63) одан әрі пайдалану мүмкіндігін айқындау мақсатында қызмет ету мерзімі өткен монтаждау крандарының техникалық жай-күйіне тексеру жүргізу жөніндегі нұсқаулықты әзірлейді;</w:t>
      </w:r>
    </w:p>
    <w:bookmarkEnd w:id="477"/>
    <w:bookmarkStart w:name="z5343" w:id="478"/>
    <w:p>
      <w:pPr>
        <w:spacing w:after="0"/>
        <w:ind w:left="0"/>
        <w:jc w:val="both"/>
      </w:pPr>
      <w:r>
        <w:rPr>
          <w:rFonts w:ascii="Times New Roman"/>
          <w:b w:val="false"/>
          <w:i w:val="false"/>
          <w:color w:val="000000"/>
          <w:sz w:val="28"/>
        </w:rPr>
        <w:t>
      64) одан әрі пайдалану мүмкіндігін айқындау мақсатында қызмет ету мерзімі өткен көпір үлгісіндегі крандардың техникалық жай-күйіне тексеру жүргізу жөніндегі нұсқаулықты әзірлейді;</w:t>
      </w:r>
    </w:p>
    <w:bookmarkEnd w:id="478"/>
    <w:bookmarkStart w:name="z5344" w:id="479"/>
    <w:p>
      <w:pPr>
        <w:spacing w:after="0"/>
        <w:ind w:left="0"/>
        <w:jc w:val="both"/>
      </w:pPr>
      <w:r>
        <w:rPr>
          <w:rFonts w:ascii="Times New Roman"/>
          <w:b w:val="false"/>
          <w:i w:val="false"/>
          <w:color w:val="000000"/>
          <w:sz w:val="28"/>
        </w:rPr>
        <w:t>
      65) одан әрі пайдалану мүмкіндігін айқындау мақсатында қызмет мерзімі өткен көтергіштердің (мұнаралардың) техникалық жай-күйіне тексеру жүргізу жөніндегі нұсқаулықты әзірлейді;</w:t>
      </w:r>
    </w:p>
    <w:bookmarkEnd w:id="479"/>
    <w:bookmarkStart w:name="z5345" w:id="480"/>
    <w:p>
      <w:pPr>
        <w:spacing w:after="0"/>
        <w:ind w:left="0"/>
        <w:jc w:val="both"/>
      </w:pPr>
      <w:r>
        <w:rPr>
          <w:rFonts w:ascii="Times New Roman"/>
          <w:b w:val="false"/>
          <w:i w:val="false"/>
          <w:color w:val="000000"/>
          <w:sz w:val="28"/>
        </w:rPr>
        <w:t>
      66) одан әрі пайдалану мүмкіндігін айқындау мақсатында қызмет ету мерзімі өткен қысыммен жұмыс істейтін ыдыстарға тексеру жүргізу жөніндегі нұсқаулықты әзірлейді;</w:t>
      </w:r>
    </w:p>
    <w:bookmarkEnd w:id="480"/>
    <w:bookmarkStart w:name="z5346" w:id="481"/>
    <w:p>
      <w:pPr>
        <w:spacing w:after="0"/>
        <w:ind w:left="0"/>
        <w:jc w:val="both"/>
      </w:pPr>
      <w:r>
        <w:rPr>
          <w:rFonts w:ascii="Times New Roman"/>
          <w:b w:val="false"/>
          <w:i w:val="false"/>
          <w:color w:val="000000"/>
          <w:sz w:val="28"/>
        </w:rPr>
        <w:t>
      67) одан әрі пайдалану мүмкіндігін айқындау мақсатында қызмет мерзімі өткен мүмкіндігі шектеулі адамдар (мүгедек адамдар) үшін лифтілердің, сондай-ақ көтергіштердің техникалық жай-күйіне тексеру жүргізу жөніндегі нұсқаулықты әзірлейді;</w:t>
      </w:r>
    </w:p>
    <w:bookmarkEnd w:id="481"/>
    <w:bookmarkStart w:name="z5347" w:id="482"/>
    <w:p>
      <w:pPr>
        <w:spacing w:after="0"/>
        <w:ind w:left="0"/>
        <w:jc w:val="both"/>
      </w:pPr>
      <w:r>
        <w:rPr>
          <w:rFonts w:ascii="Times New Roman"/>
          <w:b w:val="false"/>
          <w:i w:val="false"/>
          <w:color w:val="000000"/>
          <w:sz w:val="28"/>
        </w:rPr>
        <w:t>
      68) одан әрі пайдалану мүмкіндігін айқындау мақсатында қызмет мерзімі өткен мұнай және газ ұңғымаларын бұрғылауға және жөндеуге арналған қондырғыларға техникалық диагностика жүргізу жөніндегі нұсқаулықты әзірлейді;</w:t>
      </w:r>
    </w:p>
    <w:bookmarkEnd w:id="482"/>
    <w:bookmarkStart w:name="z5348" w:id="483"/>
    <w:p>
      <w:pPr>
        <w:spacing w:after="0"/>
        <w:ind w:left="0"/>
        <w:jc w:val="both"/>
      </w:pPr>
      <w:r>
        <w:rPr>
          <w:rFonts w:ascii="Times New Roman"/>
          <w:b w:val="false"/>
          <w:i w:val="false"/>
          <w:color w:val="000000"/>
          <w:sz w:val="28"/>
        </w:rPr>
        <w:t>
      69) тұтқырлығы жоғары, күкіртті мұнай өндіруге арналған жабдықты қауіпсіз пайдалану жөніндегі нұсқаулықты әзірлейді;</w:t>
      </w:r>
    </w:p>
    <w:bookmarkEnd w:id="483"/>
    <w:bookmarkStart w:name="z5349" w:id="484"/>
    <w:p>
      <w:pPr>
        <w:spacing w:after="0"/>
        <w:ind w:left="0"/>
        <w:jc w:val="both"/>
      </w:pPr>
      <w:r>
        <w:rPr>
          <w:rFonts w:ascii="Times New Roman"/>
          <w:b w:val="false"/>
          <w:i w:val="false"/>
          <w:color w:val="000000"/>
          <w:sz w:val="28"/>
        </w:rPr>
        <w:t>
      70) қара металлургия кәсіпорындарының газ шаруашылығындағы қауіпсіздік жөніндегі нұсқаулықты әзірлейді;</w:t>
      </w:r>
    </w:p>
    <w:bookmarkEnd w:id="484"/>
    <w:bookmarkStart w:name="z5350" w:id="485"/>
    <w:p>
      <w:pPr>
        <w:spacing w:after="0"/>
        <w:ind w:left="0"/>
        <w:jc w:val="both"/>
      </w:pPr>
      <w:r>
        <w:rPr>
          <w:rFonts w:ascii="Times New Roman"/>
          <w:b w:val="false"/>
          <w:i w:val="false"/>
          <w:color w:val="000000"/>
          <w:sz w:val="28"/>
        </w:rPr>
        <w:t>
      71) технологиялық құбырларды пайдалану кезіндегі қауіпсіздік жөніндегі нұсқаулықты әзірлейді;</w:t>
      </w:r>
    </w:p>
    <w:bookmarkEnd w:id="485"/>
    <w:bookmarkStart w:name="z5351" w:id="486"/>
    <w:p>
      <w:pPr>
        <w:spacing w:after="0"/>
        <w:ind w:left="0"/>
        <w:jc w:val="both"/>
      </w:pPr>
      <w:r>
        <w:rPr>
          <w:rFonts w:ascii="Times New Roman"/>
          <w:b w:val="false"/>
          <w:i w:val="false"/>
          <w:color w:val="000000"/>
          <w:sz w:val="28"/>
        </w:rPr>
        <w:t>
      72) ауаға бөлінетін өнімдерді өндіру және тұтыну кезіндегі қауіпсіздік жөніндегі нұсқаулықты әзірлейді;</w:t>
      </w:r>
    </w:p>
    <w:bookmarkEnd w:id="486"/>
    <w:bookmarkStart w:name="z5352" w:id="487"/>
    <w:p>
      <w:pPr>
        <w:spacing w:after="0"/>
        <w:ind w:left="0"/>
        <w:jc w:val="both"/>
      </w:pPr>
      <w:r>
        <w:rPr>
          <w:rFonts w:ascii="Times New Roman"/>
          <w:b w:val="false"/>
          <w:i w:val="false"/>
          <w:color w:val="000000"/>
          <w:sz w:val="28"/>
        </w:rPr>
        <w:t>
      73) қауіпті өндірістік объектілерде аварияларды жою жоспарын әзірлеу және оқу дабылдарын және аварияға қарсы жаттығуларды жүргізу жөніндегі нұсқаулықты әзірлейді;</w:t>
      </w:r>
    </w:p>
    <w:bookmarkEnd w:id="487"/>
    <w:bookmarkStart w:name="z5353" w:id="488"/>
    <w:p>
      <w:pPr>
        <w:spacing w:after="0"/>
        <w:ind w:left="0"/>
        <w:jc w:val="both"/>
      </w:pPr>
      <w:r>
        <w:rPr>
          <w:rFonts w:ascii="Times New Roman"/>
          <w:b w:val="false"/>
          <w:i w:val="false"/>
          <w:color w:val="000000"/>
          <w:sz w:val="28"/>
        </w:rPr>
        <w:t>
      74) жеке құрамның штат санын есептеу талаптары мен нормативтерін, өнеркәсіптік қауіпсіздік саласындағы кәсіби авариялық-құтқару қызметтерін жарақтандыру нормаларын әзірлейді;</w:t>
      </w:r>
    </w:p>
    <w:bookmarkEnd w:id="488"/>
    <w:bookmarkStart w:name="z5354" w:id="489"/>
    <w:p>
      <w:pPr>
        <w:spacing w:after="0"/>
        <w:ind w:left="0"/>
        <w:jc w:val="both"/>
      </w:pPr>
      <w:r>
        <w:rPr>
          <w:rFonts w:ascii="Times New Roman"/>
          <w:b w:val="false"/>
          <w:i w:val="false"/>
          <w:color w:val="000000"/>
          <w:sz w:val="28"/>
        </w:rPr>
        <w:t>
      75) өнеркәсіптік қауіпсіздік саласындағы кәсіби авариялық-құтқару қызметтерінің құтқарушыларын даярлаудың үлгілік бағдарламаларын әзірлейді;</w:t>
      </w:r>
    </w:p>
    <w:bookmarkEnd w:id="489"/>
    <w:bookmarkStart w:name="z5355" w:id="490"/>
    <w:p>
      <w:pPr>
        <w:spacing w:after="0"/>
        <w:ind w:left="0"/>
        <w:jc w:val="both"/>
      </w:pPr>
      <w:r>
        <w:rPr>
          <w:rFonts w:ascii="Times New Roman"/>
          <w:b w:val="false"/>
          <w:i w:val="false"/>
          <w:color w:val="000000"/>
          <w:sz w:val="28"/>
        </w:rPr>
        <w:t>
      76) өнеркәсіптік қауіпсіздік саласындағы жұмыстарды жүргізуге аттестатталатын заңды тұлғаларға қойылатын талаптарды әзірлейді;</w:t>
      </w:r>
    </w:p>
    <w:bookmarkEnd w:id="490"/>
    <w:bookmarkStart w:name="z5356" w:id="491"/>
    <w:p>
      <w:pPr>
        <w:spacing w:after="0"/>
        <w:ind w:left="0"/>
        <w:jc w:val="both"/>
      </w:pPr>
      <w:r>
        <w:rPr>
          <w:rFonts w:ascii="Times New Roman"/>
          <w:b w:val="false"/>
          <w:i w:val="false"/>
          <w:color w:val="000000"/>
          <w:sz w:val="28"/>
        </w:rPr>
        <w:t>
      77) жарылғыш және пиротехникалық (азаматтықты қоспағанда) заттар мен олар қолданылатын бұйымдарды әзірлеу, өндіру, сатып алу, өткізу, сақтау жөніндегі қызметті жүзеге асыру үшін біліктілік талаптарын және оларға сәйкестікті растайтын құжаттардың тізбесін әзірлейді;</w:t>
      </w:r>
    </w:p>
    <w:bookmarkEnd w:id="491"/>
    <w:bookmarkStart w:name="z5357" w:id="492"/>
    <w:p>
      <w:pPr>
        <w:spacing w:after="0"/>
        <w:ind w:left="0"/>
        <w:jc w:val="both"/>
      </w:pPr>
      <w:r>
        <w:rPr>
          <w:rFonts w:ascii="Times New Roman"/>
          <w:b w:val="false"/>
          <w:i w:val="false"/>
          <w:color w:val="000000"/>
          <w:sz w:val="28"/>
        </w:rPr>
        <w:t>
      78) жеке және заңды тұлғалардың өтініштерін қарау кезінде жүйелік проблемаларды талдауды және анықтауды жүзеге асырады;</w:t>
      </w:r>
    </w:p>
    <w:bookmarkEnd w:id="492"/>
    <w:bookmarkStart w:name="z5358" w:id="493"/>
    <w:p>
      <w:pPr>
        <w:spacing w:after="0"/>
        <w:ind w:left="0"/>
        <w:jc w:val="both"/>
      </w:pPr>
      <w:r>
        <w:rPr>
          <w:rFonts w:ascii="Times New Roman"/>
          <w:b w:val="false"/>
          <w:i w:val="false"/>
          <w:color w:val="000000"/>
          <w:sz w:val="28"/>
        </w:rPr>
        <w:t>
      79) қауіпті өндірістік объектілерде жарылыс жұмыстарын жүргізу кезінде қолданылатын жарылғыш заттар мен олардың негізінде жасалған бұйымдардың қолданылуына және есепке алынуына талдау жүргізеді;</w:t>
      </w:r>
    </w:p>
    <w:bookmarkEnd w:id="493"/>
    <w:bookmarkStart w:name="z5359" w:id="494"/>
    <w:p>
      <w:pPr>
        <w:spacing w:after="0"/>
        <w:ind w:left="0"/>
        <w:jc w:val="both"/>
      </w:pPr>
      <w:r>
        <w:rPr>
          <w:rFonts w:ascii="Times New Roman"/>
          <w:b w:val="false"/>
          <w:i w:val="false"/>
          <w:color w:val="000000"/>
          <w:sz w:val="28"/>
        </w:rPr>
        <w:t>
      80) уранды өндіру және қайта өңдеу геологиялық барлау кезінде өнеркәсіптік қауіпсіздікті қамтамасыз ету қағидаларын әзірлейді;</w:t>
      </w:r>
    </w:p>
    <w:bookmarkEnd w:id="494"/>
    <w:bookmarkStart w:name="z5360" w:id="495"/>
    <w:p>
      <w:pPr>
        <w:spacing w:after="0"/>
        <w:ind w:left="0"/>
        <w:jc w:val="both"/>
      </w:pPr>
      <w:r>
        <w:rPr>
          <w:rFonts w:ascii="Times New Roman"/>
          <w:b w:val="false"/>
          <w:i w:val="false"/>
          <w:color w:val="000000"/>
          <w:sz w:val="28"/>
        </w:rPr>
        <w:t>
      81) фторсутек қышқылын өндіру кезінде өнеркәсіптік қауіпсіздікті қамтамасыз ету қағидаларын әзірлеу;</w:t>
      </w:r>
    </w:p>
    <w:bookmarkEnd w:id="495"/>
    <w:bookmarkStart w:name="z5361" w:id="496"/>
    <w:p>
      <w:pPr>
        <w:spacing w:after="0"/>
        <w:ind w:left="0"/>
        <w:jc w:val="both"/>
      </w:pPr>
      <w:r>
        <w:rPr>
          <w:rFonts w:ascii="Times New Roman"/>
          <w:b w:val="false"/>
          <w:i w:val="false"/>
          <w:color w:val="000000"/>
          <w:sz w:val="28"/>
        </w:rPr>
        <w:t>
      82) иондаушы сәулелену көздерімен жұмыс істеу кезінде өнеркәсіптік қауіпсіздікті қамтамасыз ету қағидаларын әзірлейді;</w:t>
      </w:r>
    </w:p>
    <w:bookmarkEnd w:id="496"/>
    <w:bookmarkStart w:name="z5362" w:id="497"/>
    <w:p>
      <w:pPr>
        <w:spacing w:after="0"/>
        <w:ind w:left="0"/>
        <w:jc w:val="both"/>
      </w:pPr>
      <w:r>
        <w:rPr>
          <w:rFonts w:ascii="Times New Roman"/>
          <w:b w:val="false"/>
          <w:i w:val="false"/>
          <w:color w:val="000000"/>
          <w:sz w:val="28"/>
        </w:rPr>
        <w:t>
      83) бериллийді, оның қосылыстары мен олардан жасалған бұйымдарды өндіру кезінде өнеркәсіптік қауіпсіздікті қамтамасыз ету қағидаларын әзірлейді;</w:t>
      </w:r>
    </w:p>
    <w:bookmarkEnd w:id="497"/>
    <w:bookmarkStart w:name="z5363" w:id="498"/>
    <w:p>
      <w:pPr>
        <w:spacing w:after="0"/>
        <w:ind w:left="0"/>
        <w:jc w:val="both"/>
      </w:pPr>
      <w:r>
        <w:rPr>
          <w:rFonts w:ascii="Times New Roman"/>
          <w:b w:val="false"/>
          <w:i w:val="false"/>
          <w:color w:val="000000"/>
          <w:sz w:val="28"/>
        </w:rPr>
        <w:t>
      84) мұнай-химия, мұнай өңдеу салаларындағы, мұнай базалары мен автожанармай құю станцияларындағы қауіпті өндірістік объектілер үшін өнеркәсіптік қауіпсіздікті қамтамасыз ету қағидаларын әзірлейді;</w:t>
      </w:r>
    </w:p>
    <w:bookmarkEnd w:id="498"/>
    <w:bookmarkStart w:name="z5364" w:id="499"/>
    <w:p>
      <w:pPr>
        <w:spacing w:after="0"/>
        <w:ind w:left="0"/>
        <w:jc w:val="both"/>
      </w:pPr>
      <w:r>
        <w:rPr>
          <w:rFonts w:ascii="Times New Roman"/>
          <w:b w:val="false"/>
          <w:i w:val="false"/>
          <w:color w:val="000000"/>
          <w:sz w:val="28"/>
        </w:rPr>
        <w:t>
      85) өсімдік шикізатын сақтау және қайта өңдеу бойынша қауіпті өндірістік объектілер үшін өнеркәсіптік қауіпсіздікті қамтамасыз ету қағидаларын әзірлейді;</w:t>
      </w:r>
    </w:p>
    <w:bookmarkEnd w:id="499"/>
    <w:bookmarkStart w:name="z5365" w:id="500"/>
    <w:p>
      <w:pPr>
        <w:spacing w:after="0"/>
        <w:ind w:left="0"/>
        <w:jc w:val="both"/>
      </w:pPr>
      <w:r>
        <w:rPr>
          <w:rFonts w:ascii="Times New Roman"/>
          <w:b w:val="false"/>
          <w:i w:val="false"/>
          <w:color w:val="000000"/>
          <w:sz w:val="28"/>
        </w:rPr>
        <w:t>
      86) өнеркәсіптің химия саласының қауіпті өндірістік объектілері үшін өнеркәсіптік қауіпсіздікті қамтамасыз ету қағидаларын әзірлейді;</w:t>
      </w:r>
    </w:p>
    <w:bookmarkEnd w:id="500"/>
    <w:bookmarkStart w:name="z5366" w:id="501"/>
    <w:p>
      <w:pPr>
        <w:spacing w:after="0"/>
        <w:ind w:left="0"/>
        <w:jc w:val="both"/>
      </w:pPr>
      <w:r>
        <w:rPr>
          <w:rFonts w:ascii="Times New Roman"/>
          <w:b w:val="false"/>
          <w:i w:val="false"/>
          <w:color w:val="000000"/>
          <w:sz w:val="28"/>
        </w:rPr>
        <w:t>
      87) осы металдар негізінде қара, түсті, бағалы металдар балқымаларын және қорытпаларды өндіру жөніндегі қауіпті өндірістік объектілер үшін өнеркәсіптік қауіпсіздікті қамтамасыз ету қағидаларын әзірлейді;</w:t>
      </w:r>
    </w:p>
    <w:bookmarkEnd w:id="501"/>
    <w:bookmarkStart w:name="z5367" w:id="502"/>
    <w:p>
      <w:pPr>
        <w:spacing w:after="0"/>
        <w:ind w:left="0"/>
        <w:jc w:val="both"/>
      </w:pPr>
      <w:r>
        <w:rPr>
          <w:rFonts w:ascii="Times New Roman"/>
          <w:b w:val="false"/>
          <w:i w:val="false"/>
          <w:color w:val="000000"/>
          <w:sz w:val="28"/>
        </w:rPr>
        <w:t>
      88) қатты пайдалы қазбаларды қайта өңдеу жөніндегі жұмыстарды жүргізетін қауіпті өндірістік объектілер үшін өнеркәсіптік қауіпсіздікті қамтамасыз ету қағидаларын әзірлейді;</w:t>
      </w:r>
    </w:p>
    <w:bookmarkEnd w:id="502"/>
    <w:bookmarkStart w:name="z5368" w:id="503"/>
    <w:p>
      <w:pPr>
        <w:spacing w:after="0"/>
        <w:ind w:left="0"/>
        <w:jc w:val="both"/>
      </w:pPr>
      <w:r>
        <w:rPr>
          <w:rFonts w:ascii="Times New Roman"/>
          <w:b w:val="false"/>
          <w:i w:val="false"/>
          <w:color w:val="000000"/>
          <w:sz w:val="28"/>
        </w:rPr>
        <w:t>
      89) қауіпті өндірістік объектілердің қалдық қоймалары мен шлам қондырғылары үшін өнеркәсіптік қауіпсіздікті қамтамасыз ету қағидаларын әзірлейді;</w:t>
      </w:r>
    </w:p>
    <w:bookmarkEnd w:id="503"/>
    <w:bookmarkStart w:name="z5369" w:id="504"/>
    <w:p>
      <w:pPr>
        <w:spacing w:after="0"/>
        <w:ind w:left="0"/>
        <w:jc w:val="both"/>
      </w:pPr>
      <w:r>
        <w:rPr>
          <w:rFonts w:ascii="Times New Roman"/>
          <w:b w:val="false"/>
          <w:i w:val="false"/>
          <w:color w:val="000000"/>
          <w:sz w:val="28"/>
        </w:rPr>
        <w:t>
      90) көмір шахталарының қауіпті өндірістік объектілері үшін өнеркәсіптік қауіпсіздікті қамтамасыз ету қағидаларын әзірлейді;</w:t>
      </w:r>
    </w:p>
    <w:bookmarkEnd w:id="504"/>
    <w:bookmarkStart w:name="z5370" w:id="505"/>
    <w:p>
      <w:pPr>
        <w:spacing w:after="0"/>
        <w:ind w:left="0"/>
        <w:jc w:val="both"/>
      </w:pPr>
      <w:r>
        <w:rPr>
          <w:rFonts w:ascii="Times New Roman"/>
          <w:b w:val="false"/>
          <w:i w:val="false"/>
          <w:color w:val="000000"/>
          <w:sz w:val="28"/>
        </w:rPr>
        <w:t>
      91) тау-кен және геологиялық барлау жұмыстарын жүргізетін қауіпті өндірістік объектілер үшін өнеркәсіптік қауіпсіздікті қамтамасыз ету қағидаларын әзірлейді;</w:t>
      </w:r>
    </w:p>
    <w:bookmarkEnd w:id="505"/>
    <w:bookmarkStart w:name="z5371" w:id="506"/>
    <w:p>
      <w:pPr>
        <w:spacing w:after="0"/>
        <w:ind w:left="0"/>
        <w:jc w:val="both"/>
      </w:pPr>
      <w:r>
        <w:rPr>
          <w:rFonts w:ascii="Times New Roman"/>
          <w:b w:val="false"/>
          <w:i w:val="false"/>
          <w:color w:val="000000"/>
          <w:sz w:val="28"/>
        </w:rPr>
        <w:t>
      92) өнеркәсіптің мұнай және газ салаларының қауіпті өндірістік объектілері үшін өнеркәсіптік қауіпсіздікті қамтамасыз ету қағидаларын әзірлейді;</w:t>
      </w:r>
    </w:p>
    <w:bookmarkEnd w:id="506"/>
    <w:bookmarkStart w:name="z5372" w:id="507"/>
    <w:p>
      <w:pPr>
        <w:spacing w:after="0"/>
        <w:ind w:left="0"/>
        <w:jc w:val="both"/>
      </w:pPr>
      <w:r>
        <w:rPr>
          <w:rFonts w:ascii="Times New Roman"/>
          <w:b w:val="false"/>
          <w:i w:val="false"/>
          <w:color w:val="000000"/>
          <w:sz w:val="28"/>
        </w:rPr>
        <w:t>
      93) теңізде мұнай операцияларын жүргізуді жүзеге асыратын қауіпті өндірістік объектілер үшін өнеркәсіптік қауіпсіздікті қамтамасыз ету қағидаларын әзірлейді;</w:t>
      </w:r>
    </w:p>
    <w:bookmarkEnd w:id="507"/>
    <w:bookmarkStart w:name="z5373" w:id="508"/>
    <w:p>
      <w:pPr>
        <w:spacing w:after="0"/>
        <w:ind w:left="0"/>
        <w:jc w:val="both"/>
      </w:pPr>
      <w:r>
        <w:rPr>
          <w:rFonts w:ascii="Times New Roman"/>
          <w:b w:val="false"/>
          <w:i w:val="false"/>
          <w:color w:val="000000"/>
          <w:sz w:val="28"/>
        </w:rPr>
        <w:t>
      94) газдарды дайындау және қайта өңдеу жөніндегі қауіпті өндірістік объектілер үшін өнеркәсіптік қауіпсіздікті қамтамасыз ету қағидаларын әзірлейді;</w:t>
      </w:r>
    </w:p>
    <w:bookmarkEnd w:id="508"/>
    <w:bookmarkStart w:name="z5374" w:id="509"/>
    <w:p>
      <w:pPr>
        <w:spacing w:after="0"/>
        <w:ind w:left="0"/>
        <w:jc w:val="both"/>
      </w:pPr>
      <w:r>
        <w:rPr>
          <w:rFonts w:ascii="Times New Roman"/>
          <w:b w:val="false"/>
          <w:i w:val="false"/>
          <w:color w:val="000000"/>
          <w:sz w:val="28"/>
        </w:rPr>
        <w:t>
      95) қысыммен жұмыс істейтін жабдықты пайдалану кезінде өнеркәсіптік қауіпсіздікті қамтамасыз ету қағидаларын әзірлейді;</w:t>
      </w:r>
    </w:p>
    <w:bookmarkEnd w:id="509"/>
    <w:bookmarkStart w:name="z5375" w:id="510"/>
    <w:p>
      <w:pPr>
        <w:spacing w:after="0"/>
        <w:ind w:left="0"/>
        <w:jc w:val="both"/>
      </w:pPr>
      <w:r>
        <w:rPr>
          <w:rFonts w:ascii="Times New Roman"/>
          <w:b w:val="false"/>
          <w:i w:val="false"/>
          <w:color w:val="000000"/>
          <w:sz w:val="28"/>
        </w:rPr>
        <w:t>
      96) жүк көтергіш тетіктерді пайдалану кезінде өнеркәсіптік қауіпсіздікті қамтамасыз ету қағидаларын әзірлейді және бекітеді;</w:t>
      </w:r>
    </w:p>
    <w:bookmarkEnd w:id="510"/>
    <w:bookmarkStart w:name="z5376" w:id="511"/>
    <w:p>
      <w:pPr>
        <w:spacing w:after="0"/>
        <w:ind w:left="0"/>
        <w:jc w:val="both"/>
      </w:pPr>
      <w:r>
        <w:rPr>
          <w:rFonts w:ascii="Times New Roman"/>
          <w:b w:val="false"/>
          <w:i w:val="false"/>
          <w:color w:val="000000"/>
          <w:sz w:val="28"/>
        </w:rPr>
        <w:t>
      97) компрессорлық станцияларды пайдалану кезінде өнеркәсіптік қауіпсіздікті қамтамасыз ету қағидаларын әзірлейді;</w:t>
      </w:r>
    </w:p>
    <w:bookmarkEnd w:id="511"/>
    <w:bookmarkStart w:name="z5377" w:id="512"/>
    <w:p>
      <w:pPr>
        <w:spacing w:after="0"/>
        <w:ind w:left="0"/>
        <w:jc w:val="both"/>
      </w:pPr>
      <w:r>
        <w:rPr>
          <w:rFonts w:ascii="Times New Roman"/>
          <w:b w:val="false"/>
          <w:i w:val="false"/>
          <w:color w:val="000000"/>
          <w:sz w:val="28"/>
        </w:rPr>
        <w:t>
      98) жарылыс жұмыстарын және өнеркәсіптік мақсаттағы жарылғыш материалдармен жұмыстарды жүргізетін қауіпті өндірістік объектілер үшін өнеркәсіптік қауіпсіздікті қамтамасыз ету қағидаларын әзірлейді;</w:t>
      </w:r>
    </w:p>
    <w:bookmarkEnd w:id="512"/>
    <w:bookmarkStart w:name="z5378" w:id="513"/>
    <w:p>
      <w:pPr>
        <w:spacing w:after="0"/>
        <w:ind w:left="0"/>
        <w:jc w:val="both"/>
      </w:pPr>
      <w:r>
        <w:rPr>
          <w:rFonts w:ascii="Times New Roman"/>
          <w:b w:val="false"/>
          <w:i w:val="false"/>
          <w:color w:val="000000"/>
          <w:sz w:val="28"/>
        </w:rPr>
        <w:t>
      99) магистральдық құбыр жолдарды пайдалану кезінде өнеркәсіптік қауіпсіздікті қамтамасыз ету қағидаларын әзірлейді;</w:t>
      </w:r>
    </w:p>
    <w:bookmarkEnd w:id="513"/>
    <w:bookmarkStart w:name="z5379" w:id="514"/>
    <w:p>
      <w:pPr>
        <w:spacing w:after="0"/>
        <w:ind w:left="0"/>
        <w:jc w:val="both"/>
      </w:pPr>
      <w:r>
        <w:rPr>
          <w:rFonts w:ascii="Times New Roman"/>
          <w:b w:val="false"/>
          <w:i w:val="false"/>
          <w:color w:val="000000"/>
          <w:sz w:val="28"/>
        </w:rPr>
        <w:t>
      100) өнеркәсіптік қауіпсіздік саласындағы мемлекеттік бақылау және қадағалау жөніндегі мемлекеттік инспекторлардың аудио-, бейнежазбаның техникалық құралдарын пайдалануы жөніндегі нұсқаулықты әзірлейді;</w:t>
      </w:r>
    </w:p>
    <w:bookmarkEnd w:id="514"/>
    <w:bookmarkStart w:name="z5380" w:id="515"/>
    <w:p>
      <w:pPr>
        <w:spacing w:after="0"/>
        <w:ind w:left="0"/>
        <w:jc w:val="both"/>
      </w:pPr>
      <w:r>
        <w:rPr>
          <w:rFonts w:ascii="Times New Roman"/>
          <w:b w:val="false"/>
          <w:i w:val="false"/>
          <w:color w:val="000000"/>
          <w:sz w:val="28"/>
        </w:rPr>
        <w:t>
      101) реттеушілік әсерге жүргізілген талдау нәтижесін жалпыға қолжетімді интернет-ресурстарда (Министрліктің ресми интернет-ресурсында, "Ашық НҚА" интернет-порталында) орналастыруды жүзеге асырады;</w:t>
      </w:r>
    </w:p>
    <w:bookmarkEnd w:id="515"/>
    <w:bookmarkStart w:name="z5381" w:id="516"/>
    <w:p>
      <w:pPr>
        <w:spacing w:after="0"/>
        <w:ind w:left="0"/>
        <w:jc w:val="both"/>
      </w:pPr>
      <w:r>
        <w:rPr>
          <w:rFonts w:ascii="Times New Roman"/>
          <w:b w:val="false"/>
          <w:i w:val="false"/>
          <w:color w:val="000000"/>
          <w:sz w:val="28"/>
        </w:rPr>
        <w:t>
      102) Қазақстан Республикасының заңдарында, Қазақстан Республикасы Президентінің, Үкіметтің актілерінде және Қазақстан Республикасы Төтенше жағдайлар министрінің бұйрықтарында көзделген өзге де өкілеттіктерді жүзеге асырады.</w:t>
      </w:r>
    </w:p>
    <w:bookmarkEnd w:id="516"/>
    <w:bookmarkStart w:name="z5382" w:id="517"/>
    <w:p>
      <w:pPr>
        <w:spacing w:after="0"/>
        <w:ind w:left="0"/>
        <w:jc w:val="left"/>
      </w:pPr>
      <w:r>
        <w:rPr>
          <w:rFonts w:ascii="Times New Roman"/>
          <w:b/>
          <w:i w:val="false"/>
          <w:color w:val="000000"/>
        </w:rPr>
        <w:t xml:space="preserve"> 3-тарау. Комитет қызметін ұйымдастыру кезіндегі оның басшысының мәртебесі және өкілеттіктері</w:t>
      </w:r>
    </w:p>
    <w:bookmarkEnd w:id="517"/>
    <w:bookmarkStart w:name="z5383" w:id="518"/>
    <w:p>
      <w:pPr>
        <w:spacing w:after="0"/>
        <w:ind w:left="0"/>
        <w:jc w:val="both"/>
      </w:pPr>
      <w:r>
        <w:rPr>
          <w:rFonts w:ascii="Times New Roman"/>
          <w:b w:val="false"/>
          <w:i w:val="false"/>
          <w:color w:val="000000"/>
          <w:sz w:val="28"/>
        </w:rPr>
        <w:t>
      16. Комитетке басшылық етуді төраға - Қазақстан Республикасының өнеркәсіптік қауіпсіздік саласындағы мемлекеттік бақылау және қадағалау жөніндегі Бас мемлекеттік инспекторы жүзеге асырады, ол Комитетке және оның аумақтық бөлімшелеріне жүктелген міндеттердің орындалуына және оның өз өкілеттіктерін жүзеге асыруына дербес жауапты болады.</w:t>
      </w:r>
    </w:p>
    <w:bookmarkEnd w:id="518"/>
    <w:bookmarkStart w:name="z5384" w:id="519"/>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519"/>
    <w:bookmarkStart w:name="z5385" w:id="520"/>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520"/>
    <w:bookmarkStart w:name="z5386" w:id="521"/>
    <w:p>
      <w:pPr>
        <w:spacing w:after="0"/>
        <w:ind w:left="0"/>
        <w:jc w:val="both"/>
      </w:pPr>
      <w:r>
        <w:rPr>
          <w:rFonts w:ascii="Times New Roman"/>
          <w:b w:val="false"/>
          <w:i w:val="false"/>
          <w:color w:val="000000"/>
          <w:sz w:val="28"/>
        </w:rPr>
        <w:t>
      19.  Қазақстан Республикасының өнеркәсіптік қауіпсіздік саласындағы мемлекеттік бақылау және қадағалау жөніндегі бас мемлекеттік инспекторының өкілеттіктері:</w:t>
      </w:r>
    </w:p>
    <w:bookmarkEnd w:id="521"/>
    <w:bookmarkStart w:name="z5387" w:id="522"/>
    <w:p>
      <w:pPr>
        <w:spacing w:after="0"/>
        <w:ind w:left="0"/>
        <w:jc w:val="both"/>
      </w:pPr>
      <w:r>
        <w:rPr>
          <w:rFonts w:ascii="Times New Roman"/>
          <w:b w:val="false"/>
          <w:i w:val="false"/>
          <w:color w:val="000000"/>
          <w:sz w:val="28"/>
        </w:rPr>
        <w:t>
      1) Комитет және оның аумақтық бөлімшелері туралы ережені әзірлейді және Қазақстан Республикасының Төтенше жағдайлар министріне бекітуге енгізеді.</w:t>
      </w:r>
    </w:p>
    <w:bookmarkEnd w:id="522"/>
    <w:bookmarkStart w:name="z5388" w:id="523"/>
    <w:p>
      <w:pPr>
        <w:spacing w:after="0"/>
        <w:ind w:left="0"/>
        <w:jc w:val="both"/>
      </w:pPr>
      <w:r>
        <w:rPr>
          <w:rFonts w:ascii="Times New Roman"/>
          <w:b w:val="false"/>
          <w:i w:val="false"/>
          <w:color w:val="000000"/>
          <w:sz w:val="28"/>
        </w:rPr>
        <w:t>
      2) Комитеттің құрылымдық бөлімшелерінің ережелерін, Комитет қызметкерлерінің лауазымдық нұсқаулықтарын, Комитеттің жұмыс жоспарын, Комитет жұмысының регламентін бекітеді;</w:t>
      </w:r>
    </w:p>
    <w:bookmarkEnd w:id="523"/>
    <w:bookmarkStart w:name="z5389" w:id="524"/>
    <w:p>
      <w:pPr>
        <w:spacing w:after="0"/>
        <w:ind w:left="0"/>
        <w:jc w:val="both"/>
      </w:pPr>
      <w:r>
        <w:rPr>
          <w:rFonts w:ascii="Times New Roman"/>
          <w:b w:val="false"/>
          <w:i w:val="false"/>
          <w:color w:val="000000"/>
          <w:sz w:val="28"/>
        </w:rPr>
        <w:t>
      3) аумақтық бөлімшелердің жұмыс жоспарларын келісуді жүзеге асырады;</w:t>
      </w:r>
    </w:p>
    <w:bookmarkEnd w:id="524"/>
    <w:bookmarkStart w:name="z5390" w:id="525"/>
    <w:p>
      <w:pPr>
        <w:spacing w:after="0"/>
        <w:ind w:left="0"/>
        <w:jc w:val="both"/>
      </w:pPr>
      <w:r>
        <w:rPr>
          <w:rFonts w:ascii="Times New Roman"/>
          <w:b w:val="false"/>
          <w:i w:val="false"/>
          <w:color w:val="000000"/>
          <w:sz w:val="28"/>
        </w:rPr>
        <w:t>
      4) Комитеттің құрылымдық бөлімшелері басшыларының және қызметкерлерінің міндеттері мен өкілеттіктерін айқындайды және бекітеді;</w:t>
      </w:r>
    </w:p>
    <w:bookmarkEnd w:id="525"/>
    <w:bookmarkStart w:name="z5391" w:id="526"/>
    <w:p>
      <w:pPr>
        <w:spacing w:after="0"/>
        <w:ind w:left="0"/>
        <w:jc w:val="both"/>
      </w:pPr>
      <w:r>
        <w:rPr>
          <w:rFonts w:ascii="Times New Roman"/>
          <w:b w:val="false"/>
          <w:i w:val="false"/>
          <w:color w:val="000000"/>
          <w:sz w:val="28"/>
        </w:rPr>
        <w:t>
      5) Өз құзыреті шегінде бұйрықтарға қол қояды;</w:t>
      </w:r>
    </w:p>
    <w:bookmarkEnd w:id="526"/>
    <w:bookmarkStart w:name="z5392" w:id="527"/>
    <w:p>
      <w:pPr>
        <w:spacing w:after="0"/>
        <w:ind w:left="0"/>
        <w:jc w:val="both"/>
      </w:pPr>
      <w:r>
        <w:rPr>
          <w:rFonts w:ascii="Times New Roman"/>
          <w:b w:val="false"/>
          <w:i w:val="false"/>
          <w:color w:val="000000"/>
          <w:sz w:val="28"/>
        </w:rPr>
        <w:t>
      6) Комитет қызметкерлерін қызметке тағайындайды және қызметтен босатады;</w:t>
      </w:r>
    </w:p>
    <w:bookmarkEnd w:id="527"/>
    <w:bookmarkStart w:name="z5393" w:id="528"/>
    <w:p>
      <w:pPr>
        <w:spacing w:after="0"/>
        <w:ind w:left="0"/>
        <w:jc w:val="both"/>
      </w:pPr>
      <w:r>
        <w:rPr>
          <w:rFonts w:ascii="Times New Roman"/>
          <w:b w:val="false"/>
          <w:i w:val="false"/>
          <w:color w:val="000000"/>
          <w:sz w:val="28"/>
        </w:rPr>
        <w:t>
      7) іссапарға жіберу, демалыс беру, материалдық көмек көрсету, даярлау (қайта даярлау), біліктілігін арттыру, көтермелеу, үстемеақылар мен сыйлықақылар төлеу, сондай-ақ Комитет қызметкерлерінің тәртіптік жауапкершілігі мәселелерін шешеді;</w:t>
      </w:r>
    </w:p>
    <w:bookmarkEnd w:id="528"/>
    <w:bookmarkStart w:name="z5394" w:id="529"/>
    <w:p>
      <w:pPr>
        <w:spacing w:after="0"/>
        <w:ind w:left="0"/>
        <w:jc w:val="both"/>
      </w:pPr>
      <w:r>
        <w:rPr>
          <w:rFonts w:ascii="Times New Roman"/>
          <w:b w:val="false"/>
          <w:i w:val="false"/>
          <w:color w:val="000000"/>
          <w:sz w:val="28"/>
        </w:rPr>
        <w:t>
      8) қолданыстағы заңнамаға сәйкес Комитетті мемлекеттік органдарда және өзге де ұйымдарда ұсынады;</w:t>
      </w:r>
    </w:p>
    <w:bookmarkEnd w:id="529"/>
    <w:bookmarkStart w:name="z5395" w:id="530"/>
    <w:p>
      <w:pPr>
        <w:spacing w:after="0"/>
        <w:ind w:left="0"/>
        <w:jc w:val="both"/>
      </w:pPr>
      <w:r>
        <w:rPr>
          <w:rFonts w:ascii="Times New Roman"/>
          <w:b w:val="false"/>
          <w:i w:val="false"/>
          <w:color w:val="000000"/>
          <w:sz w:val="28"/>
        </w:rPr>
        <w:t>
      9) заңнамада белгіленген тәртіппен Комитет қызметкерлерін көтермелейді және оларға тәртіптік жаза қолданады;</w:t>
      </w:r>
    </w:p>
    <w:bookmarkEnd w:id="530"/>
    <w:bookmarkStart w:name="z5396" w:id="531"/>
    <w:p>
      <w:pPr>
        <w:spacing w:after="0"/>
        <w:ind w:left="0"/>
        <w:jc w:val="both"/>
      </w:pPr>
      <w:r>
        <w:rPr>
          <w:rFonts w:ascii="Times New Roman"/>
          <w:b w:val="false"/>
          <w:i w:val="false"/>
          <w:color w:val="000000"/>
          <w:sz w:val="28"/>
        </w:rPr>
        <w:t>
      10) Сыбайлас жемқорлық құқық бұзушылықтар не сыбайлас жемқорлық әрекеттерінің туындауына ықпал ететін әрекеттер тіркелген жағдайларда бұл туралы Министрліктің басшылығына хабарлайды;</w:t>
      </w:r>
    </w:p>
    <w:bookmarkEnd w:id="531"/>
    <w:bookmarkStart w:name="z5397" w:id="532"/>
    <w:p>
      <w:pPr>
        <w:spacing w:after="0"/>
        <w:ind w:left="0"/>
        <w:jc w:val="both"/>
      </w:pPr>
      <w:r>
        <w:rPr>
          <w:rFonts w:ascii="Times New Roman"/>
          <w:b w:val="false"/>
          <w:i w:val="false"/>
          <w:color w:val="000000"/>
          <w:sz w:val="28"/>
        </w:rPr>
        <w:t>
      11) Комитет қызметкерлерінің мемлекеттік қызметшілердің қызметтік әдеп нормаларын сақтауын қамтамасыз етеді;</w:t>
      </w:r>
    </w:p>
    <w:bookmarkEnd w:id="532"/>
    <w:bookmarkStart w:name="z5398" w:id="533"/>
    <w:p>
      <w:pPr>
        <w:spacing w:after="0"/>
        <w:ind w:left="0"/>
        <w:jc w:val="both"/>
      </w:pPr>
      <w:r>
        <w:rPr>
          <w:rFonts w:ascii="Times New Roman"/>
          <w:b w:val="false"/>
          <w:i w:val="false"/>
          <w:color w:val="000000"/>
          <w:sz w:val="28"/>
        </w:rPr>
        <w:t>
      12) Комитетте, аумақтық бөлімшелерде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533"/>
    <w:bookmarkStart w:name="z5399" w:id="534"/>
    <w:p>
      <w:pPr>
        <w:spacing w:after="0"/>
        <w:ind w:left="0"/>
        <w:jc w:val="both"/>
      </w:pPr>
      <w:r>
        <w:rPr>
          <w:rFonts w:ascii="Times New Roman"/>
          <w:b w:val="false"/>
          <w:i w:val="false"/>
          <w:color w:val="000000"/>
          <w:sz w:val="28"/>
        </w:rPr>
        <w:t>
      13) республикалық бюджеттік бағдарламаларды іске асыруға және мемлекеттік сатып алу саласындағы қызметті жүзеге асыруға дербес жауапты болады;</w:t>
      </w:r>
    </w:p>
    <w:bookmarkEnd w:id="534"/>
    <w:bookmarkStart w:name="z5400" w:id="535"/>
    <w:p>
      <w:pPr>
        <w:spacing w:after="0"/>
        <w:ind w:left="0"/>
        <w:jc w:val="both"/>
      </w:pPr>
      <w:r>
        <w:rPr>
          <w:rFonts w:ascii="Times New Roman"/>
          <w:b w:val="false"/>
          <w:i w:val="false"/>
          <w:color w:val="000000"/>
          <w:sz w:val="28"/>
        </w:rPr>
        <w:t>
      14) Министрлік басшылығына Комитеттің және аумақтық бөлімшелердің құрылымы мен штат кестесі бойынша ұсыныстар береді;</w:t>
      </w:r>
    </w:p>
    <w:bookmarkEnd w:id="535"/>
    <w:bookmarkStart w:name="z5401" w:id="536"/>
    <w:p>
      <w:pPr>
        <w:spacing w:after="0"/>
        <w:ind w:left="0"/>
        <w:jc w:val="both"/>
      </w:pPr>
      <w:r>
        <w:rPr>
          <w:rFonts w:ascii="Times New Roman"/>
          <w:b w:val="false"/>
          <w:i w:val="false"/>
          <w:color w:val="000000"/>
          <w:sz w:val="28"/>
        </w:rPr>
        <w:t>
      15) азаматтарды қабылдауды жүзеге асырады;</w:t>
      </w:r>
    </w:p>
    <w:bookmarkEnd w:id="536"/>
    <w:bookmarkStart w:name="z5402" w:id="537"/>
    <w:p>
      <w:pPr>
        <w:spacing w:after="0"/>
        <w:ind w:left="0"/>
        <w:jc w:val="both"/>
      </w:pPr>
      <w:r>
        <w:rPr>
          <w:rFonts w:ascii="Times New Roman"/>
          <w:b w:val="false"/>
          <w:i w:val="false"/>
          <w:color w:val="000000"/>
          <w:sz w:val="28"/>
        </w:rPr>
        <w:t>
      16) комитеттің тәртіптік, бағалау және конкурстық комиссияларының қызметіне жалпы басшылықты жүзеге асырады, атқарушылық және еңбек тәртібінің сақталуын, персоналды басқару жөніндегі қызметтің жұмысын және құжат айналымын ұйымдастыруды бақылайды;</w:t>
      </w:r>
    </w:p>
    <w:bookmarkEnd w:id="537"/>
    <w:bookmarkStart w:name="z5403" w:id="538"/>
    <w:p>
      <w:pPr>
        <w:spacing w:after="0"/>
        <w:ind w:left="0"/>
        <w:jc w:val="both"/>
      </w:pPr>
      <w:r>
        <w:rPr>
          <w:rFonts w:ascii="Times New Roman"/>
          <w:b w:val="false"/>
          <w:i w:val="false"/>
          <w:color w:val="000000"/>
          <w:sz w:val="28"/>
        </w:rPr>
        <w:t>
      17) өз құзыретіне жатқызылған басқа да мәселелер бойынша шешімдер қабылдайды. Комитет төрағасы болмаған кезеңде оның өкілеттіктерін орындауды қолданыстағы заңнамаға сәйкес оны алмастыратын тұлға жүзеге асырады.</w:t>
      </w:r>
    </w:p>
    <w:bookmarkEnd w:id="538"/>
    <w:bookmarkStart w:name="z5404" w:id="539"/>
    <w:p>
      <w:pPr>
        <w:spacing w:after="0"/>
        <w:ind w:left="0"/>
        <w:jc w:val="both"/>
      </w:pPr>
      <w:r>
        <w:rPr>
          <w:rFonts w:ascii="Times New Roman"/>
          <w:b w:val="false"/>
          <w:i w:val="false"/>
          <w:color w:val="000000"/>
          <w:sz w:val="28"/>
        </w:rPr>
        <w:t>
      20. Комитет төрағасы өз орынбасарларының өкілеттіктерін қолданыстағы заңнамаға сәйкес айқындайды.</w:t>
      </w:r>
    </w:p>
    <w:bookmarkEnd w:id="539"/>
    <w:bookmarkStart w:name="z5405" w:id="540"/>
    <w:p>
      <w:pPr>
        <w:spacing w:after="0"/>
        <w:ind w:left="0"/>
        <w:jc w:val="left"/>
      </w:pPr>
      <w:r>
        <w:rPr>
          <w:rFonts w:ascii="Times New Roman"/>
          <w:b/>
          <w:i w:val="false"/>
          <w:color w:val="000000"/>
        </w:rPr>
        <w:t xml:space="preserve"> 4-тарау. Комитеттің мүлкі</w:t>
      </w:r>
    </w:p>
    <w:bookmarkEnd w:id="540"/>
    <w:bookmarkStart w:name="z5406" w:id="541"/>
    <w:p>
      <w:pPr>
        <w:spacing w:after="0"/>
        <w:ind w:left="0"/>
        <w:jc w:val="both"/>
      </w:pPr>
      <w:r>
        <w:rPr>
          <w:rFonts w:ascii="Times New Roman"/>
          <w:b w:val="false"/>
          <w:i w:val="false"/>
          <w:color w:val="000000"/>
          <w:sz w:val="28"/>
        </w:rPr>
        <w:t xml:space="preserve">
      21. Комитеттің заңнамада көзделген жағдайларға жедел басқару құқығында оқшауланған мүлкі болуы мүмкін. </w:t>
      </w:r>
    </w:p>
    <w:bookmarkEnd w:id="541"/>
    <w:bookmarkStart w:name="z5407" w:id="542"/>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42"/>
    <w:bookmarkStart w:name="z5408" w:id="543"/>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543"/>
    <w:bookmarkStart w:name="z5409" w:id="544"/>
    <w:p>
      <w:pPr>
        <w:spacing w:after="0"/>
        <w:ind w:left="0"/>
        <w:jc w:val="both"/>
      </w:pPr>
      <w:r>
        <w:rPr>
          <w:rFonts w:ascii="Times New Roman"/>
          <w:b w:val="false"/>
          <w:i w:val="false"/>
          <w:color w:val="000000"/>
          <w:sz w:val="28"/>
        </w:rPr>
        <w:t>
      23. Егер заңнамада өзгеше белгіленбесе, Комитеттің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544"/>
    <w:bookmarkStart w:name="z5410" w:id="545"/>
    <w:p>
      <w:pPr>
        <w:spacing w:after="0"/>
        <w:ind w:left="0"/>
        <w:jc w:val="left"/>
      </w:pPr>
      <w:r>
        <w:rPr>
          <w:rFonts w:ascii="Times New Roman"/>
          <w:b/>
          <w:i w:val="false"/>
          <w:color w:val="000000"/>
        </w:rPr>
        <w:t xml:space="preserve"> 5-тарау. Комитетті қайта ұйымдастыру және тарату</w:t>
      </w:r>
    </w:p>
    <w:bookmarkEnd w:id="545"/>
    <w:bookmarkStart w:name="z5411" w:id="546"/>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546"/>
    <w:bookmarkStart w:name="z5412" w:id="547"/>
    <w:p>
      <w:pPr>
        <w:spacing w:after="0"/>
        <w:ind w:left="0"/>
        <w:jc w:val="both"/>
      </w:pPr>
      <w:r>
        <w:rPr>
          <w:rFonts w:ascii="Times New Roman"/>
          <w:b w:val="false"/>
          <w:i w:val="false"/>
          <w:color w:val="000000"/>
          <w:sz w:val="28"/>
        </w:rPr>
        <w:t>
      "Қазақстан Республикасы Төтенше жағдайлар министрлігі Өнеркәсіптік қауіпсіздік комитетінің" республикалық мемлекеттік мекемесінің қарамағындағы аумақтық бөлімшелер тізбесі</w:t>
      </w:r>
    </w:p>
    <w:bookmarkEnd w:id="547"/>
    <w:bookmarkStart w:name="z5413" w:id="548"/>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Астана қаласы бойынша департаменті" республикалық мемлекеттік мекемесі;</w:t>
      </w:r>
    </w:p>
    <w:bookmarkEnd w:id="548"/>
    <w:bookmarkStart w:name="z5414" w:id="549"/>
    <w:p>
      <w:pPr>
        <w:spacing w:after="0"/>
        <w:ind w:left="0"/>
        <w:jc w:val="both"/>
      </w:pPr>
      <w:r>
        <w:rPr>
          <w:rFonts w:ascii="Times New Roman"/>
          <w:b w:val="false"/>
          <w:i w:val="false"/>
          <w:color w:val="000000"/>
          <w:sz w:val="28"/>
        </w:rPr>
        <w:t>
      2) "Қазақстан Республикасы Төтенше жағдайлар министрлігі Өнеркәсіптік қауіпсіздік комитетінің Алматы қаласы бойынша департаменті" республикалық мемлекеттік мекемесі;</w:t>
      </w:r>
    </w:p>
    <w:bookmarkEnd w:id="549"/>
    <w:bookmarkStart w:name="z5415" w:id="550"/>
    <w:p>
      <w:pPr>
        <w:spacing w:after="0"/>
        <w:ind w:left="0"/>
        <w:jc w:val="both"/>
      </w:pPr>
      <w:r>
        <w:rPr>
          <w:rFonts w:ascii="Times New Roman"/>
          <w:b w:val="false"/>
          <w:i w:val="false"/>
          <w:color w:val="000000"/>
          <w:sz w:val="28"/>
        </w:rPr>
        <w:t>
      3) "Қазақстан Республикасы Төтенше жағдайлар министрлігі Өнеркәсіптік қауіпсіздік комитетінің Шымкент қаласы бойынша департаменті" республикалық мемлекеттік мекемесі;</w:t>
      </w:r>
    </w:p>
    <w:bookmarkEnd w:id="550"/>
    <w:bookmarkStart w:name="z5416" w:id="551"/>
    <w:p>
      <w:pPr>
        <w:spacing w:after="0"/>
        <w:ind w:left="0"/>
        <w:jc w:val="both"/>
      </w:pPr>
      <w:r>
        <w:rPr>
          <w:rFonts w:ascii="Times New Roman"/>
          <w:b w:val="false"/>
          <w:i w:val="false"/>
          <w:color w:val="000000"/>
          <w:sz w:val="28"/>
        </w:rPr>
        <w:t>
      4) "Қазақстан Республикасы Төтенше жағдайлар министрлігі Өнеркәсіптік қауіпсіздік комитетінің Абай облысы бойынша департаменті" республикалық мемлекеттік мекемесі.</w:t>
      </w:r>
    </w:p>
    <w:bookmarkEnd w:id="551"/>
    <w:bookmarkStart w:name="z5417" w:id="552"/>
    <w:p>
      <w:pPr>
        <w:spacing w:after="0"/>
        <w:ind w:left="0"/>
        <w:jc w:val="both"/>
      </w:pPr>
      <w:r>
        <w:rPr>
          <w:rFonts w:ascii="Times New Roman"/>
          <w:b w:val="false"/>
          <w:i w:val="false"/>
          <w:color w:val="000000"/>
          <w:sz w:val="28"/>
        </w:rPr>
        <w:t>
      5) "Қазақстан Республикасы Төтенше жағдайлар министрлігі Өнеркәсіптік қауіпсіздік комитетінің Алматы облысы бойынша департаменті" республикалық мемлекеттік мекемесі;</w:t>
      </w:r>
    </w:p>
    <w:bookmarkEnd w:id="552"/>
    <w:bookmarkStart w:name="z5418" w:id="553"/>
    <w:p>
      <w:pPr>
        <w:spacing w:after="0"/>
        <w:ind w:left="0"/>
        <w:jc w:val="both"/>
      </w:pPr>
      <w:r>
        <w:rPr>
          <w:rFonts w:ascii="Times New Roman"/>
          <w:b w:val="false"/>
          <w:i w:val="false"/>
          <w:color w:val="000000"/>
          <w:sz w:val="28"/>
        </w:rPr>
        <w:t>
      6) "Қазақстан Республикасы Төтенше жағдайлар министрлігі Өнеркәсіптік қауіпсіздік комитетінің Ақмола облысы бойынша департаменті" республикалық мемлекеттік мекемесі;</w:t>
      </w:r>
    </w:p>
    <w:bookmarkEnd w:id="553"/>
    <w:bookmarkStart w:name="z5419" w:id="554"/>
    <w:p>
      <w:pPr>
        <w:spacing w:after="0"/>
        <w:ind w:left="0"/>
        <w:jc w:val="both"/>
      </w:pPr>
      <w:r>
        <w:rPr>
          <w:rFonts w:ascii="Times New Roman"/>
          <w:b w:val="false"/>
          <w:i w:val="false"/>
          <w:color w:val="000000"/>
          <w:sz w:val="28"/>
        </w:rPr>
        <w:t>
      7) "Қазақстан Республикасы Төтенше жағдайлар министрлігі Өнеркәсіптік қауіпсіздік комитетінің Ақтөбе облысы бойынша департаменті" республикалық мемлекеттік мекемесі;</w:t>
      </w:r>
    </w:p>
    <w:bookmarkEnd w:id="554"/>
    <w:bookmarkStart w:name="z5420" w:id="555"/>
    <w:p>
      <w:pPr>
        <w:spacing w:after="0"/>
        <w:ind w:left="0"/>
        <w:jc w:val="both"/>
      </w:pPr>
      <w:r>
        <w:rPr>
          <w:rFonts w:ascii="Times New Roman"/>
          <w:b w:val="false"/>
          <w:i w:val="false"/>
          <w:color w:val="000000"/>
          <w:sz w:val="28"/>
        </w:rPr>
        <w:t>
      8) "Қазақстан Республикасы Төтенше жағдайлар министрлігі Өнеркәсіптік қауіпсіздік комитетінің Атырау облысы бойынша департаменті" республикалық мемлекеттік мекемесі;</w:t>
      </w:r>
    </w:p>
    <w:bookmarkEnd w:id="555"/>
    <w:bookmarkStart w:name="z5421" w:id="556"/>
    <w:p>
      <w:pPr>
        <w:spacing w:after="0"/>
        <w:ind w:left="0"/>
        <w:jc w:val="both"/>
      </w:pPr>
      <w:r>
        <w:rPr>
          <w:rFonts w:ascii="Times New Roman"/>
          <w:b w:val="false"/>
          <w:i w:val="false"/>
          <w:color w:val="000000"/>
          <w:sz w:val="28"/>
        </w:rPr>
        <w:t>
      9) "Қазақстан Республикасы Төтенше жағдайлар министрлігі Өнеркәсіптік қауіпсіздік комитетінің Шығыс Қазақстан бойынша бойынша департаменті" республикалық мемлекеттік мекемесі;</w:t>
      </w:r>
    </w:p>
    <w:bookmarkEnd w:id="556"/>
    <w:bookmarkStart w:name="z5422" w:id="557"/>
    <w:p>
      <w:pPr>
        <w:spacing w:after="0"/>
        <w:ind w:left="0"/>
        <w:jc w:val="both"/>
      </w:pPr>
      <w:r>
        <w:rPr>
          <w:rFonts w:ascii="Times New Roman"/>
          <w:b w:val="false"/>
          <w:i w:val="false"/>
          <w:color w:val="000000"/>
          <w:sz w:val="28"/>
        </w:rPr>
        <w:t>
      10) "Қазақстан Республикасы Төтенше жағдайлар министрлігі Өнеркәсіптік қауіпсіздік комитетінің Жамбыл облысы бойынша департаменті" республикалық мемлекеттік мекемесі;</w:t>
      </w:r>
    </w:p>
    <w:bookmarkEnd w:id="557"/>
    <w:bookmarkStart w:name="z5423" w:id="558"/>
    <w:p>
      <w:pPr>
        <w:spacing w:after="0"/>
        <w:ind w:left="0"/>
        <w:jc w:val="both"/>
      </w:pPr>
      <w:r>
        <w:rPr>
          <w:rFonts w:ascii="Times New Roman"/>
          <w:b w:val="false"/>
          <w:i w:val="false"/>
          <w:color w:val="000000"/>
          <w:sz w:val="28"/>
        </w:rPr>
        <w:t>
      11) "Қазақстан Республикасы Төтенше жағдайлар министрлігі Өнеркәсіптік қауіпсіздік комитетінің Жетісу облысы бойынша департаменті" республикалық мемлекеттік мекемесі.</w:t>
      </w:r>
    </w:p>
    <w:bookmarkEnd w:id="558"/>
    <w:bookmarkStart w:name="z5424" w:id="559"/>
    <w:p>
      <w:pPr>
        <w:spacing w:after="0"/>
        <w:ind w:left="0"/>
        <w:jc w:val="both"/>
      </w:pPr>
      <w:r>
        <w:rPr>
          <w:rFonts w:ascii="Times New Roman"/>
          <w:b w:val="false"/>
          <w:i w:val="false"/>
          <w:color w:val="000000"/>
          <w:sz w:val="28"/>
        </w:rPr>
        <w:t>
      12) "Қазақстан Республикасы Төтенше жағдайлар министрлігі Өнеркәсіптік қауіпсіздік комитетінің Батыс Қазақстан облысы бойынша департаменті" республикалық мемлекеттік мекемесі;</w:t>
      </w:r>
    </w:p>
    <w:bookmarkEnd w:id="559"/>
    <w:bookmarkStart w:name="z5425" w:id="560"/>
    <w:p>
      <w:pPr>
        <w:spacing w:after="0"/>
        <w:ind w:left="0"/>
        <w:jc w:val="both"/>
      </w:pPr>
      <w:r>
        <w:rPr>
          <w:rFonts w:ascii="Times New Roman"/>
          <w:b w:val="false"/>
          <w:i w:val="false"/>
          <w:color w:val="000000"/>
          <w:sz w:val="28"/>
        </w:rPr>
        <w:t>
      13) "Қазақстан Республикасы Төтенше жағдайлар министрлігі Өнеркәсіптік қауіпсіздік комитетінің Қарағанды облысы бойынша департаменті" республикалық мемлекеттік мекемесі;</w:t>
      </w:r>
    </w:p>
    <w:bookmarkEnd w:id="560"/>
    <w:bookmarkStart w:name="z5426" w:id="561"/>
    <w:p>
      <w:pPr>
        <w:spacing w:after="0"/>
        <w:ind w:left="0"/>
        <w:jc w:val="both"/>
      </w:pPr>
      <w:r>
        <w:rPr>
          <w:rFonts w:ascii="Times New Roman"/>
          <w:b w:val="false"/>
          <w:i w:val="false"/>
          <w:color w:val="000000"/>
          <w:sz w:val="28"/>
        </w:rPr>
        <w:t>
      14) "Қазақстан Республикасы Төтенше жағдайлар министрлігі Өнеркәсіптік қауіпсіздік комитетінің Қостанай облысы бойынша департаменті" республикалық мемлекеттік мекемесі;</w:t>
      </w:r>
    </w:p>
    <w:bookmarkEnd w:id="561"/>
    <w:bookmarkStart w:name="z5427" w:id="562"/>
    <w:p>
      <w:pPr>
        <w:spacing w:after="0"/>
        <w:ind w:left="0"/>
        <w:jc w:val="both"/>
      </w:pPr>
      <w:r>
        <w:rPr>
          <w:rFonts w:ascii="Times New Roman"/>
          <w:b w:val="false"/>
          <w:i w:val="false"/>
          <w:color w:val="000000"/>
          <w:sz w:val="28"/>
        </w:rPr>
        <w:t>
      15) "Қазақстан Республикасы Төтенше жағдайлар министрлігі Өнеркәсіптік қауіпсіздік комитетінің Қызылорда облысы бойынша департаменті" республикалық мемлекеттік мекемесі;</w:t>
      </w:r>
    </w:p>
    <w:bookmarkEnd w:id="562"/>
    <w:bookmarkStart w:name="z5428" w:id="563"/>
    <w:p>
      <w:pPr>
        <w:spacing w:after="0"/>
        <w:ind w:left="0"/>
        <w:jc w:val="both"/>
      </w:pPr>
      <w:r>
        <w:rPr>
          <w:rFonts w:ascii="Times New Roman"/>
          <w:b w:val="false"/>
          <w:i w:val="false"/>
          <w:color w:val="000000"/>
          <w:sz w:val="28"/>
        </w:rPr>
        <w:t>
      16) "Қазақстан Республикасы Төтенше жағдайлар министрлігі Өнеркәсіптік қауіпсіздік комитетінің Маңғыстау облысы бойынша департаменті" республикалық мемлекеттік мекемесі;</w:t>
      </w:r>
    </w:p>
    <w:bookmarkEnd w:id="563"/>
    <w:bookmarkStart w:name="z5429" w:id="564"/>
    <w:p>
      <w:pPr>
        <w:spacing w:after="0"/>
        <w:ind w:left="0"/>
        <w:jc w:val="both"/>
      </w:pPr>
      <w:r>
        <w:rPr>
          <w:rFonts w:ascii="Times New Roman"/>
          <w:b w:val="false"/>
          <w:i w:val="false"/>
          <w:color w:val="000000"/>
          <w:sz w:val="28"/>
        </w:rPr>
        <w:t>
      17) "Қазақстан Республикасы Төтенше жағдайлар министрлігі Өнеркәсіптік қауіпсіздік комитетінің Павлодар облысы бойынша департаменті" республикалық мемлекеттік мекемесі;</w:t>
      </w:r>
    </w:p>
    <w:bookmarkEnd w:id="564"/>
    <w:bookmarkStart w:name="z5430" w:id="565"/>
    <w:p>
      <w:pPr>
        <w:spacing w:after="0"/>
        <w:ind w:left="0"/>
        <w:jc w:val="both"/>
      </w:pPr>
      <w:r>
        <w:rPr>
          <w:rFonts w:ascii="Times New Roman"/>
          <w:b w:val="false"/>
          <w:i w:val="false"/>
          <w:color w:val="000000"/>
          <w:sz w:val="28"/>
        </w:rPr>
        <w:t>
      18) "Қазақстан Республикасы Төтенше жағдайлар министрлігі Өнеркәсіптік қауіпсіздік комитетінің Солтүстік Қазақстан облысы бойынша департаменті" республикалық мемлекеттік мекемесі;</w:t>
      </w:r>
    </w:p>
    <w:bookmarkEnd w:id="565"/>
    <w:bookmarkStart w:name="z5431" w:id="566"/>
    <w:p>
      <w:pPr>
        <w:spacing w:after="0"/>
        <w:ind w:left="0"/>
        <w:jc w:val="both"/>
      </w:pPr>
      <w:r>
        <w:rPr>
          <w:rFonts w:ascii="Times New Roman"/>
          <w:b w:val="false"/>
          <w:i w:val="false"/>
          <w:color w:val="000000"/>
          <w:sz w:val="28"/>
        </w:rPr>
        <w:t>
      19) "Қазақстан Республикасы Төтенше жағдайлар министрлігі Өнеркәсіптік қауіпсіздік комитетінің Түркістан облысы бойынша департаменті" республикалық мемлекеттік мекемесі.</w:t>
      </w:r>
    </w:p>
    <w:bookmarkEnd w:id="566"/>
    <w:bookmarkStart w:name="z5432" w:id="567"/>
    <w:p>
      <w:pPr>
        <w:spacing w:after="0"/>
        <w:ind w:left="0"/>
        <w:jc w:val="both"/>
      </w:pPr>
      <w:r>
        <w:rPr>
          <w:rFonts w:ascii="Times New Roman"/>
          <w:b w:val="false"/>
          <w:i w:val="false"/>
          <w:color w:val="000000"/>
          <w:sz w:val="28"/>
        </w:rPr>
        <w:t>
      20) "Қазақстан Республикасы Төтенше жағдайлар министрлігі Өнеркәсіптік қауіпсіздік комитетінің Ұлытау облысы бойынша департаменті" республикалық мемлекеттік мекемесі.</w:t>
      </w:r>
    </w:p>
    <w:bookmarkEnd w:id="5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5-қосымша</w:t>
            </w:r>
          </w:p>
        </w:tc>
      </w:tr>
    </w:tbl>
    <w:bookmarkStart w:name="z524" w:id="568"/>
    <w:p>
      <w:pPr>
        <w:spacing w:after="0"/>
        <w:ind w:left="0"/>
        <w:jc w:val="left"/>
      </w:pPr>
      <w:r>
        <w:rPr>
          <w:rFonts w:ascii="Times New Roman"/>
          <w:b/>
          <w:i w:val="false"/>
          <w:color w:val="000000"/>
        </w:rPr>
        <w:t xml:space="preserve"> Қазақстан Республикасы Төтенше жағдайлар министрлігі Астана қаласының төтенше жағдайлар департаменті туралы ереже</w:t>
      </w:r>
    </w:p>
    <w:bookmarkEnd w:id="568"/>
    <w:p>
      <w:pPr>
        <w:spacing w:after="0"/>
        <w:ind w:left="0"/>
        <w:jc w:val="both"/>
      </w:pPr>
      <w:r>
        <w:rPr>
          <w:rFonts w:ascii="Times New Roman"/>
          <w:b w:val="false"/>
          <w:i w:val="false"/>
          <w:color w:val="ff0000"/>
          <w:sz w:val="28"/>
        </w:rPr>
        <w:t xml:space="preserve">
      Ескерту. Тақырыбы жаңа редакцияда – ҚР Төтенше жағдайлар министрінің 15.12.2022 </w:t>
      </w:r>
      <w:r>
        <w:rPr>
          <w:rFonts w:ascii="Times New Roman"/>
          <w:b w:val="false"/>
          <w:i w:val="false"/>
          <w:color w:val="ff0000"/>
          <w:sz w:val="28"/>
        </w:rPr>
        <w:t>№ 309</w:t>
      </w:r>
      <w:r>
        <w:rPr>
          <w:rFonts w:ascii="Times New Roman"/>
          <w:b w:val="false"/>
          <w:i w:val="false"/>
          <w:color w:val="ff0000"/>
          <w:sz w:val="28"/>
        </w:rPr>
        <w:t xml:space="preserve"> бұйрығымен.</w:t>
      </w:r>
    </w:p>
    <w:bookmarkStart w:name="z525" w:id="569"/>
    <w:p>
      <w:pPr>
        <w:spacing w:after="0"/>
        <w:ind w:left="0"/>
        <w:jc w:val="left"/>
      </w:pPr>
      <w:r>
        <w:rPr>
          <w:rFonts w:ascii="Times New Roman"/>
          <w:b/>
          <w:i w:val="false"/>
          <w:color w:val="000000"/>
        </w:rPr>
        <w:t xml:space="preserve"> 1-тарау. Жалпы ережелер</w:t>
      </w:r>
    </w:p>
    <w:bookmarkEnd w:id="569"/>
    <w:bookmarkStart w:name="z526" w:id="570"/>
    <w:p>
      <w:pPr>
        <w:spacing w:after="0"/>
        <w:ind w:left="0"/>
        <w:jc w:val="both"/>
      </w:pPr>
      <w:r>
        <w:rPr>
          <w:rFonts w:ascii="Times New Roman"/>
          <w:b w:val="false"/>
          <w:i w:val="false"/>
          <w:color w:val="000000"/>
          <w:sz w:val="28"/>
        </w:rPr>
        <w:t>
      1. Қазақстан Республикасы Төтенше жағдайлар министрлігі Астана қаласының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15.12.2022 </w:t>
      </w:r>
      <w:r>
        <w:rPr>
          <w:rFonts w:ascii="Times New Roman"/>
          <w:b w:val="false"/>
          <w:i w:val="false"/>
          <w:color w:val="000000"/>
          <w:sz w:val="28"/>
        </w:rPr>
        <w:t>№ 309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27" w:id="571"/>
    <w:p>
      <w:pPr>
        <w:spacing w:after="0"/>
        <w:ind w:left="0"/>
        <w:jc w:val="both"/>
      </w:pPr>
      <w:r>
        <w:rPr>
          <w:rFonts w:ascii="Times New Roman"/>
          <w:b w:val="false"/>
          <w:i w:val="false"/>
          <w:color w:val="000000"/>
          <w:sz w:val="28"/>
        </w:rPr>
        <w:t>
      2. Департамент өз қызметiн Қазақстан Республикасының Конституциясына және заңдарына, Қазақстан Республикасы Президентiнiң және Үкiметiнiң актілеріне, өзге де нормативтiк құқықтық актілерге, сондай-ақ осы Ережеге сәйкес жүзеге асырады.</w:t>
      </w:r>
    </w:p>
    <w:bookmarkEnd w:id="571"/>
    <w:bookmarkStart w:name="z528" w:id="572"/>
    <w:p>
      <w:pPr>
        <w:spacing w:after="0"/>
        <w:ind w:left="0"/>
        <w:jc w:val="both"/>
      </w:pPr>
      <w:r>
        <w:rPr>
          <w:rFonts w:ascii="Times New Roman"/>
          <w:b w:val="false"/>
          <w:i w:val="false"/>
          <w:color w:val="000000"/>
          <w:sz w:val="28"/>
        </w:rPr>
        <w:t>
      3. Департамент мемлекеттiк мекеменiң ұйымдық-құқықтық нысанындағы заңды тұлға болып табылады, өзiнiң атауы мемлекеттiк тiлде жазылған мөрлерi мен мөртабандары, белгiленген үлгiдегi бланкiлерi, сондай-ақ Қазақстан Республикасының заңнамасына сәйкес қазынашылық органдарында шоттары болады.</w:t>
      </w:r>
    </w:p>
    <w:bookmarkEnd w:id="572"/>
    <w:bookmarkStart w:name="z529" w:id="57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573"/>
    <w:bookmarkStart w:name="z530" w:id="574"/>
    <w:p>
      <w:pPr>
        <w:spacing w:after="0"/>
        <w:ind w:left="0"/>
        <w:jc w:val="both"/>
      </w:pPr>
      <w:r>
        <w:rPr>
          <w:rFonts w:ascii="Times New Roman"/>
          <w:b w:val="false"/>
          <w:i w:val="false"/>
          <w:color w:val="000000"/>
          <w:sz w:val="28"/>
        </w:rPr>
        <w:t>
      5. Егер Департаментке заңнамаға сәйкес уәкiлеттiк берiлген болса, оның мемлекеттің атынан азаматтық-құқықтық қатынастардың тарапы болуға құқығы бар.</w:t>
      </w:r>
    </w:p>
    <w:bookmarkEnd w:id="574"/>
    <w:bookmarkStart w:name="z531" w:id="575"/>
    <w:p>
      <w:pPr>
        <w:spacing w:after="0"/>
        <w:ind w:left="0"/>
        <w:jc w:val="both"/>
      </w:pPr>
      <w:r>
        <w:rPr>
          <w:rFonts w:ascii="Times New Roman"/>
          <w:b w:val="false"/>
          <w:i w:val="false"/>
          <w:color w:val="000000"/>
          <w:sz w:val="28"/>
        </w:rPr>
        <w:t>
      6. Департамент өз құзыретiнің мәселелері бойынша заңнамада белгiленген тәртiппен Департамент бастығының бұйрықтарымен ресімделетін шешімдер қабылдайды.</w:t>
      </w:r>
    </w:p>
    <w:bookmarkEnd w:id="575"/>
    <w:bookmarkStart w:name="z532" w:id="576"/>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576"/>
    <w:bookmarkStart w:name="z533" w:id="577"/>
    <w:p>
      <w:pPr>
        <w:spacing w:after="0"/>
        <w:ind w:left="0"/>
        <w:jc w:val="both"/>
      </w:pPr>
      <w:r>
        <w:rPr>
          <w:rFonts w:ascii="Times New Roman"/>
          <w:b w:val="false"/>
          <w:i w:val="false"/>
          <w:color w:val="000000"/>
          <w:sz w:val="28"/>
        </w:rPr>
        <w:t>
      8. Департаменттің заңды мекенжайы: Қазақстан Республикасы, индексі 010000, Астана қаласы, "Сарыарқа" ауданы, Әліби Жангелдин көшесі, 24-ғимарат.</w:t>
      </w:r>
    </w:p>
    <w:bookmarkEnd w:id="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Төтенше жағдайлар министрінің 15.12.2022 </w:t>
      </w:r>
      <w:r>
        <w:rPr>
          <w:rFonts w:ascii="Times New Roman"/>
          <w:b w:val="false"/>
          <w:i w:val="false"/>
          <w:color w:val="000000"/>
          <w:sz w:val="28"/>
        </w:rPr>
        <w:t>№ 309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34" w:id="578"/>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Астана қаласының төтенше жағдайлар департаменті" мемлекеттік мекемесі.</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Төтенше жағдайлар министрінің 15.12.2022 </w:t>
      </w:r>
      <w:r>
        <w:rPr>
          <w:rFonts w:ascii="Times New Roman"/>
          <w:b w:val="false"/>
          <w:i w:val="false"/>
          <w:color w:val="000000"/>
          <w:sz w:val="28"/>
        </w:rPr>
        <w:t>№ 309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35" w:id="57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79"/>
    <w:bookmarkStart w:name="z536" w:id="580"/>
    <w:p>
      <w:pPr>
        <w:spacing w:after="0"/>
        <w:ind w:left="0"/>
        <w:jc w:val="both"/>
      </w:pPr>
      <w:r>
        <w:rPr>
          <w:rFonts w:ascii="Times New Roman"/>
          <w:b w:val="false"/>
          <w:i w:val="false"/>
          <w:color w:val="000000"/>
          <w:sz w:val="28"/>
        </w:rPr>
        <w:t>
      11. Департаменттің қызметiн қаржыландыру республикалық және жергілікті бюджеттен жүзеге асырылады.</w:t>
      </w:r>
    </w:p>
    <w:bookmarkEnd w:id="580"/>
    <w:bookmarkStart w:name="z537" w:id="581"/>
    <w:p>
      <w:pPr>
        <w:spacing w:after="0"/>
        <w:ind w:left="0"/>
        <w:jc w:val="both"/>
      </w:pPr>
      <w:r>
        <w:rPr>
          <w:rFonts w:ascii="Times New Roman"/>
          <w:b w:val="false"/>
          <w:i w:val="false"/>
          <w:color w:val="000000"/>
          <w:sz w:val="28"/>
        </w:rPr>
        <w:t>
      12. Департаментке Департаменттің функциялары болып табылатын мiндеттердi орындау тұрғысында кәсiпкерлiк субъектiлерiмен шарттық қатынастарға түсуге тыйым салынады.</w:t>
      </w:r>
    </w:p>
    <w:bookmarkEnd w:id="581"/>
    <w:bookmarkStart w:name="z538" w:id="58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582"/>
    <w:bookmarkStart w:name="z539" w:id="583"/>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583"/>
    <w:bookmarkStart w:name="z540" w:id="584"/>
    <w:p>
      <w:pPr>
        <w:spacing w:after="0"/>
        <w:ind w:left="0"/>
        <w:jc w:val="both"/>
      </w:pPr>
      <w:r>
        <w:rPr>
          <w:rFonts w:ascii="Times New Roman"/>
          <w:b w:val="false"/>
          <w:i w:val="false"/>
          <w:color w:val="000000"/>
          <w:sz w:val="28"/>
        </w:rPr>
        <w:t>
      13. Міндеттері:</w:t>
      </w:r>
    </w:p>
    <w:bookmarkEnd w:id="584"/>
    <w:bookmarkStart w:name="z541" w:id="585"/>
    <w:p>
      <w:pPr>
        <w:spacing w:after="0"/>
        <w:ind w:left="0"/>
        <w:jc w:val="both"/>
      </w:pPr>
      <w:r>
        <w:rPr>
          <w:rFonts w:ascii="Times New Roman"/>
          <w:b w:val="false"/>
          <w:i w:val="false"/>
          <w:color w:val="000000"/>
          <w:sz w:val="28"/>
        </w:rPr>
        <w:t>
      1) азаматтық қорғау саласындағы мемлекеттік саясатты іске асыру;</w:t>
      </w:r>
    </w:p>
    <w:bookmarkEnd w:id="585"/>
    <w:bookmarkStart w:name="z542" w:id="586"/>
    <w:p>
      <w:pPr>
        <w:spacing w:after="0"/>
        <w:ind w:left="0"/>
        <w:jc w:val="both"/>
      </w:pPr>
      <w:r>
        <w:rPr>
          <w:rFonts w:ascii="Times New Roman"/>
          <w:b w:val="false"/>
          <w:i w:val="false"/>
          <w:color w:val="000000"/>
          <w:sz w:val="28"/>
        </w:rPr>
        <w:t>
      2) азаматтық қорғаудың мемлекеттік жүйесі аумақтық кіші жүйелерінің жұмыс істеуі мен одан әрі дамуын қамтамасыз ету;</w:t>
      </w:r>
    </w:p>
    <w:bookmarkEnd w:id="586"/>
    <w:bookmarkStart w:name="z543" w:id="587"/>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bookmarkEnd w:id="587"/>
    <w:bookmarkStart w:name="z544" w:id="588"/>
    <w:p>
      <w:pPr>
        <w:spacing w:after="0"/>
        <w:ind w:left="0"/>
        <w:jc w:val="both"/>
      </w:pPr>
      <w:r>
        <w:rPr>
          <w:rFonts w:ascii="Times New Roman"/>
          <w:b w:val="false"/>
          <w:i w:val="false"/>
          <w:color w:val="000000"/>
          <w:sz w:val="28"/>
        </w:rPr>
        <w:t>
      4) өрттің алдын алуды және сөндіруді ұйымдастыру.</w:t>
      </w:r>
    </w:p>
    <w:bookmarkEnd w:id="588"/>
    <w:bookmarkStart w:name="z545" w:id="589"/>
    <w:p>
      <w:pPr>
        <w:spacing w:after="0"/>
        <w:ind w:left="0"/>
        <w:jc w:val="both"/>
      </w:pPr>
      <w:r>
        <w:rPr>
          <w:rFonts w:ascii="Times New Roman"/>
          <w:b w:val="false"/>
          <w:i w:val="false"/>
          <w:color w:val="000000"/>
          <w:sz w:val="28"/>
        </w:rPr>
        <w:t>
      14. Функциялар:</w:t>
      </w:r>
    </w:p>
    <w:bookmarkEnd w:id="589"/>
    <w:bookmarkStart w:name="z546" w:id="590"/>
    <w:p>
      <w:pPr>
        <w:spacing w:after="0"/>
        <w:ind w:left="0"/>
        <w:jc w:val="both"/>
      </w:pPr>
      <w:r>
        <w:rPr>
          <w:rFonts w:ascii="Times New Roman"/>
          <w:b w:val="false"/>
          <w:i w:val="false"/>
          <w:color w:val="000000"/>
          <w:sz w:val="28"/>
        </w:rPr>
        <w:t>
      1) азаматтық қорғау саласындағы мемлекеттік саясаттың іске асырылуын, азаматтық қорғаудың мемлекеттік жүйесі аумақтық кіші жүйелерінің жұмыс істеуі мен одан әрі дамуын қамтамасыз ету;</w:t>
      </w:r>
    </w:p>
    <w:bookmarkEnd w:id="590"/>
    <w:bookmarkStart w:name="z547" w:id="591"/>
    <w:p>
      <w:pPr>
        <w:spacing w:after="0"/>
        <w:ind w:left="0"/>
        <w:jc w:val="both"/>
      </w:pPr>
      <w:r>
        <w:rPr>
          <w:rFonts w:ascii="Times New Roman"/>
          <w:b w:val="false"/>
          <w:i w:val="false"/>
          <w:color w:val="000000"/>
          <w:sz w:val="28"/>
        </w:rPr>
        <w:t>
      2) азаматтық қорғау күштерінің қызметін қамтамасыз ету;</w:t>
      </w:r>
    </w:p>
    <w:bookmarkEnd w:id="591"/>
    <w:bookmarkStart w:name="z548" w:id="592"/>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қала аумағында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bookmarkEnd w:id="592"/>
    <w:bookmarkStart w:name="z549" w:id="593"/>
    <w:p>
      <w:pPr>
        <w:spacing w:after="0"/>
        <w:ind w:left="0"/>
        <w:jc w:val="both"/>
      </w:pPr>
      <w:r>
        <w:rPr>
          <w:rFonts w:ascii="Times New Roman"/>
          <w:b w:val="false"/>
          <w:i w:val="false"/>
          <w:color w:val="000000"/>
          <w:sz w:val="28"/>
        </w:rPr>
        <w:t>
      4) табиғи және техногендік сипаттағы төтенше жағдайларды мемлекеттік есепке алуды жүргізу;</w:t>
      </w:r>
    </w:p>
    <w:bookmarkEnd w:id="593"/>
    <w:bookmarkStart w:name="z550" w:id="594"/>
    <w:p>
      <w:pPr>
        <w:spacing w:after="0"/>
        <w:ind w:left="0"/>
        <w:jc w:val="both"/>
      </w:pPr>
      <w:r>
        <w:rPr>
          <w:rFonts w:ascii="Times New Roman"/>
          <w:b w:val="false"/>
          <w:i w:val="false"/>
          <w:color w:val="000000"/>
          <w:sz w:val="28"/>
        </w:rPr>
        <w:t>
      5) Департамент пен мемлекеттік өртке қарсы қызмет бөлімшелерінің жауынгерлік және жұмылдыру әзірлігін қамтамасыз ету;</w:t>
      </w:r>
    </w:p>
    <w:bookmarkEnd w:id="594"/>
    <w:bookmarkStart w:name="z551" w:id="595"/>
    <w:p>
      <w:pPr>
        <w:spacing w:after="0"/>
        <w:ind w:left="0"/>
        <w:jc w:val="both"/>
      </w:pPr>
      <w:r>
        <w:rPr>
          <w:rFonts w:ascii="Times New Roman"/>
          <w:b w:val="false"/>
          <w:i w:val="false"/>
          <w:color w:val="000000"/>
          <w:sz w:val="28"/>
        </w:rPr>
        <w:t>
      6)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bookmarkEnd w:id="595"/>
    <w:bookmarkStart w:name="z552" w:id="596"/>
    <w:p>
      <w:pPr>
        <w:spacing w:after="0"/>
        <w:ind w:left="0"/>
        <w:jc w:val="both"/>
      </w:pPr>
      <w:r>
        <w:rPr>
          <w:rFonts w:ascii="Times New Roman"/>
          <w:b w:val="false"/>
          <w:i w:val="false"/>
          <w:color w:val="000000"/>
          <w:sz w:val="28"/>
        </w:rPr>
        <w:t>
      7) азаматтық қорғау саласында ақпараттық-талдау қызметін жүзеге асыру;</w:t>
      </w:r>
    </w:p>
    <w:bookmarkEnd w:id="596"/>
    <w:bookmarkStart w:name="z553" w:id="597"/>
    <w:p>
      <w:pPr>
        <w:spacing w:after="0"/>
        <w:ind w:left="0"/>
        <w:jc w:val="both"/>
      </w:pPr>
      <w:r>
        <w:rPr>
          <w:rFonts w:ascii="Times New Roman"/>
          <w:b w:val="false"/>
          <w:i w:val="false"/>
          <w:color w:val="000000"/>
          <w:sz w:val="28"/>
        </w:rPr>
        <w:t>
      8) табиғи және техногендік сипаттағы төтенше жағдайлар аймағындағы халыққа шұғыл медициналық және психологиялық көмек көрсету, төтенше жағдайларды жоюға қатысушылардың денсаулығын сақтау, қалпына келтіру және оңалтуды қамтамасыз ету;</w:t>
      </w:r>
    </w:p>
    <w:bookmarkEnd w:id="597"/>
    <w:bookmarkStart w:name="z554" w:id="598"/>
    <w:p>
      <w:pPr>
        <w:spacing w:after="0"/>
        <w:ind w:left="0"/>
        <w:jc w:val="both"/>
      </w:pPr>
      <w:r>
        <w:rPr>
          <w:rFonts w:ascii="Times New Roman"/>
          <w:b w:val="false"/>
          <w:i w:val="false"/>
          <w:color w:val="000000"/>
          <w:sz w:val="28"/>
        </w:rPr>
        <w:t>
      9) комиссиясының құрамында өз құзыреті шегінде төтенше жағдайлардың туындауына әкеп соққан аварияларды, зілзалалар мен апаттарды тергеуді ұйымдастыру және жүргізу;</w:t>
      </w:r>
    </w:p>
    <w:bookmarkEnd w:id="598"/>
    <w:bookmarkStart w:name="z555" w:id="599"/>
    <w:p>
      <w:pPr>
        <w:spacing w:after="0"/>
        <w:ind w:left="0"/>
        <w:jc w:val="both"/>
      </w:pPr>
      <w:r>
        <w:rPr>
          <w:rFonts w:ascii="Times New Roman"/>
          <w:b w:val="false"/>
          <w:i w:val="false"/>
          <w:color w:val="000000"/>
          <w:sz w:val="28"/>
        </w:rPr>
        <w:t>
      10) қолданыстағы заңнамаға сәйкес төтенше жағдайларды жою кезінде ұйымдардың материалдық-техникалық ресурстарын жұмылдыру;</w:t>
      </w:r>
    </w:p>
    <w:bookmarkEnd w:id="599"/>
    <w:bookmarkStart w:name="z556" w:id="600"/>
    <w:p>
      <w:pPr>
        <w:spacing w:after="0"/>
        <w:ind w:left="0"/>
        <w:jc w:val="both"/>
      </w:pPr>
      <w:r>
        <w:rPr>
          <w:rFonts w:ascii="Times New Roman"/>
          <w:b w:val="false"/>
          <w:i w:val="false"/>
          <w:color w:val="000000"/>
          <w:sz w:val="28"/>
        </w:rPr>
        <w:t>
      11) азаматтық қорғау құралдарына қажеттілікті айқындау үшін Министрлікке және жергілікті атқарушы органға ұсыныстар дайындау;</w:t>
      </w:r>
    </w:p>
    <w:bookmarkEnd w:id="600"/>
    <w:bookmarkStart w:name="z557" w:id="601"/>
    <w:p>
      <w:pPr>
        <w:spacing w:after="0"/>
        <w:ind w:left="0"/>
        <w:jc w:val="both"/>
      </w:pPr>
      <w:r>
        <w:rPr>
          <w:rFonts w:ascii="Times New Roman"/>
          <w:b w:val="false"/>
          <w:i w:val="false"/>
          <w:color w:val="000000"/>
          <w:sz w:val="28"/>
        </w:rPr>
        <w:t>
      12) қорғаныш құрылыстарын есепке қоюды және есептен шығаруды жүзеге асыру;</w:t>
      </w:r>
    </w:p>
    <w:bookmarkEnd w:id="601"/>
    <w:bookmarkStart w:name="z558" w:id="602"/>
    <w:p>
      <w:pPr>
        <w:spacing w:after="0"/>
        <w:ind w:left="0"/>
        <w:jc w:val="both"/>
      </w:pPr>
      <w:r>
        <w:rPr>
          <w:rFonts w:ascii="Times New Roman"/>
          <w:b w:val="false"/>
          <w:i w:val="false"/>
          <w:color w:val="000000"/>
          <w:sz w:val="28"/>
        </w:rPr>
        <w:t>
      13) азаматтық қорғаудың басқару органдары мен күштерін даярлау жөніндегі іс-шаралар жоспарын әзірлеу;</w:t>
      </w:r>
    </w:p>
    <w:bookmarkEnd w:id="602"/>
    <w:bookmarkStart w:name="z559" w:id="603"/>
    <w:p>
      <w:pPr>
        <w:spacing w:after="0"/>
        <w:ind w:left="0"/>
        <w:jc w:val="both"/>
      </w:pPr>
      <w:r>
        <w:rPr>
          <w:rFonts w:ascii="Times New Roman"/>
          <w:b w:val="false"/>
          <w:i w:val="false"/>
          <w:color w:val="000000"/>
          <w:sz w:val="28"/>
        </w:rPr>
        <w:t>
      14) Азаматтық қорғаныс жоспарын әзірлеу және оны азаматтық қорғаныстың бастығы – қала әкіміне бекіту үшін енгізу;</w:t>
      </w:r>
    </w:p>
    <w:bookmarkEnd w:id="603"/>
    <w:bookmarkStart w:name="z560" w:id="604"/>
    <w:p>
      <w:pPr>
        <w:spacing w:after="0"/>
        <w:ind w:left="0"/>
        <w:jc w:val="both"/>
      </w:pPr>
      <w:r>
        <w:rPr>
          <w:rFonts w:ascii="Times New Roman"/>
          <w:b w:val="false"/>
          <w:i w:val="false"/>
          <w:color w:val="000000"/>
          <w:sz w:val="28"/>
        </w:rPr>
        <w:t>
      15) қала аудандарының азаматтық қорғаныс жоспарларын келісу;</w:t>
      </w:r>
    </w:p>
    <w:bookmarkEnd w:id="604"/>
    <w:bookmarkStart w:name="z561" w:id="605"/>
    <w:p>
      <w:pPr>
        <w:spacing w:after="0"/>
        <w:ind w:left="0"/>
        <w:jc w:val="both"/>
      </w:pPr>
      <w:r>
        <w:rPr>
          <w:rFonts w:ascii="Times New Roman"/>
          <w:b w:val="false"/>
          <w:i w:val="false"/>
          <w:color w:val="000000"/>
          <w:sz w:val="28"/>
        </w:rPr>
        <w:t>
      16) жергілікті ауқымдағы төтенше жағдайларды жою жөніндегі іс-қимылдар жоспарларын әзірлеу және оларды қаланың әкіміне бекітуге ұсыну;</w:t>
      </w:r>
    </w:p>
    <w:bookmarkEnd w:id="605"/>
    <w:bookmarkStart w:name="z562" w:id="606"/>
    <w:p>
      <w:pPr>
        <w:spacing w:after="0"/>
        <w:ind w:left="0"/>
        <w:jc w:val="both"/>
      </w:pPr>
      <w:r>
        <w:rPr>
          <w:rFonts w:ascii="Times New Roman"/>
          <w:b w:val="false"/>
          <w:i w:val="false"/>
          <w:color w:val="000000"/>
          <w:sz w:val="28"/>
        </w:rPr>
        <w:t>
      17) қала аудандарының төтенше жағдайларды жою жөніндегі іс-қимылдар жоспарларын келісу;</w:t>
      </w:r>
    </w:p>
    <w:bookmarkEnd w:id="606"/>
    <w:bookmarkStart w:name="z563" w:id="607"/>
    <w:p>
      <w:pPr>
        <w:spacing w:after="0"/>
        <w:ind w:left="0"/>
        <w:jc w:val="both"/>
      </w:pPr>
      <w:r>
        <w:rPr>
          <w:rFonts w:ascii="Times New Roman"/>
          <w:b w:val="false"/>
          <w:i w:val="false"/>
          <w:color w:val="000000"/>
          <w:sz w:val="28"/>
        </w:rPr>
        <w:t>
      18) азаматтық қорғаныс жоспарларының және төтенше жағдайларды жою жөніндегі іс-қимылдар жоспарларының құрылымын айқындау жөнінде Азаматтық қорғаныс және әскери бөлімдер комитетіне ұсыныстар енгізу;</w:t>
      </w:r>
    </w:p>
    <w:bookmarkEnd w:id="607"/>
    <w:bookmarkStart w:name="z564" w:id="608"/>
    <w:p>
      <w:pPr>
        <w:spacing w:after="0"/>
        <w:ind w:left="0"/>
        <w:jc w:val="both"/>
      </w:pPr>
      <w:r>
        <w:rPr>
          <w:rFonts w:ascii="Times New Roman"/>
          <w:b w:val="false"/>
          <w:i w:val="false"/>
          <w:color w:val="000000"/>
          <w:sz w:val="28"/>
        </w:rPr>
        <w:t>
      19) Азаматтық қорғаныстың инженерлік-техникалық іс-шараларының көлемі және мазмұны жөнінде Азаматтық қорғаныс және әскери бөлімдер комитетіне ұсыныстар енгізу;</w:t>
      </w:r>
    </w:p>
    <w:bookmarkEnd w:id="608"/>
    <w:bookmarkStart w:name="z565" w:id="609"/>
    <w:p>
      <w:pPr>
        <w:spacing w:after="0"/>
        <w:ind w:left="0"/>
        <w:jc w:val="both"/>
      </w:pPr>
      <w:r>
        <w:rPr>
          <w:rFonts w:ascii="Times New Roman"/>
          <w:b w:val="false"/>
          <w:i w:val="false"/>
          <w:color w:val="000000"/>
          <w:sz w:val="28"/>
        </w:rPr>
        <w:t>
      20) қосалқы (қалалық, қала сыртындағы), көмекші және жылжымалы басқару пункттерін құру бойынша ұсыныстарды азаматтық қорғаныстың бастығы – қала әкіміне енгізу;</w:t>
      </w:r>
    </w:p>
    <w:bookmarkEnd w:id="609"/>
    <w:bookmarkStart w:name="z566" w:id="610"/>
    <w:p>
      <w:pPr>
        <w:spacing w:after="0"/>
        <w:ind w:left="0"/>
        <w:jc w:val="both"/>
      </w:pPr>
      <w:r>
        <w:rPr>
          <w:rFonts w:ascii="Times New Roman"/>
          <w:b w:val="false"/>
          <w:i w:val="false"/>
          <w:color w:val="000000"/>
          <w:sz w:val="28"/>
        </w:rPr>
        <w:t>
      21) елді мекендер мен аса маңызды мемлекеттік меншік объектілерінің аумақтарын өрттерден қорғауды қамтамасыз ету;</w:t>
      </w:r>
    </w:p>
    <w:bookmarkEnd w:id="610"/>
    <w:bookmarkStart w:name="z567" w:id="611"/>
    <w:p>
      <w:pPr>
        <w:spacing w:after="0"/>
        <w:ind w:left="0"/>
        <w:jc w:val="both"/>
      </w:pPr>
      <w:r>
        <w:rPr>
          <w:rFonts w:ascii="Times New Roman"/>
          <w:b w:val="false"/>
          <w:i w:val="false"/>
          <w:color w:val="000000"/>
          <w:sz w:val="28"/>
        </w:rPr>
        <w:t>
      22) өртке қарсы ерікті құралымдардың тізілімін жүргізу;</w:t>
      </w:r>
    </w:p>
    <w:bookmarkEnd w:id="611"/>
    <w:bookmarkStart w:name="z568" w:id="612"/>
    <w:p>
      <w:pPr>
        <w:spacing w:after="0"/>
        <w:ind w:left="0"/>
        <w:jc w:val="both"/>
      </w:pPr>
      <w:r>
        <w:rPr>
          <w:rFonts w:ascii="Times New Roman"/>
          <w:b w:val="false"/>
          <w:i w:val="false"/>
          <w:color w:val="000000"/>
          <w:sz w:val="28"/>
        </w:rPr>
        <w:t>
      23) төтенше жағдайлардың алдын алу жөніндегі жоспарларды әзірлеу;</w:t>
      </w:r>
    </w:p>
    <w:bookmarkEnd w:id="612"/>
    <w:bookmarkStart w:name="z569" w:id="613"/>
    <w:p>
      <w:pPr>
        <w:spacing w:after="0"/>
        <w:ind w:left="0"/>
        <w:jc w:val="both"/>
      </w:pPr>
      <w:r>
        <w:rPr>
          <w:rFonts w:ascii="Times New Roman"/>
          <w:b w:val="false"/>
          <w:i w:val="false"/>
          <w:color w:val="000000"/>
          <w:sz w:val="28"/>
        </w:rPr>
        <w:t>
      24) қалалар мен аудандардың қауіпсіздік паспорттарын және табиғи және техногендік сипаттағы төтенше жағдайлар қатерлерінің каталогтарын әзірлеу;</w:t>
      </w:r>
    </w:p>
    <w:bookmarkEnd w:id="613"/>
    <w:bookmarkStart w:name="z570" w:id="614"/>
    <w:p>
      <w:pPr>
        <w:spacing w:after="0"/>
        <w:ind w:left="0"/>
        <w:jc w:val="both"/>
      </w:pPr>
      <w:r>
        <w:rPr>
          <w:rFonts w:ascii="Times New Roman"/>
          <w:b w:val="false"/>
          <w:i w:val="false"/>
          <w:color w:val="000000"/>
          <w:sz w:val="28"/>
        </w:rPr>
        <w:t>
      25) жергілікті ауқымдағы төтенше жағдайлар кезінде қала әкімінің табиғи және техногендік сипаттағы төтенше жағдайды жариялауы туралы ұсыныстарды жергілікті атқарушы органға енгізу;</w:t>
      </w:r>
    </w:p>
    <w:bookmarkEnd w:id="614"/>
    <w:bookmarkStart w:name="z571" w:id="615"/>
    <w:p>
      <w:pPr>
        <w:spacing w:after="0"/>
        <w:ind w:left="0"/>
        <w:jc w:val="both"/>
      </w:pPr>
      <w:r>
        <w:rPr>
          <w:rFonts w:ascii="Times New Roman"/>
          <w:b w:val="false"/>
          <w:i w:val="false"/>
          <w:color w:val="000000"/>
          <w:sz w:val="28"/>
        </w:rPr>
        <w:t>
      26) төтенше жағдайлар кезінде авариялық-құтқару және шұғыл жұмыстар жүргізу;</w:t>
      </w:r>
    </w:p>
    <w:bookmarkEnd w:id="615"/>
    <w:bookmarkStart w:name="z572" w:id="616"/>
    <w:p>
      <w:pPr>
        <w:spacing w:after="0"/>
        <w:ind w:left="0"/>
        <w:jc w:val="both"/>
      </w:pPr>
      <w:r>
        <w:rPr>
          <w:rFonts w:ascii="Times New Roman"/>
          <w:b w:val="false"/>
          <w:i w:val="false"/>
          <w:color w:val="000000"/>
          <w:sz w:val="28"/>
        </w:rPr>
        <w:t>
      27) суда құтқару және сүңгуірлік-іздестіру жұмыстарын ұйымдастыру және жүргізу;</w:t>
      </w:r>
    </w:p>
    <w:bookmarkEnd w:id="616"/>
    <w:bookmarkStart w:name="z573" w:id="617"/>
    <w:p>
      <w:pPr>
        <w:spacing w:after="0"/>
        <w:ind w:left="0"/>
        <w:jc w:val="both"/>
      </w:pPr>
      <w:r>
        <w:rPr>
          <w:rFonts w:ascii="Times New Roman"/>
          <w:b w:val="false"/>
          <w:i w:val="false"/>
          <w:color w:val="000000"/>
          <w:sz w:val="28"/>
        </w:rPr>
        <w:t>
      28) қала аумағындағы өртке қарсы және авариялық-құтқару қызметтері мен құралымдарының қызметін үйлестіру;</w:t>
      </w:r>
    </w:p>
    <w:bookmarkEnd w:id="617"/>
    <w:bookmarkStart w:name="z574" w:id="618"/>
    <w:p>
      <w:pPr>
        <w:spacing w:after="0"/>
        <w:ind w:left="0"/>
        <w:jc w:val="both"/>
      </w:pPr>
      <w:r>
        <w:rPr>
          <w:rFonts w:ascii="Times New Roman"/>
          <w:b w:val="false"/>
          <w:i w:val="false"/>
          <w:color w:val="000000"/>
          <w:sz w:val="28"/>
        </w:rPr>
        <w:t>
      29) су айдындарындағы төтенше жағдайлардың алдын алуға бағытталған профилактикалық жұмысты ұйымдастыру және жүргізу;</w:t>
      </w:r>
    </w:p>
    <w:bookmarkEnd w:id="618"/>
    <w:bookmarkStart w:name="z575" w:id="619"/>
    <w:p>
      <w:pPr>
        <w:spacing w:after="0"/>
        <w:ind w:left="0"/>
        <w:jc w:val="both"/>
      </w:pPr>
      <w:r>
        <w:rPr>
          <w:rFonts w:ascii="Times New Roman"/>
          <w:b w:val="false"/>
          <w:i w:val="false"/>
          <w:color w:val="000000"/>
          <w:sz w:val="28"/>
        </w:rPr>
        <w:t>
      30) өз құзыреті шегінде жергілікті атқарушы органымен бірлесіп басқару, құлақтандыру мен байланыс жүйелерін дамыту және оларды қаланың аумағында пайдалануға әзірлікте ұстау;</w:t>
      </w:r>
    </w:p>
    <w:bookmarkEnd w:id="619"/>
    <w:bookmarkStart w:name="z576" w:id="620"/>
    <w:p>
      <w:pPr>
        <w:spacing w:after="0"/>
        <w:ind w:left="0"/>
        <w:jc w:val="both"/>
      </w:pPr>
      <w:r>
        <w:rPr>
          <w:rFonts w:ascii="Times New Roman"/>
          <w:b w:val="false"/>
          <w:i w:val="false"/>
          <w:color w:val="000000"/>
          <w:sz w:val="28"/>
        </w:rPr>
        <w:t>
      31)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bookmarkEnd w:id="620"/>
    <w:bookmarkStart w:name="z577" w:id="621"/>
    <w:p>
      <w:pPr>
        <w:spacing w:after="0"/>
        <w:ind w:left="0"/>
        <w:jc w:val="both"/>
      </w:pPr>
      <w:r>
        <w:rPr>
          <w:rFonts w:ascii="Times New Roman"/>
          <w:b w:val="false"/>
          <w:i w:val="false"/>
          <w:color w:val="000000"/>
          <w:sz w:val="28"/>
        </w:rPr>
        <w:t>
      32) қала аумағында бірыңғай кезекшілік-диспетчерлік "112" қызметін дамыту және жұмыс істеуін қамтамасыз ету;</w:t>
      </w:r>
    </w:p>
    <w:bookmarkEnd w:id="621"/>
    <w:bookmarkStart w:name="z578" w:id="622"/>
    <w:p>
      <w:pPr>
        <w:spacing w:after="0"/>
        <w:ind w:left="0"/>
        <w:jc w:val="both"/>
      </w:pPr>
      <w:r>
        <w:rPr>
          <w:rFonts w:ascii="Times New Roman"/>
          <w:b w:val="false"/>
          <w:i w:val="false"/>
          <w:color w:val="000000"/>
          <w:sz w:val="28"/>
        </w:rPr>
        <w:t>
      33) облыстың аумағында бірыңғай кезекшілік-диспетчерлік "112" қызметімен автоматтандырылған жүйелердің өзара іс-қимылын ұйымдастыру;</w:t>
      </w:r>
    </w:p>
    <w:bookmarkEnd w:id="622"/>
    <w:bookmarkStart w:name="z579" w:id="623"/>
    <w:p>
      <w:pPr>
        <w:spacing w:after="0"/>
        <w:ind w:left="0"/>
        <w:jc w:val="both"/>
      </w:pPr>
      <w:r>
        <w:rPr>
          <w:rFonts w:ascii="Times New Roman"/>
          <w:b w:val="false"/>
          <w:i w:val="false"/>
          <w:color w:val="000000"/>
          <w:sz w:val="28"/>
        </w:rPr>
        <w:t>
      34) өз құзыреті шегінде азаматтық қорғаудың мемлекеттік жүйесінің корпоративтік ақпараттық-коммуникациялық жүйесінің, ахуалдық-дағдарыс орталықтарының жұмыс істеуін қамтамасыз ету;</w:t>
      </w:r>
    </w:p>
    <w:bookmarkEnd w:id="623"/>
    <w:bookmarkStart w:name="z580" w:id="624"/>
    <w:p>
      <w:pPr>
        <w:spacing w:after="0"/>
        <w:ind w:left="0"/>
        <w:jc w:val="both"/>
      </w:pPr>
      <w:r>
        <w:rPr>
          <w:rFonts w:ascii="Times New Roman"/>
          <w:b w:val="false"/>
          <w:i w:val="false"/>
          <w:color w:val="000000"/>
          <w:sz w:val="28"/>
        </w:rPr>
        <w:t>
      35) азаматтық қорғау саласындағы білімді насихаттауды, халықты және мамандарды оқытуды ұйымдастыру;</w:t>
      </w:r>
    </w:p>
    <w:bookmarkEnd w:id="624"/>
    <w:bookmarkStart w:name="z581" w:id="625"/>
    <w:p>
      <w:pPr>
        <w:spacing w:after="0"/>
        <w:ind w:left="0"/>
        <w:jc w:val="both"/>
      </w:pPr>
      <w:r>
        <w:rPr>
          <w:rFonts w:ascii="Times New Roman"/>
          <w:b w:val="false"/>
          <w:i w:val="false"/>
          <w:color w:val="000000"/>
          <w:sz w:val="28"/>
        </w:rPr>
        <w:t>
      36)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ұйымдастыру;</w:t>
      </w:r>
    </w:p>
    <w:bookmarkEnd w:id="625"/>
    <w:bookmarkStart w:name="z582" w:id="626"/>
    <w:p>
      <w:pPr>
        <w:spacing w:after="0"/>
        <w:ind w:left="0"/>
        <w:jc w:val="both"/>
      </w:pPr>
      <w:r>
        <w:rPr>
          <w:rFonts w:ascii="Times New Roman"/>
          <w:b w:val="false"/>
          <w:i w:val="false"/>
          <w:color w:val="000000"/>
          <w:sz w:val="28"/>
        </w:rPr>
        <w:t>
      37) ерікті өрт сөндірушілерді кейінгі даярлаудың бағдарламасын бекіту;</w:t>
      </w:r>
    </w:p>
    <w:bookmarkEnd w:id="626"/>
    <w:bookmarkStart w:name="z583" w:id="627"/>
    <w:p>
      <w:pPr>
        <w:spacing w:after="0"/>
        <w:ind w:left="0"/>
        <w:jc w:val="both"/>
      </w:pPr>
      <w:r>
        <w:rPr>
          <w:rFonts w:ascii="Times New Roman"/>
          <w:b w:val="false"/>
          <w:i w:val="false"/>
          <w:color w:val="000000"/>
          <w:sz w:val="28"/>
        </w:rPr>
        <w:t>
      38) өрт қауіпсіздігі саласындағы мемлекеттік бақылауды жүзеге асыру;</w:t>
      </w:r>
    </w:p>
    <w:bookmarkEnd w:id="627"/>
    <w:bookmarkStart w:name="z584" w:id="628"/>
    <w:p>
      <w:pPr>
        <w:spacing w:after="0"/>
        <w:ind w:left="0"/>
        <w:jc w:val="both"/>
      </w:pPr>
      <w:r>
        <w:rPr>
          <w:rFonts w:ascii="Times New Roman"/>
          <w:b w:val="false"/>
          <w:i w:val="false"/>
          <w:color w:val="000000"/>
          <w:sz w:val="28"/>
        </w:rPr>
        <w:t>
      39) азаматтық қорғаныс саласындағы мемлекеттік бақылауды жүзеге асыру;</w:t>
      </w:r>
    </w:p>
    <w:bookmarkEnd w:id="628"/>
    <w:bookmarkStart w:name="z585" w:id="629"/>
    <w:p>
      <w:pPr>
        <w:spacing w:after="0"/>
        <w:ind w:left="0"/>
        <w:jc w:val="both"/>
      </w:pPr>
      <w:r>
        <w:rPr>
          <w:rFonts w:ascii="Times New Roman"/>
          <w:b w:val="false"/>
          <w:i w:val="false"/>
          <w:color w:val="000000"/>
          <w:sz w:val="28"/>
        </w:rPr>
        <w:t>
      40) елді мекендер мен объектілерде өртке қарсы күреске өрт сөндіру бөлімшелерінің әзірлігіне бақылауды жүзеге асыру;</w:t>
      </w:r>
    </w:p>
    <w:bookmarkEnd w:id="629"/>
    <w:bookmarkStart w:name="z586" w:id="630"/>
    <w:p>
      <w:pPr>
        <w:spacing w:after="0"/>
        <w:ind w:left="0"/>
        <w:jc w:val="both"/>
      </w:pPr>
      <w:r>
        <w:rPr>
          <w:rFonts w:ascii="Times New Roman"/>
          <w:b w:val="false"/>
          <w:i w:val="false"/>
          <w:color w:val="000000"/>
          <w:sz w:val="28"/>
        </w:rPr>
        <w:t>
      41) су айдындарында қауіпсіздік қағидаларының сақталуына бақылауды жүзеге асыру;</w:t>
      </w:r>
    </w:p>
    <w:bookmarkEnd w:id="630"/>
    <w:bookmarkStart w:name="z587" w:id="631"/>
    <w:p>
      <w:pPr>
        <w:spacing w:after="0"/>
        <w:ind w:left="0"/>
        <w:jc w:val="both"/>
      </w:pPr>
      <w:r>
        <w:rPr>
          <w:rFonts w:ascii="Times New Roman"/>
          <w:b w:val="false"/>
          <w:i w:val="false"/>
          <w:color w:val="000000"/>
          <w:sz w:val="28"/>
        </w:rPr>
        <w:t>
      42) өрт қауіпсіздігі, азаматтық қорғаныс саласында әкімшілік құқық бұзушылықтар туралы істер жүргізуді жүзеге асыру;</w:t>
      </w:r>
    </w:p>
    <w:bookmarkEnd w:id="631"/>
    <w:bookmarkStart w:name="z588" w:id="632"/>
    <w:p>
      <w:pPr>
        <w:spacing w:after="0"/>
        <w:ind w:left="0"/>
        <w:jc w:val="both"/>
      </w:pPr>
      <w:r>
        <w:rPr>
          <w:rFonts w:ascii="Times New Roman"/>
          <w:b w:val="false"/>
          <w:i w:val="false"/>
          <w:color w:val="000000"/>
          <w:sz w:val="28"/>
        </w:rPr>
        <w:t>
      43) анықталған бұзушылықтарды жою және өрттерді болдырмау жөніндегі іс-шараларды жүргізу туралы азаматтарға, лауазымды және заңды тұлғаларға ұйғарымдар беру;</w:t>
      </w:r>
    </w:p>
    <w:bookmarkEnd w:id="632"/>
    <w:bookmarkStart w:name="z589" w:id="633"/>
    <w:p>
      <w:pPr>
        <w:spacing w:after="0"/>
        <w:ind w:left="0"/>
        <w:jc w:val="both"/>
      </w:pPr>
      <w:r>
        <w:rPr>
          <w:rFonts w:ascii="Times New Roman"/>
          <w:b w:val="false"/>
          <w:i w:val="false"/>
          <w:color w:val="000000"/>
          <w:sz w:val="28"/>
        </w:rPr>
        <w:t>
      44) анықталған бұзушылықтарды жою және азаматтық қорғаныс жөніндегі іс-шараларды орындау туралы азаматтарға, лауазымды және заңды тұлғаларға ұйғарымдар беру;</w:t>
      </w:r>
    </w:p>
    <w:bookmarkEnd w:id="633"/>
    <w:bookmarkStart w:name="z590" w:id="634"/>
    <w:p>
      <w:pPr>
        <w:spacing w:after="0"/>
        <w:ind w:left="0"/>
        <w:jc w:val="both"/>
      </w:pPr>
      <w:r>
        <w:rPr>
          <w:rFonts w:ascii="Times New Roman"/>
          <w:b w:val="false"/>
          <w:i w:val="false"/>
          <w:color w:val="000000"/>
          <w:sz w:val="28"/>
        </w:rPr>
        <w:t>
      45) су айдындарында қауіпсіздік қағидаларын сақтамағаны үшін азаматтарға және заңды тұлғаларға ұйғарымдар беру;</w:t>
      </w:r>
    </w:p>
    <w:bookmarkEnd w:id="634"/>
    <w:bookmarkStart w:name="z591" w:id="635"/>
    <w:p>
      <w:pPr>
        <w:spacing w:after="0"/>
        <w:ind w:left="0"/>
        <w:jc w:val="both"/>
      </w:pPr>
      <w:r>
        <w:rPr>
          <w:rFonts w:ascii="Times New Roman"/>
          <w:b w:val="false"/>
          <w:i w:val="false"/>
          <w:color w:val="000000"/>
          <w:sz w:val="28"/>
        </w:rPr>
        <w:t>
      46) субъектiлер өрт қауiпсiздiгi талаптарын бұза отырып жүзеге асыратын, сондай-ақ ұйымды,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w:t>
      </w:r>
    </w:p>
    <w:bookmarkEnd w:id="635"/>
    <w:bookmarkStart w:name="z592" w:id="636"/>
    <w:p>
      <w:pPr>
        <w:spacing w:after="0"/>
        <w:ind w:left="0"/>
        <w:jc w:val="both"/>
      </w:pPr>
      <w:r>
        <w:rPr>
          <w:rFonts w:ascii="Times New Roman"/>
          <w:b w:val="false"/>
          <w:i w:val="false"/>
          <w:color w:val="000000"/>
          <w:sz w:val="28"/>
        </w:rPr>
        <w:t>
      47)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bookmarkEnd w:id="636"/>
    <w:bookmarkStart w:name="z593" w:id="637"/>
    <w:p>
      <w:pPr>
        <w:spacing w:after="0"/>
        <w:ind w:left="0"/>
        <w:jc w:val="both"/>
      </w:pPr>
      <w:r>
        <w:rPr>
          <w:rFonts w:ascii="Times New Roman"/>
          <w:b w:val="false"/>
          <w:i w:val="false"/>
          <w:color w:val="000000"/>
          <w:sz w:val="28"/>
        </w:rPr>
        <w:t>
      48) өз құзыреті шегінде ұлттық қауіпсіздік жүйесін жетілдіру жөніндегі ұсыныстарды Министрлікке енгізу;</w:t>
      </w:r>
    </w:p>
    <w:bookmarkEnd w:id="637"/>
    <w:bookmarkStart w:name="z594" w:id="638"/>
    <w:p>
      <w:pPr>
        <w:spacing w:after="0"/>
        <w:ind w:left="0"/>
        <w:jc w:val="both"/>
      </w:pPr>
      <w:r>
        <w:rPr>
          <w:rFonts w:ascii="Times New Roman"/>
          <w:b w:val="false"/>
          <w:i w:val="false"/>
          <w:color w:val="000000"/>
          <w:sz w:val="28"/>
        </w:rPr>
        <w:t>
      49) өз құзыреті шегінде терроризммен күрес жөніндегі қалалық штабтың жұмысына қатысу;</w:t>
      </w:r>
    </w:p>
    <w:bookmarkEnd w:id="638"/>
    <w:bookmarkStart w:name="z595" w:id="639"/>
    <w:p>
      <w:pPr>
        <w:spacing w:after="0"/>
        <w:ind w:left="0"/>
        <w:jc w:val="both"/>
      </w:pPr>
      <w:r>
        <w:rPr>
          <w:rFonts w:ascii="Times New Roman"/>
          <w:b w:val="false"/>
          <w:i w:val="false"/>
          <w:color w:val="000000"/>
          <w:sz w:val="28"/>
        </w:rPr>
        <w:t>
      50) өз құзыреті шегінде қалалық Терроризмге қарсы комиссияның жұмысына қатысу;</w:t>
      </w:r>
    </w:p>
    <w:bookmarkEnd w:id="639"/>
    <w:bookmarkStart w:name="z596" w:id="640"/>
    <w:p>
      <w:pPr>
        <w:spacing w:after="0"/>
        <w:ind w:left="0"/>
        <w:jc w:val="both"/>
      </w:pPr>
      <w:r>
        <w:rPr>
          <w:rFonts w:ascii="Times New Roman"/>
          <w:b w:val="false"/>
          <w:i w:val="false"/>
          <w:color w:val="000000"/>
          <w:sz w:val="28"/>
        </w:rPr>
        <w:t>
      51) қала бойынша мемлекеттік өртке қарсы қызмет органдарының қатардағы және басшы құрамының лауазымына тағайындалған және жауынгерлік есептен белгіленген тәртіпте шығарылған әскери міндеттілерді арнайы есепке алуды жүргізу;</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98" w:id="641"/>
    <w:p>
      <w:pPr>
        <w:spacing w:after="0"/>
        <w:ind w:left="0"/>
        <w:jc w:val="both"/>
      </w:pPr>
      <w:r>
        <w:rPr>
          <w:rFonts w:ascii="Times New Roman"/>
          <w:b w:val="false"/>
          <w:i w:val="false"/>
          <w:color w:val="000000"/>
          <w:sz w:val="28"/>
        </w:rPr>
        <w:t>
      53) өз құзыреті шегінде нормативтік құқықтық актілерге, нормативтік актілерге және стандарттарға өзгерістер, толықтырулар енгізу жөнінде Министрлікке ұсыныстар енгізу;</w:t>
      </w:r>
    </w:p>
    <w:bookmarkEnd w:id="641"/>
    <w:p>
      <w:pPr>
        <w:spacing w:after="0"/>
        <w:ind w:left="0"/>
        <w:jc w:val="both"/>
      </w:pPr>
      <w:r>
        <w:rPr>
          <w:rFonts w:ascii="Times New Roman"/>
          <w:b w:val="false"/>
          <w:i w:val="false"/>
          <w:color w:val="000000"/>
          <w:sz w:val="28"/>
        </w:rPr>
        <w:t>
      53-1) қылмыстық істер бойынша сотқа дейінгі іс жүргізу барысында сот актілерін, судьялардың талаптарын, прокурордың қаулыларын, ұйғарымдарын және талаптарын, анықтаушының жазбаша тапсырмаларын орындайды;</w:t>
      </w:r>
    </w:p>
    <w:p>
      <w:pPr>
        <w:spacing w:after="0"/>
        <w:ind w:left="0"/>
        <w:jc w:val="both"/>
      </w:pPr>
      <w:r>
        <w:rPr>
          <w:rFonts w:ascii="Times New Roman"/>
          <w:b w:val="false"/>
          <w:i w:val="false"/>
          <w:color w:val="000000"/>
          <w:sz w:val="28"/>
        </w:rPr>
        <w:t>
      53-2) өз құзыреті шегінде мемлекеттік өртке қарсы қызмет органдары құзыретіне жатқызылған қылмыстық құқық бұзушылықтардың алдын алуды және оларды ашуды ұйымдастырады және жүзеге асырады;</w:t>
      </w:r>
    </w:p>
    <w:p>
      <w:pPr>
        <w:spacing w:after="0"/>
        <w:ind w:left="0"/>
        <w:jc w:val="both"/>
      </w:pPr>
      <w:r>
        <w:rPr>
          <w:rFonts w:ascii="Times New Roman"/>
          <w:b w:val="false"/>
          <w:i w:val="false"/>
          <w:color w:val="000000"/>
          <w:sz w:val="28"/>
        </w:rPr>
        <w:t>
      53-3) мемлекеттік өртке қарсы қызмет органдары құзыретіне жатқызылған қылмыстық құқық бұзушылықтар бойынша сотқа дейінгі тергеуді жүзеге асырады;</w:t>
      </w:r>
    </w:p>
    <w:bookmarkStart w:name="z599" w:id="642"/>
    <w:p>
      <w:pPr>
        <w:spacing w:after="0"/>
        <w:ind w:left="0"/>
        <w:jc w:val="both"/>
      </w:pPr>
      <w:r>
        <w:rPr>
          <w:rFonts w:ascii="Times New Roman"/>
          <w:b w:val="false"/>
          <w:i w:val="false"/>
          <w:color w:val="000000"/>
          <w:sz w:val="28"/>
        </w:rPr>
        <w:t>
      54)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Төтенше жағдайлар министрінің 09.08.2021 </w:t>
      </w:r>
      <w:r>
        <w:rPr>
          <w:rFonts w:ascii="Times New Roman"/>
          <w:b w:val="false"/>
          <w:i w:val="false"/>
          <w:color w:val="000000"/>
          <w:sz w:val="28"/>
        </w:rPr>
        <w:t>№ 383</w:t>
      </w:r>
      <w:r>
        <w:rPr>
          <w:rFonts w:ascii="Times New Roman"/>
          <w:b w:val="false"/>
          <w:i w:val="false"/>
          <w:color w:val="ff0000"/>
          <w:sz w:val="28"/>
        </w:rPr>
        <w:t xml:space="preserve">; 21.01.2022 </w:t>
      </w:r>
      <w:r>
        <w:rPr>
          <w:rFonts w:ascii="Times New Roman"/>
          <w:b w:val="false"/>
          <w:i w:val="false"/>
          <w:color w:val="ff0000"/>
          <w:sz w:val="28"/>
        </w:rPr>
        <w:t>№ 21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600" w:id="643"/>
    <w:p>
      <w:pPr>
        <w:spacing w:after="0"/>
        <w:ind w:left="0"/>
        <w:jc w:val="both"/>
      </w:pPr>
      <w:r>
        <w:rPr>
          <w:rFonts w:ascii="Times New Roman"/>
          <w:b w:val="false"/>
          <w:i w:val="false"/>
          <w:color w:val="000000"/>
          <w:sz w:val="28"/>
        </w:rPr>
        <w:t>
      15. Құқықтары және міндеттері:</w:t>
      </w:r>
    </w:p>
    <w:bookmarkEnd w:id="643"/>
    <w:bookmarkStart w:name="z601" w:id="644"/>
    <w:p>
      <w:pPr>
        <w:spacing w:after="0"/>
        <w:ind w:left="0"/>
        <w:jc w:val="both"/>
      </w:pPr>
      <w:r>
        <w:rPr>
          <w:rFonts w:ascii="Times New Roman"/>
          <w:b w:val="false"/>
          <w:i w:val="false"/>
          <w:color w:val="000000"/>
          <w:sz w:val="28"/>
        </w:rPr>
        <w:t>
      1) өз құзыреті шегінде орындалуы міндетті нормативтік құқықтық актілерді қабылдау;</w:t>
      </w:r>
    </w:p>
    <w:bookmarkEnd w:id="644"/>
    <w:bookmarkStart w:name="z602" w:id="645"/>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bookmarkEnd w:id="645"/>
    <w:bookmarkStart w:name="z603" w:id="646"/>
    <w:p>
      <w:pPr>
        <w:spacing w:after="0"/>
        <w:ind w:left="0"/>
        <w:jc w:val="both"/>
      </w:pPr>
      <w:r>
        <w:rPr>
          <w:rFonts w:ascii="Times New Roman"/>
          <w:b w:val="false"/>
          <w:i w:val="false"/>
          <w:color w:val="000000"/>
          <w:sz w:val="28"/>
        </w:rPr>
        <w:t>
      3) заңнамада белгіленген тәртіпте Департаменттің мүдделерін сотта қорғауды ұйымдастыру және жүзеге асыру;</w:t>
      </w:r>
    </w:p>
    <w:bookmarkEnd w:id="646"/>
    <w:bookmarkStart w:name="z604" w:id="647"/>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ұйымдастыру және өткізу;</w:t>
      </w:r>
    </w:p>
    <w:bookmarkEnd w:id="647"/>
    <w:bookmarkStart w:name="z605" w:id="648"/>
    <w:p>
      <w:pPr>
        <w:spacing w:after="0"/>
        <w:ind w:left="0"/>
        <w:jc w:val="both"/>
      </w:pPr>
      <w:r>
        <w:rPr>
          <w:rFonts w:ascii="Times New Roman"/>
          <w:b w:val="false"/>
          <w:i w:val="false"/>
          <w:color w:val="000000"/>
          <w:sz w:val="28"/>
        </w:rPr>
        <w:t>
      5) қызметтік жұмысты және орындаушылық тәртіпті бұзу фактілері бойынша қызметтік тексерістер жүргізу, олардың себептерін анықтау, талдау және бұзушылықтарды болдырмау бойынша шаралар қабылдау;</w:t>
      </w:r>
    </w:p>
    <w:bookmarkEnd w:id="648"/>
    <w:bookmarkStart w:name="z606" w:id="649"/>
    <w:p>
      <w:pPr>
        <w:spacing w:after="0"/>
        <w:ind w:left="0"/>
        <w:jc w:val="both"/>
      </w:pPr>
      <w:r>
        <w:rPr>
          <w:rFonts w:ascii="Times New Roman"/>
          <w:b w:val="false"/>
          <w:i w:val="false"/>
          <w:color w:val="000000"/>
          <w:sz w:val="28"/>
        </w:rPr>
        <w:t>
      6) белгіленген тәртіппен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bookmarkEnd w:id="649"/>
    <w:bookmarkStart w:name="z607" w:id="650"/>
    <w:p>
      <w:pPr>
        <w:spacing w:after="0"/>
        <w:ind w:left="0"/>
        <w:jc w:val="both"/>
      </w:pPr>
      <w:r>
        <w:rPr>
          <w:rFonts w:ascii="Times New Roman"/>
          <w:b w:val="false"/>
          <w:i w:val="false"/>
          <w:color w:val="000000"/>
          <w:sz w:val="28"/>
        </w:rPr>
        <w:t>
      7) қаланың құлақтандыру жүйесіне техникалық тексерулер және азаматтық қорғау бойынша оқу-жаттығулар жүргізу кезінде қаланың құлақтандыру жүйесін қосу туралы өкім беру;</w:t>
      </w:r>
    </w:p>
    <w:bookmarkEnd w:id="650"/>
    <w:bookmarkStart w:name="z608" w:id="651"/>
    <w:p>
      <w:pPr>
        <w:spacing w:after="0"/>
        <w:ind w:left="0"/>
        <w:jc w:val="both"/>
      </w:pPr>
      <w:r>
        <w:rPr>
          <w:rFonts w:ascii="Times New Roman"/>
          <w:b w:val="false"/>
          <w:i w:val="false"/>
          <w:color w:val="000000"/>
          <w:sz w:val="28"/>
        </w:rPr>
        <w:t>
      8)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bookmarkEnd w:id="651"/>
    <w:bookmarkStart w:name="z609" w:id="652"/>
    <w:p>
      <w:pPr>
        <w:spacing w:after="0"/>
        <w:ind w:left="0"/>
        <w:jc w:val="both"/>
      </w:pPr>
      <w:r>
        <w:rPr>
          <w:rFonts w:ascii="Times New Roman"/>
          <w:b w:val="false"/>
          <w:i w:val="false"/>
          <w:color w:val="000000"/>
          <w:sz w:val="28"/>
        </w:rPr>
        <w:t>
      9) қолданыстағы заңнамалық актілерде көзделген өзге құқықтар мен міндеттерді жүзеге асыру.</w:t>
      </w:r>
    </w:p>
    <w:bookmarkEnd w:id="652"/>
    <w:bookmarkStart w:name="z610" w:id="653"/>
    <w:p>
      <w:pPr>
        <w:spacing w:after="0"/>
        <w:ind w:left="0"/>
        <w:jc w:val="left"/>
      </w:pPr>
      <w:r>
        <w:rPr>
          <w:rFonts w:ascii="Times New Roman"/>
          <w:b/>
          <w:i w:val="false"/>
          <w:color w:val="000000"/>
        </w:rPr>
        <w:t xml:space="preserve"> 3-тарау. Департамент қызметін ұйымдастыру</w:t>
      </w:r>
    </w:p>
    <w:bookmarkEnd w:id="653"/>
    <w:bookmarkStart w:name="z611" w:id="654"/>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функцияларын жүзеге асыруына дербес жауап береді.</w:t>
      </w:r>
    </w:p>
    <w:bookmarkEnd w:id="654"/>
    <w:bookmarkStart w:name="z612" w:id="655"/>
    <w:p>
      <w:pPr>
        <w:spacing w:after="0"/>
        <w:ind w:left="0"/>
        <w:jc w:val="both"/>
      </w:pPr>
      <w:r>
        <w:rPr>
          <w:rFonts w:ascii="Times New Roman"/>
          <w:b w:val="false"/>
          <w:i w:val="false"/>
          <w:color w:val="000000"/>
          <w:sz w:val="28"/>
        </w:rPr>
        <w:t>
      17. Департамент бастығын Қазақстан Республикасының Төтенше жағдайлар министрі лауазымға тағайындайды және лауазымнан босатады.</w:t>
      </w:r>
    </w:p>
    <w:bookmarkEnd w:id="655"/>
    <w:bookmarkStart w:name="z613" w:id="656"/>
    <w:p>
      <w:pPr>
        <w:spacing w:after="0"/>
        <w:ind w:left="0"/>
        <w:jc w:val="both"/>
      </w:pPr>
      <w:r>
        <w:rPr>
          <w:rFonts w:ascii="Times New Roman"/>
          <w:b w:val="false"/>
          <w:i w:val="false"/>
          <w:color w:val="000000"/>
          <w:sz w:val="28"/>
        </w:rPr>
        <w:t>
      18. Департамент бастығының орынбасарлары болады, олар Қазақстан Республикасының заңнамасына сәйкес лауазымға тағайындалады және лауазымнан босатылады.</w:t>
      </w:r>
    </w:p>
    <w:bookmarkEnd w:id="656"/>
    <w:bookmarkStart w:name="z614" w:id="657"/>
    <w:p>
      <w:pPr>
        <w:spacing w:after="0"/>
        <w:ind w:left="0"/>
        <w:jc w:val="both"/>
      </w:pPr>
      <w:r>
        <w:rPr>
          <w:rFonts w:ascii="Times New Roman"/>
          <w:b w:val="false"/>
          <w:i w:val="false"/>
          <w:color w:val="000000"/>
          <w:sz w:val="28"/>
        </w:rPr>
        <w:t>
      19. Департамент бастығының өкілеттіктері:</w:t>
      </w:r>
    </w:p>
    <w:bookmarkEnd w:id="657"/>
    <w:bookmarkStart w:name="z615" w:id="658"/>
    <w:p>
      <w:pPr>
        <w:spacing w:after="0"/>
        <w:ind w:left="0"/>
        <w:jc w:val="both"/>
      </w:pPr>
      <w:r>
        <w:rPr>
          <w:rFonts w:ascii="Times New Roman"/>
          <w:b w:val="false"/>
          <w:i w:val="false"/>
          <w:color w:val="000000"/>
          <w:sz w:val="28"/>
        </w:rPr>
        <w:t>
      1) Департамент атынан сенімхатсыз әрекет етеді;</w:t>
      </w:r>
    </w:p>
    <w:bookmarkEnd w:id="658"/>
    <w:bookmarkStart w:name="z616" w:id="659"/>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Департаменттің мүддесіне өкілдік етеді;</w:t>
      </w:r>
    </w:p>
    <w:bookmarkEnd w:id="659"/>
    <w:bookmarkStart w:name="z617" w:id="660"/>
    <w:p>
      <w:pPr>
        <w:spacing w:after="0"/>
        <w:ind w:left="0"/>
        <w:jc w:val="both"/>
      </w:pPr>
      <w:r>
        <w:rPr>
          <w:rFonts w:ascii="Times New Roman"/>
          <w:b w:val="false"/>
          <w:i w:val="false"/>
          <w:color w:val="000000"/>
          <w:sz w:val="28"/>
        </w:rPr>
        <w:t>
      3) Департаменттің ерекше көзге түскен қызметкерлерін мемлекеттік және ведомстволық наградалармен марапаттау, құрметті атақтар, әскери және мемлекеттік өртке қарсы қызмет органдарының орта және аға басшы құрамының арнайы атақтарын мерзімінен бұрын немесе әскери және атқарып отырған штаттық лауазымында көзделген арнайы атақтарды бір саты жоғары беруге Министрге ұсыныстар енгізеді;</w:t>
      </w:r>
    </w:p>
    <w:bookmarkEnd w:id="660"/>
    <w:bookmarkStart w:name="z618" w:id="661"/>
    <w:p>
      <w:pPr>
        <w:spacing w:after="0"/>
        <w:ind w:left="0"/>
        <w:jc w:val="both"/>
      </w:pPr>
      <w:r>
        <w:rPr>
          <w:rFonts w:ascii="Times New Roman"/>
          <w:b w:val="false"/>
          <w:i w:val="false"/>
          <w:color w:val="000000"/>
          <w:sz w:val="28"/>
        </w:rPr>
        <w:t>
      4) бірыңғай кадр саясатын іске асырады;</w:t>
      </w:r>
    </w:p>
    <w:bookmarkEnd w:id="661"/>
    <w:bookmarkStart w:name="z619" w:id="662"/>
    <w:p>
      <w:pPr>
        <w:spacing w:after="0"/>
        <w:ind w:left="0"/>
        <w:jc w:val="both"/>
      </w:pPr>
      <w:r>
        <w:rPr>
          <w:rFonts w:ascii="Times New Roman"/>
          <w:b w:val="false"/>
          <w:i w:val="false"/>
          <w:color w:val="000000"/>
          <w:sz w:val="28"/>
        </w:rPr>
        <w:t>
      5) Министрлік қалыптастырған саясатты іске асыруды қамтамасыз етеді, Министрдің актілерін және тапсырмаларын орындайды;</w:t>
      </w:r>
    </w:p>
    <w:bookmarkEnd w:id="662"/>
    <w:bookmarkStart w:name="z620" w:id="663"/>
    <w:p>
      <w:pPr>
        <w:spacing w:after="0"/>
        <w:ind w:left="0"/>
        <w:jc w:val="both"/>
      </w:pPr>
      <w:r>
        <w:rPr>
          <w:rFonts w:ascii="Times New Roman"/>
          <w:b w:val="false"/>
          <w:i w:val="false"/>
          <w:color w:val="000000"/>
          <w:sz w:val="28"/>
        </w:rPr>
        <w:t>
      6) Департамент қызметін ақпараттық-талдау, ұйымдастыру-құқықтық, жұмылдыру, материалдық-техникалық және қаржылық қамтамасыз етуді ұйымдастырады;</w:t>
      </w:r>
    </w:p>
    <w:bookmarkEnd w:id="663"/>
    <w:bookmarkStart w:name="z621" w:id="664"/>
    <w:p>
      <w:pPr>
        <w:spacing w:after="0"/>
        <w:ind w:left="0"/>
        <w:jc w:val="both"/>
      </w:pPr>
      <w:r>
        <w:rPr>
          <w:rFonts w:ascii="Times New Roman"/>
          <w:b w:val="false"/>
          <w:i w:val="false"/>
          <w:color w:val="000000"/>
          <w:sz w:val="28"/>
        </w:rPr>
        <w:t>
      7) тәртіптік және аттестаттау, сондай-ақ Департаменттің бос лауазымдарына кандидаттарды іріктеуге конкурстық комиссиялардың қызметіне жалпы басшылық жасауды жүзеге асырады;</w:t>
      </w:r>
    </w:p>
    <w:bookmarkEnd w:id="664"/>
    <w:bookmarkStart w:name="z622" w:id="665"/>
    <w:p>
      <w:pPr>
        <w:spacing w:after="0"/>
        <w:ind w:left="0"/>
        <w:jc w:val="both"/>
      </w:pPr>
      <w:r>
        <w:rPr>
          <w:rFonts w:ascii="Times New Roman"/>
          <w:b w:val="false"/>
          <w:i w:val="false"/>
          <w:color w:val="000000"/>
          <w:sz w:val="28"/>
        </w:rPr>
        <w:t>
      8) Департамент қызметін қамтамасыз ету және оған жүктелген міндеттерді орындау мақсатында мемлекеттік сатып алуды өткізуді ұйымдастырады;</w:t>
      </w:r>
    </w:p>
    <w:bookmarkEnd w:id="665"/>
    <w:bookmarkStart w:name="z623" w:id="666"/>
    <w:p>
      <w:pPr>
        <w:spacing w:after="0"/>
        <w:ind w:left="0"/>
        <w:jc w:val="both"/>
      </w:pPr>
      <w:r>
        <w:rPr>
          <w:rFonts w:ascii="Times New Roman"/>
          <w:b w:val="false"/>
          <w:i w:val="false"/>
          <w:color w:val="000000"/>
          <w:sz w:val="28"/>
        </w:rPr>
        <w:t>
      9) Департамент атынан шарттар жасасады;</w:t>
      </w:r>
    </w:p>
    <w:bookmarkEnd w:id="666"/>
    <w:bookmarkStart w:name="z624" w:id="667"/>
    <w:p>
      <w:pPr>
        <w:spacing w:after="0"/>
        <w:ind w:left="0"/>
        <w:jc w:val="both"/>
      </w:pPr>
      <w:r>
        <w:rPr>
          <w:rFonts w:ascii="Times New Roman"/>
          <w:b w:val="false"/>
          <w:i w:val="false"/>
          <w:color w:val="000000"/>
          <w:sz w:val="28"/>
        </w:rPr>
        <w:t>
      10) Департамент атынан сенімхаттар береді;</w:t>
      </w:r>
    </w:p>
    <w:bookmarkEnd w:id="667"/>
    <w:bookmarkStart w:name="z625" w:id="668"/>
    <w:p>
      <w:pPr>
        <w:spacing w:after="0"/>
        <w:ind w:left="0"/>
        <w:jc w:val="both"/>
      </w:pPr>
      <w:r>
        <w:rPr>
          <w:rFonts w:ascii="Times New Roman"/>
          <w:b w:val="false"/>
          <w:i w:val="false"/>
          <w:color w:val="000000"/>
          <w:sz w:val="28"/>
        </w:rPr>
        <w:t>
      11) банк шоттарын ашады;</w:t>
      </w:r>
    </w:p>
    <w:bookmarkEnd w:id="668"/>
    <w:bookmarkStart w:name="z626" w:id="669"/>
    <w:p>
      <w:pPr>
        <w:spacing w:after="0"/>
        <w:ind w:left="0"/>
        <w:jc w:val="both"/>
      </w:pPr>
      <w:r>
        <w:rPr>
          <w:rFonts w:ascii="Times New Roman"/>
          <w:b w:val="false"/>
          <w:i w:val="false"/>
          <w:color w:val="000000"/>
          <w:sz w:val="28"/>
        </w:rPr>
        <w:t>
      12) Департаменттің тиісті кезеңге тауарларды, жұмыстарды және көрсетілетін қызметтерді мемлекеттік сатып алу жоспарын бекітеді;</w:t>
      </w:r>
    </w:p>
    <w:bookmarkEnd w:id="669"/>
    <w:bookmarkStart w:name="z627" w:id="670"/>
    <w:p>
      <w:pPr>
        <w:spacing w:after="0"/>
        <w:ind w:left="0"/>
        <w:jc w:val="both"/>
      </w:pPr>
      <w:r>
        <w:rPr>
          <w:rFonts w:ascii="Times New Roman"/>
          <w:b w:val="false"/>
          <w:i w:val="false"/>
          <w:color w:val="000000"/>
          <w:sz w:val="28"/>
        </w:rPr>
        <w:t>
      13) іссапарлар, тағылымдамалар, демалыстар, қызметкерлерді қазақстандық және шетелдік оқу орталықтарында оқыту және қызметкерлердің біліктілігін көтерудің өзге түрлері бойынша Департаменттің тәртібі мен жоспарларын бекітеді. Қаладан және Қазақстан Республикасынан тыс жерлерге іссапарға шығу Министрлікпен келісіліп жүзеге асырылады;</w:t>
      </w:r>
    </w:p>
    <w:bookmarkEnd w:id="670"/>
    <w:bookmarkStart w:name="z628" w:id="671"/>
    <w:p>
      <w:pPr>
        <w:spacing w:after="0"/>
        <w:ind w:left="0"/>
        <w:jc w:val="both"/>
      </w:pPr>
      <w:r>
        <w:rPr>
          <w:rFonts w:ascii="Times New Roman"/>
          <w:b w:val="false"/>
          <w:i w:val="false"/>
          <w:color w:val="000000"/>
          <w:sz w:val="28"/>
        </w:rPr>
        <w:t>
      14) өз құзыреті шегінде Департаменттің барлық қызметкерлері орындау үшін міндетті бұйрықтар шығарады және нұсқаулар береді;</w:t>
      </w:r>
    </w:p>
    <w:bookmarkEnd w:id="671"/>
    <w:bookmarkStart w:name="z629" w:id="672"/>
    <w:p>
      <w:pPr>
        <w:spacing w:after="0"/>
        <w:ind w:left="0"/>
        <w:jc w:val="both"/>
      </w:pPr>
      <w:r>
        <w:rPr>
          <w:rFonts w:ascii="Times New Roman"/>
          <w:b w:val="false"/>
          <w:i w:val="false"/>
          <w:color w:val="000000"/>
          <w:sz w:val="28"/>
        </w:rPr>
        <w:t>
      15) еңбек қатынастары Министрліктің номенклатурасына жатқызылған қызметкерлерден басқа Департаменттің, аудандық Төтенше жағдайлар басқармаларының қызметкерлерін лауазымдарға тағайындайды және лауазымдарынан босатады;</w:t>
      </w:r>
    </w:p>
    <w:bookmarkEnd w:id="672"/>
    <w:bookmarkStart w:name="z630" w:id="673"/>
    <w:p>
      <w:pPr>
        <w:spacing w:after="0"/>
        <w:ind w:left="0"/>
        <w:jc w:val="both"/>
      </w:pPr>
      <w:r>
        <w:rPr>
          <w:rFonts w:ascii="Times New Roman"/>
          <w:b w:val="false"/>
          <w:i w:val="false"/>
          <w:color w:val="000000"/>
          <w:sz w:val="28"/>
        </w:rPr>
        <w:t>
      16) Министр бекіткен номенклатураға сәйкес Департамент қарамағындағы мемлекеттік мекемелердің басшыларын лауазымға тағайындауға ұсынады;</w:t>
      </w:r>
    </w:p>
    <w:bookmarkEnd w:id="673"/>
    <w:bookmarkStart w:name="z631" w:id="674"/>
    <w:p>
      <w:pPr>
        <w:spacing w:after="0"/>
        <w:ind w:left="0"/>
        <w:jc w:val="both"/>
      </w:pPr>
      <w:r>
        <w:rPr>
          <w:rFonts w:ascii="Times New Roman"/>
          <w:b w:val="false"/>
          <w:i w:val="false"/>
          <w:color w:val="000000"/>
          <w:sz w:val="28"/>
        </w:rPr>
        <w:t>
      17) берілген құқықтары шегінде Қазақстан Республикасының заңнамасында белгіленген тәртіппен Департаменттің қызметкерлеріне, Департаменттің қарамағындағы мемлекеттік мекемелердің қызметкерлеріне ынталандыру шараларын және тәртіптік жаза қолданады;</w:t>
      </w:r>
    </w:p>
    <w:bookmarkEnd w:id="674"/>
    <w:bookmarkStart w:name="z632" w:id="675"/>
    <w:p>
      <w:pPr>
        <w:spacing w:after="0"/>
        <w:ind w:left="0"/>
        <w:jc w:val="both"/>
      </w:pPr>
      <w:r>
        <w:rPr>
          <w:rFonts w:ascii="Times New Roman"/>
          <w:b w:val="false"/>
          <w:i w:val="false"/>
          <w:color w:val="000000"/>
          <w:sz w:val="28"/>
        </w:rPr>
        <w:t>
      18) бақылаудағы құжаттардың, жеке және заңды тұлғалар өтініштерінің, құпиялылық және "Қызмет бабында пайдалану үшін" белгісі бар құжаттардың уақтылы және сапалы орындалуын қамтамасыз етеді;</w:t>
      </w:r>
    </w:p>
    <w:bookmarkEnd w:id="675"/>
    <w:bookmarkStart w:name="z633" w:id="676"/>
    <w:p>
      <w:pPr>
        <w:spacing w:after="0"/>
        <w:ind w:left="0"/>
        <w:jc w:val="both"/>
      </w:pPr>
      <w:r>
        <w:rPr>
          <w:rFonts w:ascii="Times New Roman"/>
          <w:b w:val="false"/>
          <w:i w:val="false"/>
          <w:color w:val="000000"/>
          <w:sz w:val="28"/>
        </w:rPr>
        <w:t>
      19) азаматтық қорғау органдарының қатардағы және кіші басшы құрамдағы адамдарына алғашқы және кезекті арнаулы атақтар, орта басшы құрамдағы адамдарына азаматтық қорғау капитаны атағына дейін қоса кезекті арнаулы атақтар, офицерлік құрамдағы әскери қызметшілерге подполковникке дейін қоса кезекті әскери атақтар береді;</w:t>
      </w:r>
    </w:p>
    <w:bookmarkEnd w:id="676"/>
    <w:bookmarkStart w:name="z634" w:id="677"/>
    <w:p>
      <w:pPr>
        <w:spacing w:after="0"/>
        <w:ind w:left="0"/>
        <w:jc w:val="both"/>
      </w:pPr>
      <w:r>
        <w:rPr>
          <w:rFonts w:ascii="Times New Roman"/>
          <w:b w:val="false"/>
          <w:i w:val="false"/>
          <w:color w:val="000000"/>
          <w:sz w:val="28"/>
        </w:rPr>
        <w:t>
      20) Департаменттің және Өрт сөндіру және авариялық-құтқару жұмыстары қызметтерінің қызметкерлеріне, әскери қызметшілеріне сыныптық біліктілігін береді (растайды);</w:t>
      </w:r>
    </w:p>
    <w:bookmarkEnd w:id="677"/>
    <w:bookmarkStart w:name="z635" w:id="678"/>
    <w:p>
      <w:pPr>
        <w:spacing w:after="0"/>
        <w:ind w:left="0"/>
        <w:jc w:val="both"/>
      </w:pPr>
      <w:r>
        <w:rPr>
          <w:rFonts w:ascii="Times New Roman"/>
          <w:b w:val="false"/>
          <w:i w:val="false"/>
          <w:color w:val="000000"/>
          <w:sz w:val="28"/>
        </w:rPr>
        <w:t>
      21) орта және аға басшы құрамның алғашқы арнаулы атақтарын, аға басшы құрамның кезекті арнаулы атақтарын беру және азаматтық қорғау органдарының кадрына қабылдау, офицерлік құрамның алғашқы әскери атағын беру туралы Министрге ұсынымдар енгізеді;</w:t>
      </w:r>
    </w:p>
    <w:bookmarkEnd w:id="678"/>
    <w:bookmarkStart w:name="z636" w:id="679"/>
    <w:p>
      <w:pPr>
        <w:spacing w:after="0"/>
        <w:ind w:left="0"/>
        <w:jc w:val="both"/>
      </w:pPr>
      <w:r>
        <w:rPr>
          <w:rFonts w:ascii="Times New Roman"/>
          <w:b w:val="false"/>
          <w:i w:val="false"/>
          <w:color w:val="000000"/>
          <w:sz w:val="28"/>
        </w:rPr>
        <w:t>
      22) құрылымдық бөлімшелер туралы ережелерді, Департаменттің құрылымдық бөлімшелерінің және Төтенше жағдайлар басқармалары қызметкерлерінің лауазымдық (функционалдық) міндеттерін бекітеді;</w:t>
      </w:r>
    </w:p>
    <w:bookmarkEnd w:id="679"/>
    <w:bookmarkStart w:name="z637" w:id="680"/>
    <w:p>
      <w:pPr>
        <w:spacing w:after="0"/>
        <w:ind w:left="0"/>
        <w:jc w:val="both"/>
      </w:pPr>
      <w:r>
        <w:rPr>
          <w:rFonts w:ascii="Times New Roman"/>
          <w:b w:val="false"/>
          <w:i w:val="false"/>
          <w:color w:val="000000"/>
          <w:sz w:val="28"/>
        </w:rPr>
        <w:t>
      23) Департаментте, Департамент қарамағындағы мемлекеттік мекемелерде сыбайлас жемқорлыққа қарсы іс-қимылға бағытталған шаралар қабылдайды және сыбайлас жемқорлыққа қарсы шаралардың іске асырылуына дербес жауап береді;</w:t>
      </w:r>
    </w:p>
    <w:bookmarkEnd w:id="680"/>
    <w:bookmarkStart w:name="z638" w:id="681"/>
    <w:p>
      <w:pPr>
        <w:spacing w:after="0"/>
        <w:ind w:left="0"/>
        <w:jc w:val="both"/>
      </w:pPr>
      <w:r>
        <w:rPr>
          <w:rFonts w:ascii="Times New Roman"/>
          <w:b w:val="false"/>
          <w:i w:val="false"/>
          <w:color w:val="000000"/>
          <w:sz w:val="28"/>
        </w:rPr>
        <w:t>
      24) Әрекеті (немесе әрекетсіздігі) ұлттық мүдделерге, Қазақстан Республикасының ұлттық қауіпсіздігіне қауіп төндіретін Департаменттің, Департамент қарамағындағы мемлекеттік мекемелердің қызметкерлерін жауапкершілікке тартады;</w:t>
      </w:r>
    </w:p>
    <w:bookmarkEnd w:id="681"/>
    <w:bookmarkStart w:name="z639" w:id="682"/>
    <w:p>
      <w:pPr>
        <w:spacing w:after="0"/>
        <w:ind w:left="0"/>
        <w:jc w:val="both"/>
      </w:pPr>
      <w:r>
        <w:rPr>
          <w:rFonts w:ascii="Times New Roman"/>
          <w:b w:val="false"/>
          <w:i w:val="false"/>
          <w:color w:val="000000"/>
          <w:sz w:val="28"/>
        </w:rPr>
        <w:t>
      25) Департаменттің жыл сайынғы жұмыс жоспарын әзірлеуді және оны Министрлікке бекітуге ұсынуды қамтамасыз етеді;</w:t>
      </w:r>
    </w:p>
    <w:bookmarkEnd w:id="682"/>
    <w:bookmarkStart w:name="z640" w:id="683"/>
    <w:p>
      <w:pPr>
        <w:spacing w:after="0"/>
        <w:ind w:left="0"/>
        <w:jc w:val="both"/>
      </w:pPr>
      <w:r>
        <w:rPr>
          <w:rFonts w:ascii="Times New Roman"/>
          <w:b w:val="false"/>
          <w:i w:val="false"/>
          <w:color w:val="000000"/>
          <w:sz w:val="28"/>
        </w:rPr>
        <w:t>
      26) Департаменттің құрылымдық бөлімшелерінің және Департамент қарамағындағы аудандық Төтенше жағдайлар басқармаларының жұмыс жоспарларын бекітеді;</w:t>
      </w:r>
    </w:p>
    <w:bookmarkEnd w:id="683"/>
    <w:bookmarkStart w:name="z641" w:id="684"/>
    <w:p>
      <w:pPr>
        <w:spacing w:after="0"/>
        <w:ind w:left="0"/>
        <w:jc w:val="both"/>
      </w:pPr>
      <w:r>
        <w:rPr>
          <w:rFonts w:ascii="Times New Roman"/>
          <w:b w:val="false"/>
          <w:i w:val="false"/>
          <w:color w:val="000000"/>
          <w:sz w:val="28"/>
        </w:rPr>
        <w:t>
      27) Қазақстан Республикасының заңнамасына сәйкес өзге өкілеттіктерді жүзеге асырады.</w:t>
      </w:r>
    </w:p>
    <w:bookmarkEnd w:id="684"/>
    <w:bookmarkStart w:name="z642" w:id="685"/>
    <w:p>
      <w:pPr>
        <w:spacing w:after="0"/>
        <w:ind w:left="0"/>
        <w:jc w:val="both"/>
      </w:pPr>
      <w:r>
        <w:rPr>
          <w:rFonts w:ascii="Times New Roman"/>
          <w:b w:val="false"/>
          <w:i w:val="false"/>
          <w:color w:val="000000"/>
          <w:sz w:val="28"/>
        </w:rPr>
        <w:t>
      Департамент бастығы болмаған кезде оның өкілеттіктерін орындау қолданыстағы заңнамаға сәйкес оның орнын ауыстыратын адамға жүктеледі.</w:t>
      </w:r>
    </w:p>
    <w:bookmarkEnd w:id="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43" w:id="686"/>
    <w:p>
      <w:pPr>
        <w:spacing w:after="0"/>
        <w:ind w:left="0"/>
        <w:jc w:val="both"/>
      </w:pPr>
      <w:r>
        <w:rPr>
          <w:rFonts w:ascii="Times New Roman"/>
          <w:b w:val="false"/>
          <w:i w:val="false"/>
          <w:color w:val="000000"/>
          <w:sz w:val="28"/>
        </w:rPr>
        <w:t>
      20) Департамент бастығы қолданыстағы заңнамаға сәйкес өзінің орынбасарларының өкілеттіктерін айқындайды.</w:t>
      </w:r>
    </w:p>
    <w:bookmarkEnd w:id="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45" w:id="687"/>
    <w:p>
      <w:pPr>
        <w:spacing w:after="0"/>
        <w:ind w:left="0"/>
        <w:jc w:val="left"/>
      </w:pPr>
      <w:r>
        <w:rPr>
          <w:rFonts w:ascii="Times New Roman"/>
          <w:b/>
          <w:i w:val="false"/>
          <w:color w:val="000000"/>
        </w:rPr>
        <w:t xml:space="preserve"> 4-тарау. Департаменттің мүлкі</w:t>
      </w:r>
    </w:p>
    <w:bookmarkEnd w:id="687"/>
    <w:bookmarkStart w:name="z646" w:id="688"/>
    <w:p>
      <w:pPr>
        <w:spacing w:after="0"/>
        <w:ind w:left="0"/>
        <w:jc w:val="both"/>
      </w:pPr>
      <w:r>
        <w:rPr>
          <w:rFonts w:ascii="Times New Roman"/>
          <w:b w:val="false"/>
          <w:i w:val="false"/>
          <w:color w:val="000000"/>
          <w:sz w:val="28"/>
        </w:rPr>
        <w:t>
      22. Департаментте заңнамада көзделген жағдайларда жедел басқару құқығында оқшауланған мүлкі болуы мүмкін.</w:t>
      </w:r>
    </w:p>
    <w:bookmarkEnd w:id="688"/>
    <w:bookmarkStart w:name="z647" w:id="689"/>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689"/>
    <w:bookmarkStart w:name="z648" w:id="690"/>
    <w:p>
      <w:pPr>
        <w:spacing w:after="0"/>
        <w:ind w:left="0"/>
        <w:jc w:val="both"/>
      </w:pPr>
      <w:r>
        <w:rPr>
          <w:rFonts w:ascii="Times New Roman"/>
          <w:b w:val="false"/>
          <w:i w:val="false"/>
          <w:color w:val="000000"/>
          <w:sz w:val="28"/>
        </w:rPr>
        <w:t>
      23. Департаментке бекітілген мүлік республикалық және коммуналдық меншікке жатады.</w:t>
      </w:r>
    </w:p>
    <w:bookmarkEnd w:id="690"/>
    <w:bookmarkStart w:name="z649" w:id="691"/>
    <w:p>
      <w:pPr>
        <w:spacing w:after="0"/>
        <w:ind w:left="0"/>
        <w:jc w:val="both"/>
      </w:pPr>
      <w:r>
        <w:rPr>
          <w:rFonts w:ascii="Times New Roman"/>
          <w:b w:val="false"/>
          <w:i w:val="false"/>
          <w:color w:val="000000"/>
          <w:sz w:val="28"/>
        </w:rPr>
        <w:t>
      24.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91"/>
    <w:bookmarkStart w:name="z650" w:id="692"/>
    <w:p>
      <w:pPr>
        <w:spacing w:after="0"/>
        <w:ind w:left="0"/>
        <w:jc w:val="left"/>
      </w:pPr>
      <w:r>
        <w:rPr>
          <w:rFonts w:ascii="Times New Roman"/>
          <w:b/>
          <w:i w:val="false"/>
          <w:color w:val="000000"/>
        </w:rPr>
        <w:t xml:space="preserve"> 5-тарау. Департаментті қайта ұйымдастыру және тарату</w:t>
      </w:r>
    </w:p>
    <w:bookmarkEnd w:id="692"/>
    <w:bookmarkStart w:name="z651" w:id="693"/>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6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Төтенше жағдайлар министрінің </w:t>
            </w:r>
            <w:r>
              <w:br/>
            </w:r>
            <w:r>
              <w:rPr>
                <w:rFonts w:ascii="Times New Roman"/>
                <w:b w:val="false"/>
                <w:i w:val="false"/>
                <w:color w:val="000000"/>
                <w:sz w:val="20"/>
              </w:rPr>
              <w:t xml:space="preserve">2020 жылғы 30 қазандағы </w:t>
            </w:r>
            <w:r>
              <w:br/>
            </w:r>
            <w:r>
              <w:rPr>
                <w:rFonts w:ascii="Times New Roman"/>
                <w:b w:val="false"/>
                <w:i w:val="false"/>
                <w:color w:val="000000"/>
                <w:sz w:val="20"/>
              </w:rPr>
              <w:t xml:space="preserve">№ 16 бұйрығына </w:t>
            </w:r>
            <w:r>
              <w:br/>
            </w:r>
            <w:r>
              <w:rPr>
                <w:rFonts w:ascii="Times New Roman"/>
                <w:b w:val="false"/>
                <w:i w:val="false"/>
                <w:color w:val="000000"/>
                <w:sz w:val="20"/>
              </w:rPr>
              <w:t xml:space="preserve">5-1-қосымша </w:t>
            </w:r>
          </w:p>
        </w:tc>
      </w:tr>
    </w:tbl>
    <w:bookmarkStart w:name="z4439" w:id="694"/>
    <w:p>
      <w:pPr>
        <w:spacing w:after="0"/>
        <w:ind w:left="0"/>
        <w:jc w:val="left"/>
      </w:pPr>
      <w:r>
        <w:rPr>
          <w:rFonts w:ascii="Times New Roman"/>
          <w:b/>
          <w:i w:val="false"/>
          <w:color w:val="000000"/>
        </w:rPr>
        <w:t xml:space="preserve"> Қазақстан Республикасы Төтенше жағдайлар министрлігі Абай облысының төтенше жағдайлар департаменті туралы ереже</w:t>
      </w:r>
    </w:p>
    <w:bookmarkEnd w:id="694"/>
    <w:bookmarkStart w:name="z4440" w:id="695"/>
    <w:p>
      <w:pPr>
        <w:spacing w:after="0"/>
        <w:ind w:left="0"/>
        <w:jc w:val="both"/>
      </w:pPr>
      <w:r>
        <w:rPr>
          <w:rFonts w:ascii="Times New Roman"/>
          <w:b w:val="false"/>
          <w:i w:val="false"/>
          <w:color w:val="ff0000"/>
          <w:sz w:val="28"/>
        </w:rPr>
        <w:t xml:space="preserve">
      Ескерту. Ережемен толықтырылды – ҚР Төтенше жағдайлар министрінің м.а. 14.07.2022 </w:t>
      </w:r>
      <w:r>
        <w:rPr>
          <w:rFonts w:ascii="Times New Roman"/>
          <w:b w:val="false"/>
          <w:i w:val="false"/>
          <w:color w:val="ff0000"/>
          <w:sz w:val="28"/>
        </w:rPr>
        <w:t>№ 266</w:t>
      </w:r>
      <w:r>
        <w:rPr>
          <w:rFonts w:ascii="Times New Roman"/>
          <w:b w:val="false"/>
          <w:i w:val="false"/>
          <w:color w:val="ff0000"/>
          <w:sz w:val="28"/>
        </w:rPr>
        <w:t xml:space="preserve"> бұйрығымен.</w:t>
      </w:r>
    </w:p>
    <w:bookmarkEnd w:id="695"/>
    <w:bookmarkStart w:name="z4441" w:id="696"/>
    <w:p>
      <w:pPr>
        <w:spacing w:after="0"/>
        <w:ind w:left="0"/>
        <w:jc w:val="left"/>
      </w:pPr>
      <w:r>
        <w:rPr>
          <w:rFonts w:ascii="Times New Roman"/>
          <w:b/>
          <w:i w:val="false"/>
          <w:color w:val="000000"/>
        </w:rPr>
        <w:t xml:space="preserve"> 1-тарау. Жалпы ережелер</w:t>
      </w:r>
    </w:p>
    <w:bookmarkEnd w:id="696"/>
    <w:bookmarkStart w:name="z4442" w:id="697"/>
    <w:p>
      <w:pPr>
        <w:spacing w:after="0"/>
        <w:ind w:left="0"/>
        <w:jc w:val="both"/>
      </w:pPr>
      <w:r>
        <w:rPr>
          <w:rFonts w:ascii="Times New Roman"/>
          <w:b w:val="false"/>
          <w:i w:val="false"/>
          <w:color w:val="000000"/>
          <w:sz w:val="28"/>
        </w:rPr>
        <w:t>
      1. Қазақстан Республикасы Төтенше жағдайлар министрлігі Абай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697"/>
    <w:bookmarkStart w:name="z4443" w:id="698"/>
    <w:p>
      <w:pPr>
        <w:spacing w:after="0"/>
        <w:ind w:left="0"/>
        <w:jc w:val="both"/>
      </w:pPr>
      <w:r>
        <w:rPr>
          <w:rFonts w:ascii="Times New Roman"/>
          <w:b w:val="false"/>
          <w:i w:val="false"/>
          <w:color w:val="000000"/>
          <w:sz w:val="28"/>
        </w:rPr>
        <w:t>
      2. Департамент өз қызметiн Қазақстан Республикасының Конституциясына және заңдарына, Қазақстан Республикасы Президентiнiң және Үкiметiнiң актілеріне, өзге де нормативтiк құқықтық актілерге, сондай-ақ осы Ережеге сәйкес жүзеге асырады.</w:t>
      </w:r>
    </w:p>
    <w:bookmarkEnd w:id="698"/>
    <w:bookmarkStart w:name="z4444" w:id="699"/>
    <w:p>
      <w:pPr>
        <w:spacing w:after="0"/>
        <w:ind w:left="0"/>
        <w:jc w:val="both"/>
      </w:pPr>
      <w:r>
        <w:rPr>
          <w:rFonts w:ascii="Times New Roman"/>
          <w:b w:val="false"/>
          <w:i w:val="false"/>
          <w:color w:val="000000"/>
          <w:sz w:val="28"/>
        </w:rPr>
        <w:t xml:space="preserve">
      3. Департамент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Қазақстан Республикасының заңнамасына сәйкес қазынашылық органдарында шоттары болады. </w:t>
      </w:r>
    </w:p>
    <w:bookmarkEnd w:id="699"/>
    <w:bookmarkStart w:name="z4445" w:id="700"/>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700"/>
    <w:bookmarkStart w:name="z4446" w:id="701"/>
    <w:p>
      <w:pPr>
        <w:spacing w:after="0"/>
        <w:ind w:left="0"/>
        <w:jc w:val="both"/>
      </w:pPr>
      <w:r>
        <w:rPr>
          <w:rFonts w:ascii="Times New Roman"/>
          <w:b w:val="false"/>
          <w:i w:val="false"/>
          <w:color w:val="000000"/>
          <w:sz w:val="28"/>
        </w:rPr>
        <w:t>
      5. Егер Департаментке заңнамаға сәйкес уәкiлеттiк берiлген жағдайда, ол мемлекеттің атынан азаматтық-құқықтық қатынастардың тарапы болуға құқығы бар.</w:t>
      </w:r>
    </w:p>
    <w:bookmarkEnd w:id="701"/>
    <w:bookmarkStart w:name="z4447" w:id="702"/>
    <w:p>
      <w:pPr>
        <w:spacing w:after="0"/>
        <w:ind w:left="0"/>
        <w:jc w:val="both"/>
      </w:pPr>
      <w:r>
        <w:rPr>
          <w:rFonts w:ascii="Times New Roman"/>
          <w:b w:val="false"/>
          <w:i w:val="false"/>
          <w:color w:val="000000"/>
          <w:sz w:val="28"/>
        </w:rPr>
        <w:t>
      6. Департамент өз құзыретiнің мәселелері бойынша заңнамада белгiленген тәртiппен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702"/>
    <w:bookmarkStart w:name="z4448" w:id="703"/>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703"/>
    <w:bookmarkStart w:name="z4449" w:id="704"/>
    <w:p>
      <w:pPr>
        <w:spacing w:after="0"/>
        <w:ind w:left="0"/>
        <w:jc w:val="both"/>
      </w:pPr>
      <w:r>
        <w:rPr>
          <w:rFonts w:ascii="Times New Roman"/>
          <w:b w:val="false"/>
          <w:i w:val="false"/>
          <w:color w:val="000000"/>
          <w:sz w:val="28"/>
        </w:rPr>
        <w:t>
      8. Заңды тұлғаның орналасқан жері: Қазақстан Республикасы, индексі 071405, Абай облысы, Семей қаласы, А.Қозбағаров көшесі, 38.</w:t>
      </w:r>
    </w:p>
    <w:bookmarkEnd w:id="704"/>
    <w:bookmarkStart w:name="z4450" w:id="705"/>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Абай облысының төтенше жағдайлар департаменті" мемлекеттік мекемесі.</w:t>
      </w:r>
    </w:p>
    <w:bookmarkEnd w:id="705"/>
    <w:bookmarkStart w:name="z4451" w:id="70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706"/>
    <w:bookmarkStart w:name="z4452" w:id="707"/>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707"/>
    <w:bookmarkStart w:name="z4453" w:id="708"/>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тұрғысынан шарттық қарым-қатынас жасауға тыйым салынады.</w:t>
      </w:r>
    </w:p>
    <w:bookmarkEnd w:id="708"/>
    <w:bookmarkStart w:name="z4454" w:id="709"/>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осы қызметтен алынған кіріс мемлекеттік бюджетке жіберіледі.</w:t>
      </w:r>
    </w:p>
    <w:bookmarkEnd w:id="709"/>
    <w:bookmarkStart w:name="z4455" w:id="710"/>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710"/>
    <w:bookmarkStart w:name="z4456" w:id="711"/>
    <w:p>
      <w:pPr>
        <w:spacing w:after="0"/>
        <w:ind w:left="0"/>
        <w:jc w:val="both"/>
      </w:pPr>
      <w:r>
        <w:rPr>
          <w:rFonts w:ascii="Times New Roman"/>
          <w:b w:val="false"/>
          <w:i w:val="false"/>
          <w:color w:val="000000"/>
          <w:sz w:val="28"/>
        </w:rPr>
        <w:t>
      13. Мақсаттары:</w:t>
      </w:r>
    </w:p>
    <w:bookmarkEnd w:id="711"/>
    <w:bookmarkStart w:name="z4457" w:id="712"/>
    <w:p>
      <w:pPr>
        <w:spacing w:after="0"/>
        <w:ind w:left="0"/>
        <w:jc w:val="both"/>
      </w:pPr>
      <w:r>
        <w:rPr>
          <w:rFonts w:ascii="Times New Roman"/>
          <w:b w:val="false"/>
          <w:i w:val="false"/>
          <w:color w:val="000000"/>
          <w:sz w:val="28"/>
        </w:rPr>
        <w:t>
      1) азаматтық қорғау саласындағы мемлекеттік саясатты іске асыру;</w:t>
      </w:r>
    </w:p>
    <w:bookmarkEnd w:id="712"/>
    <w:bookmarkStart w:name="z4458" w:id="713"/>
    <w:p>
      <w:pPr>
        <w:spacing w:after="0"/>
        <w:ind w:left="0"/>
        <w:jc w:val="both"/>
      </w:pPr>
      <w:r>
        <w:rPr>
          <w:rFonts w:ascii="Times New Roman"/>
          <w:b w:val="false"/>
          <w:i w:val="false"/>
          <w:color w:val="000000"/>
          <w:sz w:val="28"/>
        </w:rPr>
        <w:t>
      2) тиісті аумақта азаматтық қорғаудың мемлекеттік жүйесі аумақтық кіші жүйелерінің жұмыс істеуі мен одан әрі дамуын қамтамасыз ету;</w:t>
      </w:r>
    </w:p>
    <w:bookmarkEnd w:id="713"/>
    <w:bookmarkStart w:name="z4459" w:id="714"/>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bookmarkEnd w:id="714"/>
    <w:bookmarkStart w:name="z4460" w:id="715"/>
    <w:p>
      <w:pPr>
        <w:spacing w:after="0"/>
        <w:ind w:left="0"/>
        <w:jc w:val="both"/>
      </w:pPr>
      <w:r>
        <w:rPr>
          <w:rFonts w:ascii="Times New Roman"/>
          <w:b w:val="false"/>
          <w:i w:val="false"/>
          <w:color w:val="000000"/>
          <w:sz w:val="28"/>
        </w:rPr>
        <w:t>
      4) өрттердің алдын алуды және сөндіруді ұйымдастыру.</w:t>
      </w:r>
    </w:p>
    <w:bookmarkEnd w:id="715"/>
    <w:bookmarkStart w:name="z4461" w:id="716"/>
    <w:p>
      <w:pPr>
        <w:spacing w:after="0"/>
        <w:ind w:left="0"/>
        <w:jc w:val="both"/>
      </w:pPr>
      <w:r>
        <w:rPr>
          <w:rFonts w:ascii="Times New Roman"/>
          <w:b w:val="false"/>
          <w:i w:val="false"/>
          <w:color w:val="000000"/>
          <w:sz w:val="28"/>
        </w:rPr>
        <w:t>
      14. Құқықтары және міндеттері:</w:t>
      </w:r>
    </w:p>
    <w:bookmarkEnd w:id="716"/>
    <w:bookmarkStart w:name="z4462" w:id="717"/>
    <w:p>
      <w:pPr>
        <w:spacing w:after="0"/>
        <w:ind w:left="0"/>
        <w:jc w:val="both"/>
      </w:pPr>
      <w:r>
        <w:rPr>
          <w:rFonts w:ascii="Times New Roman"/>
          <w:b w:val="false"/>
          <w:i w:val="false"/>
          <w:color w:val="000000"/>
          <w:sz w:val="28"/>
        </w:rPr>
        <w:t>
      1) өз құзыреті шегінде орындалуы міндетті нормативтік құқықтық актілерді қабылдау;</w:t>
      </w:r>
    </w:p>
    <w:bookmarkEnd w:id="717"/>
    <w:bookmarkStart w:name="z4463" w:id="718"/>
    <w:p>
      <w:pPr>
        <w:spacing w:after="0"/>
        <w:ind w:left="0"/>
        <w:jc w:val="both"/>
      </w:pPr>
      <w:r>
        <w:rPr>
          <w:rFonts w:ascii="Times New Roman"/>
          <w:b w:val="false"/>
          <w:i w:val="false"/>
          <w:color w:val="000000"/>
          <w:sz w:val="28"/>
        </w:rPr>
        <w:t>
      2) мемлекеттік органдардың аумақтық бөлімшелерінен,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bookmarkEnd w:id="718"/>
    <w:bookmarkStart w:name="z4464" w:id="719"/>
    <w:p>
      <w:pPr>
        <w:spacing w:after="0"/>
        <w:ind w:left="0"/>
        <w:jc w:val="both"/>
      </w:pPr>
      <w:r>
        <w:rPr>
          <w:rFonts w:ascii="Times New Roman"/>
          <w:b w:val="false"/>
          <w:i w:val="false"/>
          <w:color w:val="000000"/>
          <w:sz w:val="28"/>
        </w:rPr>
        <w:t>
      3) заңнамада белгіленген тәртіпте Департаменттің мүдделерін сотта қорғауды ұйымдастыру және жүзеге асыру;</w:t>
      </w:r>
    </w:p>
    <w:bookmarkEnd w:id="719"/>
    <w:bookmarkStart w:name="z4465" w:id="720"/>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ұйымдастыру және өткізу;</w:t>
      </w:r>
    </w:p>
    <w:bookmarkEnd w:id="720"/>
    <w:bookmarkStart w:name="z4466" w:id="721"/>
    <w:p>
      <w:pPr>
        <w:spacing w:after="0"/>
        <w:ind w:left="0"/>
        <w:jc w:val="both"/>
      </w:pPr>
      <w:r>
        <w:rPr>
          <w:rFonts w:ascii="Times New Roman"/>
          <w:b w:val="false"/>
          <w:i w:val="false"/>
          <w:color w:val="000000"/>
          <w:sz w:val="28"/>
        </w:rPr>
        <w:t>
      5) қызметтік жұмысты және орындаушылық тәртіпті бұзу фактілері бойынша қызметтік тексерістер жүргізу, олардың себептерін анықтау, талдау және бұзушылықтарды болдырмау бойынша шаралар қабылдау;</w:t>
      </w:r>
    </w:p>
    <w:bookmarkEnd w:id="721"/>
    <w:bookmarkStart w:name="z4467" w:id="722"/>
    <w:p>
      <w:pPr>
        <w:spacing w:after="0"/>
        <w:ind w:left="0"/>
        <w:jc w:val="both"/>
      </w:pPr>
      <w:r>
        <w:rPr>
          <w:rFonts w:ascii="Times New Roman"/>
          <w:b w:val="false"/>
          <w:i w:val="false"/>
          <w:color w:val="000000"/>
          <w:sz w:val="28"/>
        </w:rPr>
        <w:t>
      6) белгіленген тәртіпте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bookmarkEnd w:id="722"/>
    <w:bookmarkStart w:name="z4468" w:id="723"/>
    <w:p>
      <w:pPr>
        <w:spacing w:after="0"/>
        <w:ind w:left="0"/>
        <w:jc w:val="both"/>
      </w:pPr>
      <w:r>
        <w:rPr>
          <w:rFonts w:ascii="Times New Roman"/>
          <w:b w:val="false"/>
          <w:i w:val="false"/>
          <w:color w:val="000000"/>
          <w:sz w:val="28"/>
        </w:rPr>
        <w:t>
      7) облыстың құлақтандыру жүйесіне техникалық тексерулер және азаматтық қорғау бойынша оқу-жаттығулар жүргізу кезінде қаланың құлақтандыру жүйесін қосу туралы өкім беру;</w:t>
      </w:r>
    </w:p>
    <w:bookmarkEnd w:id="723"/>
    <w:bookmarkStart w:name="z4469" w:id="724"/>
    <w:p>
      <w:pPr>
        <w:spacing w:after="0"/>
        <w:ind w:left="0"/>
        <w:jc w:val="both"/>
      </w:pPr>
      <w:r>
        <w:rPr>
          <w:rFonts w:ascii="Times New Roman"/>
          <w:b w:val="false"/>
          <w:i w:val="false"/>
          <w:color w:val="000000"/>
          <w:sz w:val="28"/>
        </w:rPr>
        <w:t>
      8)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bookmarkEnd w:id="724"/>
    <w:bookmarkStart w:name="z4470" w:id="725"/>
    <w:p>
      <w:pPr>
        <w:spacing w:after="0"/>
        <w:ind w:left="0"/>
        <w:jc w:val="both"/>
      </w:pPr>
      <w:r>
        <w:rPr>
          <w:rFonts w:ascii="Times New Roman"/>
          <w:b w:val="false"/>
          <w:i w:val="false"/>
          <w:color w:val="000000"/>
          <w:sz w:val="28"/>
        </w:rPr>
        <w:t>
      9) қолданыстағы заңнамалық актілерде көзделген өзге құқықтар мен міндеттерді жүзеге асыру.</w:t>
      </w:r>
    </w:p>
    <w:bookmarkEnd w:id="725"/>
    <w:bookmarkStart w:name="z4471" w:id="726"/>
    <w:p>
      <w:pPr>
        <w:spacing w:after="0"/>
        <w:ind w:left="0"/>
        <w:jc w:val="both"/>
      </w:pPr>
      <w:r>
        <w:rPr>
          <w:rFonts w:ascii="Times New Roman"/>
          <w:b w:val="false"/>
          <w:i w:val="false"/>
          <w:color w:val="000000"/>
          <w:sz w:val="28"/>
        </w:rPr>
        <w:t>
      15. Функциялары:</w:t>
      </w:r>
    </w:p>
    <w:bookmarkEnd w:id="726"/>
    <w:bookmarkStart w:name="z4472" w:id="727"/>
    <w:p>
      <w:pPr>
        <w:spacing w:after="0"/>
        <w:ind w:left="0"/>
        <w:jc w:val="both"/>
      </w:pPr>
      <w:r>
        <w:rPr>
          <w:rFonts w:ascii="Times New Roman"/>
          <w:b w:val="false"/>
          <w:i w:val="false"/>
          <w:color w:val="000000"/>
          <w:sz w:val="28"/>
        </w:rPr>
        <w:t>
      1) азаматтық қорғау саласындағы мемлекеттік саясатты жүзеге асыруды, азаматтық қорғаудың мемлекеттік жүйесі аумақтық кіші жүйесінің жұмыс істеуі мен одан әрі дамуын қамтамасыз ету;</w:t>
      </w:r>
    </w:p>
    <w:bookmarkEnd w:id="727"/>
    <w:bookmarkStart w:name="z4473" w:id="728"/>
    <w:p>
      <w:pPr>
        <w:spacing w:after="0"/>
        <w:ind w:left="0"/>
        <w:jc w:val="both"/>
      </w:pPr>
      <w:r>
        <w:rPr>
          <w:rFonts w:ascii="Times New Roman"/>
          <w:b w:val="false"/>
          <w:i w:val="false"/>
          <w:color w:val="000000"/>
          <w:sz w:val="28"/>
        </w:rPr>
        <w:t>
      2) азаматтық қорғау күштерінің қызметін қамтамасыз ету;</w:t>
      </w:r>
    </w:p>
    <w:bookmarkEnd w:id="728"/>
    <w:bookmarkStart w:name="z4474" w:id="729"/>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тиісті аумақта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bookmarkEnd w:id="729"/>
    <w:bookmarkStart w:name="z4475" w:id="730"/>
    <w:p>
      <w:pPr>
        <w:spacing w:after="0"/>
        <w:ind w:left="0"/>
        <w:jc w:val="both"/>
      </w:pPr>
      <w:r>
        <w:rPr>
          <w:rFonts w:ascii="Times New Roman"/>
          <w:b w:val="false"/>
          <w:i w:val="false"/>
          <w:color w:val="000000"/>
          <w:sz w:val="28"/>
        </w:rPr>
        <w:t>
      4) табиғи және техногендік сипаттағы төтенше жағдайларды мемлекеттік есепке алуды жүргізу;</w:t>
      </w:r>
    </w:p>
    <w:bookmarkEnd w:id="730"/>
    <w:bookmarkStart w:name="z4476" w:id="731"/>
    <w:p>
      <w:pPr>
        <w:spacing w:after="0"/>
        <w:ind w:left="0"/>
        <w:jc w:val="both"/>
      </w:pPr>
      <w:r>
        <w:rPr>
          <w:rFonts w:ascii="Times New Roman"/>
          <w:b w:val="false"/>
          <w:i w:val="false"/>
          <w:color w:val="000000"/>
          <w:sz w:val="28"/>
        </w:rPr>
        <w:t>
      5) Департамент пен азаматтық қорғау органдары бөлімшелерінің жауынгерлік және жұмылдыру әзірлігін қамтамасыз ету;</w:t>
      </w:r>
    </w:p>
    <w:bookmarkEnd w:id="731"/>
    <w:bookmarkStart w:name="z4477" w:id="732"/>
    <w:p>
      <w:pPr>
        <w:spacing w:after="0"/>
        <w:ind w:left="0"/>
        <w:jc w:val="both"/>
      </w:pPr>
      <w:r>
        <w:rPr>
          <w:rFonts w:ascii="Times New Roman"/>
          <w:b w:val="false"/>
          <w:i w:val="false"/>
          <w:color w:val="000000"/>
          <w:sz w:val="28"/>
        </w:rPr>
        <w:t>
      6)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bookmarkEnd w:id="732"/>
    <w:bookmarkStart w:name="z4478" w:id="733"/>
    <w:p>
      <w:pPr>
        <w:spacing w:after="0"/>
        <w:ind w:left="0"/>
        <w:jc w:val="both"/>
      </w:pPr>
      <w:r>
        <w:rPr>
          <w:rFonts w:ascii="Times New Roman"/>
          <w:b w:val="false"/>
          <w:i w:val="false"/>
          <w:color w:val="000000"/>
          <w:sz w:val="28"/>
        </w:rPr>
        <w:t>
      7) азаматтық қорғау саласында ақпараттық-талдау қызметін жүзеге асыру;</w:t>
      </w:r>
    </w:p>
    <w:bookmarkEnd w:id="733"/>
    <w:bookmarkStart w:name="z4479" w:id="734"/>
    <w:p>
      <w:pPr>
        <w:spacing w:after="0"/>
        <w:ind w:left="0"/>
        <w:jc w:val="both"/>
      </w:pPr>
      <w:r>
        <w:rPr>
          <w:rFonts w:ascii="Times New Roman"/>
          <w:b w:val="false"/>
          <w:i w:val="false"/>
          <w:color w:val="000000"/>
          <w:sz w:val="28"/>
        </w:rPr>
        <w:t>
      8) табиғи және техногендік сипаттағы төтенше жағдайлар аймағындағы халыққа шұғыл медициналық және психологиялық көмек көрсету, төтенше жағдайларды жоюға қатысушылардың денсаулығын сақтау, қалпына келтіру және оңалтуды қамтамасыз ету;</w:t>
      </w:r>
    </w:p>
    <w:bookmarkEnd w:id="734"/>
    <w:bookmarkStart w:name="z4480" w:id="735"/>
    <w:p>
      <w:pPr>
        <w:spacing w:after="0"/>
        <w:ind w:left="0"/>
        <w:jc w:val="both"/>
      </w:pPr>
      <w:r>
        <w:rPr>
          <w:rFonts w:ascii="Times New Roman"/>
          <w:b w:val="false"/>
          <w:i w:val="false"/>
          <w:color w:val="000000"/>
          <w:sz w:val="28"/>
        </w:rPr>
        <w:t>
      9) комиссиясының құрамында өз құзыреті шегінде төтенше жағдайлардың туындауына әкеп соққан аварияларды, зілзалалар мен апаттарды тергеуді ұйымдастыру және жүргізу;</w:t>
      </w:r>
    </w:p>
    <w:bookmarkEnd w:id="735"/>
    <w:bookmarkStart w:name="z4481" w:id="736"/>
    <w:p>
      <w:pPr>
        <w:spacing w:after="0"/>
        <w:ind w:left="0"/>
        <w:jc w:val="both"/>
      </w:pPr>
      <w:r>
        <w:rPr>
          <w:rFonts w:ascii="Times New Roman"/>
          <w:b w:val="false"/>
          <w:i w:val="false"/>
          <w:color w:val="000000"/>
          <w:sz w:val="28"/>
        </w:rPr>
        <w:t>
      10) қолданыстағы заңнамаға сәйкес төтенше жағдайларды жою кезінде ұйымдардың материалдық-техникалық ресурстарын жұмылдыру;</w:t>
      </w:r>
    </w:p>
    <w:bookmarkEnd w:id="736"/>
    <w:bookmarkStart w:name="z4482" w:id="737"/>
    <w:p>
      <w:pPr>
        <w:spacing w:after="0"/>
        <w:ind w:left="0"/>
        <w:jc w:val="both"/>
      </w:pPr>
      <w:r>
        <w:rPr>
          <w:rFonts w:ascii="Times New Roman"/>
          <w:b w:val="false"/>
          <w:i w:val="false"/>
          <w:color w:val="000000"/>
          <w:sz w:val="28"/>
        </w:rPr>
        <w:t>
      11) азаматтық қорғау құралдарына қажеттілікті айқындау үшін Министрлікке және жергілікті атқарушы органға ұсыныстар дайындау;</w:t>
      </w:r>
    </w:p>
    <w:bookmarkEnd w:id="737"/>
    <w:bookmarkStart w:name="z4483" w:id="738"/>
    <w:p>
      <w:pPr>
        <w:spacing w:after="0"/>
        <w:ind w:left="0"/>
        <w:jc w:val="both"/>
      </w:pPr>
      <w:r>
        <w:rPr>
          <w:rFonts w:ascii="Times New Roman"/>
          <w:b w:val="false"/>
          <w:i w:val="false"/>
          <w:color w:val="000000"/>
          <w:sz w:val="28"/>
        </w:rPr>
        <w:t>
      12) қорғаныш құрылыстарын есепке қоюды және есептен шығаруды жүзеге асыру;</w:t>
      </w:r>
    </w:p>
    <w:bookmarkEnd w:id="738"/>
    <w:bookmarkStart w:name="z4484" w:id="739"/>
    <w:p>
      <w:pPr>
        <w:spacing w:after="0"/>
        <w:ind w:left="0"/>
        <w:jc w:val="both"/>
      </w:pPr>
      <w:r>
        <w:rPr>
          <w:rFonts w:ascii="Times New Roman"/>
          <w:b w:val="false"/>
          <w:i w:val="false"/>
          <w:color w:val="000000"/>
          <w:sz w:val="28"/>
        </w:rPr>
        <w:t>
      13) азаматтық қорғаудың басқару органдары мен күштерін даярлау жөніндегі іс-шаралар жоспарын әзірлеу;</w:t>
      </w:r>
    </w:p>
    <w:bookmarkEnd w:id="739"/>
    <w:bookmarkStart w:name="z4485" w:id="740"/>
    <w:p>
      <w:pPr>
        <w:spacing w:after="0"/>
        <w:ind w:left="0"/>
        <w:jc w:val="both"/>
      </w:pPr>
      <w:r>
        <w:rPr>
          <w:rFonts w:ascii="Times New Roman"/>
          <w:b w:val="false"/>
          <w:i w:val="false"/>
          <w:color w:val="000000"/>
          <w:sz w:val="28"/>
        </w:rPr>
        <w:t>
      14) Азаматтық қорғаныс жоспарын әзірлеу және оны азаматтық қорғаныстың бастығы – облыс әкіміне бекіту үшін енгізу;</w:t>
      </w:r>
    </w:p>
    <w:bookmarkEnd w:id="740"/>
    <w:bookmarkStart w:name="z4486" w:id="741"/>
    <w:p>
      <w:pPr>
        <w:spacing w:after="0"/>
        <w:ind w:left="0"/>
        <w:jc w:val="both"/>
      </w:pPr>
      <w:r>
        <w:rPr>
          <w:rFonts w:ascii="Times New Roman"/>
          <w:b w:val="false"/>
          <w:i w:val="false"/>
          <w:color w:val="000000"/>
          <w:sz w:val="28"/>
        </w:rPr>
        <w:t>
      15) облыс аудандарының азаматтық қорғаныс жоспарларын келісу;</w:t>
      </w:r>
    </w:p>
    <w:bookmarkEnd w:id="741"/>
    <w:bookmarkStart w:name="z4487" w:id="742"/>
    <w:p>
      <w:pPr>
        <w:spacing w:after="0"/>
        <w:ind w:left="0"/>
        <w:jc w:val="both"/>
      </w:pPr>
      <w:r>
        <w:rPr>
          <w:rFonts w:ascii="Times New Roman"/>
          <w:b w:val="false"/>
          <w:i w:val="false"/>
          <w:color w:val="000000"/>
          <w:sz w:val="28"/>
        </w:rPr>
        <w:t>
      16) жергілікті ауқымдағы төтенше жағдайларды жою жөніндегі іс-қимылдар жоспарларын әзірлеу және оларды облыс әкіміне бекітуге ұсыну;</w:t>
      </w:r>
    </w:p>
    <w:bookmarkEnd w:id="742"/>
    <w:bookmarkStart w:name="z4488" w:id="743"/>
    <w:p>
      <w:pPr>
        <w:spacing w:after="0"/>
        <w:ind w:left="0"/>
        <w:jc w:val="both"/>
      </w:pPr>
      <w:r>
        <w:rPr>
          <w:rFonts w:ascii="Times New Roman"/>
          <w:b w:val="false"/>
          <w:i w:val="false"/>
          <w:color w:val="000000"/>
          <w:sz w:val="28"/>
        </w:rPr>
        <w:t>
      17) облыс аудандарының төтенше жағдайларды жою жөніндегі іс-қимылдар жоспарларын келісу;</w:t>
      </w:r>
    </w:p>
    <w:bookmarkEnd w:id="743"/>
    <w:bookmarkStart w:name="z4489" w:id="744"/>
    <w:p>
      <w:pPr>
        <w:spacing w:after="0"/>
        <w:ind w:left="0"/>
        <w:jc w:val="both"/>
      </w:pPr>
      <w:r>
        <w:rPr>
          <w:rFonts w:ascii="Times New Roman"/>
          <w:b w:val="false"/>
          <w:i w:val="false"/>
          <w:color w:val="000000"/>
          <w:sz w:val="28"/>
        </w:rPr>
        <w:t>
      18) азаматтық қорғаныс жоспарларының және төтенше жағдайларды жою жөніндегі іс-қимылдар жоспарларының құрылымын айқындау жөнінде Азаматтық қорғаныс және әскери бөлімдер комитетіне ұсыныстар енгізу;</w:t>
      </w:r>
    </w:p>
    <w:bookmarkEnd w:id="744"/>
    <w:bookmarkStart w:name="z4490" w:id="745"/>
    <w:p>
      <w:pPr>
        <w:spacing w:after="0"/>
        <w:ind w:left="0"/>
        <w:jc w:val="both"/>
      </w:pPr>
      <w:r>
        <w:rPr>
          <w:rFonts w:ascii="Times New Roman"/>
          <w:b w:val="false"/>
          <w:i w:val="false"/>
          <w:color w:val="000000"/>
          <w:sz w:val="28"/>
        </w:rPr>
        <w:t>
      19) Азаматтық қорғаныстың инженерлік-техникалық іс-шараларының көлемі және мазмұны жөнінде Азаматтық қорғаныс және әскери бөлімдер комитетіне ұсыныстар енгізу;</w:t>
      </w:r>
    </w:p>
    <w:bookmarkEnd w:id="745"/>
    <w:bookmarkStart w:name="z4491" w:id="746"/>
    <w:p>
      <w:pPr>
        <w:spacing w:after="0"/>
        <w:ind w:left="0"/>
        <w:jc w:val="both"/>
      </w:pPr>
      <w:r>
        <w:rPr>
          <w:rFonts w:ascii="Times New Roman"/>
          <w:b w:val="false"/>
          <w:i w:val="false"/>
          <w:color w:val="000000"/>
          <w:sz w:val="28"/>
        </w:rPr>
        <w:t>
      20) қосалқы (қалалық, қала сыртындағы), көмекші және жылжымалы басқару пункттерін құру бойынша ұсыныстарды азаматтық қорғаныстың бастығы – облыс әкіміне енгізу;</w:t>
      </w:r>
    </w:p>
    <w:bookmarkEnd w:id="746"/>
    <w:bookmarkStart w:name="z4492" w:id="747"/>
    <w:p>
      <w:pPr>
        <w:spacing w:after="0"/>
        <w:ind w:left="0"/>
        <w:jc w:val="both"/>
      </w:pPr>
      <w:r>
        <w:rPr>
          <w:rFonts w:ascii="Times New Roman"/>
          <w:b w:val="false"/>
          <w:i w:val="false"/>
          <w:color w:val="000000"/>
          <w:sz w:val="28"/>
        </w:rPr>
        <w:t>
      21) елді мекендер мен аса маңызды мемлекеттік меншік объектілерінің аумақтарын өрттерден қорғауды қамтамасыз ету;</w:t>
      </w:r>
    </w:p>
    <w:bookmarkEnd w:id="747"/>
    <w:bookmarkStart w:name="z4493" w:id="748"/>
    <w:p>
      <w:pPr>
        <w:spacing w:after="0"/>
        <w:ind w:left="0"/>
        <w:jc w:val="both"/>
      </w:pPr>
      <w:r>
        <w:rPr>
          <w:rFonts w:ascii="Times New Roman"/>
          <w:b w:val="false"/>
          <w:i w:val="false"/>
          <w:color w:val="000000"/>
          <w:sz w:val="28"/>
        </w:rPr>
        <w:t>
      22) өртке қарсы ерікті құралымдардың тізілімін жүргізу;</w:t>
      </w:r>
    </w:p>
    <w:bookmarkEnd w:id="748"/>
    <w:bookmarkStart w:name="z4494" w:id="749"/>
    <w:p>
      <w:pPr>
        <w:spacing w:after="0"/>
        <w:ind w:left="0"/>
        <w:jc w:val="both"/>
      </w:pPr>
      <w:r>
        <w:rPr>
          <w:rFonts w:ascii="Times New Roman"/>
          <w:b w:val="false"/>
          <w:i w:val="false"/>
          <w:color w:val="000000"/>
          <w:sz w:val="28"/>
        </w:rPr>
        <w:t>
      23) тиісті аумақта төтенше жағдайлардың алдын алу жөніндегі жоспарларды әзірлеу;</w:t>
      </w:r>
    </w:p>
    <w:bookmarkEnd w:id="749"/>
    <w:bookmarkStart w:name="z4495" w:id="750"/>
    <w:p>
      <w:pPr>
        <w:spacing w:after="0"/>
        <w:ind w:left="0"/>
        <w:jc w:val="both"/>
      </w:pPr>
      <w:r>
        <w:rPr>
          <w:rFonts w:ascii="Times New Roman"/>
          <w:b w:val="false"/>
          <w:i w:val="false"/>
          <w:color w:val="000000"/>
          <w:sz w:val="28"/>
        </w:rPr>
        <w:t>
      24) облыс, қалалар мен аудандардың қауіпсіздік паспорттарын және табиғи және техногендік сипаттағы төтенше жағдайлар қатерлерінің каталогтарын әзірлеу;</w:t>
      </w:r>
    </w:p>
    <w:bookmarkEnd w:id="750"/>
    <w:bookmarkStart w:name="z4496" w:id="751"/>
    <w:p>
      <w:pPr>
        <w:spacing w:after="0"/>
        <w:ind w:left="0"/>
        <w:jc w:val="both"/>
      </w:pPr>
      <w:r>
        <w:rPr>
          <w:rFonts w:ascii="Times New Roman"/>
          <w:b w:val="false"/>
          <w:i w:val="false"/>
          <w:color w:val="000000"/>
          <w:sz w:val="28"/>
        </w:rPr>
        <w:t>
      25) жергілікті ауқымдағы төтенше жағдайлар кезінде облыс әкімінің табиғи және техногендік сипаттағы төтенше жағдайды жариялауы туралы ұсыныстарды жергілікті атқарушы органға енгізу;</w:t>
      </w:r>
    </w:p>
    <w:bookmarkEnd w:id="751"/>
    <w:bookmarkStart w:name="z4497" w:id="752"/>
    <w:p>
      <w:pPr>
        <w:spacing w:after="0"/>
        <w:ind w:left="0"/>
        <w:jc w:val="both"/>
      </w:pPr>
      <w:r>
        <w:rPr>
          <w:rFonts w:ascii="Times New Roman"/>
          <w:b w:val="false"/>
          <w:i w:val="false"/>
          <w:color w:val="000000"/>
          <w:sz w:val="28"/>
        </w:rPr>
        <w:t>
      26) төтенше жағдайлар кезінде авариялық-құтқару және шұғыл жұмыстар жүргізуді ұйымдастыру;</w:t>
      </w:r>
    </w:p>
    <w:bookmarkEnd w:id="752"/>
    <w:bookmarkStart w:name="z4498" w:id="753"/>
    <w:p>
      <w:pPr>
        <w:spacing w:after="0"/>
        <w:ind w:left="0"/>
        <w:jc w:val="both"/>
      </w:pPr>
      <w:r>
        <w:rPr>
          <w:rFonts w:ascii="Times New Roman"/>
          <w:b w:val="false"/>
          <w:i w:val="false"/>
          <w:color w:val="000000"/>
          <w:sz w:val="28"/>
        </w:rPr>
        <w:t>
      27) суда құтқару және сүңгуірлік-іздестіру жұмыстарын ұйымдастыру және жүргізу;</w:t>
      </w:r>
    </w:p>
    <w:bookmarkEnd w:id="753"/>
    <w:bookmarkStart w:name="z4499" w:id="754"/>
    <w:p>
      <w:pPr>
        <w:spacing w:after="0"/>
        <w:ind w:left="0"/>
        <w:jc w:val="both"/>
      </w:pPr>
      <w:r>
        <w:rPr>
          <w:rFonts w:ascii="Times New Roman"/>
          <w:b w:val="false"/>
          <w:i w:val="false"/>
          <w:color w:val="000000"/>
          <w:sz w:val="28"/>
        </w:rPr>
        <w:t>
      28) облыс аумағындағы өртке қарсы және авариялық-құтқару қызметтері мен құралымдарының қызметін үйлестіру;</w:t>
      </w:r>
    </w:p>
    <w:bookmarkEnd w:id="754"/>
    <w:bookmarkStart w:name="z4500" w:id="755"/>
    <w:p>
      <w:pPr>
        <w:spacing w:after="0"/>
        <w:ind w:left="0"/>
        <w:jc w:val="both"/>
      </w:pPr>
      <w:r>
        <w:rPr>
          <w:rFonts w:ascii="Times New Roman"/>
          <w:b w:val="false"/>
          <w:i w:val="false"/>
          <w:color w:val="000000"/>
          <w:sz w:val="28"/>
        </w:rPr>
        <w:t>
      29) су айдындарындағы төтенше жағдайлардың алдын алуға бағытталған профилактикалық жұмысты ұйымдастыру және жүргізу;</w:t>
      </w:r>
    </w:p>
    <w:bookmarkEnd w:id="755"/>
    <w:bookmarkStart w:name="z4501" w:id="756"/>
    <w:p>
      <w:pPr>
        <w:spacing w:after="0"/>
        <w:ind w:left="0"/>
        <w:jc w:val="both"/>
      </w:pPr>
      <w:r>
        <w:rPr>
          <w:rFonts w:ascii="Times New Roman"/>
          <w:b w:val="false"/>
          <w:i w:val="false"/>
          <w:color w:val="000000"/>
          <w:sz w:val="28"/>
        </w:rPr>
        <w:t>
      30) өз құзыреті шегінде жергілікті атқарушы органымен бірлесіп басқару, құлақтандыру мен байланыс жүйелерін дамыту және оларды қаланың аумағында пайдалануға әзірлікте ұстау;</w:t>
      </w:r>
    </w:p>
    <w:bookmarkEnd w:id="756"/>
    <w:bookmarkStart w:name="z4502" w:id="757"/>
    <w:p>
      <w:pPr>
        <w:spacing w:after="0"/>
        <w:ind w:left="0"/>
        <w:jc w:val="both"/>
      </w:pPr>
      <w:r>
        <w:rPr>
          <w:rFonts w:ascii="Times New Roman"/>
          <w:b w:val="false"/>
          <w:i w:val="false"/>
          <w:color w:val="000000"/>
          <w:sz w:val="28"/>
        </w:rPr>
        <w:t>
      31)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bookmarkEnd w:id="757"/>
    <w:bookmarkStart w:name="z4503" w:id="758"/>
    <w:p>
      <w:pPr>
        <w:spacing w:after="0"/>
        <w:ind w:left="0"/>
        <w:jc w:val="both"/>
      </w:pPr>
      <w:r>
        <w:rPr>
          <w:rFonts w:ascii="Times New Roman"/>
          <w:b w:val="false"/>
          <w:i w:val="false"/>
          <w:color w:val="000000"/>
          <w:sz w:val="28"/>
        </w:rPr>
        <w:t>
      32) облыс аумағында бірыңғай кезекшілік-диспетчерлік "112" қызметін дамыту және жұмыс істеуін қамтамасыз ету;</w:t>
      </w:r>
    </w:p>
    <w:bookmarkEnd w:id="758"/>
    <w:bookmarkStart w:name="z4504" w:id="759"/>
    <w:p>
      <w:pPr>
        <w:spacing w:after="0"/>
        <w:ind w:left="0"/>
        <w:jc w:val="both"/>
      </w:pPr>
      <w:r>
        <w:rPr>
          <w:rFonts w:ascii="Times New Roman"/>
          <w:b w:val="false"/>
          <w:i w:val="false"/>
          <w:color w:val="000000"/>
          <w:sz w:val="28"/>
        </w:rPr>
        <w:t>
      33) облыстың аумағында бірыңғай кезекшілік-диспетчерлік "112" қызметімен автоматтандырылған жүйелердің өзара іс-қимылын ұйымдастыру;</w:t>
      </w:r>
    </w:p>
    <w:bookmarkEnd w:id="759"/>
    <w:bookmarkStart w:name="z4505" w:id="760"/>
    <w:p>
      <w:pPr>
        <w:spacing w:after="0"/>
        <w:ind w:left="0"/>
        <w:jc w:val="both"/>
      </w:pPr>
      <w:r>
        <w:rPr>
          <w:rFonts w:ascii="Times New Roman"/>
          <w:b w:val="false"/>
          <w:i w:val="false"/>
          <w:color w:val="000000"/>
          <w:sz w:val="28"/>
        </w:rPr>
        <w:t>
      34) өз құзыреті шегінде азаматтық қорғаудың мемлекеттік жүйесінің корпоративтік ақпараттық-коммуникациялық жүйесінің, ахуалдық-дағдарыс орталықтарының жұмыс істеуін қамтамасыз ету;</w:t>
      </w:r>
    </w:p>
    <w:bookmarkEnd w:id="760"/>
    <w:bookmarkStart w:name="z4506" w:id="761"/>
    <w:p>
      <w:pPr>
        <w:spacing w:after="0"/>
        <w:ind w:left="0"/>
        <w:jc w:val="both"/>
      </w:pPr>
      <w:r>
        <w:rPr>
          <w:rFonts w:ascii="Times New Roman"/>
          <w:b w:val="false"/>
          <w:i w:val="false"/>
          <w:color w:val="000000"/>
          <w:sz w:val="28"/>
        </w:rPr>
        <w:t>
      35) азаматтық қорғау саласындағы білімді насихаттауды, халықты және мамандарды оқытуды жүзеге асыру;</w:t>
      </w:r>
    </w:p>
    <w:bookmarkEnd w:id="761"/>
    <w:bookmarkStart w:name="z4507" w:id="762"/>
    <w:p>
      <w:pPr>
        <w:spacing w:after="0"/>
        <w:ind w:left="0"/>
        <w:jc w:val="both"/>
      </w:pPr>
      <w:r>
        <w:rPr>
          <w:rFonts w:ascii="Times New Roman"/>
          <w:b w:val="false"/>
          <w:i w:val="false"/>
          <w:color w:val="000000"/>
          <w:sz w:val="28"/>
        </w:rPr>
        <w:t>
      36)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жүзеге асыру;</w:t>
      </w:r>
    </w:p>
    <w:bookmarkEnd w:id="762"/>
    <w:bookmarkStart w:name="z4508" w:id="763"/>
    <w:p>
      <w:pPr>
        <w:spacing w:after="0"/>
        <w:ind w:left="0"/>
        <w:jc w:val="both"/>
      </w:pPr>
      <w:r>
        <w:rPr>
          <w:rFonts w:ascii="Times New Roman"/>
          <w:b w:val="false"/>
          <w:i w:val="false"/>
          <w:color w:val="000000"/>
          <w:sz w:val="28"/>
        </w:rPr>
        <w:t>
      37) ерікті өрт сөндірушілерді кейінгі даярлаудың бағдарламасын бекіту;</w:t>
      </w:r>
    </w:p>
    <w:bookmarkEnd w:id="763"/>
    <w:bookmarkStart w:name="z4509" w:id="764"/>
    <w:p>
      <w:pPr>
        <w:spacing w:after="0"/>
        <w:ind w:left="0"/>
        <w:jc w:val="both"/>
      </w:pPr>
      <w:r>
        <w:rPr>
          <w:rFonts w:ascii="Times New Roman"/>
          <w:b w:val="false"/>
          <w:i w:val="false"/>
          <w:color w:val="000000"/>
          <w:sz w:val="28"/>
        </w:rPr>
        <w:t>
      38) өрт қауіпсіздігі саласындағы мемлекеттік бақылауды жүзеге асыру;</w:t>
      </w:r>
    </w:p>
    <w:bookmarkEnd w:id="764"/>
    <w:bookmarkStart w:name="z4510" w:id="765"/>
    <w:p>
      <w:pPr>
        <w:spacing w:after="0"/>
        <w:ind w:left="0"/>
        <w:jc w:val="both"/>
      </w:pPr>
      <w:r>
        <w:rPr>
          <w:rFonts w:ascii="Times New Roman"/>
          <w:b w:val="false"/>
          <w:i w:val="false"/>
          <w:color w:val="000000"/>
          <w:sz w:val="28"/>
        </w:rPr>
        <w:t>
      39) азаматтық қорғаныс саласындағы мемлекеттік бақылауды жүзеге асыру;</w:t>
      </w:r>
    </w:p>
    <w:bookmarkEnd w:id="765"/>
    <w:bookmarkStart w:name="z4511" w:id="766"/>
    <w:p>
      <w:pPr>
        <w:spacing w:after="0"/>
        <w:ind w:left="0"/>
        <w:jc w:val="both"/>
      </w:pPr>
      <w:r>
        <w:rPr>
          <w:rFonts w:ascii="Times New Roman"/>
          <w:b w:val="false"/>
          <w:i w:val="false"/>
          <w:color w:val="000000"/>
          <w:sz w:val="28"/>
        </w:rPr>
        <w:t>
      40) елді мекендер мен объектілерде өртке қарсы күреске өрт сөндіру бөлімшелерінің әзірлігін бақылауды жүзеге асыру;</w:t>
      </w:r>
    </w:p>
    <w:bookmarkEnd w:id="766"/>
    <w:bookmarkStart w:name="z4512" w:id="767"/>
    <w:p>
      <w:pPr>
        <w:spacing w:after="0"/>
        <w:ind w:left="0"/>
        <w:jc w:val="both"/>
      </w:pPr>
      <w:r>
        <w:rPr>
          <w:rFonts w:ascii="Times New Roman"/>
          <w:b w:val="false"/>
          <w:i w:val="false"/>
          <w:color w:val="000000"/>
          <w:sz w:val="28"/>
        </w:rPr>
        <w:t>
      41) су айдындарында қауіпсіздік қағидаларының сақталуына бақылауды жүзеге асыру;</w:t>
      </w:r>
    </w:p>
    <w:bookmarkEnd w:id="767"/>
    <w:bookmarkStart w:name="z4513" w:id="768"/>
    <w:p>
      <w:pPr>
        <w:spacing w:after="0"/>
        <w:ind w:left="0"/>
        <w:jc w:val="both"/>
      </w:pPr>
      <w:r>
        <w:rPr>
          <w:rFonts w:ascii="Times New Roman"/>
          <w:b w:val="false"/>
          <w:i w:val="false"/>
          <w:color w:val="000000"/>
          <w:sz w:val="28"/>
        </w:rPr>
        <w:t>
      42) өрт қауіпсіздігі, азаматтық қорғаныс саласында әкімшілік құқық бұзушылықтар туралы істер жүргізуді жүзеге асыру;</w:t>
      </w:r>
    </w:p>
    <w:bookmarkEnd w:id="768"/>
    <w:bookmarkStart w:name="z4514" w:id="769"/>
    <w:p>
      <w:pPr>
        <w:spacing w:after="0"/>
        <w:ind w:left="0"/>
        <w:jc w:val="both"/>
      </w:pPr>
      <w:r>
        <w:rPr>
          <w:rFonts w:ascii="Times New Roman"/>
          <w:b w:val="false"/>
          <w:i w:val="false"/>
          <w:color w:val="000000"/>
          <w:sz w:val="28"/>
        </w:rPr>
        <w:t>
      43) анықталған бұзушылықтарды жою және өрттерді болдырмау жөніндегі іс-шараларды жүргізу туралы азаматтарға, лауазымды және заңды тұлғаларға ұйғарымдар беру;</w:t>
      </w:r>
    </w:p>
    <w:bookmarkEnd w:id="769"/>
    <w:bookmarkStart w:name="z4515" w:id="770"/>
    <w:p>
      <w:pPr>
        <w:spacing w:after="0"/>
        <w:ind w:left="0"/>
        <w:jc w:val="both"/>
      </w:pPr>
      <w:r>
        <w:rPr>
          <w:rFonts w:ascii="Times New Roman"/>
          <w:b w:val="false"/>
          <w:i w:val="false"/>
          <w:color w:val="000000"/>
          <w:sz w:val="28"/>
        </w:rPr>
        <w:t>
      44) анықталған бұзушылықтарды жою және азаматтық қорғаныс жөніндегі іс-шараларды орындау туралы азаматтарға, лауазымды және заңды тұлғаларға ұйғарымдар беру;</w:t>
      </w:r>
    </w:p>
    <w:bookmarkEnd w:id="770"/>
    <w:bookmarkStart w:name="z4516" w:id="771"/>
    <w:p>
      <w:pPr>
        <w:spacing w:after="0"/>
        <w:ind w:left="0"/>
        <w:jc w:val="both"/>
      </w:pPr>
      <w:r>
        <w:rPr>
          <w:rFonts w:ascii="Times New Roman"/>
          <w:b w:val="false"/>
          <w:i w:val="false"/>
          <w:color w:val="000000"/>
          <w:sz w:val="28"/>
        </w:rPr>
        <w:t>
      45) су айдындарында қауіпсіздік қағидаларын сақтамағаны үшін азаматтарға және заңды тұлғаларға ұйғарымдар беру;</w:t>
      </w:r>
    </w:p>
    <w:bookmarkEnd w:id="771"/>
    <w:bookmarkStart w:name="z4517" w:id="772"/>
    <w:p>
      <w:pPr>
        <w:spacing w:after="0"/>
        <w:ind w:left="0"/>
        <w:jc w:val="both"/>
      </w:pPr>
      <w:r>
        <w:rPr>
          <w:rFonts w:ascii="Times New Roman"/>
          <w:b w:val="false"/>
          <w:i w:val="false"/>
          <w:color w:val="000000"/>
          <w:sz w:val="28"/>
        </w:rPr>
        <w:t>
      46) субъектiлер өрт қауiпсiздiгi талаптарын бұза отырып жүзеге асыратын, сондай-ақ ұйымды,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w:t>
      </w:r>
    </w:p>
    <w:bookmarkEnd w:id="772"/>
    <w:bookmarkStart w:name="z4518" w:id="773"/>
    <w:p>
      <w:pPr>
        <w:spacing w:after="0"/>
        <w:ind w:left="0"/>
        <w:jc w:val="both"/>
      </w:pPr>
      <w:r>
        <w:rPr>
          <w:rFonts w:ascii="Times New Roman"/>
          <w:b w:val="false"/>
          <w:i w:val="false"/>
          <w:color w:val="000000"/>
          <w:sz w:val="28"/>
        </w:rPr>
        <w:t>
      47)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bookmarkEnd w:id="773"/>
    <w:bookmarkStart w:name="z4519" w:id="774"/>
    <w:p>
      <w:pPr>
        <w:spacing w:after="0"/>
        <w:ind w:left="0"/>
        <w:jc w:val="both"/>
      </w:pPr>
      <w:r>
        <w:rPr>
          <w:rFonts w:ascii="Times New Roman"/>
          <w:b w:val="false"/>
          <w:i w:val="false"/>
          <w:color w:val="000000"/>
          <w:sz w:val="28"/>
        </w:rPr>
        <w:t>
      48) өз құзыреті шегінде ұлттық қауіпсіздік жүйесін жетілдіру жөніндегі ұсыныстарды Министрлікке енгізу;</w:t>
      </w:r>
    </w:p>
    <w:bookmarkEnd w:id="774"/>
    <w:bookmarkStart w:name="z4520" w:id="775"/>
    <w:p>
      <w:pPr>
        <w:spacing w:after="0"/>
        <w:ind w:left="0"/>
        <w:jc w:val="both"/>
      </w:pPr>
      <w:r>
        <w:rPr>
          <w:rFonts w:ascii="Times New Roman"/>
          <w:b w:val="false"/>
          <w:i w:val="false"/>
          <w:color w:val="000000"/>
          <w:sz w:val="28"/>
        </w:rPr>
        <w:t>
      49) өз құзыреті шегінде терроризммен күрес жөніндегі аудандық штабтың жұмысына қатысу;</w:t>
      </w:r>
    </w:p>
    <w:bookmarkEnd w:id="775"/>
    <w:bookmarkStart w:name="z4521" w:id="776"/>
    <w:p>
      <w:pPr>
        <w:spacing w:after="0"/>
        <w:ind w:left="0"/>
        <w:jc w:val="both"/>
      </w:pPr>
      <w:r>
        <w:rPr>
          <w:rFonts w:ascii="Times New Roman"/>
          <w:b w:val="false"/>
          <w:i w:val="false"/>
          <w:color w:val="000000"/>
          <w:sz w:val="28"/>
        </w:rPr>
        <w:t>
      50) өз құзыреті шегінде аудандық Терроризмге қарсы комиссияның жұмысына қатысу;</w:t>
      </w:r>
    </w:p>
    <w:bookmarkEnd w:id="776"/>
    <w:bookmarkStart w:name="z4522" w:id="777"/>
    <w:p>
      <w:pPr>
        <w:spacing w:after="0"/>
        <w:ind w:left="0"/>
        <w:jc w:val="both"/>
      </w:pPr>
      <w:r>
        <w:rPr>
          <w:rFonts w:ascii="Times New Roman"/>
          <w:b w:val="false"/>
          <w:i w:val="false"/>
          <w:color w:val="000000"/>
          <w:sz w:val="28"/>
        </w:rPr>
        <w:t>
      51) облыс бойынша мемлекеттік өртке қарсы қызмет органдарының қатардағы және басшы құрамының лауазымына тағайындалған және жауынгерлік есептен белгіленген тәртіпте шығарылған әскери міндеттілерді арнайы есепке алуды жүргізу;</w:t>
      </w:r>
    </w:p>
    <w:bookmarkEnd w:id="777"/>
    <w:bookmarkStart w:name="z4523" w:id="778"/>
    <w:p>
      <w:pPr>
        <w:spacing w:after="0"/>
        <w:ind w:left="0"/>
        <w:jc w:val="both"/>
      </w:pPr>
      <w:r>
        <w:rPr>
          <w:rFonts w:ascii="Times New Roman"/>
          <w:b w:val="false"/>
          <w:i w:val="false"/>
          <w:color w:val="000000"/>
          <w:sz w:val="28"/>
        </w:rPr>
        <w:t>
      52) өз құзыреті шегінде азаматтық қорғау саласындағы нормативтік құқықтық актілерге, нормативтік актілерге және стандарттарға өзгерістер, толықтырулар енгізу жөнінде Министрлікке ұсыныстар енгізу;</w:t>
      </w:r>
    </w:p>
    <w:bookmarkEnd w:id="778"/>
    <w:bookmarkStart w:name="z4524" w:id="779"/>
    <w:p>
      <w:pPr>
        <w:spacing w:after="0"/>
        <w:ind w:left="0"/>
        <w:jc w:val="both"/>
      </w:pPr>
      <w:r>
        <w:rPr>
          <w:rFonts w:ascii="Times New Roman"/>
          <w:b w:val="false"/>
          <w:i w:val="false"/>
          <w:color w:val="000000"/>
          <w:sz w:val="28"/>
        </w:rPr>
        <w:t>
      53) қылмыстық істер бойынша сотқа дейінгі іс жүргізу барысында сот актілерін, судьялардың талаптарын, прокурордың қаулыларын, ұйғарымдарын және талаптарын, анықтаушының жазбаша тапсырмаларын орындау;</w:t>
      </w:r>
    </w:p>
    <w:bookmarkEnd w:id="779"/>
    <w:bookmarkStart w:name="z4525" w:id="780"/>
    <w:p>
      <w:pPr>
        <w:spacing w:after="0"/>
        <w:ind w:left="0"/>
        <w:jc w:val="both"/>
      </w:pPr>
      <w:r>
        <w:rPr>
          <w:rFonts w:ascii="Times New Roman"/>
          <w:b w:val="false"/>
          <w:i w:val="false"/>
          <w:color w:val="000000"/>
          <w:sz w:val="28"/>
        </w:rPr>
        <w:t>
      54) өз құзыреті шегінде мемлекеттік өртке қарсы қызмет органдары құзыретіне жатқызылған қылмыстық құқық бұзушылықтардың алдын алуды және оларды ашуды ұйымдастырады және жүзеге асыру;</w:t>
      </w:r>
    </w:p>
    <w:bookmarkEnd w:id="780"/>
    <w:bookmarkStart w:name="z4526" w:id="781"/>
    <w:p>
      <w:pPr>
        <w:spacing w:after="0"/>
        <w:ind w:left="0"/>
        <w:jc w:val="both"/>
      </w:pPr>
      <w:r>
        <w:rPr>
          <w:rFonts w:ascii="Times New Roman"/>
          <w:b w:val="false"/>
          <w:i w:val="false"/>
          <w:color w:val="000000"/>
          <w:sz w:val="28"/>
        </w:rPr>
        <w:t>
      55) мемлекеттік өртке қарсы қызмет органдары құзыретіне жатқызылған қылмыстық құқық бұзушылықтар бойынша сотқа дейінгі тергеуді жүзеге асыру;</w:t>
      </w:r>
    </w:p>
    <w:bookmarkEnd w:id="781"/>
    <w:bookmarkStart w:name="z4527" w:id="782"/>
    <w:p>
      <w:pPr>
        <w:spacing w:after="0"/>
        <w:ind w:left="0"/>
        <w:jc w:val="both"/>
      </w:pPr>
      <w:r>
        <w:rPr>
          <w:rFonts w:ascii="Times New Roman"/>
          <w:b w:val="false"/>
          <w:i w:val="false"/>
          <w:color w:val="000000"/>
          <w:sz w:val="28"/>
        </w:rPr>
        <w:t>
      56)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End w:id="782"/>
    <w:bookmarkStart w:name="z4528" w:id="783"/>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783"/>
    <w:bookmarkStart w:name="z4529" w:id="784"/>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басшы жүзеге асырады.</w:t>
      </w:r>
    </w:p>
    <w:bookmarkEnd w:id="784"/>
    <w:bookmarkStart w:name="z4530" w:id="785"/>
    <w:p>
      <w:pPr>
        <w:spacing w:after="0"/>
        <w:ind w:left="0"/>
        <w:jc w:val="both"/>
      </w:pPr>
      <w:r>
        <w:rPr>
          <w:rFonts w:ascii="Times New Roman"/>
          <w:b w:val="false"/>
          <w:i w:val="false"/>
          <w:color w:val="000000"/>
          <w:sz w:val="28"/>
        </w:rPr>
        <w:t>
      17. Департаменттің бастығы Қазақстан Республикасының заңнамасына сәйкес қызметке тағайындалады және қызметтен босатылады.</w:t>
      </w:r>
    </w:p>
    <w:bookmarkEnd w:id="785"/>
    <w:bookmarkStart w:name="z4531" w:id="786"/>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786"/>
    <w:bookmarkStart w:name="z4532" w:id="787"/>
    <w:p>
      <w:pPr>
        <w:spacing w:after="0"/>
        <w:ind w:left="0"/>
        <w:jc w:val="both"/>
      </w:pPr>
      <w:r>
        <w:rPr>
          <w:rFonts w:ascii="Times New Roman"/>
          <w:b w:val="false"/>
          <w:i w:val="false"/>
          <w:color w:val="000000"/>
          <w:sz w:val="28"/>
        </w:rPr>
        <w:t>
      19. Департамент бастығының өкілеттігі:</w:t>
      </w:r>
    </w:p>
    <w:bookmarkEnd w:id="787"/>
    <w:bookmarkStart w:name="z4533" w:id="788"/>
    <w:p>
      <w:pPr>
        <w:spacing w:after="0"/>
        <w:ind w:left="0"/>
        <w:jc w:val="both"/>
      </w:pPr>
      <w:r>
        <w:rPr>
          <w:rFonts w:ascii="Times New Roman"/>
          <w:b w:val="false"/>
          <w:i w:val="false"/>
          <w:color w:val="000000"/>
          <w:sz w:val="28"/>
        </w:rPr>
        <w:t>
      1) Департамент атынан сенімхатсыз әрекет етеді;</w:t>
      </w:r>
    </w:p>
    <w:bookmarkEnd w:id="788"/>
    <w:bookmarkStart w:name="z4534" w:id="789"/>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Департамент мүддесіне өкілдік етеді;</w:t>
      </w:r>
    </w:p>
    <w:bookmarkEnd w:id="789"/>
    <w:bookmarkStart w:name="z4535" w:id="790"/>
    <w:p>
      <w:pPr>
        <w:spacing w:after="0"/>
        <w:ind w:left="0"/>
        <w:jc w:val="both"/>
      </w:pPr>
      <w:r>
        <w:rPr>
          <w:rFonts w:ascii="Times New Roman"/>
          <w:b w:val="false"/>
          <w:i w:val="false"/>
          <w:color w:val="000000"/>
          <w:sz w:val="28"/>
        </w:rPr>
        <w:t>
      3) Министрге Департаменттің айрықша көзге түскен қызметкерлерін мемлекеттік және ведомстволық наградалармен марапаттау, құрметті атақтар, әскери және азаматтық қорғау органдарының орта және аға басшы құрамының арнаулы атақтарын мерзімінен бұрын немесе атқарып отырған штаттық лауазымында көзделген арнаулы атақтарынан бір дәрежеге жоғары беру бойынша ұсыныстар береді;</w:t>
      </w:r>
    </w:p>
    <w:bookmarkEnd w:id="790"/>
    <w:bookmarkStart w:name="z4536" w:id="791"/>
    <w:p>
      <w:pPr>
        <w:spacing w:after="0"/>
        <w:ind w:left="0"/>
        <w:jc w:val="both"/>
      </w:pPr>
      <w:r>
        <w:rPr>
          <w:rFonts w:ascii="Times New Roman"/>
          <w:b w:val="false"/>
          <w:i w:val="false"/>
          <w:color w:val="000000"/>
          <w:sz w:val="28"/>
        </w:rPr>
        <w:t>
      4) бірыңғай кадр саясатын іске асырады;</w:t>
      </w:r>
    </w:p>
    <w:bookmarkEnd w:id="791"/>
    <w:bookmarkStart w:name="z4537" w:id="792"/>
    <w:p>
      <w:pPr>
        <w:spacing w:after="0"/>
        <w:ind w:left="0"/>
        <w:jc w:val="both"/>
      </w:pPr>
      <w:r>
        <w:rPr>
          <w:rFonts w:ascii="Times New Roman"/>
          <w:b w:val="false"/>
          <w:i w:val="false"/>
          <w:color w:val="000000"/>
          <w:sz w:val="28"/>
        </w:rPr>
        <w:t>
      5) Министрлік қалыптастырған саясатты іске асыруды қамтамасыз етеді, Министрдің актілерін және тапсырмаларын орындайды;</w:t>
      </w:r>
    </w:p>
    <w:bookmarkEnd w:id="792"/>
    <w:bookmarkStart w:name="z4538" w:id="793"/>
    <w:p>
      <w:pPr>
        <w:spacing w:after="0"/>
        <w:ind w:left="0"/>
        <w:jc w:val="both"/>
      </w:pPr>
      <w:r>
        <w:rPr>
          <w:rFonts w:ascii="Times New Roman"/>
          <w:b w:val="false"/>
          <w:i w:val="false"/>
          <w:color w:val="000000"/>
          <w:sz w:val="28"/>
        </w:rPr>
        <w:t>
      6) Департамент қызметін ақпараттық-талдау, ұйымдастыру-құқықтық, жұмылдыру, материалдық-техникалық және қаржылық қамтамасыз етуді ұйымдастырады;</w:t>
      </w:r>
    </w:p>
    <w:bookmarkEnd w:id="793"/>
    <w:bookmarkStart w:name="z4539" w:id="794"/>
    <w:p>
      <w:pPr>
        <w:spacing w:after="0"/>
        <w:ind w:left="0"/>
        <w:jc w:val="both"/>
      </w:pPr>
      <w:r>
        <w:rPr>
          <w:rFonts w:ascii="Times New Roman"/>
          <w:b w:val="false"/>
          <w:i w:val="false"/>
          <w:color w:val="000000"/>
          <w:sz w:val="28"/>
        </w:rPr>
        <w:t>
      7) тәртіптік және аттестаттау, сондай-ақ Департаменттің бос лауазымдарына кандидаттарды іріктеуге конкурстық комиссиялардың қызметіне жалпы басшылық жасауды жүзеге асырады;</w:t>
      </w:r>
    </w:p>
    <w:bookmarkEnd w:id="794"/>
    <w:bookmarkStart w:name="z4540" w:id="795"/>
    <w:p>
      <w:pPr>
        <w:spacing w:after="0"/>
        <w:ind w:left="0"/>
        <w:jc w:val="both"/>
      </w:pPr>
      <w:r>
        <w:rPr>
          <w:rFonts w:ascii="Times New Roman"/>
          <w:b w:val="false"/>
          <w:i w:val="false"/>
          <w:color w:val="000000"/>
          <w:sz w:val="28"/>
        </w:rPr>
        <w:t>
      8) Департамент қызметін қамтамасыз ету және оған жүктелген міндеттерді орындау мақсатында мемлекеттік сатып алуды өткізуді ұйымдастырады;</w:t>
      </w:r>
    </w:p>
    <w:bookmarkEnd w:id="795"/>
    <w:bookmarkStart w:name="z4541" w:id="796"/>
    <w:p>
      <w:pPr>
        <w:spacing w:after="0"/>
        <w:ind w:left="0"/>
        <w:jc w:val="both"/>
      </w:pPr>
      <w:r>
        <w:rPr>
          <w:rFonts w:ascii="Times New Roman"/>
          <w:b w:val="false"/>
          <w:i w:val="false"/>
          <w:color w:val="000000"/>
          <w:sz w:val="28"/>
        </w:rPr>
        <w:t>
      9) Департамент атынан шарттар жасасады;</w:t>
      </w:r>
    </w:p>
    <w:bookmarkEnd w:id="796"/>
    <w:bookmarkStart w:name="z4542" w:id="797"/>
    <w:p>
      <w:pPr>
        <w:spacing w:after="0"/>
        <w:ind w:left="0"/>
        <w:jc w:val="both"/>
      </w:pPr>
      <w:r>
        <w:rPr>
          <w:rFonts w:ascii="Times New Roman"/>
          <w:b w:val="false"/>
          <w:i w:val="false"/>
          <w:color w:val="000000"/>
          <w:sz w:val="28"/>
        </w:rPr>
        <w:t>
      10) Департамент атынан сенімхаттар береді;</w:t>
      </w:r>
    </w:p>
    <w:bookmarkEnd w:id="797"/>
    <w:bookmarkStart w:name="z4543" w:id="798"/>
    <w:p>
      <w:pPr>
        <w:spacing w:after="0"/>
        <w:ind w:left="0"/>
        <w:jc w:val="both"/>
      </w:pPr>
      <w:r>
        <w:rPr>
          <w:rFonts w:ascii="Times New Roman"/>
          <w:b w:val="false"/>
          <w:i w:val="false"/>
          <w:color w:val="000000"/>
          <w:sz w:val="28"/>
        </w:rPr>
        <w:t>
      11) банк шоттарын ашады;</w:t>
      </w:r>
    </w:p>
    <w:bookmarkEnd w:id="798"/>
    <w:bookmarkStart w:name="z4544" w:id="799"/>
    <w:p>
      <w:pPr>
        <w:spacing w:after="0"/>
        <w:ind w:left="0"/>
        <w:jc w:val="both"/>
      </w:pPr>
      <w:r>
        <w:rPr>
          <w:rFonts w:ascii="Times New Roman"/>
          <w:b w:val="false"/>
          <w:i w:val="false"/>
          <w:color w:val="000000"/>
          <w:sz w:val="28"/>
        </w:rPr>
        <w:t>
      12) Департаменттің тиісті кезеңге тауарларды, жұмыстарды және көрсетілетін қызметтерді мемлекеттік сатып алу жоспарын бекітеді;</w:t>
      </w:r>
    </w:p>
    <w:bookmarkEnd w:id="799"/>
    <w:bookmarkStart w:name="z4545" w:id="800"/>
    <w:p>
      <w:pPr>
        <w:spacing w:after="0"/>
        <w:ind w:left="0"/>
        <w:jc w:val="both"/>
      </w:pPr>
      <w:r>
        <w:rPr>
          <w:rFonts w:ascii="Times New Roman"/>
          <w:b w:val="false"/>
          <w:i w:val="false"/>
          <w:color w:val="000000"/>
          <w:sz w:val="28"/>
        </w:rPr>
        <w:t>
      13) іссапарлар, тағылымдамалар, демалыстар, қызметкерлерді қазақстандық және шетелдік оқу орталықтарында оқыту және қызметкерлердің біліктілігін көтерудің өзге түрлері бойынша Департаменттің тәртібі мен жоспарларын бекітеді. Облыстан және Қазақстан Республикасынан тыс жерлерге іссапарға шығу Министрлікпен келісіліп жүзеге асырылады;</w:t>
      </w:r>
    </w:p>
    <w:bookmarkEnd w:id="800"/>
    <w:bookmarkStart w:name="z4546" w:id="801"/>
    <w:p>
      <w:pPr>
        <w:spacing w:after="0"/>
        <w:ind w:left="0"/>
        <w:jc w:val="both"/>
      </w:pPr>
      <w:r>
        <w:rPr>
          <w:rFonts w:ascii="Times New Roman"/>
          <w:b w:val="false"/>
          <w:i w:val="false"/>
          <w:color w:val="000000"/>
          <w:sz w:val="28"/>
        </w:rPr>
        <w:t>
      14) өз құзыреті шегінде Департамент қызметкерлері орындау үшін міндетті бұйрықтар шығарады және нұсқаулар береді;</w:t>
      </w:r>
    </w:p>
    <w:bookmarkEnd w:id="801"/>
    <w:bookmarkStart w:name="z4547" w:id="802"/>
    <w:p>
      <w:pPr>
        <w:spacing w:after="0"/>
        <w:ind w:left="0"/>
        <w:jc w:val="both"/>
      </w:pPr>
      <w:r>
        <w:rPr>
          <w:rFonts w:ascii="Times New Roman"/>
          <w:b w:val="false"/>
          <w:i w:val="false"/>
          <w:color w:val="000000"/>
          <w:sz w:val="28"/>
        </w:rPr>
        <w:t>
      15) еңбек қатынастары Министрліктің номенклатурасына жатқызылған қызметкерлерден басқа Департаменттің, аудандық Төтенше жағдайлар басқармаларының қызметкерлерін лауазымдарға тағайындайды және лауазымдарынан босатады;</w:t>
      </w:r>
    </w:p>
    <w:bookmarkEnd w:id="802"/>
    <w:bookmarkStart w:name="z4548" w:id="803"/>
    <w:p>
      <w:pPr>
        <w:spacing w:after="0"/>
        <w:ind w:left="0"/>
        <w:jc w:val="both"/>
      </w:pPr>
      <w:r>
        <w:rPr>
          <w:rFonts w:ascii="Times New Roman"/>
          <w:b w:val="false"/>
          <w:i w:val="false"/>
          <w:color w:val="000000"/>
          <w:sz w:val="28"/>
        </w:rPr>
        <w:t>
      16) Министр бекіткен номенклатураға сәйкес Департамент қарамағындағы мемлекеттік мекемелердің басшыларын лауазымға тағайындауға ұсынады;</w:t>
      </w:r>
    </w:p>
    <w:bookmarkEnd w:id="803"/>
    <w:bookmarkStart w:name="z4549" w:id="804"/>
    <w:p>
      <w:pPr>
        <w:spacing w:after="0"/>
        <w:ind w:left="0"/>
        <w:jc w:val="both"/>
      </w:pPr>
      <w:r>
        <w:rPr>
          <w:rFonts w:ascii="Times New Roman"/>
          <w:b w:val="false"/>
          <w:i w:val="false"/>
          <w:color w:val="000000"/>
          <w:sz w:val="28"/>
        </w:rPr>
        <w:t>
      17) берілген құқықтары шегінде Қазақстан Республикасының заңнамасында белгіленген тәртіппен Департаменттің қызметкерлеріне, Департаменттің қарамағындағы мемлекеттік мекемелердің қызметкерлеріне ынталандыру шараларын және тәртіптік жаза қолданады;</w:t>
      </w:r>
    </w:p>
    <w:bookmarkEnd w:id="804"/>
    <w:bookmarkStart w:name="z4550" w:id="805"/>
    <w:p>
      <w:pPr>
        <w:spacing w:after="0"/>
        <w:ind w:left="0"/>
        <w:jc w:val="both"/>
      </w:pPr>
      <w:r>
        <w:rPr>
          <w:rFonts w:ascii="Times New Roman"/>
          <w:b w:val="false"/>
          <w:i w:val="false"/>
          <w:color w:val="000000"/>
          <w:sz w:val="28"/>
        </w:rPr>
        <w:t>
      18) бақылаудағы құжаттардың, жеке және заңды тұлғалар өтініштерінің, құпиялылық және "Қызмет бабында пайдалану үшін" белгісі бар құжаттардың уақтылы және сапалы орындалуын қамтамасыз етеді;</w:t>
      </w:r>
    </w:p>
    <w:bookmarkEnd w:id="805"/>
    <w:bookmarkStart w:name="z4551" w:id="806"/>
    <w:p>
      <w:pPr>
        <w:spacing w:after="0"/>
        <w:ind w:left="0"/>
        <w:jc w:val="both"/>
      </w:pPr>
      <w:r>
        <w:rPr>
          <w:rFonts w:ascii="Times New Roman"/>
          <w:b w:val="false"/>
          <w:i w:val="false"/>
          <w:color w:val="000000"/>
          <w:sz w:val="28"/>
        </w:rPr>
        <w:t>
      19) азаматтық қорғау органдарының қатардағы және кіші басшы құрамдағы адамдарына алғашқы және кезекті арнаулы атақтар, орта басшы құрамдағы адамдарына азаматтық қорғау капитаны атағына дейін қоса кезекті арнаулы атақтар, офицерлік құрамдағы әскери қызметшілерге подполковникке дейін қоса кезекті әскери атақтар береді;</w:t>
      </w:r>
    </w:p>
    <w:bookmarkEnd w:id="806"/>
    <w:bookmarkStart w:name="z4552" w:id="807"/>
    <w:p>
      <w:pPr>
        <w:spacing w:after="0"/>
        <w:ind w:left="0"/>
        <w:jc w:val="both"/>
      </w:pPr>
      <w:r>
        <w:rPr>
          <w:rFonts w:ascii="Times New Roman"/>
          <w:b w:val="false"/>
          <w:i w:val="false"/>
          <w:color w:val="000000"/>
          <w:sz w:val="28"/>
        </w:rPr>
        <w:t>
      20) Департаменттің және Өрт сөндіру және авариялық-құтқару жұмыстары қызметтерінің қызметкерлеріне, әскери қызметшілеріне сыныптық біліктілігін анықтайды;</w:t>
      </w:r>
    </w:p>
    <w:bookmarkEnd w:id="807"/>
    <w:bookmarkStart w:name="z4553" w:id="808"/>
    <w:p>
      <w:pPr>
        <w:spacing w:after="0"/>
        <w:ind w:left="0"/>
        <w:jc w:val="both"/>
      </w:pPr>
      <w:r>
        <w:rPr>
          <w:rFonts w:ascii="Times New Roman"/>
          <w:b w:val="false"/>
          <w:i w:val="false"/>
          <w:color w:val="000000"/>
          <w:sz w:val="28"/>
        </w:rPr>
        <w:t>
      21) орта және аға басшы құрамның алғашқы арнаулы атақтарын, аға басшы құрамның кезекті арнаулы атақтарын беру және азаматтық қорғау органдарының кадрына қабылдау, офицерлік құрамның алғашқы әскери атағын беру туралы Министрге ұсынымдар енгізеді;</w:t>
      </w:r>
    </w:p>
    <w:bookmarkEnd w:id="808"/>
    <w:bookmarkStart w:name="z4554" w:id="809"/>
    <w:p>
      <w:pPr>
        <w:spacing w:after="0"/>
        <w:ind w:left="0"/>
        <w:jc w:val="both"/>
      </w:pPr>
      <w:r>
        <w:rPr>
          <w:rFonts w:ascii="Times New Roman"/>
          <w:b w:val="false"/>
          <w:i w:val="false"/>
          <w:color w:val="000000"/>
          <w:sz w:val="28"/>
        </w:rPr>
        <w:t>
      22) құрылымдық бөлімшелер туралы ережелерді, Департаменттің құрылымдық бөлімшелерінің және Төтенше жағдайлар басқармалары қызметкерлерінің лауазымдық (функционалдық) міндеттерін бекітеді;</w:t>
      </w:r>
    </w:p>
    <w:bookmarkEnd w:id="809"/>
    <w:bookmarkStart w:name="z4555" w:id="810"/>
    <w:p>
      <w:pPr>
        <w:spacing w:after="0"/>
        <w:ind w:left="0"/>
        <w:jc w:val="both"/>
      </w:pPr>
      <w:r>
        <w:rPr>
          <w:rFonts w:ascii="Times New Roman"/>
          <w:b w:val="false"/>
          <w:i w:val="false"/>
          <w:color w:val="000000"/>
          <w:sz w:val="28"/>
        </w:rPr>
        <w:t>
      23) Департаментте, Департамент қарамағындағы мемлекеттік мекемелерде сыбайлас жемқорлыққа қарсы іс-қимылға бағытталған шаралар қабылдайды және сыбайлас жемқорлыққа қарсы шаралардың іске асырылуына дербес жауап береді;</w:t>
      </w:r>
    </w:p>
    <w:bookmarkEnd w:id="810"/>
    <w:bookmarkStart w:name="z4556" w:id="811"/>
    <w:p>
      <w:pPr>
        <w:spacing w:after="0"/>
        <w:ind w:left="0"/>
        <w:jc w:val="both"/>
      </w:pPr>
      <w:r>
        <w:rPr>
          <w:rFonts w:ascii="Times New Roman"/>
          <w:b w:val="false"/>
          <w:i w:val="false"/>
          <w:color w:val="000000"/>
          <w:sz w:val="28"/>
        </w:rPr>
        <w:t>
      24) әрекеті (немесе әрекетсіздігі) ұлттық мүдделерге, Қазақстан Республикасының ұлттық қауіпсіздігіне қауіп төндіретін Департаменттің, Департамент қарамағындағы мемлекеттік мекемелердің қызметкерлерін жауапкершілікке тартады;</w:t>
      </w:r>
    </w:p>
    <w:bookmarkEnd w:id="811"/>
    <w:bookmarkStart w:name="z4557" w:id="812"/>
    <w:p>
      <w:pPr>
        <w:spacing w:after="0"/>
        <w:ind w:left="0"/>
        <w:jc w:val="both"/>
      </w:pPr>
      <w:r>
        <w:rPr>
          <w:rFonts w:ascii="Times New Roman"/>
          <w:b w:val="false"/>
          <w:i w:val="false"/>
          <w:color w:val="000000"/>
          <w:sz w:val="28"/>
        </w:rPr>
        <w:t>
      25) Департаменттің жыл сайынғы жұмыс жоспарын әзірлеуді және оны Министрлікке бекітуге ұсынуды қамтамасыз етеді;</w:t>
      </w:r>
    </w:p>
    <w:bookmarkEnd w:id="812"/>
    <w:bookmarkStart w:name="z4558" w:id="813"/>
    <w:p>
      <w:pPr>
        <w:spacing w:after="0"/>
        <w:ind w:left="0"/>
        <w:jc w:val="both"/>
      </w:pPr>
      <w:r>
        <w:rPr>
          <w:rFonts w:ascii="Times New Roman"/>
          <w:b w:val="false"/>
          <w:i w:val="false"/>
          <w:color w:val="000000"/>
          <w:sz w:val="28"/>
        </w:rPr>
        <w:t>
      26) Департаменттің құрылымдық бөлімшелерінің және Департамент қарамағындағы аудандық Төтенше жағдайлар басқармаларының жұмыс жоспарларын бекітеді;</w:t>
      </w:r>
    </w:p>
    <w:bookmarkEnd w:id="813"/>
    <w:bookmarkStart w:name="z4559" w:id="814"/>
    <w:p>
      <w:pPr>
        <w:spacing w:after="0"/>
        <w:ind w:left="0"/>
        <w:jc w:val="both"/>
      </w:pPr>
      <w:r>
        <w:rPr>
          <w:rFonts w:ascii="Times New Roman"/>
          <w:b w:val="false"/>
          <w:i w:val="false"/>
          <w:color w:val="000000"/>
          <w:sz w:val="28"/>
        </w:rPr>
        <w:t>
      27) Қазақстан Республикасының заңнамасына сәйкес өзге де өкілеттіктерді жүзеге асырады.</w:t>
      </w:r>
    </w:p>
    <w:bookmarkEnd w:id="814"/>
    <w:bookmarkStart w:name="z4560" w:id="815"/>
    <w:p>
      <w:pPr>
        <w:spacing w:after="0"/>
        <w:ind w:left="0"/>
        <w:jc w:val="both"/>
      </w:pPr>
      <w:r>
        <w:rPr>
          <w:rFonts w:ascii="Times New Roman"/>
          <w:b w:val="false"/>
          <w:i w:val="false"/>
          <w:color w:val="000000"/>
          <w:sz w:val="28"/>
        </w:rPr>
        <w:t>
      Департамент бастығы болмаған кезде, оның өкілеттіктерін қолданыстағы заңнамаға сәйкес оны алмастыратын тұлға орындайды.</w:t>
      </w:r>
    </w:p>
    <w:bookmarkEnd w:id="815"/>
    <w:bookmarkStart w:name="z4561" w:id="816"/>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816"/>
    <w:bookmarkStart w:name="z4562" w:id="817"/>
    <w:p>
      <w:pPr>
        <w:spacing w:after="0"/>
        <w:ind w:left="0"/>
        <w:jc w:val="left"/>
      </w:pPr>
      <w:r>
        <w:rPr>
          <w:rFonts w:ascii="Times New Roman"/>
          <w:b/>
          <w:i w:val="false"/>
          <w:color w:val="000000"/>
        </w:rPr>
        <w:t xml:space="preserve"> 4-тарау. Департаменттің мүлкі</w:t>
      </w:r>
    </w:p>
    <w:bookmarkEnd w:id="817"/>
    <w:bookmarkStart w:name="z4563" w:id="818"/>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бар.</w:t>
      </w:r>
    </w:p>
    <w:bookmarkEnd w:id="818"/>
    <w:bookmarkStart w:name="z4564" w:id="819"/>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19"/>
    <w:bookmarkStart w:name="z4565" w:id="820"/>
    <w:p>
      <w:pPr>
        <w:spacing w:after="0"/>
        <w:ind w:left="0"/>
        <w:jc w:val="both"/>
      </w:pPr>
      <w:r>
        <w:rPr>
          <w:rFonts w:ascii="Times New Roman"/>
          <w:b w:val="false"/>
          <w:i w:val="false"/>
          <w:color w:val="000000"/>
          <w:sz w:val="28"/>
        </w:rPr>
        <w:t>
      22. Департаментте бекітілген мүлік республикалық және коммуналдық меншікке жатады.</w:t>
      </w:r>
    </w:p>
    <w:bookmarkEnd w:id="820"/>
    <w:bookmarkStart w:name="z4566" w:id="821"/>
    <w:p>
      <w:pPr>
        <w:spacing w:after="0"/>
        <w:ind w:left="0"/>
        <w:jc w:val="both"/>
      </w:pPr>
      <w:r>
        <w:rPr>
          <w:rFonts w:ascii="Times New Roman"/>
          <w:b w:val="false"/>
          <w:i w:val="false"/>
          <w:color w:val="000000"/>
          <w:sz w:val="28"/>
        </w:rPr>
        <w:t>
      23. Егер заңнамада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21"/>
    <w:bookmarkStart w:name="z4567" w:id="822"/>
    <w:p>
      <w:pPr>
        <w:spacing w:after="0"/>
        <w:ind w:left="0"/>
        <w:jc w:val="left"/>
      </w:pPr>
      <w:r>
        <w:rPr>
          <w:rFonts w:ascii="Times New Roman"/>
          <w:b/>
          <w:i w:val="false"/>
          <w:color w:val="000000"/>
        </w:rPr>
        <w:t xml:space="preserve"> 5-тарау. Департаментті қайта ұйымдастыру және тарату</w:t>
      </w:r>
    </w:p>
    <w:bookmarkEnd w:id="822"/>
    <w:bookmarkStart w:name="z4568" w:id="82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8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6-қосымша</w:t>
            </w:r>
          </w:p>
        </w:tc>
      </w:tr>
    </w:tbl>
    <w:bookmarkStart w:name="z653" w:id="824"/>
    <w:p>
      <w:pPr>
        <w:spacing w:after="0"/>
        <w:ind w:left="0"/>
        <w:jc w:val="left"/>
      </w:pPr>
      <w:r>
        <w:rPr>
          <w:rFonts w:ascii="Times New Roman"/>
          <w:b/>
          <w:i w:val="false"/>
          <w:color w:val="000000"/>
        </w:rPr>
        <w:t xml:space="preserve"> Қазақстан Республикасы Төтенше жағдайлар министрлiгi Ақмола облысының төтенше жағдайлар департаменті туралы ереже</w:t>
      </w:r>
    </w:p>
    <w:bookmarkEnd w:id="824"/>
    <w:p>
      <w:pPr>
        <w:spacing w:after="0"/>
        <w:ind w:left="0"/>
        <w:jc w:val="both"/>
      </w:pPr>
      <w:r>
        <w:rPr>
          <w:rFonts w:ascii="Times New Roman"/>
          <w:b w:val="false"/>
          <w:i w:val="false"/>
          <w:color w:val="ff0000"/>
          <w:sz w:val="28"/>
        </w:rPr>
        <w:t xml:space="preserve">
      Ескерту. Тақырыбы жаңа редакцияда – ҚР Төтенше жағдайлар министрінің 26.11.2020 </w:t>
      </w:r>
      <w:r>
        <w:rPr>
          <w:rFonts w:ascii="Times New Roman"/>
          <w:b w:val="false"/>
          <w:i w:val="false"/>
          <w:color w:val="ff0000"/>
          <w:sz w:val="28"/>
        </w:rPr>
        <w:t>№ 49</w:t>
      </w:r>
      <w:r>
        <w:rPr>
          <w:rFonts w:ascii="Times New Roman"/>
          <w:b w:val="false"/>
          <w:i w:val="false"/>
          <w:color w:val="ff0000"/>
          <w:sz w:val="28"/>
        </w:rPr>
        <w:t xml:space="preserve"> бұйрығымен.</w:t>
      </w:r>
    </w:p>
    <w:bookmarkStart w:name="z654" w:id="825"/>
    <w:p>
      <w:pPr>
        <w:spacing w:after="0"/>
        <w:ind w:left="0"/>
        <w:jc w:val="left"/>
      </w:pPr>
      <w:r>
        <w:rPr>
          <w:rFonts w:ascii="Times New Roman"/>
          <w:b/>
          <w:i w:val="false"/>
          <w:color w:val="000000"/>
        </w:rPr>
        <w:t xml:space="preserve"> 1. Жалпы ережелер</w:t>
      </w:r>
    </w:p>
    <w:bookmarkEnd w:id="825"/>
    <w:bookmarkStart w:name="z655" w:id="826"/>
    <w:p>
      <w:pPr>
        <w:spacing w:after="0"/>
        <w:ind w:left="0"/>
        <w:jc w:val="both"/>
      </w:pPr>
      <w:r>
        <w:rPr>
          <w:rFonts w:ascii="Times New Roman"/>
          <w:b w:val="false"/>
          <w:i w:val="false"/>
          <w:color w:val="000000"/>
          <w:sz w:val="28"/>
        </w:rPr>
        <w:t>
      1. Қазақстан Республикасы Төтенше жағдайлар министрлігі Ақмола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8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15.12.2022 </w:t>
      </w:r>
      <w:r>
        <w:rPr>
          <w:rFonts w:ascii="Times New Roman"/>
          <w:b w:val="false"/>
          <w:i w:val="false"/>
          <w:color w:val="000000"/>
          <w:sz w:val="28"/>
        </w:rPr>
        <w:t>№ 309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56" w:id="827"/>
    <w:p>
      <w:pPr>
        <w:spacing w:after="0"/>
        <w:ind w:left="0"/>
        <w:jc w:val="both"/>
      </w:pPr>
      <w:r>
        <w:rPr>
          <w:rFonts w:ascii="Times New Roman"/>
          <w:b w:val="false"/>
          <w:i w:val="false"/>
          <w:color w:val="000000"/>
          <w:sz w:val="28"/>
        </w:rPr>
        <w:t>
      2. Департамент өз қызметiн Қазақстан Республикасының Конституциясына және заңдарына, Қазақстан Республикасы Президентiнiң және Үкiметiнiң актілеріне, өзге де нормативтiк құқықтық актілерге, сондай-ақ осы Ережеге сәйкес жүзеге асырады.</w:t>
      </w:r>
    </w:p>
    <w:bookmarkEnd w:id="827"/>
    <w:bookmarkStart w:name="z657" w:id="828"/>
    <w:p>
      <w:pPr>
        <w:spacing w:after="0"/>
        <w:ind w:left="0"/>
        <w:jc w:val="both"/>
      </w:pPr>
      <w:r>
        <w:rPr>
          <w:rFonts w:ascii="Times New Roman"/>
          <w:b w:val="false"/>
          <w:i w:val="false"/>
          <w:color w:val="000000"/>
          <w:sz w:val="28"/>
        </w:rPr>
        <w:t>
      3. Департамент мемлекеттiк мекеменiң ұйымдық-құқықтық нысанындағы заңды тұлға болып табылады, өзiнiң атауы мемлекеттiк тiлде жазылған мөрлерi мен мөртабандары, белгiленген үлгiдегi бланкiлерi, сондай-ақ Қазақстан Республикасының заңнамасына сәйкес қазынашылық органдарында шоттары болады.</w:t>
      </w:r>
    </w:p>
    <w:bookmarkEnd w:id="828"/>
    <w:bookmarkStart w:name="z658" w:id="82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829"/>
    <w:bookmarkStart w:name="z659" w:id="830"/>
    <w:p>
      <w:pPr>
        <w:spacing w:after="0"/>
        <w:ind w:left="0"/>
        <w:jc w:val="both"/>
      </w:pPr>
      <w:r>
        <w:rPr>
          <w:rFonts w:ascii="Times New Roman"/>
          <w:b w:val="false"/>
          <w:i w:val="false"/>
          <w:color w:val="000000"/>
          <w:sz w:val="28"/>
        </w:rPr>
        <w:t>
      5. Егер Департаментке заңнамаға сәйкес уәкiлеттiк берiлген болса, оның мемлекеттің атынан азаматтық-құқықтық қатынастардың тарапы болуға құқығы бар.</w:t>
      </w:r>
    </w:p>
    <w:bookmarkEnd w:id="830"/>
    <w:bookmarkStart w:name="z660" w:id="831"/>
    <w:p>
      <w:pPr>
        <w:spacing w:after="0"/>
        <w:ind w:left="0"/>
        <w:jc w:val="both"/>
      </w:pPr>
      <w:r>
        <w:rPr>
          <w:rFonts w:ascii="Times New Roman"/>
          <w:b w:val="false"/>
          <w:i w:val="false"/>
          <w:color w:val="000000"/>
          <w:sz w:val="28"/>
        </w:rPr>
        <w:t>
      6. Департамент өз құзыретiнің мәселелері бойынша заңнамада белгiленген тәртiппен Департамент бастығының бұйрықтарымен ресімделетін шешімдер қабылдайды.</w:t>
      </w:r>
    </w:p>
    <w:bookmarkEnd w:id="831"/>
    <w:bookmarkStart w:name="z661" w:id="832"/>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832"/>
    <w:bookmarkStart w:name="z662" w:id="833"/>
    <w:p>
      <w:pPr>
        <w:spacing w:after="0"/>
        <w:ind w:left="0"/>
        <w:jc w:val="both"/>
      </w:pPr>
      <w:r>
        <w:rPr>
          <w:rFonts w:ascii="Times New Roman"/>
          <w:b w:val="false"/>
          <w:i w:val="false"/>
          <w:color w:val="000000"/>
          <w:sz w:val="28"/>
        </w:rPr>
        <w:t>
      8. Департаменттің заңды мекенжайы: Қазақстан Республикасы, индексі 150010, Ақмола облысы, Көкшетау қаласы, Әуелбеков көшесі, 87 үй.</w:t>
      </w:r>
    </w:p>
    <w:bookmarkEnd w:id="833"/>
    <w:bookmarkStart w:name="z663" w:id="834"/>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Ақмола облысының Төтенше жағдайлар департаменті" мемлекеттік мекемесі.</w:t>
      </w:r>
    </w:p>
    <w:bookmarkEnd w:id="834"/>
    <w:bookmarkStart w:name="z664" w:id="83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35"/>
    <w:bookmarkStart w:name="z665" w:id="836"/>
    <w:p>
      <w:pPr>
        <w:spacing w:after="0"/>
        <w:ind w:left="0"/>
        <w:jc w:val="both"/>
      </w:pPr>
      <w:r>
        <w:rPr>
          <w:rFonts w:ascii="Times New Roman"/>
          <w:b w:val="false"/>
          <w:i w:val="false"/>
          <w:color w:val="000000"/>
          <w:sz w:val="28"/>
        </w:rPr>
        <w:t>
      11. Департаменттің қызметiн қаржыландыру республикалық және жергілікті бюджеттен жүзеге асырылады.</w:t>
      </w:r>
    </w:p>
    <w:bookmarkEnd w:id="836"/>
    <w:bookmarkStart w:name="z666" w:id="837"/>
    <w:p>
      <w:pPr>
        <w:spacing w:after="0"/>
        <w:ind w:left="0"/>
        <w:jc w:val="both"/>
      </w:pPr>
      <w:r>
        <w:rPr>
          <w:rFonts w:ascii="Times New Roman"/>
          <w:b w:val="false"/>
          <w:i w:val="false"/>
          <w:color w:val="000000"/>
          <w:sz w:val="28"/>
        </w:rPr>
        <w:t>
      12. Департаментке Департаменттің функциялары болып табылатын мiндеттердi орындау тұрғысында кәсiпкерлiк субъектiлерiмен шарттық қатынастарға түсуге тыйым салынады.</w:t>
      </w:r>
    </w:p>
    <w:bookmarkEnd w:id="837"/>
    <w:bookmarkStart w:name="z667" w:id="83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838"/>
    <w:bookmarkStart w:name="z668" w:id="83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839"/>
    <w:bookmarkStart w:name="z669" w:id="840"/>
    <w:p>
      <w:pPr>
        <w:spacing w:after="0"/>
        <w:ind w:left="0"/>
        <w:jc w:val="both"/>
      </w:pPr>
      <w:r>
        <w:rPr>
          <w:rFonts w:ascii="Times New Roman"/>
          <w:b w:val="false"/>
          <w:i w:val="false"/>
          <w:color w:val="000000"/>
          <w:sz w:val="28"/>
        </w:rPr>
        <w:t>
      13. Міндеттері:</w:t>
      </w:r>
    </w:p>
    <w:bookmarkEnd w:id="840"/>
    <w:bookmarkStart w:name="z670" w:id="841"/>
    <w:p>
      <w:pPr>
        <w:spacing w:after="0"/>
        <w:ind w:left="0"/>
        <w:jc w:val="both"/>
      </w:pPr>
      <w:r>
        <w:rPr>
          <w:rFonts w:ascii="Times New Roman"/>
          <w:b w:val="false"/>
          <w:i w:val="false"/>
          <w:color w:val="000000"/>
          <w:sz w:val="28"/>
        </w:rPr>
        <w:t>
      1) азаматтық қорғау саласындағы мемлекеттік саясатты іске асыру;</w:t>
      </w:r>
    </w:p>
    <w:bookmarkEnd w:id="841"/>
    <w:bookmarkStart w:name="z671" w:id="842"/>
    <w:p>
      <w:pPr>
        <w:spacing w:after="0"/>
        <w:ind w:left="0"/>
        <w:jc w:val="both"/>
      </w:pPr>
      <w:r>
        <w:rPr>
          <w:rFonts w:ascii="Times New Roman"/>
          <w:b w:val="false"/>
          <w:i w:val="false"/>
          <w:color w:val="000000"/>
          <w:sz w:val="28"/>
        </w:rPr>
        <w:t>
      2) азаматтық қорғаудың мемлекеттік жүйесі аумақтық кіші жүйелерінің жұмыс істеуі мен одан әрі дамуын қамтамасыз ету;</w:t>
      </w:r>
    </w:p>
    <w:bookmarkEnd w:id="842"/>
    <w:bookmarkStart w:name="z672" w:id="843"/>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bookmarkEnd w:id="843"/>
    <w:bookmarkStart w:name="z673" w:id="844"/>
    <w:p>
      <w:pPr>
        <w:spacing w:after="0"/>
        <w:ind w:left="0"/>
        <w:jc w:val="both"/>
      </w:pPr>
      <w:r>
        <w:rPr>
          <w:rFonts w:ascii="Times New Roman"/>
          <w:b w:val="false"/>
          <w:i w:val="false"/>
          <w:color w:val="000000"/>
          <w:sz w:val="28"/>
        </w:rPr>
        <w:t>
      4) өрттің алдын алуды және сөндіруді ұйымдастыру.</w:t>
      </w:r>
    </w:p>
    <w:bookmarkEnd w:id="844"/>
    <w:bookmarkStart w:name="z674" w:id="845"/>
    <w:p>
      <w:pPr>
        <w:spacing w:after="0"/>
        <w:ind w:left="0"/>
        <w:jc w:val="both"/>
      </w:pPr>
      <w:r>
        <w:rPr>
          <w:rFonts w:ascii="Times New Roman"/>
          <w:b w:val="false"/>
          <w:i w:val="false"/>
          <w:color w:val="000000"/>
          <w:sz w:val="28"/>
        </w:rPr>
        <w:t>
      14. Функциялар:</w:t>
      </w:r>
    </w:p>
    <w:bookmarkEnd w:id="845"/>
    <w:bookmarkStart w:name="z675" w:id="846"/>
    <w:p>
      <w:pPr>
        <w:spacing w:after="0"/>
        <w:ind w:left="0"/>
        <w:jc w:val="both"/>
      </w:pPr>
      <w:r>
        <w:rPr>
          <w:rFonts w:ascii="Times New Roman"/>
          <w:b w:val="false"/>
          <w:i w:val="false"/>
          <w:color w:val="000000"/>
          <w:sz w:val="28"/>
        </w:rPr>
        <w:t>
      1) азаматтық қорғау саласындағы мемлекеттік саясаттың іске асырылуын, азаматтық қорғаудың мемлекеттік жүйесі аумақтық кіші жүйелерінің жұмыс істеуі мен одан әрі дамуын қамтамасыз ету;</w:t>
      </w:r>
    </w:p>
    <w:bookmarkEnd w:id="846"/>
    <w:bookmarkStart w:name="z676" w:id="847"/>
    <w:p>
      <w:pPr>
        <w:spacing w:after="0"/>
        <w:ind w:left="0"/>
        <w:jc w:val="both"/>
      </w:pPr>
      <w:r>
        <w:rPr>
          <w:rFonts w:ascii="Times New Roman"/>
          <w:b w:val="false"/>
          <w:i w:val="false"/>
          <w:color w:val="000000"/>
          <w:sz w:val="28"/>
        </w:rPr>
        <w:t>
      2) азаматтық қорғау күштерінің қызметін қамтамасыз ету;</w:t>
      </w:r>
    </w:p>
    <w:bookmarkEnd w:id="847"/>
    <w:bookmarkStart w:name="z677" w:id="848"/>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облыс аумағында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bookmarkEnd w:id="848"/>
    <w:bookmarkStart w:name="z678" w:id="849"/>
    <w:p>
      <w:pPr>
        <w:spacing w:after="0"/>
        <w:ind w:left="0"/>
        <w:jc w:val="both"/>
      </w:pPr>
      <w:r>
        <w:rPr>
          <w:rFonts w:ascii="Times New Roman"/>
          <w:b w:val="false"/>
          <w:i w:val="false"/>
          <w:color w:val="000000"/>
          <w:sz w:val="28"/>
        </w:rPr>
        <w:t>
      4) табиғи және техногендік сипаттағы төтенше жағдайларды мемлекеттік есепке алуды жүргізу;</w:t>
      </w:r>
    </w:p>
    <w:bookmarkEnd w:id="849"/>
    <w:bookmarkStart w:name="z679" w:id="850"/>
    <w:p>
      <w:pPr>
        <w:spacing w:after="0"/>
        <w:ind w:left="0"/>
        <w:jc w:val="both"/>
      </w:pPr>
      <w:r>
        <w:rPr>
          <w:rFonts w:ascii="Times New Roman"/>
          <w:b w:val="false"/>
          <w:i w:val="false"/>
          <w:color w:val="000000"/>
          <w:sz w:val="28"/>
        </w:rPr>
        <w:t>
      5) Департамент пен мемлекеттік өртке қарсы қызмет бөлімшелерінің жауынгерлік және жұмылдыру әзірлігін қамтамасыз ету;</w:t>
      </w:r>
    </w:p>
    <w:bookmarkEnd w:id="850"/>
    <w:bookmarkStart w:name="z680" w:id="851"/>
    <w:p>
      <w:pPr>
        <w:spacing w:after="0"/>
        <w:ind w:left="0"/>
        <w:jc w:val="both"/>
      </w:pPr>
      <w:r>
        <w:rPr>
          <w:rFonts w:ascii="Times New Roman"/>
          <w:b w:val="false"/>
          <w:i w:val="false"/>
          <w:color w:val="000000"/>
          <w:sz w:val="28"/>
        </w:rPr>
        <w:t>
      6)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bookmarkEnd w:id="851"/>
    <w:bookmarkStart w:name="z681" w:id="852"/>
    <w:p>
      <w:pPr>
        <w:spacing w:after="0"/>
        <w:ind w:left="0"/>
        <w:jc w:val="both"/>
      </w:pPr>
      <w:r>
        <w:rPr>
          <w:rFonts w:ascii="Times New Roman"/>
          <w:b w:val="false"/>
          <w:i w:val="false"/>
          <w:color w:val="000000"/>
          <w:sz w:val="28"/>
        </w:rPr>
        <w:t>
      7) азаматтық қорғау саласында ақпараттық-талдау қызметін жүзеге асыру;</w:t>
      </w:r>
    </w:p>
    <w:bookmarkEnd w:id="852"/>
    <w:bookmarkStart w:name="z682" w:id="853"/>
    <w:p>
      <w:pPr>
        <w:spacing w:after="0"/>
        <w:ind w:left="0"/>
        <w:jc w:val="both"/>
      </w:pPr>
      <w:r>
        <w:rPr>
          <w:rFonts w:ascii="Times New Roman"/>
          <w:b w:val="false"/>
          <w:i w:val="false"/>
          <w:color w:val="000000"/>
          <w:sz w:val="28"/>
        </w:rPr>
        <w:t>
      8) табиғи және техногендік сипаттағы төтенше жағдайлар аймағындағы халыққа шұғыл медициналық және психологиялық көмек көрсету, төтенше жағдайларды жоюға қатысушылардың денсаулығын сақтау, қалпына келтіру және оңалтуды қамтамасыз ету;</w:t>
      </w:r>
    </w:p>
    <w:bookmarkEnd w:id="853"/>
    <w:bookmarkStart w:name="z683" w:id="854"/>
    <w:p>
      <w:pPr>
        <w:spacing w:after="0"/>
        <w:ind w:left="0"/>
        <w:jc w:val="both"/>
      </w:pPr>
      <w:r>
        <w:rPr>
          <w:rFonts w:ascii="Times New Roman"/>
          <w:b w:val="false"/>
          <w:i w:val="false"/>
          <w:color w:val="000000"/>
          <w:sz w:val="28"/>
        </w:rPr>
        <w:t>
      9) комиссиясының құрамында өз құзыреті шегінде төтенше жағдайлардың туындауына әкеп соққан аварияларды, зілзалалар мен апаттарды тергеуді ұйымдастыру және жүргізу;</w:t>
      </w:r>
    </w:p>
    <w:bookmarkEnd w:id="854"/>
    <w:bookmarkStart w:name="z684" w:id="855"/>
    <w:p>
      <w:pPr>
        <w:spacing w:after="0"/>
        <w:ind w:left="0"/>
        <w:jc w:val="both"/>
      </w:pPr>
      <w:r>
        <w:rPr>
          <w:rFonts w:ascii="Times New Roman"/>
          <w:b w:val="false"/>
          <w:i w:val="false"/>
          <w:color w:val="000000"/>
          <w:sz w:val="28"/>
        </w:rPr>
        <w:t>
      10) қолданыстағы заңнамаға сәйкес төтенше жағдайларды жою кезінде ұйымдардың материалдық-техникалық ресурстарын жұмылдыру;</w:t>
      </w:r>
    </w:p>
    <w:bookmarkEnd w:id="855"/>
    <w:bookmarkStart w:name="z685" w:id="856"/>
    <w:p>
      <w:pPr>
        <w:spacing w:after="0"/>
        <w:ind w:left="0"/>
        <w:jc w:val="both"/>
      </w:pPr>
      <w:r>
        <w:rPr>
          <w:rFonts w:ascii="Times New Roman"/>
          <w:b w:val="false"/>
          <w:i w:val="false"/>
          <w:color w:val="000000"/>
          <w:sz w:val="28"/>
        </w:rPr>
        <w:t>
      11) азаматтық қорғау құралдарына қажеттілікті айқындау үшін Министрлікке және жергілікті атқарушы органға ұсыныстар дайындау;</w:t>
      </w:r>
    </w:p>
    <w:bookmarkEnd w:id="856"/>
    <w:bookmarkStart w:name="z686" w:id="857"/>
    <w:p>
      <w:pPr>
        <w:spacing w:after="0"/>
        <w:ind w:left="0"/>
        <w:jc w:val="both"/>
      </w:pPr>
      <w:r>
        <w:rPr>
          <w:rFonts w:ascii="Times New Roman"/>
          <w:b w:val="false"/>
          <w:i w:val="false"/>
          <w:color w:val="000000"/>
          <w:sz w:val="28"/>
        </w:rPr>
        <w:t>
      12) қорғаныш құрылыстарын есепке қоюды және есептен шығаруды жүзеге асыру;</w:t>
      </w:r>
    </w:p>
    <w:bookmarkEnd w:id="857"/>
    <w:bookmarkStart w:name="z687" w:id="858"/>
    <w:p>
      <w:pPr>
        <w:spacing w:after="0"/>
        <w:ind w:left="0"/>
        <w:jc w:val="both"/>
      </w:pPr>
      <w:r>
        <w:rPr>
          <w:rFonts w:ascii="Times New Roman"/>
          <w:b w:val="false"/>
          <w:i w:val="false"/>
          <w:color w:val="000000"/>
          <w:sz w:val="28"/>
        </w:rPr>
        <w:t>
      13) азаматтық қорғаудың басқару органдары мен күштерін даярлау жөніндегі іс-шаралар жоспарын әзірлеу;</w:t>
      </w:r>
    </w:p>
    <w:bookmarkEnd w:id="858"/>
    <w:bookmarkStart w:name="z688" w:id="859"/>
    <w:p>
      <w:pPr>
        <w:spacing w:after="0"/>
        <w:ind w:left="0"/>
        <w:jc w:val="both"/>
      </w:pPr>
      <w:r>
        <w:rPr>
          <w:rFonts w:ascii="Times New Roman"/>
          <w:b w:val="false"/>
          <w:i w:val="false"/>
          <w:color w:val="000000"/>
          <w:sz w:val="28"/>
        </w:rPr>
        <w:t>
      14) Азаматтық қорғаныс жоспарын әзірлеу және оны азаматтық қорғаныстың бастығы – облыс әкіміне бекіту үшін енгізу;</w:t>
      </w:r>
    </w:p>
    <w:bookmarkEnd w:id="859"/>
    <w:bookmarkStart w:name="z689" w:id="860"/>
    <w:p>
      <w:pPr>
        <w:spacing w:after="0"/>
        <w:ind w:left="0"/>
        <w:jc w:val="both"/>
      </w:pPr>
      <w:r>
        <w:rPr>
          <w:rFonts w:ascii="Times New Roman"/>
          <w:b w:val="false"/>
          <w:i w:val="false"/>
          <w:color w:val="000000"/>
          <w:sz w:val="28"/>
        </w:rPr>
        <w:t>
      15) облыс аудандарының азаматтық қорғаныс жоспарларын келісу;</w:t>
      </w:r>
    </w:p>
    <w:bookmarkEnd w:id="860"/>
    <w:bookmarkStart w:name="z690" w:id="861"/>
    <w:p>
      <w:pPr>
        <w:spacing w:after="0"/>
        <w:ind w:left="0"/>
        <w:jc w:val="both"/>
      </w:pPr>
      <w:r>
        <w:rPr>
          <w:rFonts w:ascii="Times New Roman"/>
          <w:b w:val="false"/>
          <w:i w:val="false"/>
          <w:color w:val="000000"/>
          <w:sz w:val="28"/>
        </w:rPr>
        <w:t>
      16) жергілікті ауқымдағы төтенше жағдайларды жою жөніндегі іс-қимылдар жоспарларын әзірлеу және оларды облыс әкіміне бекітуге ұсыну;</w:t>
      </w:r>
    </w:p>
    <w:bookmarkEnd w:id="861"/>
    <w:bookmarkStart w:name="z691" w:id="862"/>
    <w:p>
      <w:pPr>
        <w:spacing w:after="0"/>
        <w:ind w:left="0"/>
        <w:jc w:val="both"/>
      </w:pPr>
      <w:r>
        <w:rPr>
          <w:rFonts w:ascii="Times New Roman"/>
          <w:b w:val="false"/>
          <w:i w:val="false"/>
          <w:color w:val="000000"/>
          <w:sz w:val="28"/>
        </w:rPr>
        <w:t>
      17) облыс аудандарының төтенше жағдайларды жою жөніндегі іс-қимылдар жоспарларын келісу;</w:t>
      </w:r>
    </w:p>
    <w:bookmarkEnd w:id="862"/>
    <w:bookmarkStart w:name="z692" w:id="863"/>
    <w:p>
      <w:pPr>
        <w:spacing w:after="0"/>
        <w:ind w:left="0"/>
        <w:jc w:val="both"/>
      </w:pPr>
      <w:r>
        <w:rPr>
          <w:rFonts w:ascii="Times New Roman"/>
          <w:b w:val="false"/>
          <w:i w:val="false"/>
          <w:color w:val="000000"/>
          <w:sz w:val="28"/>
        </w:rPr>
        <w:t>
      18) азаматтық қорғаныс жоспарларының және төтенше жағдайларды жою жөніндегі іс-қимылдар жоспарларының құрылымын айқындау жөнінде Азаматтық қорғаныс және әскери бөлімдер комитетіне ұсыныстар енгізу;</w:t>
      </w:r>
    </w:p>
    <w:bookmarkEnd w:id="863"/>
    <w:bookmarkStart w:name="z693" w:id="864"/>
    <w:p>
      <w:pPr>
        <w:spacing w:after="0"/>
        <w:ind w:left="0"/>
        <w:jc w:val="both"/>
      </w:pPr>
      <w:r>
        <w:rPr>
          <w:rFonts w:ascii="Times New Roman"/>
          <w:b w:val="false"/>
          <w:i w:val="false"/>
          <w:color w:val="000000"/>
          <w:sz w:val="28"/>
        </w:rPr>
        <w:t>
      19) Азаматтық қорғаныстың инженерлік-техникалық іс-шараларының көлемі және мазмұны жөнінде Азаматтық қорғаныс және әскери бөлімдер комитетіне ұсыныстар енгізу;</w:t>
      </w:r>
    </w:p>
    <w:bookmarkEnd w:id="864"/>
    <w:bookmarkStart w:name="z694" w:id="865"/>
    <w:p>
      <w:pPr>
        <w:spacing w:after="0"/>
        <w:ind w:left="0"/>
        <w:jc w:val="both"/>
      </w:pPr>
      <w:r>
        <w:rPr>
          <w:rFonts w:ascii="Times New Roman"/>
          <w:b w:val="false"/>
          <w:i w:val="false"/>
          <w:color w:val="000000"/>
          <w:sz w:val="28"/>
        </w:rPr>
        <w:t>
      20) қосалқы (қалалық, қала сыртындағы), көмекші және жылжымалы басқару пункттерін құру бойынша ұсыныстарды азаматтық қорғаныстың бастығы – облыс әкіміне енгізу;</w:t>
      </w:r>
    </w:p>
    <w:bookmarkEnd w:id="865"/>
    <w:bookmarkStart w:name="z695" w:id="866"/>
    <w:p>
      <w:pPr>
        <w:spacing w:after="0"/>
        <w:ind w:left="0"/>
        <w:jc w:val="both"/>
      </w:pPr>
      <w:r>
        <w:rPr>
          <w:rFonts w:ascii="Times New Roman"/>
          <w:b w:val="false"/>
          <w:i w:val="false"/>
          <w:color w:val="000000"/>
          <w:sz w:val="28"/>
        </w:rPr>
        <w:t>
      21) елді мекендер мен аса маңызды мемлекеттік меншік объектілерінің аумақтарын өрттерден қорғауды қамтамасыз ету;</w:t>
      </w:r>
    </w:p>
    <w:bookmarkEnd w:id="866"/>
    <w:bookmarkStart w:name="z696" w:id="867"/>
    <w:p>
      <w:pPr>
        <w:spacing w:after="0"/>
        <w:ind w:left="0"/>
        <w:jc w:val="both"/>
      </w:pPr>
      <w:r>
        <w:rPr>
          <w:rFonts w:ascii="Times New Roman"/>
          <w:b w:val="false"/>
          <w:i w:val="false"/>
          <w:color w:val="000000"/>
          <w:sz w:val="28"/>
        </w:rPr>
        <w:t>
      22) өртке қарсы ерікті құралымдардың тізілімін жүргізу;</w:t>
      </w:r>
    </w:p>
    <w:bookmarkEnd w:id="867"/>
    <w:bookmarkStart w:name="z697" w:id="868"/>
    <w:p>
      <w:pPr>
        <w:spacing w:after="0"/>
        <w:ind w:left="0"/>
        <w:jc w:val="both"/>
      </w:pPr>
      <w:r>
        <w:rPr>
          <w:rFonts w:ascii="Times New Roman"/>
          <w:b w:val="false"/>
          <w:i w:val="false"/>
          <w:color w:val="000000"/>
          <w:sz w:val="28"/>
        </w:rPr>
        <w:t>
      23) төтенше жағдайлардың алдын алу жөніндегі жоспарларды әзірлеу;</w:t>
      </w:r>
    </w:p>
    <w:bookmarkEnd w:id="868"/>
    <w:bookmarkStart w:name="z698" w:id="869"/>
    <w:p>
      <w:pPr>
        <w:spacing w:after="0"/>
        <w:ind w:left="0"/>
        <w:jc w:val="both"/>
      </w:pPr>
      <w:r>
        <w:rPr>
          <w:rFonts w:ascii="Times New Roman"/>
          <w:b w:val="false"/>
          <w:i w:val="false"/>
          <w:color w:val="000000"/>
          <w:sz w:val="28"/>
        </w:rPr>
        <w:t>
      24) облыс, қалалар мен аудандардың қауіпсіздік паспорттарын және табиғи және техногендік сипаттағы төтенше жағдайлар қатерлерінің каталогтарын әзірлеу;</w:t>
      </w:r>
    </w:p>
    <w:bookmarkEnd w:id="869"/>
    <w:bookmarkStart w:name="z699" w:id="870"/>
    <w:p>
      <w:pPr>
        <w:spacing w:after="0"/>
        <w:ind w:left="0"/>
        <w:jc w:val="both"/>
      </w:pPr>
      <w:r>
        <w:rPr>
          <w:rFonts w:ascii="Times New Roman"/>
          <w:b w:val="false"/>
          <w:i w:val="false"/>
          <w:color w:val="000000"/>
          <w:sz w:val="28"/>
        </w:rPr>
        <w:t>
      25) жергілікті ауқымдағы төтенше жағдайлар кезінде облыс әкімінің табиғи және техногендік сипаттағы төтенше жағдайды жариялауы туралы ұсыныстарды жергілікті атқарушы органға енгізу;</w:t>
      </w:r>
    </w:p>
    <w:bookmarkEnd w:id="870"/>
    <w:bookmarkStart w:name="z700" w:id="871"/>
    <w:p>
      <w:pPr>
        <w:spacing w:after="0"/>
        <w:ind w:left="0"/>
        <w:jc w:val="both"/>
      </w:pPr>
      <w:r>
        <w:rPr>
          <w:rFonts w:ascii="Times New Roman"/>
          <w:b w:val="false"/>
          <w:i w:val="false"/>
          <w:color w:val="000000"/>
          <w:sz w:val="28"/>
        </w:rPr>
        <w:t>
      26) төтенше жағдайлар кезінде авариялық-құтқару және шұғыл жұмыстар жүргізу;</w:t>
      </w:r>
    </w:p>
    <w:bookmarkEnd w:id="871"/>
    <w:bookmarkStart w:name="z701" w:id="872"/>
    <w:p>
      <w:pPr>
        <w:spacing w:after="0"/>
        <w:ind w:left="0"/>
        <w:jc w:val="both"/>
      </w:pPr>
      <w:r>
        <w:rPr>
          <w:rFonts w:ascii="Times New Roman"/>
          <w:b w:val="false"/>
          <w:i w:val="false"/>
          <w:color w:val="000000"/>
          <w:sz w:val="28"/>
        </w:rPr>
        <w:t>
      27) суда құтқару және сүңгуірлік-іздестіру жұмыстарын ұйымдастыру және жүргізу;</w:t>
      </w:r>
    </w:p>
    <w:bookmarkEnd w:id="872"/>
    <w:bookmarkStart w:name="z702" w:id="873"/>
    <w:p>
      <w:pPr>
        <w:spacing w:after="0"/>
        <w:ind w:left="0"/>
        <w:jc w:val="both"/>
      </w:pPr>
      <w:r>
        <w:rPr>
          <w:rFonts w:ascii="Times New Roman"/>
          <w:b w:val="false"/>
          <w:i w:val="false"/>
          <w:color w:val="000000"/>
          <w:sz w:val="28"/>
        </w:rPr>
        <w:t>
      28) облыс аумағындағы өртке қарсы және авариялық-құтқару қызметтері мен құралымдарының қызметін үйлестіру;</w:t>
      </w:r>
    </w:p>
    <w:bookmarkEnd w:id="873"/>
    <w:bookmarkStart w:name="z703" w:id="874"/>
    <w:p>
      <w:pPr>
        <w:spacing w:after="0"/>
        <w:ind w:left="0"/>
        <w:jc w:val="both"/>
      </w:pPr>
      <w:r>
        <w:rPr>
          <w:rFonts w:ascii="Times New Roman"/>
          <w:b w:val="false"/>
          <w:i w:val="false"/>
          <w:color w:val="000000"/>
          <w:sz w:val="28"/>
        </w:rPr>
        <w:t>
      29) су айдындарындағы төтенше жағдайлардың алдын алуға бағытталған профилактикалық жұмысты ұйымдастыру және жүргізу;</w:t>
      </w:r>
    </w:p>
    <w:bookmarkEnd w:id="874"/>
    <w:bookmarkStart w:name="z704" w:id="875"/>
    <w:p>
      <w:pPr>
        <w:spacing w:after="0"/>
        <w:ind w:left="0"/>
        <w:jc w:val="both"/>
      </w:pPr>
      <w:r>
        <w:rPr>
          <w:rFonts w:ascii="Times New Roman"/>
          <w:b w:val="false"/>
          <w:i w:val="false"/>
          <w:color w:val="000000"/>
          <w:sz w:val="28"/>
        </w:rPr>
        <w:t>
      30) өз құзыреті шегінде жергілікті атқарушы органымен бірлесіп басқару, құлақтандыру мен байланыс жүйелерін дамыту және оларды қаланың аумағында пайдалануға әзірлікте ұстау;</w:t>
      </w:r>
    </w:p>
    <w:bookmarkEnd w:id="875"/>
    <w:bookmarkStart w:name="z705" w:id="876"/>
    <w:p>
      <w:pPr>
        <w:spacing w:after="0"/>
        <w:ind w:left="0"/>
        <w:jc w:val="both"/>
      </w:pPr>
      <w:r>
        <w:rPr>
          <w:rFonts w:ascii="Times New Roman"/>
          <w:b w:val="false"/>
          <w:i w:val="false"/>
          <w:color w:val="000000"/>
          <w:sz w:val="28"/>
        </w:rPr>
        <w:t>
      31)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bookmarkEnd w:id="876"/>
    <w:bookmarkStart w:name="z706" w:id="877"/>
    <w:p>
      <w:pPr>
        <w:spacing w:after="0"/>
        <w:ind w:left="0"/>
        <w:jc w:val="both"/>
      </w:pPr>
      <w:r>
        <w:rPr>
          <w:rFonts w:ascii="Times New Roman"/>
          <w:b w:val="false"/>
          <w:i w:val="false"/>
          <w:color w:val="000000"/>
          <w:sz w:val="28"/>
        </w:rPr>
        <w:t>
      32) облыс аумағында бірыңғай кезекшілік-диспетчерлік "112" қызметін дамыту және жұмыс істеуін қамтамасыз ету;</w:t>
      </w:r>
    </w:p>
    <w:bookmarkEnd w:id="877"/>
    <w:bookmarkStart w:name="z707" w:id="878"/>
    <w:p>
      <w:pPr>
        <w:spacing w:after="0"/>
        <w:ind w:left="0"/>
        <w:jc w:val="both"/>
      </w:pPr>
      <w:r>
        <w:rPr>
          <w:rFonts w:ascii="Times New Roman"/>
          <w:b w:val="false"/>
          <w:i w:val="false"/>
          <w:color w:val="000000"/>
          <w:sz w:val="28"/>
        </w:rPr>
        <w:t>
      33) облыстың аумағында бірыңғай кезекшілік-диспетчерлік "112" қызметімен автоматтандырылған жүйелердің өзара іс-қимылын ұйымдастыру;</w:t>
      </w:r>
    </w:p>
    <w:bookmarkEnd w:id="878"/>
    <w:bookmarkStart w:name="z708" w:id="879"/>
    <w:p>
      <w:pPr>
        <w:spacing w:after="0"/>
        <w:ind w:left="0"/>
        <w:jc w:val="both"/>
      </w:pPr>
      <w:r>
        <w:rPr>
          <w:rFonts w:ascii="Times New Roman"/>
          <w:b w:val="false"/>
          <w:i w:val="false"/>
          <w:color w:val="000000"/>
          <w:sz w:val="28"/>
        </w:rPr>
        <w:t>
      34) өз құзыреті шегінде азаматтық қорғаудың мемлекеттік жүйесінің корпоративтік ақпараттық-коммуникациялық жүйесінің, ахуалдық-дағдарыс орталықтарының жұмыс істеуін қамтамасыз ету;</w:t>
      </w:r>
    </w:p>
    <w:bookmarkEnd w:id="879"/>
    <w:bookmarkStart w:name="z709" w:id="880"/>
    <w:p>
      <w:pPr>
        <w:spacing w:after="0"/>
        <w:ind w:left="0"/>
        <w:jc w:val="both"/>
      </w:pPr>
      <w:r>
        <w:rPr>
          <w:rFonts w:ascii="Times New Roman"/>
          <w:b w:val="false"/>
          <w:i w:val="false"/>
          <w:color w:val="000000"/>
          <w:sz w:val="28"/>
        </w:rPr>
        <w:t>
      35) азаматтық қорғау саласындағы білімді насихаттауды, халықты және мамандарды оқытуды ұйымдастыру;</w:t>
      </w:r>
    </w:p>
    <w:bookmarkEnd w:id="880"/>
    <w:bookmarkStart w:name="z710" w:id="881"/>
    <w:p>
      <w:pPr>
        <w:spacing w:after="0"/>
        <w:ind w:left="0"/>
        <w:jc w:val="both"/>
      </w:pPr>
      <w:r>
        <w:rPr>
          <w:rFonts w:ascii="Times New Roman"/>
          <w:b w:val="false"/>
          <w:i w:val="false"/>
          <w:color w:val="000000"/>
          <w:sz w:val="28"/>
        </w:rPr>
        <w:t>
      36)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ұйымдастыру;</w:t>
      </w:r>
    </w:p>
    <w:bookmarkEnd w:id="881"/>
    <w:bookmarkStart w:name="z711" w:id="882"/>
    <w:p>
      <w:pPr>
        <w:spacing w:after="0"/>
        <w:ind w:left="0"/>
        <w:jc w:val="both"/>
      </w:pPr>
      <w:r>
        <w:rPr>
          <w:rFonts w:ascii="Times New Roman"/>
          <w:b w:val="false"/>
          <w:i w:val="false"/>
          <w:color w:val="000000"/>
          <w:sz w:val="28"/>
        </w:rPr>
        <w:t>
      37) ерікті өрт сөндірушілерді кейінгі даярлаудың бағдарламасын бекіту;</w:t>
      </w:r>
    </w:p>
    <w:bookmarkEnd w:id="882"/>
    <w:bookmarkStart w:name="z712" w:id="883"/>
    <w:p>
      <w:pPr>
        <w:spacing w:after="0"/>
        <w:ind w:left="0"/>
        <w:jc w:val="both"/>
      </w:pPr>
      <w:r>
        <w:rPr>
          <w:rFonts w:ascii="Times New Roman"/>
          <w:b w:val="false"/>
          <w:i w:val="false"/>
          <w:color w:val="000000"/>
          <w:sz w:val="28"/>
        </w:rPr>
        <w:t>
      38) өрт қауіпсіздігі саласындағы мемлекеттік бақылауды жүзеге асыру;</w:t>
      </w:r>
    </w:p>
    <w:bookmarkEnd w:id="883"/>
    <w:bookmarkStart w:name="z713" w:id="884"/>
    <w:p>
      <w:pPr>
        <w:spacing w:after="0"/>
        <w:ind w:left="0"/>
        <w:jc w:val="both"/>
      </w:pPr>
      <w:r>
        <w:rPr>
          <w:rFonts w:ascii="Times New Roman"/>
          <w:b w:val="false"/>
          <w:i w:val="false"/>
          <w:color w:val="000000"/>
          <w:sz w:val="28"/>
        </w:rPr>
        <w:t>
      39) азаматтық қорғаныс саласындағы мемлекеттік бақылауды жүзеге асыру;</w:t>
      </w:r>
    </w:p>
    <w:bookmarkEnd w:id="884"/>
    <w:bookmarkStart w:name="z714" w:id="885"/>
    <w:p>
      <w:pPr>
        <w:spacing w:after="0"/>
        <w:ind w:left="0"/>
        <w:jc w:val="both"/>
      </w:pPr>
      <w:r>
        <w:rPr>
          <w:rFonts w:ascii="Times New Roman"/>
          <w:b w:val="false"/>
          <w:i w:val="false"/>
          <w:color w:val="000000"/>
          <w:sz w:val="28"/>
        </w:rPr>
        <w:t>
      40) елді мекендер мен объектілерде өртке қарсы күреске өрт сөндіру бөлімшелерінің әзірлігіне бақылауды жүзеге асыру;</w:t>
      </w:r>
    </w:p>
    <w:bookmarkEnd w:id="885"/>
    <w:bookmarkStart w:name="z715" w:id="886"/>
    <w:p>
      <w:pPr>
        <w:spacing w:after="0"/>
        <w:ind w:left="0"/>
        <w:jc w:val="both"/>
      </w:pPr>
      <w:r>
        <w:rPr>
          <w:rFonts w:ascii="Times New Roman"/>
          <w:b w:val="false"/>
          <w:i w:val="false"/>
          <w:color w:val="000000"/>
          <w:sz w:val="28"/>
        </w:rPr>
        <w:t>
      41) су айдындарында қауіпсіздік қағидаларының сақталуына бақылауды жүзеге асыру;</w:t>
      </w:r>
    </w:p>
    <w:bookmarkEnd w:id="886"/>
    <w:bookmarkStart w:name="z716" w:id="887"/>
    <w:p>
      <w:pPr>
        <w:spacing w:after="0"/>
        <w:ind w:left="0"/>
        <w:jc w:val="both"/>
      </w:pPr>
      <w:r>
        <w:rPr>
          <w:rFonts w:ascii="Times New Roman"/>
          <w:b w:val="false"/>
          <w:i w:val="false"/>
          <w:color w:val="000000"/>
          <w:sz w:val="28"/>
        </w:rPr>
        <w:t>
      42) өрт қауіпсіздігі, азаматтық қорғаныс саласында әкімшілік құқық бұзушылықтар туралы істер жүргізуді жүзеге асыру;</w:t>
      </w:r>
    </w:p>
    <w:bookmarkEnd w:id="887"/>
    <w:bookmarkStart w:name="z717" w:id="888"/>
    <w:p>
      <w:pPr>
        <w:spacing w:after="0"/>
        <w:ind w:left="0"/>
        <w:jc w:val="both"/>
      </w:pPr>
      <w:r>
        <w:rPr>
          <w:rFonts w:ascii="Times New Roman"/>
          <w:b w:val="false"/>
          <w:i w:val="false"/>
          <w:color w:val="000000"/>
          <w:sz w:val="28"/>
        </w:rPr>
        <w:t>
      43) анықталған бұзушылықтарды жою және өрттерді болдырмау жөніндегі іс-шараларды жүргізу туралы азаматтарға, лауазымды және заңды тұлғаларға ұйғарымдар беру;</w:t>
      </w:r>
    </w:p>
    <w:bookmarkEnd w:id="888"/>
    <w:bookmarkStart w:name="z718" w:id="889"/>
    <w:p>
      <w:pPr>
        <w:spacing w:after="0"/>
        <w:ind w:left="0"/>
        <w:jc w:val="both"/>
      </w:pPr>
      <w:r>
        <w:rPr>
          <w:rFonts w:ascii="Times New Roman"/>
          <w:b w:val="false"/>
          <w:i w:val="false"/>
          <w:color w:val="000000"/>
          <w:sz w:val="28"/>
        </w:rPr>
        <w:t>
      44) анықталған бұзушылықтарды жою және азаматтық қорғаныс жөніндегі іс-шараларды орындау туралы азаматтарға, лауазымды және заңды тұлғаларға ұйғарымдар беру;</w:t>
      </w:r>
    </w:p>
    <w:bookmarkEnd w:id="889"/>
    <w:bookmarkStart w:name="z719" w:id="890"/>
    <w:p>
      <w:pPr>
        <w:spacing w:after="0"/>
        <w:ind w:left="0"/>
        <w:jc w:val="both"/>
      </w:pPr>
      <w:r>
        <w:rPr>
          <w:rFonts w:ascii="Times New Roman"/>
          <w:b w:val="false"/>
          <w:i w:val="false"/>
          <w:color w:val="000000"/>
          <w:sz w:val="28"/>
        </w:rPr>
        <w:t>
      45) су айдындарында қауіпсіздік қағидаларын сақтамағаны үшін азаматтарға және заңды тұлғаларға ұйғарымдар беру;</w:t>
      </w:r>
    </w:p>
    <w:bookmarkEnd w:id="890"/>
    <w:bookmarkStart w:name="z720" w:id="891"/>
    <w:p>
      <w:pPr>
        <w:spacing w:after="0"/>
        <w:ind w:left="0"/>
        <w:jc w:val="both"/>
      </w:pPr>
      <w:r>
        <w:rPr>
          <w:rFonts w:ascii="Times New Roman"/>
          <w:b w:val="false"/>
          <w:i w:val="false"/>
          <w:color w:val="000000"/>
          <w:sz w:val="28"/>
        </w:rPr>
        <w:t>
      46) субъектiлер өрт қауiпсiздiгi талаптарын бұза отырып жүзеге асыратын, сондай-ақ ұйымды,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w:t>
      </w:r>
    </w:p>
    <w:bookmarkEnd w:id="891"/>
    <w:bookmarkStart w:name="z721" w:id="892"/>
    <w:p>
      <w:pPr>
        <w:spacing w:after="0"/>
        <w:ind w:left="0"/>
        <w:jc w:val="both"/>
      </w:pPr>
      <w:r>
        <w:rPr>
          <w:rFonts w:ascii="Times New Roman"/>
          <w:b w:val="false"/>
          <w:i w:val="false"/>
          <w:color w:val="000000"/>
          <w:sz w:val="28"/>
        </w:rPr>
        <w:t>
      47)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bookmarkEnd w:id="892"/>
    <w:bookmarkStart w:name="z722" w:id="893"/>
    <w:p>
      <w:pPr>
        <w:spacing w:after="0"/>
        <w:ind w:left="0"/>
        <w:jc w:val="both"/>
      </w:pPr>
      <w:r>
        <w:rPr>
          <w:rFonts w:ascii="Times New Roman"/>
          <w:b w:val="false"/>
          <w:i w:val="false"/>
          <w:color w:val="000000"/>
          <w:sz w:val="28"/>
        </w:rPr>
        <w:t>
      48) өз құзыреті шегінде ұлттық қауіпсіздік жүйесін жетілдіру жөніндегі ұсыныстарды Министрлікке енгізу;</w:t>
      </w:r>
    </w:p>
    <w:bookmarkEnd w:id="893"/>
    <w:bookmarkStart w:name="z723" w:id="894"/>
    <w:p>
      <w:pPr>
        <w:spacing w:after="0"/>
        <w:ind w:left="0"/>
        <w:jc w:val="both"/>
      </w:pPr>
      <w:r>
        <w:rPr>
          <w:rFonts w:ascii="Times New Roman"/>
          <w:b w:val="false"/>
          <w:i w:val="false"/>
          <w:color w:val="000000"/>
          <w:sz w:val="28"/>
        </w:rPr>
        <w:t>
      49) өз құзыреті шегінде терроризммен күрес жөніндегі облыстық штабтың жұмысына қатысу;</w:t>
      </w:r>
    </w:p>
    <w:bookmarkEnd w:id="894"/>
    <w:bookmarkStart w:name="z724" w:id="895"/>
    <w:p>
      <w:pPr>
        <w:spacing w:after="0"/>
        <w:ind w:left="0"/>
        <w:jc w:val="both"/>
      </w:pPr>
      <w:r>
        <w:rPr>
          <w:rFonts w:ascii="Times New Roman"/>
          <w:b w:val="false"/>
          <w:i w:val="false"/>
          <w:color w:val="000000"/>
          <w:sz w:val="28"/>
        </w:rPr>
        <w:t>
      50) өз құзыреті шегінде облыстық Терроризмге қарсы комиссияның жұмысына қатысу;</w:t>
      </w:r>
    </w:p>
    <w:bookmarkEnd w:id="895"/>
    <w:bookmarkStart w:name="z725" w:id="896"/>
    <w:p>
      <w:pPr>
        <w:spacing w:after="0"/>
        <w:ind w:left="0"/>
        <w:jc w:val="both"/>
      </w:pPr>
      <w:r>
        <w:rPr>
          <w:rFonts w:ascii="Times New Roman"/>
          <w:b w:val="false"/>
          <w:i w:val="false"/>
          <w:color w:val="000000"/>
          <w:sz w:val="28"/>
        </w:rPr>
        <w:t>
      51) облыс бойынша мемлекеттік өртке қарсы қызмет органдарының қатардағы және басшы құрамының лауазымына тағайындалған және жауынгерлік есептен белгіленген тәртіпте шығарылған әскери міндеттілерді арнайы есепке алуды жүргізу;</w:t>
      </w:r>
    </w:p>
    <w:bookmarkEnd w:id="8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27" w:id="897"/>
    <w:p>
      <w:pPr>
        <w:spacing w:after="0"/>
        <w:ind w:left="0"/>
        <w:jc w:val="both"/>
      </w:pPr>
      <w:r>
        <w:rPr>
          <w:rFonts w:ascii="Times New Roman"/>
          <w:b w:val="false"/>
          <w:i w:val="false"/>
          <w:color w:val="000000"/>
          <w:sz w:val="28"/>
        </w:rPr>
        <w:t>
      53) өз құзыреті шегінде нормативтік құқықтық актілерге, нормативтік актілерге және стандарттарға өзгерістер, толықтырулар енгізу жөнінде Министрлікке ұсыныстар енгізу;</w:t>
      </w:r>
    </w:p>
    <w:bookmarkEnd w:id="897"/>
    <w:p>
      <w:pPr>
        <w:spacing w:after="0"/>
        <w:ind w:left="0"/>
        <w:jc w:val="both"/>
      </w:pPr>
      <w:r>
        <w:rPr>
          <w:rFonts w:ascii="Times New Roman"/>
          <w:b w:val="false"/>
          <w:i w:val="false"/>
          <w:color w:val="000000"/>
          <w:sz w:val="28"/>
        </w:rPr>
        <w:t>
      53-1) қылмыстық істер бойынша сотқа дейінгі іс жүргізу барысында сот актілерін, судьялардың талаптарын, прокурордың қаулыларын, ұйғарымдарын және талаптарын, анықтаушының жазбаша тапсырмаларын орындайды;</w:t>
      </w:r>
    </w:p>
    <w:p>
      <w:pPr>
        <w:spacing w:after="0"/>
        <w:ind w:left="0"/>
        <w:jc w:val="both"/>
      </w:pPr>
      <w:r>
        <w:rPr>
          <w:rFonts w:ascii="Times New Roman"/>
          <w:b w:val="false"/>
          <w:i w:val="false"/>
          <w:color w:val="000000"/>
          <w:sz w:val="28"/>
        </w:rPr>
        <w:t>
      53-2) өз құзыреті шегінде мемлекеттік өртке қарсы қызмет органдары құзыретіне жатқызылған қылмыстық құқық бұзушылықтардың алдын алуды және оларды ашуды ұйымдастырады және жүзеге асырады;</w:t>
      </w:r>
    </w:p>
    <w:p>
      <w:pPr>
        <w:spacing w:after="0"/>
        <w:ind w:left="0"/>
        <w:jc w:val="both"/>
      </w:pPr>
      <w:r>
        <w:rPr>
          <w:rFonts w:ascii="Times New Roman"/>
          <w:b w:val="false"/>
          <w:i w:val="false"/>
          <w:color w:val="000000"/>
          <w:sz w:val="28"/>
        </w:rPr>
        <w:t>
      53-3) мемлекеттік өртке қарсы қызмет органдары құзыретіне жатқызылған қылмыстық құқық бұзушылықтар бойынша сотқа дейінгі тергеуді жүзеге асырады;</w:t>
      </w:r>
    </w:p>
    <w:bookmarkStart w:name="z728" w:id="898"/>
    <w:p>
      <w:pPr>
        <w:spacing w:after="0"/>
        <w:ind w:left="0"/>
        <w:jc w:val="both"/>
      </w:pPr>
      <w:r>
        <w:rPr>
          <w:rFonts w:ascii="Times New Roman"/>
          <w:b w:val="false"/>
          <w:i w:val="false"/>
          <w:color w:val="000000"/>
          <w:sz w:val="28"/>
        </w:rPr>
        <w:t>
      54)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End w:id="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Төтенше жағдайлар министрінің 09.08.2021 </w:t>
      </w:r>
      <w:r>
        <w:rPr>
          <w:rFonts w:ascii="Times New Roman"/>
          <w:b w:val="false"/>
          <w:i w:val="false"/>
          <w:color w:val="000000"/>
          <w:sz w:val="28"/>
        </w:rPr>
        <w:t>№ 383</w:t>
      </w:r>
      <w:r>
        <w:rPr>
          <w:rFonts w:ascii="Times New Roman"/>
          <w:b w:val="false"/>
          <w:i w:val="false"/>
          <w:color w:val="ff0000"/>
          <w:sz w:val="28"/>
        </w:rPr>
        <w:t xml:space="preserve">; 21.01.2022 </w:t>
      </w:r>
      <w:r>
        <w:rPr>
          <w:rFonts w:ascii="Times New Roman"/>
          <w:b w:val="false"/>
          <w:i w:val="false"/>
          <w:color w:val="ff0000"/>
          <w:sz w:val="28"/>
        </w:rPr>
        <w:t>№ 21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729" w:id="899"/>
    <w:p>
      <w:pPr>
        <w:spacing w:after="0"/>
        <w:ind w:left="0"/>
        <w:jc w:val="both"/>
      </w:pPr>
      <w:r>
        <w:rPr>
          <w:rFonts w:ascii="Times New Roman"/>
          <w:b w:val="false"/>
          <w:i w:val="false"/>
          <w:color w:val="000000"/>
          <w:sz w:val="28"/>
        </w:rPr>
        <w:t>
      15. Құқықтары және міндеттері:</w:t>
      </w:r>
    </w:p>
    <w:bookmarkEnd w:id="899"/>
    <w:bookmarkStart w:name="z730" w:id="900"/>
    <w:p>
      <w:pPr>
        <w:spacing w:after="0"/>
        <w:ind w:left="0"/>
        <w:jc w:val="both"/>
      </w:pPr>
      <w:r>
        <w:rPr>
          <w:rFonts w:ascii="Times New Roman"/>
          <w:b w:val="false"/>
          <w:i w:val="false"/>
          <w:color w:val="000000"/>
          <w:sz w:val="28"/>
        </w:rPr>
        <w:t>
      1) өз құзыреті шегінде орындалуы міндетті нормативтік құқықтық актілерді қабылдау;</w:t>
      </w:r>
    </w:p>
    <w:bookmarkEnd w:id="900"/>
    <w:bookmarkStart w:name="z731" w:id="901"/>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bookmarkEnd w:id="901"/>
    <w:bookmarkStart w:name="z732" w:id="902"/>
    <w:p>
      <w:pPr>
        <w:spacing w:after="0"/>
        <w:ind w:left="0"/>
        <w:jc w:val="both"/>
      </w:pPr>
      <w:r>
        <w:rPr>
          <w:rFonts w:ascii="Times New Roman"/>
          <w:b w:val="false"/>
          <w:i w:val="false"/>
          <w:color w:val="000000"/>
          <w:sz w:val="28"/>
        </w:rPr>
        <w:t>
      3) заңнамада белгіленген тәртіпте Департаменттің мүдделерін сотта қорғауды ұйымдастыру және жүзеге асыру;</w:t>
      </w:r>
    </w:p>
    <w:bookmarkEnd w:id="902"/>
    <w:bookmarkStart w:name="z733" w:id="903"/>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ұйымдастыру және өткізу;</w:t>
      </w:r>
    </w:p>
    <w:bookmarkEnd w:id="903"/>
    <w:bookmarkStart w:name="z734" w:id="904"/>
    <w:p>
      <w:pPr>
        <w:spacing w:after="0"/>
        <w:ind w:left="0"/>
        <w:jc w:val="both"/>
      </w:pPr>
      <w:r>
        <w:rPr>
          <w:rFonts w:ascii="Times New Roman"/>
          <w:b w:val="false"/>
          <w:i w:val="false"/>
          <w:color w:val="000000"/>
          <w:sz w:val="28"/>
        </w:rPr>
        <w:t>
      5) қызметтік жұмысты және орындаушылық тәртіпті бұзу фактілері бойынша қызметтік тексерістер жүргізу, олардың себептерін анықтау, талдау және бұзушылықтарды болдырмау бойынша шаралар қабылдау;</w:t>
      </w:r>
    </w:p>
    <w:bookmarkEnd w:id="904"/>
    <w:bookmarkStart w:name="z735" w:id="905"/>
    <w:p>
      <w:pPr>
        <w:spacing w:after="0"/>
        <w:ind w:left="0"/>
        <w:jc w:val="both"/>
      </w:pPr>
      <w:r>
        <w:rPr>
          <w:rFonts w:ascii="Times New Roman"/>
          <w:b w:val="false"/>
          <w:i w:val="false"/>
          <w:color w:val="000000"/>
          <w:sz w:val="28"/>
        </w:rPr>
        <w:t>
      6) белгіленген тәртіппен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bookmarkEnd w:id="905"/>
    <w:bookmarkStart w:name="z736" w:id="906"/>
    <w:p>
      <w:pPr>
        <w:spacing w:after="0"/>
        <w:ind w:left="0"/>
        <w:jc w:val="both"/>
      </w:pPr>
      <w:r>
        <w:rPr>
          <w:rFonts w:ascii="Times New Roman"/>
          <w:b w:val="false"/>
          <w:i w:val="false"/>
          <w:color w:val="000000"/>
          <w:sz w:val="28"/>
        </w:rPr>
        <w:t>
      7) облыстың құлақтандыру жүйесіне техникалық тексерулер және азаматтық қорғау бойынша оқу-жаттығулар жүргізу кезінде қаланың құлақтандыру жүйесін қосу туралы өкім беру;</w:t>
      </w:r>
    </w:p>
    <w:bookmarkEnd w:id="906"/>
    <w:bookmarkStart w:name="z737" w:id="907"/>
    <w:p>
      <w:pPr>
        <w:spacing w:after="0"/>
        <w:ind w:left="0"/>
        <w:jc w:val="both"/>
      </w:pPr>
      <w:r>
        <w:rPr>
          <w:rFonts w:ascii="Times New Roman"/>
          <w:b w:val="false"/>
          <w:i w:val="false"/>
          <w:color w:val="000000"/>
          <w:sz w:val="28"/>
        </w:rPr>
        <w:t>
      8)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bookmarkEnd w:id="907"/>
    <w:bookmarkStart w:name="z738" w:id="908"/>
    <w:p>
      <w:pPr>
        <w:spacing w:after="0"/>
        <w:ind w:left="0"/>
        <w:jc w:val="both"/>
      </w:pPr>
      <w:r>
        <w:rPr>
          <w:rFonts w:ascii="Times New Roman"/>
          <w:b w:val="false"/>
          <w:i w:val="false"/>
          <w:color w:val="000000"/>
          <w:sz w:val="28"/>
        </w:rPr>
        <w:t>
      9) қолданыстағы заңнамалық актілерде көзделген өзге құқықтар мен міндеттерді жүзеге асыру.</w:t>
      </w:r>
    </w:p>
    <w:bookmarkEnd w:id="908"/>
    <w:bookmarkStart w:name="z739" w:id="909"/>
    <w:p>
      <w:pPr>
        <w:spacing w:after="0"/>
        <w:ind w:left="0"/>
        <w:jc w:val="left"/>
      </w:pPr>
      <w:r>
        <w:rPr>
          <w:rFonts w:ascii="Times New Roman"/>
          <w:b/>
          <w:i w:val="false"/>
          <w:color w:val="000000"/>
        </w:rPr>
        <w:t xml:space="preserve"> 3. Департамент қызметін ұйымдастыру</w:t>
      </w:r>
    </w:p>
    <w:bookmarkEnd w:id="909"/>
    <w:bookmarkStart w:name="z740" w:id="910"/>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функцияларын жүзеге асыруына дербес жауап береді.</w:t>
      </w:r>
    </w:p>
    <w:bookmarkEnd w:id="910"/>
    <w:bookmarkStart w:name="z741" w:id="911"/>
    <w:p>
      <w:pPr>
        <w:spacing w:after="0"/>
        <w:ind w:left="0"/>
        <w:jc w:val="both"/>
      </w:pPr>
      <w:r>
        <w:rPr>
          <w:rFonts w:ascii="Times New Roman"/>
          <w:b w:val="false"/>
          <w:i w:val="false"/>
          <w:color w:val="000000"/>
          <w:sz w:val="28"/>
        </w:rPr>
        <w:t>
      17. Департамент бастығын Қазақстан Республикасының Төтенше жағдайлар министрі лауазымға тағайындайды және лауазымнан босатады.</w:t>
      </w:r>
    </w:p>
    <w:bookmarkEnd w:id="911"/>
    <w:bookmarkStart w:name="z742" w:id="912"/>
    <w:p>
      <w:pPr>
        <w:spacing w:after="0"/>
        <w:ind w:left="0"/>
        <w:jc w:val="both"/>
      </w:pPr>
      <w:r>
        <w:rPr>
          <w:rFonts w:ascii="Times New Roman"/>
          <w:b w:val="false"/>
          <w:i w:val="false"/>
          <w:color w:val="000000"/>
          <w:sz w:val="28"/>
        </w:rPr>
        <w:t>
      18. Департамент бастығының орынбасарлары болады, олар Қазақстан Республикасының заңнамасына сәйкес лауазымға тағайындалады және лауазымнан босатылады.</w:t>
      </w:r>
    </w:p>
    <w:bookmarkEnd w:id="912"/>
    <w:bookmarkStart w:name="z743" w:id="913"/>
    <w:p>
      <w:pPr>
        <w:spacing w:after="0"/>
        <w:ind w:left="0"/>
        <w:jc w:val="both"/>
      </w:pPr>
      <w:r>
        <w:rPr>
          <w:rFonts w:ascii="Times New Roman"/>
          <w:b w:val="false"/>
          <w:i w:val="false"/>
          <w:color w:val="000000"/>
          <w:sz w:val="28"/>
        </w:rPr>
        <w:t>
      19. Департамент бастығының өкілеттіктері:</w:t>
      </w:r>
    </w:p>
    <w:bookmarkEnd w:id="913"/>
    <w:bookmarkStart w:name="z744" w:id="914"/>
    <w:p>
      <w:pPr>
        <w:spacing w:after="0"/>
        <w:ind w:left="0"/>
        <w:jc w:val="both"/>
      </w:pPr>
      <w:r>
        <w:rPr>
          <w:rFonts w:ascii="Times New Roman"/>
          <w:b w:val="false"/>
          <w:i w:val="false"/>
          <w:color w:val="000000"/>
          <w:sz w:val="28"/>
        </w:rPr>
        <w:t>
      1) Департамент атынан сенімхатсыз әрекет етеді;</w:t>
      </w:r>
    </w:p>
    <w:bookmarkEnd w:id="914"/>
    <w:bookmarkStart w:name="z745" w:id="915"/>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Департаменттің мүддесіне өкілдік етеді;</w:t>
      </w:r>
    </w:p>
    <w:bookmarkEnd w:id="915"/>
    <w:bookmarkStart w:name="z746" w:id="916"/>
    <w:p>
      <w:pPr>
        <w:spacing w:after="0"/>
        <w:ind w:left="0"/>
        <w:jc w:val="both"/>
      </w:pPr>
      <w:r>
        <w:rPr>
          <w:rFonts w:ascii="Times New Roman"/>
          <w:b w:val="false"/>
          <w:i w:val="false"/>
          <w:color w:val="000000"/>
          <w:sz w:val="28"/>
        </w:rPr>
        <w:t>
      3) Департаменттің ерекше көзге түскен қызметкерлерін мемлекеттік және ведомстволық наградалармен марапаттау, құрметті атақтар, әскери және мемлекеттік өртке қарсы қызмет органдарының орта және аға басшы құрамының арнайы атақтарын мерзімінен бұрын немесе әскери және атқарып отырған штаттық лауазымында көзделген арнайы атақтарды бір саты жоғары беруге Министрге ұсыныстар енгізеді;</w:t>
      </w:r>
    </w:p>
    <w:bookmarkEnd w:id="916"/>
    <w:bookmarkStart w:name="z747" w:id="917"/>
    <w:p>
      <w:pPr>
        <w:spacing w:after="0"/>
        <w:ind w:left="0"/>
        <w:jc w:val="both"/>
      </w:pPr>
      <w:r>
        <w:rPr>
          <w:rFonts w:ascii="Times New Roman"/>
          <w:b w:val="false"/>
          <w:i w:val="false"/>
          <w:color w:val="000000"/>
          <w:sz w:val="28"/>
        </w:rPr>
        <w:t>
      4) бірыңғай кадр саясатын іске асырады;</w:t>
      </w:r>
    </w:p>
    <w:bookmarkEnd w:id="917"/>
    <w:bookmarkStart w:name="z748" w:id="918"/>
    <w:p>
      <w:pPr>
        <w:spacing w:after="0"/>
        <w:ind w:left="0"/>
        <w:jc w:val="both"/>
      </w:pPr>
      <w:r>
        <w:rPr>
          <w:rFonts w:ascii="Times New Roman"/>
          <w:b w:val="false"/>
          <w:i w:val="false"/>
          <w:color w:val="000000"/>
          <w:sz w:val="28"/>
        </w:rPr>
        <w:t>
      5) Министрлік қалыптастырған саясатты іске асыруды қамтамасыз етеді, Министрдің актілерін және тапсырмаларын орындайды;</w:t>
      </w:r>
    </w:p>
    <w:bookmarkEnd w:id="918"/>
    <w:bookmarkStart w:name="z749" w:id="919"/>
    <w:p>
      <w:pPr>
        <w:spacing w:after="0"/>
        <w:ind w:left="0"/>
        <w:jc w:val="both"/>
      </w:pPr>
      <w:r>
        <w:rPr>
          <w:rFonts w:ascii="Times New Roman"/>
          <w:b w:val="false"/>
          <w:i w:val="false"/>
          <w:color w:val="000000"/>
          <w:sz w:val="28"/>
        </w:rPr>
        <w:t>
      6) Департамент қызметін ақпараттық-талдау, ұйымдастыру-құқықтық, жұмылдыру, материалдық-техникалық және қаржылық қамтамасыз етуді ұйымдастырады;</w:t>
      </w:r>
    </w:p>
    <w:bookmarkEnd w:id="919"/>
    <w:bookmarkStart w:name="z750" w:id="920"/>
    <w:p>
      <w:pPr>
        <w:spacing w:after="0"/>
        <w:ind w:left="0"/>
        <w:jc w:val="both"/>
      </w:pPr>
      <w:r>
        <w:rPr>
          <w:rFonts w:ascii="Times New Roman"/>
          <w:b w:val="false"/>
          <w:i w:val="false"/>
          <w:color w:val="000000"/>
          <w:sz w:val="28"/>
        </w:rPr>
        <w:t>
      7) тәртіптік және аттестаттау, сондай-ақ Департаменттің бос лауазымдарына кандидаттарды іріктеуге конкурстық комиссиялардың қызметіне жалпы басшылық жасауды жүзеге асырады;</w:t>
      </w:r>
    </w:p>
    <w:bookmarkEnd w:id="920"/>
    <w:bookmarkStart w:name="z751" w:id="921"/>
    <w:p>
      <w:pPr>
        <w:spacing w:after="0"/>
        <w:ind w:left="0"/>
        <w:jc w:val="both"/>
      </w:pPr>
      <w:r>
        <w:rPr>
          <w:rFonts w:ascii="Times New Roman"/>
          <w:b w:val="false"/>
          <w:i w:val="false"/>
          <w:color w:val="000000"/>
          <w:sz w:val="28"/>
        </w:rPr>
        <w:t>
      8) Департамент қызметін қамтамасыз ету және оған жүктелген міндеттерді орындау мақсатында мемлекеттік сатып алуды өткізуді ұйымдастырады;</w:t>
      </w:r>
    </w:p>
    <w:bookmarkEnd w:id="921"/>
    <w:bookmarkStart w:name="z752" w:id="922"/>
    <w:p>
      <w:pPr>
        <w:spacing w:after="0"/>
        <w:ind w:left="0"/>
        <w:jc w:val="both"/>
      </w:pPr>
      <w:r>
        <w:rPr>
          <w:rFonts w:ascii="Times New Roman"/>
          <w:b w:val="false"/>
          <w:i w:val="false"/>
          <w:color w:val="000000"/>
          <w:sz w:val="28"/>
        </w:rPr>
        <w:t>
      9) Департамент атынан шарттар жасасады;</w:t>
      </w:r>
    </w:p>
    <w:bookmarkEnd w:id="922"/>
    <w:bookmarkStart w:name="z753" w:id="923"/>
    <w:p>
      <w:pPr>
        <w:spacing w:after="0"/>
        <w:ind w:left="0"/>
        <w:jc w:val="both"/>
      </w:pPr>
      <w:r>
        <w:rPr>
          <w:rFonts w:ascii="Times New Roman"/>
          <w:b w:val="false"/>
          <w:i w:val="false"/>
          <w:color w:val="000000"/>
          <w:sz w:val="28"/>
        </w:rPr>
        <w:t>
      10) Департамент атынан сенімхаттар береді;</w:t>
      </w:r>
    </w:p>
    <w:bookmarkEnd w:id="923"/>
    <w:bookmarkStart w:name="z754" w:id="924"/>
    <w:p>
      <w:pPr>
        <w:spacing w:after="0"/>
        <w:ind w:left="0"/>
        <w:jc w:val="both"/>
      </w:pPr>
      <w:r>
        <w:rPr>
          <w:rFonts w:ascii="Times New Roman"/>
          <w:b w:val="false"/>
          <w:i w:val="false"/>
          <w:color w:val="000000"/>
          <w:sz w:val="28"/>
        </w:rPr>
        <w:t>
      11) банк шоттарын ашады;</w:t>
      </w:r>
    </w:p>
    <w:bookmarkEnd w:id="924"/>
    <w:bookmarkStart w:name="z755" w:id="925"/>
    <w:p>
      <w:pPr>
        <w:spacing w:after="0"/>
        <w:ind w:left="0"/>
        <w:jc w:val="both"/>
      </w:pPr>
      <w:r>
        <w:rPr>
          <w:rFonts w:ascii="Times New Roman"/>
          <w:b w:val="false"/>
          <w:i w:val="false"/>
          <w:color w:val="000000"/>
          <w:sz w:val="28"/>
        </w:rPr>
        <w:t>
      12) Департаменттің тиісті кезеңге тауарларды, жұмыстарды және көрсетілетін қызметтерді мемлекеттік сатып алу жоспарын бекітеді;</w:t>
      </w:r>
    </w:p>
    <w:bookmarkEnd w:id="925"/>
    <w:bookmarkStart w:name="z756" w:id="926"/>
    <w:p>
      <w:pPr>
        <w:spacing w:after="0"/>
        <w:ind w:left="0"/>
        <w:jc w:val="both"/>
      </w:pPr>
      <w:r>
        <w:rPr>
          <w:rFonts w:ascii="Times New Roman"/>
          <w:b w:val="false"/>
          <w:i w:val="false"/>
          <w:color w:val="000000"/>
          <w:sz w:val="28"/>
        </w:rPr>
        <w:t>
      13) іссапарлар, тағылымдамалар, демалыстар, қызметкерлерді қазақстандық және шетелдік оқу орталықтарында оқыту және қызметкерлердің біліктілігін көтерудің өзге түрлері бойынша Департаменттің тәртібі мен жоспарларын бекітеді. Облыстан және Қазақстан Республикасынан тыс жерлерге іссапарға шығу Министрлікпен келісіліп жүзеге асырылады;</w:t>
      </w:r>
    </w:p>
    <w:bookmarkEnd w:id="926"/>
    <w:bookmarkStart w:name="z757" w:id="927"/>
    <w:p>
      <w:pPr>
        <w:spacing w:after="0"/>
        <w:ind w:left="0"/>
        <w:jc w:val="both"/>
      </w:pPr>
      <w:r>
        <w:rPr>
          <w:rFonts w:ascii="Times New Roman"/>
          <w:b w:val="false"/>
          <w:i w:val="false"/>
          <w:color w:val="000000"/>
          <w:sz w:val="28"/>
        </w:rPr>
        <w:t>
      14) өз құзыреті шегінде Департаменттің барлық қызметкерлері орындау үшін міндетті бұйрықтар шығарады және нұсқаулар береді;</w:t>
      </w:r>
    </w:p>
    <w:bookmarkEnd w:id="927"/>
    <w:bookmarkStart w:name="z758" w:id="928"/>
    <w:p>
      <w:pPr>
        <w:spacing w:after="0"/>
        <w:ind w:left="0"/>
        <w:jc w:val="both"/>
      </w:pPr>
      <w:r>
        <w:rPr>
          <w:rFonts w:ascii="Times New Roman"/>
          <w:b w:val="false"/>
          <w:i w:val="false"/>
          <w:color w:val="000000"/>
          <w:sz w:val="28"/>
        </w:rPr>
        <w:t>
      15) еңбек қатынастары Министрліктің номенклатурасына жатқызылған қызметкерлерден басқа Департаменттің, аудандық Төтенше жағдайлар басқармаларының қызметкерлерін лауазымдарға тағайындайды және лауазымдарынан босатады;</w:t>
      </w:r>
    </w:p>
    <w:bookmarkEnd w:id="928"/>
    <w:bookmarkStart w:name="z759" w:id="929"/>
    <w:p>
      <w:pPr>
        <w:spacing w:after="0"/>
        <w:ind w:left="0"/>
        <w:jc w:val="both"/>
      </w:pPr>
      <w:r>
        <w:rPr>
          <w:rFonts w:ascii="Times New Roman"/>
          <w:b w:val="false"/>
          <w:i w:val="false"/>
          <w:color w:val="000000"/>
          <w:sz w:val="28"/>
        </w:rPr>
        <w:t>
      16) Министр бекіткен номенклатураға сәйкес Департамент қарамағындағы мемлекеттік мекемелердің басшыларын лауазымға тағайындауға ұсынады;</w:t>
      </w:r>
    </w:p>
    <w:bookmarkEnd w:id="929"/>
    <w:bookmarkStart w:name="z760" w:id="930"/>
    <w:p>
      <w:pPr>
        <w:spacing w:after="0"/>
        <w:ind w:left="0"/>
        <w:jc w:val="both"/>
      </w:pPr>
      <w:r>
        <w:rPr>
          <w:rFonts w:ascii="Times New Roman"/>
          <w:b w:val="false"/>
          <w:i w:val="false"/>
          <w:color w:val="000000"/>
          <w:sz w:val="28"/>
        </w:rPr>
        <w:t>
      17) берілген құқықтары шегінде Қазақстан Республикасының заңнамасында белгіленген тәртіппен Департаменттің қызметкерлеріне, Департаменттің қарамағындағы мемлекеттік мекемелердің қызметкерлеріне ынталандыру шараларын және тәртіптік жаза қолданады;</w:t>
      </w:r>
    </w:p>
    <w:bookmarkEnd w:id="930"/>
    <w:bookmarkStart w:name="z761" w:id="931"/>
    <w:p>
      <w:pPr>
        <w:spacing w:after="0"/>
        <w:ind w:left="0"/>
        <w:jc w:val="both"/>
      </w:pPr>
      <w:r>
        <w:rPr>
          <w:rFonts w:ascii="Times New Roman"/>
          <w:b w:val="false"/>
          <w:i w:val="false"/>
          <w:color w:val="000000"/>
          <w:sz w:val="28"/>
        </w:rPr>
        <w:t>
      18) бақылаудағы құжаттардың, жеке және заңды тұлғалар өтініштерінің, құпиялылық және "Қызмет бабында пайдалану үшін" белгісі бар құжаттардың уақтылы және сапалы орындалуын қамтамасыз етеді;</w:t>
      </w:r>
    </w:p>
    <w:bookmarkEnd w:id="931"/>
    <w:bookmarkStart w:name="z762" w:id="932"/>
    <w:p>
      <w:pPr>
        <w:spacing w:after="0"/>
        <w:ind w:left="0"/>
        <w:jc w:val="both"/>
      </w:pPr>
      <w:r>
        <w:rPr>
          <w:rFonts w:ascii="Times New Roman"/>
          <w:b w:val="false"/>
          <w:i w:val="false"/>
          <w:color w:val="000000"/>
          <w:sz w:val="28"/>
        </w:rPr>
        <w:t>
      19) азаматтық қорғау органдарының қатардағы және кіші басшы құрамдағы адамдарына алғашқы және кезекті арнаулы атақтар, орта басшы құрамдағы адамдарына азаматтық қорғау капитаны атағына дейін қоса кезекті арнаулы атақтар, офицерлік құрамдағы әскери қызметшілерге подполковникке дейін қоса кезекті әскери атақтар береді;</w:t>
      </w:r>
    </w:p>
    <w:bookmarkEnd w:id="932"/>
    <w:bookmarkStart w:name="z763" w:id="933"/>
    <w:p>
      <w:pPr>
        <w:spacing w:after="0"/>
        <w:ind w:left="0"/>
        <w:jc w:val="both"/>
      </w:pPr>
      <w:r>
        <w:rPr>
          <w:rFonts w:ascii="Times New Roman"/>
          <w:b w:val="false"/>
          <w:i w:val="false"/>
          <w:color w:val="000000"/>
          <w:sz w:val="28"/>
        </w:rPr>
        <w:t>
      20) Департаменттің және Өрт сөндіру және авариялық-құтқару жұмыстары қызметтерінің қызметкерлеріне, әскери қызметшілеріне сыныптық біліктілігін береді (растайды);</w:t>
      </w:r>
    </w:p>
    <w:bookmarkEnd w:id="933"/>
    <w:bookmarkStart w:name="z764" w:id="934"/>
    <w:p>
      <w:pPr>
        <w:spacing w:after="0"/>
        <w:ind w:left="0"/>
        <w:jc w:val="both"/>
      </w:pPr>
      <w:r>
        <w:rPr>
          <w:rFonts w:ascii="Times New Roman"/>
          <w:b w:val="false"/>
          <w:i w:val="false"/>
          <w:color w:val="000000"/>
          <w:sz w:val="28"/>
        </w:rPr>
        <w:t>
      21) орта және аға басшы құрамның алғашқы арнаулы атақтарын, аға басшы құрамның кезекті арнаулы атақтарын беру және азаматтық қорғау органдарының кадрына қабылдау, офицерлік құрамның алғашқы әскери атағын беру туралы Министрге ұсынымдар енгізеді;</w:t>
      </w:r>
    </w:p>
    <w:bookmarkEnd w:id="934"/>
    <w:bookmarkStart w:name="z765" w:id="935"/>
    <w:p>
      <w:pPr>
        <w:spacing w:after="0"/>
        <w:ind w:left="0"/>
        <w:jc w:val="both"/>
      </w:pPr>
      <w:r>
        <w:rPr>
          <w:rFonts w:ascii="Times New Roman"/>
          <w:b w:val="false"/>
          <w:i w:val="false"/>
          <w:color w:val="000000"/>
          <w:sz w:val="28"/>
        </w:rPr>
        <w:t>
      22) құрылымдық бөлімшелер туралы ережелерді, Департаменттің құрылымдық бөлімшелерінің және Төтенше жағдайлар басқармалары қызметкерлерінің лауазымдық (функционалдық) міндеттерін бекітеді;</w:t>
      </w:r>
    </w:p>
    <w:bookmarkEnd w:id="935"/>
    <w:bookmarkStart w:name="z766" w:id="936"/>
    <w:p>
      <w:pPr>
        <w:spacing w:after="0"/>
        <w:ind w:left="0"/>
        <w:jc w:val="both"/>
      </w:pPr>
      <w:r>
        <w:rPr>
          <w:rFonts w:ascii="Times New Roman"/>
          <w:b w:val="false"/>
          <w:i w:val="false"/>
          <w:color w:val="000000"/>
          <w:sz w:val="28"/>
        </w:rPr>
        <w:t>
      23) Департаментте, Департамент қарамағындағы мемлекеттік мекемелерде сыбайлас жемқорлыққа қарсы іс-қимылға бағытталған шаралар қабылдайды және сыбайлас жемқорлыққа қарсы шаралардың іске асырылуына дербес жауап береді;</w:t>
      </w:r>
    </w:p>
    <w:bookmarkEnd w:id="936"/>
    <w:bookmarkStart w:name="z767" w:id="937"/>
    <w:p>
      <w:pPr>
        <w:spacing w:after="0"/>
        <w:ind w:left="0"/>
        <w:jc w:val="both"/>
      </w:pPr>
      <w:r>
        <w:rPr>
          <w:rFonts w:ascii="Times New Roman"/>
          <w:b w:val="false"/>
          <w:i w:val="false"/>
          <w:color w:val="000000"/>
          <w:sz w:val="28"/>
        </w:rPr>
        <w:t>
      24) Әрекеті (немесе әрекетсіздігі) ұлттық мүдделерге, Қазақстан Республикасының ұлттық қауіпсіздігіне қауіп төндіретін Департаменттің, Департамент қарамағындағы мемлекеттік мекемелердің қызметкерлерін жауапкершілікке тартады;</w:t>
      </w:r>
    </w:p>
    <w:bookmarkEnd w:id="937"/>
    <w:bookmarkStart w:name="z768" w:id="938"/>
    <w:p>
      <w:pPr>
        <w:spacing w:after="0"/>
        <w:ind w:left="0"/>
        <w:jc w:val="both"/>
      </w:pPr>
      <w:r>
        <w:rPr>
          <w:rFonts w:ascii="Times New Roman"/>
          <w:b w:val="false"/>
          <w:i w:val="false"/>
          <w:color w:val="000000"/>
          <w:sz w:val="28"/>
        </w:rPr>
        <w:t>
      25) Департаменттің жыл сайынғы жұмыс жоспарын әзірлеуді және оны Министрлікке бекітуге ұсынуды қамтамасыз етеді;</w:t>
      </w:r>
    </w:p>
    <w:bookmarkEnd w:id="938"/>
    <w:bookmarkStart w:name="z769" w:id="939"/>
    <w:p>
      <w:pPr>
        <w:spacing w:after="0"/>
        <w:ind w:left="0"/>
        <w:jc w:val="both"/>
      </w:pPr>
      <w:r>
        <w:rPr>
          <w:rFonts w:ascii="Times New Roman"/>
          <w:b w:val="false"/>
          <w:i w:val="false"/>
          <w:color w:val="000000"/>
          <w:sz w:val="28"/>
        </w:rPr>
        <w:t>
      26) Департаменттің құрылымдық бөлімшелерінің және Департамент қарамағындағы аудандық Төтенше жағдайлар басқармаларының жұмыс жоспарларын бекітеді;</w:t>
      </w:r>
    </w:p>
    <w:bookmarkEnd w:id="939"/>
    <w:bookmarkStart w:name="z770" w:id="940"/>
    <w:p>
      <w:pPr>
        <w:spacing w:after="0"/>
        <w:ind w:left="0"/>
        <w:jc w:val="both"/>
      </w:pPr>
      <w:r>
        <w:rPr>
          <w:rFonts w:ascii="Times New Roman"/>
          <w:b w:val="false"/>
          <w:i w:val="false"/>
          <w:color w:val="000000"/>
          <w:sz w:val="28"/>
        </w:rPr>
        <w:t>
      27) Қазақстан Республикасының заңнамасына сәйкес өзге өкілеттіктерді жүзеге асырады.</w:t>
      </w:r>
    </w:p>
    <w:bookmarkEnd w:id="940"/>
    <w:bookmarkStart w:name="z771" w:id="941"/>
    <w:p>
      <w:pPr>
        <w:spacing w:after="0"/>
        <w:ind w:left="0"/>
        <w:jc w:val="both"/>
      </w:pPr>
      <w:r>
        <w:rPr>
          <w:rFonts w:ascii="Times New Roman"/>
          <w:b w:val="false"/>
          <w:i w:val="false"/>
          <w:color w:val="000000"/>
          <w:sz w:val="28"/>
        </w:rPr>
        <w:t>
      Департамент бастығы болмаған кезде оның өкілеттіктерін орындау қолданыстағы заңнамаға сәйкес оның орнын ауыстыратын адамға жүктеледі.</w:t>
      </w:r>
    </w:p>
    <w:bookmarkEnd w:id="9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72" w:id="942"/>
    <w:p>
      <w:pPr>
        <w:spacing w:after="0"/>
        <w:ind w:left="0"/>
        <w:jc w:val="both"/>
      </w:pPr>
      <w:r>
        <w:rPr>
          <w:rFonts w:ascii="Times New Roman"/>
          <w:b w:val="false"/>
          <w:i w:val="false"/>
          <w:color w:val="000000"/>
          <w:sz w:val="28"/>
        </w:rPr>
        <w:t>
      20) Департамент бастығы қолданыстағы заңнамаға сәйкес өзінің орынбасарларының өкілеттіктерін айқындайды.</w:t>
      </w:r>
    </w:p>
    <w:bookmarkEnd w:id="9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74" w:id="943"/>
    <w:p>
      <w:pPr>
        <w:spacing w:after="0"/>
        <w:ind w:left="0"/>
        <w:jc w:val="left"/>
      </w:pPr>
      <w:r>
        <w:rPr>
          <w:rFonts w:ascii="Times New Roman"/>
          <w:b/>
          <w:i w:val="false"/>
          <w:color w:val="000000"/>
        </w:rPr>
        <w:t xml:space="preserve"> 4. Департаменттің мүлкі</w:t>
      </w:r>
    </w:p>
    <w:bookmarkEnd w:id="943"/>
    <w:bookmarkStart w:name="z775" w:id="944"/>
    <w:p>
      <w:pPr>
        <w:spacing w:after="0"/>
        <w:ind w:left="0"/>
        <w:jc w:val="both"/>
      </w:pPr>
      <w:r>
        <w:rPr>
          <w:rFonts w:ascii="Times New Roman"/>
          <w:b w:val="false"/>
          <w:i w:val="false"/>
          <w:color w:val="000000"/>
          <w:sz w:val="28"/>
        </w:rPr>
        <w:t>
      22. Департаментте заңнамада көзделген жағдайларда жедел басқару құқығында оқшауланған мүлкі болуы мүмкін.</w:t>
      </w:r>
    </w:p>
    <w:bookmarkEnd w:id="944"/>
    <w:bookmarkStart w:name="z776" w:id="945"/>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945"/>
    <w:bookmarkStart w:name="z777" w:id="946"/>
    <w:p>
      <w:pPr>
        <w:spacing w:after="0"/>
        <w:ind w:left="0"/>
        <w:jc w:val="both"/>
      </w:pPr>
      <w:r>
        <w:rPr>
          <w:rFonts w:ascii="Times New Roman"/>
          <w:b w:val="false"/>
          <w:i w:val="false"/>
          <w:color w:val="000000"/>
          <w:sz w:val="28"/>
        </w:rPr>
        <w:t>
      23. Департаментке бекітілген мүлік республикалық және коммуналдық меншікке жатады.</w:t>
      </w:r>
    </w:p>
    <w:bookmarkEnd w:id="946"/>
    <w:bookmarkStart w:name="z778" w:id="947"/>
    <w:p>
      <w:pPr>
        <w:spacing w:after="0"/>
        <w:ind w:left="0"/>
        <w:jc w:val="both"/>
      </w:pPr>
      <w:r>
        <w:rPr>
          <w:rFonts w:ascii="Times New Roman"/>
          <w:b w:val="false"/>
          <w:i w:val="false"/>
          <w:color w:val="000000"/>
          <w:sz w:val="28"/>
        </w:rPr>
        <w:t>
      24.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47"/>
    <w:bookmarkStart w:name="z779" w:id="948"/>
    <w:p>
      <w:pPr>
        <w:spacing w:after="0"/>
        <w:ind w:left="0"/>
        <w:jc w:val="left"/>
      </w:pPr>
      <w:r>
        <w:rPr>
          <w:rFonts w:ascii="Times New Roman"/>
          <w:b/>
          <w:i w:val="false"/>
          <w:color w:val="000000"/>
        </w:rPr>
        <w:t xml:space="preserve"> 5. Департаментті қайта ұйымдастыру және тарату</w:t>
      </w:r>
    </w:p>
    <w:bookmarkEnd w:id="948"/>
    <w:bookmarkStart w:name="z780" w:id="949"/>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9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7-қосымша</w:t>
            </w:r>
          </w:p>
        </w:tc>
      </w:tr>
    </w:tbl>
    <w:bookmarkStart w:name="z782" w:id="950"/>
    <w:p>
      <w:pPr>
        <w:spacing w:after="0"/>
        <w:ind w:left="0"/>
        <w:jc w:val="left"/>
      </w:pPr>
      <w:r>
        <w:rPr>
          <w:rFonts w:ascii="Times New Roman"/>
          <w:b/>
          <w:i w:val="false"/>
          <w:color w:val="000000"/>
        </w:rPr>
        <w:t xml:space="preserve"> Қазақстан Республикасы Төтенше жағдайлар министрлiгi Ақтөбе облысының төтенше жағдайлар департаменті туралы ереже</w:t>
      </w:r>
    </w:p>
    <w:bookmarkEnd w:id="950"/>
    <w:p>
      <w:pPr>
        <w:spacing w:after="0"/>
        <w:ind w:left="0"/>
        <w:jc w:val="both"/>
      </w:pPr>
      <w:r>
        <w:rPr>
          <w:rFonts w:ascii="Times New Roman"/>
          <w:b w:val="false"/>
          <w:i w:val="false"/>
          <w:color w:val="ff0000"/>
          <w:sz w:val="28"/>
        </w:rPr>
        <w:t xml:space="preserve">
      Ескерту. Тақырыбы жаңа редакцияда – ҚР Төтенше жағдайлар министрінің 26.11.2020 </w:t>
      </w:r>
      <w:r>
        <w:rPr>
          <w:rFonts w:ascii="Times New Roman"/>
          <w:b w:val="false"/>
          <w:i w:val="false"/>
          <w:color w:val="ff0000"/>
          <w:sz w:val="28"/>
        </w:rPr>
        <w:t>№ 49</w:t>
      </w:r>
      <w:r>
        <w:rPr>
          <w:rFonts w:ascii="Times New Roman"/>
          <w:b w:val="false"/>
          <w:i w:val="false"/>
          <w:color w:val="ff0000"/>
          <w:sz w:val="28"/>
        </w:rPr>
        <w:t xml:space="preserve"> бұйрығымен.</w:t>
      </w:r>
    </w:p>
    <w:p>
      <w:pPr>
        <w:spacing w:after="0"/>
        <w:ind w:left="0"/>
        <w:jc w:val="left"/>
      </w:pPr>
    </w:p>
    <w:bookmarkStart w:name="z783" w:id="951"/>
    <w:p>
      <w:pPr>
        <w:spacing w:after="0"/>
        <w:ind w:left="0"/>
        <w:jc w:val="left"/>
      </w:pPr>
      <w:r>
        <w:rPr>
          <w:rFonts w:ascii="Times New Roman"/>
          <w:b/>
          <w:i w:val="false"/>
          <w:color w:val="000000"/>
        </w:rPr>
        <w:t xml:space="preserve"> 1. Жалпы ережелер</w:t>
      </w:r>
    </w:p>
    <w:bookmarkEnd w:id="951"/>
    <w:bookmarkStart w:name="z784" w:id="952"/>
    <w:p>
      <w:pPr>
        <w:spacing w:after="0"/>
        <w:ind w:left="0"/>
        <w:jc w:val="both"/>
      </w:pPr>
      <w:r>
        <w:rPr>
          <w:rFonts w:ascii="Times New Roman"/>
          <w:b w:val="false"/>
          <w:i w:val="false"/>
          <w:color w:val="000000"/>
          <w:sz w:val="28"/>
        </w:rPr>
        <w:t>
      1. Қазақстан Республикасы Төтенше жағдайлар министрлігі Ақтөбе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15.12.2022 </w:t>
      </w:r>
      <w:r>
        <w:rPr>
          <w:rFonts w:ascii="Times New Roman"/>
          <w:b w:val="false"/>
          <w:i w:val="false"/>
          <w:color w:val="000000"/>
          <w:sz w:val="28"/>
        </w:rPr>
        <w:t>№ 309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85" w:id="953"/>
    <w:p>
      <w:pPr>
        <w:spacing w:after="0"/>
        <w:ind w:left="0"/>
        <w:jc w:val="both"/>
      </w:pPr>
      <w:r>
        <w:rPr>
          <w:rFonts w:ascii="Times New Roman"/>
          <w:b w:val="false"/>
          <w:i w:val="false"/>
          <w:color w:val="000000"/>
          <w:sz w:val="28"/>
        </w:rPr>
        <w:t>
      2. Департамент өз қызметiн Қазақстан Республикасының Конституциясына және заңдарына, Қазақстан Республикасы Президентiнiң және Үкiметiнiң актілеріне, өзге де нормативтiк құқықтық актілерге, сондай-ақ осы Ережеге сәйкес жүзеге асырады.</w:t>
      </w:r>
    </w:p>
    <w:bookmarkEnd w:id="953"/>
    <w:bookmarkStart w:name="z786" w:id="954"/>
    <w:p>
      <w:pPr>
        <w:spacing w:after="0"/>
        <w:ind w:left="0"/>
        <w:jc w:val="both"/>
      </w:pPr>
      <w:r>
        <w:rPr>
          <w:rFonts w:ascii="Times New Roman"/>
          <w:b w:val="false"/>
          <w:i w:val="false"/>
          <w:color w:val="000000"/>
          <w:sz w:val="28"/>
        </w:rPr>
        <w:t>
      3. Департамент мемлекеттiк мекеменiң ұйымдық-құқықтық нысанындағы заңды тұлға болып табылады, өзiнiң атауы мемлекеттiк тiлде жазылған мөрлерi мен мөртабандары, белгiленген үлгiдегi бланкiлерi, сондай-ақ Қазақстан Республикасының заңнамасына сәйкес қазынашылық органдарында шоттары болады.</w:t>
      </w:r>
    </w:p>
    <w:bookmarkEnd w:id="954"/>
    <w:bookmarkStart w:name="z787" w:id="95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955"/>
    <w:bookmarkStart w:name="z788" w:id="956"/>
    <w:p>
      <w:pPr>
        <w:spacing w:after="0"/>
        <w:ind w:left="0"/>
        <w:jc w:val="both"/>
      </w:pPr>
      <w:r>
        <w:rPr>
          <w:rFonts w:ascii="Times New Roman"/>
          <w:b w:val="false"/>
          <w:i w:val="false"/>
          <w:color w:val="000000"/>
          <w:sz w:val="28"/>
        </w:rPr>
        <w:t>
      5. Егер Департаментке заңнамаға сәйкес уәкiлеттiк берiлген болса, оның мемлекеттің атынан азаматтық-құқықтық қатынастардың тарапы болуға құқығы бар.</w:t>
      </w:r>
    </w:p>
    <w:bookmarkEnd w:id="956"/>
    <w:bookmarkStart w:name="z789" w:id="957"/>
    <w:p>
      <w:pPr>
        <w:spacing w:after="0"/>
        <w:ind w:left="0"/>
        <w:jc w:val="both"/>
      </w:pPr>
      <w:r>
        <w:rPr>
          <w:rFonts w:ascii="Times New Roman"/>
          <w:b w:val="false"/>
          <w:i w:val="false"/>
          <w:color w:val="000000"/>
          <w:sz w:val="28"/>
        </w:rPr>
        <w:t>
      6. Департамент өз құзыретiнің мәселелері бойынша заңнамада белгiленген тәртiппен Департамент бастығының бұйрықтарымен ресімделетін шешімдер қабылдайды.</w:t>
      </w:r>
    </w:p>
    <w:bookmarkEnd w:id="957"/>
    <w:bookmarkStart w:name="z790" w:id="958"/>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958"/>
    <w:bookmarkStart w:name="z791" w:id="959"/>
    <w:p>
      <w:pPr>
        <w:spacing w:after="0"/>
        <w:ind w:left="0"/>
        <w:jc w:val="both"/>
      </w:pPr>
      <w:r>
        <w:rPr>
          <w:rFonts w:ascii="Times New Roman"/>
          <w:b w:val="false"/>
          <w:i w:val="false"/>
          <w:color w:val="000000"/>
          <w:sz w:val="28"/>
        </w:rPr>
        <w:t>
      8. Департаменттің заңды мекенжайы: Қазақстан Республикасы, индексі 030020, Ақтөбе облысы, Ақтөбе қаласы, Маресьев көшесі, № 81 "А".</w:t>
      </w:r>
    </w:p>
    <w:bookmarkEnd w:id="959"/>
    <w:bookmarkStart w:name="z792" w:id="960"/>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Ақтөбе облысының Төтенше жағдайлар департаменті" мемлекеттік мекемесі.</w:t>
      </w:r>
    </w:p>
    <w:bookmarkEnd w:id="960"/>
    <w:bookmarkStart w:name="z793" w:id="96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61"/>
    <w:bookmarkStart w:name="z794" w:id="962"/>
    <w:p>
      <w:pPr>
        <w:spacing w:after="0"/>
        <w:ind w:left="0"/>
        <w:jc w:val="both"/>
      </w:pPr>
      <w:r>
        <w:rPr>
          <w:rFonts w:ascii="Times New Roman"/>
          <w:b w:val="false"/>
          <w:i w:val="false"/>
          <w:color w:val="000000"/>
          <w:sz w:val="28"/>
        </w:rPr>
        <w:t>
      11. Департаменттің қызметiн қаржыландыру республикалық және жергілікті бюджеттен жүзеге асырылады.</w:t>
      </w:r>
    </w:p>
    <w:bookmarkEnd w:id="962"/>
    <w:bookmarkStart w:name="z795" w:id="963"/>
    <w:p>
      <w:pPr>
        <w:spacing w:after="0"/>
        <w:ind w:left="0"/>
        <w:jc w:val="both"/>
      </w:pPr>
      <w:r>
        <w:rPr>
          <w:rFonts w:ascii="Times New Roman"/>
          <w:b w:val="false"/>
          <w:i w:val="false"/>
          <w:color w:val="000000"/>
          <w:sz w:val="28"/>
        </w:rPr>
        <w:t>
      12. Департаментке Департаменттің функциялары болып табылатын мiндеттердi орындау тұрғысында кәсiпкерлiк субъектiлерiмен шарттық қатынастарға түсуге тыйым салынады.</w:t>
      </w:r>
    </w:p>
    <w:bookmarkEnd w:id="963"/>
    <w:bookmarkStart w:name="z796" w:id="96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964"/>
    <w:bookmarkStart w:name="z797" w:id="965"/>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965"/>
    <w:bookmarkStart w:name="z798" w:id="966"/>
    <w:p>
      <w:pPr>
        <w:spacing w:after="0"/>
        <w:ind w:left="0"/>
        <w:jc w:val="both"/>
      </w:pPr>
      <w:r>
        <w:rPr>
          <w:rFonts w:ascii="Times New Roman"/>
          <w:b w:val="false"/>
          <w:i w:val="false"/>
          <w:color w:val="000000"/>
          <w:sz w:val="28"/>
        </w:rPr>
        <w:t>
      13. Міндеттері:</w:t>
      </w:r>
    </w:p>
    <w:bookmarkEnd w:id="966"/>
    <w:bookmarkStart w:name="z799" w:id="967"/>
    <w:p>
      <w:pPr>
        <w:spacing w:after="0"/>
        <w:ind w:left="0"/>
        <w:jc w:val="both"/>
      </w:pPr>
      <w:r>
        <w:rPr>
          <w:rFonts w:ascii="Times New Roman"/>
          <w:b w:val="false"/>
          <w:i w:val="false"/>
          <w:color w:val="000000"/>
          <w:sz w:val="28"/>
        </w:rPr>
        <w:t>
      1) азаматтық қорғау саласындағы мемлекеттік саясатты іске асыру;</w:t>
      </w:r>
    </w:p>
    <w:bookmarkEnd w:id="967"/>
    <w:bookmarkStart w:name="z800" w:id="968"/>
    <w:p>
      <w:pPr>
        <w:spacing w:after="0"/>
        <w:ind w:left="0"/>
        <w:jc w:val="both"/>
      </w:pPr>
      <w:r>
        <w:rPr>
          <w:rFonts w:ascii="Times New Roman"/>
          <w:b w:val="false"/>
          <w:i w:val="false"/>
          <w:color w:val="000000"/>
          <w:sz w:val="28"/>
        </w:rPr>
        <w:t>
      2) азаматтық қорғаудың мемлекеттік жүйесі аумақтық кіші жүйелерінің жұмыс істеуі мен одан әрі дамуын қамтамасыз ету;</w:t>
      </w:r>
    </w:p>
    <w:bookmarkEnd w:id="968"/>
    <w:bookmarkStart w:name="z801" w:id="969"/>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bookmarkEnd w:id="969"/>
    <w:bookmarkStart w:name="z802" w:id="970"/>
    <w:p>
      <w:pPr>
        <w:spacing w:after="0"/>
        <w:ind w:left="0"/>
        <w:jc w:val="both"/>
      </w:pPr>
      <w:r>
        <w:rPr>
          <w:rFonts w:ascii="Times New Roman"/>
          <w:b w:val="false"/>
          <w:i w:val="false"/>
          <w:color w:val="000000"/>
          <w:sz w:val="28"/>
        </w:rPr>
        <w:t>
      4) өрттің алдын алуды және сөндіруді ұйымдастыру.</w:t>
      </w:r>
    </w:p>
    <w:bookmarkEnd w:id="970"/>
    <w:bookmarkStart w:name="z803" w:id="971"/>
    <w:p>
      <w:pPr>
        <w:spacing w:after="0"/>
        <w:ind w:left="0"/>
        <w:jc w:val="both"/>
      </w:pPr>
      <w:r>
        <w:rPr>
          <w:rFonts w:ascii="Times New Roman"/>
          <w:b w:val="false"/>
          <w:i w:val="false"/>
          <w:color w:val="000000"/>
          <w:sz w:val="28"/>
        </w:rPr>
        <w:t>
      14. Функциялар:</w:t>
      </w:r>
    </w:p>
    <w:bookmarkEnd w:id="971"/>
    <w:bookmarkStart w:name="z804" w:id="972"/>
    <w:p>
      <w:pPr>
        <w:spacing w:after="0"/>
        <w:ind w:left="0"/>
        <w:jc w:val="both"/>
      </w:pPr>
      <w:r>
        <w:rPr>
          <w:rFonts w:ascii="Times New Roman"/>
          <w:b w:val="false"/>
          <w:i w:val="false"/>
          <w:color w:val="000000"/>
          <w:sz w:val="28"/>
        </w:rPr>
        <w:t>
      1) азаматтық қорғау саласындағы мемлекеттік саясаттың іске асырылуын, азаматтық қорғаудың мемлекеттік жүйесі аумақтық кіші жүйелерінің жұмыс істеуі мен одан әрі дамуын қамтамасыз ету;</w:t>
      </w:r>
    </w:p>
    <w:bookmarkEnd w:id="972"/>
    <w:bookmarkStart w:name="z805" w:id="973"/>
    <w:p>
      <w:pPr>
        <w:spacing w:after="0"/>
        <w:ind w:left="0"/>
        <w:jc w:val="both"/>
      </w:pPr>
      <w:r>
        <w:rPr>
          <w:rFonts w:ascii="Times New Roman"/>
          <w:b w:val="false"/>
          <w:i w:val="false"/>
          <w:color w:val="000000"/>
          <w:sz w:val="28"/>
        </w:rPr>
        <w:t>
      2) азаматтық қорғау күштерінің қызметін қамтамасыз ету;</w:t>
      </w:r>
    </w:p>
    <w:bookmarkEnd w:id="973"/>
    <w:bookmarkStart w:name="z806" w:id="974"/>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облыс аумағында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bookmarkEnd w:id="974"/>
    <w:bookmarkStart w:name="z807" w:id="975"/>
    <w:p>
      <w:pPr>
        <w:spacing w:after="0"/>
        <w:ind w:left="0"/>
        <w:jc w:val="both"/>
      </w:pPr>
      <w:r>
        <w:rPr>
          <w:rFonts w:ascii="Times New Roman"/>
          <w:b w:val="false"/>
          <w:i w:val="false"/>
          <w:color w:val="000000"/>
          <w:sz w:val="28"/>
        </w:rPr>
        <w:t>
      4) табиғи және техногендік сипаттағы төтенше жағдайларды мемлекеттік есепке алуды жүргізу;</w:t>
      </w:r>
    </w:p>
    <w:bookmarkEnd w:id="975"/>
    <w:bookmarkStart w:name="z808" w:id="976"/>
    <w:p>
      <w:pPr>
        <w:spacing w:after="0"/>
        <w:ind w:left="0"/>
        <w:jc w:val="both"/>
      </w:pPr>
      <w:r>
        <w:rPr>
          <w:rFonts w:ascii="Times New Roman"/>
          <w:b w:val="false"/>
          <w:i w:val="false"/>
          <w:color w:val="000000"/>
          <w:sz w:val="28"/>
        </w:rPr>
        <w:t>
      5) Департамент пен мемлекеттік өртке қарсы қызмет бөлімшелерінің жауынгерлік және жұмылдыру әзірлігін қамтамасыз ету;</w:t>
      </w:r>
    </w:p>
    <w:bookmarkEnd w:id="976"/>
    <w:bookmarkStart w:name="z809" w:id="977"/>
    <w:p>
      <w:pPr>
        <w:spacing w:after="0"/>
        <w:ind w:left="0"/>
        <w:jc w:val="both"/>
      </w:pPr>
      <w:r>
        <w:rPr>
          <w:rFonts w:ascii="Times New Roman"/>
          <w:b w:val="false"/>
          <w:i w:val="false"/>
          <w:color w:val="000000"/>
          <w:sz w:val="28"/>
        </w:rPr>
        <w:t>
      6)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bookmarkEnd w:id="977"/>
    <w:bookmarkStart w:name="z810" w:id="978"/>
    <w:p>
      <w:pPr>
        <w:spacing w:after="0"/>
        <w:ind w:left="0"/>
        <w:jc w:val="both"/>
      </w:pPr>
      <w:r>
        <w:rPr>
          <w:rFonts w:ascii="Times New Roman"/>
          <w:b w:val="false"/>
          <w:i w:val="false"/>
          <w:color w:val="000000"/>
          <w:sz w:val="28"/>
        </w:rPr>
        <w:t>
      7) азаматтық қорғау саласында ақпараттық-талдау қызметін жүзеге асыру;</w:t>
      </w:r>
    </w:p>
    <w:bookmarkEnd w:id="978"/>
    <w:bookmarkStart w:name="z811" w:id="979"/>
    <w:p>
      <w:pPr>
        <w:spacing w:after="0"/>
        <w:ind w:left="0"/>
        <w:jc w:val="both"/>
      </w:pPr>
      <w:r>
        <w:rPr>
          <w:rFonts w:ascii="Times New Roman"/>
          <w:b w:val="false"/>
          <w:i w:val="false"/>
          <w:color w:val="000000"/>
          <w:sz w:val="28"/>
        </w:rPr>
        <w:t>
      8) табиғи және техногендік сипаттағы төтенше жағдайлар аймағындағы халыққа шұғыл медициналық және психологиялық көмек көрсету, төтенше жағдайларды жоюға қатысушылардың денсаулығын сақтау, қалпына келтіру және оңалтуды қамтамасыз ету;</w:t>
      </w:r>
    </w:p>
    <w:bookmarkEnd w:id="979"/>
    <w:bookmarkStart w:name="z812" w:id="980"/>
    <w:p>
      <w:pPr>
        <w:spacing w:after="0"/>
        <w:ind w:left="0"/>
        <w:jc w:val="both"/>
      </w:pPr>
      <w:r>
        <w:rPr>
          <w:rFonts w:ascii="Times New Roman"/>
          <w:b w:val="false"/>
          <w:i w:val="false"/>
          <w:color w:val="000000"/>
          <w:sz w:val="28"/>
        </w:rPr>
        <w:t>
      9) комиссиясының құрамында өз құзыреті шегінде төтенше жағдайлардың туындауына әкеп соққан аварияларды, зілзалалар мен апаттарды тергеуді ұйымдастыру және жүргізу;</w:t>
      </w:r>
    </w:p>
    <w:bookmarkEnd w:id="980"/>
    <w:bookmarkStart w:name="z813" w:id="981"/>
    <w:p>
      <w:pPr>
        <w:spacing w:after="0"/>
        <w:ind w:left="0"/>
        <w:jc w:val="both"/>
      </w:pPr>
      <w:r>
        <w:rPr>
          <w:rFonts w:ascii="Times New Roman"/>
          <w:b w:val="false"/>
          <w:i w:val="false"/>
          <w:color w:val="000000"/>
          <w:sz w:val="28"/>
        </w:rPr>
        <w:t>
      10) қолданыстағы заңнамаға сәйкес төтенше жағдайларды жою кезінде ұйымдардың материалдық-техникалық ресурстарын жұмылдыру;</w:t>
      </w:r>
    </w:p>
    <w:bookmarkEnd w:id="981"/>
    <w:bookmarkStart w:name="z814" w:id="982"/>
    <w:p>
      <w:pPr>
        <w:spacing w:after="0"/>
        <w:ind w:left="0"/>
        <w:jc w:val="both"/>
      </w:pPr>
      <w:r>
        <w:rPr>
          <w:rFonts w:ascii="Times New Roman"/>
          <w:b w:val="false"/>
          <w:i w:val="false"/>
          <w:color w:val="000000"/>
          <w:sz w:val="28"/>
        </w:rPr>
        <w:t>
      11) азаматтық қорғау құралдарына қажеттілікті айқындау үшін Министрлікке және жергілікті атқарушы органға ұсыныстар дайындау;</w:t>
      </w:r>
    </w:p>
    <w:bookmarkEnd w:id="982"/>
    <w:bookmarkStart w:name="z815" w:id="983"/>
    <w:p>
      <w:pPr>
        <w:spacing w:after="0"/>
        <w:ind w:left="0"/>
        <w:jc w:val="both"/>
      </w:pPr>
      <w:r>
        <w:rPr>
          <w:rFonts w:ascii="Times New Roman"/>
          <w:b w:val="false"/>
          <w:i w:val="false"/>
          <w:color w:val="000000"/>
          <w:sz w:val="28"/>
        </w:rPr>
        <w:t>
      12) қорғаныш құрылыстарын есепке қоюды және есептен шығаруды жүзеге асыру;</w:t>
      </w:r>
    </w:p>
    <w:bookmarkEnd w:id="983"/>
    <w:bookmarkStart w:name="z816" w:id="984"/>
    <w:p>
      <w:pPr>
        <w:spacing w:after="0"/>
        <w:ind w:left="0"/>
        <w:jc w:val="both"/>
      </w:pPr>
      <w:r>
        <w:rPr>
          <w:rFonts w:ascii="Times New Roman"/>
          <w:b w:val="false"/>
          <w:i w:val="false"/>
          <w:color w:val="000000"/>
          <w:sz w:val="28"/>
        </w:rPr>
        <w:t>
      13) азаматтық қорғаудың басқару органдары мен күштерін даярлау жөніндегі іс-шаралар жоспарын әзірлеу;</w:t>
      </w:r>
    </w:p>
    <w:bookmarkEnd w:id="984"/>
    <w:bookmarkStart w:name="z817" w:id="985"/>
    <w:p>
      <w:pPr>
        <w:spacing w:after="0"/>
        <w:ind w:left="0"/>
        <w:jc w:val="both"/>
      </w:pPr>
      <w:r>
        <w:rPr>
          <w:rFonts w:ascii="Times New Roman"/>
          <w:b w:val="false"/>
          <w:i w:val="false"/>
          <w:color w:val="000000"/>
          <w:sz w:val="28"/>
        </w:rPr>
        <w:t>
      14) Азаматтық қорғаныс жоспарын әзірлеу және оны азаматтық қорғаныстың бастығы – облыс әкіміне бекіту үшін енгізу;</w:t>
      </w:r>
    </w:p>
    <w:bookmarkEnd w:id="985"/>
    <w:bookmarkStart w:name="z818" w:id="986"/>
    <w:p>
      <w:pPr>
        <w:spacing w:after="0"/>
        <w:ind w:left="0"/>
        <w:jc w:val="both"/>
      </w:pPr>
      <w:r>
        <w:rPr>
          <w:rFonts w:ascii="Times New Roman"/>
          <w:b w:val="false"/>
          <w:i w:val="false"/>
          <w:color w:val="000000"/>
          <w:sz w:val="28"/>
        </w:rPr>
        <w:t>
      15) облыс аудандарының азаматтық қорғаныс жоспарларын келісу;</w:t>
      </w:r>
    </w:p>
    <w:bookmarkEnd w:id="986"/>
    <w:bookmarkStart w:name="z819" w:id="987"/>
    <w:p>
      <w:pPr>
        <w:spacing w:after="0"/>
        <w:ind w:left="0"/>
        <w:jc w:val="both"/>
      </w:pPr>
      <w:r>
        <w:rPr>
          <w:rFonts w:ascii="Times New Roman"/>
          <w:b w:val="false"/>
          <w:i w:val="false"/>
          <w:color w:val="000000"/>
          <w:sz w:val="28"/>
        </w:rPr>
        <w:t>
      16) жергілікті ауқымдағы төтенше жағдайларды жою жөніндегі іс-қимылдар жоспарларын әзірлеу және оларды облыс әкіміне бекітуге ұсыну;</w:t>
      </w:r>
    </w:p>
    <w:bookmarkEnd w:id="987"/>
    <w:bookmarkStart w:name="z820" w:id="988"/>
    <w:p>
      <w:pPr>
        <w:spacing w:after="0"/>
        <w:ind w:left="0"/>
        <w:jc w:val="both"/>
      </w:pPr>
      <w:r>
        <w:rPr>
          <w:rFonts w:ascii="Times New Roman"/>
          <w:b w:val="false"/>
          <w:i w:val="false"/>
          <w:color w:val="000000"/>
          <w:sz w:val="28"/>
        </w:rPr>
        <w:t>
      17) облыс аудандарының төтенше жағдайларды жою жөніндегі іс-қимылдар жоспарларын келісу;</w:t>
      </w:r>
    </w:p>
    <w:bookmarkEnd w:id="988"/>
    <w:bookmarkStart w:name="z821" w:id="989"/>
    <w:p>
      <w:pPr>
        <w:spacing w:after="0"/>
        <w:ind w:left="0"/>
        <w:jc w:val="both"/>
      </w:pPr>
      <w:r>
        <w:rPr>
          <w:rFonts w:ascii="Times New Roman"/>
          <w:b w:val="false"/>
          <w:i w:val="false"/>
          <w:color w:val="000000"/>
          <w:sz w:val="28"/>
        </w:rPr>
        <w:t>
      18) азаматтық қорғаныс жоспарларының және төтенше жағдайларды жою жөніндегі іс-қимылдар жоспарларының құрылымын айқындау жөнінде Азаматтық қорғаныс және әскери бөлімдер комитетіне ұсыныстар енгізу;</w:t>
      </w:r>
    </w:p>
    <w:bookmarkEnd w:id="989"/>
    <w:bookmarkStart w:name="z822" w:id="990"/>
    <w:p>
      <w:pPr>
        <w:spacing w:after="0"/>
        <w:ind w:left="0"/>
        <w:jc w:val="both"/>
      </w:pPr>
      <w:r>
        <w:rPr>
          <w:rFonts w:ascii="Times New Roman"/>
          <w:b w:val="false"/>
          <w:i w:val="false"/>
          <w:color w:val="000000"/>
          <w:sz w:val="28"/>
        </w:rPr>
        <w:t>
      19) Азаматтық қорғаныстың инженерлік-техникалық іс-шараларының көлемі және мазмұны жөнінде Азаматтық қорғаныс және әскери бөлімдер комитетіне ұсыныстар енгізу;</w:t>
      </w:r>
    </w:p>
    <w:bookmarkEnd w:id="990"/>
    <w:bookmarkStart w:name="z823" w:id="991"/>
    <w:p>
      <w:pPr>
        <w:spacing w:after="0"/>
        <w:ind w:left="0"/>
        <w:jc w:val="both"/>
      </w:pPr>
      <w:r>
        <w:rPr>
          <w:rFonts w:ascii="Times New Roman"/>
          <w:b w:val="false"/>
          <w:i w:val="false"/>
          <w:color w:val="000000"/>
          <w:sz w:val="28"/>
        </w:rPr>
        <w:t>
      20) қосалқы (қалалық, қала сыртындағы), көмекші және жылжымалы басқару пункттерін құру бойынша ұсыныстарды азаматтық қорғаныстың бастығы – облыс әкіміне енгізу;</w:t>
      </w:r>
    </w:p>
    <w:bookmarkEnd w:id="991"/>
    <w:bookmarkStart w:name="z824" w:id="992"/>
    <w:p>
      <w:pPr>
        <w:spacing w:after="0"/>
        <w:ind w:left="0"/>
        <w:jc w:val="both"/>
      </w:pPr>
      <w:r>
        <w:rPr>
          <w:rFonts w:ascii="Times New Roman"/>
          <w:b w:val="false"/>
          <w:i w:val="false"/>
          <w:color w:val="000000"/>
          <w:sz w:val="28"/>
        </w:rPr>
        <w:t>
      21) елді мекендер мен аса маңызды мемлекеттік меншік объектілерінің аумақтарын өрттерден қорғауды қамтамасыз ету;</w:t>
      </w:r>
    </w:p>
    <w:bookmarkEnd w:id="992"/>
    <w:bookmarkStart w:name="z825" w:id="993"/>
    <w:p>
      <w:pPr>
        <w:spacing w:after="0"/>
        <w:ind w:left="0"/>
        <w:jc w:val="both"/>
      </w:pPr>
      <w:r>
        <w:rPr>
          <w:rFonts w:ascii="Times New Roman"/>
          <w:b w:val="false"/>
          <w:i w:val="false"/>
          <w:color w:val="000000"/>
          <w:sz w:val="28"/>
        </w:rPr>
        <w:t>
      22) өртке қарсы ерікті құралымдардың тізілімін жүргізу;</w:t>
      </w:r>
    </w:p>
    <w:bookmarkEnd w:id="993"/>
    <w:bookmarkStart w:name="z826" w:id="994"/>
    <w:p>
      <w:pPr>
        <w:spacing w:after="0"/>
        <w:ind w:left="0"/>
        <w:jc w:val="both"/>
      </w:pPr>
      <w:r>
        <w:rPr>
          <w:rFonts w:ascii="Times New Roman"/>
          <w:b w:val="false"/>
          <w:i w:val="false"/>
          <w:color w:val="000000"/>
          <w:sz w:val="28"/>
        </w:rPr>
        <w:t>
      23) төтенше жағдайлардың алдын алу жөніндегі жоспарларды әзірлеу;</w:t>
      </w:r>
    </w:p>
    <w:bookmarkEnd w:id="994"/>
    <w:bookmarkStart w:name="z827" w:id="995"/>
    <w:p>
      <w:pPr>
        <w:spacing w:after="0"/>
        <w:ind w:left="0"/>
        <w:jc w:val="both"/>
      </w:pPr>
      <w:r>
        <w:rPr>
          <w:rFonts w:ascii="Times New Roman"/>
          <w:b w:val="false"/>
          <w:i w:val="false"/>
          <w:color w:val="000000"/>
          <w:sz w:val="28"/>
        </w:rPr>
        <w:t>
      24) облыс, қалалар мен аудандардың қауіпсіздік паспорттарын және табиғи және техногендік сипаттағы төтенше жағдайлар қатерлерінің каталогтарын әзірлеу;</w:t>
      </w:r>
    </w:p>
    <w:bookmarkEnd w:id="995"/>
    <w:bookmarkStart w:name="z828" w:id="996"/>
    <w:p>
      <w:pPr>
        <w:spacing w:after="0"/>
        <w:ind w:left="0"/>
        <w:jc w:val="both"/>
      </w:pPr>
      <w:r>
        <w:rPr>
          <w:rFonts w:ascii="Times New Roman"/>
          <w:b w:val="false"/>
          <w:i w:val="false"/>
          <w:color w:val="000000"/>
          <w:sz w:val="28"/>
        </w:rPr>
        <w:t>
      25) жергілікті ауқымдағы төтенше жағдайлар кезінде облыс әкімінің табиғи және техногендік сипаттағы төтенше жағдайды жариялауы туралы ұсыныстарды жергілікті атқарушы органға енгізу;</w:t>
      </w:r>
    </w:p>
    <w:bookmarkEnd w:id="996"/>
    <w:bookmarkStart w:name="z829" w:id="997"/>
    <w:p>
      <w:pPr>
        <w:spacing w:after="0"/>
        <w:ind w:left="0"/>
        <w:jc w:val="both"/>
      </w:pPr>
      <w:r>
        <w:rPr>
          <w:rFonts w:ascii="Times New Roman"/>
          <w:b w:val="false"/>
          <w:i w:val="false"/>
          <w:color w:val="000000"/>
          <w:sz w:val="28"/>
        </w:rPr>
        <w:t>
      26) төтенше жағдайлар кезінде авариялық-құтқару және шұғыл жұмыстар жүргізу;</w:t>
      </w:r>
    </w:p>
    <w:bookmarkEnd w:id="997"/>
    <w:bookmarkStart w:name="z830" w:id="998"/>
    <w:p>
      <w:pPr>
        <w:spacing w:after="0"/>
        <w:ind w:left="0"/>
        <w:jc w:val="both"/>
      </w:pPr>
      <w:r>
        <w:rPr>
          <w:rFonts w:ascii="Times New Roman"/>
          <w:b w:val="false"/>
          <w:i w:val="false"/>
          <w:color w:val="000000"/>
          <w:sz w:val="28"/>
        </w:rPr>
        <w:t>
      27) суда құтқару және сүңгуірлік-іздестіру жұмыстарын ұйымдастыру және жүргізу;</w:t>
      </w:r>
    </w:p>
    <w:bookmarkEnd w:id="998"/>
    <w:bookmarkStart w:name="z831" w:id="999"/>
    <w:p>
      <w:pPr>
        <w:spacing w:after="0"/>
        <w:ind w:left="0"/>
        <w:jc w:val="both"/>
      </w:pPr>
      <w:r>
        <w:rPr>
          <w:rFonts w:ascii="Times New Roman"/>
          <w:b w:val="false"/>
          <w:i w:val="false"/>
          <w:color w:val="000000"/>
          <w:sz w:val="28"/>
        </w:rPr>
        <w:t>
      28) облыс аумағындағы өртке қарсы және авариялық-құтқару қызметтері мен құралымдарының қызметін үйлестіру;</w:t>
      </w:r>
    </w:p>
    <w:bookmarkEnd w:id="999"/>
    <w:bookmarkStart w:name="z832" w:id="1000"/>
    <w:p>
      <w:pPr>
        <w:spacing w:after="0"/>
        <w:ind w:left="0"/>
        <w:jc w:val="both"/>
      </w:pPr>
      <w:r>
        <w:rPr>
          <w:rFonts w:ascii="Times New Roman"/>
          <w:b w:val="false"/>
          <w:i w:val="false"/>
          <w:color w:val="000000"/>
          <w:sz w:val="28"/>
        </w:rPr>
        <w:t>
      29) су айдындарындағы төтенше жағдайлардың алдын алуға бағытталған профилактикалық жұмысты ұйымдастыру және жүргізу;</w:t>
      </w:r>
    </w:p>
    <w:bookmarkEnd w:id="1000"/>
    <w:bookmarkStart w:name="z833" w:id="1001"/>
    <w:p>
      <w:pPr>
        <w:spacing w:after="0"/>
        <w:ind w:left="0"/>
        <w:jc w:val="both"/>
      </w:pPr>
      <w:r>
        <w:rPr>
          <w:rFonts w:ascii="Times New Roman"/>
          <w:b w:val="false"/>
          <w:i w:val="false"/>
          <w:color w:val="000000"/>
          <w:sz w:val="28"/>
        </w:rPr>
        <w:t>
      30) өз құзыреті шегінде жергілікті атқарушы органымен бірлесіп басқару, құлақтандыру мен байланыс жүйелерін дамыту және оларды қаланың аумағында пайдалануға әзірлікте ұстау;</w:t>
      </w:r>
    </w:p>
    <w:bookmarkEnd w:id="1001"/>
    <w:bookmarkStart w:name="z834" w:id="1002"/>
    <w:p>
      <w:pPr>
        <w:spacing w:after="0"/>
        <w:ind w:left="0"/>
        <w:jc w:val="both"/>
      </w:pPr>
      <w:r>
        <w:rPr>
          <w:rFonts w:ascii="Times New Roman"/>
          <w:b w:val="false"/>
          <w:i w:val="false"/>
          <w:color w:val="000000"/>
          <w:sz w:val="28"/>
        </w:rPr>
        <w:t>
      31)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bookmarkEnd w:id="1002"/>
    <w:bookmarkStart w:name="z835" w:id="1003"/>
    <w:p>
      <w:pPr>
        <w:spacing w:after="0"/>
        <w:ind w:left="0"/>
        <w:jc w:val="both"/>
      </w:pPr>
      <w:r>
        <w:rPr>
          <w:rFonts w:ascii="Times New Roman"/>
          <w:b w:val="false"/>
          <w:i w:val="false"/>
          <w:color w:val="000000"/>
          <w:sz w:val="28"/>
        </w:rPr>
        <w:t>
      32) облыс аумағында бірыңғай кезекшілік-диспетчерлік "112" қызметін дамыту және жұмыс істеуін қамтамасыз ету;</w:t>
      </w:r>
    </w:p>
    <w:bookmarkEnd w:id="1003"/>
    <w:bookmarkStart w:name="z836" w:id="1004"/>
    <w:p>
      <w:pPr>
        <w:spacing w:after="0"/>
        <w:ind w:left="0"/>
        <w:jc w:val="both"/>
      </w:pPr>
      <w:r>
        <w:rPr>
          <w:rFonts w:ascii="Times New Roman"/>
          <w:b w:val="false"/>
          <w:i w:val="false"/>
          <w:color w:val="000000"/>
          <w:sz w:val="28"/>
        </w:rPr>
        <w:t>
      33) облыстың аумағында бірыңғай кезекшілік-диспетчерлік "112" қызметімен автоматтандырылған жүйелердің өзара іс-қимылын ұйымдастыру;</w:t>
      </w:r>
    </w:p>
    <w:bookmarkEnd w:id="1004"/>
    <w:bookmarkStart w:name="z837" w:id="1005"/>
    <w:p>
      <w:pPr>
        <w:spacing w:after="0"/>
        <w:ind w:left="0"/>
        <w:jc w:val="both"/>
      </w:pPr>
      <w:r>
        <w:rPr>
          <w:rFonts w:ascii="Times New Roman"/>
          <w:b w:val="false"/>
          <w:i w:val="false"/>
          <w:color w:val="000000"/>
          <w:sz w:val="28"/>
        </w:rPr>
        <w:t>
      34) өз құзыреті шегінде азаматтық қорғаудың мемлекеттік жүйесінің корпоративтік ақпараттық-коммуникациялық жүйесінің, ахуалдық-дағдарыс орталықтарының жұмыс істеуін қамтамасыз ету;</w:t>
      </w:r>
    </w:p>
    <w:bookmarkEnd w:id="1005"/>
    <w:bookmarkStart w:name="z838" w:id="1006"/>
    <w:p>
      <w:pPr>
        <w:spacing w:after="0"/>
        <w:ind w:left="0"/>
        <w:jc w:val="both"/>
      </w:pPr>
      <w:r>
        <w:rPr>
          <w:rFonts w:ascii="Times New Roman"/>
          <w:b w:val="false"/>
          <w:i w:val="false"/>
          <w:color w:val="000000"/>
          <w:sz w:val="28"/>
        </w:rPr>
        <w:t>
      35) азаматтық қорғау саласындағы білімді насихаттауды, халықты және мамандарды оқытуды ұйымдастыру;</w:t>
      </w:r>
    </w:p>
    <w:bookmarkEnd w:id="1006"/>
    <w:bookmarkStart w:name="z839" w:id="1007"/>
    <w:p>
      <w:pPr>
        <w:spacing w:after="0"/>
        <w:ind w:left="0"/>
        <w:jc w:val="both"/>
      </w:pPr>
      <w:r>
        <w:rPr>
          <w:rFonts w:ascii="Times New Roman"/>
          <w:b w:val="false"/>
          <w:i w:val="false"/>
          <w:color w:val="000000"/>
          <w:sz w:val="28"/>
        </w:rPr>
        <w:t>
      36)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ұйымдастыру;</w:t>
      </w:r>
    </w:p>
    <w:bookmarkEnd w:id="1007"/>
    <w:bookmarkStart w:name="z840" w:id="1008"/>
    <w:p>
      <w:pPr>
        <w:spacing w:after="0"/>
        <w:ind w:left="0"/>
        <w:jc w:val="both"/>
      </w:pPr>
      <w:r>
        <w:rPr>
          <w:rFonts w:ascii="Times New Roman"/>
          <w:b w:val="false"/>
          <w:i w:val="false"/>
          <w:color w:val="000000"/>
          <w:sz w:val="28"/>
        </w:rPr>
        <w:t>
      37) ерікті өрт сөндірушілерді кейінгі даярлаудың бағдарламасын бекіту;</w:t>
      </w:r>
    </w:p>
    <w:bookmarkEnd w:id="1008"/>
    <w:bookmarkStart w:name="z841" w:id="1009"/>
    <w:p>
      <w:pPr>
        <w:spacing w:after="0"/>
        <w:ind w:left="0"/>
        <w:jc w:val="both"/>
      </w:pPr>
      <w:r>
        <w:rPr>
          <w:rFonts w:ascii="Times New Roman"/>
          <w:b w:val="false"/>
          <w:i w:val="false"/>
          <w:color w:val="000000"/>
          <w:sz w:val="28"/>
        </w:rPr>
        <w:t>
      38) өрт қауіпсіздігі саласындағы мемлекеттік бақылауды жүзеге асыру;</w:t>
      </w:r>
    </w:p>
    <w:bookmarkEnd w:id="1009"/>
    <w:bookmarkStart w:name="z842" w:id="1010"/>
    <w:p>
      <w:pPr>
        <w:spacing w:after="0"/>
        <w:ind w:left="0"/>
        <w:jc w:val="both"/>
      </w:pPr>
      <w:r>
        <w:rPr>
          <w:rFonts w:ascii="Times New Roman"/>
          <w:b w:val="false"/>
          <w:i w:val="false"/>
          <w:color w:val="000000"/>
          <w:sz w:val="28"/>
        </w:rPr>
        <w:t>
      39) азаматтық қорғаныс саласындағы мемлекеттік бақылауды жүзеге асыру;</w:t>
      </w:r>
    </w:p>
    <w:bookmarkEnd w:id="1010"/>
    <w:bookmarkStart w:name="z843" w:id="1011"/>
    <w:p>
      <w:pPr>
        <w:spacing w:after="0"/>
        <w:ind w:left="0"/>
        <w:jc w:val="both"/>
      </w:pPr>
      <w:r>
        <w:rPr>
          <w:rFonts w:ascii="Times New Roman"/>
          <w:b w:val="false"/>
          <w:i w:val="false"/>
          <w:color w:val="000000"/>
          <w:sz w:val="28"/>
        </w:rPr>
        <w:t>
      40) елді мекендер мен объектілерде өртке қарсы күреске өрт сөндіру бөлімшелерінің әзірлігіне бақылауды жүзеге асыру;</w:t>
      </w:r>
    </w:p>
    <w:bookmarkEnd w:id="1011"/>
    <w:bookmarkStart w:name="z844" w:id="1012"/>
    <w:p>
      <w:pPr>
        <w:spacing w:after="0"/>
        <w:ind w:left="0"/>
        <w:jc w:val="both"/>
      </w:pPr>
      <w:r>
        <w:rPr>
          <w:rFonts w:ascii="Times New Roman"/>
          <w:b w:val="false"/>
          <w:i w:val="false"/>
          <w:color w:val="000000"/>
          <w:sz w:val="28"/>
        </w:rPr>
        <w:t>
      41) су айдындарында қауіпсіздік қағидаларының сақталуына бақылауды жүзеге асыру;</w:t>
      </w:r>
    </w:p>
    <w:bookmarkEnd w:id="1012"/>
    <w:bookmarkStart w:name="z845" w:id="1013"/>
    <w:p>
      <w:pPr>
        <w:spacing w:after="0"/>
        <w:ind w:left="0"/>
        <w:jc w:val="both"/>
      </w:pPr>
      <w:r>
        <w:rPr>
          <w:rFonts w:ascii="Times New Roman"/>
          <w:b w:val="false"/>
          <w:i w:val="false"/>
          <w:color w:val="000000"/>
          <w:sz w:val="28"/>
        </w:rPr>
        <w:t>
      42) өрт қауіпсіздігі, азаматтық қорғаныс саласында әкімшілік құқық бұзушылықтар туралы істер жүргізуді жүзеге асыру;</w:t>
      </w:r>
    </w:p>
    <w:bookmarkEnd w:id="1013"/>
    <w:bookmarkStart w:name="z846" w:id="1014"/>
    <w:p>
      <w:pPr>
        <w:spacing w:after="0"/>
        <w:ind w:left="0"/>
        <w:jc w:val="both"/>
      </w:pPr>
      <w:r>
        <w:rPr>
          <w:rFonts w:ascii="Times New Roman"/>
          <w:b w:val="false"/>
          <w:i w:val="false"/>
          <w:color w:val="000000"/>
          <w:sz w:val="28"/>
        </w:rPr>
        <w:t>
      43) анықталған бұзушылықтарды жою және өрттерді болдырмау жөніндегі іс-шараларды жүргізу туралы азаматтарға, лауазымды және заңды тұлғаларға ұйғарымдар беру;</w:t>
      </w:r>
    </w:p>
    <w:bookmarkEnd w:id="1014"/>
    <w:bookmarkStart w:name="z847" w:id="1015"/>
    <w:p>
      <w:pPr>
        <w:spacing w:after="0"/>
        <w:ind w:left="0"/>
        <w:jc w:val="both"/>
      </w:pPr>
      <w:r>
        <w:rPr>
          <w:rFonts w:ascii="Times New Roman"/>
          <w:b w:val="false"/>
          <w:i w:val="false"/>
          <w:color w:val="000000"/>
          <w:sz w:val="28"/>
        </w:rPr>
        <w:t>
      44) анықталған бұзушылықтарды жою және азаматтық қорғаныс жөніндегі іс-шараларды орындау туралы азаматтарға, лауазымды және заңды тұлғаларға ұйғарымдар беру;</w:t>
      </w:r>
    </w:p>
    <w:bookmarkEnd w:id="1015"/>
    <w:bookmarkStart w:name="z848" w:id="1016"/>
    <w:p>
      <w:pPr>
        <w:spacing w:after="0"/>
        <w:ind w:left="0"/>
        <w:jc w:val="both"/>
      </w:pPr>
      <w:r>
        <w:rPr>
          <w:rFonts w:ascii="Times New Roman"/>
          <w:b w:val="false"/>
          <w:i w:val="false"/>
          <w:color w:val="000000"/>
          <w:sz w:val="28"/>
        </w:rPr>
        <w:t>
      45) су айдындарында қауіпсіздік қағидаларын сақтамағаны үшін азаматтарға және заңды тұлғаларға ұйғарымдар беру;</w:t>
      </w:r>
    </w:p>
    <w:bookmarkEnd w:id="1016"/>
    <w:bookmarkStart w:name="z849" w:id="1017"/>
    <w:p>
      <w:pPr>
        <w:spacing w:after="0"/>
        <w:ind w:left="0"/>
        <w:jc w:val="both"/>
      </w:pPr>
      <w:r>
        <w:rPr>
          <w:rFonts w:ascii="Times New Roman"/>
          <w:b w:val="false"/>
          <w:i w:val="false"/>
          <w:color w:val="000000"/>
          <w:sz w:val="28"/>
        </w:rPr>
        <w:t>
      46) субъектiлер өрт қауiпсiздiгi талаптарын бұза отырып жүзеге асыратын, сондай-ақ ұйымды,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w:t>
      </w:r>
    </w:p>
    <w:bookmarkEnd w:id="1017"/>
    <w:bookmarkStart w:name="z850" w:id="1018"/>
    <w:p>
      <w:pPr>
        <w:spacing w:after="0"/>
        <w:ind w:left="0"/>
        <w:jc w:val="both"/>
      </w:pPr>
      <w:r>
        <w:rPr>
          <w:rFonts w:ascii="Times New Roman"/>
          <w:b w:val="false"/>
          <w:i w:val="false"/>
          <w:color w:val="000000"/>
          <w:sz w:val="28"/>
        </w:rPr>
        <w:t>
      47)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bookmarkEnd w:id="1018"/>
    <w:bookmarkStart w:name="z851" w:id="1019"/>
    <w:p>
      <w:pPr>
        <w:spacing w:after="0"/>
        <w:ind w:left="0"/>
        <w:jc w:val="both"/>
      </w:pPr>
      <w:r>
        <w:rPr>
          <w:rFonts w:ascii="Times New Roman"/>
          <w:b w:val="false"/>
          <w:i w:val="false"/>
          <w:color w:val="000000"/>
          <w:sz w:val="28"/>
        </w:rPr>
        <w:t>
      48) өз құзыреті шегінде ұлттық қауіпсіздік жүйесін жетілдіру жөніндегі ұсыныстарды Министрлікке енгізу;</w:t>
      </w:r>
    </w:p>
    <w:bookmarkEnd w:id="1019"/>
    <w:bookmarkStart w:name="z852" w:id="1020"/>
    <w:p>
      <w:pPr>
        <w:spacing w:after="0"/>
        <w:ind w:left="0"/>
        <w:jc w:val="both"/>
      </w:pPr>
      <w:r>
        <w:rPr>
          <w:rFonts w:ascii="Times New Roman"/>
          <w:b w:val="false"/>
          <w:i w:val="false"/>
          <w:color w:val="000000"/>
          <w:sz w:val="28"/>
        </w:rPr>
        <w:t>
      49) өз құзыреті шегінде терроризммен күрес жөніндегі облыстық штабтың жұмысына қатысу;</w:t>
      </w:r>
    </w:p>
    <w:bookmarkEnd w:id="1020"/>
    <w:bookmarkStart w:name="z853" w:id="1021"/>
    <w:p>
      <w:pPr>
        <w:spacing w:after="0"/>
        <w:ind w:left="0"/>
        <w:jc w:val="both"/>
      </w:pPr>
      <w:r>
        <w:rPr>
          <w:rFonts w:ascii="Times New Roman"/>
          <w:b w:val="false"/>
          <w:i w:val="false"/>
          <w:color w:val="000000"/>
          <w:sz w:val="28"/>
        </w:rPr>
        <w:t>
      50) өз құзыреті шегінде облыстық Терроризмге қарсы комиссияның жұмысына қатысу;</w:t>
      </w:r>
    </w:p>
    <w:bookmarkEnd w:id="1021"/>
    <w:bookmarkStart w:name="z854" w:id="1022"/>
    <w:p>
      <w:pPr>
        <w:spacing w:after="0"/>
        <w:ind w:left="0"/>
        <w:jc w:val="both"/>
      </w:pPr>
      <w:r>
        <w:rPr>
          <w:rFonts w:ascii="Times New Roman"/>
          <w:b w:val="false"/>
          <w:i w:val="false"/>
          <w:color w:val="000000"/>
          <w:sz w:val="28"/>
        </w:rPr>
        <w:t>
      51) облыс бойынша мемлекеттік өртке қарсы қызмет органдарының қатардағы және басшы құрамының лауазымына тағайындалған және жауынгерлік есептен белгіленген тәртіпте шығарылған әскери міндеттілерді арнайы есепке алуды жүргізу;</w:t>
      </w:r>
    </w:p>
    <w:bookmarkEnd w:id="1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56" w:id="1023"/>
    <w:p>
      <w:pPr>
        <w:spacing w:after="0"/>
        <w:ind w:left="0"/>
        <w:jc w:val="both"/>
      </w:pPr>
      <w:r>
        <w:rPr>
          <w:rFonts w:ascii="Times New Roman"/>
          <w:b w:val="false"/>
          <w:i w:val="false"/>
          <w:color w:val="000000"/>
          <w:sz w:val="28"/>
        </w:rPr>
        <w:t>
      53) өз құзыреті шегінде нормативтік құқықтық актілерге, нормативтік актілерге және стандарттарға өзгерістер, толықтырулар енгізу жөнінде Министрлікке ұсыныстар енгізу;</w:t>
      </w:r>
    </w:p>
    <w:bookmarkEnd w:id="1023"/>
    <w:p>
      <w:pPr>
        <w:spacing w:after="0"/>
        <w:ind w:left="0"/>
        <w:jc w:val="both"/>
      </w:pPr>
      <w:r>
        <w:rPr>
          <w:rFonts w:ascii="Times New Roman"/>
          <w:b w:val="false"/>
          <w:i w:val="false"/>
          <w:color w:val="000000"/>
          <w:sz w:val="28"/>
        </w:rPr>
        <w:t>
      53-1) қылмыстық істер бойынша сотқа дейінгі іс жүргізу барысында сот актілерін, судьялардың талаптарын, прокурордың қаулыларын, ұйғарымдарын және талаптарын, анықтаушының жазбаша тапсырмаларын орындайды;</w:t>
      </w:r>
    </w:p>
    <w:p>
      <w:pPr>
        <w:spacing w:after="0"/>
        <w:ind w:left="0"/>
        <w:jc w:val="both"/>
      </w:pPr>
      <w:r>
        <w:rPr>
          <w:rFonts w:ascii="Times New Roman"/>
          <w:b w:val="false"/>
          <w:i w:val="false"/>
          <w:color w:val="000000"/>
          <w:sz w:val="28"/>
        </w:rPr>
        <w:t>
      53-2) өз құзыреті шегінде мемлекеттік өртке қарсы қызмет органдары құзыретіне жатқызылған қылмыстық құқық бұзушылықтардың алдын алуды және оларды ашуды ұйымдастырады және жүзеге асырады;</w:t>
      </w:r>
    </w:p>
    <w:p>
      <w:pPr>
        <w:spacing w:after="0"/>
        <w:ind w:left="0"/>
        <w:jc w:val="both"/>
      </w:pPr>
      <w:r>
        <w:rPr>
          <w:rFonts w:ascii="Times New Roman"/>
          <w:b w:val="false"/>
          <w:i w:val="false"/>
          <w:color w:val="000000"/>
          <w:sz w:val="28"/>
        </w:rPr>
        <w:t>
      53-3) мемлекеттік өртке қарсы қызмет органдары құзыретіне жатқызылған қылмыстық құқық бұзушылықтар бойынша сотқа дейінгі тергеуді жүзеге асырады;</w:t>
      </w:r>
    </w:p>
    <w:bookmarkStart w:name="z857" w:id="1024"/>
    <w:p>
      <w:pPr>
        <w:spacing w:after="0"/>
        <w:ind w:left="0"/>
        <w:jc w:val="both"/>
      </w:pPr>
      <w:r>
        <w:rPr>
          <w:rFonts w:ascii="Times New Roman"/>
          <w:b w:val="false"/>
          <w:i w:val="false"/>
          <w:color w:val="000000"/>
          <w:sz w:val="28"/>
        </w:rPr>
        <w:t>
      54)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End w:id="10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Төтенше жағдайлар министрінің 09.08.2021 </w:t>
      </w:r>
      <w:r>
        <w:rPr>
          <w:rFonts w:ascii="Times New Roman"/>
          <w:b w:val="false"/>
          <w:i w:val="false"/>
          <w:color w:val="000000"/>
          <w:sz w:val="28"/>
        </w:rPr>
        <w:t>№ 383</w:t>
      </w:r>
      <w:r>
        <w:rPr>
          <w:rFonts w:ascii="Times New Roman"/>
          <w:b w:val="false"/>
          <w:i w:val="false"/>
          <w:color w:val="ff0000"/>
          <w:sz w:val="28"/>
        </w:rPr>
        <w:t xml:space="preserve">; 21.01.2022 </w:t>
      </w:r>
      <w:r>
        <w:rPr>
          <w:rFonts w:ascii="Times New Roman"/>
          <w:b w:val="false"/>
          <w:i w:val="false"/>
          <w:color w:val="ff0000"/>
          <w:sz w:val="28"/>
        </w:rPr>
        <w:t>№ 21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858" w:id="1025"/>
    <w:p>
      <w:pPr>
        <w:spacing w:after="0"/>
        <w:ind w:left="0"/>
        <w:jc w:val="both"/>
      </w:pPr>
      <w:r>
        <w:rPr>
          <w:rFonts w:ascii="Times New Roman"/>
          <w:b w:val="false"/>
          <w:i w:val="false"/>
          <w:color w:val="000000"/>
          <w:sz w:val="28"/>
        </w:rPr>
        <w:t>
      15. Құқықтары және міндеттері:</w:t>
      </w:r>
    </w:p>
    <w:bookmarkEnd w:id="1025"/>
    <w:bookmarkStart w:name="z859" w:id="1026"/>
    <w:p>
      <w:pPr>
        <w:spacing w:after="0"/>
        <w:ind w:left="0"/>
        <w:jc w:val="both"/>
      </w:pPr>
      <w:r>
        <w:rPr>
          <w:rFonts w:ascii="Times New Roman"/>
          <w:b w:val="false"/>
          <w:i w:val="false"/>
          <w:color w:val="000000"/>
          <w:sz w:val="28"/>
        </w:rPr>
        <w:t>
      1) өз құзыреті шегінде орындалуы міндетті нормативтік құқықтық актілерді қабылдау;</w:t>
      </w:r>
    </w:p>
    <w:bookmarkEnd w:id="1026"/>
    <w:bookmarkStart w:name="z860" w:id="1027"/>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bookmarkEnd w:id="1027"/>
    <w:bookmarkStart w:name="z861" w:id="1028"/>
    <w:p>
      <w:pPr>
        <w:spacing w:after="0"/>
        <w:ind w:left="0"/>
        <w:jc w:val="both"/>
      </w:pPr>
      <w:r>
        <w:rPr>
          <w:rFonts w:ascii="Times New Roman"/>
          <w:b w:val="false"/>
          <w:i w:val="false"/>
          <w:color w:val="000000"/>
          <w:sz w:val="28"/>
        </w:rPr>
        <w:t>
      3) заңнамада белгіленген тәртіпте Департаменттің мүдделерін сотта қорғауды ұйымдастыру және жүзеге асыру;</w:t>
      </w:r>
    </w:p>
    <w:bookmarkEnd w:id="1028"/>
    <w:bookmarkStart w:name="z862" w:id="1029"/>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ұйымдастыру және өткізу;</w:t>
      </w:r>
    </w:p>
    <w:bookmarkEnd w:id="1029"/>
    <w:bookmarkStart w:name="z863" w:id="1030"/>
    <w:p>
      <w:pPr>
        <w:spacing w:after="0"/>
        <w:ind w:left="0"/>
        <w:jc w:val="both"/>
      </w:pPr>
      <w:r>
        <w:rPr>
          <w:rFonts w:ascii="Times New Roman"/>
          <w:b w:val="false"/>
          <w:i w:val="false"/>
          <w:color w:val="000000"/>
          <w:sz w:val="28"/>
        </w:rPr>
        <w:t>
      5) қызметтік жұмысты және орындаушылық тәртіпті бұзу фактілері бойынша қызметтік тексерістер жүргізу, олардың себептерін анықтау, талдау және бұзушылықтарды болдырмау бойынша шаралар қабылдау;</w:t>
      </w:r>
    </w:p>
    <w:bookmarkEnd w:id="1030"/>
    <w:bookmarkStart w:name="z864" w:id="1031"/>
    <w:p>
      <w:pPr>
        <w:spacing w:after="0"/>
        <w:ind w:left="0"/>
        <w:jc w:val="both"/>
      </w:pPr>
      <w:r>
        <w:rPr>
          <w:rFonts w:ascii="Times New Roman"/>
          <w:b w:val="false"/>
          <w:i w:val="false"/>
          <w:color w:val="000000"/>
          <w:sz w:val="28"/>
        </w:rPr>
        <w:t>
      6) белгіленген тәртіппен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bookmarkEnd w:id="1031"/>
    <w:bookmarkStart w:name="z865" w:id="1032"/>
    <w:p>
      <w:pPr>
        <w:spacing w:after="0"/>
        <w:ind w:left="0"/>
        <w:jc w:val="both"/>
      </w:pPr>
      <w:r>
        <w:rPr>
          <w:rFonts w:ascii="Times New Roman"/>
          <w:b w:val="false"/>
          <w:i w:val="false"/>
          <w:color w:val="000000"/>
          <w:sz w:val="28"/>
        </w:rPr>
        <w:t>
      7) облыстың құлақтандыру жүйесіне техникалық тексерулер және азаматтық қорғау бойынша оқу-жаттығулар жүргізу кезінде қаланың құлақтандыру жүйесін қосу туралы өкім беру;</w:t>
      </w:r>
    </w:p>
    <w:bookmarkEnd w:id="1032"/>
    <w:bookmarkStart w:name="z866" w:id="1033"/>
    <w:p>
      <w:pPr>
        <w:spacing w:after="0"/>
        <w:ind w:left="0"/>
        <w:jc w:val="both"/>
      </w:pPr>
      <w:r>
        <w:rPr>
          <w:rFonts w:ascii="Times New Roman"/>
          <w:b w:val="false"/>
          <w:i w:val="false"/>
          <w:color w:val="000000"/>
          <w:sz w:val="28"/>
        </w:rPr>
        <w:t>
      8)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bookmarkEnd w:id="1033"/>
    <w:bookmarkStart w:name="z867" w:id="1034"/>
    <w:p>
      <w:pPr>
        <w:spacing w:after="0"/>
        <w:ind w:left="0"/>
        <w:jc w:val="both"/>
      </w:pPr>
      <w:r>
        <w:rPr>
          <w:rFonts w:ascii="Times New Roman"/>
          <w:b w:val="false"/>
          <w:i w:val="false"/>
          <w:color w:val="000000"/>
          <w:sz w:val="28"/>
        </w:rPr>
        <w:t>
      9) қолданыстағы заңнамалық актілерде көзделген өзге құқықтар мен міндеттерді жүзеге асыру.</w:t>
      </w:r>
    </w:p>
    <w:bookmarkEnd w:id="1034"/>
    <w:bookmarkStart w:name="z868" w:id="1035"/>
    <w:p>
      <w:pPr>
        <w:spacing w:after="0"/>
        <w:ind w:left="0"/>
        <w:jc w:val="left"/>
      </w:pPr>
      <w:r>
        <w:rPr>
          <w:rFonts w:ascii="Times New Roman"/>
          <w:b/>
          <w:i w:val="false"/>
          <w:color w:val="000000"/>
        </w:rPr>
        <w:t xml:space="preserve"> 3. Департамент қызметін ұйымдастыру</w:t>
      </w:r>
    </w:p>
    <w:bookmarkEnd w:id="1035"/>
    <w:bookmarkStart w:name="z869" w:id="1036"/>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функцияларын жүзеге асыруына дербес жауап береді.</w:t>
      </w:r>
    </w:p>
    <w:bookmarkEnd w:id="1036"/>
    <w:bookmarkStart w:name="z870" w:id="1037"/>
    <w:p>
      <w:pPr>
        <w:spacing w:after="0"/>
        <w:ind w:left="0"/>
        <w:jc w:val="both"/>
      </w:pPr>
      <w:r>
        <w:rPr>
          <w:rFonts w:ascii="Times New Roman"/>
          <w:b w:val="false"/>
          <w:i w:val="false"/>
          <w:color w:val="000000"/>
          <w:sz w:val="28"/>
        </w:rPr>
        <w:t>
      17. Департамент бастығын Қазақстан Республикасының Төтенше жағдайлар министрі лауазымға тағайындайды және лауазымнан босатады.</w:t>
      </w:r>
    </w:p>
    <w:bookmarkEnd w:id="1037"/>
    <w:bookmarkStart w:name="z871" w:id="1038"/>
    <w:p>
      <w:pPr>
        <w:spacing w:after="0"/>
        <w:ind w:left="0"/>
        <w:jc w:val="both"/>
      </w:pPr>
      <w:r>
        <w:rPr>
          <w:rFonts w:ascii="Times New Roman"/>
          <w:b w:val="false"/>
          <w:i w:val="false"/>
          <w:color w:val="000000"/>
          <w:sz w:val="28"/>
        </w:rPr>
        <w:t>
      18. Департамент бастығының орынбасарлары болады, олар Қазақстан Республикасының заңнамасына сәйкес лауазымға тағайындалады және лауазымнан босатылады.</w:t>
      </w:r>
    </w:p>
    <w:bookmarkEnd w:id="1038"/>
    <w:bookmarkStart w:name="z872" w:id="1039"/>
    <w:p>
      <w:pPr>
        <w:spacing w:after="0"/>
        <w:ind w:left="0"/>
        <w:jc w:val="both"/>
      </w:pPr>
      <w:r>
        <w:rPr>
          <w:rFonts w:ascii="Times New Roman"/>
          <w:b w:val="false"/>
          <w:i w:val="false"/>
          <w:color w:val="000000"/>
          <w:sz w:val="28"/>
        </w:rPr>
        <w:t>
      19. Департамент бастығының өкілеттіктері:</w:t>
      </w:r>
    </w:p>
    <w:bookmarkEnd w:id="1039"/>
    <w:bookmarkStart w:name="z873" w:id="1040"/>
    <w:p>
      <w:pPr>
        <w:spacing w:after="0"/>
        <w:ind w:left="0"/>
        <w:jc w:val="both"/>
      </w:pPr>
      <w:r>
        <w:rPr>
          <w:rFonts w:ascii="Times New Roman"/>
          <w:b w:val="false"/>
          <w:i w:val="false"/>
          <w:color w:val="000000"/>
          <w:sz w:val="28"/>
        </w:rPr>
        <w:t>
      1) Департамент атынан сенімхатсыз әрекет етеді;</w:t>
      </w:r>
    </w:p>
    <w:bookmarkEnd w:id="1040"/>
    <w:bookmarkStart w:name="z874" w:id="1041"/>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Департаменттің мүддесіне өкілдік етеді;</w:t>
      </w:r>
    </w:p>
    <w:bookmarkEnd w:id="1041"/>
    <w:bookmarkStart w:name="z875" w:id="1042"/>
    <w:p>
      <w:pPr>
        <w:spacing w:after="0"/>
        <w:ind w:left="0"/>
        <w:jc w:val="both"/>
      </w:pPr>
      <w:r>
        <w:rPr>
          <w:rFonts w:ascii="Times New Roman"/>
          <w:b w:val="false"/>
          <w:i w:val="false"/>
          <w:color w:val="000000"/>
          <w:sz w:val="28"/>
        </w:rPr>
        <w:t>
      3) Департаменттің ерекше көзге түскен қызметкерлерін мемлекеттік және ведомстволық наградалармен марапаттау, құрметті атақтар, әскери және мемлекеттік өртке қарсы қызмет органдарының орта және аға басшы құрамының арнайы атақтарын мерзімінен бұрын немесе әскери және атқарып отырған штаттық лауазымында көзделген арнайы атақтарды бір саты жоғары беруге Министрге ұсыныстар енгізеді;</w:t>
      </w:r>
    </w:p>
    <w:bookmarkEnd w:id="1042"/>
    <w:bookmarkStart w:name="z876" w:id="1043"/>
    <w:p>
      <w:pPr>
        <w:spacing w:after="0"/>
        <w:ind w:left="0"/>
        <w:jc w:val="both"/>
      </w:pPr>
      <w:r>
        <w:rPr>
          <w:rFonts w:ascii="Times New Roman"/>
          <w:b w:val="false"/>
          <w:i w:val="false"/>
          <w:color w:val="000000"/>
          <w:sz w:val="28"/>
        </w:rPr>
        <w:t>
      4) бірыңғай кадр саясатын іске асырады;</w:t>
      </w:r>
    </w:p>
    <w:bookmarkEnd w:id="1043"/>
    <w:bookmarkStart w:name="z877" w:id="1044"/>
    <w:p>
      <w:pPr>
        <w:spacing w:after="0"/>
        <w:ind w:left="0"/>
        <w:jc w:val="both"/>
      </w:pPr>
      <w:r>
        <w:rPr>
          <w:rFonts w:ascii="Times New Roman"/>
          <w:b w:val="false"/>
          <w:i w:val="false"/>
          <w:color w:val="000000"/>
          <w:sz w:val="28"/>
        </w:rPr>
        <w:t>
      5) Министрлік қалыптастырған саясатты іске асыруды қамтамасыз етеді, Министрдің актілерін және тапсырмаларын орындайды;</w:t>
      </w:r>
    </w:p>
    <w:bookmarkEnd w:id="1044"/>
    <w:bookmarkStart w:name="z878" w:id="1045"/>
    <w:p>
      <w:pPr>
        <w:spacing w:after="0"/>
        <w:ind w:left="0"/>
        <w:jc w:val="both"/>
      </w:pPr>
      <w:r>
        <w:rPr>
          <w:rFonts w:ascii="Times New Roman"/>
          <w:b w:val="false"/>
          <w:i w:val="false"/>
          <w:color w:val="000000"/>
          <w:sz w:val="28"/>
        </w:rPr>
        <w:t>
      6) Департамент қызметін ақпараттық-талдау, ұйымдастыру-құқықтық, жұмылдыру, материалдық-техникалық және қаржылық қамтамасыз етуді ұйымдастырады;</w:t>
      </w:r>
    </w:p>
    <w:bookmarkEnd w:id="1045"/>
    <w:bookmarkStart w:name="z879" w:id="1046"/>
    <w:p>
      <w:pPr>
        <w:spacing w:after="0"/>
        <w:ind w:left="0"/>
        <w:jc w:val="both"/>
      </w:pPr>
      <w:r>
        <w:rPr>
          <w:rFonts w:ascii="Times New Roman"/>
          <w:b w:val="false"/>
          <w:i w:val="false"/>
          <w:color w:val="000000"/>
          <w:sz w:val="28"/>
        </w:rPr>
        <w:t>
      7) тәртіптік және аттестаттау, сондай-ақ Департаменттің бос лауазымдарына кандидаттарды іріктеуге конкурстық комиссиялардың қызметіне жалпы басшылық жасауды жүзеге асырады;</w:t>
      </w:r>
    </w:p>
    <w:bookmarkEnd w:id="1046"/>
    <w:bookmarkStart w:name="z880" w:id="1047"/>
    <w:p>
      <w:pPr>
        <w:spacing w:after="0"/>
        <w:ind w:left="0"/>
        <w:jc w:val="both"/>
      </w:pPr>
      <w:r>
        <w:rPr>
          <w:rFonts w:ascii="Times New Roman"/>
          <w:b w:val="false"/>
          <w:i w:val="false"/>
          <w:color w:val="000000"/>
          <w:sz w:val="28"/>
        </w:rPr>
        <w:t>
      8) Департамент қызметін қамтамасыз ету және оған жүктелген міндеттерді орындау мақсатында мемлекеттік сатып алуды өткізуді ұйымдастырады;</w:t>
      </w:r>
    </w:p>
    <w:bookmarkEnd w:id="1047"/>
    <w:bookmarkStart w:name="z881" w:id="1048"/>
    <w:p>
      <w:pPr>
        <w:spacing w:after="0"/>
        <w:ind w:left="0"/>
        <w:jc w:val="both"/>
      </w:pPr>
      <w:r>
        <w:rPr>
          <w:rFonts w:ascii="Times New Roman"/>
          <w:b w:val="false"/>
          <w:i w:val="false"/>
          <w:color w:val="000000"/>
          <w:sz w:val="28"/>
        </w:rPr>
        <w:t>
      9) Департамент атынан шарттар жасасады;</w:t>
      </w:r>
    </w:p>
    <w:bookmarkEnd w:id="1048"/>
    <w:bookmarkStart w:name="z882" w:id="1049"/>
    <w:p>
      <w:pPr>
        <w:spacing w:after="0"/>
        <w:ind w:left="0"/>
        <w:jc w:val="both"/>
      </w:pPr>
      <w:r>
        <w:rPr>
          <w:rFonts w:ascii="Times New Roman"/>
          <w:b w:val="false"/>
          <w:i w:val="false"/>
          <w:color w:val="000000"/>
          <w:sz w:val="28"/>
        </w:rPr>
        <w:t>
      10) Департамент атынан сенімхаттар береді;</w:t>
      </w:r>
    </w:p>
    <w:bookmarkEnd w:id="1049"/>
    <w:bookmarkStart w:name="z883" w:id="1050"/>
    <w:p>
      <w:pPr>
        <w:spacing w:after="0"/>
        <w:ind w:left="0"/>
        <w:jc w:val="both"/>
      </w:pPr>
      <w:r>
        <w:rPr>
          <w:rFonts w:ascii="Times New Roman"/>
          <w:b w:val="false"/>
          <w:i w:val="false"/>
          <w:color w:val="000000"/>
          <w:sz w:val="28"/>
        </w:rPr>
        <w:t>
      11) банк шоттарын ашады;</w:t>
      </w:r>
    </w:p>
    <w:bookmarkEnd w:id="1050"/>
    <w:bookmarkStart w:name="z884" w:id="1051"/>
    <w:p>
      <w:pPr>
        <w:spacing w:after="0"/>
        <w:ind w:left="0"/>
        <w:jc w:val="both"/>
      </w:pPr>
      <w:r>
        <w:rPr>
          <w:rFonts w:ascii="Times New Roman"/>
          <w:b w:val="false"/>
          <w:i w:val="false"/>
          <w:color w:val="000000"/>
          <w:sz w:val="28"/>
        </w:rPr>
        <w:t>
      12) Департаменттің тиісті кезеңге тауарларды, жұмыстарды және көрсетілетін қызметтерді мемлекеттік сатып алу жоспарын бекітеді;</w:t>
      </w:r>
    </w:p>
    <w:bookmarkEnd w:id="1051"/>
    <w:bookmarkStart w:name="z885" w:id="1052"/>
    <w:p>
      <w:pPr>
        <w:spacing w:after="0"/>
        <w:ind w:left="0"/>
        <w:jc w:val="both"/>
      </w:pPr>
      <w:r>
        <w:rPr>
          <w:rFonts w:ascii="Times New Roman"/>
          <w:b w:val="false"/>
          <w:i w:val="false"/>
          <w:color w:val="000000"/>
          <w:sz w:val="28"/>
        </w:rPr>
        <w:t>
      13) іссапарлар, тағылымдамалар, демалыстар, қызметкерлерді қазақстандық және шетелдік оқу орталықтарында оқыту және қызметкерлердің біліктілігін көтерудің өзге түрлері бойынша Департаменттің тәртібі мен жоспарларын бекітеді. Облыстан және Қазақстан Республикасынан тыс жерлерге іссапарға шығу Министрлікпен келісіліп жүзеге асырылады;</w:t>
      </w:r>
    </w:p>
    <w:bookmarkEnd w:id="1052"/>
    <w:bookmarkStart w:name="z886" w:id="1053"/>
    <w:p>
      <w:pPr>
        <w:spacing w:after="0"/>
        <w:ind w:left="0"/>
        <w:jc w:val="both"/>
      </w:pPr>
      <w:r>
        <w:rPr>
          <w:rFonts w:ascii="Times New Roman"/>
          <w:b w:val="false"/>
          <w:i w:val="false"/>
          <w:color w:val="000000"/>
          <w:sz w:val="28"/>
        </w:rPr>
        <w:t>
      14) өз құзыреті шегінде Департаменттің барлық қызметкерлері орындау үшін міндетті бұйрықтар шығарады және нұсқаулар береді;</w:t>
      </w:r>
    </w:p>
    <w:bookmarkEnd w:id="1053"/>
    <w:bookmarkStart w:name="z887" w:id="1054"/>
    <w:p>
      <w:pPr>
        <w:spacing w:after="0"/>
        <w:ind w:left="0"/>
        <w:jc w:val="both"/>
      </w:pPr>
      <w:r>
        <w:rPr>
          <w:rFonts w:ascii="Times New Roman"/>
          <w:b w:val="false"/>
          <w:i w:val="false"/>
          <w:color w:val="000000"/>
          <w:sz w:val="28"/>
        </w:rPr>
        <w:t>
      15) еңбек қатынастары Министрліктің номенклатурасына жатқызылған қызметкерлерден басқа Департаменттің, аудандық Төтенше жағдайлар басқармаларының қызметкерлерін лауазымдарға тағайындайды және лауазымдарынан босатады;</w:t>
      </w:r>
    </w:p>
    <w:bookmarkEnd w:id="1054"/>
    <w:bookmarkStart w:name="z888" w:id="1055"/>
    <w:p>
      <w:pPr>
        <w:spacing w:after="0"/>
        <w:ind w:left="0"/>
        <w:jc w:val="both"/>
      </w:pPr>
      <w:r>
        <w:rPr>
          <w:rFonts w:ascii="Times New Roman"/>
          <w:b w:val="false"/>
          <w:i w:val="false"/>
          <w:color w:val="000000"/>
          <w:sz w:val="28"/>
        </w:rPr>
        <w:t>
      16) Министр бекіткен номенклатураға сәйкес Департамент қарамағындағы мемлекеттік мекемелердің басшыларын лауазымға тағайындауға ұсынады;</w:t>
      </w:r>
    </w:p>
    <w:bookmarkEnd w:id="1055"/>
    <w:bookmarkStart w:name="z889" w:id="1056"/>
    <w:p>
      <w:pPr>
        <w:spacing w:after="0"/>
        <w:ind w:left="0"/>
        <w:jc w:val="both"/>
      </w:pPr>
      <w:r>
        <w:rPr>
          <w:rFonts w:ascii="Times New Roman"/>
          <w:b w:val="false"/>
          <w:i w:val="false"/>
          <w:color w:val="000000"/>
          <w:sz w:val="28"/>
        </w:rPr>
        <w:t>
      17) берілген құқықтары шегінде Қазақстан Республикасының заңнамасында белгіленген тәртіппен Департаменттің қызметкерлеріне, Департаменттің қарамағындағы мемлекеттік мекемелердің қызметкерлеріне ынталандыру шараларын және тәртіптік жаза қолданады;</w:t>
      </w:r>
    </w:p>
    <w:bookmarkEnd w:id="1056"/>
    <w:bookmarkStart w:name="z890" w:id="1057"/>
    <w:p>
      <w:pPr>
        <w:spacing w:after="0"/>
        <w:ind w:left="0"/>
        <w:jc w:val="both"/>
      </w:pPr>
      <w:r>
        <w:rPr>
          <w:rFonts w:ascii="Times New Roman"/>
          <w:b w:val="false"/>
          <w:i w:val="false"/>
          <w:color w:val="000000"/>
          <w:sz w:val="28"/>
        </w:rPr>
        <w:t>
      18) бақылаудағы құжаттардың, жеке және заңды тұлғалар өтініштерінің, құпиялылық және "Қызмет бабында пайдалану үшін" белгісі бар құжаттардың уақтылы және сапалы орындалуын қамтамасыз етеді;</w:t>
      </w:r>
    </w:p>
    <w:bookmarkEnd w:id="1057"/>
    <w:bookmarkStart w:name="z891" w:id="1058"/>
    <w:p>
      <w:pPr>
        <w:spacing w:after="0"/>
        <w:ind w:left="0"/>
        <w:jc w:val="both"/>
      </w:pPr>
      <w:r>
        <w:rPr>
          <w:rFonts w:ascii="Times New Roman"/>
          <w:b w:val="false"/>
          <w:i w:val="false"/>
          <w:color w:val="000000"/>
          <w:sz w:val="28"/>
        </w:rPr>
        <w:t>
      19) азаматтық қорғау органдарының қатардағы және кіші басшы құрамдағы адамдарына алғашқы және кезекті арнаулы атақтар, орта басшы құрамдағы адамдарына азаматтық қорғау капитаны атағына дейін қоса кезекті арнаулы атақтар, офицерлік құрамдағы әскери қызметшілерге подполковникке дейін қоса кезекті әскери атақтар береді;</w:t>
      </w:r>
    </w:p>
    <w:bookmarkEnd w:id="1058"/>
    <w:bookmarkStart w:name="z892" w:id="1059"/>
    <w:p>
      <w:pPr>
        <w:spacing w:after="0"/>
        <w:ind w:left="0"/>
        <w:jc w:val="both"/>
      </w:pPr>
      <w:r>
        <w:rPr>
          <w:rFonts w:ascii="Times New Roman"/>
          <w:b w:val="false"/>
          <w:i w:val="false"/>
          <w:color w:val="000000"/>
          <w:sz w:val="28"/>
        </w:rPr>
        <w:t>
      20) Департаменттің және Өрт сөндіру және авариялық-құтқару жұмыстары қызметтерінің қызметкерлеріне, әскери қызметшілеріне сыныптық біліктілігін береді (растайды);</w:t>
      </w:r>
    </w:p>
    <w:bookmarkEnd w:id="1059"/>
    <w:bookmarkStart w:name="z893" w:id="1060"/>
    <w:p>
      <w:pPr>
        <w:spacing w:after="0"/>
        <w:ind w:left="0"/>
        <w:jc w:val="both"/>
      </w:pPr>
      <w:r>
        <w:rPr>
          <w:rFonts w:ascii="Times New Roman"/>
          <w:b w:val="false"/>
          <w:i w:val="false"/>
          <w:color w:val="000000"/>
          <w:sz w:val="28"/>
        </w:rPr>
        <w:t>
      21) орта және аға басшы құрамның алғашқы арнаулы атақтарын, аға басшы құрамның кезекті арнаулы атақтарын беру және азаматтық қорғау органдарының кадрына қабылдау, офицерлік құрамның алғашқы әскери атағын беру туралы Министрге ұсынымдар енгізеді;</w:t>
      </w:r>
    </w:p>
    <w:bookmarkEnd w:id="1060"/>
    <w:bookmarkStart w:name="z894" w:id="1061"/>
    <w:p>
      <w:pPr>
        <w:spacing w:after="0"/>
        <w:ind w:left="0"/>
        <w:jc w:val="both"/>
      </w:pPr>
      <w:r>
        <w:rPr>
          <w:rFonts w:ascii="Times New Roman"/>
          <w:b w:val="false"/>
          <w:i w:val="false"/>
          <w:color w:val="000000"/>
          <w:sz w:val="28"/>
        </w:rPr>
        <w:t>
      22) құрылымдық бөлімшелер туралы ережелерді, Департаменттің құрылымдық бөлімшелерінің және Төтенше жағдайлар басқармалары қызметкерлерінің лауазымдық (функционалдық) міндеттерін бекітеді;</w:t>
      </w:r>
    </w:p>
    <w:bookmarkEnd w:id="1061"/>
    <w:bookmarkStart w:name="z895" w:id="1062"/>
    <w:p>
      <w:pPr>
        <w:spacing w:after="0"/>
        <w:ind w:left="0"/>
        <w:jc w:val="both"/>
      </w:pPr>
      <w:r>
        <w:rPr>
          <w:rFonts w:ascii="Times New Roman"/>
          <w:b w:val="false"/>
          <w:i w:val="false"/>
          <w:color w:val="000000"/>
          <w:sz w:val="28"/>
        </w:rPr>
        <w:t>
      23) Департаментте, Департамент қарамағындағы мемлекеттік мекемелерде сыбайлас жемқорлыққа қарсы іс-қимылға бағытталған шаралар қабылдайды және сыбайлас жемқорлыққа қарсы шаралардың іске асырылуына дербес жауап береді;</w:t>
      </w:r>
    </w:p>
    <w:bookmarkEnd w:id="1062"/>
    <w:bookmarkStart w:name="z896" w:id="1063"/>
    <w:p>
      <w:pPr>
        <w:spacing w:after="0"/>
        <w:ind w:left="0"/>
        <w:jc w:val="both"/>
      </w:pPr>
      <w:r>
        <w:rPr>
          <w:rFonts w:ascii="Times New Roman"/>
          <w:b w:val="false"/>
          <w:i w:val="false"/>
          <w:color w:val="000000"/>
          <w:sz w:val="28"/>
        </w:rPr>
        <w:t>
      24) Әрекеті (немесе әрекетсіздігі) ұлттық мүдделерге, Қазақстан Республикасының ұлттық қауіпсіздігіне қауіп төндіретін Департаменттің, Департамент қарамағындағы мемлекеттік мекемелердің қызметкерлерін жауапкершілікке тартады;</w:t>
      </w:r>
    </w:p>
    <w:bookmarkEnd w:id="1063"/>
    <w:bookmarkStart w:name="z897" w:id="1064"/>
    <w:p>
      <w:pPr>
        <w:spacing w:after="0"/>
        <w:ind w:left="0"/>
        <w:jc w:val="both"/>
      </w:pPr>
      <w:r>
        <w:rPr>
          <w:rFonts w:ascii="Times New Roman"/>
          <w:b w:val="false"/>
          <w:i w:val="false"/>
          <w:color w:val="000000"/>
          <w:sz w:val="28"/>
        </w:rPr>
        <w:t>
      25) Департаменттің жыл сайынғы жұмыс жоспарын әзірлеуді және оны Министрлікке бекітуге ұсынуды қамтамасыз етеді;</w:t>
      </w:r>
    </w:p>
    <w:bookmarkEnd w:id="1064"/>
    <w:bookmarkStart w:name="z898" w:id="1065"/>
    <w:p>
      <w:pPr>
        <w:spacing w:after="0"/>
        <w:ind w:left="0"/>
        <w:jc w:val="both"/>
      </w:pPr>
      <w:r>
        <w:rPr>
          <w:rFonts w:ascii="Times New Roman"/>
          <w:b w:val="false"/>
          <w:i w:val="false"/>
          <w:color w:val="000000"/>
          <w:sz w:val="28"/>
        </w:rPr>
        <w:t>
      26) Департаменттің құрылымдық бөлімшелерінің және Департамент қарамағындағы аудандық Төтенше жағдайлар басқармаларының жұмыс жоспарларын бекітеді;</w:t>
      </w:r>
    </w:p>
    <w:bookmarkEnd w:id="1065"/>
    <w:bookmarkStart w:name="z899" w:id="1066"/>
    <w:p>
      <w:pPr>
        <w:spacing w:after="0"/>
        <w:ind w:left="0"/>
        <w:jc w:val="both"/>
      </w:pPr>
      <w:r>
        <w:rPr>
          <w:rFonts w:ascii="Times New Roman"/>
          <w:b w:val="false"/>
          <w:i w:val="false"/>
          <w:color w:val="000000"/>
          <w:sz w:val="28"/>
        </w:rPr>
        <w:t>
      27) Қазақстан Республикасының заңнамасына сәйкес өзге өкілеттіктерді жүзеге асырады.</w:t>
      </w:r>
    </w:p>
    <w:bookmarkEnd w:id="1066"/>
    <w:bookmarkStart w:name="z900" w:id="1067"/>
    <w:p>
      <w:pPr>
        <w:spacing w:after="0"/>
        <w:ind w:left="0"/>
        <w:jc w:val="both"/>
      </w:pPr>
      <w:r>
        <w:rPr>
          <w:rFonts w:ascii="Times New Roman"/>
          <w:b w:val="false"/>
          <w:i w:val="false"/>
          <w:color w:val="000000"/>
          <w:sz w:val="28"/>
        </w:rPr>
        <w:t>
      Департамент бастығы болмаған кезде оның өкілеттіктерін орындау қолданыстағы заңнамаға сәйкес оның орнын ауыстыратын адамға жүктеледі.</w:t>
      </w:r>
    </w:p>
    <w:bookmarkEnd w:id="10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01" w:id="1068"/>
    <w:p>
      <w:pPr>
        <w:spacing w:after="0"/>
        <w:ind w:left="0"/>
        <w:jc w:val="both"/>
      </w:pPr>
      <w:r>
        <w:rPr>
          <w:rFonts w:ascii="Times New Roman"/>
          <w:b w:val="false"/>
          <w:i w:val="false"/>
          <w:color w:val="000000"/>
          <w:sz w:val="28"/>
        </w:rPr>
        <w:t>
      20) Департамент бастығы қолданыстағы заңнамаға сәйкес өзінің орынбасарларының өкілеттіктерін айқындайды.</w:t>
      </w:r>
    </w:p>
    <w:bookmarkEnd w:id="10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03" w:id="1069"/>
    <w:p>
      <w:pPr>
        <w:spacing w:after="0"/>
        <w:ind w:left="0"/>
        <w:jc w:val="left"/>
      </w:pPr>
      <w:r>
        <w:rPr>
          <w:rFonts w:ascii="Times New Roman"/>
          <w:b/>
          <w:i w:val="false"/>
          <w:color w:val="000000"/>
        </w:rPr>
        <w:t xml:space="preserve"> 4. Департаменттің мүлкі</w:t>
      </w:r>
    </w:p>
    <w:bookmarkEnd w:id="1069"/>
    <w:bookmarkStart w:name="z904" w:id="1070"/>
    <w:p>
      <w:pPr>
        <w:spacing w:after="0"/>
        <w:ind w:left="0"/>
        <w:jc w:val="both"/>
      </w:pPr>
      <w:r>
        <w:rPr>
          <w:rFonts w:ascii="Times New Roman"/>
          <w:b w:val="false"/>
          <w:i w:val="false"/>
          <w:color w:val="000000"/>
          <w:sz w:val="28"/>
        </w:rPr>
        <w:t>
      22. Департаментте заңнамада көзделген жағдайларда жедел басқару құқығында оқшауланған мүлкі болуы мүмкін.</w:t>
      </w:r>
    </w:p>
    <w:bookmarkEnd w:id="1070"/>
    <w:bookmarkStart w:name="z905" w:id="1071"/>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1071"/>
    <w:bookmarkStart w:name="z906" w:id="1072"/>
    <w:p>
      <w:pPr>
        <w:spacing w:after="0"/>
        <w:ind w:left="0"/>
        <w:jc w:val="both"/>
      </w:pPr>
      <w:r>
        <w:rPr>
          <w:rFonts w:ascii="Times New Roman"/>
          <w:b w:val="false"/>
          <w:i w:val="false"/>
          <w:color w:val="000000"/>
          <w:sz w:val="28"/>
        </w:rPr>
        <w:t>
      23. Департаментке бекітілген мүлік республикалық және коммуналдық меншікке жатады.</w:t>
      </w:r>
    </w:p>
    <w:bookmarkEnd w:id="1072"/>
    <w:bookmarkStart w:name="z907" w:id="1073"/>
    <w:p>
      <w:pPr>
        <w:spacing w:after="0"/>
        <w:ind w:left="0"/>
        <w:jc w:val="both"/>
      </w:pPr>
      <w:r>
        <w:rPr>
          <w:rFonts w:ascii="Times New Roman"/>
          <w:b w:val="false"/>
          <w:i w:val="false"/>
          <w:color w:val="000000"/>
          <w:sz w:val="28"/>
        </w:rPr>
        <w:t>
      24.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73"/>
    <w:bookmarkStart w:name="z908" w:id="1074"/>
    <w:p>
      <w:pPr>
        <w:spacing w:after="0"/>
        <w:ind w:left="0"/>
        <w:jc w:val="left"/>
      </w:pPr>
      <w:r>
        <w:rPr>
          <w:rFonts w:ascii="Times New Roman"/>
          <w:b/>
          <w:i w:val="false"/>
          <w:color w:val="000000"/>
        </w:rPr>
        <w:t xml:space="preserve"> 5. Департаментті қайта ұйымдастыру және тарату</w:t>
      </w:r>
    </w:p>
    <w:bookmarkEnd w:id="1074"/>
    <w:bookmarkStart w:name="z909" w:id="1075"/>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10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8-қосымша</w:t>
            </w:r>
          </w:p>
        </w:tc>
      </w:tr>
    </w:tbl>
    <w:bookmarkStart w:name="z911" w:id="1076"/>
    <w:p>
      <w:pPr>
        <w:spacing w:after="0"/>
        <w:ind w:left="0"/>
        <w:jc w:val="left"/>
      </w:pPr>
      <w:r>
        <w:rPr>
          <w:rFonts w:ascii="Times New Roman"/>
          <w:b/>
          <w:i w:val="false"/>
          <w:color w:val="000000"/>
        </w:rPr>
        <w:t xml:space="preserve"> Қазақстан Республикасы Төтенше жағдайлар министрлiгi Алматы қаласының төтенше жағдайлар департаменті туралы ереже</w:t>
      </w:r>
    </w:p>
    <w:bookmarkEnd w:id="1076"/>
    <w:p>
      <w:pPr>
        <w:spacing w:after="0"/>
        <w:ind w:left="0"/>
        <w:jc w:val="both"/>
      </w:pPr>
      <w:r>
        <w:rPr>
          <w:rFonts w:ascii="Times New Roman"/>
          <w:b w:val="false"/>
          <w:i w:val="false"/>
          <w:color w:val="ff0000"/>
          <w:sz w:val="28"/>
        </w:rPr>
        <w:t xml:space="preserve">
      Ескерту. Тақырыбы жаңа редакцияда – ҚР Төтенше жағдайлар министрінің 26.11.2020 </w:t>
      </w:r>
      <w:r>
        <w:rPr>
          <w:rFonts w:ascii="Times New Roman"/>
          <w:b w:val="false"/>
          <w:i w:val="false"/>
          <w:color w:val="ff0000"/>
          <w:sz w:val="28"/>
        </w:rPr>
        <w:t>№ 49</w:t>
      </w:r>
      <w:r>
        <w:rPr>
          <w:rFonts w:ascii="Times New Roman"/>
          <w:b w:val="false"/>
          <w:i w:val="false"/>
          <w:color w:val="ff0000"/>
          <w:sz w:val="28"/>
        </w:rPr>
        <w:t xml:space="preserve"> бұйрығымен.</w:t>
      </w:r>
    </w:p>
    <w:bookmarkStart w:name="z912" w:id="1077"/>
    <w:p>
      <w:pPr>
        <w:spacing w:after="0"/>
        <w:ind w:left="0"/>
        <w:jc w:val="left"/>
      </w:pPr>
      <w:r>
        <w:rPr>
          <w:rFonts w:ascii="Times New Roman"/>
          <w:b/>
          <w:i w:val="false"/>
          <w:color w:val="000000"/>
        </w:rPr>
        <w:t xml:space="preserve"> 1. Жалпы ережелер</w:t>
      </w:r>
    </w:p>
    <w:bookmarkEnd w:id="1077"/>
    <w:bookmarkStart w:name="z913" w:id="1078"/>
    <w:p>
      <w:pPr>
        <w:spacing w:after="0"/>
        <w:ind w:left="0"/>
        <w:jc w:val="both"/>
      </w:pPr>
      <w:r>
        <w:rPr>
          <w:rFonts w:ascii="Times New Roman"/>
          <w:b w:val="false"/>
          <w:i w:val="false"/>
          <w:color w:val="000000"/>
          <w:sz w:val="28"/>
        </w:rPr>
        <w:t>
      1. Қазақстан Республикасы Төтенше жағдайлар министрлігі Алматы қаласының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10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15.12.2022 </w:t>
      </w:r>
      <w:r>
        <w:rPr>
          <w:rFonts w:ascii="Times New Roman"/>
          <w:b w:val="false"/>
          <w:i w:val="false"/>
          <w:color w:val="000000"/>
          <w:sz w:val="28"/>
        </w:rPr>
        <w:t>№ 309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14" w:id="1079"/>
    <w:p>
      <w:pPr>
        <w:spacing w:after="0"/>
        <w:ind w:left="0"/>
        <w:jc w:val="both"/>
      </w:pPr>
      <w:r>
        <w:rPr>
          <w:rFonts w:ascii="Times New Roman"/>
          <w:b w:val="false"/>
          <w:i w:val="false"/>
          <w:color w:val="000000"/>
          <w:sz w:val="28"/>
        </w:rPr>
        <w:t>
      2. Департамент өз қызметiн Қазақстан Республикасының Конституциясына және заңдарына, Қазақстан Республикасы Президентiнiң және Үкiметiнiң актілеріне, өзге де нормативтiк құқықтық актілерге, сондай-ақ осы Ережеге сәйкес жүзеге асырады.</w:t>
      </w:r>
    </w:p>
    <w:bookmarkEnd w:id="1079"/>
    <w:bookmarkStart w:name="z915" w:id="1080"/>
    <w:p>
      <w:pPr>
        <w:spacing w:after="0"/>
        <w:ind w:left="0"/>
        <w:jc w:val="both"/>
      </w:pPr>
      <w:r>
        <w:rPr>
          <w:rFonts w:ascii="Times New Roman"/>
          <w:b w:val="false"/>
          <w:i w:val="false"/>
          <w:color w:val="000000"/>
          <w:sz w:val="28"/>
        </w:rPr>
        <w:t>
      3. Департамент мемлекеттiк мекеменiң ұйымдық-құқықтық нысанындағы заңды тұлға болып табылады, өзiнiң атауы мемлекеттiк тiлде жазылған мөрлерi мен мөртабандары, белгiленген үлгiдегi бланкiлерi, сондай-ақ Қазақстан Республикасының заңнамасына сәйкес қазынашылық органдарында шоттары болады.</w:t>
      </w:r>
    </w:p>
    <w:bookmarkEnd w:id="1080"/>
    <w:bookmarkStart w:name="z916" w:id="108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081"/>
    <w:bookmarkStart w:name="z917" w:id="1082"/>
    <w:p>
      <w:pPr>
        <w:spacing w:after="0"/>
        <w:ind w:left="0"/>
        <w:jc w:val="both"/>
      </w:pPr>
      <w:r>
        <w:rPr>
          <w:rFonts w:ascii="Times New Roman"/>
          <w:b w:val="false"/>
          <w:i w:val="false"/>
          <w:color w:val="000000"/>
          <w:sz w:val="28"/>
        </w:rPr>
        <w:t>
      5. Егер Департаментке заңнамаға сәйкес уәкiлеттiк берiлген болса, оның мемлекеттің атынан азаматтық-құқықтық қатынастардың тарапы болуға құқығы бар.</w:t>
      </w:r>
    </w:p>
    <w:bookmarkEnd w:id="1082"/>
    <w:bookmarkStart w:name="z918" w:id="1083"/>
    <w:p>
      <w:pPr>
        <w:spacing w:after="0"/>
        <w:ind w:left="0"/>
        <w:jc w:val="both"/>
      </w:pPr>
      <w:r>
        <w:rPr>
          <w:rFonts w:ascii="Times New Roman"/>
          <w:b w:val="false"/>
          <w:i w:val="false"/>
          <w:color w:val="000000"/>
          <w:sz w:val="28"/>
        </w:rPr>
        <w:t>
      6. Департамент өз құзыретiнің мәселелері бойынша заңнамада белгiленген тәртiппен Департамент бастығының бұйрықтарымен ресімделетін шешімдер қабылдайды.</w:t>
      </w:r>
    </w:p>
    <w:bookmarkEnd w:id="1083"/>
    <w:bookmarkStart w:name="z919" w:id="1084"/>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1084"/>
    <w:bookmarkStart w:name="z920" w:id="1085"/>
    <w:p>
      <w:pPr>
        <w:spacing w:after="0"/>
        <w:ind w:left="0"/>
        <w:jc w:val="both"/>
      </w:pPr>
      <w:r>
        <w:rPr>
          <w:rFonts w:ascii="Times New Roman"/>
          <w:b w:val="false"/>
          <w:i w:val="false"/>
          <w:color w:val="000000"/>
          <w:sz w:val="28"/>
        </w:rPr>
        <w:t>
      8. Департаменттің заңды мекенжайы: Қазақстан Республикасы, индексі 050040, Алматы қаласы, Байзақов көшесі, 300 үй.</w:t>
      </w:r>
    </w:p>
    <w:bookmarkEnd w:id="1085"/>
    <w:bookmarkStart w:name="z921" w:id="1086"/>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Алматы қаласының төтенше жағдайлар департаменті" мемлекеттік мекемесі.</w:t>
      </w:r>
    </w:p>
    <w:bookmarkEnd w:id="1086"/>
    <w:bookmarkStart w:name="z922" w:id="108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87"/>
    <w:bookmarkStart w:name="z923" w:id="1088"/>
    <w:p>
      <w:pPr>
        <w:spacing w:after="0"/>
        <w:ind w:left="0"/>
        <w:jc w:val="both"/>
      </w:pPr>
      <w:r>
        <w:rPr>
          <w:rFonts w:ascii="Times New Roman"/>
          <w:b w:val="false"/>
          <w:i w:val="false"/>
          <w:color w:val="000000"/>
          <w:sz w:val="28"/>
        </w:rPr>
        <w:t>
      11. Департаменттің қызметiн қаржыландыру республикалық және жергілікті бюджеттен жүзеге асырылады.</w:t>
      </w:r>
    </w:p>
    <w:bookmarkEnd w:id="1088"/>
    <w:bookmarkStart w:name="z924" w:id="1089"/>
    <w:p>
      <w:pPr>
        <w:spacing w:after="0"/>
        <w:ind w:left="0"/>
        <w:jc w:val="both"/>
      </w:pPr>
      <w:r>
        <w:rPr>
          <w:rFonts w:ascii="Times New Roman"/>
          <w:b w:val="false"/>
          <w:i w:val="false"/>
          <w:color w:val="000000"/>
          <w:sz w:val="28"/>
        </w:rPr>
        <w:t>
      12. Департаментке Департаменттің функциялары болып табылатын мiндеттердi орындау тұрғысында кәсiпкерлiк субъектiлерiмен шарттық қатынастарға түсуге тыйым салынады.</w:t>
      </w:r>
    </w:p>
    <w:bookmarkEnd w:id="1089"/>
    <w:bookmarkStart w:name="z925" w:id="109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090"/>
    <w:bookmarkStart w:name="z926" w:id="1091"/>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091"/>
    <w:bookmarkStart w:name="z927" w:id="1092"/>
    <w:p>
      <w:pPr>
        <w:spacing w:after="0"/>
        <w:ind w:left="0"/>
        <w:jc w:val="both"/>
      </w:pPr>
      <w:r>
        <w:rPr>
          <w:rFonts w:ascii="Times New Roman"/>
          <w:b w:val="false"/>
          <w:i w:val="false"/>
          <w:color w:val="000000"/>
          <w:sz w:val="28"/>
        </w:rPr>
        <w:t>
      13. Міндеттері:</w:t>
      </w:r>
    </w:p>
    <w:bookmarkEnd w:id="1092"/>
    <w:bookmarkStart w:name="z928" w:id="1093"/>
    <w:p>
      <w:pPr>
        <w:spacing w:after="0"/>
        <w:ind w:left="0"/>
        <w:jc w:val="both"/>
      </w:pPr>
      <w:r>
        <w:rPr>
          <w:rFonts w:ascii="Times New Roman"/>
          <w:b w:val="false"/>
          <w:i w:val="false"/>
          <w:color w:val="000000"/>
          <w:sz w:val="28"/>
        </w:rPr>
        <w:t>
      1) азаматтық қорғау саласындағы мемлекеттік саясатты іске асыру;</w:t>
      </w:r>
    </w:p>
    <w:bookmarkEnd w:id="1093"/>
    <w:bookmarkStart w:name="z929" w:id="1094"/>
    <w:p>
      <w:pPr>
        <w:spacing w:after="0"/>
        <w:ind w:left="0"/>
        <w:jc w:val="both"/>
      </w:pPr>
      <w:r>
        <w:rPr>
          <w:rFonts w:ascii="Times New Roman"/>
          <w:b w:val="false"/>
          <w:i w:val="false"/>
          <w:color w:val="000000"/>
          <w:sz w:val="28"/>
        </w:rPr>
        <w:t>
      2) азаматтық қорғаудың мемлекеттік жүйесі аумақтық кіші жүйелерінің жұмыс істеуі мен одан әрі дамуын қамтамасыз ету;</w:t>
      </w:r>
    </w:p>
    <w:bookmarkEnd w:id="1094"/>
    <w:bookmarkStart w:name="z930" w:id="1095"/>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bookmarkEnd w:id="1095"/>
    <w:bookmarkStart w:name="z931" w:id="1096"/>
    <w:p>
      <w:pPr>
        <w:spacing w:after="0"/>
        <w:ind w:left="0"/>
        <w:jc w:val="both"/>
      </w:pPr>
      <w:r>
        <w:rPr>
          <w:rFonts w:ascii="Times New Roman"/>
          <w:b w:val="false"/>
          <w:i w:val="false"/>
          <w:color w:val="000000"/>
          <w:sz w:val="28"/>
        </w:rPr>
        <w:t>
      4) өрттің алдын алуды және сөндіруді ұйымдастыру.</w:t>
      </w:r>
    </w:p>
    <w:bookmarkEnd w:id="1096"/>
    <w:bookmarkStart w:name="z932" w:id="1097"/>
    <w:p>
      <w:pPr>
        <w:spacing w:after="0"/>
        <w:ind w:left="0"/>
        <w:jc w:val="both"/>
      </w:pPr>
      <w:r>
        <w:rPr>
          <w:rFonts w:ascii="Times New Roman"/>
          <w:b w:val="false"/>
          <w:i w:val="false"/>
          <w:color w:val="000000"/>
          <w:sz w:val="28"/>
        </w:rPr>
        <w:t>
      14. Функциялар:</w:t>
      </w:r>
    </w:p>
    <w:bookmarkEnd w:id="1097"/>
    <w:bookmarkStart w:name="z933" w:id="1098"/>
    <w:p>
      <w:pPr>
        <w:spacing w:after="0"/>
        <w:ind w:left="0"/>
        <w:jc w:val="both"/>
      </w:pPr>
      <w:r>
        <w:rPr>
          <w:rFonts w:ascii="Times New Roman"/>
          <w:b w:val="false"/>
          <w:i w:val="false"/>
          <w:color w:val="000000"/>
          <w:sz w:val="28"/>
        </w:rPr>
        <w:t>
      1) азаматтық қорғау саласындағы мемлекеттік саясаттың іске асырылуын, азаматтық қорғаудың мемлекеттік жүйесі аумақтық кіші жүйелерінің жұмыс істеуі мен одан әрі дамуын қамтамасыз ету;</w:t>
      </w:r>
    </w:p>
    <w:bookmarkEnd w:id="1098"/>
    <w:bookmarkStart w:name="z934" w:id="1099"/>
    <w:p>
      <w:pPr>
        <w:spacing w:after="0"/>
        <w:ind w:left="0"/>
        <w:jc w:val="both"/>
      </w:pPr>
      <w:r>
        <w:rPr>
          <w:rFonts w:ascii="Times New Roman"/>
          <w:b w:val="false"/>
          <w:i w:val="false"/>
          <w:color w:val="000000"/>
          <w:sz w:val="28"/>
        </w:rPr>
        <w:t>
      2) азаматтық қорғау күштерінің қызметін қамтамасыз ету;</w:t>
      </w:r>
    </w:p>
    <w:bookmarkEnd w:id="1099"/>
    <w:bookmarkStart w:name="z935" w:id="1100"/>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қала аумағында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bookmarkEnd w:id="1100"/>
    <w:bookmarkStart w:name="z936" w:id="1101"/>
    <w:p>
      <w:pPr>
        <w:spacing w:after="0"/>
        <w:ind w:left="0"/>
        <w:jc w:val="both"/>
      </w:pPr>
      <w:r>
        <w:rPr>
          <w:rFonts w:ascii="Times New Roman"/>
          <w:b w:val="false"/>
          <w:i w:val="false"/>
          <w:color w:val="000000"/>
          <w:sz w:val="28"/>
        </w:rPr>
        <w:t>
      4) табиғи және техногендік сипаттағы төтенше жағдайларды мемлекеттік есепке алуды жүргізу;</w:t>
      </w:r>
    </w:p>
    <w:bookmarkEnd w:id="1101"/>
    <w:bookmarkStart w:name="z937" w:id="1102"/>
    <w:p>
      <w:pPr>
        <w:spacing w:after="0"/>
        <w:ind w:left="0"/>
        <w:jc w:val="both"/>
      </w:pPr>
      <w:r>
        <w:rPr>
          <w:rFonts w:ascii="Times New Roman"/>
          <w:b w:val="false"/>
          <w:i w:val="false"/>
          <w:color w:val="000000"/>
          <w:sz w:val="28"/>
        </w:rPr>
        <w:t>
      5) Департамент пен мемлекеттік өртке қарсы қызмет бөлімшелерінің жауынгерлік және жұмылдыру әзірлігін қамтамасыз ету;</w:t>
      </w:r>
    </w:p>
    <w:bookmarkEnd w:id="1102"/>
    <w:bookmarkStart w:name="z938" w:id="1103"/>
    <w:p>
      <w:pPr>
        <w:spacing w:after="0"/>
        <w:ind w:left="0"/>
        <w:jc w:val="both"/>
      </w:pPr>
      <w:r>
        <w:rPr>
          <w:rFonts w:ascii="Times New Roman"/>
          <w:b w:val="false"/>
          <w:i w:val="false"/>
          <w:color w:val="000000"/>
          <w:sz w:val="28"/>
        </w:rPr>
        <w:t>
      6)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bookmarkEnd w:id="1103"/>
    <w:bookmarkStart w:name="z939" w:id="1104"/>
    <w:p>
      <w:pPr>
        <w:spacing w:after="0"/>
        <w:ind w:left="0"/>
        <w:jc w:val="both"/>
      </w:pPr>
      <w:r>
        <w:rPr>
          <w:rFonts w:ascii="Times New Roman"/>
          <w:b w:val="false"/>
          <w:i w:val="false"/>
          <w:color w:val="000000"/>
          <w:sz w:val="28"/>
        </w:rPr>
        <w:t>
      7) азаматтық қорғау саласында ақпараттық-талдау қызметін жүзеге асыру;</w:t>
      </w:r>
    </w:p>
    <w:bookmarkEnd w:id="1104"/>
    <w:bookmarkStart w:name="z940" w:id="1105"/>
    <w:p>
      <w:pPr>
        <w:spacing w:after="0"/>
        <w:ind w:left="0"/>
        <w:jc w:val="both"/>
      </w:pPr>
      <w:r>
        <w:rPr>
          <w:rFonts w:ascii="Times New Roman"/>
          <w:b w:val="false"/>
          <w:i w:val="false"/>
          <w:color w:val="000000"/>
          <w:sz w:val="28"/>
        </w:rPr>
        <w:t>
      8) табиғи және техногендік сипаттағы төтенше жағдайлар аймағындағы халыққа шұғыл медициналық және психологиялық көмек көрсету, төтенше жағдайларды жоюға қатысушылардың денсаулығын сақтау, қалпына келтіру және оңалтуды қамтамасыз ету;</w:t>
      </w:r>
    </w:p>
    <w:bookmarkEnd w:id="1105"/>
    <w:bookmarkStart w:name="z941" w:id="1106"/>
    <w:p>
      <w:pPr>
        <w:spacing w:after="0"/>
        <w:ind w:left="0"/>
        <w:jc w:val="both"/>
      </w:pPr>
      <w:r>
        <w:rPr>
          <w:rFonts w:ascii="Times New Roman"/>
          <w:b w:val="false"/>
          <w:i w:val="false"/>
          <w:color w:val="000000"/>
          <w:sz w:val="28"/>
        </w:rPr>
        <w:t>
      9) комиссиясының құрамында өз құзыреті шегінде төтенше жағдайлардың туындауына әкеп соққан аварияларды, зілзалалар мен апаттарды тергеуді ұйымдастыру және жүргізу;</w:t>
      </w:r>
    </w:p>
    <w:bookmarkEnd w:id="1106"/>
    <w:bookmarkStart w:name="z942" w:id="1107"/>
    <w:p>
      <w:pPr>
        <w:spacing w:after="0"/>
        <w:ind w:left="0"/>
        <w:jc w:val="both"/>
      </w:pPr>
      <w:r>
        <w:rPr>
          <w:rFonts w:ascii="Times New Roman"/>
          <w:b w:val="false"/>
          <w:i w:val="false"/>
          <w:color w:val="000000"/>
          <w:sz w:val="28"/>
        </w:rPr>
        <w:t>
      10) қолданыстағы заңнамаға сәйкес төтенше жағдайларды жою кезінде ұйымдардың материалдық-техникалық ресурстарын жұмылдыру;</w:t>
      </w:r>
    </w:p>
    <w:bookmarkEnd w:id="1107"/>
    <w:bookmarkStart w:name="z943" w:id="1108"/>
    <w:p>
      <w:pPr>
        <w:spacing w:after="0"/>
        <w:ind w:left="0"/>
        <w:jc w:val="both"/>
      </w:pPr>
      <w:r>
        <w:rPr>
          <w:rFonts w:ascii="Times New Roman"/>
          <w:b w:val="false"/>
          <w:i w:val="false"/>
          <w:color w:val="000000"/>
          <w:sz w:val="28"/>
        </w:rPr>
        <w:t>
      11) азаматтық қорғау құралдарына қажеттілікті айқындау үшін Министрлікке және жергілікті атқарушы органға ұсыныстар дайындау;</w:t>
      </w:r>
    </w:p>
    <w:bookmarkEnd w:id="1108"/>
    <w:bookmarkStart w:name="z944" w:id="1109"/>
    <w:p>
      <w:pPr>
        <w:spacing w:after="0"/>
        <w:ind w:left="0"/>
        <w:jc w:val="both"/>
      </w:pPr>
      <w:r>
        <w:rPr>
          <w:rFonts w:ascii="Times New Roman"/>
          <w:b w:val="false"/>
          <w:i w:val="false"/>
          <w:color w:val="000000"/>
          <w:sz w:val="28"/>
        </w:rPr>
        <w:t>
      12) қорғаныш құрылыстарын есепке қоюды және есептен шығаруды жүзеге асыру;</w:t>
      </w:r>
    </w:p>
    <w:bookmarkEnd w:id="1109"/>
    <w:bookmarkStart w:name="z945" w:id="1110"/>
    <w:p>
      <w:pPr>
        <w:spacing w:after="0"/>
        <w:ind w:left="0"/>
        <w:jc w:val="both"/>
      </w:pPr>
      <w:r>
        <w:rPr>
          <w:rFonts w:ascii="Times New Roman"/>
          <w:b w:val="false"/>
          <w:i w:val="false"/>
          <w:color w:val="000000"/>
          <w:sz w:val="28"/>
        </w:rPr>
        <w:t>
      13) азаматтық қорғаудың басқару органдары мен күштерін даярлау жөніндегі іс-шаралар жоспарын әзірлеу;</w:t>
      </w:r>
    </w:p>
    <w:bookmarkEnd w:id="1110"/>
    <w:bookmarkStart w:name="z946" w:id="1111"/>
    <w:p>
      <w:pPr>
        <w:spacing w:after="0"/>
        <w:ind w:left="0"/>
        <w:jc w:val="both"/>
      </w:pPr>
      <w:r>
        <w:rPr>
          <w:rFonts w:ascii="Times New Roman"/>
          <w:b w:val="false"/>
          <w:i w:val="false"/>
          <w:color w:val="000000"/>
          <w:sz w:val="28"/>
        </w:rPr>
        <w:t>
      14) Азаматтық қорғаныс жоспарын әзірлеу және оны азаматтық қорғаныстың бастығы – қала әкіміне бекіту үшін енгізу;</w:t>
      </w:r>
    </w:p>
    <w:bookmarkEnd w:id="1111"/>
    <w:bookmarkStart w:name="z947" w:id="1112"/>
    <w:p>
      <w:pPr>
        <w:spacing w:after="0"/>
        <w:ind w:left="0"/>
        <w:jc w:val="both"/>
      </w:pPr>
      <w:r>
        <w:rPr>
          <w:rFonts w:ascii="Times New Roman"/>
          <w:b w:val="false"/>
          <w:i w:val="false"/>
          <w:color w:val="000000"/>
          <w:sz w:val="28"/>
        </w:rPr>
        <w:t>
      15) қала аудандарының азаматтық қорғаныс жоспарларын келісу;</w:t>
      </w:r>
    </w:p>
    <w:bookmarkEnd w:id="1112"/>
    <w:bookmarkStart w:name="z948" w:id="1113"/>
    <w:p>
      <w:pPr>
        <w:spacing w:after="0"/>
        <w:ind w:left="0"/>
        <w:jc w:val="both"/>
      </w:pPr>
      <w:r>
        <w:rPr>
          <w:rFonts w:ascii="Times New Roman"/>
          <w:b w:val="false"/>
          <w:i w:val="false"/>
          <w:color w:val="000000"/>
          <w:sz w:val="28"/>
        </w:rPr>
        <w:t>
      16) жергілікті ауқымдағы төтенше жағдайларды жою жөніндегі іс-қимылдар жоспарларын әзірлеу және оларды қаланың әкіміне бекітуге ұсыну;</w:t>
      </w:r>
    </w:p>
    <w:bookmarkEnd w:id="1113"/>
    <w:bookmarkStart w:name="z949" w:id="1114"/>
    <w:p>
      <w:pPr>
        <w:spacing w:after="0"/>
        <w:ind w:left="0"/>
        <w:jc w:val="both"/>
      </w:pPr>
      <w:r>
        <w:rPr>
          <w:rFonts w:ascii="Times New Roman"/>
          <w:b w:val="false"/>
          <w:i w:val="false"/>
          <w:color w:val="000000"/>
          <w:sz w:val="28"/>
        </w:rPr>
        <w:t>
      17) қала аудандарының төтенше жағдайларды жою жөніндегі іс-қимылдар жоспарларын келісу;</w:t>
      </w:r>
    </w:p>
    <w:bookmarkEnd w:id="1114"/>
    <w:bookmarkStart w:name="z950" w:id="1115"/>
    <w:p>
      <w:pPr>
        <w:spacing w:after="0"/>
        <w:ind w:left="0"/>
        <w:jc w:val="both"/>
      </w:pPr>
      <w:r>
        <w:rPr>
          <w:rFonts w:ascii="Times New Roman"/>
          <w:b w:val="false"/>
          <w:i w:val="false"/>
          <w:color w:val="000000"/>
          <w:sz w:val="28"/>
        </w:rPr>
        <w:t>
      18) азаматтық қорғаныс жоспарларының және төтенше жағдайларды жою жөніндегі іс-қимылдар жоспарларының құрылымын айқындау жөнінде Азаматтық қорғаныс және әскери бөлімдер комитетіне ұсыныстар енгізу;</w:t>
      </w:r>
    </w:p>
    <w:bookmarkEnd w:id="1115"/>
    <w:bookmarkStart w:name="z951" w:id="1116"/>
    <w:p>
      <w:pPr>
        <w:spacing w:after="0"/>
        <w:ind w:left="0"/>
        <w:jc w:val="both"/>
      </w:pPr>
      <w:r>
        <w:rPr>
          <w:rFonts w:ascii="Times New Roman"/>
          <w:b w:val="false"/>
          <w:i w:val="false"/>
          <w:color w:val="000000"/>
          <w:sz w:val="28"/>
        </w:rPr>
        <w:t>
      19) Азаматтық қорғаныстың инженерлік-техникалық іс-шараларының көлемі және мазмұны жөнінде Азаматтық қорғаныс және әскери бөлімдер комитетіне ұсыныстар енгізу;</w:t>
      </w:r>
    </w:p>
    <w:bookmarkEnd w:id="1116"/>
    <w:bookmarkStart w:name="z952" w:id="1117"/>
    <w:p>
      <w:pPr>
        <w:spacing w:after="0"/>
        <w:ind w:left="0"/>
        <w:jc w:val="both"/>
      </w:pPr>
      <w:r>
        <w:rPr>
          <w:rFonts w:ascii="Times New Roman"/>
          <w:b w:val="false"/>
          <w:i w:val="false"/>
          <w:color w:val="000000"/>
          <w:sz w:val="28"/>
        </w:rPr>
        <w:t>
      20) қосалқы (қалалық, қала сыртындағы), көмекші және жылжымалы басқару пункттерін құру бойынша ұсыныстарды азаматтық қорғаныстың бастығы – қала әкіміне енгізу;</w:t>
      </w:r>
    </w:p>
    <w:bookmarkEnd w:id="1117"/>
    <w:bookmarkStart w:name="z953" w:id="1118"/>
    <w:p>
      <w:pPr>
        <w:spacing w:after="0"/>
        <w:ind w:left="0"/>
        <w:jc w:val="both"/>
      </w:pPr>
      <w:r>
        <w:rPr>
          <w:rFonts w:ascii="Times New Roman"/>
          <w:b w:val="false"/>
          <w:i w:val="false"/>
          <w:color w:val="000000"/>
          <w:sz w:val="28"/>
        </w:rPr>
        <w:t>
      21) елді мекендер мен аса маңызды мемлекеттік меншік объектілерінің аумақтарын өрттерден қорғауды қамтамасыз ету;</w:t>
      </w:r>
    </w:p>
    <w:bookmarkEnd w:id="1118"/>
    <w:bookmarkStart w:name="z954" w:id="1119"/>
    <w:p>
      <w:pPr>
        <w:spacing w:after="0"/>
        <w:ind w:left="0"/>
        <w:jc w:val="both"/>
      </w:pPr>
      <w:r>
        <w:rPr>
          <w:rFonts w:ascii="Times New Roman"/>
          <w:b w:val="false"/>
          <w:i w:val="false"/>
          <w:color w:val="000000"/>
          <w:sz w:val="28"/>
        </w:rPr>
        <w:t>
      22) өртке қарсы ерікті құралымдардың тізілімін жүргізу;</w:t>
      </w:r>
    </w:p>
    <w:bookmarkEnd w:id="1119"/>
    <w:bookmarkStart w:name="z955" w:id="1120"/>
    <w:p>
      <w:pPr>
        <w:spacing w:after="0"/>
        <w:ind w:left="0"/>
        <w:jc w:val="both"/>
      </w:pPr>
      <w:r>
        <w:rPr>
          <w:rFonts w:ascii="Times New Roman"/>
          <w:b w:val="false"/>
          <w:i w:val="false"/>
          <w:color w:val="000000"/>
          <w:sz w:val="28"/>
        </w:rPr>
        <w:t>
      23) төтенше жағдайлардың алдын алу жөніндегі жоспарларды әзірлеу;</w:t>
      </w:r>
    </w:p>
    <w:bookmarkEnd w:id="1120"/>
    <w:bookmarkStart w:name="z956" w:id="1121"/>
    <w:p>
      <w:pPr>
        <w:spacing w:after="0"/>
        <w:ind w:left="0"/>
        <w:jc w:val="both"/>
      </w:pPr>
      <w:r>
        <w:rPr>
          <w:rFonts w:ascii="Times New Roman"/>
          <w:b w:val="false"/>
          <w:i w:val="false"/>
          <w:color w:val="000000"/>
          <w:sz w:val="28"/>
        </w:rPr>
        <w:t>
      24) қалалар мен аудандардың қауіпсіздік паспорттарын және табиғи және техногендік сипаттағы төтенше жағдайлар қатерлерінің каталогтарын әзірлеу;</w:t>
      </w:r>
    </w:p>
    <w:bookmarkEnd w:id="1121"/>
    <w:bookmarkStart w:name="z957" w:id="1122"/>
    <w:p>
      <w:pPr>
        <w:spacing w:after="0"/>
        <w:ind w:left="0"/>
        <w:jc w:val="both"/>
      </w:pPr>
      <w:r>
        <w:rPr>
          <w:rFonts w:ascii="Times New Roman"/>
          <w:b w:val="false"/>
          <w:i w:val="false"/>
          <w:color w:val="000000"/>
          <w:sz w:val="28"/>
        </w:rPr>
        <w:t>
      25) жергілікті ауқымдағы төтенше жағдайлар кезінде қала әкімінің табиғи және техногендік сипаттағы төтенше жағдайды жариялауы туралы ұсыныстарды жергілікті атқарушы органға енгізу;</w:t>
      </w:r>
    </w:p>
    <w:bookmarkEnd w:id="1122"/>
    <w:bookmarkStart w:name="z958" w:id="1123"/>
    <w:p>
      <w:pPr>
        <w:spacing w:after="0"/>
        <w:ind w:left="0"/>
        <w:jc w:val="both"/>
      </w:pPr>
      <w:r>
        <w:rPr>
          <w:rFonts w:ascii="Times New Roman"/>
          <w:b w:val="false"/>
          <w:i w:val="false"/>
          <w:color w:val="000000"/>
          <w:sz w:val="28"/>
        </w:rPr>
        <w:t>
      26) төтенше жағдайлар кезінде авариялық-құтқару және шұғыл жұмыстар жүргізу;</w:t>
      </w:r>
    </w:p>
    <w:bookmarkEnd w:id="1123"/>
    <w:bookmarkStart w:name="z959" w:id="1124"/>
    <w:p>
      <w:pPr>
        <w:spacing w:after="0"/>
        <w:ind w:left="0"/>
        <w:jc w:val="both"/>
      </w:pPr>
      <w:r>
        <w:rPr>
          <w:rFonts w:ascii="Times New Roman"/>
          <w:b w:val="false"/>
          <w:i w:val="false"/>
          <w:color w:val="000000"/>
          <w:sz w:val="28"/>
        </w:rPr>
        <w:t>
      27) суда құтқару және сүңгуірлік-іздестіру жұмыстарын ұйымдастыру және жүргізу;</w:t>
      </w:r>
    </w:p>
    <w:bookmarkEnd w:id="1124"/>
    <w:bookmarkStart w:name="z960" w:id="1125"/>
    <w:p>
      <w:pPr>
        <w:spacing w:after="0"/>
        <w:ind w:left="0"/>
        <w:jc w:val="both"/>
      </w:pPr>
      <w:r>
        <w:rPr>
          <w:rFonts w:ascii="Times New Roman"/>
          <w:b w:val="false"/>
          <w:i w:val="false"/>
          <w:color w:val="000000"/>
          <w:sz w:val="28"/>
        </w:rPr>
        <w:t>
      28) қала аумағындағы өртке қарсы және авариялық-құтқару қызметтері мен құралымдарының қызметін үйлестіру;</w:t>
      </w:r>
    </w:p>
    <w:bookmarkEnd w:id="1125"/>
    <w:bookmarkStart w:name="z961" w:id="1126"/>
    <w:p>
      <w:pPr>
        <w:spacing w:after="0"/>
        <w:ind w:left="0"/>
        <w:jc w:val="both"/>
      </w:pPr>
      <w:r>
        <w:rPr>
          <w:rFonts w:ascii="Times New Roman"/>
          <w:b w:val="false"/>
          <w:i w:val="false"/>
          <w:color w:val="000000"/>
          <w:sz w:val="28"/>
        </w:rPr>
        <w:t>
      29) су айдындарындағы төтенше жағдайлардың алдын алуға бағытталған профилактикалық жұмысты ұйымдастыру және жүргізу;</w:t>
      </w:r>
    </w:p>
    <w:bookmarkEnd w:id="1126"/>
    <w:bookmarkStart w:name="z962" w:id="1127"/>
    <w:p>
      <w:pPr>
        <w:spacing w:after="0"/>
        <w:ind w:left="0"/>
        <w:jc w:val="both"/>
      </w:pPr>
      <w:r>
        <w:rPr>
          <w:rFonts w:ascii="Times New Roman"/>
          <w:b w:val="false"/>
          <w:i w:val="false"/>
          <w:color w:val="000000"/>
          <w:sz w:val="28"/>
        </w:rPr>
        <w:t>
      30) өз құзыреті шегінде жергілікті атқарушы органымен бірлесіп басқару, құлақтандыру мен байланыс жүйелерін дамыту және оларды қаланың аумағында пайдалануға әзірлікте ұстау;</w:t>
      </w:r>
    </w:p>
    <w:bookmarkEnd w:id="1127"/>
    <w:bookmarkStart w:name="z963" w:id="1128"/>
    <w:p>
      <w:pPr>
        <w:spacing w:after="0"/>
        <w:ind w:left="0"/>
        <w:jc w:val="both"/>
      </w:pPr>
      <w:r>
        <w:rPr>
          <w:rFonts w:ascii="Times New Roman"/>
          <w:b w:val="false"/>
          <w:i w:val="false"/>
          <w:color w:val="000000"/>
          <w:sz w:val="28"/>
        </w:rPr>
        <w:t>
      31)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bookmarkEnd w:id="1128"/>
    <w:bookmarkStart w:name="z964" w:id="1129"/>
    <w:p>
      <w:pPr>
        <w:spacing w:after="0"/>
        <w:ind w:left="0"/>
        <w:jc w:val="both"/>
      </w:pPr>
      <w:r>
        <w:rPr>
          <w:rFonts w:ascii="Times New Roman"/>
          <w:b w:val="false"/>
          <w:i w:val="false"/>
          <w:color w:val="000000"/>
          <w:sz w:val="28"/>
        </w:rPr>
        <w:t>
      32) қала аумағында бірыңғай кезекшілік-диспетчерлік "112" қызметін дамыту және жұмыс істеуін қамтамасыз ету;</w:t>
      </w:r>
    </w:p>
    <w:bookmarkEnd w:id="1129"/>
    <w:bookmarkStart w:name="z965" w:id="1130"/>
    <w:p>
      <w:pPr>
        <w:spacing w:after="0"/>
        <w:ind w:left="0"/>
        <w:jc w:val="both"/>
      </w:pPr>
      <w:r>
        <w:rPr>
          <w:rFonts w:ascii="Times New Roman"/>
          <w:b w:val="false"/>
          <w:i w:val="false"/>
          <w:color w:val="000000"/>
          <w:sz w:val="28"/>
        </w:rPr>
        <w:t>
      33) облыстың аумағында бірыңғай кезекшілік-диспетчерлік "112" қызметімен автоматтандырылған жүйелердің өзара іс-қимылын ұйымдастыру;</w:t>
      </w:r>
    </w:p>
    <w:bookmarkEnd w:id="1130"/>
    <w:bookmarkStart w:name="z966" w:id="1131"/>
    <w:p>
      <w:pPr>
        <w:spacing w:after="0"/>
        <w:ind w:left="0"/>
        <w:jc w:val="both"/>
      </w:pPr>
      <w:r>
        <w:rPr>
          <w:rFonts w:ascii="Times New Roman"/>
          <w:b w:val="false"/>
          <w:i w:val="false"/>
          <w:color w:val="000000"/>
          <w:sz w:val="28"/>
        </w:rPr>
        <w:t>
      34) өз құзыреті шегінде азаматтық қорғаудың мемлекеттік жүйесінің корпоративтік ақпараттық-коммуникациялық жүйесінің, ахуалдық-дағдарыс орталықтарының жұмыс істеуін қамтамасыз ету;</w:t>
      </w:r>
    </w:p>
    <w:bookmarkEnd w:id="1131"/>
    <w:bookmarkStart w:name="z967" w:id="1132"/>
    <w:p>
      <w:pPr>
        <w:spacing w:after="0"/>
        <w:ind w:left="0"/>
        <w:jc w:val="both"/>
      </w:pPr>
      <w:r>
        <w:rPr>
          <w:rFonts w:ascii="Times New Roman"/>
          <w:b w:val="false"/>
          <w:i w:val="false"/>
          <w:color w:val="000000"/>
          <w:sz w:val="28"/>
        </w:rPr>
        <w:t>
      35) азаматтық қорғау саласындағы білімді насихаттауды, халықты және мамандарды оқытуды ұйымдастыру;</w:t>
      </w:r>
    </w:p>
    <w:bookmarkEnd w:id="1132"/>
    <w:bookmarkStart w:name="z968" w:id="1133"/>
    <w:p>
      <w:pPr>
        <w:spacing w:after="0"/>
        <w:ind w:left="0"/>
        <w:jc w:val="both"/>
      </w:pPr>
      <w:r>
        <w:rPr>
          <w:rFonts w:ascii="Times New Roman"/>
          <w:b w:val="false"/>
          <w:i w:val="false"/>
          <w:color w:val="000000"/>
          <w:sz w:val="28"/>
        </w:rPr>
        <w:t>
      36)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ұйымдастыру;</w:t>
      </w:r>
    </w:p>
    <w:bookmarkEnd w:id="1133"/>
    <w:bookmarkStart w:name="z969" w:id="1134"/>
    <w:p>
      <w:pPr>
        <w:spacing w:after="0"/>
        <w:ind w:left="0"/>
        <w:jc w:val="both"/>
      </w:pPr>
      <w:r>
        <w:rPr>
          <w:rFonts w:ascii="Times New Roman"/>
          <w:b w:val="false"/>
          <w:i w:val="false"/>
          <w:color w:val="000000"/>
          <w:sz w:val="28"/>
        </w:rPr>
        <w:t>
      37) ерікті өрт сөндірушілерді кейінгі даярлаудың бағдарламасын бекіту;</w:t>
      </w:r>
    </w:p>
    <w:bookmarkEnd w:id="1134"/>
    <w:bookmarkStart w:name="z970" w:id="1135"/>
    <w:p>
      <w:pPr>
        <w:spacing w:after="0"/>
        <w:ind w:left="0"/>
        <w:jc w:val="both"/>
      </w:pPr>
      <w:r>
        <w:rPr>
          <w:rFonts w:ascii="Times New Roman"/>
          <w:b w:val="false"/>
          <w:i w:val="false"/>
          <w:color w:val="000000"/>
          <w:sz w:val="28"/>
        </w:rPr>
        <w:t>
      38) өрт қауіпсіздігі саласындағы мемлекеттік бақылауды жүзеге асыру;</w:t>
      </w:r>
    </w:p>
    <w:bookmarkEnd w:id="1135"/>
    <w:bookmarkStart w:name="z971" w:id="1136"/>
    <w:p>
      <w:pPr>
        <w:spacing w:after="0"/>
        <w:ind w:left="0"/>
        <w:jc w:val="both"/>
      </w:pPr>
      <w:r>
        <w:rPr>
          <w:rFonts w:ascii="Times New Roman"/>
          <w:b w:val="false"/>
          <w:i w:val="false"/>
          <w:color w:val="000000"/>
          <w:sz w:val="28"/>
        </w:rPr>
        <w:t>
      39) азаматтық қорғаныс саласындағы мемлекеттік бақылауды жүзеге асыру;</w:t>
      </w:r>
    </w:p>
    <w:bookmarkEnd w:id="1136"/>
    <w:bookmarkStart w:name="z972" w:id="1137"/>
    <w:p>
      <w:pPr>
        <w:spacing w:after="0"/>
        <w:ind w:left="0"/>
        <w:jc w:val="both"/>
      </w:pPr>
      <w:r>
        <w:rPr>
          <w:rFonts w:ascii="Times New Roman"/>
          <w:b w:val="false"/>
          <w:i w:val="false"/>
          <w:color w:val="000000"/>
          <w:sz w:val="28"/>
        </w:rPr>
        <w:t>
      40) елді мекендер мен объектілерде өртке қарсы күреске өрт сөндіру бөлімшелерінің әзірлігіне бақылауды жүзеге асыру;</w:t>
      </w:r>
    </w:p>
    <w:bookmarkEnd w:id="1137"/>
    <w:bookmarkStart w:name="z973" w:id="1138"/>
    <w:p>
      <w:pPr>
        <w:spacing w:after="0"/>
        <w:ind w:left="0"/>
        <w:jc w:val="both"/>
      </w:pPr>
      <w:r>
        <w:rPr>
          <w:rFonts w:ascii="Times New Roman"/>
          <w:b w:val="false"/>
          <w:i w:val="false"/>
          <w:color w:val="000000"/>
          <w:sz w:val="28"/>
        </w:rPr>
        <w:t>
      41) су айдындарында қауіпсіздік қағидаларының сақталуына бақылауды жүзеге асыру;</w:t>
      </w:r>
    </w:p>
    <w:bookmarkEnd w:id="1138"/>
    <w:bookmarkStart w:name="z974" w:id="1139"/>
    <w:p>
      <w:pPr>
        <w:spacing w:after="0"/>
        <w:ind w:left="0"/>
        <w:jc w:val="both"/>
      </w:pPr>
      <w:r>
        <w:rPr>
          <w:rFonts w:ascii="Times New Roman"/>
          <w:b w:val="false"/>
          <w:i w:val="false"/>
          <w:color w:val="000000"/>
          <w:sz w:val="28"/>
        </w:rPr>
        <w:t>
      42) өрт қауіпсіздігі, азаматтық қорғаныс саласында әкімшілік құқық бұзушылықтар туралы істер жүргізуді жүзеге асыру;</w:t>
      </w:r>
    </w:p>
    <w:bookmarkEnd w:id="1139"/>
    <w:bookmarkStart w:name="z975" w:id="1140"/>
    <w:p>
      <w:pPr>
        <w:spacing w:after="0"/>
        <w:ind w:left="0"/>
        <w:jc w:val="both"/>
      </w:pPr>
      <w:r>
        <w:rPr>
          <w:rFonts w:ascii="Times New Roman"/>
          <w:b w:val="false"/>
          <w:i w:val="false"/>
          <w:color w:val="000000"/>
          <w:sz w:val="28"/>
        </w:rPr>
        <w:t>
      43) анықталған бұзушылықтарды жою және өрттерді болдырмау жөніндегі іс-шараларды жүргізу туралы азаматтарға, лауазымды және заңды тұлғаларға ұйғарымдар беру;</w:t>
      </w:r>
    </w:p>
    <w:bookmarkEnd w:id="1140"/>
    <w:bookmarkStart w:name="z976" w:id="1141"/>
    <w:p>
      <w:pPr>
        <w:spacing w:after="0"/>
        <w:ind w:left="0"/>
        <w:jc w:val="both"/>
      </w:pPr>
      <w:r>
        <w:rPr>
          <w:rFonts w:ascii="Times New Roman"/>
          <w:b w:val="false"/>
          <w:i w:val="false"/>
          <w:color w:val="000000"/>
          <w:sz w:val="28"/>
        </w:rPr>
        <w:t>
      44) анықталған бұзушылықтарды жою және азаматтық қорғаныс жөніндегі іс-шараларды орындау туралы азаматтарға, лауазымды және заңды тұлғаларға ұйғарымдар беру;</w:t>
      </w:r>
    </w:p>
    <w:bookmarkEnd w:id="1141"/>
    <w:bookmarkStart w:name="z977" w:id="1142"/>
    <w:p>
      <w:pPr>
        <w:spacing w:after="0"/>
        <w:ind w:left="0"/>
        <w:jc w:val="both"/>
      </w:pPr>
      <w:r>
        <w:rPr>
          <w:rFonts w:ascii="Times New Roman"/>
          <w:b w:val="false"/>
          <w:i w:val="false"/>
          <w:color w:val="000000"/>
          <w:sz w:val="28"/>
        </w:rPr>
        <w:t>
      45) су айдындарында қауіпсіздік қағидаларын сақтамағаны үшін азаматтарға және заңды тұлғаларға ұйғарымдар беру;</w:t>
      </w:r>
    </w:p>
    <w:bookmarkEnd w:id="1142"/>
    <w:bookmarkStart w:name="z978" w:id="1143"/>
    <w:p>
      <w:pPr>
        <w:spacing w:after="0"/>
        <w:ind w:left="0"/>
        <w:jc w:val="both"/>
      </w:pPr>
      <w:r>
        <w:rPr>
          <w:rFonts w:ascii="Times New Roman"/>
          <w:b w:val="false"/>
          <w:i w:val="false"/>
          <w:color w:val="000000"/>
          <w:sz w:val="28"/>
        </w:rPr>
        <w:t>
      46) субъектiлер өрт қауiпсiздiгi талаптарын бұза отырып жүзеге асыратын, сондай-ақ ұйымды,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w:t>
      </w:r>
    </w:p>
    <w:bookmarkEnd w:id="1143"/>
    <w:bookmarkStart w:name="z979" w:id="1144"/>
    <w:p>
      <w:pPr>
        <w:spacing w:after="0"/>
        <w:ind w:left="0"/>
        <w:jc w:val="both"/>
      </w:pPr>
      <w:r>
        <w:rPr>
          <w:rFonts w:ascii="Times New Roman"/>
          <w:b w:val="false"/>
          <w:i w:val="false"/>
          <w:color w:val="000000"/>
          <w:sz w:val="28"/>
        </w:rPr>
        <w:t>
      47)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bookmarkEnd w:id="1144"/>
    <w:bookmarkStart w:name="z980" w:id="1145"/>
    <w:p>
      <w:pPr>
        <w:spacing w:after="0"/>
        <w:ind w:left="0"/>
        <w:jc w:val="both"/>
      </w:pPr>
      <w:r>
        <w:rPr>
          <w:rFonts w:ascii="Times New Roman"/>
          <w:b w:val="false"/>
          <w:i w:val="false"/>
          <w:color w:val="000000"/>
          <w:sz w:val="28"/>
        </w:rPr>
        <w:t>
      48) өз құзыреті шегінде ұлттық қауіпсіздік жүйесін жетілдіру жөніндегі ұсыныстарды Министрлікке енгізу;</w:t>
      </w:r>
    </w:p>
    <w:bookmarkEnd w:id="1145"/>
    <w:bookmarkStart w:name="z981" w:id="1146"/>
    <w:p>
      <w:pPr>
        <w:spacing w:after="0"/>
        <w:ind w:left="0"/>
        <w:jc w:val="both"/>
      </w:pPr>
      <w:r>
        <w:rPr>
          <w:rFonts w:ascii="Times New Roman"/>
          <w:b w:val="false"/>
          <w:i w:val="false"/>
          <w:color w:val="000000"/>
          <w:sz w:val="28"/>
        </w:rPr>
        <w:t>
      49) өз құзыреті шегінде терроризммен күрес жөніндегі қалалық штабтың жұмысына қатысу;</w:t>
      </w:r>
    </w:p>
    <w:bookmarkEnd w:id="1146"/>
    <w:bookmarkStart w:name="z982" w:id="1147"/>
    <w:p>
      <w:pPr>
        <w:spacing w:after="0"/>
        <w:ind w:left="0"/>
        <w:jc w:val="both"/>
      </w:pPr>
      <w:r>
        <w:rPr>
          <w:rFonts w:ascii="Times New Roman"/>
          <w:b w:val="false"/>
          <w:i w:val="false"/>
          <w:color w:val="000000"/>
          <w:sz w:val="28"/>
        </w:rPr>
        <w:t>
      50) өз құзыреті шегінде қалалық Терроризмге қарсы комиссияның жұмысына қатысу;</w:t>
      </w:r>
    </w:p>
    <w:bookmarkEnd w:id="1147"/>
    <w:bookmarkStart w:name="z983" w:id="1148"/>
    <w:p>
      <w:pPr>
        <w:spacing w:after="0"/>
        <w:ind w:left="0"/>
        <w:jc w:val="both"/>
      </w:pPr>
      <w:r>
        <w:rPr>
          <w:rFonts w:ascii="Times New Roman"/>
          <w:b w:val="false"/>
          <w:i w:val="false"/>
          <w:color w:val="000000"/>
          <w:sz w:val="28"/>
        </w:rPr>
        <w:t>
      51) қала бойынша мемлекеттік өртке қарсы қызмет органдарының қатардағы және басшы құрамының лауазымына тағайындалған және жауынгерлік есептен белгіленген тәртіпте шығарылған әскери міндеттілерді арнайы есепке алуды жүргізу;</w:t>
      </w:r>
    </w:p>
    <w:bookmarkEnd w:id="1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85" w:id="1149"/>
    <w:p>
      <w:pPr>
        <w:spacing w:after="0"/>
        <w:ind w:left="0"/>
        <w:jc w:val="both"/>
      </w:pPr>
      <w:r>
        <w:rPr>
          <w:rFonts w:ascii="Times New Roman"/>
          <w:b w:val="false"/>
          <w:i w:val="false"/>
          <w:color w:val="000000"/>
          <w:sz w:val="28"/>
        </w:rPr>
        <w:t>
      53) өз құзыреті шегінде нормативтік құқықтық актілерге, нормативтік актілерге және стандарттарға өзгерістер, толықтырулар енгізу жөнінде Министрлікке ұсыныстар енгізу;</w:t>
      </w:r>
    </w:p>
    <w:bookmarkEnd w:id="1149"/>
    <w:p>
      <w:pPr>
        <w:spacing w:after="0"/>
        <w:ind w:left="0"/>
        <w:jc w:val="both"/>
      </w:pPr>
      <w:r>
        <w:rPr>
          <w:rFonts w:ascii="Times New Roman"/>
          <w:b w:val="false"/>
          <w:i w:val="false"/>
          <w:color w:val="000000"/>
          <w:sz w:val="28"/>
        </w:rPr>
        <w:t>
      53-1) қылмыстық істер бойынша сотқа дейінгі іс жүргізу барысында сот актілерін, судьялардың талаптарын, прокурордың қаулыларын, ұйғарымдарын және талаптарын, анықтаушының жазбаша тапсырмаларын орындайды;</w:t>
      </w:r>
    </w:p>
    <w:p>
      <w:pPr>
        <w:spacing w:after="0"/>
        <w:ind w:left="0"/>
        <w:jc w:val="both"/>
      </w:pPr>
      <w:r>
        <w:rPr>
          <w:rFonts w:ascii="Times New Roman"/>
          <w:b w:val="false"/>
          <w:i w:val="false"/>
          <w:color w:val="000000"/>
          <w:sz w:val="28"/>
        </w:rPr>
        <w:t>
      53-2) өз құзыреті шегінде мемлекеттік өртке қарсы қызмет органдары құзыретіне жатқызылған қылмыстық құқық бұзушылықтардың алдын алуды және оларды ашуды ұйымдастырады және жүзеге асырады;</w:t>
      </w:r>
    </w:p>
    <w:p>
      <w:pPr>
        <w:spacing w:after="0"/>
        <w:ind w:left="0"/>
        <w:jc w:val="both"/>
      </w:pPr>
      <w:r>
        <w:rPr>
          <w:rFonts w:ascii="Times New Roman"/>
          <w:b w:val="false"/>
          <w:i w:val="false"/>
          <w:color w:val="000000"/>
          <w:sz w:val="28"/>
        </w:rPr>
        <w:t>
      53-3) мемлекеттік өртке қарсы қызмет органдары құзыретіне жатқызылған қылмыстық құқық бұзушылықтар бойынша сотқа дейінгі тергеуді жүзеге асырады;</w:t>
      </w:r>
    </w:p>
    <w:bookmarkStart w:name="z986" w:id="1150"/>
    <w:p>
      <w:pPr>
        <w:spacing w:after="0"/>
        <w:ind w:left="0"/>
        <w:jc w:val="both"/>
      </w:pPr>
      <w:r>
        <w:rPr>
          <w:rFonts w:ascii="Times New Roman"/>
          <w:b w:val="false"/>
          <w:i w:val="false"/>
          <w:color w:val="000000"/>
          <w:sz w:val="28"/>
        </w:rPr>
        <w:t>
      54)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End w:id="1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Төтенше жағдайлар министрінің 09.08.2021 </w:t>
      </w:r>
      <w:r>
        <w:rPr>
          <w:rFonts w:ascii="Times New Roman"/>
          <w:b w:val="false"/>
          <w:i w:val="false"/>
          <w:color w:val="000000"/>
          <w:sz w:val="28"/>
        </w:rPr>
        <w:t>№ 383</w:t>
      </w:r>
      <w:r>
        <w:rPr>
          <w:rFonts w:ascii="Times New Roman"/>
          <w:b w:val="false"/>
          <w:i w:val="false"/>
          <w:color w:val="ff0000"/>
          <w:sz w:val="28"/>
        </w:rPr>
        <w:t xml:space="preserve">; 21.01.2022 </w:t>
      </w:r>
      <w:r>
        <w:rPr>
          <w:rFonts w:ascii="Times New Roman"/>
          <w:b w:val="false"/>
          <w:i w:val="false"/>
          <w:color w:val="ff0000"/>
          <w:sz w:val="28"/>
        </w:rPr>
        <w:t>№ 21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987" w:id="1151"/>
    <w:p>
      <w:pPr>
        <w:spacing w:after="0"/>
        <w:ind w:left="0"/>
        <w:jc w:val="both"/>
      </w:pPr>
      <w:r>
        <w:rPr>
          <w:rFonts w:ascii="Times New Roman"/>
          <w:b w:val="false"/>
          <w:i w:val="false"/>
          <w:color w:val="000000"/>
          <w:sz w:val="28"/>
        </w:rPr>
        <w:t>
      15. Құқықтары және міндеттері:</w:t>
      </w:r>
    </w:p>
    <w:bookmarkEnd w:id="1151"/>
    <w:bookmarkStart w:name="z988" w:id="1152"/>
    <w:p>
      <w:pPr>
        <w:spacing w:after="0"/>
        <w:ind w:left="0"/>
        <w:jc w:val="both"/>
      </w:pPr>
      <w:r>
        <w:rPr>
          <w:rFonts w:ascii="Times New Roman"/>
          <w:b w:val="false"/>
          <w:i w:val="false"/>
          <w:color w:val="000000"/>
          <w:sz w:val="28"/>
        </w:rPr>
        <w:t>
      1) өз құзыреті шегінде орындалуы міндетті нормативтік құқықтық актілерді қабылдау;</w:t>
      </w:r>
    </w:p>
    <w:bookmarkEnd w:id="1152"/>
    <w:bookmarkStart w:name="z989" w:id="1153"/>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bookmarkEnd w:id="1153"/>
    <w:bookmarkStart w:name="z990" w:id="1154"/>
    <w:p>
      <w:pPr>
        <w:spacing w:after="0"/>
        <w:ind w:left="0"/>
        <w:jc w:val="both"/>
      </w:pPr>
      <w:r>
        <w:rPr>
          <w:rFonts w:ascii="Times New Roman"/>
          <w:b w:val="false"/>
          <w:i w:val="false"/>
          <w:color w:val="000000"/>
          <w:sz w:val="28"/>
        </w:rPr>
        <w:t>
      3) заңнамада белгіленген тәртіпте Департаменттің мүдделерін сотта қорғауды ұйымдастыру және жүзеге асыру;</w:t>
      </w:r>
    </w:p>
    <w:bookmarkEnd w:id="1154"/>
    <w:bookmarkStart w:name="z991" w:id="1155"/>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ұйымдастыру және өткізу;</w:t>
      </w:r>
    </w:p>
    <w:bookmarkEnd w:id="1155"/>
    <w:bookmarkStart w:name="z992" w:id="1156"/>
    <w:p>
      <w:pPr>
        <w:spacing w:after="0"/>
        <w:ind w:left="0"/>
        <w:jc w:val="both"/>
      </w:pPr>
      <w:r>
        <w:rPr>
          <w:rFonts w:ascii="Times New Roman"/>
          <w:b w:val="false"/>
          <w:i w:val="false"/>
          <w:color w:val="000000"/>
          <w:sz w:val="28"/>
        </w:rPr>
        <w:t>
      5) қызметтік жұмысты және орындаушылық тәртіпті бұзу фактілері бойынша қызметтік тексерістер жүргізу, олардың себептерін анықтау, талдау және бұзушылықтарды болдырмау бойынша шаралар қабылдау;</w:t>
      </w:r>
    </w:p>
    <w:bookmarkEnd w:id="1156"/>
    <w:bookmarkStart w:name="z993" w:id="1157"/>
    <w:p>
      <w:pPr>
        <w:spacing w:after="0"/>
        <w:ind w:left="0"/>
        <w:jc w:val="both"/>
      </w:pPr>
      <w:r>
        <w:rPr>
          <w:rFonts w:ascii="Times New Roman"/>
          <w:b w:val="false"/>
          <w:i w:val="false"/>
          <w:color w:val="000000"/>
          <w:sz w:val="28"/>
        </w:rPr>
        <w:t>
      6) белгіленген тәртіппен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bookmarkEnd w:id="1157"/>
    <w:bookmarkStart w:name="z994" w:id="1158"/>
    <w:p>
      <w:pPr>
        <w:spacing w:after="0"/>
        <w:ind w:left="0"/>
        <w:jc w:val="both"/>
      </w:pPr>
      <w:r>
        <w:rPr>
          <w:rFonts w:ascii="Times New Roman"/>
          <w:b w:val="false"/>
          <w:i w:val="false"/>
          <w:color w:val="000000"/>
          <w:sz w:val="28"/>
        </w:rPr>
        <w:t>
      7) қаланың құлақтандыру жүйесіне техникалық тексерулер және азаматтық қорғау бойынша оқу-жаттығулар жүргізу кезінде қаланың құлақтандыру жүйесін қосу туралы өкім беру;</w:t>
      </w:r>
    </w:p>
    <w:bookmarkEnd w:id="1158"/>
    <w:bookmarkStart w:name="z995" w:id="1159"/>
    <w:p>
      <w:pPr>
        <w:spacing w:after="0"/>
        <w:ind w:left="0"/>
        <w:jc w:val="both"/>
      </w:pPr>
      <w:r>
        <w:rPr>
          <w:rFonts w:ascii="Times New Roman"/>
          <w:b w:val="false"/>
          <w:i w:val="false"/>
          <w:color w:val="000000"/>
          <w:sz w:val="28"/>
        </w:rPr>
        <w:t>
      8)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bookmarkEnd w:id="1159"/>
    <w:bookmarkStart w:name="z996" w:id="1160"/>
    <w:p>
      <w:pPr>
        <w:spacing w:after="0"/>
        <w:ind w:left="0"/>
        <w:jc w:val="both"/>
      </w:pPr>
      <w:r>
        <w:rPr>
          <w:rFonts w:ascii="Times New Roman"/>
          <w:b w:val="false"/>
          <w:i w:val="false"/>
          <w:color w:val="000000"/>
          <w:sz w:val="28"/>
        </w:rPr>
        <w:t>
      9) қолданыстағы заңнамалық актілерде көзделген өзге құқықтар мен міндеттерді жүзеге асыру.</w:t>
      </w:r>
    </w:p>
    <w:bookmarkEnd w:id="1160"/>
    <w:bookmarkStart w:name="z997" w:id="1161"/>
    <w:p>
      <w:pPr>
        <w:spacing w:after="0"/>
        <w:ind w:left="0"/>
        <w:jc w:val="left"/>
      </w:pPr>
      <w:r>
        <w:rPr>
          <w:rFonts w:ascii="Times New Roman"/>
          <w:b/>
          <w:i w:val="false"/>
          <w:color w:val="000000"/>
        </w:rPr>
        <w:t xml:space="preserve"> 3. Департамент қызметін ұйымдастыру</w:t>
      </w:r>
    </w:p>
    <w:bookmarkEnd w:id="1161"/>
    <w:bookmarkStart w:name="z998" w:id="1162"/>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функцияларын жүзеге асыруына дербес жауап береді.</w:t>
      </w:r>
    </w:p>
    <w:bookmarkEnd w:id="1162"/>
    <w:bookmarkStart w:name="z999" w:id="1163"/>
    <w:p>
      <w:pPr>
        <w:spacing w:after="0"/>
        <w:ind w:left="0"/>
        <w:jc w:val="both"/>
      </w:pPr>
      <w:r>
        <w:rPr>
          <w:rFonts w:ascii="Times New Roman"/>
          <w:b w:val="false"/>
          <w:i w:val="false"/>
          <w:color w:val="000000"/>
          <w:sz w:val="28"/>
        </w:rPr>
        <w:t>
      17. Департамент бастығын Қазақстан Республикасының Төтенше жағдайлар министрі лауазымға тағайындайды және лауазымнан босатады.</w:t>
      </w:r>
    </w:p>
    <w:bookmarkEnd w:id="1163"/>
    <w:bookmarkStart w:name="z1000" w:id="1164"/>
    <w:p>
      <w:pPr>
        <w:spacing w:after="0"/>
        <w:ind w:left="0"/>
        <w:jc w:val="both"/>
      </w:pPr>
      <w:r>
        <w:rPr>
          <w:rFonts w:ascii="Times New Roman"/>
          <w:b w:val="false"/>
          <w:i w:val="false"/>
          <w:color w:val="000000"/>
          <w:sz w:val="28"/>
        </w:rPr>
        <w:t>
      18. Департамент бастығының орынбасарлары болады, олар Қазақстан Республикасының заңнамасына сәйкес лауазымға тағайындалады және лауазымнан босатылады.</w:t>
      </w:r>
    </w:p>
    <w:bookmarkEnd w:id="1164"/>
    <w:bookmarkStart w:name="z1001" w:id="1165"/>
    <w:p>
      <w:pPr>
        <w:spacing w:after="0"/>
        <w:ind w:left="0"/>
        <w:jc w:val="both"/>
      </w:pPr>
      <w:r>
        <w:rPr>
          <w:rFonts w:ascii="Times New Roman"/>
          <w:b w:val="false"/>
          <w:i w:val="false"/>
          <w:color w:val="000000"/>
          <w:sz w:val="28"/>
        </w:rPr>
        <w:t>
      19. Департамент бастығының өкілеттіктері:</w:t>
      </w:r>
    </w:p>
    <w:bookmarkEnd w:id="1165"/>
    <w:bookmarkStart w:name="z1002" w:id="1166"/>
    <w:p>
      <w:pPr>
        <w:spacing w:after="0"/>
        <w:ind w:left="0"/>
        <w:jc w:val="both"/>
      </w:pPr>
      <w:r>
        <w:rPr>
          <w:rFonts w:ascii="Times New Roman"/>
          <w:b w:val="false"/>
          <w:i w:val="false"/>
          <w:color w:val="000000"/>
          <w:sz w:val="28"/>
        </w:rPr>
        <w:t>
      1) Департамент атынан сенімхатсыз әрекет етеді;</w:t>
      </w:r>
    </w:p>
    <w:bookmarkEnd w:id="1166"/>
    <w:bookmarkStart w:name="z1003" w:id="1167"/>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Департаменттің мүддесіне өкілдік етеді;</w:t>
      </w:r>
    </w:p>
    <w:bookmarkEnd w:id="1167"/>
    <w:bookmarkStart w:name="z1004" w:id="1168"/>
    <w:p>
      <w:pPr>
        <w:spacing w:after="0"/>
        <w:ind w:left="0"/>
        <w:jc w:val="both"/>
      </w:pPr>
      <w:r>
        <w:rPr>
          <w:rFonts w:ascii="Times New Roman"/>
          <w:b w:val="false"/>
          <w:i w:val="false"/>
          <w:color w:val="000000"/>
          <w:sz w:val="28"/>
        </w:rPr>
        <w:t>
      3) Департаменттің ерекше көзге түскен қызметкерлерін мемлекеттік және ведомстволық наградалармен марапаттау, құрметті атақтар, әскери және мемлекеттік өртке қарсы қызмет органдарының орта және аға басшы құрамының арнайы атақтарын мерзімінен бұрын немесе әскери және атқарып отырған штаттық лауазымында көзделген арнайы атақтарды бір саты жоғары беруге Министрге ұсыныстар енгізеді;</w:t>
      </w:r>
    </w:p>
    <w:bookmarkEnd w:id="1168"/>
    <w:bookmarkStart w:name="z1005" w:id="1169"/>
    <w:p>
      <w:pPr>
        <w:spacing w:after="0"/>
        <w:ind w:left="0"/>
        <w:jc w:val="both"/>
      </w:pPr>
      <w:r>
        <w:rPr>
          <w:rFonts w:ascii="Times New Roman"/>
          <w:b w:val="false"/>
          <w:i w:val="false"/>
          <w:color w:val="000000"/>
          <w:sz w:val="28"/>
        </w:rPr>
        <w:t>
      4) бірыңғай кадр саясатын іске асырады;</w:t>
      </w:r>
    </w:p>
    <w:bookmarkEnd w:id="1169"/>
    <w:bookmarkStart w:name="z1006" w:id="1170"/>
    <w:p>
      <w:pPr>
        <w:spacing w:after="0"/>
        <w:ind w:left="0"/>
        <w:jc w:val="both"/>
      </w:pPr>
      <w:r>
        <w:rPr>
          <w:rFonts w:ascii="Times New Roman"/>
          <w:b w:val="false"/>
          <w:i w:val="false"/>
          <w:color w:val="000000"/>
          <w:sz w:val="28"/>
        </w:rPr>
        <w:t>
      5) Министрлік қалыптастырған саясатты іске асыруды қамтамасыз етеді, Министрдің актілерін және тапсырмаларын орындайды;</w:t>
      </w:r>
    </w:p>
    <w:bookmarkEnd w:id="1170"/>
    <w:bookmarkStart w:name="z1007" w:id="1171"/>
    <w:p>
      <w:pPr>
        <w:spacing w:after="0"/>
        <w:ind w:left="0"/>
        <w:jc w:val="both"/>
      </w:pPr>
      <w:r>
        <w:rPr>
          <w:rFonts w:ascii="Times New Roman"/>
          <w:b w:val="false"/>
          <w:i w:val="false"/>
          <w:color w:val="000000"/>
          <w:sz w:val="28"/>
        </w:rPr>
        <w:t>
      6) Департамент қызметін ақпараттық-талдау, ұйымдастыру-құқықтық, жұмылдыру, материалдық-техникалық және қаржылық қамтамасыз етуді ұйымдастырады;</w:t>
      </w:r>
    </w:p>
    <w:bookmarkEnd w:id="1171"/>
    <w:bookmarkStart w:name="z1008" w:id="1172"/>
    <w:p>
      <w:pPr>
        <w:spacing w:after="0"/>
        <w:ind w:left="0"/>
        <w:jc w:val="both"/>
      </w:pPr>
      <w:r>
        <w:rPr>
          <w:rFonts w:ascii="Times New Roman"/>
          <w:b w:val="false"/>
          <w:i w:val="false"/>
          <w:color w:val="000000"/>
          <w:sz w:val="28"/>
        </w:rPr>
        <w:t>
      7) тәртіптік және аттестаттау, сондай-ақ Департаменттің бос лауазымдарына кандидаттарды іріктеуге конкурстық комиссиялардың қызметіне жалпы басшылық жасауды жүзеге асырады;</w:t>
      </w:r>
    </w:p>
    <w:bookmarkEnd w:id="1172"/>
    <w:bookmarkStart w:name="z1009" w:id="1173"/>
    <w:p>
      <w:pPr>
        <w:spacing w:after="0"/>
        <w:ind w:left="0"/>
        <w:jc w:val="both"/>
      </w:pPr>
      <w:r>
        <w:rPr>
          <w:rFonts w:ascii="Times New Roman"/>
          <w:b w:val="false"/>
          <w:i w:val="false"/>
          <w:color w:val="000000"/>
          <w:sz w:val="28"/>
        </w:rPr>
        <w:t>
      8) Департамент қызметін қамтамасыз ету және оған жүктелген міндеттерді орындау мақсатында мемлекеттік сатып алуды өткізуді ұйымдастырады;</w:t>
      </w:r>
    </w:p>
    <w:bookmarkEnd w:id="1173"/>
    <w:bookmarkStart w:name="z1010" w:id="1174"/>
    <w:p>
      <w:pPr>
        <w:spacing w:after="0"/>
        <w:ind w:left="0"/>
        <w:jc w:val="both"/>
      </w:pPr>
      <w:r>
        <w:rPr>
          <w:rFonts w:ascii="Times New Roman"/>
          <w:b w:val="false"/>
          <w:i w:val="false"/>
          <w:color w:val="000000"/>
          <w:sz w:val="28"/>
        </w:rPr>
        <w:t>
      9) Департамент атынан шарттар жасасады;</w:t>
      </w:r>
    </w:p>
    <w:bookmarkEnd w:id="1174"/>
    <w:bookmarkStart w:name="z1011" w:id="1175"/>
    <w:p>
      <w:pPr>
        <w:spacing w:after="0"/>
        <w:ind w:left="0"/>
        <w:jc w:val="both"/>
      </w:pPr>
      <w:r>
        <w:rPr>
          <w:rFonts w:ascii="Times New Roman"/>
          <w:b w:val="false"/>
          <w:i w:val="false"/>
          <w:color w:val="000000"/>
          <w:sz w:val="28"/>
        </w:rPr>
        <w:t>
      10) Департамент атынан сенімхаттар береді;</w:t>
      </w:r>
    </w:p>
    <w:bookmarkEnd w:id="1175"/>
    <w:bookmarkStart w:name="z1012" w:id="1176"/>
    <w:p>
      <w:pPr>
        <w:spacing w:after="0"/>
        <w:ind w:left="0"/>
        <w:jc w:val="both"/>
      </w:pPr>
      <w:r>
        <w:rPr>
          <w:rFonts w:ascii="Times New Roman"/>
          <w:b w:val="false"/>
          <w:i w:val="false"/>
          <w:color w:val="000000"/>
          <w:sz w:val="28"/>
        </w:rPr>
        <w:t>
      11) банк шоттарын ашады;</w:t>
      </w:r>
    </w:p>
    <w:bookmarkEnd w:id="1176"/>
    <w:bookmarkStart w:name="z1013" w:id="1177"/>
    <w:p>
      <w:pPr>
        <w:spacing w:after="0"/>
        <w:ind w:left="0"/>
        <w:jc w:val="both"/>
      </w:pPr>
      <w:r>
        <w:rPr>
          <w:rFonts w:ascii="Times New Roman"/>
          <w:b w:val="false"/>
          <w:i w:val="false"/>
          <w:color w:val="000000"/>
          <w:sz w:val="28"/>
        </w:rPr>
        <w:t>
      12) Департаменттің тиісті кезеңге тауарларды, жұмыстарды және көрсетілетін қызметтерді мемлекеттік сатып алу жоспарын бекітеді;</w:t>
      </w:r>
    </w:p>
    <w:bookmarkEnd w:id="1177"/>
    <w:bookmarkStart w:name="z1014" w:id="1178"/>
    <w:p>
      <w:pPr>
        <w:spacing w:after="0"/>
        <w:ind w:left="0"/>
        <w:jc w:val="both"/>
      </w:pPr>
      <w:r>
        <w:rPr>
          <w:rFonts w:ascii="Times New Roman"/>
          <w:b w:val="false"/>
          <w:i w:val="false"/>
          <w:color w:val="000000"/>
          <w:sz w:val="28"/>
        </w:rPr>
        <w:t>
      13) іссапарлар, тағылымдамалар, демалыстар, қызметкерлерді қазақстандық және шетелдік оқу орталықтарында оқыту және қызметкерлердің біліктілігін көтерудің өзге түрлері бойынша Департаменттің тәртібі мен жоспарларын бекітеді. Қаладан және Қазақстан Республикасынан тыс жерлерге іссапарға шығу Министрлікпен келісіліп жүзеге асырылады;</w:t>
      </w:r>
    </w:p>
    <w:bookmarkEnd w:id="1178"/>
    <w:bookmarkStart w:name="z1015" w:id="1179"/>
    <w:p>
      <w:pPr>
        <w:spacing w:after="0"/>
        <w:ind w:left="0"/>
        <w:jc w:val="both"/>
      </w:pPr>
      <w:r>
        <w:rPr>
          <w:rFonts w:ascii="Times New Roman"/>
          <w:b w:val="false"/>
          <w:i w:val="false"/>
          <w:color w:val="000000"/>
          <w:sz w:val="28"/>
        </w:rPr>
        <w:t>
      14) өз құзыреті шегінде Департаменттің барлық қызметкерлері орындау үшін міндетті бұйрықтар шығарады және нұсқаулар береді;</w:t>
      </w:r>
    </w:p>
    <w:bookmarkEnd w:id="1179"/>
    <w:bookmarkStart w:name="z1016" w:id="1180"/>
    <w:p>
      <w:pPr>
        <w:spacing w:after="0"/>
        <w:ind w:left="0"/>
        <w:jc w:val="both"/>
      </w:pPr>
      <w:r>
        <w:rPr>
          <w:rFonts w:ascii="Times New Roman"/>
          <w:b w:val="false"/>
          <w:i w:val="false"/>
          <w:color w:val="000000"/>
          <w:sz w:val="28"/>
        </w:rPr>
        <w:t>
      15) еңбек қатынастары Министрліктің номенклатурасына жатқызылған қызметкерлерден басқа Департаменттің, аудандық Төтенше жағдайлар басқармаларының қызметкерлерін лауазымдарға тағайындайды және лауазымдарынан босатады;</w:t>
      </w:r>
    </w:p>
    <w:bookmarkEnd w:id="1180"/>
    <w:bookmarkStart w:name="z1017" w:id="1181"/>
    <w:p>
      <w:pPr>
        <w:spacing w:after="0"/>
        <w:ind w:left="0"/>
        <w:jc w:val="both"/>
      </w:pPr>
      <w:r>
        <w:rPr>
          <w:rFonts w:ascii="Times New Roman"/>
          <w:b w:val="false"/>
          <w:i w:val="false"/>
          <w:color w:val="000000"/>
          <w:sz w:val="28"/>
        </w:rPr>
        <w:t>
      16) Министр бекіткен номенклатураға сәйкес Департамент қарамағындағы мемлекеттік мекемелердің басшыларын лауазымға тағайындауға ұсынады;</w:t>
      </w:r>
    </w:p>
    <w:bookmarkEnd w:id="1181"/>
    <w:bookmarkStart w:name="z1018" w:id="1182"/>
    <w:p>
      <w:pPr>
        <w:spacing w:after="0"/>
        <w:ind w:left="0"/>
        <w:jc w:val="both"/>
      </w:pPr>
      <w:r>
        <w:rPr>
          <w:rFonts w:ascii="Times New Roman"/>
          <w:b w:val="false"/>
          <w:i w:val="false"/>
          <w:color w:val="000000"/>
          <w:sz w:val="28"/>
        </w:rPr>
        <w:t>
      17) берілген құқықтары шегінде Қазақстан Республикасының заңнамасында белгіленген тәртіппен Департаменттің қызметкерлеріне, Департаменттің қарамағындағы мемлекеттік мекемелердің қызметкерлеріне ынталандыру шараларын және тәртіптік жаза қолданады;</w:t>
      </w:r>
    </w:p>
    <w:bookmarkEnd w:id="1182"/>
    <w:bookmarkStart w:name="z1019" w:id="1183"/>
    <w:p>
      <w:pPr>
        <w:spacing w:after="0"/>
        <w:ind w:left="0"/>
        <w:jc w:val="both"/>
      </w:pPr>
      <w:r>
        <w:rPr>
          <w:rFonts w:ascii="Times New Roman"/>
          <w:b w:val="false"/>
          <w:i w:val="false"/>
          <w:color w:val="000000"/>
          <w:sz w:val="28"/>
        </w:rPr>
        <w:t>
      18) бақылаудағы құжаттардың, жеке және заңды тұлғалар өтініштерінің, құпиялылық және "Қызмет бабында пайдалану үшін" белгісі бар құжаттардың уақтылы және сапалы орындалуын қамтамасыз етеді;</w:t>
      </w:r>
    </w:p>
    <w:bookmarkEnd w:id="1183"/>
    <w:bookmarkStart w:name="z1020" w:id="1184"/>
    <w:p>
      <w:pPr>
        <w:spacing w:after="0"/>
        <w:ind w:left="0"/>
        <w:jc w:val="both"/>
      </w:pPr>
      <w:r>
        <w:rPr>
          <w:rFonts w:ascii="Times New Roman"/>
          <w:b w:val="false"/>
          <w:i w:val="false"/>
          <w:color w:val="000000"/>
          <w:sz w:val="28"/>
        </w:rPr>
        <w:t>
      19) азаматтық қорғау органдарының қатардағы және кіші басшы құрамдағы адамдарына алғашқы және кезекті арнаулы атақтар, орта басшы құрамдағы адамдарына азаматтық қорғау капитаны атағына дейін қоса кезекті арнаулы атақтар, офицерлік құрамдағы әскери қызметшілерге подполковникке дейін қоса кезекті әскери атақтар береді;</w:t>
      </w:r>
    </w:p>
    <w:bookmarkEnd w:id="1184"/>
    <w:bookmarkStart w:name="z1021" w:id="1185"/>
    <w:p>
      <w:pPr>
        <w:spacing w:after="0"/>
        <w:ind w:left="0"/>
        <w:jc w:val="both"/>
      </w:pPr>
      <w:r>
        <w:rPr>
          <w:rFonts w:ascii="Times New Roman"/>
          <w:b w:val="false"/>
          <w:i w:val="false"/>
          <w:color w:val="000000"/>
          <w:sz w:val="28"/>
        </w:rPr>
        <w:t>
      20) Департаменттің және Өрт сөндіру және авариялық-құтқару жұмыстары қызметтерінің қызметкерлеріне, әскери қызметшілеріне сыныптық біліктілігін береді (растайды);</w:t>
      </w:r>
    </w:p>
    <w:bookmarkEnd w:id="1185"/>
    <w:bookmarkStart w:name="z1022" w:id="1186"/>
    <w:p>
      <w:pPr>
        <w:spacing w:after="0"/>
        <w:ind w:left="0"/>
        <w:jc w:val="both"/>
      </w:pPr>
      <w:r>
        <w:rPr>
          <w:rFonts w:ascii="Times New Roman"/>
          <w:b w:val="false"/>
          <w:i w:val="false"/>
          <w:color w:val="000000"/>
          <w:sz w:val="28"/>
        </w:rPr>
        <w:t>
      21) орта және аға басшы құрамның алғашқы арнаулы атақтарын, аға басшы құрамның кезекті арнаулы атақтарын беру және азаматтық қорғау органдарының кадрына қабылдау, офицерлік құрамның алғашқы әскери атағын беру туралы Министрге ұсынымдар енгізеді;</w:t>
      </w:r>
    </w:p>
    <w:bookmarkEnd w:id="1186"/>
    <w:bookmarkStart w:name="z1023" w:id="1187"/>
    <w:p>
      <w:pPr>
        <w:spacing w:after="0"/>
        <w:ind w:left="0"/>
        <w:jc w:val="both"/>
      </w:pPr>
      <w:r>
        <w:rPr>
          <w:rFonts w:ascii="Times New Roman"/>
          <w:b w:val="false"/>
          <w:i w:val="false"/>
          <w:color w:val="000000"/>
          <w:sz w:val="28"/>
        </w:rPr>
        <w:t>
      22) құрылымдық бөлімшелер туралы ережелерді, Департаменттің құрылымдық бөлімшелерінің және Төтенше жағдайлар басқармалары қызметкерлерінің лауазымдық (функционалдық) міндеттерін бекітеді;</w:t>
      </w:r>
    </w:p>
    <w:bookmarkEnd w:id="1187"/>
    <w:bookmarkStart w:name="z1024" w:id="1188"/>
    <w:p>
      <w:pPr>
        <w:spacing w:after="0"/>
        <w:ind w:left="0"/>
        <w:jc w:val="both"/>
      </w:pPr>
      <w:r>
        <w:rPr>
          <w:rFonts w:ascii="Times New Roman"/>
          <w:b w:val="false"/>
          <w:i w:val="false"/>
          <w:color w:val="000000"/>
          <w:sz w:val="28"/>
        </w:rPr>
        <w:t>
      23) Департаментте, Департамент қарамағындағы мемлекеттік мекемелерде сыбайлас жемқорлыққа қарсы іс-қимылға бағытталған шаралар қабылдайды және сыбайлас жемқорлыққа қарсы шаралардың іске асырылуына дербес жауап береді;</w:t>
      </w:r>
    </w:p>
    <w:bookmarkEnd w:id="1188"/>
    <w:bookmarkStart w:name="z1025" w:id="1189"/>
    <w:p>
      <w:pPr>
        <w:spacing w:after="0"/>
        <w:ind w:left="0"/>
        <w:jc w:val="both"/>
      </w:pPr>
      <w:r>
        <w:rPr>
          <w:rFonts w:ascii="Times New Roman"/>
          <w:b w:val="false"/>
          <w:i w:val="false"/>
          <w:color w:val="000000"/>
          <w:sz w:val="28"/>
        </w:rPr>
        <w:t>
      24) Әрекеті (немесе әрекетсіздігі) ұлттық мүдделерге, Қазақстан Республикасының ұлттық қауіпсіздігіне қауіп төндіретін Департаменттің, Департамент қарамағындағы мемлекеттік мекемелердің қызметкерлерін жауапкершілікке тартады;</w:t>
      </w:r>
    </w:p>
    <w:bookmarkEnd w:id="1189"/>
    <w:bookmarkStart w:name="z1026" w:id="1190"/>
    <w:p>
      <w:pPr>
        <w:spacing w:after="0"/>
        <w:ind w:left="0"/>
        <w:jc w:val="both"/>
      </w:pPr>
      <w:r>
        <w:rPr>
          <w:rFonts w:ascii="Times New Roman"/>
          <w:b w:val="false"/>
          <w:i w:val="false"/>
          <w:color w:val="000000"/>
          <w:sz w:val="28"/>
        </w:rPr>
        <w:t>
      25) Департаменттің жыл сайынғы жұмыс жоспарын әзірлеуді және оны Министрлікке бекітуге ұсынуды қамтамасыз етеді;</w:t>
      </w:r>
    </w:p>
    <w:bookmarkEnd w:id="1190"/>
    <w:bookmarkStart w:name="z1027" w:id="1191"/>
    <w:p>
      <w:pPr>
        <w:spacing w:after="0"/>
        <w:ind w:left="0"/>
        <w:jc w:val="both"/>
      </w:pPr>
      <w:r>
        <w:rPr>
          <w:rFonts w:ascii="Times New Roman"/>
          <w:b w:val="false"/>
          <w:i w:val="false"/>
          <w:color w:val="000000"/>
          <w:sz w:val="28"/>
        </w:rPr>
        <w:t>
      26) Департаменттің құрылымдық бөлімшелерінің және Департамент қарамағындағы аудандық Төтенше жағдайлар басқармаларының жұмыс жоспарларын бекітеді;</w:t>
      </w:r>
    </w:p>
    <w:bookmarkEnd w:id="1191"/>
    <w:bookmarkStart w:name="z1028" w:id="1192"/>
    <w:p>
      <w:pPr>
        <w:spacing w:after="0"/>
        <w:ind w:left="0"/>
        <w:jc w:val="both"/>
      </w:pPr>
      <w:r>
        <w:rPr>
          <w:rFonts w:ascii="Times New Roman"/>
          <w:b w:val="false"/>
          <w:i w:val="false"/>
          <w:color w:val="000000"/>
          <w:sz w:val="28"/>
        </w:rPr>
        <w:t>
      27) Қазақстан Республикасының заңнамасына сәйкес өзге өкілеттіктерді жүзеге асырады.</w:t>
      </w:r>
    </w:p>
    <w:bookmarkEnd w:id="1192"/>
    <w:bookmarkStart w:name="z1029" w:id="1193"/>
    <w:p>
      <w:pPr>
        <w:spacing w:after="0"/>
        <w:ind w:left="0"/>
        <w:jc w:val="both"/>
      </w:pPr>
      <w:r>
        <w:rPr>
          <w:rFonts w:ascii="Times New Roman"/>
          <w:b w:val="false"/>
          <w:i w:val="false"/>
          <w:color w:val="000000"/>
          <w:sz w:val="28"/>
        </w:rPr>
        <w:t>
      Департамент бастығы болмаған кезде оның өкілеттіктерін орындау қолданыстағы заңнамаға сәйкес оның орнын ауыстыратын адамға жүктеледі.</w:t>
      </w:r>
    </w:p>
    <w:bookmarkEnd w:id="1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30" w:id="1194"/>
    <w:p>
      <w:pPr>
        <w:spacing w:after="0"/>
        <w:ind w:left="0"/>
        <w:jc w:val="both"/>
      </w:pPr>
      <w:r>
        <w:rPr>
          <w:rFonts w:ascii="Times New Roman"/>
          <w:b w:val="false"/>
          <w:i w:val="false"/>
          <w:color w:val="000000"/>
          <w:sz w:val="28"/>
        </w:rPr>
        <w:t>
      20) Департамент бастығы қолданыстағы заңнамаға сәйкес өзінің орынбасарларының өкілеттіктерін айқындайды.</w:t>
      </w:r>
    </w:p>
    <w:bookmarkEnd w:id="1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32" w:id="1195"/>
    <w:p>
      <w:pPr>
        <w:spacing w:after="0"/>
        <w:ind w:left="0"/>
        <w:jc w:val="left"/>
      </w:pPr>
      <w:r>
        <w:rPr>
          <w:rFonts w:ascii="Times New Roman"/>
          <w:b/>
          <w:i w:val="false"/>
          <w:color w:val="000000"/>
        </w:rPr>
        <w:t xml:space="preserve"> 4. Департаменттің мүлкі</w:t>
      </w:r>
    </w:p>
    <w:bookmarkEnd w:id="1195"/>
    <w:bookmarkStart w:name="z1033" w:id="1196"/>
    <w:p>
      <w:pPr>
        <w:spacing w:after="0"/>
        <w:ind w:left="0"/>
        <w:jc w:val="both"/>
      </w:pPr>
      <w:r>
        <w:rPr>
          <w:rFonts w:ascii="Times New Roman"/>
          <w:b w:val="false"/>
          <w:i w:val="false"/>
          <w:color w:val="000000"/>
          <w:sz w:val="28"/>
        </w:rPr>
        <w:t>
      22. Департаментте заңнамада көзделген жағдайларда жедел басқару құқығында оқшауланған мүлкі болуы мүмкін.</w:t>
      </w:r>
    </w:p>
    <w:bookmarkEnd w:id="1196"/>
    <w:bookmarkStart w:name="z1034" w:id="1197"/>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1197"/>
    <w:bookmarkStart w:name="z1035" w:id="1198"/>
    <w:p>
      <w:pPr>
        <w:spacing w:after="0"/>
        <w:ind w:left="0"/>
        <w:jc w:val="both"/>
      </w:pPr>
      <w:r>
        <w:rPr>
          <w:rFonts w:ascii="Times New Roman"/>
          <w:b w:val="false"/>
          <w:i w:val="false"/>
          <w:color w:val="000000"/>
          <w:sz w:val="28"/>
        </w:rPr>
        <w:t>
      23. Департаментке бекітілген мүлік республикалық және коммуналдық меншікке жатады.</w:t>
      </w:r>
    </w:p>
    <w:bookmarkEnd w:id="1198"/>
    <w:bookmarkStart w:name="z1036" w:id="1199"/>
    <w:p>
      <w:pPr>
        <w:spacing w:after="0"/>
        <w:ind w:left="0"/>
        <w:jc w:val="both"/>
      </w:pPr>
      <w:r>
        <w:rPr>
          <w:rFonts w:ascii="Times New Roman"/>
          <w:b w:val="false"/>
          <w:i w:val="false"/>
          <w:color w:val="000000"/>
          <w:sz w:val="28"/>
        </w:rPr>
        <w:t>
      24.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99"/>
    <w:bookmarkStart w:name="z1037" w:id="1200"/>
    <w:p>
      <w:pPr>
        <w:spacing w:after="0"/>
        <w:ind w:left="0"/>
        <w:jc w:val="left"/>
      </w:pPr>
      <w:r>
        <w:rPr>
          <w:rFonts w:ascii="Times New Roman"/>
          <w:b/>
          <w:i w:val="false"/>
          <w:color w:val="000000"/>
        </w:rPr>
        <w:t xml:space="preserve"> 5. Департаментті қайта ұйымдастыру және тарату</w:t>
      </w:r>
    </w:p>
    <w:bookmarkEnd w:id="1200"/>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9-қосымша</w:t>
            </w:r>
          </w:p>
        </w:tc>
      </w:tr>
    </w:tbl>
    <w:bookmarkStart w:name="z1040" w:id="1201"/>
    <w:p>
      <w:pPr>
        <w:spacing w:after="0"/>
        <w:ind w:left="0"/>
        <w:jc w:val="left"/>
      </w:pPr>
      <w:r>
        <w:rPr>
          <w:rFonts w:ascii="Times New Roman"/>
          <w:b/>
          <w:i w:val="false"/>
          <w:color w:val="000000"/>
        </w:rPr>
        <w:t xml:space="preserve"> Қазақстан Республикасы Төтенше жағдайлар министрлiгi Алматы облысының төтенше жағдайлар департаменті туралы ереже</w:t>
      </w:r>
    </w:p>
    <w:bookmarkEnd w:id="1201"/>
    <w:p>
      <w:pPr>
        <w:spacing w:after="0"/>
        <w:ind w:left="0"/>
        <w:jc w:val="both"/>
      </w:pPr>
      <w:r>
        <w:rPr>
          <w:rFonts w:ascii="Times New Roman"/>
          <w:b w:val="false"/>
          <w:i w:val="false"/>
          <w:color w:val="ff0000"/>
          <w:sz w:val="28"/>
        </w:rPr>
        <w:t xml:space="preserve">
      Ескерту. Тақырыбы жаңа редакцияда – ҚР Төтенше жағдайлар министрінің 26.11.2020 </w:t>
      </w:r>
      <w:r>
        <w:rPr>
          <w:rFonts w:ascii="Times New Roman"/>
          <w:b w:val="false"/>
          <w:i w:val="false"/>
          <w:color w:val="ff0000"/>
          <w:sz w:val="28"/>
        </w:rPr>
        <w:t>№ 49</w:t>
      </w:r>
      <w:r>
        <w:rPr>
          <w:rFonts w:ascii="Times New Roman"/>
          <w:b w:val="false"/>
          <w:i w:val="false"/>
          <w:color w:val="ff0000"/>
          <w:sz w:val="28"/>
        </w:rPr>
        <w:t xml:space="preserve"> бұйрығымен.</w:t>
      </w:r>
    </w:p>
    <w:bookmarkStart w:name="z1041" w:id="1202"/>
    <w:p>
      <w:pPr>
        <w:spacing w:after="0"/>
        <w:ind w:left="0"/>
        <w:jc w:val="left"/>
      </w:pPr>
      <w:r>
        <w:rPr>
          <w:rFonts w:ascii="Times New Roman"/>
          <w:b/>
          <w:i w:val="false"/>
          <w:color w:val="000000"/>
        </w:rPr>
        <w:t xml:space="preserve"> 1. Жалпы ережелер</w:t>
      </w:r>
    </w:p>
    <w:bookmarkEnd w:id="1202"/>
    <w:bookmarkStart w:name="z1042" w:id="1203"/>
    <w:p>
      <w:pPr>
        <w:spacing w:after="0"/>
        <w:ind w:left="0"/>
        <w:jc w:val="both"/>
      </w:pPr>
      <w:r>
        <w:rPr>
          <w:rFonts w:ascii="Times New Roman"/>
          <w:b w:val="false"/>
          <w:i w:val="false"/>
          <w:color w:val="000000"/>
          <w:sz w:val="28"/>
        </w:rPr>
        <w:t>
      1. Қазақстан Республикасы Төтенше жағдайлар министрлігі Алматы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1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15.12.2022 </w:t>
      </w:r>
      <w:r>
        <w:rPr>
          <w:rFonts w:ascii="Times New Roman"/>
          <w:b w:val="false"/>
          <w:i w:val="false"/>
          <w:color w:val="000000"/>
          <w:sz w:val="28"/>
        </w:rPr>
        <w:t>№ 309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43" w:id="1204"/>
    <w:p>
      <w:pPr>
        <w:spacing w:after="0"/>
        <w:ind w:left="0"/>
        <w:jc w:val="both"/>
      </w:pPr>
      <w:r>
        <w:rPr>
          <w:rFonts w:ascii="Times New Roman"/>
          <w:b w:val="false"/>
          <w:i w:val="false"/>
          <w:color w:val="000000"/>
          <w:sz w:val="28"/>
        </w:rPr>
        <w:t>
      2. Департамент өз қызметiн Қазақстан Республикасының Конституциясына және заңдарына, Қазақстан Республикасы Президентiнiң және Үкiметiнiң актілеріне, өзге де нормативтiк құқықтық актілерге, сондай-ақ осы Ережеге сәйкес жүзеге асырады.</w:t>
      </w:r>
    </w:p>
    <w:bookmarkEnd w:id="1204"/>
    <w:bookmarkStart w:name="z1044" w:id="1205"/>
    <w:p>
      <w:pPr>
        <w:spacing w:after="0"/>
        <w:ind w:left="0"/>
        <w:jc w:val="both"/>
      </w:pPr>
      <w:r>
        <w:rPr>
          <w:rFonts w:ascii="Times New Roman"/>
          <w:b w:val="false"/>
          <w:i w:val="false"/>
          <w:color w:val="000000"/>
          <w:sz w:val="28"/>
        </w:rPr>
        <w:t>
      3. Департамент мемлекеттiк мекеменiң ұйымдық-құқықтық нысанындағы заңды тұлға болып табылады, өзiнiң атауы мемлекеттiк тiлде жазылған мөрлерi мен мөртабандары, белгiленген үлгiдегi бланкiлерi, сондай-ақ Қазақстан Республикасының заңнамасына сәйкес қазынашылық органдарында шоттары болады.</w:t>
      </w:r>
    </w:p>
    <w:bookmarkEnd w:id="1205"/>
    <w:bookmarkStart w:name="z1045" w:id="120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206"/>
    <w:bookmarkStart w:name="z1046" w:id="1207"/>
    <w:p>
      <w:pPr>
        <w:spacing w:after="0"/>
        <w:ind w:left="0"/>
        <w:jc w:val="both"/>
      </w:pPr>
      <w:r>
        <w:rPr>
          <w:rFonts w:ascii="Times New Roman"/>
          <w:b w:val="false"/>
          <w:i w:val="false"/>
          <w:color w:val="000000"/>
          <w:sz w:val="28"/>
        </w:rPr>
        <w:t>
      5. Егер Департаментке заңнамаға сәйкес уәкiлеттiк берiлген болса, оның мемлекеттің атынан азаматтық-құқықтық қатынастардың тарапы болуға құқығы бар.</w:t>
      </w:r>
    </w:p>
    <w:bookmarkEnd w:id="1207"/>
    <w:bookmarkStart w:name="z1047" w:id="1208"/>
    <w:p>
      <w:pPr>
        <w:spacing w:after="0"/>
        <w:ind w:left="0"/>
        <w:jc w:val="both"/>
      </w:pPr>
      <w:r>
        <w:rPr>
          <w:rFonts w:ascii="Times New Roman"/>
          <w:b w:val="false"/>
          <w:i w:val="false"/>
          <w:color w:val="000000"/>
          <w:sz w:val="28"/>
        </w:rPr>
        <w:t>
      6. Департамент өз құзыретiнің мәселелері бойынша заңнамада белгiленген тәртiппен Департамент бастығының бұйрықтарымен ресімделетін шешімдер қабылдайды.</w:t>
      </w:r>
    </w:p>
    <w:bookmarkEnd w:id="1208"/>
    <w:bookmarkStart w:name="z1048" w:id="1209"/>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1209"/>
    <w:bookmarkStart w:name="z1049" w:id="1210"/>
    <w:p>
      <w:pPr>
        <w:spacing w:after="0"/>
        <w:ind w:left="0"/>
        <w:jc w:val="both"/>
      </w:pPr>
      <w:r>
        <w:rPr>
          <w:rFonts w:ascii="Times New Roman"/>
          <w:b w:val="false"/>
          <w:i w:val="false"/>
          <w:color w:val="000000"/>
          <w:sz w:val="28"/>
        </w:rPr>
        <w:t>
      8. Заңды тұлғаның орналасқан жері: Қазақстан Республикасы, индексі 040800, Алматы облысы, Қонаев қаласы, 20 шағын ауданы, Комсомольский көшесі, құрылыс 1.</w:t>
      </w:r>
    </w:p>
    <w:bookmarkEnd w:id="1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Төтенше жағдайлар министрінің м.а. 14.07.2022 </w:t>
      </w:r>
      <w:r>
        <w:rPr>
          <w:rFonts w:ascii="Times New Roman"/>
          <w:b w:val="false"/>
          <w:i w:val="false"/>
          <w:color w:val="000000"/>
          <w:sz w:val="28"/>
        </w:rPr>
        <w:t>№ 266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50" w:id="1211"/>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Алматы облысының Төтенше жағдайлар департаменті" мемлекеттік мекемесі.</w:t>
      </w:r>
    </w:p>
    <w:bookmarkEnd w:id="1211"/>
    <w:bookmarkStart w:name="z1051" w:id="121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12"/>
    <w:bookmarkStart w:name="z1052" w:id="1213"/>
    <w:p>
      <w:pPr>
        <w:spacing w:after="0"/>
        <w:ind w:left="0"/>
        <w:jc w:val="both"/>
      </w:pPr>
      <w:r>
        <w:rPr>
          <w:rFonts w:ascii="Times New Roman"/>
          <w:b w:val="false"/>
          <w:i w:val="false"/>
          <w:color w:val="000000"/>
          <w:sz w:val="28"/>
        </w:rPr>
        <w:t>
      11. Департаменттің қызметiн қаржыландыру республикалық және жергілікті бюджеттен жүзеге асырылады.</w:t>
      </w:r>
    </w:p>
    <w:bookmarkEnd w:id="1213"/>
    <w:bookmarkStart w:name="z1053" w:id="1214"/>
    <w:p>
      <w:pPr>
        <w:spacing w:after="0"/>
        <w:ind w:left="0"/>
        <w:jc w:val="both"/>
      </w:pPr>
      <w:r>
        <w:rPr>
          <w:rFonts w:ascii="Times New Roman"/>
          <w:b w:val="false"/>
          <w:i w:val="false"/>
          <w:color w:val="000000"/>
          <w:sz w:val="28"/>
        </w:rPr>
        <w:t>
      12. Департаментке Департаменттің функциялары болып табылатын мiндеттердi орындау тұрғысында кәсiпкерлiк субъектiлерiмен шарттық қатынастарға түсуге тыйым салынады.</w:t>
      </w:r>
    </w:p>
    <w:bookmarkEnd w:id="1214"/>
    <w:bookmarkStart w:name="z1054" w:id="121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215"/>
    <w:bookmarkStart w:name="z1055" w:id="1216"/>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216"/>
    <w:bookmarkStart w:name="z1056" w:id="1217"/>
    <w:p>
      <w:pPr>
        <w:spacing w:after="0"/>
        <w:ind w:left="0"/>
        <w:jc w:val="both"/>
      </w:pPr>
      <w:r>
        <w:rPr>
          <w:rFonts w:ascii="Times New Roman"/>
          <w:b w:val="false"/>
          <w:i w:val="false"/>
          <w:color w:val="000000"/>
          <w:sz w:val="28"/>
        </w:rPr>
        <w:t>
      13. Міндеттері:</w:t>
      </w:r>
    </w:p>
    <w:bookmarkEnd w:id="1217"/>
    <w:bookmarkStart w:name="z1057" w:id="1218"/>
    <w:p>
      <w:pPr>
        <w:spacing w:after="0"/>
        <w:ind w:left="0"/>
        <w:jc w:val="both"/>
      </w:pPr>
      <w:r>
        <w:rPr>
          <w:rFonts w:ascii="Times New Roman"/>
          <w:b w:val="false"/>
          <w:i w:val="false"/>
          <w:color w:val="000000"/>
          <w:sz w:val="28"/>
        </w:rPr>
        <w:t>
      1) азаматтық қорғау саласындағы мемлекеттік саясатты іске асыру;</w:t>
      </w:r>
    </w:p>
    <w:bookmarkEnd w:id="1218"/>
    <w:bookmarkStart w:name="z1058" w:id="1219"/>
    <w:p>
      <w:pPr>
        <w:spacing w:after="0"/>
        <w:ind w:left="0"/>
        <w:jc w:val="both"/>
      </w:pPr>
      <w:r>
        <w:rPr>
          <w:rFonts w:ascii="Times New Roman"/>
          <w:b w:val="false"/>
          <w:i w:val="false"/>
          <w:color w:val="000000"/>
          <w:sz w:val="28"/>
        </w:rPr>
        <w:t>
      2) азаматтық қорғаудың мемлекеттік жүйесі аумақтық кіші жүйелерінің жұмыс істеуі мен одан әрі дамуын қамтамасыз ету;</w:t>
      </w:r>
    </w:p>
    <w:bookmarkEnd w:id="1219"/>
    <w:bookmarkStart w:name="z1059" w:id="1220"/>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bookmarkEnd w:id="1220"/>
    <w:bookmarkStart w:name="z1060" w:id="1221"/>
    <w:p>
      <w:pPr>
        <w:spacing w:after="0"/>
        <w:ind w:left="0"/>
        <w:jc w:val="both"/>
      </w:pPr>
      <w:r>
        <w:rPr>
          <w:rFonts w:ascii="Times New Roman"/>
          <w:b w:val="false"/>
          <w:i w:val="false"/>
          <w:color w:val="000000"/>
          <w:sz w:val="28"/>
        </w:rPr>
        <w:t>
      4) өрттің алдын алуды және сөндіруді ұйымдастыру.</w:t>
      </w:r>
    </w:p>
    <w:bookmarkEnd w:id="1221"/>
    <w:bookmarkStart w:name="z1061" w:id="1222"/>
    <w:p>
      <w:pPr>
        <w:spacing w:after="0"/>
        <w:ind w:left="0"/>
        <w:jc w:val="both"/>
      </w:pPr>
      <w:r>
        <w:rPr>
          <w:rFonts w:ascii="Times New Roman"/>
          <w:b w:val="false"/>
          <w:i w:val="false"/>
          <w:color w:val="000000"/>
          <w:sz w:val="28"/>
        </w:rPr>
        <w:t>
      14. Функциялар:</w:t>
      </w:r>
    </w:p>
    <w:bookmarkEnd w:id="1222"/>
    <w:bookmarkStart w:name="z1062" w:id="1223"/>
    <w:p>
      <w:pPr>
        <w:spacing w:after="0"/>
        <w:ind w:left="0"/>
        <w:jc w:val="both"/>
      </w:pPr>
      <w:r>
        <w:rPr>
          <w:rFonts w:ascii="Times New Roman"/>
          <w:b w:val="false"/>
          <w:i w:val="false"/>
          <w:color w:val="000000"/>
          <w:sz w:val="28"/>
        </w:rPr>
        <w:t>
      1) азаматтық қорғау саласындағы мемлекеттік саясаттың іске асырылуын, азаматтық қорғаудың мемлекеттік жүйесі аумақтық кіші жүйелерінің жұмыс істеуі мен одан әрі дамуын қамтамасыз ету;</w:t>
      </w:r>
    </w:p>
    <w:bookmarkEnd w:id="1223"/>
    <w:bookmarkStart w:name="z1063" w:id="1224"/>
    <w:p>
      <w:pPr>
        <w:spacing w:after="0"/>
        <w:ind w:left="0"/>
        <w:jc w:val="both"/>
      </w:pPr>
      <w:r>
        <w:rPr>
          <w:rFonts w:ascii="Times New Roman"/>
          <w:b w:val="false"/>
          <w:i w:val="false"/>
          <w:color w:val="000000"/>
          <w:sz w:val="28"/>
        </w:rPr>
        <w:t>
      2) азаматтық қорғау күштерінің қызметін қамтамасыз ету;</w:t>
      </w:r>
    </w:p>
    <w:bookmarkEnd w:id="1224"/>
    <w:bookmarkStart w:name="z1064" w:id="1225"/>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облыс аумағында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bookmarkEnd w:id="1225"/>
    <w:bookmarkStart w:name="z1065" w:id="1226"/>
    <w:p>
      <w:pPr>
        <w:spacing w:after="0"/>
        <w:ind w:left="0"/>
        <w:jc w:val="both"/>
      </w:pPr>
      <w:r>
        <w:rPr>
          <w:rFonts w:ascii="Times New Roman"/>
          <w:b w:val="false"/>
          <w:i w:val="false"/>
          <w:color w:val="000000"/>
          <w:sz w:val="28"/>
        </w:rPr>
        <w:t>
      4) табиғи және техногендік сипаттағы төтенше жағдайларды мемлекеттік есепке алуды жүргізу;</w:t>
      </w:r>
    </w:p>
    <w:bookmarkEnd w:id="1226"/>
    <w:bookmarkStart w:name="z1066" w:id="1227"/>
    <w:p>
      <w:pPr>
        <w:spacing w:after="0"/>
        <w:ind w:left="0"/>
        <w:jc w:val="both"/>
      </w:pPr>
      <w:r>
        <w:rPr>
          <w:rFonts w:ascii="Times New Roman"/>
          <w:b w:val="false"/>
          <w:i w:val="false"/>
          <w:color w:val="000000"/>
          <w:sz w:val="28"/>
        </w:rPr>
        <w:t>
      5) Департамент пен мемлекеттік өртке қарсы қызмет бөлімшелерінің жауынгерлік және жұмылдыру әзірлігін қамтамасыз ету;</w:t>
      </w:r>
    </w:p>
    <w:bookmarkEnd w:id="1227"/>
    <w:bookmarkStart w:name="z1067" w:id="1228"/>
    <w:p>
      <w:pPr>
        <w:spacing w:after="0"/>
        <w:ind w:left="0"/>
        <w:jc w:val="both"/>
      </w:pPr>
      <w:r>
        <w:rPr>
          <w:rFonts w:ascii="Times New Roman"/>
          <w:b w:val="false"/>
          <w:i w:val="false"/>
          <w:color w:val="000000"/>
          <w:sz w:val="28"/>
        </w:rPr>
        <w:t>
      6)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bookmarkEnd w:id="1228"/>
    <w:bookmarkStart w:name="z1068" w:id="1229"/>
    <w:p>
      <w:pPr>
        <w:spacing w:after="0"/>
        <w:ind w:left="0"/>
        <w:jc w:val="both"/>
      </w:pPr>
      <w:r>
        <w:rPr>
          <w:rFonts w:ascii="Times New Roman"/>
          <w:b w:val="false"/>
          <w:i w:val="false"/>
          <w:color w:val="000000"/>
          <w:sz w:val="28"/>
        </w:rPr>
        <w:t>
      7) азаматтық қорғау саласында ақпараттық-талдау қызметін жүзеге асыру;</w:t>
      </w:r>
    </w:p>
    <w:bookmarkEnd w:id="1229"/>
    <w:bookmarkStart w:name="z1069" w:id="1230"/>
    <w:p>
      <w:pPr>
        <w:spacing w:after="0"/>
        <w:ind w:left="0"/>
        <w:jc w:val="both"/>
      </w:pPr>
      <w:r>
        <w:rPr>
          <w:rFonts w:ascii="Times New Roman"/>
          <w:b w:val="false"/>
          <w:i w:val="false"/>
          <w:color w:val="000000"/>
          <w:sz w:val="28"/>
        </w:rPr>
        <w:t>
      8) табиғи және техногендік сипаттағы төтенше жағдайлар аймағындағы халыққа шұғыл медициналық және психологиялық көмек көрсету, төтенше жағдайларды жоюға қатысушылардың денсаулығын сақтау, қалпына келтіру және оңалтуды қамтамасыз ету;</w:t>
      </w:r>
    </w:p>
    <w:bookmarkEnd w:id="1230"/>
    <w:bookmarkStart w:name="z1070" w:id="1231"/>
    <w:p>
      <w:pPr>
        <w:spacing w:after="0"/>
        <w:ind w:left="0"/>
        <w:jc w:val="both"/>
      </w:pPr>
      <w:r>
        <w:rPr>
          <w:rFonts w:ascii="Times New Roman"/>
          <w:b w:val="false"/>
          <w:i w:val="false"/>
          <w:color w:val="000000"/>
          <w:sz w:val="28"/>
        </w:rPr>
        <w:t>
      9) комиссиясының құрамында өз құзыреті шегінде төтенше жағдайлардың туындауына әкеп соққан аварияларды, зілзалалар мен апаттарды тергеуді ұйымдастыру және жүргізу;</w:t>
      </w:r>
    </w:p>
    <w:bookmarkEnd w:id="1231"/>
    <w:bookmarkStart w:name="z1071" w:id="1232"/>
    <w:p>
      <w:pPr>
        <w:spacing w:after="0"/>
        <w:ind w:left="0"/>
        <w:jc w:val="both"/>
      </w:pPr>
      <w:r>
        <w:rPr>
          <w:rFonts w:ascii="Times New Roman"/>
          <w:b w:val="false"/>
          <w:i w:val="false"/>
          <w:color w:val="000000"/>
          <w:sz w:val="28"/>
        </w:rPr>
        <w:t>
      10) қолданыстағы заңнамаға сәйкес төтенше жағдайларды жою кезінде ұйымдардың материалдық-техникалық ресурстарын жұмылдыру;</w:t>
      </w:r>
    </w:p>
    <w:bookmarkEnd w:id="1232"/>
    <w:bookmarkStart w:name="z1072" w:id="1233"/>
    <w:p>
      <w:pPr>
        <w:spacing w:after="0"/>
        <w:ind w:left="0"/>
        <w:jc w:val="both"/>
      </w:pPr>
      <w:r>
        <w:rPr>
          <w:rFonts w:ascii="Times New Roman"/>
          <w:b w:val="false"/>
          <w:i w:val="false"/>
          <w:color w:val="000000"/>
          <w:sz w:val="28"/>
        </w:rPr>
        <w:t>
      11) азаматтық қорғау құралдарына қажеттілікті айқындау үшін Министрлікке және жергілікті атқарушы органға ұсыныстар дайындау;</w:t>
      </w:r>
    </w:p>
    <w:bookmarkEnd w:id="1233"/>
    <w:bookmarkStart w:name="z1073" w:id="1234"/>
    <w:p>
      <w:pPr>
        <w:spacing w:after="0"/>
        <w:ind w:left="0"/>
        <w:jc w:val="both"/>
      </w:pPr>
      <w:r>
        <w:rPr>
          <w:rFonts w:ascii="Times New Roman"/>
          <w:b w:val="false"/>
          <w:i w:val="false"/>
          <w:color w:val="000000"/>
          <w:sz w:val="28"/>
        </w:rPr>
        <w:t>
      12) қорғаныш құрылыстарын есепке қоюды және есептен шығаруды жүзеге асыру;</w:t>
      </w:r>
    </w:p>
    <w:bookmarkEnd w:id="1234"/>
    <w:bookmarkStart w:name="z1074" w:id="1235"/>
    <w:p>
      <w:pPr>
        <w:spacing w:after="0"/>
        <w:ind w:left="0"/>
        <w:jc w:val="both"/>
      </w:pPr>
      <w:r>
        <w:rPr>
          <w:rFonts w:ascii="Times New Roman"/>
          <w:b w:val="false"/>
          <w:i w:val="false"/>
          <w:color w:val="000000"/>
          <w:sz w:val="28"/>
        </w:rPr>
        <w:t>
      13) азаматтық қорғаудың басқару органдары мен күштерін даярлау жөніндегі іс-шаралар жоспарын әзірлеу;</w:t>
      </w:r>
    </w:p>
    <w:bookmarkEnd w:id="1235"/>
    <w:bookmarkStart w:name="z1075" w:id="1236"/>
    <w:p>
      <w:pPr>
        <w:spacing w:after="0"/>
        <w:ind w:left="0"/>
        <w:jc w:val="both"/>
      </w:pPr>
      <w:r>
        <w:rPr>
          <w:rFonts w:ascii="Times New Roman"/>
          <w:b w:val="false"/>
          <w:i w:val="false"/>
          <w:color w:val="000000"/>
          <w:sz w:val="28"/>
        </w:rPr>
        <w:t>
      14) Азаматтық қорғаныс жоспарын әзірлеу және оны азаматтық қорғаныстың бастығы – облыс әкіміне бекіту үшін енгізу;</w:t>
      </w:r>
    </w:p>
    <w:bookmarkEnd w:id="1236"/>
    <w:bookmarkStart w:name="z1076" w:id="1237"/>
    <w:p>
      <w:pPr>
        <w:spacing w:after="0"/>
        <w:ind w:left="0"/>
        <w:jc w:val="both"/>
      </w:pPr>
      <w:r>
        <w:rPr>
          <w:rFonts w:ascii="Times New Roman"/>
          <w:b w:val="false"/>
          <w:i w:val="false"/>
          <w:color w:val="000000"/>
          <w:sz w:val="28"/>
        </w:rPr>
        <w:t>
      15) облыс аудандарының азаматтық қорғаныс жоспарларын келісу;</w:t>
      </w:r>
    </w:p>
    <w:bookmarkEnd w:id="1237"/>
    <w:bookmarkStart w:name="z1077" w:id="1238"/>
    <w:p>
      <w:pPr>
        <w:spacing w:after="0"/>
        <w:ind w:left="0"/>
        <w:jc w:val="both"/>
      </w:pPr>
      <w:r>
        <w:rPr>
          <w:rFonts w:ascii="Times New Roman"/>
          <w:b w:val="false"/>
          <w:i w:val="false"/>
          <w:color w:val="000000"/>
          <w:sz w:val="28"/>
        </w:rPr>
        <w:t>
      16) жергілікті ауқымдағы төтенше жағдайларды жою жөніндегі іс-қимылдар жоспарларын әзірлеу және оларды облыс әкіміне бекітуге ұсыну;</w:t>
      </w:r>
    </w:p>
    <w:bookmarkEnd w:id="1238"/>
    <w:bookmarkStart w:name="z1078" w:id="1239"/>
    <w:p>
      <w:pPr>
        <w:spacing w:after="0"/>
        <w:ind w:left="0"/>
        <w:jc w:val="both"/>
      </w:pPr>
      <w:r>
        <w:rPr>
          <w:rFonts w:ascii="Times New Roman"/>
          <w:b w:val="false"/>
          <w:i w:val="false"/>
          <w:color w:val="000000"/>
          <w:sz w:val="28"/>
        </w:rPr>
        <w:t>
      17) облыс аудандарының төтенше жағдайларды жою жөніндегі іс-қимылдар жоспарларын келісу;</w:t>
      </w:r>
    </w:p>
    <w:bookmarkEnd w:id="1239"/>
    <w:bookmarkStart w:name="z1079" w:id="1240"/>
    <w:p>
      <w:pPr>
        <w:spacing w:after="0"/>
        <w:ind w:left="0"/>
        <w:jc w:val="both"/>
      </w:pPr>
      <w:r>
        <w:rPr>
          <w:rFonts w:ascii="Times New Roman"/>
          <w:b w:val="false"/>
          <w:i w:val="false"/>
          <w:color w:val="000000"/>
          <w:sz w:val="28"/>
        </w:rPr>
        <w:t>
      18) азаматтық қорғаныс жоспарларының және төтенше жағдайларды жою жөніндегі іс-қимылдар жоспарларының құрылымын айқындау жөнінде Азаматтық қорғаныс және әскери бөлімдер комитетіне ұсыныстар енгізу;</w:t>
      </w:r>
    </w:p>
    <w:bookmarkEnd w:id="1240"/>
    <w:bookmarkStart w:name="z1080" w:id="1241"/>
    <w:p>
      <w:pPr>
        <w:spacing w:after="0"/>
        <w:ind w:left="0"/>
        <w:jc w:val="both"/>
      </w:pPr>
      <w:r>
        <w:rPr>
          <w:rFonts w:ascii="Times New Roman"/>
          <w:b w:val="false"/>
          <w:i w:val="false"/>
          <w:color w:val="000000"/>
          <w:sz w:val="28"/>
        </w:rPr>
        <w:t>
      19) Азаматтық қорғаныстың инженерлік-техникалық іс-шараларының көлемі және мазмұны жөнінде Азаматтық қорғаныс және әскери бөлімдер комитетіне ұсыныстар енгізу;</w:t>
      </w:r>
    </w:p>
    <w:bookmarkEnd w:id="1241"/>
    <w:bookmarkStart w:name="z1081" w:id="1242"/>
    <w:p>
      <w:pPr>
        <w:spacing w:after="0"/>
        <w:ind w:left="0"/>
        <w:jc w:val="both"/>
      </w:pPr>
      <w:r>
        <w:rPr>
          <w:rFonts w:ascii="Times New Roman"/>
          <w:b w:val="false"/>
          <w:i w:val="false"/>
          <w:color w:val="000000"/>
          <w:sz w:val="28"/>
        </w:rPr>
        <w:t>
      20) қосалқы (қалалық, қала сыртындағы), көмекші және жылжымалы басқару пункттерін құру бойынша ұсыныстарды азаматтық қорғаныстың бастығы – облыс әкіміне енгізу;</w:t>
      </w:r>
    </w:p>
    <w:bookmarkEnd w:id="1242"/>
    <w:bookmarkStart w:name="z1082" w:id="1243"/>
    <w:p>
      <w:pPr>
        <w:spacing w:after="0"/>
        <w:ind w:left="0"/>
        <w:jc w:val="both"/>
      </w:pPr>
      <w:r>
        <w:rPr>
          <w:rFonts w:ascii="Times New Roman"/>
          <w:b w:val="false"/>
          <w:i w:val="false"/>
          <w:color w:val="000000"/>
          <w:sz w:val="28"/>
        </w:rPr>
        <w:t>
      21) елді мекендер мен аса маңызды мемлекеттік меншік объектілерінің аумақтарын өрттерден қорғауды қамтамасыз ету;</w:t>
      </w:r>
    </w:p>
    <w:bookmarkEnd w:id="1243"/>
    <w:bookmarkStart w:name="z1083" w:id="1244"/>
    <w:p>
      <w:pPr>
        <w:spacing w:after="0"/>
        <w:ind w:left="0"/>
        <w:jc w:val="both"/>
      </w:pPr>
      <w:r>
        <w:rPr>
          <w:rFonts w:ascii="Times New Roman"/>
          <w:b w:val="false"/>
          <w:i w:val="false"/>
          <w:color w:val="000000"/>
          <w:sz w:val="28"/>
        </w:rPr>
        <w:t>
      22) өртке қарсы ерікті құралымдардың тізілімін жүргізу;</w:t>
      </w:r>
    </w:p>
    <w:bookmarkEnd w:id="1244"/>
    <w:bookmarkStart w:name="z1084" w:id="1245"/>
    <w:p>
      <w:pPr>
        <w:spacing w:after="0"/>
        <w:ind w:left="0"/>
        <w:jc w:val="both"/>
      </w:pPr>
      <w:r>
        <w:rPr>
          <w:rFonts w:ascii="Times New Roman"/>
          <w:b w:val="false"/>
          <w:i w:val="false"/>
          <w:color w:val="000000"/>
          <w:sz w:val="28"/>
        </w:rPr>
        <w:t>
      23) төтенше жағдайлардың алдын алу жөніндегі жоспарларды әзірлеу;</w:t>
      </w:r>
    </w:p>
    <w:bookmarkEnd w:id="1245"/>
    <w:bookmarkStart w:name="z1085" w:id="1246"/>
    <w:p>
      <w:pPr>
        <w:spacing w:after="0"/>
        <w:ind w:left="0"/>
        <w:jc w:val="both"/>
      </w:pPr>
      <w:r>
        <w:rPr>
          <w:rFonts w:ascii="Times New Roman"/>
          <w:b w:val="false"/>
          <w:i w:val="false"/>
          <w:color w:val="000000"/>
          <w:sz w:val="28"/>
        </w:rPr>
        <w:t>
      24) облыс, қалалар мен аудандардың қауіпсіздік паспорттарын және табиғи және техногендік сипаттағы төтенше жағдайлар қатерлерінің каталогтарын әзірлеу;</w:t>
      </w:r>
    </w:p>
    <w:bookmarkEnd w:id="1246"/>
    <w:bookmarkStart w:name="z1086" w:id="1247"/>
    <w:p>
      <w:pPr>
        <w:spacing w:after="0"/>
        <w:ind w:left="0"/>
        <w:jc w:val="both"/>
      </w:pPr>
      <w:r>
        <w:rPr>
          <w:rFonts w:ascii="Times New Roman"/>
          <w:b w:val="false"/>
          <w:i w:val="false"/>
          <w:color w:val="000000"/>
          <w:sz w:val="28"/>
        </w:rPr>
        <w:t>
      25) жергілікті ауқымдағы төтенше жағдайлар кезінде облыс әкімінің табиғи және техногендік сипаттағы төтенше жағдайды жариялауы туралы ұсыныстарды жергілікті атқарушы органға енгізу;</w:t>
      </w:r>
    </w:p>
    <w:bookmarkEnd w:id="1247"/>
    <w:bookmarkStart w:name="z1087" w:id="1248"/>
    <w:p>
      <w:pPr>
        <w:spacing w:after="0"/>
        <w:ind w:left="0"/>
        <w:jc w:val="both"/>
      </w:pPr>
      <w:r>
        <w:rPr>
          <w:rFonts w:ascii="Times New Roman"/>
          <w:b w:val="false"/>
          <w:i w:val="false"/>
          <w:color w:val="000000"/>
          <w:sz w:val="28"/>
        </w:rPr>
        <w:t>
      26) төтенше жағдайлар кезінде авариялық-құтқару және шұғыл жұмыстар жүргізу;</w:t>
      </w:r>
    </w:p>
    <w:bookmarkEnd w:id="1248"/>
    <w:bookmarkStart w:name="z1088" w:id="1249"/>
    <w:p>
      <w:pPr>
        <w:spacing w:after="0"/>
        <w:ind w:left="0"/>
        <w:jc w:val="both"/>
      </w:pPr>
      <w:r>
        <w:rPr>
          <w:rFonts w:ascii="Times New Roman"/>
          <w:b w:val="false"/>
          <w:i w:val="false"/>
          <w:color w:val="000000"/>
          <w:sz w:val="28"/>
        </w:rPr>
        <w:t>
      27) суда құтқару және сүңгуірлік-іздестіру жұмыстарын ұйымдастыру және жүргізу;</w:t>
      </w:r>
    </w:p>
    <w:bookmarkEnd w:id="1249"/>
    <w:bookmarkStart w:name="z1089" w:id="1250"/>
    <w:p>
      <w:pPr>
        <w:spacing w:after="0"/>
        <w:ind w:left="0"/>
        <w:jc w:val="both"/>
      </w:pPr>
      <w:r>
        <w:rPr>
          <w:rFonts w:ascii="Times New Roman"/>
          <w:b w:val="false"/>
          <w:i w:val="false"/>
          <w:color w:val="000000"/>
          <w:sz w:val="28"/>
        </w:rPr>
        <w:t>
      28) облыс аумағындағы өртке қарсы және авариялық-құтқару қызметтері мен құралымдарының қызметін үйлестіру;</w:t>
      </w:r>
    </w:p>
    <w:bookmarkEnd w:id="1250"/>
    <w:bookmarkStart w:name="z1090" w:id="1251"/>
    <w:p>
      <w:pPr>
        <w:spacing w:after="0"/>
        <w:ind w:left="0"/>
        <w:jc w:val="both"/>
      </w:pPr>
      <w:r>
        <w:rPr>
          <w:rFonts w:ascii="Times New Roman"/>
          <w:b w:val="false"/>
          <w:i w:val="false"/>
          <w:color w:val="000000"/>
          <w:sz w:val="28"/>
        </w:rPr>
        <w:t>
      29) су айдындарындағы төтенше жағдайлардың алдын алуға бағытталған профилактикалық жұмысты ұйымдастыру және жүргізу;</w:t>
      </w:r>
    </w:p>
    <w:bookmarkEnd w:id="1251"/>
    <w:bookmarkStart w:name="z1091" w:id="1252"/>
    <w:p>
      <w:pPr>
        <w:spacing w:after="0"/>
        <w:ind w:left="0"/>
        <w:jc w:val="both"/>
      </w:pPr>
      <w:r>
        <w:rPr>
          <w:rFonts w:ascii="Times New Roman"/>
          <w:b w:val="false"/>
          <w:i w:val="false"/>
          <w:color w:val="000000"/>
          <w:sz w:val="28"/>
        </w:rPr>
        <w:t>
      30) өз құзыреті шегінде жергілікті атқарушы органымен бірлесіп басқару, құлақтандыру мен байланыс жүйелерін дамыту және оларды қаланың аумағында пайдалануға әзірлікте ұстау;</w:t>
      </w:r>
    </w:p>
    <w:bookmarkEnd w:id="1252"/>
    <w:bookmarkStart w:name="z1092" w:id="1253"/>
    <w:p>
      <w:pPr>
        <w:spacing w:after="0"/>
        <w:ind w:left="0"/>
        <w:jc w:val="both"/>
      </w:pPr>
      <w:r>
        <w:rPr>
          <w:rFonts w:ascii="Times New Roman"/>
          <w:b w:val="false"/>
          <w:i w:val="false"/>
          <w:color w:val="000000"/>
          <w:sz w:val="28"/>
        </w:rPr>
        <w:t>
      31)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bookmarkEnd w:id="1253"/>
    <w:bookmarkStart w:name="z1093" w:id="1254"/>
    <w:p>
      <w:pPr>
        <w:spacing w:after="0"/>
        <w:ind w:left="0"/>
        <w:jc w:val="both"/>
      </w:pPr>
      <w:r>
        <w:rPr>
          <w:rFonts w:ascii="Times New Roman"/>
          <w:b w:val="false"/>
          <w:i w:val="false"/>
          <w:color w:val="000000"/>
          <w:sz w:val="28"/>
        </w:rPr>
        <w:t>
      32) облыс аумағында бірыңғай кезекшілік-диспетчерлік "112" қызметін дамыту және жұмыс істеуін қамтамасыз ету;</w:t>
      </w:r>
    </w:p>
    <w:bookmarkEnd w:id="1254"/>
    <w:bookmarkStart w:name="z1094" w:id="1255"/>
    <w:p>
      <w:pPr>
        <w:spacing w:after="0"/>
        <w:ind w:left="0"/>
        <w:jc w:val="both"/>
      </w:pPr>
      <w:r>
        <w:rPr>
          <w:rFonts w:ascii="Times New Roman"/>
          <w:b w:val="false"/>
          <w:i w:val="false"/>
          <w:color w:val="000000"/>
          <w:sz w:val="28"/>
        </w:rPr>
        <w:t>
      33) облыстың аумағында бірыңғай кезекшілік-диспетчерлік "112" қызметімен автоматтандырылған жүйелердің өзара іс-қимылын ұйымдастыру;</w:t>
      </w:r>
    </w:p>
    <w:bookmarkEnd w:id="1255"/>
    <w:bookmarkStart w:name="z1095" w:id="1256"/>
    <w:p>
      <w:pPr>
        <w:spacing w:after="0"/>
        <w:ind w:left="0"/>
        <w:jc w:val="both"/>
      </w:pPr>
      <w:r>
        <w:rPr>
          <w:rFonts w:ascii="Times New Roman"/>
          <w:b w:val="false"/>
          <w:i w:val="false"/>
          <w:color w:val="000000"/>
          <w:sz w:val="28"/>
        </w:rPr>
        <w:t>
      34) өз құзыреті шегінде азаматтық қорғаудың мемлекеттік жүйесінің корпоративтік ақпараттық-коммуникациялық жүйесінің, ахуалдық-дағдарыс орталықтарының жұмыс істеуін қамтамасыз ету;</w:t>
      </w:r>
    </w:p>
    <w:bookmarkEnd w:id="1256"/>
    <w:bookmarkStart w:name="z1096" w:id="1257"/>
    <w:p>
      <w:pPr>
        <w:spacing w:after="0"/>
        <w:ind w:left="0"/>
        <w:jc w:val="both"/>
      </w:pPr>
      <w:r>
        <w:rPr>
          <w:rFonts w:ascii="Times New Roman"/>
          <w:b w:val="false"/>
          <w:i w:val="false"/>
          <w:color w:val="000000"/>
          <w:sz w:val="28"/>
        </w:rPr>
        <w:t>
      35) азаматтық қорғау саласындағы білімді насихаттауды, халықты және мамандарды оқытуды ұйымдастыру;</w:t>
      </w:r>
    </w:p>
    <w:bookmarkEnd w:id="1257"/>
    <w:bookmarkStart w:name="z1097" w:id="1258"/>
    <w:p>
      <w:pPr>
        <w:spacing w:after="0"/>
        <w:ind w:left="0"/>
        <w:jc w:val="both"/>
      </w:pPr>
      <w:r>
        <w:rPr>
          <w:rFonts w:ascii="Times New Roman"/>
          <w:b w:val="false"/>
          <w:i w:val="false"/>
          <w:color w:val="000000"/>
          <w:sz w:val="28"/>
        </w:rPr>
        <w:t>
      36)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ұйымдастыру;</w:t>
      </w:r>
    </w:p>
    <w:bookmarkEnd w:id="1258"/>
    <w:bookmarkStart w:name="z1098" w:id="1259"/>
    <w:p>
      <w:pPr>
        <w:spacing w:after="0"/>
        <w:ind w:left="0"/>
        <w:jc w:val="both"/>
      </w:pPr>
      <w:r>
        <w:rPr>
          <w:rFonts w:ascii="Times New Roman"/>
          <w:b w:val="false"/>
          <w:i w:val="false"/>
          <w:color w:val="000000"/>
          <w:sz w:val="28"/>
        </w:rPr>
        <w:t>
      37) ерікті өрт сөндірушілерді кейінгі даярлаудың бағдарламасын бекіту;</w:t>
      </w:r>
    </w:p>
    <w:bookmarkEnd w:id="1259"/>
    <w:bookmarkStart w:name="z1099" w:id="1260"/>
    <w:p>
      <w:pPr>
        <w:spacing w:after="0"/>
        <w:ind w:left="0"/>
        <w:jc w:val="both"/>
      </w:pPr>
      <w:r>
        <w:rPr>
          <w:rFonts w:ascii="Times New Roman"/>
          <w:b w:val="false"/>
          <w:i w:val="false"/>
          <w:color w:val="000000"/>
          <w:sz w:val="28"/>
        </w:rPr>
        <w:t>
      38) өрт қауіпсіздігі саласындағы мемлекеттік бақылауды жүзеге асыру;</w:t>
      </w:r>
    </w:p>
    <w:bookmarkEnd w:id="1260"/>
    <w:bookmarkStart w:name="z1100" w:id="1261"/>
    <w:p>
      <w:pPr>
        <w:spacing w:after="0"/>
        <w:ind w:left="0"/>
        <w:jc w:val="both"/>
      </w:pPr>
      <w:r>
        <w:rPr>
          <w:rFonts w:ascii="Times New Roman"/>
          <w:b w:val="false"/>
          <w:i w:val="false"/>
          <w:color w:val="000000"/>
          <w:sz w:val="28"/>
        </w:rPr>
        <w:t>
      39) азаматтық қорғаныс саласындағы мемлекеттік бақылауды жүзеге асыру;</w:t>
      </w:r>
    </w:p>
    <w:bookmarkEnd w:id="1261"/>
    <w:bookmarkStart w:name="z1101" w:id="1262"/>
    <w:p>
      <w:pPr>
        <w:spacing w:after="0"/>
        <w:ind w:left="0"/>
        <w:jc w:val="both"/>
      </w:pPr>
      <w:r>
        <w:rPr>
          <w:rFonts w:ascii="Times New Roman"/>
          <w:b w:val="false"/>
          <w:i w:val="false"/>
          <w:color w:val="000000"/>
          <w:sz w:val="28"/>
        </w:rPr>
        <w:t>
      40) елді мекендер мен объектілерде өртке қарсы күреске өрт сөндіру бөлімшелерінің әзірлігіне бақылауды жүзеге асыру;</w:t>
      </w:r>
    </w:p>
    <w:bookmarkEnd w:id="1262"/>
    <w:bookmarkStart w:name="z1102" w:id="1263"/>
    <w:p>
      <w:pPr>
        <w:spacing w:after="0"/>
        <w:ind w:left="0"/>
        <w:jc w:val="both"/>
      </w:pPr>
      <w:r>
        <w:rPr>
          <w:rFonts w:ascii="Times New Roman"/>
          <w:b w:val="false"/>
          <w:i w:val="false"/>
          <w:color w:val="000000"/>
          <w:sz w:val="28"/>
        </w:rPr>
        <w:t>
      41) су айдындарында қауіпсіздік қағидаларының сақталуына бақылауды жүзеге асыру;</w:t>
      </w:r>
    </w:p>
    <w:bookmarkEnd w:id="1263"/>
    <w:bookmarkStart w:name="z1103" w:id="1264"/>
    <w:p>
      <w:pPr>
        <w:spacing w:after="0"/>
        <w:ind w:left="0"/>
        <w:jc w:val="both"/>
      </w:pPr>
      <w:r>
        <w:rPr>
          <w:rFonts w:ascii="Times New Roman"/>
          <w:b w:val="false"/>
          <w:i w:val="false"/>
          <w:color w:val="000000"/>
          <w:sz w:val="28"/>
        </w:rPr>
        <w:t>
      42) өрт қауіпсіздігі, азаматтық қорғаныс саласында әкімшілік құқық бұзушылықтар туралы істер жүргізуді жүзеге асыру;</w:t>
      </w:r>
    </w:p>
    <w:bookmarkEnd w:id="1264"/>
    <w:bookmarkStart w:name="z1104" w:id="1265"/>
    <w:p>
      <w:pPr>
        <w:spacing w:after="0"/>
        <w:ind w:left="0"/>
        <w:jc w:val="both"/>
      </w:pPr>
      <w:r>
        <w:rPr>
          <w:rFonts w:ascii="Times New Roman"/>
          <w:b w:val="false"/>
          <w:i w:val="false"/>
          <w:color w:val="000000"/>
          <w:sz w:val="28"/>
        </w:rPr>
        <w:t>
      43) анықталған бұзушылықтарды жою және өрттерді болдырмау жөніндегі іс-шараларды жүргізу туралы азаматтарға, лауазымды және заңды тұлғаларға ұйғарымдар беру;</w:t>
      </w:r>
    </w:p>
    <w:bookmarkEnd w:id="1265"/>
    <w:bookmarkStart w:name="z1105" w:id="1266"/>
    <w:p>
      <w:pPr>
        <w:spacing w:after="0"/>
        <w:ind w:left="0"/>
        <w:jc w:val="both"/>
      </w:pPr>
      <w:r>
        <w:rPr>
          <w:rFonts w:ascii="Times New Roman"/>
          <w:b w:val="false"/>
          <w:i w:val="false"/>
          <w:color w:val="000000"/>
          <w:sz w:val="28"/>
        </w:rPr>
        <w:t>
      44) анықталған бұзушылықтарды жою және азаматтық қорғаныс жөніндегі іс-шараларды орындау туралы азаматтарға, лауазымды және заңды тұлғаларға ұйғарымдар беру;</w:t>
      </w:r>
    </w:p>
    <w:bookmarkEnd w:id="1266"/>
    <w:bookmarkStart w:name="z1106" w:id="1267"/>
    <w:p>
      <w:pPr>
        <w:spacing w:after="0"/>
        <w:ind w:left="0"/>
        <w:jc w:val="both"/>
      </w:pPr>
      <w:r>
        <w:rPr>
          <w:rFonts w:ascii="Times New Roman"/>
          <w:b w:val="false"/>
          <w:i w:val="false"/>
          <w:color w:val="000000"/>
          <w:sz w:val="28"/>
        </w:rPr>
        <w:t>
      45) су айдындарында қауіпсіздік қағидаларын сақтамағаны үшін азаматтарға және заңды тұлғаларға ұйғарымдар беру;</w:t>
      </w:r>
    </w:p>
    <w:bookmarkEnd w:id="1267"/>
    <w:bookmarkStart w:name="z1107" w:id="1268"/>
    <w:p>
      <w:pPr>
        <w:spacing w:after="0"/>
        <w:ind w:left="0"/>
        <w:jc w:val="both"/>
      </w:pPr>
      <w:r>
        <w:rPr>
          <w:rFonts w:ascii="Times New Roman"/>
          <w:b w:val="false"/>
          <w:i w:val="false"/>
          <w:color w:val="000000"/>
          <w:sz w:val="28"/>
        </w:rPr>
        <w:t>
      46) субъектiлер өрт қауiпсiздiгi талаптарын бұза отырып жүзеге асыратын, сондай-ақ ұйымды,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w:t>
      </w:r>
    </w:p>
    <w:bookmarkEnd w:id="1268"/>
    <w:bookmarkStart w:name="z1108" w:id="1269"/>
    <w:p>
      <w:pPr>
        <w:spacing w:after="0"/>
        <w:ind w:left="0"/>
        <w:jc w:val="both"/>
      </w:pPr>
      <w:r>
        <w:rPr>
          <w:rFonts w:ascii="Times New Roman"/>
          <w:b w:val="false"/>
          <w:i w:val="false"/>
          <w:color w:val="000000"/>
          <w:sz w:val="28"/>
        </w:rPr>
        <w:t>
      47)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bookmarkEnd w:id="1269"/>
    <w:bookmarkStart w:name="z1109" w:id="1270"/>
    <w:p>
      <w:pPr>
        <w:spacing w:after="0"/>
        <w:ind w:left="0"/>
        <w:jc w:val="both"/>
      </w:pPr>
      <w:r>
        <w:rPr>
          <w:rFonts w:ascii="Times New Roman"/>
          <w:b w:val="false"/>
          <w:i w:val="false"/>
          <w:color w:val="000000"/>
          <w:sz w:val="28"/>
        </w:rPr>
        <w:t>
      48) өз құзыреті шегінде ұлттық қауіпсіздік жүйесін жетілдіру жөніндегі ұсыныстарды Министрлікке енгізу;</w:t>
      </w:r>
    </w:p>
    <w:bookmarkEnd w:id="1270"/>
    <w:bookmarkStart w:name="z1110" w:id="1271"/>
    <w:p>
      <w:pPr>
        <w:spacing w:after="0"/>
        <w:ind w:left="0"/>
        <w:jc w:val="both"/>
      </w:pPr>
      <w:r>
        <w:rPr>
          <w:rFonts w:ascii="Times New Roman"/>
          <w:b w:val="false"/>
          <w:i w:val="false"/>
          <w:color w:val="000000"/>
          <w:sz w:val="28"/>
        </w:rPr>
        <w:t>
      49) өз құзыреті шегінде терроризммен күрес жөніндегі облыстық штабтың жұмысына қатысу;</w:t>
      </w:r>
    </w:p>
    <w:bookmarkEnd w:id="1271"/>
    <w:bookmarkStart w:name="z1111" w:id="1272"/>
    <w:p>
      <w:pPr>
        <w:spacing w:after="0"/>
        <w:ind w:left="0"/>
        <w:jc w:val="both"/>
      </w:pPr>
      <w:r>
        <w:rPr>
          <w:rFonts w:ascii="Times New Roman"/>
          <w:b w:val="false"/>
          <w:i w:val="false"/>
          <w:color w:val="000000"/>
          <w:sz w:val="28"/>
        </w:rPr>
        <w:t>
      50) өз құзыреті шегінде облыстық Терроризмге қарсы комиссияның жұмысына қатысу;</w:t>
      </w:r>
    </w:p>
    <w:bookmarkEnd w:id="1272"/>
    <w:bookmarkStart w:name="z1112" w:id="1273"/>
    <w:p>
      <w:pPr>
        <w:spacing w:after="0"/>
        <w:ind w:left="0"/>
        <w:jc w:val="both"/>
      </w:pPr>
      <w:r>
        <w:rPr>
          <w:rFonts w:ascii="Times New Roman"/>
          <w:b w:val="false"/>
          <w:i w:val="false"/>
          <w:color w:val="000000"/>
          <w:sz w:val="28"/>
        </w:rPr>
        <w:t>
      51) облыс бойынша мемлекеттік өртке қарсы қызмет органдарының қатардағы және басшы құрамының лауазымына тағайындалған және жауынгерлік есептен белгіленген тәртіпте шығарылған әскери міндеттілерді арнайы есепке алуды жүргізу;</w:t>
      </w:r>
    </w:p>
    <w:bookmarkEnd w:id="1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14" w:id="1274"/>
    <w:p>
      <w:pPr>
        <w:spacing w:after="0"/>
        <w:ind w:left="0"/>
        <w:jc w:val="both"/>
      </w:pPr>
      <w:r>
        <w:rPr>
          <w:rFonts w:ascii="Times New Roman"/>
          <w:b w:val="false"/>
          <w:i w:val="false"/>
          <w:color w:val="000000"/>
          <w:sz w:val="28"/>
        </w:rPr>
        <w:t>
      53) өз құзыреті шегінде нормативтік құқықтық актілерге, нормативтік актілерге және стандарттарға өзгерістер, толықтырулар енгізу жөнінде Министрлікке ұсыныстар енгізу;</w:t>
      </w:r>
    </w:p>
    <w:bookmarkEnd w:id="1274"/>
    <w:p>
      <w:pPr>
        <w:spacing w:after="0"/>
        <w:ind w:left="0"/>
        <w:jc w:val="both"/>
      </w:pPr>
      <w:r>
        <w:rPr>
          <w:rFonts w:ascii="Times New Roman"/>
          <w:b w:val="false"/>
          <w:i w:val="false"/>
          <w:color w:val="000000"/>
          <w:sz w:val="28"/>
        </w:rPr>
        <w:t>
      53-1) қылмыстық істер бойынша сотқа дейінгі іс жүргізу барысында сот актілерін, судьялардың талаптарын, прокурордың қаулыларын, ұйғарымдарын және талаптарын, анықтаушының жазбаша тапсырмаларын орындайды;</w:t>
      </w:r>
    </w:p>
    <w:p>
      <w:pPr>
        <w:spacing w:after="0"/>
        <w:ind w:left="0"/>
        <w:jc w:val="both"/>
      </w:pPr>
      <w:r>
        <w:rPr>
          <w:rFonts w:ascii="Times New Roman"/>
          <w:b w:val="false"/>
          <w:i w:val="false"/>
          <w:color w:val="000000"/>
          <w:sz w:val="28"/>
        </w:rPr>
        <w:t>
      53-2) өз құзыреті шегінде мемлекеттік өртке қарсы қызмет органдары құзыретіне жатқызылған қылмыстық құқық бұзушылықтардың алдын алуды және оларды ашуды ұйымдастырады және жүзеге асырады;</w:t>
      </w:r>
    </w:p>
    <w:p>
      <w:pPr>
        <w:spacing w:after="0"/>
        <w:ind w:left="0"/>
        <w:jc w:val="both"/>
      </w:pPr>
      <w:r>
        <w:rPr>
          <w:rFonts w:ascii="Times New Roman"/>
          <w:b w:val="false"/>
          <w:i w:val="false"/>
          <w:color w:val="000000"/>
          <w:sz w:val="28"/>
        </w:rPr>
        <w:t>
      53-3) мемлекеттік өртке қарсы қызмет органдары құзыретіне жатқызылған қылмыстық құқық бұзушылықтар бойынша сотқа дейінгі тергеуді жүзеге асырады;</w:t>
      </w:r>
    </w:p>
    <w:bookmarkStart w:name="z1115" w:id="1275"/>
    <w:p>
      <w:pPr>
        <w:spacing w:after="0"/>
        <w:ind w:left="0"/>
        <w:jc w:val="both"/>
      </w:pPr>
      <w:r>
        <w:rPr>
          <w:rFonts w:ascii="Times New Roman"/>
          <w:b w:val="false"/>
          <w:i w:val="false"/>
          <w:color w:val="000000"/>
          <w:sz w:val="28"/>
        </w:rPr>
        <w:t>
      54)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End w:id="1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Төтенше жағдайлар министрінің 09.08.2021 </w:t>
      </w:r>
      <w:r>
        <w:rPr>
          <w:rFonts w:ascii="Times New Roman"/>
          <w:b w:val="false"/>
          <w:i w:val="false"/>
          <w:color w:val="000000"/>
          <w:sz w:val="28"/>
        </w:rPr>
        <w:t>№ 383</w:t>
      </w:r>
      <w:r>
        <w:rPr>
          <w:rFonts w:ascii="Times New Roman"/>
          <w:b w:val="false"/>
          <w:i w:val="false"/>
          <w:color w:val="ff0000"/>
          <w:sz w:val="28"/>
        </w:rPr>
        <w:t xml:space="preserve">; 21.01.2022 </w:t>
      </w:r>
      <w:r>
        <w:rPr>
          <w:rFonts w:ascii="Times New Roman"/>
          <w:b w:val="false"/>
          <w:i w:val="false"/>
          <w:color w:val="ff0000"/>
          <w:sz w:val="28"/>
        </w:rPr>
        <w:t>№ 21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116" w:id="1276"/>
    <w:p>
      <w:pPr>
        <w:spacing w:after="0"/>
        <w:ind w:left="0"/>
        <w:jc w:val="both"/>
      </w:pPr>
      <w:r>
        <w:rPr>
          <w:rFonts w:ascii="Times New Roman"/>
          <w:b w:val="false"/>
          <w:i w:val="false"/>
          <w:color w:val="000000"/>
          <w:sz w:val="28"/>
        </w:rPr>
        <w:t>
      15. Құқықтары және міндеттері:</w:t>
      </w:r>
    </w:p>
    <w:bookmarkEnd w:id="1276"/>
    <w:bookmarkStart w:name="z1117" w:id="1277"/>
    <w:p>
      <w:pPr>
        <w:spacing w:after="0"/>
        <w:ind w:left="0"/>
        <w:jc w:val="both"/>
      </w:pPr>
      <w:r>
        <w:rPr>
          <w:rFonts w:ascii="Times New Roman"/>
          <w:b w:val="false"/>
          <w:i w:val="false"/>
          <w:color w:val="000000"/>
          <w:sz w:val="28"/>
        </w:rPr>
        <w:t>
      1) өз құзыреті шегінде орындалуы міндетті нормативтік құқықтық актілерді қабылдау;</w:t>
      </w:r>
    </w:p>
    <w:bookmarkEnd w:id="1277"/>
    <w:bookmarkStart w:name="z1118" w:id="1278"/>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bookmarkEnd w:id="1278"/>
    <w:bookmarkStart w:name="z1119" w:id="1279"/>
    <w:p>
      <w:pPr>
        <w:spacing w:after="0"/>
        <w:ind w:left="0"/>
        <w:jc w:val="both"/>
      </w:pPr>
      <w:r>
        <w:rPr>
          <w:rFonts w:ascii="Times New Roman"/>
          <w:b w:val="false"/>
          <w:i w:val="false"/>
          <w:color w:val="000000"/>
          <w:sz w:val="28"/>
        </w:rPr>
        <w:t>
      3) заңнамада белгіленген тәртіпте Департаменттің мүдделерін сотта қорғауды ұйымдастыру және жүзеге асыру;</w:t>
      </w:r>
    </w:p>
    <w:bookmarkEnd w:id="1279"/>
    <w:bookmarkStart w:name="z1120" w:id="1280"/>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ұйымдастыру және өткізу;</w:t>
      </w:r>
    </w:p>
    <w:bookmarkEnd w:id="1280"/>
    <w:bookmarkStart w:name="z1121" w:id="1281"/>
    <w:p>
      <w:pPr>
        <w:spacing w:after="0"/>
        <w:ind w:left="0"/>
        <w:jc w:val="both"/>
      </w:pPr>
      <w:r>
        <w:rPr>
          <w:rFonts w:ascii="Times New Roman"/>
          <w:b w:val="false"/>
          <w:i w:val="false"/>
          <w:color w:val="000000"/>
          <w:sz w:val="28"/>
        </w:rPr>
        <w:t>
      5) қызметтік жұмысты және орындаушылық тәртіпті бұзу фактілері бойынша қызметтік тексерістер жүргізу, олардың себептерін анықтау, талдау және бұзушылықтарды болдырмау бойынша шаралар қабылдау;</w:t>
      </w:r>
    </w:p>
    <w:bookmarkEnd w:id="1281"/>
    <w:bookmarkStart w:name="z1122" w:id="1282"/>
    <w:p>
      <w:pPr>
        <w:spacing w:after="0"/>
        <w:ind w:left="0"/>
        <w:jc w:val="both"/>
      </w:pPr>
      <w:r>
        <w:rPr>
          <w:rFonts w:ascii="Times New Roman"/>
          <w:b w:val="false"/>
          <w:i w:val="false"/>
          <w:color w:val="000000"/>
          <w:sz w:val="28"/>
        </w:rPr>
        <w:t>
      6) белгіленген тәртіппен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bookmarkEnd w:id="1282"/>
    <w:bookmarkStart w:name="z1123" w:id="1283"/>
    <w:p>
      <w:pPr>
        <w:spacing w:after="0"/>
        <w:ind w:left="0"/>
        <w:jc w:val="both"/>
      </w:pPr>
      <w:r>
        <w:rPr>
          <w:rFonts w:ascii="Times New Roman"/>
          <w:b w:val="false"/>
          <w:i w:val="false"/>
          <w:color w:val="000000"/>
          <w:sz w:val="28"/>
        </w:rPr>
        <w:t>
      7) облыстың құлақтандыру жүйесіне техникалық тексерулер және азаматтық қорғау бойынша оқу-жаттығулар жүргізу кезінде қаланың құлақтандыру жүйесін қосу туралы өкім беру;</w:t>
      </w:r>
    </w:p>
    <w:bookmarkEnd w:id="1283"/>
    <w:bookmarkStart w:name="z1124" w:id="1284"/>
    <w:p>
      <w:pPr>
        <w:spacing w:after="0"/>
        <w:ind w:left="0"/>
        <w:jc w:val="both"/>
      </w:pPr>
      <w:r>
        <w:rPr>
          <w:rFonts w:ascii="Times New Roman"/>
          <w:b w:val="false"/>
          <w:i w:val="false"/>
          <w:color w:val="000000"/>
          <w:sz w:val="28"/>
        </w:rPr>
        <w:t>
      8)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bookmarkEnd w:id="1284"/>
    <w:bookmarkStart w:name="z1125" w:id="1285"/>
    <w:p>
      <w:pPr>
        <w:spacing w:after="0"/>
        <w:ind w:left="0"/>
        <w:jc w:val="both"/>
      </w:pPr>
      <w:r>
        <w:rPr>
          <w:rFonts w:ascii="Times New Roman"/>
          <w:b w:val="false"/>
          <w:i w:val="false"/>
          <w:color w:val="000000"/>
          <w:sz w:val="28"/>
        </w:rPr>
        <w:t>
      9) қолданыстағы заңнамалық актілерде көзделген өзге құқықтар мен міндеттерді жүзеге асыру.</w:t>
      </w:r>
    </w:p>
    <w:bookmarkEnd w:id="1285"/>
    <w:bookmarkStart w:name="z1126" w:id="1286"/>
    <w:p>
      <w:pPr>
        <w:spacing w:after="0"/>
        <w:ind w:left="0"/>
        <w:jc w:val="left"/>
      </w:pPr>
      <w:r>
        <w:rPr>
          <w:rFonts w:ascii="Times New Roman"/>
          <w:b/>
          <w:i w:val="false"/>
          <w:color w:val="000000"/>
        </w:rPr>
        <w:t xml:space="preserve"> 3. Департамент қызметін ұйымдастыру</w:t>
      </w:r>
    </w:p>
    <w:bookmarkEnd w:id="1286"/>
    <w:bookmarkStart w:name="z1127" w:id="1287"/>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функцияларын жүзеге асыруына дербес жауап береді.</w:t>
      </w:r>
    </w:p>
    <w:bookmarkEnd w:id="1287"/>
    <w:bookmarkStart w:name="z1128" w:id="1288"/>
    <w:p>
      <w:pPr>
        <w:spacing w:after="0"/>
        <w:ind w:left="0"/>
        <w:jc w:val="both"/>
      </w:pPr>
      <w:r>
        <w:rPr>
          <w:rFonts w:ascii="Times New Roman"/>
          <w:b w:val="false"/>
          <w:i w:val="false"/>
          <w:color w:val="000000"/>
          <w:sz w:val="28"/>
        </w:rPr>
        <w:t>
      17. Департамент бастығын Қазақстан Республикасының Төтенше жағдайлар министрі лауазымға тағайындайды және лауазымнан босатады.</w:t>
      </w:r>
    </w:p>
    <w:bookmarkEnd w:id="1288"/>
    <w:bookmarkStart w:name="z1129" w:id="1289"/>
    <w:p>
      <w:pPr>
        <w:spacing w:after="0"/>
        <w:ind w:left="0"/>
        <w:jc w:val="both"/>
      </w:pPr>
      <w:r>
        <w:rPr>
          <w:rFonts w:ascii="Times New Roman"/>
          <w:b w:val="false"/>
          <w:i w:val="false"/>
          <w:color w:val="000000"/>
          <w:sz w:val="28"/>
        </w:rPr>
        <w:t>
      18. Департамент бастығының орынбасарлары болады, олар Қазақстан Республикасының заңнамасына сәйкес лауазымға тағайындалады және лауазымнан босатылады.</w:t>
      </w:r>
    </w:p>
    <w:bookmarkEnd w:id="1289"/>
    <w:bookmarkStart w:name="z1130" w:id="1290"/>
    <w:p>
      <w:pPr>
        <w:spacing w:after="0"/>
        <w:ind w:left="0"/>
        <w:jc w:val="both"/>
      </w:pPr>
      <w:r>
        <w:rPr>
          <w:rFonts w:ascii="Times New Roman"/>
          <w:b w:val="false"/>
          <w:i w:val="false"/>
          <w:color w:val="000000"/>
          <w:sz w:val="28"/>
        </w:rPr>
        <w:t>
      19. Департамент бастығының өкілеттіктері:</w:t>
      </w:r>
    </w:p>
    <w:bookmarkEnd w:id="1290"/>
    <w:bookmarkStart w:name="z1131" w:id="1291"/>
    <w:p>
      <w:pPr>
        <w:spacing w:after="0"/>
        <w:ind w:left="0"/>
        <w:jc w:val="both"/>
      </w:pPr>
      <w:r>
        <w:rPr>
          <w:rFonts w:ascii="Times New Roman"/>
          <w:b w:val="false"/>
          <w:i w:val="false"/>
          <w:color w:val="000000"/>
          <w:sz w:val="28"/>
        </w:rPr>
        <w:t>
      1) Департамент атынан сенімхатсыз әрекет етеді;</w:t>
      </w:r>
    </w:p>
    <w:bookmarkEnd w:id="1291"/>
    <w:bookmarkStart w:name="z1132" w:id="1292"/>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Департаменттің мүддесіне өкілдік етеді;</w:t>
      </w:r>
    </w:p>
    <w:bookmarkEnd w:id="1292"/>
    <w:bookmarkStart w:name="z1133" w:id="1293"/>
    <w:p>
      <w:pPr>
        <w:spacing w:after="0"/>
        <w:ind w:left="0"/>
        <w:jc w:val="both"/>
      </w:pPr>
      <w:r>
        <w:rPr>
          <w:rFonts w:ascii="Times New Roman"/>
          <w:b w:val="false"/>
          <w:i w:val="false"/>
          <w:color w:val="000000"/>
          <w:sz w:val="28"/>
        </w:rPr>
        <w:t>
      3) Департаменттің ерекше көзге түскен қызметкерлерін мемлекеттік және ведомстволық наградалармен марапаттау, құрметті атақтар, әскери және мемлекеттік өртке қарсы қызмет органдарының орта және аға басшы құрамының арнайы атақтарын мерзімінен бұрын немесе әскери және атқарып отырған штаттық лауазымында көзделген арнайы атақтарды бір саты жоғары беруге Министрге ұсыныстар енгізеді;</w:t>
      </w:r>
    </w:p>
    <w:bookmarkEnd w:id="1293"/>
    <w:bookmarkStart w:name="z1134" w:id="1294"/>
    <w:p>
      <w:pPr>
        <w:spacing w:after="0"/>
        <w:ind w:left="0"/>
        <w:jc w:val="both"/>
      </w:pPr>
      <w:r>
        <w:rPr>
          <w:rFonts w:ascii="Times New Roman"/>
          <w:b w:val="false"/>
          <w:i w:val="false"/>
          <w:color w:val="000000"/>
          <w:sz w:val="28"/>
        </w:rPr>
        <w:t>
      4) бірыңғай кадр саясатын іске асырады;</w:t>
      </w:r>
    </w:p>
    <w:bookmarkEnd w:id="1294"/>
    <w:bookmarkStart w:name="z1135" w:id="1295"/>
    <w:p>
      <w:pPr>
        <w:spacing w:after="0"/>
        <w:ind w:left="0"/>
        <w:jc w:val="both"/>
      </w:pPr>
      <w:r>
        <w:rPr>
          <w:rFonts w:ascii="Times New Roman"/>
          <w:b w:val="false"/>
          <w:i w:val="false"/>
          <w:color w:val="000000"/>
          <w:sz w:val="28"/>
        </w:rPr>
        <w:t>
      5) Министрлік қалыптастырған саясатты іске асыруды қамтамасыз етеді, Министрдің актілерін және тапсырмаларын орындайды;</w:t>
      </w:r>
    </w:p>
    <w:bookmarkEnd w:id="1295"/>
    <w:bookmarkStart w:name="z1136" w:id="1296"/>
    <w:p>
      <w:pPr>
        <w:spacing w:after="0"/>
        <w:ind w:left="0"/>
        <w:jc w:val="both"/>
      </w:pPr>
      <w:r>
        <w:rPr>
          <w:rFonts w:ascii="Times New Roman"/>
          <w:b w:val="false"/>
          <w:i w:val="false"/>
          <w:color w:val="000000"/>
          <w:sz w:val="28"/>
        </w:rPr>
        <w:t>
      6) Департамент қызметін ақпараттық-талдау, ұйымдастыру-құқықтық, жұмылдыру, материалдық-техникалық және қаржылық қамтамасыз етуді ұйымдастырады;</w:t>
      </w:r>
    </w:p>
    <w:bookmarkEnd w:id="1296"/>
    <w:bookmarkStart w:name="z1137" w:id="1297"/>
    <w:p>
      <w:pPr>
        <w:spacing w:after="0"/>
        <w:ind w:left="0"/>
        <w:jc w:val="both"/>
      </w:pPr>
      <w:r>
        <w:rPr>
          <w:rFonts w:ascii="Times New Roman"/>
          <w:b w:val="false"/>
          <w:i w:val="false"/>
          <w:color w:val="000000"/>
          <w:sz w:val="28"/>
        </w:rPr>
        <w:t>
      7) тәртіптік және аттестаттау, сондай-ақ Департаменттің бос лауазымдарына кандидаттарды іріктеуге конкурстық комиссиялардың қызметіне жалпы басшылық жасауды жүзеге асырады;</w:t>
      </w:r>
    </w:p>
    <w:bookmarkEnd w:id="1297"/>
    <w:bookmarkStart w:name="z1138" w:id="1298"/>
    <w:p>
      <w:pPr>
        <w:spacing w:after="0"/>
        <w:ind w:left="0"/>
        <w:jc w:val="both"/>
      </w:pPr>
      <w:r>
        <w:rPr>
          <w:rFonts w:ascii="Times New Roman"/>
          <w:b w:val="false"/>
          <w:i w:val="false"/>
          <w:color w:val="000000"/>
          <w:sz w:val="28"/>
        </w:rPr>
        <w:t>
      8) Департамент қызметін қамтамасыз ету және оған жүктелген міндеттерді орындау мақсатында мемлекеттік сатып алуды өткізуді ұйымдастырады;</w:t>
      </w:r>
    </w:p>
    <w:bookmarkEnd w:id="1298"/>
    <w:bookmarkStart w:name="z1139" w:id="1299"/>
    <w:p>
      <w:pPr>
        <w:spacing w:after="0"/>
        <w:ind w:left="0"/>
        <w:jc w:val="both"/>
      </w:pPr>
      <w:r>
        <w:rPr>
          <w:rFonts w:ascii="Times New Roman"/>
          <w:b w:val="false"/>
          <w:i w:val="false"/>
          <w:color w:val="000000"/>
          <w:sz w:val="28"/>
        </w:rPr>
        <w:t>
      9) Департамент атынан шарттар жасасады;</w:t>
      </w:r>
    </w:p>
    <w:bookmarkEnd w:id="1299"/>
    <w:bookmarkStart w:name="z1140" w:id="1300"/>
    <w:p>
      <w:pPr>
        <w:spacing w:after="0"/>
        <w:ind w:left="0"/>
        <w:jc w:val="both"/>
      </w:pPr>
      <w:r>
        <w:rPr>
          <w:rFonts w:ascii="Times New Roman"/>
          <w:b w:val="false"/>
          <w:i w:val="false"/>
          <w:color w:val="000000"/>
          <w:sz w:val="28"/>
        </w:rPr>
        <w:t>
      10) Департамент атынан сенімхаттар береді;</w:t>
      </w:r>
    </w:p>
    <w:bookmarkEnd w:id="1300"/>
    <w:bookmarkStart w:name="z1141" w:id="1301"/>
    <w:p>
      <w:pPr>
        <w:spacing w:after="0"/>
        <w:ind w:left="0"/>
        <w:jc w:val="both"/>
      </w:pPr>
      <w:r>
        <w:rPr>
          <w:rFonts w:ascii="Times New Roman"/>
          <w:b w:val="false"/>
          <w:i w:val="false"/>
          <w:color w:val="000000"/>
          <w:sz w:val="28"/>
        </w:rPr>
        <w:t>
      11) банк шоттарын ашады;</w:t>
      </w:r>
    </w:p>
    <w:bookmarkEnd w:id="1301"/>
    <w:bookmarkStart w:name="z1142" w:id="1302"/>
    <w:p>
      <w:pPr>
        <w:spacing w:after="0"/>
        <w:ind w:left="0"/>
        <w:jc w:val="both"/>
      </w:pPr>
      <w:r>
        <w:rPr>
          <w:rFonts w:ascii="Times New Roman"/>
          <w:b w:val="false"/>
          <w:i w:val="false"/>
          <w:color w:val="000000"/>
          <w:sz w:val="28"/>
        </w:rPr>
        <w:t>
      12) Департаменттің тиісті кезеңге тауарларды, жұмыстарды және көрсетілетін қызметтерді мемлекеттік сатып алу жоспарын бекітеді;</w:t>
      </w:r>
    </w:p>
    <w:bookmarkEnd w:id="1302"/>
    <w:bookmarkStart w:name="z1143" w:id="1303"/>
    <w:p>
      <w:pPr>
        <w:spacing w:after="0"/>
        <w:ind w:left="0"/>
        <w:jc w:val="both"/>
      </w:pPr>
      <w:r>
        <w:rPr>
          <w:rFonts w:ascii="Times New Roman"/>
          <w:b w:val="false"/>
          <w:i w:val="false"/>
          <w:color w:val="000000"/>
          <w:sz w:val="28"/>
        </w:rPr>
        <w:t>
      13) іссапарлар, тағылымдамалар, демалыстар, қызметкерлерді қазақстандық және шетелдік оқу орталықтарында оқыту және қызметкерлердің біліктілігін көтерудің өзге түрлері бойынша Департаменттің тәртібі мен жоспарларын бекітеді. Облыстан және Қазақстан Республикасынан тыс жерлерге іссапарға шығу Министрлікпен келісіліп жүзеге асырылады;</w:t>
      </w:r>
    </w:p>
    <w:bookmarkEnd w:id="1303"/>
    <w:bookmarkStart w:name="z1144" w:id="1304"/>
    <w:p>
      <w:pPr>
        <w:spacing w:after="0"/>
        <w:ind w:left="0"/>
        <w:jc w:val="both"/>
      </w:pPr>
      <w:r>
        <w:rPr>
          <w:rFonts w:ascii="Times New Roman"/>
          <w:b w:val="false"/>
          <w:i w:val="false"/>
          <w:color w:val="000000"/>
          <w:sz w:val="28"/>
        </w:rPr>
        <w:t>
      14) өз құзыреті шегінде Департаменттің барлық қызметкерлері орындау үшін міндетті бұйрықтар шығарады және нұсқаулар береді;</w:t>
      </w:r>
    </w:p>
    <w:bookmarkEnd w:id="1304"/>
    <w:bookmarkStart w:name="z1145" w:id="1305"/>
    <w:p>
      <w:pPr>
        <w:spacing w:after="0"/>
        <w:ind w:left="0"/>
        <w:jc w:val="both"/>
      </w:pPr>
      <w:r>
        <w:rPr>
          <w:rFonts w:ascii="Times New Roman"/>
          <w:b w:val="false"/>
          <w:i w:val="false"/>
          <w:color w:val="000000"/>
          <w:sz w:val="28"/>
        </w:rPr>
        <w:t>
      15) еңбек қатынастары Министрліктің номенклатурасына жатқызылған қызметкерлерден басқа Департаменттің, аудандық Төтенше жағдайлар басқармаларының қызметкерлерін лауазымдарға тағайындайды және лауазымдарынан босатады;</w:t>
      </w:r>
    </w:p>
    <w:bookmarkEnd w:id="1305"/>
    <w:bookmarkStart w:name="z1146" w:id="1306"/>
    <w:p>
      <w:pPr>
        <w:spacing w:after="0"/>
        <w:ind w:left="0"/>
        <w:jc w:val="both"/>
      </w:pPr>
      <w:r>
        <w:rPr>
          <w:rFonts w:ascii="Times New Roman"/>
          <w:b w:val="false"/>
          <w:i w:val="false"/>
          <w:color w:val="000000"/>
          <w:sz w:val="28"/>
        </w:rPr>
        <w:t>
      16) Министр бекіткен номенклатураға сәйкес Департамент қарамағындағы мемлекеттік мекемелердің басшыларын лауазымға тағайындауға ұсынады;</w:t>
      </w:r>
    </w:p>
    <w:bookmarkEnd w:id="1306"/>
    <w:bookmarkStart w:name="z1147" w:id="1307"/>
    <w:p>
      <w:pPr>
        <w:spacing w:after="0"/>
        <w:ind w:left="0"/>
        <w:jc w:val="both"/>
      </w:pPr>
      <w:r>
        <w:rPr>
          <w:rFonts w:ascii="Times New Roman"/>
          <w:b w:val="false"/>
          <w:i w:val="false"/>
          <w:color w:val="000000"/>
          <w:sz w:val="28"/>
        </w:rPr>
        <w:t>
      17) берілген құқықтары шегінде Қазақстан Республикасының заңнамасында белгіленген тәртіппен Департаменттің қызметкерлеріне, Департаменттің қарамағындағы мемлекеттік мекемелердің қызметкерлеріне ынталандыру шараларын және тәртіптік жаза қолданады;</w:t>
      </w:r>
    </w:p>
    <w:bookmarkEnd w:id="1307"/>
    <w:bookmarkStart w:name="z1148" w:id="1308"/>
    <w:p>
      <w:pPr>
        <w:spacing w:after="0"/>
        <w:ind w:left="0"/>
        <w:jc w:val="both"/>
      </w:pPr>
      <w:r>
        <w:rPr>
          <w:rFonts w:ascii="Times New Roman"/>
          <w:b w:val="false"/>
          <w:i w:val="false"/>
          <w:color w:val="000000"/>
          <w:sz w:val="28"/>
        </w:rPr>
        <w:t>
      18) бақылаудағы құжаттардың, жеке және заңды тұлғалар өтініштерінің, құпиялылық және "Қызмет бабында пайдалану үшін" белгісі бар құжаттардың уақтылы және сапалы орындалуын қамтамасыз етеді;</w:t>
      </w:r>
    </w:p>
    <w:bookmarkEnd w:id="1308"/>
    <w:bookmarkStart w:name="z1149" w:id="1309"/>
    <w:p>
      <w:pPr>
        <w:spacing w:after="0"/>
        <w:ind w:left="0"/>
        <w:jc w:val="both"/>
      </w:pPr>
      <w:r>
        <w:rPr>
          <w:rFonts w:ascii="Times New Roman"/>
          <w:b w:val="false"/>
          <w:i w:val="false"/>
          <w:color w:val="000000"/>
          <w:sz w:val="28"/>
        </w:rPr>
        <w:t>
      19) азаматтық қорғау органдарының қатардағы және кіші басшы құрамдағы адамдарына алғашқы және кезекті арнаулы атақтар, орта басшы құрамдағы адамдарына азаматтық қорғау капитаны атағына дейін қоса кезекті арнаулы атақтар, офицерлік құрамдағы әскери қызметшілерге подполковникке дейін қоса кезекті әскери атақтар береді;</w:t>
      </w:r>
    </w:p>
    <w:bookmarkEnd w:id="1309"/>
    <w:bookmarkStart w:name="z1150" w:id="1310"/>
    <w:p>
      <w:pPr>
        <w:spacing w:after="0"/>
        <w:ind w:left="0"/>
        <w:jc w:val="both"/>
      </w:pPr>
      <w:r>
        <w:rPr>
          <w:rFonts w:ascii="Times New Roman"/>
          <w:b w:val="false"/>
          <w:i w:val="false"/>
          <w:color w:val="000000"/>
          <w:sz w:val="28"/>
        </w:rPr>
        <w:t>
      20) Департаменттің және Өрт сөндіру және авариялық-құтқару жұмыстары қызметтерінің қызметкерлеріне, әскери қызметшілеріне сыныптық біліктілігін береді (растайды);</w:t>
      </w:r>
    </w:p>
    <w:bookmarkEnd w:id="1310"/>
    <w:bookmarkStart w:name="z1151" w:id="1311"/>
    <w:p>
      <w:pPr>
        <w:spacing w:after="0"/>
        <w:ind w:left="0"/>
        <w:jc w:val="both"/>
      </w:pPr>
      <w:r>
        <w:rPr>
          <w:rFonts w:ascii="Times New Roman"/>
          <w:b w:val="false"/>
          <w:i w:val="false"/>
          <w:color w:val="000000"/>
          <w:sz w:val="28"/>
        </w:rPr>
        <w:t>
      21) орта және аға басшы құрамның алғашқы арнаулы атақтарын, аға басшы құрамның кезекті арнаулы атақтарын беру және азаматтық қорғау органдарының кадрына қабылдау, офицерлік құрамның алғашқы әскери атағын беру туралы Министрге ұсынымдар енгізеді;</w:t>
      </w:r>
    </w:p>
    <w:bookmarkEnd w:id="1311"/>
    <w:bookmarkStart w:name="z1152" w:id="1312"/>
    <w:p>
      <w:pPr>
        <w:spacing w:after="0"/>
        <w:ind w:left="0"/>
        <w:jc w:val="both"/>
      </w:pPr>
      <w:r>
        <w:rPr>
          <w:rFonts w:ascii="Times New Roman"/>
          <w:b w:val="false"/>
          <w:i w:val="false"/>
          <w:color w:val="000000"/>
          <w:sz w:val="28"/>
        </w:rPr>
        <w:t>
      22) құрылымдық бөлімшелер туралы ережелерді, Департаменттің құрылымдық бөлімшелерінің және Төтенше жағдайлар басқармалары қызметкерлерінің лауазымдық (функционалдық) міндеттерін бекітеді;</w:t>
      </w:r>
    </w:p>
    <w:bookmarkEnd w:id="1312"/>
    <w:bookmarkStart w:name="z1153" w:id="1313"/>
    <w:p>
      <w:pPr>
        <w:spacing w:after="0"/>
        <w:ind w:left="0"/>
        <w:jc w:val="both"/>
      </w:pPr>
      <w:r>
        <w:rPr>
          <w:rFonts w:ascii="Times New Roman"/>
          <w:b w:val="false"/>
          <w:i w:val="false"/>
          <w:color w:val="000000"/>
          <w:sz w:val="28"/>
        </w:rPr>
        <w:t>
      23) Департаментте, Департамент қарамағындағы мемлекеттік мекемелерде сыбайлас жемқорлыққа қарсы іс-қимылға бағытталған шаралар қабылдайды және сыбайлас жемқорлыққа қарсы шаралардың іске асырылуына дербес жауап береді;</w:t>
      </w:r>
    </w:p>
    <w:bookmarkEnd w:id="1313"/>
    <w:bookmarkStart w:name="z1154" w:id="1314"/>
    <w:p>
      <w:pPr>
        <w:spacing w:after="0"/>
        <w:ind w:left="0"/>
        <w:jc w:val="both"/>
      </w:pPr>
      <w:r>
        <w:rPr>
          <w:rFonts w:ascii="Times New Roman"/>
          <w:b w:val="false"/>
          <w:i w:val="false"/>
          <w:color w:val="000000"/>
          <w:sz w:val="28"/>
        </w:rPr>
        <w:t>
      24) Әрекеті (немесе әрекетсіздігі) ұлттық мүдделерге, Қазақстан Республикасының ұлттық қауіпсіздігіне қауіп төндіретін Департаменттің, Департамент қарамағындағы мемлекеттік мекемелердің қызметкерлерін жауапкершілікке тартады;</w:t>
      </w:r>
    </w:p>
    <w:bookmarkEnd w:id="1314"/>
    <w:bookmarkStart w:name="z1155" w:id="1315"/>
    <w:p>
      <w:pPr>
        <w:spacing w:after="0"/>
        <w:ind w:left="0"/>
        <w:jc w:val="both"/>
      </w:pPr>
      <w:r>
        <w:rPr>
          <w:rFonts w:ascii="Times New Roman"/>
          <w:b w:val="false"/>
          <w:i w:val="false"/>
          <w:color w:val="000000"/>
          <w:sz w:val="28"/>
        </w:rPr>
        <w:t>
      25) Департаменттің жыл сайынғы жұмыс жоспарын әзірлеуді және оны Министрлікке бекітуге ұсынуды қамтамасыз етеді;</w:t>
      </w:r>
    </w:p>
    <w:bookmarkEnd w:id="1315"/>
    <w:bookmarkStart w:name="z1156" w:id="1316"/>
    <w:p>
      <w:pPr>
        <w:spacing w:after="0"/>
        <w:ind w:left="0"/>
        <w:jc w:val="both"/>
      </w:pPr>
      <w:r>
        <w:rPr>
          <w:rFonts w:ascii="Times New Roman"/>
          <w:b w:val="false"/>
          <w:i w:val="false"/>
          <w:color w:val="000000"/>
          <w:sz w:val="28"/>
        </w:rPr>
        <w:t>
      26) Департаменттің құрылымдық бөлімшелерінің және Департамент қарамағындағы аудандық Төтенше жағдайлар басқармаларының жұмыс жоспарларын бекітеді;</w:t>
      </w:r>
    </w:p>
    <w:bookmarkEnd w:id="1316"/>
    <w:bookmarkStart w:name="z1157" w:id="1317"/>
    <w:p>
      <w:pPr>
        <w:spacing w:after="0"/>
        <w:ind w:left="0"/>
        <w:jc w:val="both"/>
      </w:pPr>
      <w:r>
        <w:rPr>
          <w:rFonts w:ascii="Times New Roman"/>
          <w:b w:val="false"/>
          <w:i w:val="false"/>
          <w:color w:val="000000"/>
          <w:sz w:val="28"/>
        </w:rPr>
        <w:t>
      27) Қазақстан Республикасының заңнамасына сәйкес өзге өкілеттіктерді жүзеге асырады.</w:t>
      </w:r>
    </w:p>
    <w:bookmarkEnd w:id="1317"/>
    <w:bookmarkStart w:name="z1158" w:id="1318"/>
    <w:p>
      <w:pPr>
        <w:spacing w:after="0"/>
        <w:ind w:left="0"/>
        <w:jc w:val="both"/>
      </w:pPr>
      <w:r>
        <w:rPr>
          <w:rFonts w:ascii="Times New Roman"/>
          <w:b w:val="false"/>
          <w:i w:val="false"/>
          <w:color w:val="000000"/>
          <w:sz w:val="28"/>
        </w:rPr>
        <w:t>
      Департамент бастығы болмаған кезде оның өкілеттіктерін орындау қолданыстағы заңнамаға сәйкес оның орнын ауыстыратын адамға жүктеледі.</w:t>
      </w:r>
    </w:p>
    <w:bookmarkEnd w:id="1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59" w:id="1319"/>
    <w:p>
      <w:pPr>
        <w:spacing w:after="0"/>
        <w:ind w:left="0"/>
        <w:jc w:val="both"/>
      </w:pPr>
      <w:r>
        <w:rPr>
          <w:rFonts w:ascii="Times New Roman"/>
          <w:b w:val="false"/>
          <w:i w:val="false"/>
          <w:color w:val="000000"/>
          <w:sz w:val="28"/>
        </w:rPr>
        <w:t>
      20) Департамент бастығы қолданыстағы заңнамаға сәйкес өзінің орынбасарларының өкілеттіктерін айқындайды.</w:t>
      </w:r>
    </w:p>
    <w:bookmarkEnd w:id="1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61" w:id="1320"/>
    <w:p>
      <w:pPr>
        <w:spacing w:after="0"/>
        <w:ind w:left="0"/>
        <w:jc w:val="left"/>
      </w:pPr>
      <w:r>
        <w:rPr>
          <w:rFonts w:ascii="Times New Roman"/>
          <w:b/>
          <w:i w:val="false"/>
          <w:color w:val="000000"/>
        </w:rPr>
        <w:t xml:space="preserve"> 4. Департаменттің мүлкі</w:t>
      </w:r>
    </w:p>
    <w:bookmarkEnd w:id="1320"/>
    <w:bookmarkStart w:name="z1162" w:id="1321"/>
    <w:p>
      <w:pPr>
        <w:spacing w:after="0"/>
        <w:ind w:left="0"/>
        <w:jc w:val="both"/>
      </w:pPr>
      <w:r>
        <w:rPr>
          <w:rFonts w:ascii="Times New Roman"/>
          <w:b w:val="false"/>
          <w:i w:val="false"/>
          <w:color w:val="000000"/>
          <w:sz w:val="28"/>
        </w:rPr>
        <w:t>
      22. Департаментте заңнамада көзделген жағдайларда жедел басқару құқығында оқшауланған мүлкі болуы мүмкін.</w:t>
      </w:r>
    </w:p>
    <w:bookmarkEnd w:id="1321"/>
    <w:bookmarkStart w:name="z1163" w:id="1322"/>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1322"/>
    <w:bookmarkStart w:name="z1164" w:id="1323"/>
    <w:p>
      <w:pPr>
        <w:spacing w:after="0"/>
        <w:ind w:left="0"/>
        <w:jc w:val="both"/>
      </w:pPr>
      <w:r>
        <w:rPr>
          <w:rFonts w:ascii="Times New Roman"/>
          <w:b w:val="false"/>
          <w:i w:val="false"/>
          <w:color w:val="000000"/>
          <w:sz w:val="28"/>
        </w:rPr>
        <w:t>
      23. Департаментке бекітілген мүлік республикалық және коммуналдық меншікке жатады.</w:t>
      </w:r>
    </w:p>
    <w:bookmarkEnd w:id="1323"/>
    <w:bookmarkStart w:name="z1165" w:id="1324"/>
    <w:p>
      <w:pPr>
        <w:spacing w:after="0"/>
        <w:ind w:left="0"/>
        <w:jc w:val="both"/>
      </w:pPr>
      <w:r>
        <w:rPr>
          <w:rFonts w:ascii="Times New Roman"/>
          <w:b w:val="false"/>
          <w:i w:val="false"/>
          <w:color w:val="000000"/>
          <w:sz w:val="28"/>
        </w:rPr>
        <w:t>
      24.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24"/>
    <w:bookmarkStart w:name="z1166" w:id="1325"/>
    <w:p>
      <w:pPr>
        <w:spacing w:after="0"/>
        <w:ind w:left="0"/>
        <w:jc w:val="left"/>
      </w:pPr>
      <w:r>
        <w:rPr>
          <w:rFonts w:ascii="Times New Roman"/>
          <w:b/>
          <w:i w:val="false"/>
          <w:color w:val="000000"/>
        </w:rPr>
        <w:t xml:space="preserve"> 5. Департаментті қайта ұйымдастыру және тарату</w:t>
      </w:r>
    </w:p>
    <w:bookmarkEnd w:id="1325"/>
    <w:bookmarkStart w:name="z1167" w:id="1326"/>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13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10-қосымша</w:t>
            </w:r>
          </w:p>
        </w:tc>
      </w:tr>
    </w:tbl>
    <w:bookmarkStart w:name="z1169" w:id="1327"/>
    <w:p>
      <w:pPr>
        <w:spacing w:after="0"/>
        <w:ind w:left="0"/>
        <w:jc w:val="left"/>
      </w:pPr>
      <w:r>
        <w:rPr>
          <w:rFonts w:ascii="Times New Roman"/>
          <w:b/>
          <w:i w:val="false"/>
          <w:color w:val="000000"/>
        </w:rPr>
        <w:t xml:space="preserve"> Қазақстан Республикасы Төтенше жағдайлар министрлiгi Атырау облысының төтенше жағдайлар департаменті туралы ереже</w:t>
      </w:r>
    </w:p>
    <w:bookmarkEnd w:id="1327"/>
    <w:p>
      <w:pPr>
        <w:spacing w:after="0"/>
        <w:ind w:left="0"/>
        <w:jc w:val="both"/>
      </w:pPr>
      <w:r>
        <w:rPr>
          <w:rFonts w:ascii="Times New Roman"/>
          <w:b w:val="false"/>
          <w:i w:val="false"/>
          <w:color w:val="ff0000"/>
          <w:sz w:val="28"/>
        </w:rPr>
        <w:t xml:space="preserve">
      Ескерту. Тақырыбы жаңа редакцияда – ҚР Төтенше жағдайлар министрінің 26.11.2020 </w:t>
      </w:r>
      <w:r>
        <w:rPr>
          <w:rFonts w:ascii="Times New Roman"/>
          <w:b w:val="false"/>
          <w:i w:val="false"/>
          <w:color w:val="ff0000"/>
          <w:sz w:val="28"/>
        </w:rPr>
        <w:t>№ 49</w:t>
      </w:r>
      <w:r>
        <w:rPr>
          <w:rFonts w:ascii="Times New Roman"/>
          <w:b w:val="false"/>
          <w:i w:val="false"/>
          <w:color w:val="ff0000"/>
          <w:sz w:val="28"/>
        </w:rPr>
        <w:t xml:space="preserve"> бұйрығымен.</w:t>
      </w:r>
    </w:p>
    <w:bookmarkStart w:name="z1170" w:id="1328"/>
    <w:p>
      <w:pPr>
        <w:spacing w:after="0"/>
        <w:ind w:left="0"/>
        <w:jc w:val="left"/>
      </w:pPr>
      <w:r>
        <w:rPr>
          <w:rFonts w:ascii="Times New Roman"/>
          <w:b/>
          <w:i w:val="false"/>
          <w:color w:val="000000"/>
        </w:rPr>
        <w:t xml:space="preserve"> 1. Жалпы ережелер</w:t>
      </w:r>
    </w:p>
    <w:bookmarkEnd w:id="1328"/>
    <w:bookmarkStart w:name="z1171" w:id="1329"/>
    <w:p>
      <w:pPr>
        <w:spacing w:after="0"/>
        <w:ind w:left="0"/>
        <w:jc w:val="both"/>
      </w:pPr>
      <w:r>
        <w:rPr>
          <w:rFonts w:ascii="Times New Roman"/>
          <w:b w:val="false"/>
          <w:i w:val="false"/>
          <w:color w:val="000000"/>
          <w:sz w:val="28"/>
        </w:rPr>
        <w:t>
      1. Қазақстан Республикасы Төтенше жағдайлар министрлігі Атырау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1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15.12.2022 </w:t>
      </w:r>
      <w:r>
        <w:rPr>
          <w:rFonts w:ascii="Times New Roman"/>
          <w:b w:val="false"/>
          <w:i w:val="false"/>
          <w:color w:val="000000"/>
          <w:sz w:val="28"/>
        </w:rPr>
        <w:t>№ 309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72" w:id="1330"/>
    <w:p>
      <w:pPr>
        <w:spacing w:after="0"/>
        <w:ind w:left="0"/>
        <w:jc w:val="both"/>
      </w:pPr>
      <w:r>
        <w:rPr>
          <w:rFonts w:ascii="Times New Roman"/>
          <w:b w:val="false"/>
          <w:i w:val="false"/>
          <w:color w:val="000000"/>
          <w:sz w:val="28"/>
        </w:rPr>
        <w:t>
      2. Департамент өз қызметiн Қазақстан Республикасының Конституциясына және заңдарына, Қазақстан Республикасы Президентiнiң және Үкiметiнiң актілеріне, өзге де нормативтiк құқықтық актілерге, сондай-ақ осы Ережеге сәйкес жүзеге асырады.</w:t>
      </w:r>
    </w:p>
    <w:bookmarkEnd w:id="1330"/>
    <w:bookmarkStart w:name="z1173" w:id="1331"/>
    <w:p>
      <w:pPr>
        <w:spacing w:after="0"/>
        <w:ind w:left="0"/>
        <w:jc w:val="both"/>
      </w:pPr>
      <w:r>
        <w:rPr>
          <w:rFonts w:ascii="Times New Roman"/>
          <w:b w:val="false"/>
          <w:i w:val="false"/>
          <w:color w:val="000000"/>
          <w:sz w:val="28"/>
        </w:rPr>
        <w:t>
      3. Департамент мемлекеттiк мекеменiң ұйымдық-құқықтық нысанындағы заңды тұлға болып табылады, өзiнiң атауы мемлекеттiк тiлде жазылған мөрлерi мен мөртабандары, белгiленген үлгiдегi бланкiлерi, сондай-ақ Қазақстан Республикасының заңнамасына сәйкес қазынашылық органдарында шоттары болады.</w:t>
      </w:r>
    </w:p>
    <w:bookmarkEnd w:id="1331"/>
    <w:bookmarkStart w:name="z1174" w:id="133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332"/>
    <w:bookmarkStart w:name="z1175" w:id="1333"/>
    <w:p>
      <w:pPr>
        <w:spacing w:after="0"/>
        <w:ind w:left="0"/>
        <w:jc w:val="both"/>
      </w:pPr>
      <w:r>
        <w:rPr>
          <w:rFonts w:ascii="Times New Roman"/>
          <w:b w:val="false"/>
          <w:i w:val="false"/>
          <w:color w:val="000000"/>
          <w:sz w:val="28"/>
        </w:rPr>
        <w:t>
      5. Егер Департаментке заңнамаға сәйкес уәкiлеттiк берiлген болса, оның мемлекеттің атынан азаматтық-құқықтық қатынастардың тарапы болуға құқығы бар.</w:t>
      </w:r>
    </w:p>
    <w:bookmarkEnd w:id="1333"/>
    <w:bookmarkStart w:name="z1176" w:id="1334"/>
    <w:p>
      <w:pPr>
        <w:spacing w:after="0"/>
        <w:ind w:left="0"/>
        <w:jc w:val="both"/>
      </w:pPr>
      <w:r>
        <w:rPr>
          <w:rFonts w:ascii="Times New Roman"/>
          <w:b w:val="false"/>
          <w:i w:val="false"/>
          <w:color w:val="000000"/>
          <w:sz w:val="28"/>
        </w:rPr>
        <w:t>
      6. Департамент өз құзыретiнің мәселелері бойынша заңнамада белгiленген тәртiппен Департамент бастығының бұйрықтарымен ресімделетін шешімдер қабылдайды.</w:t>
      </w:r>
    </w:p>
    <w:bookmarkEnd w:id="1334"/>
    <w:bookmarkStart w:name="z1177" w:id="1335"/>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1335"/>
    <w:bookmarkStart w:name="z1178" w:id="1336"/>
    <w:p>
      <w:pPr>
        <w:spacing w:after="0"/>
        <w:ind w:left="0"/>
        <w:jc w:val="both"/>
      </w:pPr>
      <w:r>
        <w:rPr>
          <w:rFonts w:ascii="Times New Roman"/>
          <w:b w:val="false"/>
          <w:i w:val="false"/>
          <w:color w:val="000000"/>
          <w:sz w:val="28"/>
        </w:rPr>
        <w:t>
      8. Департаменттің заңды мекенжайы: Қазақстан Республикасы, индексі 060003, Атырау облысы, Атырау қаласы, Әуезов көшесі, 53 "А" үйі.</w:t>
      </w:r>
    </w:p>
    <w:bookmarkEnd w:id="1336"/>
    <w:bookmarkStart w:name="z1179" w:id="1337"/>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Атырау облысының Төтенше жағдайлар департаменті" мемлекеттік мекемесі.</w:t>
      </w:r>
    </w:p>
    <w:bookmarkEnd w:id="1337"/>
    <w:bookmarkStart w:name="z1180" w:id="133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38"/>
    <w:bookmarkStart w:name="z1181" w:id="1339"/>
    <w:p>
      <w:pPr>
        <w:spacing w:after="0"/>
        <w:ind w:left="0"/>
        <w:jc w:val="both"/>
      </w:pPr>
      <w:r>
        <w:rPr>
          <w:rFonts w:ascii="Times New Roman"/>
          <w:b w:val="false"/>
          <w:i w:val="false"/>
          <w:color w:val="000000"/>
          <w:sz w:val="28"/>
        </w:rPr>
        <w:t>
      11. Департаменттің қызметiн қаржыландыру республикалық және жергілікті бюджеттен жүзеге асырылады.</w:t>
      </w:r>
    </w:p>
    <w:bookmarkEnd w:id="1339"/>
    <w:bookmarkStart w:name="z1182" w:id="1340"/>
    <w:p>
      <w:pPr>
        <w:spacing w:after="0"/>
        <w:ind w:left="0"/>
        <w:jc w:val="both"/>
      </w:pPr>
      <w:r>
        <w:rPr>
          <w:rFonts w:ascii="Times New Roman"/>
          <w:b w:val="false"/>
          <w:i w:val="false"/>
          <w:color w:val="000000"/>
          <w:sz w:val="28"/>
        </w:rPr>
        <w:t>
      12. Департаментке Департаменттің функциялары болып табылатын мiндеттердi орындау тұрғысында кәсiпкерлiк субъектiлерiмен шарттық қатынастарға түсуге тыйым салынады.</w:t>
      </w:r>
    </w:p>
    <w:bookmarkEnd w:id="1340"/>
    <w:bookmarkStart w:name="z1183" w:id="1341"/>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341"/>
    <w:bookmarkStart w:name="z1184" w:id="1342"/>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342"/>
    <w:bookmarkStart w:name="z1185" w:id="1343"/>
    <w:p>
      <w:pPr>
        <w:spacing w:after="0"/>
        <w:ind w:left="0"/>
        <w:jc w:val="both"/>
      </w:pPr>
      <w:r>
        <w:rPr>
          <w:rFonts w:ascii="Times New Roman"/>
          <w:b w:val="false"/>
          <w:i w:val="false"/>
          <w:color w:val="000000"/>
          <w:sz w:val="28"/>
        </w:rPr>
        <w:t>
      13. Міндеттері:</w:t>
      </w:r>
    </w:p>
    <w:bookmarkEnd w:id="1343"/>
    <w:bookmarkStart w:name="z1186" w:id="1344"/>
    <w:p>
      <w:pPr>
        <w:spacing w:after="0"/>
        <w:ind w:left="0"/>
        <w:jc w:val="both"/>
      </w:pPr>
      <w:r>
        <w:rPr>
          <w:rFonts w:ascii="Times New Roman"/>
          <w:b w:val="false"/>
          <w:i w:val="false"/>
          <w:color w:val="000000"/>
          <w:sz w:val="28"/>
        </w:rPr>
        <w:t>
      1) азаматтық қорғау саласындағы мемлекеттік саясатты іске асыру;</w:t>
      </w:r>
    </w:p>
    <w:bookmarkEnd w:id="1344"/>
    <w:bookmarkStart w:name="z1187" w:id="1345"/>
    <w:p>
      <w:pPr>
        <w:spacing w:after="0"/>
        <w:ind w:left="0"/>
        <w:jc w:val="both"/>
      </w:pPr>
      <w:r>
        <w:rPr>
          <w:rFonts w:ascii="Times New Roman"/>
          <w:b w:val="false"/>
          <w:i w:val="false"/>
          <w:color w:val="000000"/>
          <w:sz w:val="28"/>
        </w:rPr>
        <w:t>
      2) азаматтық қорғаудың мемлекеттік жүйесі аумақтық кіші жүйелерінің жұмыс істеуі мен одан әрі дамуын қамтамасыз ету;</w:t>
      </w:r>
    </w:p>
    <w:bookmarkEnd w:id="1345"/>
    <w:bookmarkStart w:name="z1188" w:id="1346"/>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bookmarkEnd w:id="1346"/>
    <w:bookmarkStart w:name="z1189" w:id="1347"/>
    <w:p>
      <w:pPr>
        <w:spacing w:after="0"/>
        <w:ind w:left="0"/>
        <w:jc w:val="both"/>
      </w:pPr>
      <w:r>
        <w:rPr>
          <w:rFonts w:ascii="Times New Roman"/>
          <w:b w:val="false"/>
          <w:i w:val="false"/>
          <w:color w:val="000000"/>
          <w:sz w:val="28"/>
        </w:rPr>
        <w:t>
      4) өрттің алдын алуды және сөндіруді ұйымдастыру.</w:t>
      </w:r>
    </w:p>
    <w:bookmarkEnd w:id="1347"/>
    <w:bookmarkStart w:name="z1190" w:id="1348"/>
    <w:p>
      <w:pPr>
        <w:spacing w:after="0"/>
        <w:ind w:left="0"/>
        <w:jc w:val="both"/>
      </w:pPr>
      <w:r>
        <w:rPr>
          <w:rFonts w:ascii="Times New Roman"/>
          <w:b w:val="false"/>
          <w:i w:val="false"/>
          <w:color w:val="000000"/>
          <w:sz w:val="28"/>
        </w:rPr>
        <w:t>
      14. Функциялар:</w:t>
      </w:r>
    </w:p>
    <w:bookmarkEnd w:id="1348"/>
    <w:bookmarkStart w:name="z1191" w:id="1349"/>
    <w:p>
      <w:pPr>
        <w:spacing w:after="0"/>
        <w:ind w:left="0"/>
        <w:jc w:val="both"/>
      </w:pPr>
      <w:r>
        <w:rPr>
          <w:rFonts w:ascii="Times New Roman"/>
          <w:b w:val="false"/>
          <w:i w:val="false"/>
          <w:color w:val="000000"/>
          <w:sz w:val="28"/>
        </w:rPr>
        <w:t>
      1) азаматтық қорғау саласындағы мемлекеттік саясаттың іске асырылуын, азаматтық қорғаудың мемлекеттік жүйесі аумақтық кіші жүйелерінің жұмыс істеуі мен одан әрі дамуын қамтамасыз ету;</w:t>
      </w:r>
    </w:p>
    <w:bookmarkEnd w:id="1349"/>
    <w:bookmarkStart w:name="z1192" w:id="1350"/>
    <w:p>
      <w:pPr>
        <w:spacing w:after="0"/>
        <w:ind w:left="0"/>
        <w:jc w:val="both"/>
      </w:pPr>
      <w:r>
        <w:rPr>
          <w:rFonts w:ascii="Times New Roman"/>
          <w:b w:val="false"/>
          <w:i w:val="false"/>
          <w:color w:val="000000"/>
          <w:sz w:val="28"/>
        </w:rPr>
        <w:t>
      2) азаматтық қорғау күштерінің қызметін қамтамасыз ету;</w:t>
      </w:r>
    </w:p>
    <w:bookmarkEnd w:id="1350"/>
    <w:bookmarkStart w:name="z1193" w:id="1351"/>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облыс аумағында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bookmarkEnd w:id="1351"/>
    <w:bookmarkStart w:name="z1194" w:id="1352"/>
    <w:p>
      <w:pPr>
        <w:spacing w:after="0"/>
        <w:ind w:left="0"/>
        <w:jc w:val="both"/>
      </w:pPr>
      <w:r>
        <w:rPr>
          <w:rFonts w:ascii="Times New Roman"/>
          <w:b w:val="false"/>
          <w:i w:val="false"/>
          <w:color w:val="000000"/>
          <w:sz w:val="28"/>
        </w:rPr>
        <w:t>
      4) табиғи және техногендік сипаттағы төтенше жағдайларды мемлекеттік есепке алуды жүргізу;</w:t>
      </w:r>
    </w:p>
    <w:bookmarkEnd w:id="1352"/>
    <w:bookmarkStart w:name="z1195" w:id="1353"/>
    <w:p>
      <w:pPr>
        <w:spacing w:after="0"/>
        <w:ind w:left="0"/>
        <w:jc w:val="both"/>
      </w:pPr>
      <w:r>
        <w:rPr>
          <w:rFonts w:ascii="Times New Roman"/>
          <w:b w:val="false"/>
          <w:i w:val="false"/>
          <w:color w:val="000000"/>
          <w:sz w:val="28"/>
        </w:rPr>
        <w:t>
      5) Департамент пен мемлекеттік өртке қарсы қызмет бөлімшелерінің жауынгерлік және жұмылдыру әзірлігін қамтамасыз ету;</w:t>
      </w:r>
    </w:p>
    <w:bookmarkEnd w:id="1353"/>
    <w:bookmarkStart w:name="z1196" w:id="1354"/>
    <w:p>
      <w:pPr>
        <w:spacing w:after="0"/>
        <w:ind w:left="0"/>
        <w:jc w:val="both"/>
      </w:pPr>
      <w:r>
        <w:rPr>
          <w:rFonts w:ascii="Times New Roman"/>
          <w:b w:val="false"/>
          <w:i w:val="false"/>
          <w:color w:val="000000"/>
          <w:sz w:val="28"/>
        </w:rPr>
        <w:t>
      6)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bookmarkEnd w:id="1354"/>
    <w:bookmarkStart w:name="z1197" w:id="1355"/>
    <w:p>
      <w:pPr>
        <w:spacing w:after="0"/>
        <w:ind w:left="0"/>
        <w:jc w:val="both"/>
      </w:pPr>
      <w:r>
        <w:rPr>
          <w:rFonts w:ascii="Times New Roman"/>
          <w:b w:val="false"/>
          <w:i w:val="false"/>
          <w:color w:val="000000"/>
          <w:sz w:val="28"/>
        </w:rPr>
        <w:t>
      7) азаматтық қорғау саласында ақпараттық-талдау қызметін жүзеге асыру;</w:t>
      </w:r>
    </w:p>
    <w:bookmarkEnd w:id="1355"/>
    <w:bookmarkStart w:name="z1198" w:id="1356"/>
    <w:p>
      <w:pPr>
        <w:spacing w:after="0"/>
        <w:ind w:left="0"/>
        <w:jc w:val="both"/>
      </w:pPr>
      <w:r>
        <w:rPr>
          <w:rFonts w:ascii="Times New Roman"/>
          <w:b w:val="false"/>
          <w:i w:val="false"/>
          <w:color w:val="000000"/>
          <w:sz w:val="28"/>
        </w:rPr>
        <w:t>
      8) табиғи және техногендік сипаттағы төтенше жағдайлар аймағындағы халыққа шұғыл медициналық және психологиялық көмек көрсету, төтенше жағдайларды жоюға қатысушылардың денсаулығын сақтау, қалпына келтіру және оңалтуды қамтамасыз ету;</w:t>
      </w:r>
    </w:p>
    <w:bookmarkEnd w:id="1356"/>
    <w:bookmarkStart w:name="z1199" w:id="1357"/>
    <w:p>
      <w:pPr>
        <w:spacing w:after="0"/>
        <w:ind w:left="0"/>
        <w:jc w:val="both"/>
      </w:pPr>
      <w:r>
        <w:rPr>
          <w:rFonts w:ascii="Times New Roman"/>
          <w:b w:val="false"/>
          <w:i w:val="false"/>
          <w:color w:val="000000"/>
          <w:sz w:val="28"/>
        </w:rPr>
        <w:t>
      9) комиссиясының құрамында өз құзыреті шегінде төтенше жағдайлардың туындауына әкеп соққан аварияларды, зілзалалар мен апаттарды тергеуді ұйымдастыру және жүргізу;</w:t>
      </w:r>
    </w:p>
    <w:bookmarkEnd w:id="1357"/>
    <w:bookmarkStart w:name="z1200" w:id="1358"/>
    <w:p>
      <w:pPr>
        <w:spacing w:after="0"/>
        <w:ind w:left="0"/>
        <w:jc w:val="both"/>
      </w:pPr>
      <w:r>
        <w:rPr>
          <w:rFonts w:ascii="Times New Roman"/>
          <w:b w:val="false"/>
          <w:i w:val="false"/>
          <w:color w:val="000000"/>
          <w:sz w:val="28"/>
        </w:rPr>
        <w:t>
      10) қолданыстағы заңнамаға сәйкес төтенше жағдайларды жою кезінде ұйымдардың материалдық-техникалық ресурстарын жұмылдыру;</w:t>
      </w:r>
    </w:p>
    <w:bookmarkEnd w:id="1358"/>
    <w:bookmarkStart w:name="z1201" w:id="1359"/>
    <w:p>
      <w:pPr>
        <w:spacing w:after="0"/>
        <w:ind w:left="0"/>
        <w:jc w:val="both"/>
      </w:pPr>
      <w:r>
        <w:rPr>
          <w:rFonts w:ascii="Times New Roman"/>
          <w:b w:val="false"/>
          <w:i w:val="false"/>
          <w:color w:val="000000"/>
          <w:sz w:val="28"/>
        </w:rPr>
        <w:t>
      11) азаматтық қорғау құралдарына қажеттілікті айқындау үшін Министрлікке және жергілікті атқарушы органға ұсыныстар дайындау;</w:t>
      </w:r>
    </w:p>
    <w:bookmarkEnd w:id="1359"/>
    <w:bookmarkStart w:name="z1202" w:id="1360"/>
    <w:p>
      <w:pPr>
        <w:spacing w:after="0"/>
        <w:ind w:left="0"/>
        <w:jc w:val="both"/>
      </w:pPr>
      <w:r>
        <w:rPr>
          <w:rFonts w:ascii="Times New Roman"/>
          <w:b w:val="false"/>
          <w:i w:val="false"/>
          <w:color w:val="000000"/>
          <w:sz w:val="28"/>
        </w:rPr>
        <w:t>
      12) қорғаныш құрылыстарын есепке қоюды және есептен шығаруды жүзеге асыру;</w:t>
      </w:r>
    </w:p>
    <w:bookmarkEnd w:id="1360"/>
    <w:bookmarkStart w:name="z1203" w:id="1361"/>
    <w:p>
      <w:pPr>
        <w:spacing w:after="0"/>
        <w:ind w:left="0"/>
        <w:jc w:val="both"/>
      </w:pPr>
      <w:r>
        <w:rPr>
          <w:rFonts w:ascii="Times New Roman"/>
          <w:b w:val="false"/>
          <w:i w:val="false"/>
          <w:color w:val="000000"/>
          <w:sz w:val="28"/>
        </w:rPr>
        <w:t>
      13) азаматтық қорғаудың басқару органдары мен күштерін даярлау жөніндегі іс-шаралар жоспарын әзірлеу;</w:t>
      </w:r>
    </w:p>
    <w:bookmarkEnd w:id="1361"/>
    <w:bookmarkStart w:name="z1204" w:id="1362"/>
    <w:p>
      <w:pPr>
        <w:spacing w:after="0"/>
        <w:ind w:left="0"/>
        <w:jc w:val="both"/>
      </w:pPr>
      <w:r>
        <w:rPr>
          <w:rFonts w:ascii="Times New Roman"/>
          <w:b w:val="false"/>
          <w:i w:val="false"/>
          <w:color w:val="000000"/>
          <w:sz w:val="28"/>
        </w:rPr>
        <w:t>
      14) Азаматтық қорғаныс жоспарын әзірлеу және оны азаматтық қорғаныстың бастығы – облыс әкіміне бекіту үшін енгізу;</w:t>
      </w:r>
    </w:p>
    <w:bookmarkEnd w:id="1362"/>
    <w:bookmarkStart w:name="z1205" w:id="1363"/>
    <w:p>
      <w:pPr>
        <w:spacing w:after="0"/>
        <w:ind w:left="0"/>
        <w:jc w:val="both"/>
      </w:pPr>
      <w:r>
        <w:rPr>
          <w:rFonts w:ascii="Times New Roman"/>
          <w:b w:val="false"/>
          <w:i w:val="false"/>
          <w:color w:val="000000"/>
          <w:sz w:val="28"/>
        </w:rPr>
        <w:t>
      15) облыс аудандарының азаматтық қорғаныс жоспарларын келісу;</w:t>
      </w:r>
    </w:p>
    <w:bookmarkEnd w:id="1363"/>
    <w:bookmarkStart w:name="z1206" w:id="1364"/>
    <w:p>
      <w:pPr>
        <w:spacing w:after="0"/>
        <w:ind w:left="0"/>
        <w:jc w:val="both"/>
      </w:pPr>
      <w:r>
        <w:rPr>
          <w:rFonts w:ascii="Times New Roman"/>
          <w:b w:val="false"/>
          <w:i w:val="false"/>
          <w:color w:val="000000"/>
          <w:sz w:val="28"/>
        </w:rPr>
        <w:t>
      16) жергілікті ауқымдағы төтенше жағдайларды жою жөніндегі іс-қимылдар жоспарларын әзірлеу және оларды облыс әкіміне бекітуге ұсыну;</w:t>
      </w:r>
    </w:p>
    <w:bookmarkEnd w:id="1364"/>
    <w:bookmarkStart w:name="z1207" w:id="1365"/>
    <w:p>
      <w:pPr>
        <w:spacing w:after="0"/>
        <w:ind w:left="0"/>
        <w:jc w:val="both"/>
      </w:pPr>
      <w:r>
        <w:rPr>
          <w:rFonts w:ascii="Times New Roman"/>
          <w:b w:val="false"/>
          <w:i w:val="false"/>
          <w:color w:val="000000"/>
          <w:sz w:val="28"/>
        </w:rPr>
        <w:t>
      17) облыс аудандарының төтенше жағдайларды жою жөніндегі іс-қимылдар жоспарларын келісу;</w:t>
      </w:r>
    </w:p>
    <w:bookmarkEnd w:id="1365"/>
    <w:bookmarkStart w:name="z1208" w:id="1366"/>
    <w:p>
      <w:pPr>
        <w:spacing w:after="0"/>
        <w:ind w:left="0"/>
        <w:jc w:val="both"/>
      </w:pPr>
      <w:r>
        <w:rPr>
          <w:rFonts w:ascii="Times New Roman"/>
          <w:b w:val="false"/>
          <w:i w:val="false"/>
          <w:color w:val="000000"/>
          <w:sz w:val="28"/>
        </w:rPr>
        <w:t>
      18) азаматтық қорғаныс жоспарларының және төтенше жағдайларды жою жөніндегі іс-қимылдар жоспарларының құрылымын айқындау жөнінде Азаматтық қорғаныс және әскери бөлімдер комитетіне ұсыныстар енгізу;</w:t>
      </w:r>
    </w:p>
    <w:bookmarkEnd w:id="1366"/>
    <w:bookmarkStart w:name="z1209" w:id="1367"/>
    <w:p>
      <w:pPr>
        <w:spacing w:after="0"/>
        <w:ind w:left="0"/>
        <w:jc w:val="both"/>
      </w:pPr>
      <w:r>
        <w:rPr>
          <w:rFonts w:ascii="Times New Roman"/>
          <w:b w:val="false"/>
          <w:i w:val="false"/>
          <w:color w:val="000000"/>
          <w:sz w:val="28"/>
        </w:rPr>
        <w:t>
      19) Азаматтық қорғаныстың инженерлік-техникалық іс-шараларының көлемі және мазмұны жөнінде Азаматтық қорғаныс және әскери бөлімдер комитетіне ұсыныстар енгізу;</w:t>
      </w:r>
    </w:p>
    <w:bookmarkEnd w:id="1367"/>
    <w:bookmarkStart w:name="z1210" w:id="1368"/>
    <w:p>
      <w:pPr>
        <w:spacing w:after="0"/>
        <w:ind w:left="0"/>
        <w:jc w:val="both"/>
      </w:pPr>
      <w:r>
        <w:rPr>
          <w:rFonts w:ascii="Times New Roman"/>
          <w:b w:val="false"/>
          <w:i w:val="false"/>
          <w:color w:val="000000"/>
          <w:sz w:val="28"/>
        </w:rPr>
        <w:t>
      20) қосалқы (қалалық, қала сыртындағы), көмекші және жылжымалы басқару пункттерін құру бойынша ұсыныстарды азаматтық қорғаныстың бастығы – облыс әкіміне енгізу;</w:t>
      </w:r>
    </w:p>
    <w:bookmarkEnd w:id="1368"/>
    <w:bookmarkStart w:name="z1211" w:id="1369"/>
    <w:p>
      <w:pPr>
        <w:spacing w:after="0"/>
        <w:ind w:left="0"/>
        <w:jc w:val="both"/>
      </w:pPr>
      <w:r>
        <w:rPr>
          <w:rFonts w:ascii="Times New Roman"/>
          <w:b w:val="false"/>
          <w:i w:val="false"/>
          <w:color w:val="000000"/>
          <w:sz w:val="28"/>
        </w:rPr>
        <w:t>
      21) елді мекендер мен аса маңызды мемлекеттік меншік объектілерінің аумақтарын өрттерден қорғауды қамтамасыз ету;</w:t>
      </w:r>
    </w:p>
    <w:bookmarkEnd w:id="1369"/>
    <w:bookmarkStart w:name="z1212" w:id="1370"/>
    <w:p>
      <w:pPr>
        <w:spacing w:after="0"/>
        <w:ind w:left="0"/>
        <w:jc w:val="both"/>
      </w:pPr>
      <w:r>
        <w:rPr>
          <w:rFonts w:ascii="Times New Roman"/>
          <w:b w:val="false"/>
          <w:i w:val="false"/>
          <w:color w:val="000000"/>
          <w:sz w:val="28"/>
        </w:rPr>
        <w:t>
      22) өртке қарсы ерікті құралымдардың тізілімін жүргізу;</w:t>
      </w:r>
    </w:p>
    <w:bookmarkEnd w:id="1370"/>
    <w:bookmarkStart w:name="z1213" w:id="1371"/>
    <w:p>
      <w:pPr>
        <w:spacing w:after="0"/>
        <w:ind w:left="0"/>
        <w:jc w:val="both"/>
      </w:pPr>
      <w:r>
        <w:rPr>
          <w:rFonts w:ascii="Times New Roman"/>
          <w:b w:val="false"/>
          <w:i w:val="false"/>
          <w:color w:val="000000"/>
          <w:sz w:val="28"/>
        </w:rPr>
        <w:t>
      23) төтенше жағдайлардың алдын алу жөніндегі жоспарларды әзірлеу;</w:t>
      </w:r>
    </w:p>
    <w:bookmarkEnd w:id="1371"/>
    <w:bookmarkStart w:name="z1214" w:id="1372"/>
    <w:p>
      <w:pPr>
        <w:spacing w:after="0"/>
        <w:ind w:left="0"/>
        <w:jc w:val="both"/>
      </w:pPr>
      <w:r>
        <w:rPr>
          <w:rFonts w:ascii="Times New Roman"/>
          <w:b w:val="false"/>
          <w:i w:val="false"/>
          <w:color w:val="000000"/>
          <w:sz w:val="28"/>
        </w:rPr>
        <w:t>
      24) облыс, қалалар мен аудандардың қауіпсіздік паспорттарын және табиғи және техногендік сипаттағы төтенше жағдайлар қатерлерінің каталогтарын әзірлеу;</w:t>
      </w:r>
    </w:p>
    <w:bookmarkEnd w:id="1372"/>
    <w:bookmarkStart w:name="z1215" w:id="1373"/>
    <w:p>
      <w:pPr>
        <w:spacing w:after="0"/>
        <w:ind w:left="0"/>
        <w:jc w:val="both"/>
      </w:pPr>
      <w:r>
        <w:rPr>
          <w:rFonts w:ascii="Times New Roman"/>
          <w:b w:val="false"/>
          <w:i w:val="false"/>
          <w:color w:val="000000"/>
          <w:sz w:val="28"/>
        </w:rPr>
        <w:t>
      25) жергілікті ауқымдағы төтенше жағдайлар кезінде облыс әкімінің табиғи және техногендік сипаттағы төтенше жағдайды жариялауы туралы ұсыныстарды жергілікті атқарушы органға енгізу;</w:t>
      </w:r>
    </w:p>
    <w:bookmarkEnd w:id="1373"/>
    <w:bookmarkStart w:name="z1216" w:id="1374"/>
    <w:p>
      <w:pPr>
        <w:spacing w:after="0"/>
        <w:ind w:left="0"/>
        <w:jc w:val="both"/>
      </w:pPr>
      <w:r>
        <w:rPr>
          <w:rFonts w:ascii="Times New Roman"/>
          <w:b w:val="false"/>
          <w:i w:val="false"/>
          <w:color w:val="000000"/>
          <w:sz w:val="28"/>
        </w:rPr>
        <w:t>
      26) төтенше жағдайлар кезінде авариялық-құтқару және шұғыл жұмыстар жүргізу;</w:t>
      </w:r>
    </w:p>
    <w:bookmarkEnd w:id="1374"/>
    <w:bookmarkStart w:name="z1217" w:id="1375"/>
    <w:p>
      <w:pPr>
        <w:spacing w:after="0"/>
        <w:ind w:left="0"/>
        <w:jc w:val="both"/>
      </w:pPr>
      <w:r>
        <w:rPr>
          <w:rFonts w:ascii="Times New Roman"/>
          <w:b w:val="false"/>
          <w:i w:val="false"/>
          <w:color w:val="000000"/>
          <w:sz w:val="28"/>
        </w:rPr>
        <w:t>
      27) суда құтқару және сүңгуірлік-іздестіру жұмыстарын ұйымдастыру және жүргізу;</w:t>
      </w:r>
    </w:p>
    <w:bookmarkEnd w:id="1375"/>
    <w:bookmarkStart w:name="z1218" w:id="1376"/>
    <w:p>
      <w:pPr>
        <w:spacing w:after="0"/>
        <w:ind w:left="0"/>
        <w:jc w:val="both"/>
      </w:pPr>
      <w:r>
        <w:rPr>
          <w:rFonts w:ascii="Times New Roman"/>
          <w:b w:val="false"/>
          <w:i w:val="false"/>
          <w:color w:val="000000"/>
          <w:sz w:val="28"/>
        </w:rPr>
        <w:t>
      28) облыс аумағындағы өртке қарсы және авариялық-құтқару қызметтері мен құралымдарының қызметін үйлестіру;</w:t>
      </w:r>
    </w:p>
    <w:bookmarkEnd w:id="1376"/>
    <w:bookmarkStart w:name="z1219" w:id="1377"/>
    <w:p>
      <w:pPr>
        <w:spacing w:after="0"/>
        <w:ind w:left="0"/>
        <w:jc w:val="both"/>
      </w:pPr>
      <w:r>
        <w:rPr>
          <w:rFonts w:ascii="Times New Roman"/>
          <w:b w:val="false"/>
          <w:i w:val="false"/>
          <w:color w:val="000000"/>
          <w:sz w:val="28"/>
        </w:rPr>
        <w:t>
      29) су айдындарындағы төтенше жағдайлардың алдын алуға бағытталған профилактикалық жұмысты ұйымдастыру және жүргізу;</w:t>
      </w:r>
    </w:p>
    <w:bookmarkEnd w:id="1377"/>
    <w:bookmarkStart w:name="z1220" w:id="1378"/>
    <w:p>
      <w:pPr>
        <w:spacing w:after="0"/>
        <w:ind w:left="0"/>
        <w:jc w:val="both"/>
      </w:pPr>
      <w:r>
        <w:rPr>
          <w:rFonts w:ascii="Times New Roman"/>
          <w:b w:val="false"/>
          <w:i w:val="false"/>
          <w:color w:val="000000"/>
          <w:sz w:val="28"/>
        </w:rPr>
        <w:t>
      30) өз құзыреті шегінде жергілікті атқарушы органымен бірлесіп басқару, құлақтандыру мен байланыс жүйелерін дамыту және оларды қаланың аумағында пайдалануға әзірлікте ұстау;</w:t>
      </w:r>
    </w:p>
    <w:bookmarkEnd w:id="1378"/>
    <w:bookmarkStart w:name="z1221" w:id="1379"/>
    <w:p>
      <w:pPr>
        <w:spacing w:after="0"/>
        <w:ind w:left="0"/>
        <w:jc w:val="both"/>
      </w:pPr>
      <w:r>
        <w:rPr>
          <w:rFonts w:ascii="Times New Roman"/>
          <w:b w:val="false"/>
          <w:i w:val="false"/>
          <w:color w:val="000000"/>
          <w:sz w:val="28"/>
        </w:rPr>
        <w:t>
      31)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bookmarkEnd w:id="1379"/>
    <w:bookmarkStart w:name="z1222" w:id="1380"/>
    <w:p>
      <w:pPr>
        <w:spacing w:after="0"/>
        <w:ind w:left="0"/>
        <w:jc w:val="both"/>
      </w:pPr>
      <w:r>
        <w:rPr>
          <w:rFonts w:ascii="Times New Roman"/>
          <w:b w:val="false"/>
          <w:i w:val="false"/>
          <w:color w:val="000000"/>
          <w:sz w:val="28"/>
        </w:rPr>
        <w:t>
      32) облыс аумағында бірыңғай кезекшілік-диспетчерлік "112" қызметін дамыту және жұмыс істеуін қамтамасыз ету;</w:t>
      </w:r>
    </w:p>
    <w:bookmarkEnd w:id="1380"/>
    <w:bookmarkStart w:name="z1223" w:id="1381"/>
    <w:p>
      <w:pPr>
        <w:spacing w:after="0"/>
        <w:ind w:left="0"/>
        <w:jc w:val="both"/>
      </w:pPr>
      <w:r>
        <w:rPr>
          <w:rFonts w:ascii="Times New Roman"/>
          <w:b w:val="false"/>
          <w:i w:val="false"/>
          <w:color w:val="000000"/>
          <w:sz w:val="28"/>
        </w:rPr>
        <w:t>
      33) облыстың аумағында бірыңғай кезекшілік-диспетчерлік "112" қызметімен автоматтандырылған жүйелердің өзара іс-қимылын ұйымдастыру;</w:t>
      </w:r>
    </w:p>
    <w:bookmarkEnd w:id="1381"/>
    <w:bookmarkStart w:name="z1224" w:id="1382"/>
    <w:p>
      <w:pPr>
        <w:spacing w:after="0"/>
        <w:ind w:left="0"/>
        <w:jc w:val="both"/>
      </w:pPr>
      <w:r>
        <w:rPr>
          <w:rFonts w:ascii="Times New Roman"/>
          <w:b w:val="false"/>
          <w:i w:val="false"/>
          <w:color w:val="000000"/>
          <w:sz w:val="28"/>
        </w:rPr>
        <w:t>
      34) өз құзыреті шегінде азаматтық қорғаудың мемлекеттік жүйесінің корпоративтік ақпараттық-коммуникациялық жүйесінің, ахуалдық-дағдарыс орталықтарының жұмыс істеуін қамтамасыз ету;</w:t>
      </w:r>
    </w:p>
    <w:bookmarkEnd w:id="1382"/>
    <w:bookmarkStart w:name="z1225" w:id="1383"/>
    <w:p>
      <w:pPr>
        <w:spacing w:after="0"/>
        <w:ind w:left="0"/>
        <w:jc w:val="both"/>
      </w:pPr>
      <w:r>
        <w:rPr>
          <w:rFonts w:ascii="Times New Roman"/>
          <w:b w:val="false"/>
          <w:i w:val="false"/>
          <w:color w:val="000000"/>
          <w:sz w:val="28"/>
        </w:rPr>
        <w:t>
      35) азаматтық қорғау саласындағы білімді насихаттауды, халықты және мамандарды оқытуды ұйымдастыру;</w:t>
      </w:r>
    </w:p>
    <w:bookmarkEnd w:id="1383"/>
    <w:bookmarkStart w:name="z1226" w:id="1384"/>
    <w:p>
      <w:pPr>
        <w:spacing w:after="0"/>
        <w:ind w:left="0"/>
        <w:jc w:val="both"/>
      </w:pPr>
      <w:r>
        <w:rPr>
          <w:rFonts w:ascii="Times New Roman"/>
          <w:b w:val="false"/>
          <w:i w:val="false"/>
          <w:color w:val="000000"/>
          <w:sz w:val="28"/>
        </w:rPr>
        <w:t>
      36)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ұйымдастыру;</w:t>
      </w:r>
    </w:p>
    <w:bookmarkEnd w:id="1384"/>
    <w:bookmarkStart w:name="z1227" w:id="1385"/>
    <w:p>
      <w:pPr>
        <w:spacing w:after="0"/>
        <w:ind w:left="0"/>
        <w:jc w:val="both"/>
      </w:pPr>
      <w:r>
        <w:rPr>
          <w:rFonts w:ascii="Times New Roman"/>
          <w:b w:val="false"/>
          <w:i w:val="false"/>
          <w:color w:val="000000"/>
          <w:sz w:val="28"/>
        </w:rPr>
        <w:t>
      37) ерікті өрт сөндірушілерді кейінгі даярлаудың бағдарламасын бекіту;</w:t>
      </w:r>
    </w:p>
    <w:bookmarkEnd w:id="1385"/>
    <w:bookmarkStart w:name="z1228" w:id="1386"/>
    <w:p>
      <w:pPr>
        <w:spacing w:after="0"/>
        <w:ind w:left="0"/>
        <w:jc w:val="both"/>
      </w:pPr>
      <w:r>
        <w:rPr>
          <w:rFonts w:ascii="Times New Roman"/>
          <w:b w:val="false"/>
          <w:i w:val="false"/>
          <w:color w:val="000000"/>
          <w:sz w:val="28"/>
        </w:rPr>
        <w:t>
      38) өрт қауіпсіздігі саласындағы мемлекеттік бақылауды жүзеге асыру;</w:t>
      </w:r>
    </w:p>
    <w:bookmarkEnd w:id="1386"/>
    <w:bookmarkStart w:name="z1229" w:id="1387"/>
    <w:p>
      <w:pPr>
        <w:spacing w:after="0"/>
        <w:ind w:left="0"/>
        <w:jc w:val="both"/>
      </w:pPr>
      <w:r>
        <w:rPr>
          <w:rFonts w:ascii="Times New Roman"/>
          <w:b w:val="false"/>
          <w:i w:val="false"/>
          <w:color w:val="000000"/>
          <w:sz w:val="28"/>
        </w:rPr>
        <w:t>
      39) азаматтық қорғаныс саласындағы мемлекеттік бақылауды жүзеге асыру;</w:t>
      </w:r>
    </w:p>
    <w:bookmarkEnd w:id="1387"/>
    <w:bookmarkStart w:name="z1230" w:id="1388"/>
    <w:p>
      <w:pPr>
        <w:spacing w:after="0"/>
        <w:ind w:left="0"/>
        <w:jc w:val="both"/>
      </w:pPr>
      <w:r>
        <w:rPr>
          <w:rFonts w:ascii="Times New Roman"/>
          <w:b w:val="false"/>
          <w:i w:val="false"/>
          <w:color w:val="000000"/>
          <w:sz w:val="28"/>
        </w:rPr>
        <w:t>
      40) елді мекендер мен объектілерде өртке қарсы күреске өрт сөндіру бөлімшелерінің әзірлігіне бақылауды жүзеге асыру;</w:t>
      </w:r>
    </w:p>
    <w:bookmarkEnd w:id="1388"/>
    <w:bookmarkStart w:name="z1231" w:id="1389"/>
    <w:p>
      <w:pPr>
        <w:spacing w:after="0"/>
        <w:ind w:left="0"/>
        <w:jc w:val="both"/>
      </w:pPr>
      <w:r>
        <w:rPr>
          <w:rFonts w:ascii="Times New Roman"/>
          <w:b w:val="false"/>
          <w:i w:val="false"/>
          <w:color w:val="000000"/>
          <w:sz w:val="28"/>
        </w:rPr>
        <w:t>
      41) су айдындарында қауіпсіздік қағидаларының сақталуына бақылауды жүзеге асыру;</w:t>
      </w:r>
    </w:p>
    <w:bookmarkEnd w:id="1389"/>
    <w:bookmarkStart w:name="z1232" w:id="1390"/>
    <w:p>
      <w:pPr>
        <w:spacing w:after="0"/>
        <w:ind w:left="0"/>
        <w:jc w:val="both"/>
      </w:pPr>
      <w:r>
        <w:rPr>
          <w:rFonts w:ascii="Times New Roman"/>
          <w:b w:val="false"/>
          <w:i w:val="false"/>
          <w:color w:val="000000"/>
          <w:sz w:val="28"/>
        </w:rPr>
        <w:t>
      42) өрт қауіпсіздігі, азаматтық қорғаныс саласында әкімшілік құқық бұзушылықтар туралы істер жүргізуді жүзеге асыру;</w:t>
      </w:r>
    </w:p>
    <w:bookmarkEnd w:id="1390"/>
    <w:bookmarkStart w:name="z1233" w:id="1391"/>
    <w:p>
      <w:pPr>
        <w:spacing w:after="0"/>
        <w:ind w:left="0"/>
        <w:jc w:val="both"/>
      </w:pPr>
      <w:r>
        <w:rPr>
          <w:rFonts w:ascii="Times New Roman"/>
          <w:b w:val="false"/>
          <w:i w:val="false"/>
          <w:color w:val="000000"/>
          <w:sz w:val="28"/>
        </w:rPr>
        <w:t>
      43) анықталған бұзушылықтарды жою және өрттерді болдырмау жөніндегі іс-шараларды жүргізу туралы азаматтарға, лауазымды және заңды тұлғаларға ұйғарымдар беру;</w:t>
      </w:r>
    </w:p>
    <w:bookmarkEnd w:id="1391"/>
    <w:bookmarkStart w:name="z1234" w:id="1392"/>
    <w:p>
      <w:pPr>
        <w:spacing w:after="0"/>
        <w:ind w:left="0"/>
        <w:jc w:val="both"/>
      </w:pPr>
      <w:r>
        <w:rPr>
          <w:rFonts w:ascii="Times New Roman"/>
          <w:b w:val="false"/>
          <w:i w:val="false"/>
          <w:color w:val="000000"/>
          <w:sz w:val="28"/>
        </w:rPr>
        <w:t>
      44) анықталған бұзушылықтарды жою және азаматтық қорғаныс жөніндегі іс-шараларды орындау туралы азаматтарға, лауазымды және заңды тұлғаларға ұйғарымдар беру;</w:t>
      </w:r>
    </w:p>
    <w:bookmarkEnd w:id="1392"/>
    <w:bookmarkStart w:name="z1235" w:id="1393"/>
    <w:p>
      <w:pPr>
        <w:spacing w:after="0"/>
        <w:ind w:left="0"/>
        <w:jc w:val="both"/>
      </w:pPr>
      <w:r>
        <w:rPr>
          <w:rFonts w:ascii="Times New Roman"/>
          <w:b w:val="false"/>
          <w:i w:val="false"/>
          <w:color w:val="000000"/>
          <w:sz w:val="28"/>
        </w:rPr>
        <w:t>
      45) су айдындарында қауіпсіздік қағидаларын сақтамағаны үшін азаматтарға және заңды тұлғаларға ұйғарымдар беру;</w:t>
      </w:r>
    </w:p>
    <w:bookmarkEnd w:id="1393"/>
    <w:bookmarkStart w:name="z1236" w:id="1394"/>
    <w:p>
      <w:pPr>
        <w:spacing w:after="0"/>
        <w:ind w:left="0"/>
        <w:jc w:val="both"/>
      </w:pPr>
      <w:r>
        <w:rPr>
          <w:rFonts w:ascii="Times New Roman"/>
          <w:b w:val="false"/>
          <w:i w:val="false"/>
          <w:color w:val="000000"/>
          <w:sz w:val="28"/>
        </w:rPr>
        <w:t>
      46) субъектiлер өрт қауiпсiздiгi талаптарын бұза отырып жүзеге асыратын, сондай-ақ ұйымды,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w:t>
      </w:r>
    </w:p>
    <w:bookmarkEnd w:id="1394"/>
    <w:bookmarkStart w:name="z1237" w:id="1395"/>
    <w:p>
      <w:pPr>
        <w:spacing w:after="0"/>
        <w:ind w:left="0"/>
        <w:jc w:val="both"/>
      </w:pPr>
      <w:r>
        <w:rPr>
          <w:rFonts w:ascii="Times New Roman"/>
          <w:b w:val="false"/>
          <w:i w:val="false"/>
          <w:color w:val="000000"/>
          <w:sz w:val="28"/>
        </w:rPr>
        <w:t>
      47)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bookmarkEnd w:id="1395"/>
    <w:bookmarkStart w:name="z1238" w:id="1396"/>
    <w:p>
      <w:pPr>
        <w:spacing w:after="0"/>
        <w:ind w:left="0"/>
        <w:jc w:val="both"/>
      </w:pPr>
      <w:r>
        <w:rPr>
          <w:rFonts w:ascii="Times New Roman"/>
          <w:b w:val="false"/>
          <w:i w:val="false"/>
          <w:color w:val="000000"/>
          <w:sz w:val="28"/>
        </w:rPr>
        <w:t>
      48) өз құзыреті шегінде ұлттық қауіпсіздік жүйесін жетілдіру жөніндегі ұсыныстарды Министрлікке енгізу;</w:t>
      </w:r>
    </w:p>
    <w:bookmarkEnd w:id="1396"/>
    <w:bookmarkStart w:name="z1239" w:id="1397"/>
    <w:p>
      <w:pPr>
        <w:spacing w:after="0"/>
        <w:ind w:left="0"/>
        <w:jc w:val="both"/>
      </w:pPr>
      <w:r>
        <w:rPr>
          <w:rFonts w:ascii="Times New Roman"/>
          <w:b w:val="false"/>
          <w:i w:val="false"/>
          <w:color w:val="000000"/>
          <w:sz w:val="28"/>
        </w:rPr>
        <w:t>
      49) өз құзыреті шегінде терроризммен күрес жөніндегі облыстық штабтың жұмысына қатысу;</w:t>
      </w:r>
    </w:p>
    <w:bookmarkEnd w:id="1397"/>
    <w:bookmarkStart w:name="z1240" w:id="1398"/>
    <w:p>
      <w:pPr>
        <w:spacing w:after="0"/>
        <w:ind w:left="0"/>
        <w:jc w:val="both"/>
      </w:pPr>
      <w:r>
        <w:rPr>
          <w:rFonts w:ascii="Times New Roman"/>
          <w:b w:val="false"/>
          <w:i w:val="false"/>
          <w:color w:val="000000"/>
          <w:sz w:val="28"/>
        </w:rPr>
        <w:t>
      50) өз құзыреті шегінде облыстық Терроризмге қарсы комиссияның жұмысына қатысу;</w:t>
      </w:r>
    </w:p>
    <w:bookmarkEnd w:id="1398"/>
    <w:bookmarkStart w:name="z1241" w:id="1399"/>
    <w:p>
      <w:pPr>
        <w:spacing w:after="0"/>
        <w:ind w:left="0"/>
        <w:jc w:val="both"/>
      </w:pPr>
      <w:r>
        <w:rPr>
          <w:rFonts w:ascii="Times New Roman"/>
          <w:b w:val="false"/>
          <w:i w:val="false"/>
          <w:color w:val="000000"/>
          <w:sz w:val="28"/>
        </w:rPr>
        <w:t>
      51) облыс бойынша мемлекеттік өртке қарсы қызмет органдарының қатардағы және басшы құрамының лауазымына тағайындалған және жауынгерлік есептен белгіленген тәртіпте шығарылған әскери міндеттілерді арнайы есепке алуды жүргізу;</w:t>
      </w:r>
    </w:p>
    <w:bookmarkEnd w:id="1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43" w:id="1400"/>
    <w:p>
      <w:pPr>
        <w:spacing w:after="0"/>
        <w:ind w:left="0"/>
        <w:jc w:val="both"/>
      </w:pPr>
      <w:r>
        <w:rPr>
          <w:rFonts w:ascii="Times New Roman"/>
          <w:b w:val="false"/>
          <w:i w:val="false"/>
          <w:color w:val="000000"/>
          <w:sz w:val="28"/>
        </w:rPr>
        <w:t>
      53) өз құзыреті шегінде нормативтік құқықтық актілерге, нормативтік актілерге және стандарттарға өзгерістер, толықтырулар енгізу жөнінде Министрлікке ұсыныстар енгізу;</w:t>
      </w:r>
    </w:p>
    <w:bookmarkEnd w:id="1400"/>
    <w:p>
      <w:pPr>
        <w:spacing w:after="0"/>
        <w:ind w:left="0"/>
        <w:jc w:val="both"/>
      </w:pPr>
      <w:r>
        <w:rPr>
          <w:rFonts w:ascii="Times New Roman"/>
          <w:b w:val="false"/>
          <w:i w:val="false"/>
          <w:color w:val="000000"/>
          <w:sz w:val="28"/>
        </w:rPr>
        <w:t>
      53-1) қылмыстық істер бойынша сотқа дейінгі іс жүргізу барысында сот актілерін, судьялардың талаптарын, прокурордың қаулыларын, ұйғарымдарын және талаптарын, анықтаушының жазбаша тапсырмаларын орындайды;</w:t>
      </w:r>
    </w:p>
    <w:p>
      <w:pPr>
        <w:spacing w:after="0"/>
        <w:ind w:left="0"/>
        <w:jc w:val="both"/>
      </w:pPr>
      <w:r>
        <w:rPr>
          <w:rFonts w:ascii="Times New Roman"/>
          <w:b w:val="false"/>
          <w:i w:val="false"/>
          <w:color w:val="000000"/>
          <w:sz w:val="28"/>
        </w:rPr>
        <w:t>
      53-2) өз құзыреті шегінде мемлекеттік өртке қарсы қызмет органдары құзыретіне жатқызылған қылмыстық құқық бұзушылықтардың алдын алуды және оларды ашуды ұйымдастырады және жүзеге асырады;</w:t>
      </w:r>
    </w:p>
    <w:p>
      <w:pPr>
        <w:spacing w:after="0"/>
        <w:ind w:left="0"/>
        <w:jc w:val="both"/>
      </w:pPr>
      <w:r>
        <w:rPr>
          <w:rFonts w:ascii="Times New Roman"/>
          <w:b w:val="false"/>
          <w:i w:val="false"/>
          <w:color w:val="000000"/>
          <w:sz w:val="28"/>
        </w:rPr>
        <w:t>
      53-3) мемлекеттік өртке қарсы қызмет органдары құзыретіне жатқызылған қылмыстық құқық бұзушылықтар бойынша сотқа дейінгі тергеуді жүзеге асырады;</w:t>
      </w:r>
    </w:p>
    <w:bookmarkStart w:name="z1244" w:id="1401"/>
    <w:p>
      <w:pPr>
        <w:spacing w:after="0"/>
        <w:ind w:left="0"/>
        <w:jc w:val="both"/>
      </w:pPr>
      <w:r>
        <w:rPr>
          <w:rFonts w:ascii="Times New Roman"/>
          <w:b w:val="false"/>
          <w:i w:val="false"/>
          <w:color w:val="000000"/>
          <w:sz w:val="28"/>
        </w:rPr>
        <w:t>
      54)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End w:id="1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Төтенше жағдайлар министрінің 09.08.2021 </w:t>
      </w:r>
      <w:r>
        <w:rPr>
          <w:rFonts w:ascii="Times New Roman"/>
          <w:b w:val="false"/>
          <w:i w:val="false"/>
          <w:color w:val="000000"/>
          <w:sz w:val="28"/>
        </w:rPr>
        <w:t>№ 383</w:t>
      </w:r>
      <w:r>
        <w:rPr>
          <w:rFonts w:ascii="Times New Roman"/>
          <w:b w:val="false"/>
          <w:i w:val="false"/>
          <w:color w:val="ff0000"/>
          <w:sz w:val="28"/>
        </w:rPr>
        <w:t xml:space="preserve">; 21.01.2022 </w:t>
      </w:r>
      <w:r>
        <w:rPr>
          <w:rFonts w:ascii="Times New Roman"/>
          <w:b w:val="false"/>
          <w:i w:val="false"/>
          <w:color w:val="ff0000"/>
          <w:sz w:val="28"/>
        </w:rPr>
        <w:t>№ 21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245" w:id="1402"/>
    <w:p>
      <w:pPr>
        <w:spacing w:after="0"/>
        <w:ind w:left="0"/>
        <w:jc w:val="both"/>
      </w:pPr>
      <w:r>
        <w:rPr>
          <w:rFonts w:ascii="Times New Roman"/>
          <w:b w:val="false"/>
          <w:i w:val="false"/>
          <w:color w:val="000000"/>
          <w:sz w:val="28"/>
        </w:rPr>
        <w:t>
      15. Құқықтары және міндеттері:</w:t>
      </w:r>
    </w:p>
    <w:bookmarkEnd w:id="1402"/>
    <w:bookmarkStart w:name="z1246" w:id="1403"/>
    <w:p>
      <w:pPr>
        <w:spacing w:after="0"/>
        <w:ind w:left="0"/>
        <w:jc w:val="both"/>
      </w:pPr>
      <w:r>
        <w:rPr>
          <w:rFonts w:ascii="Times New Roman"/>
          <w:b w:val="false"/>
          <w:i w:val="false"/>
          <w:color w:val="000000"/>
          <w:sz w:val="28"/>
        </w:rPr>
        <w:t>
      1) өз құзыреті шегінде орындалуы міндетті нормативтік құқықтық актілерді қабылдау;</w:t>
      </w:r>
    </w:p>
    <w:bookmarkEnd w:id="1403"/>
    <w:bookmarkStart w:name="z1247" w:id="1404"/>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bookmarkEnd w:id="1404"/>
    <w:bookmarkStart w:name="z1248" w:id="1405"/>
    <w:p>
      <w:pPr>
        <w:spacing w:after="0"/>
        <w:ind w:left="0"/>
        <w:jc w:val="both"/>
      </w:pPr>
      <w:r>
        <w:rPr>
          <w:rFonts w:ascii="Times New Roman"/>
          <w:b w:val="false"/>
          <w:i w:val="false"/>
          <w:color w:val="000000"/>
          <w:sz w:val="28"/>
        </w:rPr>
        <w:t>
      3) заңнамада белгіленген тәртіпте Департаменттің мүдделерін сотта қорғауды ұйымдастыру және жүзеге асыру;</w:t>
      </w:r>
    </w:p>
    <w:bookmarkEnd w:id="1405"/>
    <w:bookmarkStart w:name="z1249" w:id="1406"/>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ұйымдастыру және өткізу;</w:t>
      </w:r>
    </w:p>
    <w:bookmarkEnd w:id="1406"/>
    <w:bookmarkStart w:name="z1250" w:id="1407"/>
    <w:p>
      <w:pPr>
        <w:spacing w:after="0"/>
        <w:ind w:left="0"/>
        <w:jc w:val="both"/>
      </w:pPr>
      <w:r>
        <w:rPr>
          <w:rFonts w:ascii="Times New Roman"/>
          <w:b w:val="false"/>
          <w:i w:val="false"/>
          <w:color w:val="000000"/>
          <w:sz w:val="28"/>
        </w:rPr>
        <w:t>
      5) қызметтік жұмысты және орындаушылық тәртіпті бұзу фактілері бойынша қызметтік тексерістер жүргізу, олардың себептерін анықтау, талдау және бұзушылықтарды болдырмау бойынша шаралар қабылдау;</w:t>
      </w:r>
    </w:p>
    <w:bookmarkEnd w:id="1407"/>
    <w:bookmarkStart w:name="z1251" w:id="1408"/>
    <w:p>
      <w:pPr>
        <w:spacing w:after="0"/>
        <w:ind w:left="0"/>
        <w:jc w:val="both"/>
      </w:pPr>
      <w:r>
        <w:rPr>
          <w:rFonts w:ascii="Times New Roman"/>
          <w:b w:val="false"/>
          <w:i w:val="false"/>
          <w:color w:val="000000"/>
          <w:sz w:val="28"/>
        </w:rPr>
        <w:t>
      6) белгіленген тәртіппен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bookmarkEnd w:id="1408"/>
    <w:bookmarkStart w:name="z1252" w:id="1409"/>
    <w:p>
      <w:pPr>
        <w:spacing w:after="0"/>
        <w:ind w:left="0"/>
        <w:jc w:val="both"/>
      </w:pPr>
      <w:r>
        <w:rPr>
          <w:rFonts w:ascii="Times New Roman"/>
          <w:b w:val="false"/>
          <w:i w:val="false"/>
          <w:color w:val="000000"/>
          <w:sz w:val="28"/>
        </w:rPr>
        <w:t>
      7) облыстың құлақтандыру жүйесіне техникалық тексерулер және азаматтық қорғау бойынша оқу-жаттығулар жүргізу кезінде қаланың құлақтандыру жүйесін қосу туралы өкім беру;</w:t>
      </w:r>
    </w:p>
    <w:bookmarkEnd w:id="1409"/>
    <w:bookmarkStart w:name="z1253" w:id="1410"/>
    <w:p>
      <w:pPr>
        <w:spacing w:after="0"/>
        <w:ind w:left="0"/>
        <w:jc w:val="both"/>
      </w:pPr>
      <w:r>
        <w:rPr>
          <w:rFonts w:ascii="Times New Roman"/>
          <w:b w:val="false"/>
          <w:i w:val="false"/>
          <w:color w:val="000000"/>
          <w:sz w:val="28"/>
        </w:rPr>
        <w:t>
      8)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bookmarkEnd w:id="1410"/>
    <w:bookmarkStart w:name="z1254" w:id="1411"/>
    <w:p>
      <w:pPr>
        <w:spacing w:after="0"/>
        <w:ind w:left="0"/>
        <w:jc w:val="both"/>
      </w:pPr>
      <w:r>
        <w:rPr>
          <w:rFonts w:ascii="Times New Roman"/>
          <w:b w:val="false"/>
          <w:i w:val="false"/>
          <w:color w:val="000000"/>
          <w:sz w:val="28"/>
        </w:rPr>
        <w:t>
      9) қолданыстағы заңнамалық актілерде көзделген өзге құқықтар мен міндеттерді жүзеге асыру.</w:t>
      </w:r>
    </w:p>
    <w:bookmarkEnd w:id="1411"/>
    <w:bookmarkStart w:name="z1255" w:id="1412"/>
    <w:p>
      <w:pPr>
        <w:spacing w:after="0"/>
        <w:ind w:left="0"/>
        <w:jc w:val="left"/>
      </w:pPr>
      <w:r>
        <w:rPr>
          <w:rFonts w:ascii="Times New Roman"/>
          <w:b/>
          <w:i w:val="false"/>
          <w:color w:val="000000"/>
        </w:rPr>
        <w:t xml:space="preserve"> 3. Департамент қызметін ұйымдастыру</w:t>
      </w:r>
    </w:p>
    <w:bookmarkEnd w:id="1412"/>
    <w:bookmarkStart w:name="z1256" w:id="1413"/>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функцияларын жүзеге асыруына дербес жауап береді.</w:t>
      </w:r>
    </w:p>
    <w:bookmarkEnd w:id="1413"/>
    <w:bookmarkStart w:name="z1257" w:id="1414"/>
    <w:p>
      <w:pPr>
        <w:spacing w:after="0"/>
        <w:ind w:left="0"/>
        <w:jc w:val="both"/>
      </w:pPr>
      <w:r>
        <w:rPr>
          <w:rFonts w:ascii="Times New Roman"/>
          <w:b w:val="false"/>
          <w:i w:val="false"/>
          <w:color w:val="000000"/>
          <w:sz w:val="28"/>
        </w:rPr>
        <w:t>
      17. Департамент бастығын Қазақстан Республикасының Төтенше жағдайлар министрі лауазымға тағайындайды және лауазымнан босатады.</w:t>
      </w:r>
    </w:p>
    <w:bookmarkEnd w:id="1414"/>
    <w:bookmarkStart w:name="z1258" w:id="1415"/>
    <w:p>
      <w:pPr>
        <w:spacing w:after="0"/>
        <w:ind w:left="0"/>
        <w:jc w:val="both"/>
      </w:pPr>
      <w:r>
        <w:rPr>
          <w:rFonts w:ascii="Times New Roman"/>
          <w:b w:val="false"/>
          <w:i w:val="false"/>
          <w:color w:val="000000"/>
          <w:sz w:val="28"/>
        </w:rPr>
        <w:t>
      18. Департамент бастығының орынбасарлары болады, олар Қазақстан Республикасының заңнамасына сәйкес лауазымға тағайындалады және лауазымнан босатылады.</w:t>
      </w:r>
    </w:p>
    <w:bookmarkEnd w:id="1415"/>
    <w:bookmarkStart w:name="z1259" w:id="1416"/>
    <w:p>
      <w:pPr>
        <w:spacing w:after="0"/>
        <w:ind w:left="0"/>
        <w:jc w:val="both"/>
      </w:pPr>
      <w:r>
        <w:rPr>
          <w:rFonts w:ascii="Times New Roman"/>
          <w:b w:val="false"/>
          <w:i w:val="false"/>
          <w:color w:val="000000"/>
          <w:sz w:val="28"/>
        </w:rPr>
        <w:t>
      19. Департамент бастығының өкілеттіктері:</w:t>
      </w:r>
    </w:p>
    <w:bookmarkEnd w:id="1416"/>
    <w:bookmarkStart w:name="z1260" w:id="1417"/>
    <w:p>
      <w:pPr>
        <w:spacing w:after="0"/>
        <w:ind w:left="0"/>
        <w:jc w:val="both"/>
      </w:pPr>
      <w:r>
        <w:rPr>
          <w:rFonts w:ascii="Times New Roman"/>
          <w:b w:val="false"/>
          <w:i w:val="false"/>
          <w:color w:val="000000"/>
          <w:sz w:val="28"/>
        </w:rPr>
        <w:t>
      1) Департамент атынан сенімхатсыз әрекет етеді;</w:t>
      </w:r>
    </w:p>
    <w:bookmarkEnd w:id="1417"/>
    <w:bookmarkStart w:name="z1261" w:id="1418"/>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Департаменттің мүддесіне өкілдік етеді;</w:t>
      </w:r>
    </w:p>
    <w:bookmarkEnd w:id="1418"/>
    <w:bookmarkStart w:name="z1262" w:id="1419"/>
    <w:p>
      <w:pPr>
        <w:spacing w:after="0"/>
        <w:ind w:left="0"/>
        <w:jc w:val="both"/>
      </w:pPr>
      <w:r>
        <w:rPr>
          <w:rFonts w:ascii="Times New Roman"/>
          <w:b w:val="false"/>
          <w:i w:val="false"/>
          <w:color w:val="000000"/>
          <w:sz w:val="28"/>
        </w:rPr>
        <w:t>
      3) Департаменттің ерекше көзге түскен қызметкерлерін мемлекеттік және ведомстволық наградалармен марапаттау, құрметті атақтар, әскери және мемлекеттік өртке қарсы қызмет органдарының орта және аға басшы құрамының арнайы атақтарын мерзімінен бұрын немесе әскери және атқарып отырған штаттық лауазымында көзделген арнайы атақтарды бір саты жоғары беруге Министрге ұсыныстар енгізеді;</w:t>
      </w:r>
    </w:p>
    <w:bookmarkEnd w:id="1419"/>
    <w:bookmarkStart w:name="z1263" w:id="1420"/>
    <w:p>
      <w:pPr>
        <w:spacing w:after="0"/>
        <w:ind w:left="0"/>
        <w:jc w:val="both"/>
      </w:pPr>
      <w:r>
        <w:rPr>
          <w:rFonts w:ascii="Times New Roman"/>
          <w:b w:val="false"/>
          <w:i w:val="false"/>
          <w:color w:val="000000"/>
          <w:sz w:val="28"/>
        </w:rPr>
        <w:t>
      4) бірыңғай кадр саясатын іске асырады;</w:t>
      </w:r>
    </w:p>
    <w:bookmarkEnd w:id="1420"/>
    <w:bookmarkStart w:name="z1264" w:id="1421"/>
    <w:p>
      <w:pPr>
        <w:spacing w:after="0"/>
        <w:ind w:left="0"/>
        <w:jc w:val="both"/>
      </w:pPr>
      <w:r>
        <w:rPr>
          <w:rFonts w:ascii="Times New Roman"/>
          <w:b w:val="false"/>
          <w:i w:val="false"/>
          <w:color w:val="000000"/>
          <w:sz w:val="28"/>
        </w:rPr>
        <w:t>
      5) Министрлік қалыптастырған саясатты іске асыруды қамтамасыз етеді, Министрдің актілерін және тапсырмаларын орындайды;</w:t>
      </w:r>
    </w:p>
    <w:bookmarkEnd w:id="1421"/>
    <w:bookmarkStart w:name="z1265" w:id="1422"/>
    <w:p>
      <w:pPr>
        <w:spacing w:after="0"/>
        <w:ind w:left="0"/>
        <w:jc w:val="both"/>
      </w:pPr>
      <w:r>
        <w:rPr>
          <w:rFonts w:ascii="Times New Roman"/>
          <w:b w:val="false"/>
          <w:i w:val="false"/>
          <w:color w:val="000000"/>
          <w:sz w:val="28"/>
        </w:rPr>
        <w:t>
      6) Департамент қызметін ақпараттық-талдау, ұйымдастыру-құқықтық, жұмылдыру, материалдық-техникалық және қаржылық қамтамасыз етуді ұйымдастырады;</w:t>
      </w:r>
    </w:p>
    <w:bookmarkEnd w:id="1422"/>
    <w:bookmarkStart w:name="z1266" w:id="1423"/>
    <w:p>
      <w:pPr>
        <w:spacing w:after="0"/>
        <w:ind w:left="0"/>
        <w:jc w:val="both"/>
      </w:pPr>
      <w:r>
        <w:rPr>
          <w:rFonts w:ascii="Times New Roman"/>
          <w:b w:val="false"/>
          <w:i w:val="false"/>
          <w:color w:val="000000"/>
          <w:sz w:val="28"/>
        </w:rPr>
        <w:t>
      7) тәртіптік және аттестаттау, сондай-ақ Департаменттің бос лауазымдарына кандидаттарды іріктеуге конкурстық комиссиялардың қызметіне жалпы басшылық жасауды жүзеге асырады;</w:t>
      </w:r>
    </w:p>
    <w:bookmarkEnd w:id="1423"/>
    <w:bookmarkStart w:name="z1267" w:id="1424"/>
    <w:p>
      <w:pPr>
        <w:spacing w:after="0"/>
        <w:ind w:left="0"/>
        <w:jc w:val="both"/>
      </w:pPr>
      <w:r>
        <w:rPr>
          <w:rFonts w:ascii="Times New Roman"/>
          <w:b w:val="false"/>
          <w:i w:val="false"/>
          <w:color w:val="000000"/>
          <w:sz w:val="28"/>
        </w:rPr>
        <w:t>
      8) Департамент қызметін қамтамасыз ету және оған жүктелген міндеттерді орындау мақсатында мемлекеттік сатып алуды өткізуді ұйымдастырады;</w:t>
      </w:r>
    </w:p>
    <w:bookmarkEnd w:id="1424"/>
    <w:bookmarkStart w:name="z1268" w:id="1425"/>
    <w:p>
      <w:pPr>
        <w:spacing w:after="0"/>
        <w:ind w:left="0"/>
        <w:jc w:val="both"/>
      </w:pPr>
      <w:r>
        <w:rPr>
          <w:rFonts w:ascii="Times New Roman"/>
          <w:b w:val="false"/>
          <w:i w:val="false"/>
          <w:color w:val="000000"/>
          <w:sz w:val="28"/>
        </w:rPr>
        <w:t>
      9) Департамент атынан шарттар жасасады;</w:t>
      </w:r>
    </w:p>
    <w:bookmarkEnd w:id="1425"/>
    <w:bookmarkStart w:name="z1269" w:id="1426"/>
    <w:p>
      <w:pPr>
        <w:spacing w:after="0"/>
        <w:ind w:left="0"/>
        <w:jc w:val="both"/>
      </w:pPr>
      <w:r>
        <w:rPr>
          <w:rFonts w:ascii="Times New Roman"/>
          <w:b w:val="false"/>
          <w:i w:val="false"/>
          <w:color w:val="000000"/>
          <w:sz w:val="28"/>
        </w:rPr>
        <w:t>
      10) Департамент атынан сенімхаттар береді;</w:t>
      </w:r>
    </w:p>
    <w:bookmarkEnd w:id="1426"/>
    <w:bookmarkStart w:name="z1270" w:id="1427"/>
    <w:p>
      <w:pPr>
        <w:spacing w:after="0"/>
        <w:ind w:left="0"/>
        <w:jc w:val="both"/>
      </w:pPr>
      <w:r>
        <w:rPr>
          <w:rFonts w:ascii="Times New Roman"/>
          <w:b w:val="false"/>
          <w:i w:val="false"/>
          <w:color w:val="000000"/>
          <w:sz w:val="28"/>
        </w:rPr>
        <w:t>
      11) банк шоттарын ашады;</w:t>
      </w:r>
    </w:p>
    <w:bookmarkEnd w:id="1427"/>
    <w:bookmarkStart w:name="z1271" w:id="1428"/>
    <w:p>
      <w:pPr>
        <w:spacing w:after="0"/>
        <w:ind w:left="0"/>
        <w:jc w:val="both"/>
      </w:pPr>
      <w:r>
        <w:rPr>
          <w:rFonts w:ascii="Times New Roman"/>
          <w:b w:val="false"/>
          <w:i w:val="false"/>
          <w:color w:val="000000"/>
          <w:sz w:val="28"/>
        </w:rPr>
        <w:t>
      12) Департаменттің тиісті кезеңге тауарларды, жұмыстарды және көрсетілетін қызметтерді мемлекеттік сатып алу жоспарын бекітеді;</w:t>
      </w:r>
    </w:p>
    <w:bookmarkEnd w:id="1428"/>
    <w:bookmarkStart w:name="z1272" w:id="1429"/>
    <w:p>
      <w:pPr>
        <w:spacing w:after="0"/>
        <w:ind w:left="0"/>
        <w:jc w:val="both"/>
      </w:pPr>
      <w:r>
        <w:rPr>
          <w:rFonts w:ascii="Times New Roman"/>
          <w:b w:val="false"/>
          <w:i w:val="false"/>
          <w:color w:val="000000"/>
          <w:sz w:val="28"/>
        </w:rPr>
        <w:t>
      13) іссапарлар, тағылымдамалар, демалыстар, қызметкерлерді қазақстандық және шетелдік оқу орталықтарында оқыту және қызметкерлердің біліктілігін көтерудің өзге түрлері бойынша Департаменттің тәртібі мен жоспарларын бекітеді. Облыстан және Қазақстан Республикасынан тыс жерлерге іссапарға шығу Министрлікпен келісіліп жүзеге асырылады;</w:t>
      </w:r>
    </w:p>
    <w:bookmarkEnd w:id="1429"/>
    <w:bookmarkStart w:name="z1273" w:id="1430"/>
    <w:p>
      <w:pPr>
        <w:spacing w:after="0"/>
        <w:ind w:left="0"/>
        <w:jc w:val="both"/>
      </w:pPr>
      <w:r>
        <w:rPr>
          <w:rFonts w:ascii="Times New Roman"/>
          <w:b w:val="false"/>
          <w:i w:val="false"/>
          <w:color w:val="000000"/>
          <w:sz w:val="28"/>
        </w:rPr>
        <w:t>
      14) өз құзыреті шегінде Департаменттің барлық қызметкерлері орындау үшін міндетті бұйрықтар шығарады және нұсқаулар береді;</w:t>
      </w:r>
    </w:p>
    <w:bookmarkEnd w:id="1430"/>
    <w:bookmarkStart w:name="z1274" w:id="1431"/>
    <w:p>
      <w:pPr>
        <w:spacing w:after="0"/>
        <w:ind w:left="0"/>
        <w:jc w:val="both"/>
      </w:pPr>
      <w:r>
        <w:rPr>
          <w:rFonts w:ascii="Times New Roman"/>
          <w:b w:val="false"/>
          <w:i w:val="false"/>
          <w:color w:val="000000"/>
          <w:sz w:val="28"/>
        </w:rPr>
        <w:t>
      15) еңбек қатынастары Министрліктің номенклатурасына жатқызылған қызметкерлерден басқа Департаменттің, аудандық Төтенше жағдайлар басқармаларының қызметкерлерін лауазымдарға тағайындайды және лауазымдарынан босатады;</w:t>
      </w:r>
    </w:p>
    <w:bookmarkEnd w:id="1431"/>
    <w:bookmarkStart w:name="z1275" w:id="1432"/>
    <w:p>
      <w:pPr>
        <w:spacing w:after="0"/>
        <w:ind w:left="0"/>
        <w:jc w:val="both"/>
      </w:pPr>
      <w:r>
        <w:rPr>
          <w:rFonts w:ascii="Times New Roman"/>
          <w:b w:val="false"/>
          <w:i w:val="false"/>
          <w:color w:val="000000"/>
          <w:sz w:val="28"/>
        </w:rPr>
        <w:t>
      16) Министр бекіткен номенклатураға сәйкес Департамент қарамағындағы мемлекеттік мекемелердің басшыларын лауазымға тағайындауға ұсынады;</w:t>
      </w:r>
    </w:p>
    <w:bookmarkEnd w:id="1432"/>
    <w:bookmarkStart w:name="z1276" w:id="1433"/>
    <w:p>
      <w:pPr>
        <w:spacing w:after="0"/>
        <w:ind w:left="0"/>
        <w:jc w:val="both"/>
      </w:pPr>
      <w:r>
        <w:rPr>
          <w:rFonts w:ascii="Times New Roman"/>
          <w:b w:val="false"/>
          <w:i w:val="false"/>
          <w:color w:val="000000"/>
          <w:sz w:val="28"/>
        </w:rPr>
        <w:t>
      17) берілген құқықтары шегінде Қазақстан Республикасының заңнамасында белгіленген тәртіппен Департаменттің қызметкерлеріне, Департаменттің қарамағындағы мемлекеттік мекемелердің қызметкерлеріне ынталандыру шараларын және тәртіптік жаза қолданады;</w:t>
      </w:r>
    </w:p>
    <w:bookmarkEnd w:id="1433"/>
    <w:bookmarkStart w:name="z1277" w:id="1434"/>
    <w:p>
      <w:pPr>
        <w:spacing w:after="0"/>
        <w:ind w:left="0"/>
        <w:jc w:val="both"/>
      </w:pPr>
      <w:r>
        <w:rPr>
          <w:rFonts w:ascii="Times New Roman"/>
          <w:b w:val="false"/>
          <w:i w:val="false"/>
          <w:color w:val="000000"/>
          <w:sz w:val="28"/>
        </w:rPr>
        <w:t>
      18) бақылаудағы құжаттардың, жеке және заңды тұлғалар өтініштерінің, құпиялылық және "Қызмет бабында пайдалану үшін" белгісі бар құжаттардың уақтылы және сапалы орындалуын қамтамасыз етеді;</w:t>
      </w:r>
    </w:p>
    <w:bookmarkEnd w:id="1434"/>
    <w:bookmarkStart w:name="z1278" w:id="1435"/>
    <w:p>
      <w:pPr>
        <w:spacing w:after="0"/>
        <w:ind w:left="0"/>
        <w:jc w:val="both"/>
      </w:pPr>
      <w:r>
        <w:rPr>
          <w:rFonts w:ascii="Times New Roman"/>
          <w:b w:val="false"/>
          <w:i w:val="false"/>
          <w:color w:val="000000"/>
          <w:sz w:val="28"/>
        </w:rPr>
        <w:t>
      19) азаматтық қорғау органдарының қатардағы және кіші басшы құрамдағы адамдарына алғашқы және кезекті арнаулы атақтар, орта басшы құрамдағы адамдарына азаматтық қорғау капитаны атағына дейін қоса кезекті арнаулы атақтар, офицерлік құрамдағы әскери қызметшілерге подполковникке дейін қоса кезекті әскери атақтар береді;</w:t>
      </w:r>
    </w:p>
    <w:bookmarkEnd w:id="1435"/>
    <w:bookmarkStart w:name="z1279" w:id="1436"/>
    <w:p>
      <w:pPr>
        <w:spacing w:after="0"/>
        <w:ind w:left="0"/>
        <w:jc w:val="both"/>
      </w:pPr>
      <w:r>
        <w:rPr>
          <w:rFonts w:ascii="Times New Roman"/>
          <w:b w:val="false"/>
          <w:i w:val="false"/>
          <w:color w:val="000000"/>
          <w:sz w:val="28"/>
        </w:rPr>
        <w:t>
      20) Департаменттің және Өрт сөндіру және авариялық-құтқару жұмыстары қызметтерінің қызметкерлеріне, әскери қызметшілеріне сыныптық біліктілігін береді (растайды);</w:t>
      </w:r>
    </w:p>
    <w:bookmarkEnd w:id="1436"/>
    <w:bookmarkStart w:name="z1280" w:id="1437"/>
    <w:p>
      <w:pPr>
        <w:spacing w:after="0"/>
        <w:ind w:left="0"/>
        <w:jc w:val="both"/>
      </w:pPr>
      <w:r>
        <w:rPr>
          <w:rFonts w:ascii="Times New Roman"/>
          <w:b w:val="false"/>
          <w:i w:val="false"/>
          <w:color w:val="000000"/>
          <w:sz w:val="28"/>
        </w:rPr>
        <w:t>
      21) орта және аға басшы құрамның алғашқы арнаулы атақтарын, аға басшы құрамның кезекті арнаулы атақтарын беру және азаматтық қорғау органдарының кадрына қабылдау, офицерлік құрамның алғашқы әскери атағын беру туралы Министрге ұсынымдар енгізеді;</w:t>
      </w:r>
    </w:p>
    <w:bookmarkEnd w:id="1437"/>
    <w:bookmarkStart w:name="z1281" w:id="1438"/>
    <w:p>
      <w:pPr>
        <w:spacing w:after="0"/>
        <w:ind w:left="0"/>
        <w:jc w:val="both"/>
      </w:pPr>
      <w:r>
        <w:rPr>
          <w:rFonts w:ascii="Times New Roman"/>
          <w:b w:val="false"/>
          <w:i w:val="false"/>
          <w:color w:val="000000"/>
          <w:sz w:val="28"/>
        </w:rPr>
        <w:t>
      22) құрылымдық бөлімшелер туралы ережелерді, Департаменттің құрылымдық бөлімшелерінің және Төтенше жағдайлар басқармалары қызметкерлерінің лауазымдық (функционалдық) міндеттерін бекітеді;</w:t>
      </w:r>
    </w:p>
    <w:bookmarkEnd w:id="1438"/>
    <w:bookmarkStart w:name="z1282" w:id="1439"/>
    <w:p>
      <w:pPr>
        <w:spacing w:after="0"/>
        <w:ind w:left="0"/>
        <w:jc w:val="both"/>
      </w:pPr>
      <w:r>
        <w:rPr>
          <w:rFonts w:ascii="Times New Roman"/>
          <w:b w:val="false"/>
          <w:i w:val="false"/>
          <w:color w:val="000000"/>
          <w:sz w:val="28"/>
        </w:rPr>
        <w:t>
      23) Департаментте, Департамент қарамағындағы мемлекеттік мекемелерде сыбайлас жемқорлыққа қарсы іс-қимылға бағытталған шаралар қабылдайды және сыбайлас жемқорлыққа қарсы шаралардың іске асырылуына дербес жауап береді;</w:t>
      </w:r>
    </w:p>
    <w:bookmarkEnd w:id="1439"/>
    <w:bookmarkStart w:name="z1283" w:id="1440"/>
    <w:p>
      <w:pPr>
        <w:spacing w:after="0"/>
        <w:ind w:left="0"/>
        <w:jc w:val="both"/>
      </w:pPr>
      <w:r>
        <w:rPr>
          <w:rFonts w:ascii="Times New Roman"/>
          <w:b w:val="false"/>
          <w:i w:val="false"/>
          <w:color w:val="000000"/>
          <w:sz w:val="28"/>
        </w:rPr>
        <w:t>
      24) Әрекеті (немесе әрекетсіздігі) ұлттық мүдделерге, Қазақстан Республикасының ұлттық қауіпсіздігіне қауіп төндіретін Департаменттің, Департамент қарамағындағы мемлекеттік мекемелердің қызметкерлерін жауапкершілікке тартады;</w:t>
      </w:r>
    </w:p>
    <w:bookmarkEnd w:id="1440"/>
    <w:bookmarkStart w:name="z1284" w:id="1441"/>
    <w:p>
      <w:pPr>
        <w:spacing w:after="0"/>
        <w:ind w:left="0"/>
        <w:jc w:val="both"/>
      </w:pPr>
      <w:r>
        <w:rPr>
          <w:rFonts w:ascii="Times New Roman"/>
          <w:b w:val="false"/>
          <w:i w:val="false"/>
          <w:color w:val="000000"/>
          <w:sz w:val="28"/>
        </w:rPr>
        <w:t>
      25) Департаменттің жыл сайынғы жұмыс жоспарын әзірлеуді және оны Министрлікке бекітуге ұсынуды қамтамасыз етеді;</w:t>
      </w:r>
    </w:p>
    <w:bookmarkEnd w:id="1441"/>
    <w:bookmarkStart w:name="z1285" w:id="1442"/>
    <w:p>
      <w:pPr>
        <w:spacing w:after="0"/>
        <w:ind w:left="0"/>
        <w:jc w:val="both"/>
      </w:pPr>
      <w:r>
        <w:rPr>
          <w:rFonts w:ascii="Times New Roman"/>
          <w:b w:val="false"/>
          <w:i w:val="false"/>
          <w:color w:val="000000"/>
          <w:sz w:val="28"/>
        </w:rPr>
        <w:t>
      26) Департаменттің құрылымдық бөлімшелерінің және Департамент қарамағындағы аудандық Төтенше жағдайлар басқармаларының жұмыс жоспарларын бекітеді;</w:t>
      </w:r>
    </w:p>
    <w:bookmarkEnd w:id="1442"/>
    <w:bookmarkStart w:name="z1286" w:id="1443"/>
    <w:p>
      <w:pPr>
        <w:spacing w:after="0"/>
        <w:ind w:left="0"/>
        <w:jc w:val="both"/>
      </w:pPr>
      <w:r>
        <w:rPr>
          <w:rFonts w:ascii="Times New Roman"/>
          <w:b w:val="false"/>
          <w:i w:val="false"/>
          <w:color w:val="000000"/>
          <w:sz w:val="28"/>
        </w:rPr>
        <w:t>
      27) Қазақстан Республикасының заңнамасына сәйкес өзге өкілеттіктерді жүзеге асырады.</w:t>
      </w:r>
    </w:p>
    <w:bookmarkEnd w:id="1443"/>
    <w:bookmarkStart w:name="z1287" w:id="1444"/>
    <w:p>
      <w:pPr>
        <w:spacing w:after="0"/>
        <w:ind w:left="0"/>
        <w:jc w:val="both"/>
      </w:pPr>
      <w:r>
        <w:rPr>
          <w:rFonts w:ascii="Times New Roman"/>
          <w:b w:val="false"/>
          <w:i w:val="false"/>
          <w:color w:val="000000"/>
          <w:sz w:val="28"/>
        </w:rPr>
        <w:t>
      Департамент бастығы болмаған кезде оның өкілеттіктерін орындау қолданыстағы заңнамаға сәйкес оның орнын ауыстыратын адамға жүктеледі.</w:t>
      </w:r>
    </w:p>
    <w:bookmarkEnd w:id="1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88" w:id="1445"/>
    <w:p>
      <w:pPr>
        <w:spacing w:after="0"/>
        <w:ind w:left="0"/>
        <w:jc w:val="both"/>
      </w:pPr>
      <w:r>
        <w:rPr>
          <w:rFonts w:ascii="Times New Roman"/>
          <w:b w:val="false"/>
          <w:i w:val="false"/>
          <w:color w:val="000000"/>
          <w:sz w:val="28"/>
        </w:rPr>
        <w:t>
      20) Департамент бастығы қолданыстағы заңнамаға сәйкес өзінің орынбасарларының өкілеттіктерін айқындайды.</w:t>
      </w:r>
    </w:p>
    <w:bookmarkEnd w:id="1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90" w:id="1446"/>
    <w:p>
      <w:pPr>
        <w:spacing w:after="0"/>
        <w:ind w:left="0"/>
        <w:jc w:val="left"/>
      </w:pPr>
      <w:r>
        <w:rPr>
          <w:rFonts w:ascii="Times New Roman"/>
          <w:b/>
          <w:i w:val="false"/>
          <w:color w:val="000000"/>
        </w:rPr>
        <w:t xml:space="preserve"> 4. Департаменттің мүлкі</w:t>
      </w:r>
    </w:p>
    <w:bookmarkEnd w:id="1446"/>
    <w:bookmarkStart w:name="z1291" w:id="1447"/>
    <w:p>
      <w:pPr>
        <w:spacing w:after="0"/>
        <w:ind w:left="0"/>
        <w:jc w:val="both"/>
      </w:pPr>
      <w:r>
        <w:rPr>
          <w:rFonts w:ascii="Times New Roman"/>
          <w:b w:val="false"/>
          <w:i w:val="false"/>
          <w:color w:val="000000"/>
          <w:sz w:val="28"/>
        </w:rPr>
        <w:t>
      22. Департаментте заңнамада көзделген жағдайларда жедел басқару құқығында оқшауланған мүлкі болуы мүмкін.</w:t>
      </w:r>
    </w:p>
    <w:bookmarkEnd w:id="1447"/>
    <w:bookmarkStart w:name="z1292" w:id="1448"/>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1448"/>
    <w:bookmarkStart w:name="z1293" w:id="1449"/>
    <w:p>
      <w:pPr>
        <w:spacing w:after="0"/>
        <w:ind w:left="0"/>
        <w:jc w:val="both"/>
      </w:pPr>
      <w:r>
        <w:rPr>
          <w:rFonts w:ascii="Times New Roman"/>
          <w:b w:val="false"/>
          <w:i w:val="false"/>
          <w:color w:val="000000"/>
          <w:sz w:val="28"/>
        </w:rPr>
        <w:t>
      23. Департаментке бекітілген мүлік республикалық және коммуналдық меншікке жатады.</w:t>
      </w:r>
    </w:p>
    <w:bookmarkEnd w:id="1449"/>
    <w:bookmarkStart w:name="z1294" w:id="1450"/>
    <w:p>
      <w:pPr>
        <w:spacing w:after="0"/>
        <w:ind w:left="0"/>
        <w:jc w:val="both"/>
      </w:pPr>
      <w:r>
        <w:rPr>
          <w:rFonts w:ascii="Times New Roman"/>
          <w:b w:val="false"/>
          <w:i w:val="false"/>
          <w:color w:val="000000"/>
          <w:sz w:val="28"/>
        </w:rPr>
        <w:t>
      24.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450"/>
    <w:bookmarkStart w:name="z1295" w:id="1451"/>
    <w:p>
      <w:pPr>
        <w:spacing w:after="0"/>
        <w:ind w:left="0"/>
        <w:jc w:val="left"/>
      </w:pPr>
      <w:r>
        <w:rPr>
          <w:rFonts w:ascii="Times New Roman"/>
          <w:b/>
          <w:i w:val="false"/>
          <w:color w:val="000000"/>
        </w:rPr>
        <w:t xml:space="preserve"> 5. Департаментті қайта ұйымдастыру және тарату</w:t>
      </w:r>
    </w:p>
    <w:bookmarkEnd w:id="1451"/>
    <w:bookmarkStart w:name="z1296" w:id="1452"/>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14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11-қосымша</w:t>
            </w:r>
          </w:p>
        </w:tc>
      </w:tr>
    </w:tbl>
    <w:bookmarkStart w:name="z1298" w:id="1453"/>
    <w:p>
      <w:pPr>
        <w:spacing w:after="0"/>
        <w:ind w:left="0"/>
        <w:jc w:val="left"/>
      </w:pPr>
      <w:r>
        <w:rPr>
          <w:rFonts w:ascii="Times New Roman"/>
          <w:b/>
          <w:i w:val="false"/>
          <w:color w:val="000000"/>
        </w:rPr>
        <w:t xml:space="preserve"> Қазақстан Республикасы Төтенше жағдайлар министрлiгi Шығыс Қазақстан облысының төтенше жағдайлар департаменті туралы ереже</w:t>
      </w:r>
    </w:p>
    <w:bookmarkEnd w:id="1453"/>
    <w:p>
      <w:pPr>
        <w:spacing w:after="0"/>
        <w:ind w:left="0"/>
        <w:jc w:val="both"/>
      </w:pPr>
      <w:r>
        <w:rPr>
          <w:rFonts w:ascii="Times New Roman"/>
          <w:b w:val="false"/>
          <w:i w:val="false"/>
          <w:color w:val="ff0000"/>
          <w:sz w:val="28"/>
        </w:rPr>
        <w:t xml:space="preserve">
      Ескерту. Тақырыбы жаңа редакцияда – ҚР Төтенше жағдайлар министрінің 26.11.2020 </w:t>
      </w:r>
      <w:r>
        <w:rPr>
          <w:rFonts w:ascii="Times New Roman"/>
          <w:b w:val="false"/>
          <w:i w:val="false"/>
          <w:color w:val="ff0000"/>
          <w:sz w:val="28"/>
        </w:rPr>
        <w:t>№ 49</w:t>
      </w:r>
      <w:r>
        <w:rPr>
          <w:rFonts w:ascii="Times New Roman"/>
          <w:b w:val="false"/>
          <w:i w:val="false"/>
          <w:color w:val="ff0000"/>
          <w:sz w:val="28"/>
        </w:rPr>
        <w:t xml:space="preserve"> бұйрығымен.</w:t>
      </w:r>
    </w:p>
    <w:bookmarkStart w:name="z1299" w:id="1454"/>
    <w:p>
      <w:pPr>
        <w:spacing w:after="0"/>
        <w:ind w:left="0"/>
        <w:jc w:val="left"/>
      </w:pPr>
      <w:r>
        <w:rPr>
          <w:rFonts w:ascii="Times New Roman"/>
          <w:b/>
          <w:i w:val="false"/>
          <w:color w:val="000000"/>
        </w:rPr>
        <w:t xml:space="preserve"> 1. Жалпы ережелер</w:t>
      </w:r>
    </w:p>
    <w:bookmarkEnd w:id="1454"/>
    <w:bookmarkStart w:name="z1300" w:id="1455"/>
    <w:p>
      <w:pPr>
        <w:spacing w:after="0"/>
        <w:ind w:left="0"/>
        <w:jc w:val="both"/>
      </w:pPr>
      <w:r>
        <w:rPr>
          <w:rFonts w:ascii="Times New Roman"/>
          <w:b w:val="false"/>
          <w:i w:val="false"/>
          <w:color w:val="000000"/>
          <w:sz w:val="28"/>
        </w:rPr>
        <w:t>
      1. Қазақстан Республикасы Төтенше жағдайлар министрлігі Шығыс Қазақстан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1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15.12.2022 </w:t>
      </w:r>
      <w:r>
        <w:rPr>
          <w:rFonts w:ascii="Times New Roman"/>
          <w:b w:val="false"/>
          <w:i w:val="false"/>
          <w:color w:val="000000"/>
          <w:sz w:val="28"/>
        </w:rPr>
        <w:t>№ 309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01" w:id="1456"/>
    <w:p>
      <w:pPr>
        <w:spacing w:after="0"/>
        <w:ind w:left="0"/>
        <w:jc w:val="both"/>
      </w:pPr>
      <w:r>
        <w:rPr>
          <w:rFonts w:ascii="Times New Roman"/>
          <w:b w:val="false"/>
          <w:i w:val="false"/>
          <w:color w:val="000000"/>
          <w:sz w:val="28"/>
        </w:rPr>
        <w:t>
      2. Департамент өз қызметiн Қазақстан Республикасының Конституциясына және заңдарына, Қазақстан Республикасы Президентiнiң және Үкiметiнiң актілеріне, өзге де нормативтiк құқықтық актілерге, сондай-ақ осы Ережеге сәйкес жүзеге асырады.</w:t>
      </w:r>
    </w:p>
    <w:bookmarkEnd w:id="1456"/>
    <w:bookmarkStart w:name="z1302" w:id="1457"/>
    <w:p>
      <w:pPr>
        <w:spacing w:after="0"/>
        <w:ind w:left="0"/>
        <w:jc w:val="both"/>
      </w:pPr>
      <w:r>
        <w:rPr>
          <w:rFonts w:ascii="Times New Roman"/>
          <w:b w:val="false"/>
          <w:i w:val="false"/>
          <w:color w:val="000000"/>
          <w:sz w:val="28"/>
        </w:rPr>
        <w:t>
      3. Департамент мемлекеттiк мекеменiң ұйымдық-құқықтық нысанындағы заңды тұлға болып табылады, өзiнiң атауы мемлекеттiк тiлде жазылған мөрлерi мен мөртабандары, белгiленген үлгiдегi бланкiлерi, сондай-ақ Қазақстан Республикасының заңнамасына сәйкес қазынашылық органдарында шоттары болады.</w:t>
      </w:r>
    </w:p>
    <w:bookmarkEnd w:id="1457"/>
    <w:bookmarkStart w:name="z1303" w:id="145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458"/>
    <w:bookmarkStart w:name="z1304" w:id="1459"/>
    <w:p>
      <w:pPr>
        <w:spacing w:after="0"/>
        <w:ind w:left="0"/>
        <w:jc w:val="both"/>
      </w:pPr>
      <w:r>
        <w:rPr>
          <w:rFonts w:ascii="Times New Roman"/>
          <w:b w:val="false"/>
          <w:i w:val="false"/>
          <w:color w:val="000000"/>
          <w:sz w:val="28"/>
        </w:rPr>
        <w:t>
      5. Егер Департаментке заңнамаға сәйкес уәкiлеттiк берiлген болса, оның мемлекеттің атынан азаматтық-құқықтық қатынастардың тарапы болуға құқығы бар.</w:t>
      </w:r>
    </w:p>
    <w:bookmarkEnd w:id="1459"/>
    <w:bookmarkStart w:name="z1305" w:id="1460"/>
    <w:p>
      <w:pPr>
        <w:spacing w:after="0"/>
        <w:ind w:left="0"/>
        <w:jc w:val="both"/>
      </w:pPr>
      <w:r>
        <w:rPr>
          <w:rFonts w:ascii="Times New Roman"/>
          <w:b w:val="false"/>
          <w:i w:val="false"/>
          <w:color w:val="000000"/>
          <w:sz w:val="28"/>
        </w:rPr>
        <w:t>
      6. Департамент өз құзыретiнің мәселелері бойынша заңнамада белгiленген тәртiппен Департамент бастығының бұйрықтарымен ресімделетін шешімдер қабылдайды.</w:t>
      </w:r>
    </w:p>
    <w:bookmarkEnd w:id="1460"/>
    <w:bookmarkStart w:name="z1306" w:id="1461"/>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1461"/>
    <w:bookmarkStart w:name="z1307" w:id="1462"/>
    <w:p>
      <w:pPr>
        <w:spacing w:after="0"/>
        <w:ind w:left="0"/>
        <w:jc w:val="both"/>
      </w:pPr>
      <w:r>
        <w:rPr>
          <w:rFonts w:ascii="Times New Roman"/>
          <w:b w:val="false"/>
          <w:i w:val="false"/>
          <w:color w:val="000000"/>
          <w:sz w:val="28"/>
        </w:rPr>
        <w:t>
      8. Департаменттің заңды мекенжайы: Қазақстан Республикасы, индексі 070004, Шығыс Қазақстан облысы, Өскемен қаласы, Александр Протозонов атындағы көшесі, 97/1 үй.</w:t>
      </w:r>
    </w:p>
    <w:bookmarkEnd w:id="1462"/>
    <w:bookmarkStart w:name="z1308" w:id="1463"/>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Шығыс Қазақстан облысының Төтенше жағдайлар департаменті" мемлекеттік мекемесі.</w:t>
      </w:r>
    </w:p>
    <w:bookmarkEnd w:id="1463"/>
    <w:bookmarkStart w:name="z1309" w:id="146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64"/>
    <w:bookmarkStart w:name="z1310" w:id="1465"/>
    <w:p>
      <w:pPr>
        <w:spacing w:after="0"/>
        <w:ind w:left="0"/>
        <w:jc w:val="both"/>
      </w:pPr>
      <w:r>
        <w:rPr>
          <w:rFonts w:ascii="Times New Roman"/>
          <w:b w:val="false"/>
          <w:i w:val="false"/>
          <w:color w:val="000000"/>
          <w:sz w:val="28"/>
        </w:rPr>
        <w:t>
      11. Департаменттің қызметiн қаржыландыру республикалық және жергілікті бюджеттен жүзеге асырылады.</w:t>
      </w:r>
    </w:p>
    <w:bookmarkEnd w:id="1465"/>
    <w:bookmarkStart w:name="z1311" w:id="1466"/>
    <w:p>
      <w:pPr>
        <w:spacing w:after="0"/>
        <w:ind w:left="0"/>
        <w:jc w:val="both"/>
      </w:pPr>
      <w:r>
        <w:rPr>
          <w:rFonts w:ascii="Times New Roman"/>
          <w:b w:val="false"/>
          <w:i w:val="false"/>
          <w:color w:val="000000"/>
          <w:sz w:val="28"/>
        </w:rPr>
        <w:t>
      12. Департаментке Департаменттің функциялары болып табылатын мiндеттердi орындау тұрғысында кәсiпкерлiк субъектiлерiмен шарттық қатынастарға түсуге тыйым салынады.</w:t>
      </w:r>
    </w:p>
    <w:bookmarkEnd w:id="1466"/>
    <w:bookmarkStart w:name="z1312" w:id="146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467"/>
    <w:bookmarkStart w:name="z1313" w:id="1468"/>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468"/>
    <w:bookmarkStart w:name="z1314" w:id="1469"/>
    <w:p>
      <w:pPr>
        <w:spacing w:after="0"/>
        <w:ind w:left="0"/>
        <w:jc w:val="both"/>
      </w:pPr>
      <w:r>
        <w:rPr>
          <w:rFonts w:ascii="Times New Roman"/>
          <w:b w:val="false"/>
          <w:i w:val="false"/>
          <w:color w:val="000000"/>
          <w:sz w:val="28"/>
        </w:rPr>
        <w:t>
      13. Міндеттері:</w:t>
      </w:r>
    </w:p>
    <w:bookmarkEnd w:id="1469"/>
    <w:bookmarkStart w:name="z1315" w:id="1470"/>
    <w:p>
      <w:pPr>
        <w:spacing w:after="0"/>
        <w:ind w:left="0"/>
        <w:jc w:val="both"/>
      </w:pPr>
      <w:r>
        <w:rPr>
          <w:rFonts w:ascii="Times New Roman"/>
          <w:b w:val="false"/>
          <w:i w:val="false"/>
          <w:color w:val="000000"/>
          <w:sz w:val="28"/>
        </w:rPr>
        <w:t>
      1) азаматтық қорғау саласындағы мемлекеттік саясатты іске асыру;</w:t>
      </w:r>
    </w:p>
    <w:bookmarkEnd w:id="1470"/>
    <w:bookmarkStart w:name="z1316" w:id="1471"/>
    <w:p>
      <w:pPr>
        <w:spacing w:after="0"/>
        <w:ind w:left="0"/>
        <w:jc w:val="both"/>
      </w:pPr>
      <w:r>
        <w:rPr>
          <w:rFonts w:ascii="Times New Roman"/>
          <w:b w:val="false"/>
          <w:i w:val="false"/>
          <w:color w:val="000000"/>
          <w:sz w:val="28"/>
        </w:rPr>
        <w:t>
      2) азаматтық қорғаудың мемлекеттік жүйесі аумақтық кіші жүйелерінің жұмыс істеуі мен одан әрі дамуын қамтамасыз ету;</w:t>
      </w:r>
    </w:p>
    <w:bookmarkEnd w:id="1471"/>
    <w:bookmarkStart w:name="z1317" w:id="1472"/>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bookmarkEnd w:id="1472"/>
    <w:bookmarkStart w:name="z1318" w:id="1473"/>
    <w:p>
      <w:pPr>
        <w:spacing w:after="0"/>
        <w:ind w:left="0"/>
        <w:jc w:val="both"/>
      </w:pPr>
      <w:r>
        <w:rPr>
          <w:rFonts w:ascii="Times New Roman"/>
          <w:b w:val="false"/>
          <w:i w:val="false"/>
          <w:color w:val="000000"/>
          <w:sz w:val="28"/>
        </w:rPr>
        <w:t>
      4) өрттің алдын алуды және сөндіруді ұйымдастыру.</w:t>
      </w:r>
    </w:p>
    <w:bookmarkEnd w:id="1473"/>
    <w:bookmarkStart w:name="z1319" w:id="1474"/>
    <w:p>
      <w:pPr>
        <w:spacing w:after="0"/>
        <w:ind w:left="0"/>
        <w:jc w:val="both"/>
      </w:pPr>
      <w:r>
        <w:rPr>
          <w:rFonts w:ascii="Times New Roman"/>
          <w:b w:val="false"/>
          <w:i w:val="false"/>
          <w:color w:val="000000"/>
          <w:sz w:val="28"/>
        </w:rPr>
        <w:t>
      14. Функциялар:</w:t>
      </w:r>
    </w:p>
    <w:bookmarkEnd w:id="1474"/>
    <w:bookmarkStart w:name="z1320" w:id="1475"/>
    <w:p>
      <w:pPr>
        <w:spacing w:after="0"/>
        <w:ind w:left="0"/>
        <w:jc w:val="both"/>
      </w:pPr>
      <w:r>
        <w:rPr>
          <w:rFonts w:ascii="Times New Roman"/>
          <w:b w:val="false"/>
          <w:i w:val="false"/>
          <w:color w:val="000000"/>
          <w:sz w:val="28"/>
        </w:rPr>
        <w:t>
      1) азаматтық қорғау саласындағы мемлекеттік саясаттың іске асырылуын, азаматтық қорғаудың мемлекеттік жүйесі аумақтық кіші жүйелерінің жұмыс істеуі мен одан әрі дамуын қамтамасыз ету;</w:t>
      </w:r>
    </w:p>
    <w:bookmarkEnd w:id="1475"/>
    <w:bookmarkStart w:name="z1321" w:id="1476"/>
    <w:p>
      <w:pPr>
        <w:spacing w:after="0"/>
        <w:ind w:left="0"/>
        <w:jc w:val="both"/>
      </w:pPr>
      <w:r>
        <w:rPr>
          <w:rFonts w:ascii="Times New Roman"/>
          <w:b w:val="false"/>
          <w:i w:val="false"/>
          <w:color w:val="000000"/>
          <w:sz w:val="28"/>
        </w:rPr>
        <w:t>
      2) азаматтық қорғау күштерінің қызметін қамтамасыз ету;</w:t>
      </w:r>
    </w:p>
    <w:bookmarkEnd w:id="1476"/>
    <w:bookmarkStart w:name="z1322" w:id="1477"/>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облыс аумағында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bookmarkEnd w:id="1477"/>
    <w:bookmarkStart w:name="z1323" w:id="1478"/>
    <w:p>
      <w:pPr>
        <w:spacing w:after="0"/>
        <w:ind w:left="0"/>
        <w:jc w:val="both"/>
      </w:pPr>
      <w:r>
        <w:rPr>
          <w:rFonts w:ascii="Times New Roman"/>
          <w:b w:val="false"/>
          <w:i w:val="false"/>
          <w:color w:val="000000"/>
          <w:sz w:val="28"/>
        </w:rPr>
        <w:t>
      4) табиғи және техногендік сипаттағы төтенше жағдайларды мемлекеттік есепке алуды жүргізу;</w:t>
      </w:r>
    </w:p>
    <w:bookmarkEnd w:id="1478"/>
    <w:bookmarkStart w:name="z1324" w:id="1479"/>
    <w:p>
      <w:pPr>
        <w:spacing w:after="0"/>
        <w:ind w:left="0"/>
        <w:jc w:val="both"/>
      </w:pPr>
      <w:r>
        <w:rPr>
          <w:rFonts w:ascii="Times New Roman"/>
          <w:b w:val="false"/>
          <w:i w:val="false"/>
          <w:color w:val="000000"/>
          <w:sz w:val="28"/>
        </w:rPr>
        <w:t>
      5) Департамент пен мемлекеттік өртке қарсы қызмет бөлімшелерінің жауынгерлік және жұмылдыру әзірлігін қамтамасыз ету;</w:t>
      </w:r>
    </w:p>
    <w:bookmarkEnd w:id="1479"/>
    <w:bookmarkStart w:name="z1325" w:id="1480"/>
    <w:p>
      <w:pPr>
        <w:spacing w:after="0"/>
        <w:ind w:left="0"/>
        <w:jc w:val="both"/>
      </w:pPr>
      <w:r>
        <w:rPr>
          <w:rFonts w:ascii="Times New Roman"/>
          <w:b w:val="false"/>
          <w:i w:val="false"/>
          <w:color w:val="000000"/>
          <w:sz w:val="28"/>
        </w:rPr>
        <w:t>
      6)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bookmarkEnd w:id="1480"/>
    <w:bookmarkStart w:name="z1326" w:id="1481"/>
    <w:p>
      <w:pPr>
        <w:spacing w:after="0"/>
        <w:ind w:left="0"/>
        <w:jc w:val="both"/>
      </w:pPr>
      <w:r>
        <w:rPr>
          <w:rFonts w:ascii="Times New Roman"/>
          <w:b w:val="false"/>
          <w:i w:val="false"/>
          <w:color w:val="000000"/>
          <w:sz w:val="28"/>
        </w:rPr>
        <w:t>
      7) азаматтық қорғау саласында ақпараттық-талдау қызметін жүзеге асыру;</w:t>
      </w:r>
    </w:p>
    <w:bookmarkEnd w:id="1481"/>
    <w:bookmarkStart w:name="z1327" w:id="1482"/>
    <w:p>
      <w:pPr>
        <w:spacing w:after="0"/>
        <w:ind w:left="0"/>
        <w:jc w:val="both"/>
      </w:pPr>
      <w:r>
        <w:rPr>
          <w:rFonts w:ascii="Times New Roman"/>
          <w:b w:val="false"/>
          <w:i w:val="false"/>
          <w:color w:val="000000"/>
          <w:sz w:val="28"/>
        </w:rPr>
        <w:t>
      8) табиғи және техногендік сипаттағы төтенше жағдайлар аймағындағы халыққа шұғыл медициналық және психологиялық көмек көрсету, төтенше жағдайларды жоюға қатысушылардың денсаулығын сақтау, қалпына келтіру және оңалтуды қамтамасыз ету;</w:t>
      </w:r>
    </w:p>
    <w:bookmarkEnd w:id="1482"/>
    <w:bookmarkStart w:name="z1328" w:id="1483"/>
    <w:p>
      <w:pPr>
        <w:spacing w:after="0"/>
        <w:ind w:left="0"/>
        <w:jc w:val="both"/>
      </w:pPr>
      <w:r>
        <w:rPr>
          <w:rFonts w:ascii="Times New Roman"/>
          <w:b w:val="false"/>
          <w:i w:val="false"/>
          <w:color w:val="000000"/>
          <w:sz w:val="28"/>
        </w:rPr>
        <w:t>
      9) комиссиясының құрамында өз құзыреті шегінде төтенше жағдайлардың туындауына әкеп соққан аварияларды, зілзалалар мен апаттарды тергеуді ұйымдастыру және жүргізу;</w:t>
      </w:r>
    </w:p>
    <w:bookmarkEnd w:id="1483"/>
    <w:bookmarkStart w:name="z1329" w:id="1484"/>
    <w:p>
      <w:pPr>
        <w:spacing w:after="0"/>
        <w:ind w:left="0"/>
        <w:jc w:val="both"/>
      </w:pPr>
      <w:r>
        <w:rPr>
          <w:rFonts w:ascii="Times New Roman"/>
          <w:b w:val="false"/>
          <w:i w:val="false"/>
          <w:color w:val="000000"/>
          <w:sz w:val="28"/>
        </w:rPr>
        <w:t>
      10) қолданыстағы заңнамаға сәйкес төтенше жағдайларды жою кезінде ұйымдардың материалдық-техникалық ресурстарын жұмылдыру;</w:t>
      </w:r>
    </w:p>
    <w:bookmarkEnd w:id="1484"/>
    <w:bookmarkStart w:name="z1330" w:id="1485"/>
    <w:p>
      <w:pPr>
        <w:spacing w:after="0"/>
        <w:ind w:left="0"/>
        <w:jc w:val="both"/>
      </w:pPr>
      <w:r>
        <w:rPr>
          <w:rFonts w:ascii="Times New Roman"/>
          <w:b w:val="false"/>
          <w:i w:val="false"/>
          <w:color w:val="000000"/>
          <w:sz w:val="28"/>
        </w:rPr>
        <w:t>
      11) азаматтық қорғау құралдарына қажеттілікті айқындау үшін Министрлікке және жергілікті атқарушы органға ұсыныстар дайындау;</w:t>
      </w:r>
    </w:p>
    <w:bookmarkEnd w:id="1485"/>
    <w:bookmarkStart w:name="z1331" w:id="1486"/>
    <w:p>
      <w:pPr>
        <w:spacing w:after="0"/>
        <w:ind w:left="0"/>
        <w:jc w:val="both"/>
      </w:pPr>
      <w:r>
        <w:rPr>
          <w:rFonts w:ascii="Times New Roman"/>
          <w:b w:val="false"/>
          <w:i w:val="false"/>
          <w:color w:val="000000"/>
          <w:sz w:val="28"/>
        </w:rPr>
        <w:t>
      12) қорғаныш құрылыстарын есепке қоюды және есептен шығаруды жүзеге асыру;</w:t>
      </w:r>
    </w:p>
    <w:bookmarkEnd w:id="1486"/>
    <w:bookmarkStart w:name="z1332" w:id="1487"/>
    <w:p>
      <w:pPr>
        <w:spacing w:after="0"/>
        <w:ind w:left="0"/>
        <w:jc w:val="both"/>
      </w:pPr>
      <w:r>
        <w:rPr>
          <w:rFonts w:ascii="Times New Roman"/>
          <w:b w:val="false"/>
          <w:i w:val="false"/>
          <w:color w:val="000000"/>
          <w:sz w:val="28"/>
        </w:rPr>
        <w:t>
      13) азаматтық қорғаудың басқару органдары мен күштерін даярлау жөніндегі іс-шаралар жоспарын әзірлеу;</w:t>
      </w:r>
    </w:p>
    <w:bookmarkEnd w:id="1487"/>
    <w:bookmarkStart w:name="z1333" w:id="1488"/>
    <w:p>
      <w:pPr>
        <w:spacing w:after="0"/>
        <w:ind w:left="0"/>
        <w:jc w:val="both"/>
      </w:pPr>
      <w:r>
        <w:rPr>
          <w:rFonts w:ascii="Times New Roman"/>
          <w:b w:val="false"/>
          <w:i w:val="false"/>
          <w:color w:val="000000"/>
          <w:sz w:val="28"/>
        </w:rPr>
        <w:t>
      14) Азаматтық қорғаныс жоспарын әзірлеу және оны азаматтық қорғаныстың бастығы – облыс әкіміне бекіту үшін енгізу;</w:t>
      </w:r>
    </w:p>
    <w:bookmarkEnd w:id="1488"/>
    <w:bookmarkStart w:name="z1334" w:id="1489"/>
    <w:p>
      <w:pPr>
        <w:spacing w:after="0"/>
        <w:ind w:left="0"/>
        <w:jc w:val="both"/>
      </w:pPr>
      <w:r>
        <w:rPr>
          <w:rFonts w:ascii="Times New Roman"/>
          <w:b w:val="false"/>
          <w:i w:val="false"/>
          <w:color w:val="000000"/>
          <w:sz w:val="28"/>
        </w:rPr>
        <w:t>
      15) облыс аудандарының азаматтық қорғаныс жоспарларын келісу;</w:t>
      </w:r>
    </w:p>
    <w:bookmarkEnd w:id="1489"/>
    <w:bookmarkStart w:name="z1335" w:id="1490"/>
    <w:p>
      <w:pPr>
        <w:spacing w:after="0"/>
        <w:ind w:left="0"/>
        <w:jc w:val="both"/>
      </w:pPr>
      <w:r>
        <w:rPr>
          <w:rFonts w:ascii="Times New Roman"/>
          <w:b w:val="false"/>
          <w:i w:val="false"/>
          <w:color w:val="000000"/>
          <w:sz w:val="28"/>
        </w:rPr>
        <w:t>
      16) жергілікті ауқымдағы төтенше жағдайларды жою жөніндегі іс-қимылдар жоспарларын әзірлеу және оларды облыс әкіміне бекітуге ұсыну;</w:t>
      </w:r>
    </w:p>
    <w:bookmarkEnd w:id="1490"/>
    <w:bookmarkStart w:name="z1336" w:id="1491"/>
    <w:p>
      <w:pPr>
        <w:spacing w:after="0"/>
        <w:ind w:left="0"/>
        <w:jc w:val="both"/>
      </w:pPr>
      <w:r>
        <w:rPr>
          <w:rFonts w:ascii="Times New Roman"/>
          <w:b w:val="false"/>
          <w:i w:val="false"/>
          <w:color w:val="000000"/>
          <w:sz w:val="28"/>
        </w:rPr>
        <w:t>
      17) облыс аудандарының төтенше жағдайларды жою жөніндегі іс-қимылдар жоспарларын келісу;</w:t>
      </w:r>
    </w:p>
    <w:bookmarkEnd w:id="1491"/>
    <w:bookmarkStart w:name="z1337" w:id="1492"/>
    <w:p>
      <w:pPr>
        <w:spacing w:after="0"/>
        <w:ind w:left="0"/>
        <w:jc w:val="both"/>
      </w:pPr>
      <w:r>
        <w:rPr>
          <w:rFonts w:ascii="Times New Roman"/>
          <w:b w:val="false"/>
          <w:i w:val="false"/>
          <w:color w:val="000000"/>
          <w:sz w:val="28"/>
        </w:rPr>
        <w:t>
      18) азаматтық қорғаныс жоспарларының және төтенше жағдайларды жою жөніндегі іс-қимылдар жоспарларының құрылымын айқындау жөнінде Азаматтық қорғаныс және әскери бөлімдер комитетіне ұсыныстар енгізу;</w:t>
      </w:r>
    </w:p>
    <w:bookmarkEnd w:id="1492"/>
    <w:bookmarkStart w:name="z1338" w:id="1493"/>
    <w:p>
      <w:pPr>
        <w:spacing w:after="0"/>
        <w:ind w:left="0"/>
        <w:jc w:val="both"/>
      </w:pPr>
      <w:r>
        <w:rPr>
          <w:rFonts w:ascii="Times New Roman"/>
          <w:b w:val="false"/>
          <w:i w:val="false"/>
          <w:color w:val="000000"/>
          <w:sz w:val="28"/>
        </w:rPr>
        <w:t>
      19) Азаматтық қорғаныстың инженерлік-техникалық іс-шараларының көлемі және мазмұны жөнінде Азаматтық қорғаныс және әскери бөлімдер комитетіне ұсыныстар енгізу;</w:t>
      </w:r>
    </w:p>
    <w:bookmarkEnd w:id="1493"/>
    <w:bookmarkStart w:name="z1339" w:id="1494"/>
    <w:p>
      <w:pPr>
        <w:spacing w:after="0"/>
        <w:ind w:left="0"/>
        <w:jc w:val="both"/>
      </w:pPr>
      <w:r>
        <w:rPr>
          <w:rFonts w:ascii="Times New Roman"/>
          <w:b w:val="false"/>
          <w:i w:val="false"/>
          <w:color w:val="000000"/>
          <w:sz w:val="28"/>
        </w:rPr>
        <w:t>
      20) қосалқы (қалалық, қала сыртындағы), көмекші және жылжымалы басқару пункттерін құру бойынша ұсыныстарды азаматтық қорғаныстың бастығы – облыс әкіміне енгізу;</w:t>
      </w:r>
    </w:p>
    <w:bookmarkEnd w:id="1494"/>
    <w:bookmarkStart w:name="z1340" w:id="1495"/>
    <w:p>
      <w:pPr>
        <w:spacing w:after="0"/>
        <w:ind w:left="0"/>
        <w:jc w:val="both"/>
      </w:pPr>
      <w:r>
        <w:rPr>
          <w:rFonts w:ascii="Times New Roman"/>
          <w:b w:val="false"/>
          <w:i w:val="false"/>
          <w:color w:val="000000"/>
          <w:sz w:val="28"/>
        </w:rPr>
        <w:t>
      21) елді мекендер мен аса маңызды мемлекеттік меншік объектілерінің аумақтарын өрттерден қорғауды қамтамасыз ету;</w:t>
      </w:r>
    </w:p>
    <w:bookmarkEnd w:id="1495"/>
    <w:bookmarkStart w:name="z1341" w:id="1496"/>
    <w:p>
      <w:pPr>
        <w:spacing w:after="0"/>
        <w:ind w:left="0"/>
        <w:jc w:val="both"/>
      </w:pPr>
      <w:r>
        <w:rPr>
          <w:rFonts w:ascii="Times New Roman"/>
          <w:b w:val="false"/>
          <w:i w:val="false"/>
          <w:color w:val="000000"/>
          <w:sz w:val="28"/>
        </w:rPr>
        <w:t>
      22) өртке қарсы ерікті құралымдардың тізілімін жүргізу;</w:t>
      </w:r>
    </w:p>
    <w:bookmarkEnd w:id="1496"/>
    <w:bookmarkStart w:name="z1342" w:id="1497"/>
    <w:p>
      <w:pPr>
        <w:spacing w:after="0"/>
        <w:ind w:left="0"/>
        <w:jc w:val="both"/>
      </w:pPr>
      <w:r>
        <w:rPr>
          <w:rFonts w:ascii="Times New Roman"/>
          <w:b w:val="false"/>
          <w:i w:val="false"/>
          <w:color w:val="000000"/>
          <w:sz w:val="28"/>
        </w:rPr>
        <w:t>
      23) төтенше жағдайлардың алдын алу жөніндегі жоспарларды әзірлеу;</w:t>
      </w:r>
    </w:p>
    <w:bookmarkEnd w:id="1497"/>
    <w:bookmarkStart w:name="z1343" w:id="1498"/>
    <w:p>
      <w:pPr>
        <w:spacing w:after="0"/>
        <w:ind w:left="0"/>
        <w:jc w:val="both"/>
      </w:pPr>
      <w:r>
        <w:rPr>
          <w:rFonts w:ascii="Times New Roman"/>
          <w:b w:val="false"/>
          <w:i w:val="false"/>
          <w:color w:val="000000"/>
          <w:sz w:val="28"/>
        </w:rPr>
        <w:t>
      24) облыс, қалалар мен аудандардың қауіпсіздік паспорттарын және табиғи және техногендік сипаттағы төтенше жағдайлар қатерлерінің каталогтарын әзірлеу;</w:t>
      </w:r>
    </w:p>
    <w:bookmarkEnd w:id="1498"/>
    <w:bookmarkStart w:name="z1344" w:id="1499"/>
    <w:p>
      <w:pPr>
        <w:spacing w:after="0"/>
        <w:ind w:left="0"/>
        <w:jc w:val="both"/>
      </w:pPr>
      <w:r>
        <w:rPr>
          <w:rFonts w:ascii="Times New Roman"/>
          <w:b w:val="false"/>
          <w:i w:val="false"/>
          <w:color w:val="000000"/>
          <w:sz w:val="28"/>
        </w:rPr>
        <w:t>
      25) жергілікті ауқымдағы төтенше жағдайлар кезінде облыс әкімінің табиғи және техногендік сипаттағы төтенше жағдайды жариялауы туралы ұсыныстарды жергілікті атқарушы органға енгізу;</w:t>
      </w:r>
    </w:p>
    <w:bookmarkEnd w:id="1499"/>
    <w:bookmarkStart w:name="z1345" w:id="1500"/>
    <w:p>
      <w:pPr>
        <w:spacing w:after="0"/>
        <w:ind w:left="0"/>
        <w:jc w:val="both"/>
      </w:pPr>
      <w:r>
        <w:rPr>
          <w:rFonts w:ascii="Times New Roman"/>
          <w:b w:val="false"/>
          <w:i w:val="false"/>
          <w:color w:val="000000"/>
          <w:sz w:val="28"/>
        </w:rPr>
        <w:t>
      26) төтенше жағдайлар кезінде авариялық-құтқару және шұғыл жұмыстар жүргізу;</w:t>
      </w:r>
    </w:p>
    <w:bookmarkEnd w:id="1500"/>
    <w:bookmarkStart w:name="z1346" w:id="1501"/>
    <w:p>
      <w:pPr>
        <w:spacing w:after="0"/>
        <w:ind w:left="0"/>
        <w:jc w:val="both"/>
      </w:pPr>
      <w:r>
        <w:rPr>
          <w:rFonts w:ascii="Times New Roman"/>
          <w:b w:val="false"/>
          <w:i w:val="false"/>
          <w:color w:val="000000"/>
          <w:sz w:val="28"/>
        </w:rPr>
        <w:t>
      27) суда құтқару және сүңгуірлік-іздестіру жұмыстарын ұйымдастыру және жүргізу;</w:t>
      </w:r>
    </w:p>
    <w:bookmarkEnd w:id="1501"/>
    <w:bookmarkStart w:name="z1347" w:id="1502"/>
    <w:p>
      <w:pPr>
        <w:spacing w:after="0"/>
        <w:ind w:left="0"/>
        <w:jc w:val="both"/>
      </w:pPr>
      <w:r>
        <w:rPr>
          <w:rFonts w:ascii="Times New Roman"/>
          <w:b w:val="false"/>
          <w:i w:val="false"/>
          <w:color w:val="000000"/>
          <w:sz w:val="28"/>
        </w:rPr>
        <w:t>
      28) облыс аумағындағы өртке қарсы және авариялық-құтқару қызметтері мен құралымдарының қызметін үйлестіру;</w:t>
      </w:r>
    </w:p>
    <w:bookmarkEnd w:id="1502"/>
    <w:bookmarkStart w:name="z1348" w:id="1503"/>
    <w:p>
      <w:pPr>
        <w:spacing w:after="0"/>
        <w:ind w:left="0"/>
        <w:jc w:val="both"/>
      </w:pPr>
      <w:r>
        <w:rPr>
          <w:rFonts w:ascii="Times New Roman"/>
          <w:b w:val="false"/>
          <w:i w:val="false"/>
          <w:color w:val="000000"/>
          <w:sz w:val="28"/>
        </w:rPr>
        <w:t>
      29) су айдындарындағы төтенше жағдайлардың алдын алуға бағытталған профилактикалық жұмысты ұйымдастыру және жүргізу;</w:t>
      </w:r>
    </w:p>
    <w:bookmarkEnd w:id="1503"/>
    <w:bookmarkStart w:name="z1349" w:id="1504"/>
    <w:p>
      <w:pPr>
        <w:spacing w:after="0"/>
        <w:ind w:left="0"/>
        <w:jc w:val="both"/>
      </w:pPr>
      <w:r>
        <w:rPr>
          <w:rFonts w:ascii="Times New Roman"/>
          <w:b w:val="false"/>
          <w:i w:val="false"/>
          <w:color w:val="000000"/>
          <w:sz w:val="28"/>
        </w:rPr>
        <w:t>
      30) өз құзыреті шегінде жергілікті атқарушы органымен бірлесіп басқару, құлақтандыру мен байланыс жүйелерін дамыту және оларды қаланың аумағында пайдалануға әзірлікте ұстау;</w:t>
      </w:r>
    </w:p>
    <w:bookmarkEnd w:id="1504"/>
    <w:bookmarkStart w:name="z1350" w:id="1505"/>
    <w:p>
      <w:pPr>
        <w:spacing w:after="0"/>
        <w:ind w:left="0"/>
        <w:jc w:val="both"/>
      </w:pPr>
      <w:r>
        <w:rPr>
          <w:rFonts w:ascii="Times New Roman"/>
          <w:b w:val="false"/>
          <w:i w:val="false"/>
          <w:color w:val="000000"/>
          <w:sz w:val="28"/>
        </w:rPr>
        <w:t>
      31)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bookmarkEnd w:id="1505"/>
    <w:bookmarkStart w:name="z1351" w:id="1506"/>
    <w:p>
      <w:pPr>
        <w:spacing w:after="0"/>
        <w:ind w:left="0"/>
        <w:jc w:val="both"/>
      </w:pPr>
      <w:r>
        <w:rPr>
          <w:rFonts w:ascii="Times New Roman"/>
          <w:b w:val="false"/>
          <w:i w:val="false"/>
          <w:color w:val="000000"/>
          <w:sz w:val="28"/>
        </w:rPr>
        <w:t>
      32) облыс аумағында бірыңғай кезекшілік-диспетчерлік "112" қызметін дамыту және жұмыс істеуін қамтамасыз ету;</w:t>
      </w:r>
    </w:p>
    <w:bookmarkEnd w:id="1506"/>
    <w:bookmarkStart w:name="z1352" w:id="1507"/>
    <w:p>
      <w:pPr>
        <w:spacing w:after="0"/>
        <w:ind w:left="0"/>
        <w:jc w:val="both"/>
      </w:pPr>
      <w:r>
        <w:rPr>
          <w:rFonts w:ascii="Times New Roman"/>
          <w:b w:val="false"/>
          <w:i w:val="false"/>
          <w:color w:val="000000"/>
          <w:sz w:val="28"/>
        </w:rPr>
        <w:t>
      33) облыстың аумағында бірыңғай кезекшілік-диспетчерлік "112" қызметімен автоматтандырылған жүйелердің өзара іс-қимылын ұйымдастыру;</w:t>
      </w:r>
    </w:p>
    <w:bookmarkEnd w:id="1507"/>
    <w:bookmarkStart w:name="z1353" w:id="1508"/>
    <w:p>
      <w:pPr>
        <w:spacing w:after="0"/>
        <w:ind w:left="0"/>
        <w:jc w:val="both"/>
      </w:pPr>
      <w:r>
        <w:rPr>
          <w:rFonts w:ascii="Times New Roman"/>
          <w:b w:val="false"/>
          <w:i w:val="false"/>
          <w:color w:val="000000"/>
          <w:sz w:val="28"/>
        </w:rPr>
        <w:t>
      34) өз құзыреті шегінде азаматтық қорғаудың мемлекеттік жүйесінің корпоративтік ақпараттық-коммуникациялық жүйесінің, ахуалдық-дағдарыс орталықтарының жұмыс істеуін қамтамасыз ету;</w:t>
      </w:r>
    </w:p>
    <w:bookmarkEnd w:id="1508"/>
    <w:bookmarkStart w:name="z1354" w:id="1509"/>
    <w:p>
      <w:pPr>
        <w:spacing w:after="0"/>
        <w:ind w:left="0"/>
        <w:jc w:val="both"/>
      </w:pPr>
      <w:r>
        <w:rPr>
          <w:rFonts w:ascii="Times New Roman"/>
          <w:b w:val="false"/>
          <w:i w:val="false"/>
          <w:color w:val="000000"/>
          <w:sz w:val="28"/>
        </w:rPr>
        <w:t>
      35) азаматтық қорғау саласындағы білімді насихаттауды, халықты және мамандарды оқытуды ұйымдастыру;</w:t>
      </w:r>
    </w:p>
    <w:bookmarkEnd w:id="1509"/>
    <w:bookmarkStart w:name="z1355" w:id="1510"/>
    <w:p>
      <w:pPr>
        <w:spacing w:after="0"/>
        <w:ind w:left="0"/>
        <w:jc w:val="both"/>
      </w:pPr>
      <w:r>
        <w:rPr>
          <w:rFonts w:ascii="Times New Roman"/>
          <w:b w:val="false"/>
          <w:i w:val="false"/>
          <w:color w:val="000000"/>
          <w:sz w:val="28"/>
        </w:rPr>
        <w:t>
      36)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ұйымдастыру;</w:t>
      </w:r>
    </w:p>
    <w:bookmarkEnd w:id="1510"/>
    <w:bookmarkStart w:name="z1356" w:id="1511"/>
    <w:p>
      <w:pPr>
        <w:spacing w:after="0"/>
        <w:ind w:left="0"/>
        <w:jc w:val="both"/>
      </w:pPr>
      <w:r>
        <w:rPr>
          <w:rFonts w:ascii="Times New Roman"/>
          <w:b w:val="false"/>
          <w:i w:val="false"/>
          <w:color w:val="000000"/>
          <w:sz w:val="28"/>
        </w:rPr>
        <w:t>
      37) ерікті өрт сөндірушілерді кейінгі даярлаудың бағдарламасын бекіту;</w:t>
      </w:r>
    </w:p>
    <w:bookmarkEnd w:id="1511"/>
    <w:bookmarkStart w:name="z1357" w:id="1512"/>
    <w:p>
      <w:pPr>
        <w:spacing w:after="0"/>
        <w:ind w:left="0"/>
        <w:jc w:val="both"/>
      </w:pPr>
      <w:r>
        <w:rPr>
          <w:rFonts w:ascii="Times New Roman"/>
          <w:b w:val="false"/>
          <w:i w:val="false"/>
          <w:color w:val="000000"/>
          <w:sz w:val="28"/>
        </w:rPr>
        <w:t>
      38) өрт қауіпсіздігі саласындағы мемлекеттік бақылауды жүзеге асыру;</w:t>
      </w:r>
    </w:p>
    <w:bookmarkEnd w:id="1512"/>
    <w:bookmarkStart w:name="z1358" w:id="1513"/>
    <w:p>
      <w:pPr>
        <w:spacing w:after="0"/>
        <w:ind w:left="0"/>
        <w:jc w:val="both"/>
      </w:pPr>
      <w:r>
        <w:rPr>
          <w:rFonts w:ascii="Times New Roman"/>
          <w:b w:val="false"/>
          <w:i w:val="false"/>
          <w:color w:val="000000"/>
          <w:sz w:val="28"/>
        </w:rPr>
        <w:t>
      39) азаматтық қорғаныс саласындағы мемлекеттік бақылауды жүзеге асыру;</w:t>
      </w:r>
    </w:p>
    <w:bookmarkEnd w:id="1513"/>
    <w:bookmarkStart w:name="z1359" w:id="1514"/>
    <w:p>
      <w:pPr>
        <w:spacing w:after="0"/>
        <w:ind w:left="0"/>
        <w:jc w:val="both"/>
      </w:pPr>
      <w:r>
        <w:rPr>
          <w:rFonts w:ascii="Times New Roman"/>
          <w:b w:val="false"/>
          <w:i w:val="false"/>
          <w:color w:val="000000"/>
          <w:sz w:val="28"/>
        </w:rPr>
        <w:t>
      40) елді мекендер мен объектілерде өртке қарсы күреске өрт сөндіру бөлімшелерінің әзірлігіне бақылауды жүзеге асыру;</w:t>
      </w:r>
    </w:p>
    <w:bookmarkEnd w:id="1514"/>
    <w:bookmarkStart w:name="z1360" w:id="1515"/>
    <w:p>
      <w:pPr>
        <w:spacing w:after="0"/>
        <w:ind w:left="0"/>
        <w:jc w:val="both"/>
      </w:pPr>
      <w:r>
        <w:rPr>
          <w:rFonts w:ascii="Times New Roman"/>
          <w:b w:val="false"/>
          <w:i w:val="false"/>
          <w:color w:val="000000"/>
          <w:sz w:val="28"/>
        </w:rPr>
        <w:t>
      41) су айдындарында қауіпсіздік қағидаларының сақталуына бақылауды жүзеге асыру;</w:t>
      </w:r>
    </w:p>
    <w:bookmarkEnd w:id="1515"/>
    <w:bookmarkStart w:name="z1361" w:id="1516"/>
    <w:p>
      <w:pPr>
        <w:spacing w:after="0"/>
        <w:ind w:left="0"/>
        <w:jc w:val="both"/>
      </w:pPr>
      <w:r>
        <w:rPr>
          <w:rFonts w:ascii="Times New Roman"/>
          <w:b w:val="false"/>
          <w:i w:val="false"/>
          <w:color w:val="000000"/>
          <w:sz w:val="28"/>
        </w:rPr>
        <w:t>
      42) өрт қауіпсіздігі, азаматтық қорғаныс саласында әкімшілік құқық бұзушылықтар туралы істер жүргізуді жүзеге асыру;</w:t>
      </w:r>
    </w:p>
    <w:bookmarkEnd w:id="1516"/>
    <w:bookmarkStart w:name="z1362" w:id="1517"/>
    <w:p>
      <w:pPr>
        <w:spacing w:after="0"/>
        <w:ind w:left="0"/>
        <w:jc w:val="both"/>
      </w:pPr>
      <w:r>
        <w:rPr>
          <w:rFonts w:ascii="Times New Roman"/>
          <w:b w:val="false"/>
          <w:i w:val="false"/>
          <w:color w:val="000000"/>
          <w:sz w:val="28"/>
        </w:rPr>
        <w:t>
      43) анықталған бұзушылықтарды жою және өрттерді болдырмау жөніндегі іс-шараларды жүргізу туралы азаматтарға, лауазымды және заңды тұлғаларға ұйғарымдар беру;</w:t>
      </w:r>
    </w:p>
    <w:bookmarkEnd w:id="1517"/>
    <w:bookmarkStart w:name="z1363" w:id="1518"/>
    <w:p>
      <w:pPr>
        <w:spacing w:after="0"/>
        <w:ind w:left="0"/>
        <w:jc w:val="both"/>
      </w:pPr>
      <w:r>
        <w:rPr>
          <w:rFonts w:ascii="Times New Roman"/>
          <w:b w:val="false"/>
          <w:i w:val="false"/>
          <w:color w:val="000000"/>
          <w:sz w:val="28"/>
        </w:rPr>
        <w:t>
      44) анықталған бұзушылықтарды жою және азаматтық қорғаныс жөніндегі іс-шараларды орындау туралы азаматтарға, лауазымды және заңды тұлғаларға ұйғарымдар беру;</w:t>
      </w:r>
    </w:p>
    <w:bookmarkEnd w:id="1518"/>
    <w:bookmarkStart w:name="z1364" w:id="1519"/>
    <w:p>
      <w:pPr>
        <w:spacing w:after="0"/>
        <w:ind w:left="0"/>
        <w:jc w:val="both"/>
      </w:pPr>
      <w:r>
        <w:rPr>
          <w:rFonts w:ascii="Times New Roman"/>
          <w:b w:val="false"/>
          <w:i w:val="false"/>
          <w:color w:val="000000"/>
          <w:sz w:val="28"/>
        </w:rPr>
        <w:t>
      45) су айдындарында қауіпсіздік қағидаларын сақтамағаны үшін азаматтарға және заңды тұлғаларға ұйғарымдар беру;</w:t>
      </w:r>
    </w:p>
    <w:bookmarkEnd w:id="1519"/>
    <w:bookmarkStart w:name="z1365" w:id="1520"/>
    <w:p>
      <w:pPr>
        <w:spacing w:after="0"/>
        <w:ind w:left="0"/>
        <w:jc w:val="both"/>
      </w:pPr>
      <w:r>
        <w:rPr>
          <w:rFonts w:ascii="Times New Roman"/>
          <w:b w:val="false"/>
          <w:i w:val="false"/>
          <w:color w:val="000000"/>
          <w:sz w:val="28"/>
        </w:rPr>
        <w:t>
      46) субъектiлер өрт қауiпсiздiгi талаптарын бұза отырып жүзеге асыратын, сондай-ақ ұйымды,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w:t>
      </w:r>
    </w:p>
    <w:bookmarkEnd w:id="1520"/>
    <w:bookmarkStart w:name="z1366" w:id="1521"/>
    <w:p>
      <w:pPr>
        <w:spacing w:after="0"/>
        <w:ind w:left="0"/>
        <w:jc w:val="both"/>
      </w:pPr>
      <w:r>
        <w:rPr>
          <w:rFonts w:ascii="Times New Roman"/>
          <w:b w:val="false"/>
          <w:i w:val="false"/>
          <w:color w:val="000000"/>
          <w:sz w:val="28"/>
        </w:rPr>
        <w:t>
      47)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bookmarkEnd w:id="1521"/>
    <w:bookmarkStart w:name="z1367" w:id="1522"/>
    <w:p>
      <w:pPr>
        <w:spacing w:after="0"/>
        <w:ind w:left="0"/>
        <w:jc w:val="both"/>
      </w:pPr>
      <w:r>
        <w:rPr>
          <w:rFonts w:ascii="Times New Roman"/>
          <w:b w:val="false"/>
          <w:i w:val="false"/>
          <w:color w:val="000000"/>
          <w:sz w:val="28"/>
        </w:rPr>
        <w:t>
      48) өз құзыреті шегінде ұлттық қауіпсіздік жүйесін жетілдіру жөніндегі ұсыныстарды Министрлікке енгізу;</w:t>
      </w:r>
    </w:p>
    <w:bookmarkEnd w:id="1522"/>
    <w:bookmarkStart w:name="z1368" w:id="1523"/>
    <w:p>
      <w:pPr>
        <w:spacing w:after="0"/>
        <w:ind w:left="0"/>
        <w:jc w:val="both"/>
      </w:pPr>
      <w:r>
        <w:rPr>
          <w:rFonts w:ascii="Times New Roman"/>
          <w:b w:val="false"/>
          <w:i w:val="false"/>
          <w:color w:val="000000"/>
          <w:sz w:val="28"/>
        </w:rPr>
        <w:t>
      49) өз құзыреті шегінде терроризммен күрес жөніндегі облыстық штабтың жұмысына қатысу;</w:t>
      </w:r>
    </w:p>
    <w:bookmarkEnd w:id="1523"/>
    <w:bookmarkStart w:name="z1369" w:id="1524"/>
    <w:p>
      <w:pPr>
        <w:spacing w:after="0"/>
        <w:ind w:left="0"/>
        <w:jc w:val="both"/>
      </w:pPr>
      <w:r>
        <w:rPr>
          <w:rFonts w:ascii="Times New Roman"/>
          <w:b w:val="false"/>
          <w:i w:val="false"/>
          <w:color w:val="000000"/>
          <w:sz w:val="28"/>
        </w:rPr>
        <w:t>
      50) өз құзыреті шегінде облыстық Терроризмге қарсы комиссияның жұмысына қатысу;</w:t>
      </w:r>
    </w:p>
    <w:bookmarkEnd w:id="1524"/>
    <w:bookmarkStart w:name="z1370" w:id="1525"/>
    <w:p>
      <w:pPr>
        <w:spacing w:after="0"/>
        <w:ind w:left="0"/>
        <w:jc w:val="both"/>
      </w:pPr>
      <w:r>
        <w:rPr>
          <w:rFonts w:ascii="Times New Roman"/>
          <w:b w:val="false"/>
          <w:i w:val="false"/>
          <w:color w:val="000000"/>
          <w:sz w:val="28"/>
        </w:rPr>
        <w:t>
      51) облыс бойынша мемлекеттік өртке қарсы қызмет органдарының қатардағы және басшы құрамының лауазымына тағайындалған және жауынгерлік есептен белгіленген тәртіпте шығарылған әскери міндеттілерді арнайы есепке алуды жүргізу;</w:t>
      </w:r>
    </w:p>
    <w:bookmarkEnd w:id="1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72" w:id="1526"/>
    <w:p>
      <w:pPr>
        <w:spacing w:after="0"/>
        <w:ind w:left="0"/>
        <w:jc w:val="both"/>
      </w:pPr>
      <w:r>
        <w:rPr>
          <w:rFonts w:ascii="Times New Roman"/>
          <w:b w:val="false"/>
          <w:i w:val="false"/>
          <w:color w:val="000000"/>
          <w:sz w:val="28"/>
        </w:rPr>
        <w:t>
      53) өз құзыреті шегінде нормативтік құқықтық актілерге, нормативтік актілерге және стандарттарға өзгерістер, толықтырулар енгізу жөнінде Министрлікке ұсыныстар енгізу;</w:t>
      </w:r>
    </w:p>
    <w:bookmarkEnd w:id="1526"/>
    <w:p>
      <w:pPr>
        <w:spacing w:after="0"/>
        <w:ind w:left="0"/>
        <w:jc w:val="both"/>
      </w:pPr>
      <w:r>
        <w:rPr>
          <w:rFonts w:ascii="Times New Roman"/>
          <w:b w:val="false"/>
          <w:i w:val="false"/>
          <w:color w:val="000000"/>
          <w:sz w:val="28"/>
        </w:rPr>
        <w:t>
      53-1) қылмыстық істер бойынша сотқа дейінгі іс жүргізу барысында сот актілерін, судьялардың талаптарын, прокурордың қаулыларын, ұйғарымдарын және талаптарын, анықтаушының жазбаша тапсырмаларын орындайды;</w:t>
      </w:r>
    </w:p>
    <w:p>
      <w:pPr>
        <w:spacing w:after="0"/>
        <w:ind w:left="0"/>
        <w:jc w:val="both"/>
      </w:pPr>
      <w:r>
        <w:rPr>
          <w:rFonts w:ascii="Times New Roman"/>
          <w:b w:val="false"/>
          <w:i w:val="false"/>
          <w:color w:val="000000"/>
          <w:sz w:val="28"/>
        </w:rPr>
        <w:t>
      53-2) өз құзыреті шегінде мемлекеттік өртке қарсы қызмет органдары құзыретіне жатқызылған қылмыстық құқық бұзушылықтардың алдын алуды және оларды ашуды ұйымдастырады және жүзеге асырады;</w:t>
      </w:r>
    </w:p>
    <w:p>
      <w:pPr>
        <w:spacing w:after="0"/>
        <w:ind w:left="0"/>
        <w:jc w:val="both"/>
      </w:pPr>
      <w:r>
        <w:rPr>
          <w:rFonts w:ascii="Times New Roman"/>
          <w:b w:val="false"/>
          <w:i w:val="false"/>
          <w:color w:val="000000"/>
          <w:sz w:val="28"/>
        </w:rPr>
        <w:t>
      53-3) мемлекеттік өртке қарсы қызмет органдары құзыретіне жатқызылған қылмыстық құқық бұзушылықтар бойынша сотқа дейінгі тергеуді жүзеге асырады;</w:t>
      </w:r>
    </w:p>
    <w:bookmarkStart w:name="z1373" w:id="1527"/>
    <w:p>
      <w:pPr>
        <w:spacing w:after="0"/>
        <w:ind w:left="0"/>
        <w:jc w:val="both"/>
      </w:pPr>
      <w:r>
        <w:rPr>
          <w:rFonts w:ascii="Times New Roman"/>
          <w:b w:val="false"/>
          <w:i w:val="false"/>
          <w:color w:val="000000"/>
          <w:sz w:val="28"/>
        </w:rPr>
        <w:t>
      54)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End w:id="1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Төтенше жағдайлар министрінің 09.08.2021 </w:t>
      </w:r>
      <w:r>
        <w:rPr>
          <w:rFonts w:ascii="Times New Roman"/>
          <w:b w:val="false"/>
          <w:i w:val="false"/>
          <w:color w:val="000000"/>
          <w:sz w:val="28"/>
        </w:rPr>
        <w:t>№ 383</w:t>
      </w:r>
      <w:r>
        <w:rPr>
          <w:rFonts w:ascii="Times New Roman"/>
          <w:b w:val="false"/>
          <w:i w:val="false"/>
          <w:color w:val="ff0000"/>
          <w:sz w:val="28"/>
        </w:rPr>
        <w:t xml:space="preserve">; 21.01.2022 </w:t>
      </w:r>
      <w:r>
        <w:rPr>
          <w:rFonts w:ascii="Times New Roman"/>
          <w:b w:val="false"/>
          <w:i w:val="false"/>
          <w:color w:val="ff0000"/>
          <w:sz w:val="28"/>
        </w:rPr>
        <w:t>№ 21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374" w:id="1528"/>
    <w:p>
      <w:pPr>
        <w:spacing w:after="0"/>
        <w:ind w:left="0"/>
        <w:jc w:val="both"/>
      </w:pPr>
      <w:r>
        <w:rPr>
          <w:rFonts w:ascii="Times New Roman"/>
          <w:b w:val="false"/>
          <w:i w:val="false"/>
          <w:color w:val="000000"/>
          <w:sz w:val="28"/>
        </w:rPr>
        <w:t>
      15. Құқықтары және міндеттері:</w:t>
      </w:r>
    </w:p>
    <w:bookmarkEnd w:id="1528"/>
    <w:bookmarkStart w:name="z1375" w:id="1529"/>
    <w:p>
      <w:pPr>
        <w:spacing w:after="0"/>
        <w:ind w:left="0"/>
        <w:jc w:val="both"/>
      </w:pPr>
      <w:r>
        <w:rPr>
          <w:rFonts w:ascii="Times New Roman"/>
          <w:b w:val="false"/>
          <w:i w:val="false"/>
          <w:color w:val="000000"/>
          <w:sz w:val="28"/>
        </w:rPr>
        <w:t>
      1) өз құзыреті шегінде орындалуы міндетті нормативтік құқықтық актілерді қабылдау;</w:t>
      </w:r>
    </w:p>
    <w:bookmarkEnd w:id="1529"/>
    <w:bookmarkStart w:name="z1376" w:id="1530"/>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bookmarkEnd w:id="1530"/>
    <w:bookmarkStart w:name="z1377" w:id="1531"/>
    <w:p>
      <w:pPr>
        <w:spacing w:after="0"/>
        <w:ind w:left="0"/>
        <w:jc w:val="both"/>
      </w:pPr>
      <w:r>
        <w:rPr>
          <w:rFonts w:ascii="Times New Roman"/>
          <w:b w:val="false"/>
          <w:i w:val="false"/>
          <w:color w:val="000000"/>
          <w:sz w:val="28"/>
        </w:rPr>
        <w:t>
      3) заңнамада белгіленген тәртіпте Департаменттің мүдделерін сотта қорғауды ұйымдастыру және жүзеге асыру;</w:t>
      </w:r>
    </w:p>
    <w:bookmarkEnd w:id="1531"/>
    <w:bookmarkStart w:name="z1378" w:id="1532"/>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ұйымдастыру және өткізу;</w:t>
      </w:r>
    </w:p>
    <w:bookmarkEnd w:id="1532"/>
    <w:bookmarkStart w:name="z1379" w:id="1533"/>
    <w:p>
      <w:pPr>
        <w:spacing w:after="0"/>
        <w:ind w:left="0"/>
        <w:jc w:val="both"/>
      </w:pPr>
      <w:r>
        <w:rPr>
          <w:rFonts w:ascii="Times New Roman"/>
          <w:b w:val="false"/>
          <w:i w:val="false"/>
          <w:color w:val="000000"/>
          <w:sz w:val="28"/>
        </w:rPr>
        <w:t>
      5) қызметтік жұмысты және орындаушылық тәртіпті бұзу фактілері бойынша қызметтік тексерістер жүргізу, олардың себептерін анықтау, талдау және бұзушылықтарды болдырмау бойынша шаралар қабылдау;</w:t>
      </w:r>
    </w:p>
    <w:bookmarkEnd w:id="1533"/>
    <w:bookmarkStart w:name="z1380" w:id="1534"/>
    <w:p>
      <w:pPr>
        <w:spacing w:after="0"/>
        <w:ind w:left="0"/>
        <w:jc w:val="both"/>
      </w:pPr>
      <w:r>
        <w:rPr>
          <w:rFonts w:ascii="Times New Roman"/>
          <w:b w:val="false"/>
          <w:i w:val="false"/>
          <w:color w:val="000000"/>
          <w:sz w:val="28"/>
        </w:rPr>
        <w:t>
      6) белгіленген тәртіппен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bookmarkEnd w:id="1534"/>
    <w:bookmarkStart w:name="z1381" w:id="1535"/>
    <w:p>
      <w:pPr>
        <w:spacing w:after="0"/>
        <w:ind w:left="0"/>
        <w:jc w:val="both"/>
      </w:pPr>
      <w:r>
        <w:rPr>
          <w:rFonts w:ascii="Times New Roman"/>
          <w:b w:val="false"/>
          <w:i w:val="false"/>
          <w:color w:val="000000"/>
          <w:sz w:val="28"/>
        </w:rPr>
        <w:t>
      7) облыстың құлақтандыру жүйесіне техникалық тексерулер және азаматтық қорғау бойынша оқу-жаттығулар жүргізу кезінде қаланың құлақтандыру жүйесін қосу туралы өкім беру;</w:t>
      </w:r>
    </w:p>
    <w:bookmarkEnd w:id="1535"/>
    <w:bookmarkStart w:name="z1382" w:id="1536"/>
    <w:p>
      <w:pPr>
        <w:spacing w:after="0"/>
        <w:ind w:left="0"/>
        <w:jc w:val="both"/>
      </w:pPr>
      <w:r>
        <w:rPr>
          <w:rFonts w:ascii="Times New Roman"/>
          <w:b w:val="false"/>
          <w:i w:val="false"/>
          <w:color w:val="000000"/>
          <w:sz w:val="28"/>
        </w:rPr>
        <w:t>
      8)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bookmarkEnd w:id="1536"/>
    <w:bookmarkStart w:name="z1383" w:id="1537"/>
    <w:p>
      <w:pPr>
        <w:spacing w:after="0"/>
        <w:ind w:left="0"/>
        <w:jc w:val="both"/>
      </w:pPr>
      <w:r>
        <w:rPr>
          <w:rFonts w:ascii="Times New Roman"/>
          <w:b w:val="false"/>
          <w:i w:val="false"/>
          <w:color w:val="000000"/>
          <w:sz w:val="28"/>
        </w:rPr>
        <w:t>
      9) қолданыстағы заңнамалық актілерде көзделген өзге құқықтар мен міндеттерді жүзеге асыру.</w:t>
      </w:r>
    </w:p>
    <w:bookmarkEnd w:id="1537"/>
    <w:bookmarkStart w:name="z1384" w:id="1538"/>
    <w:p>
      <w:pPr>
        <w:spacing w:after="0"/>
        <w:ind w:left="0"/>
        <w:jc w:val="left"/>
      </w:pPr>
      <w:r>
        <w:rPr>
          <w:rFonts w:ascii="Times New Roman"/>
          <w:b/>
          <w:i w:val="false"/>
          <w:color w:val="000000"/>
        </w:rPr>
        <w:t xml:space="preserve"> 3. Департамент қызметін ұйымдастыру</w:t>
      </w:r>
    </w:p>
    <w:bookmarkEnd w:id="1538"/>
    <w:bookmarkStart w:name="z1385" w:id="1539"/>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функцияларын жүзеге асыруына дербес жауап береді.</w:t>
      </w:r>
    </w:p>
    <w:bookmarkEnd w:id="1539"/>
    <w:bookmarkStart w:name="z1386" w:id="1540"/>
    <w:p>
      <w:pPr>
        <w:spacing w:after="0"/>
        <w:ind w:left="0"/>
        <w:jc w:val="both"/>
      </w:pPr>
      <w:r>
        <w:rPr>
          <w:rFonts w:ascii="Times New Roman"/>
          <w:b w:val="false"/>
          <w:i w:val="false"/>
          <w:color w:val="000000"/>
          <w:sz w:val="28"/>
        </w:rPr>
        <w:t>
      17. Департамент бастығын Қазақстан Республикасының Төтенше жағдайлар министрі лауазымға тағайындайды және лауазымнан босатады.</w:t>
      </w:r>
    </w:p>
    <w:bookmarkEnd w:id="1540"/>
    <w:bookmarkStart w:name="z1387" w:id="1541"/>
    <w:p>
      <w:pPr>
        <w:spacing w:after="0"/>
        <w:ind w:left="0"/>
        <w:jc w:val="both"/>
      </w:pPr>
      <w:r>
        <w:rPr>
          <w:rFonts w:ascii="Times New Roman"/>
          <w:b w:val="false"/>
          <w:i w:val="false"/>
          <w:color w:val="000000"/>
          <w:sz w:val="28"/>
        </w:rPr>
        <w:t>
      18. Департамент бастығының орынбасарлары болады, олар Қазақстан Республикасының заңнамасына сәйкес лауазымға тағайындалады және лауазымнан босатылады.</w:t>
      </w:r>
    </w:p>
    <w:bookmarkEnd w:id="1541"/>
    <w:bookmarkStart w:name="z1388" w:id="1542"/>
    <w:p>
      <w:pPr>
        <w:spacing w:after="0"/>
        <w:ind w:left="0"/>
        <w:jc w:val="both"/>
      </w:pPr>
      <w:r>
        <w:rPr>
          <w:rFonts w:ascii="Times New Roman"/>
          <w:b w:val="false"/>
          <w:i w:val="false"/>
          <w:color w:val="000000"/>
          <w:sz w:val="28"/>
        </w:rPr>
        <w:t>
      19. Департамент бастығының өкілеттіктері:</w:t>
      </w:r>
    </w:p>
    <w:bookmarkEnd w:id="1542"/>
    <w:bookmarkStart w:name="z1389" w:id="1543"/>
    <w:p>
      <w:pPr>
        <w:spacing w:after="0"/>
        <w:ind w:left="0"/>
        <w:jc w:val="both"/>
      </w:pPr>
      <w:r>
        <w:rPr>
          <w:rFonts w:ascii="Times New Roman"/>
          <w:b w:val="false"/>
          <w:i w:val="false"/>
          <w:color w:val="000000"/>
          <w:sz w:val="28"/>
        </w:rPr>
        <w:t>
      1) Департамент атынан сенімхатсыз әрекет етеді;</w:t>
      </w:r>
    </w:p>
    <w:bookmarkEnd w:id="1543"/>
    <w:bookmarkStart w:name="z1390" w:id="1544"/>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Департаменттің мүддесіне өкілдік етеді;</w:t>
      </w:r>
    </w:p>
    <w:bookmarkEnd w:id="1544"/>
    <w:bookmarkStart w:name="z1391" w:id="1545"/>
    <w:p>
      <w:pPr>
        <w:spacing w:after="0"/>
        <w:ind w:left="0"/>
        <w:jc w:val="both"/>
      </w:pPr>
      <w:r>
        <w:rPr>
          <w:rFonts w:ascii="Times New Roman"/>
          <w:b w:val="false"/>
          <w:i w:val="false"/>
          <w:color w:val="000000"/>
          <w:sz w:val="28"/>
        </w:rPr>
        <w:t>
      3) Департаменттің ерекше көзге түскен қызметкерлерін мемлекеттік және ведомстволық наградалармен марапаттау, құрметті атақтар, әскери және мемлекеттік өртке қарсы қызмет органдарының орта және аға басшы құрамының арнайы атақтарын мерзімінен бұрын немесе әскери және атқарып отырған штаттық лауазымында көзделген арнайы атақтарды бір саты жоғары беруге Министрге ұсыныстар енгізеді;</w:t>
      </w:r>
    </w:p>
    <w:bookmarkEnd w:id="1545"/>
    <w:bookmarkStart w:name="z1392" w:id="1546"/>
    <w:p>
      <w:pPr>
        <w:spacing w:after="0"/>
        <w:ind w:left="0"/>
        <w:jc w:val="both"/>
      </w:pPr>
      <w:r>
        <w:rPr>
          <w:rFonts w:ascii="Times New Roman"/>
          <w:b w:val="false"/>
          <w:i w:val="false"/>
          <w:color w:val="000000"/>
          <w:sz w:val="28"/>
        </w:rPr>
        <w:t>
      4) бірыңғай кадр саясатын іске асырады;</w:t>
      </w:r>
    </w:p>
    <w:bookmarkEnd w:id="1546"/>
    <w:bookmarkStart w:name="z1393" w:id="1547"/>
    <w:p>
      <w:pPr>
        <w:spacing w:after="0"/>
        <w:ind w:left="0"/>
        <w:jc w:val="both"/>
      </w:pPr>
      <w:r>
        <w:rPr>
          <w:rFonts w:ascii="Times New Roman"/>
          <w:b w:val="false"/>
          <w:i w:val="false"/>
          <w:color w:val="000000"/>
          <w:sz w:val="28"/>
        </w:rPr>
        <w:t>
      5) Министрлік қалыптастырған саясатты іске асыруды қамтамасыз етеді, Министрдің актілерін және тапсырмаларын орындайды;</w:t>
      </w:r>
    </w:p>
    <w:bookmarkEnd w:id="1547"/>
    <w:bookmarkStart w:name="z1394" w:id="1548"/>
    <w:p>
      <w:pPr>
        <w:spacing w:after="0"/>
        <w:ind w:left="0"/>
        <w:jc w:val="both"/>
      </w:pPr>
      <w:r>
        <w:rPr>
          <w:rFonts w:ascii="Times New Roman"/>
          <w:b w:val="false"/>
          <w:i w:val="false"/>
          <w:color w:val="000000"/>
          <w:sz w:val="28"/>
        </w:rPr>
        <w:t>
      6) Департамент қызметін ақпараттық-талдау, ұйымдастыру-құқықтық, жұмылдыру, материалдық-техникалық және қаржылық қамтамасыз етуді ұйымдастырады;</w:t>
      </w:r>
    </w:p>
    <w:bookmarkEnd w:id="1548"/>
    <w:bookmarkStart w:name="z1395" w:id="1549"/>
    <w:p>
      <w:pPr>
        <w:spacing w:after="0"/>
        <w:ind w:left="0"/>
        <w:jc w:val="both"/>
      </w:pPr>
      <w:r>
        <w:rPr>
          <w:rFonts w:ascii="Times New Roman"/>
          <w:b w:val="false"/>
          <w:i w:val="false"/>
          <w:color w:val="000000"/>
          <w:sz w:val="28"/>
        </w:rPr>
        <w:t>
      7) тәртіптік және аттестаттау, сондай-ақ Департаменттің бос лауазымдарына кандидаттарды іріктеуге конкурстық комиссиялардың қызметіне жалпы басшылық жасауды жүзеге асырады;</w:t>
      </w:r>
    </w:p>
    <w:bookmarkEnd w:id="1549"/>
    <w:bookmarkStart w:name="z1396" w:id="1550"/>
    <w:p>
      <w:pPr>
        <w:spacing w:after="0"/>
        <w:ind w:left="0"/>
        <w:jc w:val="both"/>
      </w:pPr>
      <w:r>
        <w:rPr>
          <w:rFonts w:ascii="Times New Roman"/>
          <w:b w:val="false"/>
          <w:i w:val="false"/>
          <w:color w:val="000000"/>
          <w:sz w:val="28"/>
        </w:rPr>
        <w:t>
      8) Департамент қызметін қамтамасыз ету және оған жүктелген міндеттерді орындау мақсатында мемлекеттік сатып алуды өткізуді ұйымдастырады;</w:t>
      </w:r>
    </w:p>
    <w:bookmarkEnd w:id="1550"/>
    <w:bookmarkStart w:name="z1397" w:id="1551"/>
    <w:p>
      <w:pPr>
        <w:spacing w:after="0"/>
        <w:ind w:left="0"/>
        <w:jc w:val="both"/>
      </w:pPr>
      <w:r>
        <w:rPr>
          <w:rFonts w:ascii="Times New Roman"/>
          <w:b w:val="false"/>
          <w:i w:val="false"/>
          <w:color w:val="000000"/>
          <w:sz w:val="28"/>
        </w:rPr>
        <w:t>
      9) Департамент атынан шарттар жасасады;</w:t>
      </w:r>
    </w:p>
    <w:bookmarkEnd w:id="1551"/>
    <w:bookmarkStart w:name="z1398" w:id="1552"/>
    <w:p>
      <w:pPr>
        <w:spacing w:after="0"/>
        <w:ind w:left="0"/>
        <w:jc w:val="both"/>
      </w:pPr>
      <w:r>
        <w:rPr>
          <w:rFonts w:ascii="Times New Roman"/>
          <w:b w:val="false"/>
          <w:i w:val="false"/>
          <w:color w:val="000000"/>
          <w:sz w:val="28"/>
        </w:rPr>
        <w:t>
      10) Департамент атынан сенімхаттар береді;</w:t>
      </w:r>
    </w:p>
    <w:bookmarkEnd w:id="1552"/>
    <w:bookmarkStart w:name="z1399" w:id="1553"/>
    <w:p>
      <w:pPr>
        <w:spacing w:after="0"/>
        <w:ind w:left="0"/>
        <w:jc w:val="both"/>
      </w:pPr>
      <w:r>
        <w:rPr>
          <w:rFonts w:ascii="Times New Roman"/>
          <w:b w:val="false"/>
          <w:i w:val="false"/>
          <w:color w:val="000000"/>
          <w:sz w:val="28"/>
        </w:rPr>
        <w:t>
      11) банк шоттарын ашады;</w:t>
      </w:r>
    </w:p>
    <w:bookmarkEnd w:id="1553"/>
    <w:bookmarkStart w:name="z1400" w:id="1554"/>
    <w:p>
      <w:pPr>
        <w:spacing w:after="0"/>
        <w:ind w:left="0"/>
        <w:jc w:val="both"/>
      </w:pPr>
      <w:r>
        <w:rPr>
          <w:rFonts w:ascii="Times New Roman"/>
          <w:b w:val="false"/>
          <w:i w:val="false"/>
          <w:color w:val="000000"/>
          <w:sz w:val="28"/>
        </w:rPr>
        <w:t>
      12) Департаменттің тиісті кезеңге тауарларды, жұмыстарды және көрсетілетін қызметтерді мемлекеттік сатып алу жоспарын бекітеді;</w:t>
      </w:r>
    </w:p>
    <w:bookmarkEnd w:id="1554"/>
    <w:bookmarkStart w:name="z1401" w:id="1555"/>
    <w:p>
      <w:pPr>
        <w:spacing w:after="0"/>
        <w:ind w:left="0"/>
        <w:jc w:val="both"/>
      </w:pPr>
      <w:r>
        <w:rPr>
          <w:rFonts w:ascii="Times New Roman"/>
          <w:b w:val="false"/>
          <w:i w:val="false"/>
          <w:color w:val="000000"/>
          <w:sz w:val="28"/>
        </w:rPr>
        <w:t>
      13) іссапарлар, тағылымдамалар, демалыстар, қызметкерлерді қазақстандық және шетелдік оқу орталықтарында оқыту және қызметкерлердің біліктілігін көтерудің өзге түрлері бойынша Департаменттің тәртібі мен жоспарларын бекітеді. Облыстан және Қазақстан Республикасынан тыс жерлерге іссапарға шығу Министрлікпен келісіліп жүзеге асырылады;</w:t>
      </w:r>
    </w:p>
    <w:bookmarkEnd w:id="1555"/>
    <w:bookmarkStart w:name="z1402" w:id="1556"/>
    <w:p>
      <w:pPr>
        <w:spacing w:after="0"/>
        <w:ind w:left="0"/>
        <w:jc w:val="both"/>
      </w:pPr>
      <w:r>
        <w:rPr>
          <w:rFonts w:ascii="Times New Roman"/>
          <w:b w:val="false"/>
          <w:i w:val="false"/>
          <w:color w:val="000000"/>
          <w:sz w:val="28"/>
        </w:rPr>
        <w:t>
      14) өз құзыреті шегінде Департаменттің барлық қызметкерлері орындау үшін міндетті бұйрықтар шығарады және нұсқаулар береді;</w:t>
      </w:r>
    </w:p>
    <w:bookmarkEnd w:id="1556"/>
    <w:bookmarkStart w:name="z1403" w:id="1557"/>
    <w:p>
      <w:pPr>
        <w:spacing w:after="0"/>
        <w:ind w:left="0"/>
        <w:jc w:val="both"/>
      </w:pPr>
      <w:r>
        <w:rPr>
          <w:rFonts w:ascii="Times New Roman"/>
          <w:b w:val="false"/>
          <w:i w:val="false"/>
          <w:color w:val="000000"/>
          <w:sz w:val="28"/>
        </w:rPr>
        <w:t>
      15) еңбек қатынастары Министрліктің номенклатурасына жатқызылған қызметкерлерден басқа Департаменттің, аудандық Төтенше жағдайлар басқармаларының қызметкерлерін лауазымдарға тағайындайды және лауазымдарынан босатады;</w:t>
      </w:r>
    </w:p>
    <w:bookmarkEnd w:id="1557"/>
    <w:bookmarkStart w:name="z1404" w:id="1558"/>
    <w:p>
      <w:pPr>
        <w:spacing w:after="0"/>
        <w:ind w:left="0"/>
        <w:jc w:val="both"/>
      </w:pPr>
      <w:r>
        <w:rPr>
          <w:rFonts w:ascii="Times New Roman"/>
          <w:b w:val="false"/>
          <w:i w:val="false"/>
          <w:color w:val="000000"/>
          <w:sz w:val="28"/>
        </w:rPr>
        <w:t>
      16) Министр бекіткен номенклатураға сәйкес Департамент қарамағындағы мемлекеттік мекемелердің басшыларын лауазымға тағайындауға ұсынады;</w:t>
      </w:r>
    </w:p>
    <w:bookmarkEnd w:id="1558"/>
    <w:bookmarkStart w:name="z1405" w:id="1559"/>
    <w:p>
      <w:pPr>
        <w:spacing w:after="0"/>
        <w:ind w:left="0"/>
        <w:jc w:val="both"/>
      </w:pPr>
      <w:r>
        <w:rPr>
          <w:rFonts w:ascii="Times New Roman"/>
          <w:b w:val="false"/>
          <w:i w:val="false"/>
          <w:color w:val="000000"/>
          <w:sz w:val="28"/>
        </w:rPr>
        <w:t>
      17) берілген құқықтары шегінде Қазақстан Республикасының заңнамасында белгіленген тәртіппен Департаменттің қызметкерлеріне, Департаменттің қарамағындағы мемлекеттік мекемелердің қызметкерлеріне ынталандыру шараларын және тәртіптік жаза қолданады;</w:t>
      </w:r>
    </w:p>
    <w:bookmarkEnd w:id="1559"/>
    <w:bookmarkStart w:name="z1406" w:id="1560"/>
    <w:p>
      <w:pPr>
        <w:spacing w:after="0"/>
        <w:ind w:left="0"/>
        <w:jc w:val="both"/>
      </w:pPr>
      <w:r>
        <w:rPr>
          <w:rFonts w:ascii="Times New Roman"/>
          <w:b w:val="false"/>
          <w:i w:val="false"/>
          <w:color w:val="000000"/>
          <w:sz w:val="28"/>
        </w:rPr>
        <w:t>
      18) бақылаудағы құжаттардың, жеке және заңды тұлғалар өтініштерінің, құпиялылық және "Қызмет бабында пайдалану үшін" белгісі бар құжаттардың уақтылы және сапалы орындалуын қамтамасыз етеді;</w:t>
      </w:r>
    </w:p>
    <w:bookmarkEnd w:id="1560"/>
    <w:bookmarkStart w:name="z1407" w:id="1561"/>
    <w:p>
      <w:pPr>
        <w:spacing w:after="0"/>
        <w:ind w:left="0"/>
        <w:jc w:val="both"/>
      </w:pPr>
      <w:r>
        <w:rPr>
          <w:rFonts w:ascii="Times New Roman"/>
          <w:b w:val="false"/>
          <w:i w:val="false"/>
          <w:color w:val="000000"/>
          <w:sz w:val="28"/>
        </w:rPr>
        <w:t>
      19) азаматтық қорғау органдарының қатардағы және кіші басшы құрамдағы адамдарына алғашқы және кезекті арнаулы атақтар, орта басшы құрамдағы адамдарына азаматтық қорғау капитаны атағына дейін қоса кезекті арнаулы атақтар, офицерлік құрамдағы әскери қызметшілерге подполковникке дейін қоса кезекті әскери атақтар береді;</w:t>
      </w:r>
    </w:p>
    <w:bookmarkEnd w:id="1561"/>
    <w:bookmarkStart w:name="z1408" w:id="1562"/>
    <w:p>
      <w:pPr>
        <w:spacing w:after="0"/>
        <w:ind w:left="0"/>
        <w:jc w:val="both"/>
      </w:pPr>
      <w:r>
        <w:rPr>
          <w:rFonts w:ascii="Times New Roman"/>
          <w:b w:val="false"/>
          <w:i w:val="false"/>
          <w:color w:val="000000"/>
          <w:sz w:val="28"/>
        </w:rPr>
        <w:t>
      20) Департаменттің және Өрт сөндіру және авариялық-құтқару жұмыстары қызметтерінің қызметкерлеріне, әскери қызметшілеріне сыныптық біліктілігін береді (растайды);</w:t>
      </w:r>
    </w:p>
    <w:bookmarkEnd w:id="1562"/>
    <w:bookmarkStart w:name="z1409" w:id="1563"/>
    <w:p>
      <w:pPr>
        <w:spacing w:after="0"/>
        <w:ind w:left="0"/>
        <w:jc w:val="both"/>
      </w:pPr>
      <w:r>
        <w:rPr>
          <w:rFonts w:ascii="Times New Roman"/>
          <w:b w:val="false"/>
          <w:i w:val="false"/>
          <w:color w:val="000000"/>
          <w:sz w:val="28"/>
        </w:rPr>
        <w:t>
      21) орта және аға басшы құрамның алғашқы арнаулы атақтарын, аға басшы құрамның кезекті арнаулы атақтарын беру және азаматтық қорғау органдарының кадрына қабылдау, офицерлік құрамның алғашқы әскери атағын беру туралы Министрге ұсынымдар енгізеді;</w:t>
      </w:r>
    </w:p>
    <w:bookmarkEnd w:id="1563"/>
    <w:bookmarkStart w:name="z1410" w:id="1564"/>
    <w:p>
      <w:pPr>
        <w:spacing w:after="0"/>
        <w:ind w:left="0"/>
        <w:jc w:val="both"/>
      </w:pPr>
      <w:r>
        <w:rPr>
          <w:rFonts w:ascii="Times New Roman"/>
          <w:b w:val="false"/>
          <w:i w:val="false"/>
          <w:color w:val="000000"/>
          <w:sz w:val="28"/>
        </w:rPr>
        <w:t>
      22) құрылымдық бөлімшелер туралы ережелерді, Департаменттің құрылымдық бөлімшелерінің және Төтенше жағдайлар басқармалары қызметкерлерінің лауазымдық (функционалдық) міндеттерін бекітеді;</w:t>
      </w:r>
    </w:p>
    <w:bookmarkEnd w:id="1564"/>
    <w:bookmarkStart w:name="z1411" w:id="1565"/>
    <w:p>
      <w:pPr>
        <w:spacing w:after="0"/>
        <w:ind w:left="0"/>
        <w:jc w:val="both"/>
      </w:pPr>
      <w:r>
        <w:rPr>
          <w:rFonts w:ascii="Times New Roman"/>
          <w:b w:val="false"/>
          <w:i w:val="false"/>
          <w:color w:val="000000"/>
          <w:sz w:val="28"/>
        </w:rPr>
        <w:t>
      23) Департаментте, Департамент қарамағындағы мемлекеттік мекемелерде сыбайлас жемқорлыққа қарсы іс-қимылға бағытталған шаралар қабылдайды және сыбайлас жемқорлыққа қарсы шаралардың іске асырылуына дербес жауап береді;</w:t>
      </w:r>
    </w:p>
    <w:bookmarkEnd w:id="1565"/>
    <w:bookmarkStart w:name="z1412" w:id="1566"/>
    <w:p>
      <w:pPr>
        <w:spacing w:after="0"/>
        <w:ind w:left="0"/>
        <w:jc w:val="both"/>
      </w:pPr>
      <w:r>
        <w:rPr>
          <w:rFonts w:ascii="Times New Roman"/>
          <w:b w:val="false"/>
          <w:i w:val="false"/>
          <w:color w:val="000000"/>
          <w:sz w:val="28"/>
        </w:rPr>
        <w:t>
      24) Әрекеті (немесе әрекетсіздігі) ұлттық мүдделерге, Қазақстан Республикасының ұлттық қауіпсіздігіне қауіп төндіретін Департаменттің, Департамент қарамағындағы мемлекеттік мекемелердің қызметкерлерін жауапкершілікке тартады;</w:t>
      </w:r>
    </w:p>
    <w:bookmarkEnd w:id="1566"/>
    <w:bookmarkStart w:name="z1413" w:id="1567"/>
    <w:p>
      <w:pPr>
        <w:spacing w:after="0"/>
        <w:ind w:left="0"/>
        <w:jc w:val="both"/>
      </w:pPr>
      <w:r>
        <w:rPr>
          <w:rFonts w:ascii="Times New Roman"/>
          <w:b w:val="false"/>
          <w:i w:val="false"/>
          <w:color w:val="000000"/>
          <w:sz w:val="28"/>
        </w:rPr>
        <w:t>
      25) Департаменттің жыл сайынғы жұмыс жоспарын әзірлеуді және оны Министрлікке бекітуге ұсынуды қамтамасыз етеді;</w:t>
      </w:r>
    </w:p>
    <w:bookmarkEnd w:id="1567"/>
    <w:bookmarkStart w:name="z1414" w:id="1568"/>
    <w:p>
      <w:pPr>
        <w:spacing w:after="0"/>
        <w:ind w:left="0"/>
        <w:jc w:val="both"/>
      </w:pPr>
      <w:r>
        <w:rPr>
          <w:rFonts w:ascii="Times New Roman"/>
          <w:b w:val="false"/>
          <w:i w:val="false"/>
          <w:color w:val="000000"/>
          <w:sz w:val="28"/>
        </w:rPr>
        <w:t>
      26) Департаменттің құрылымдық бөлімшелерінің және Департамент қарамағындағы аудандық Төтенше жағдайлар басқармаларының жұмыс жоспарларын бекітеді;</w:t>
      </w:r>
    </w:p>
    <w:bookmarkEnd w:id="1568"/>
    <w:bookmarkStart w:name="z1415" w:id="1569"/>
    <w:p>
      <w:pPr>
        <w:spacing w:after="0"/>
        <w:ind w:left="0"/>
        <w:jc w:val="both"/>
      </w:pPr>
      <w:r>
        <w:rPr>
          <w:rFonts w:ascii="Times New Roman"/>
          <w:b w:val="false"/>
          <w:i w:val="false"/>
          <w:color w:val="000000"/>
          <w:sz w:val="28"/>
        </w:rPr>
        <w:t>
      27) Қазақстан Республикасының заңнамасына сәйкес өзге өкілеттіктерді жүзеге асырады.</w:t>
      </w:r>
    </w:p>
    <w:bookmarkEnd w:id="1569"/>
    <w:bookmarkStart w:name="z1416" w:id="1570"/>
    <w:p>
      <w:pPr>
        <w:spacing w:after="0"/>
        <w:ind w:left="0"/>
        <w:jc w:val="both"/>
      </w:pPr>
      <w:r>
        <w:rPr>
          <w:rFonts w:ascii="Times New Roman"/>
          <w:b w:val="false"/>
          <w:i w:val="false"/>
          <w:color w:val="000000"/>
          <w:sz w:val="28"/>
        </w:rPr>
        <w:t>
      Департамент бастығы болмаған кезде оның өкілеттіктерін орындау қолданыстағы заңнамаға сәйкес оның орнын ауыстыратын адамға жүктеледі.</w:t>
      </w:r>
    </w:p>
    <w:bookmarkEnd w:id="1570"/>
    <w:bookmarkStart w:name="z1417" w:id="1571"/>
    <w:p>
      <w:pPr>
        <w:spacing w:after="0"/>
        <w:ind w:left="0"/>
        <w:jc w:val="both"/>
      </w:pPr>
      <w:r>
        <w:rPr>
          <w:rFonts w:ascii="Times New Roman"/>
          <w:b w:val="false"/>
          <w:i w:val="false"/>
          <w:color w:val="000000"/>
          <w:sz w:val="28"/>
        </w:rPr>
        <w:t>
      20) Департамент бастығы қолданыстағы заңнамаға сәйкес өзінің орынбасарларының өкілеттіктерін айқындайды.</w:t>
      </w:r>
    </w:p>
    <w:bookmarkEnd w:id="1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19" w:id="1572"/>
    <w:p>
      <w:pPr>
        <w:spacing w:after="0"/>
        <w:ind w:left="0"/>
        <w:jc w:val="left"/>
      </w:pPr>
      <w:r>
        <w:rPr>
          <w:rFonts w:ascii="Times New Roman"/>
          <w:b/>
          <w:i w:val="false"/>
          <w:color w:val="000000"/>
        </w:rPr>
        <w:t xml:space="preserve"> 4. Департаменттің мүлкі</w:t>
      </w:r>
    </w:p>
    <w:bookmarkEnd w:id="1572"/>
    <w:bookmarkStart w:name="z1420" w:id="1573"/>
    <w:p>
      <w:pPr>
        <w:spacing w:after="0"/>
        <w:ind w:left="0"/>
        <w:jc w:val="both"/>
      </w:pPr>
      <w:r>
        <w:rPr>
          <w:rFonts w:ascii="Times New Roman"/>
          <w:b w:val="false"/>
          <w:i w:val="false"/>
          <w:color w:val="000000"/>
          <w:sz w:val="28"/>
        </w:rPr>
        <w:t>
      22. Департаментте заңнамада көзделген жағдайларда жедел басқару құқығында оқшауланған мүлкі болуы мүмкін.</w:t>
      </w:r>
    </w:p>
    <w:bookmarkEnd w:id="1573"/>
    <w:bookmarkStart w:name="z1421" w:id="1574"/>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1574"/>
    <w:bookmarkStart w:name="z1422" w:id="1575"/>
    <w:p>
      <w:pPr>
        <w:spacing w:after="0"/>
        <w:ind w:left="0"/>
        <w:jc w:val="both"/>
      </w:pPr>
      <w:r>
        <w:rPr>
          <w:rFonts w:ascii="Times New Roman"/>
          <w:b w:val="false"/>
          <w:i w:val="false"/>
          <w:color w:val="000000"/>
          <w:sz w:val="28"/>
        </w:rPr>
        <w:t>
      23. Департаментке бекітілген мүлік республикалық және коммуналдық меншікке жатады.</w:t>
      </w:r>
    </w:p>
    <w:bookmarkEnd w:id="1575"/>
    <w:bookmarkStart w:name="z1423" w:id="1576"/>
    <w:p>
      <w:pPr>
        <w:spacing w:after="0"/>
        <w:ind w:left="0"/>
        <w:jc w:val="both"/>
      </w:pPr>
      <w:r>
        <w:rPr>
          <w:rFonts w:ascii="Times New Roman"/>
          <w:b w:val="false"/>
          <w:i w:val="false"/>
          <w:color w:val="000000"/>
          <w:sz w:val="28"/>
        </w:rPr>
        <w:t>
      24.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576"/>
    <w:bookmarkStart w:name="z1424" w:id="1577"/>
    <w:p>
      <w:pPr>
        <w:spacing w:after="0"/>
        <w:ind w:left="0"/>
        <w:jc w:val="left"/>
      </w:pPr>
      <w:r>
        <w:rPr>
          <w:rFonts w:ascii="Times New Roman"/>
          <w:b/>
          <w:i w:val="false"/>
          <w:color w:val="000000"/>
        </w:rPr>
        <w:t xml:space="preserve"> 5. Департаментті қайта ұйымдастыру және тарату</w:t>
      </w:r>
    </w:p>
    <w:bookmarkEnd w:id="1577"/>
    <w:bookmarkStart w:name="z1425" w:id="1578"/>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15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12-қосымша</w:t>
            </w:r>
          </w:p>
        </w:tc>
      </w:tr>
    </w:tbl>
    <w:bookmarkStart w:name="z1427" w:id="1579"/>
    <w:p>
      <w:pPr>
        <w:spacing w:after="0"/>
        <w:ind w:left="0"/>
        <w:jc w:val="left"/>
      </w:pPr>
      <w:r>
        <w:rPr>
          <w:rFonts w:ascii="Times New Roman"/>
          <w:b/>
          <w:i w:val="false"/>
          <w:color w:val="000000"/>
        </w:rPr>
        <w:t xml:space="preserve"> Қазақстан Республикасы Төтенше жағдайлар министрлiгi Жамбыл облысының төтенше жағдайлар департаменті туралы ереже</w:t>
      </w:r>
    </w:p>
    <w:bookmarkEnd w:id="1579"/>
    <w:p>
      <w:pPr>
        <w:spacing w:after="0"/>
        <w:ind w:left="0"/>
        <w:jc w:val="both"/>
      </w:pPr>
      <w:r>
        <w:rPr>
          <w:rFonts w:ascii="Times New Roman"/>
          <w:b w:val="false"/>
          <w:i w:val="false"/>
          <w:color w:val="ff0000"/>
          <w:sz w:val="28"/>
        </w:rPr>
        <w:t xml:space="preserve">
      Ескерту. Тақырыбы жаңа редакцияда – ҚР Төтенше жағдайлар министрінің 26.11.2020 </w:t>
      </w:r>
      <w:r>
        <w:rPr>
          <w:rFonts w:ascii="Times New Roman"/>
          <w:b w:val="false"/>
          <w:i w:val="false"/>
          <w:color w:val="ff0000"/>
          <w:sz w:val="28"/>
        </w:rPr>
        <w:t>№ 49</w:t>
      </w:r>
      <w:r>
        <w:rPr>
          <w:rFonts w:ascii="Times New Roman"/>
          <w:b w:val="false"/>
          <w:i w:val="false"/>
          <w:color w:val="ff0000"/>
          <w:sz w:val="28"/>
        </w:rPr>
        <w:t xml:space="preserve"> бұйрығымен.</w:t>
      </w:r>
    </w:p>
    <w:bookmarkStart w:name="z1428" w:id="1580"/>
    <w:p>
      <w:pPr>
        <w:spacing w:after="0"/>
        <w:ind w:left="0"/>
        <w:jc w:val="left"/>
      </w:pPr>
      <w:r>
        <w:rPr>
          <w:rFonts w:ascii="Times New Roman"/>
          <w:b/>
          <w:i w:val="false"/>
          <w:color w:val="000000"/>
        </w:rPr>
        <w:t xml:space="preserve"> 1. Жалпы ережелер</w:t>
      </w:r>
    </w:p>
    <w:bookmarkEnd w:id="1580"/>
    <w:bookmarkStart w:name="z1429" w:id="1581"/>
    <w:p>
      <w:pPr>
        <w:spacing w:after="0"/>
        <w:ind w:left="0"/>
        <w:jc w:val="both"/>
      </w:pPr>
      <w:r>
        <w:rPr>
          <w:rFonts w:ascii="Times New Roman"/>
          <w:b w:val="false"/>
          <w:i w:val="false"/>
          <w:color w:val="000000"/>
          <w:sz w:val="28"/>
        </w:rPr>
        <w:t>
      1. Қазақстан Республикасы Төтенше жағдайлар министрлігі Жамбыл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1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15.12.2022 </w:t>
      </w:r>
      <w:r>
        <w:rPr>
          <w:rFonts w:ascii="Times New Roman"/>
          <w:b w:val="false"/>
          <w:i w:val="false"/>
          <w:color w:val="000000"/>
          <w:sz w:val="28"/>
        </w:rPr>
        <w:t>№ 309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30" w:id="1582"/>
    <w:p>
      <w:pPr>
        <w:spacing w:after="0"/>
        <w:ind w:left="0"/>
        <w:jc w:val="both"/>
      </w:pPr>
      <w:r>
        <w:rPr>
          <w:rFonts w:ascii="Times New Roman"/>
          <w:b w:val="false"/>
          <w:i w:val="false"/>
          <w:color w:val="000000"/>
          <w:sz w:val="28"/>
        </w:rPr>
        <w:t>
      2. Департамент өз қызметiн Қазақстан Республикасының Конституциясына және заңдарына, Қазақстан Республикасы Президентiнiң және Үкiметiнiң актілеріне, өзге де нормативтiк құқықтық актілерге, сондай-ақ осы Ережеге сәйкес жүзеге асырады.</w:t>
      </w:r>
    </w:p>
    <w:bookmarkEnd w:id="1582"/>
    <w:bookmarkStart w:name="z1431" w:id="1583"/>
    <w:p>
      <w:pPr>
        <w:spacing w:after="0"/>
        <w:ind w:left="0"/>
        <w:jc w:val="both"/>
      </w:pPr>
      <w:r>
        <w:rPr>
          <w:rFonts w:ascii="Times New Roman"/>
          <w:b w:val="false"/>
          <w:i w:val="false"/>
          <w:color w:val="000000"/>
          <w:sz w:val="28"/>
        </w:rPr>
        <w:t>
      3. Департамент мемлекеттiк мекеменiң ұйымдық-құқықтық нысанындағы заңды тұлға болып табылады, өзiнiң атауы мемлекеттiк тiлде жазылған мөрлерi мен мөртабандары, белгiленген үлгiдегi бланкiлерi, сондай-ақ Қазақстан Республикасының заңнамасына сәйкес қазынашылық органдарында шоттары болады.</w:t>
      </w:r>
    </w:p>
    <w:bookmarkEnd w:id="1583"/>
    <w:bookmarkStart w:name="z1432" w:id="158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584"/>
    <w:bookmarkStart w:name="z1433" w:id="1585"/>
    <w:p>
      <w:pPr>
        <w:spacing w:after="0"/>
        <w:ind w:left="0"/>
        <w:jc w:val="both"/>
      </w:pPr>
      <w:r>
        <w:rPr>
          <w:rFonts w:ascii="Times New Roman"/>
          <w:b w:val="false"/>
          <w:i w:val="false"/>
          <w:color w:val="000000"/>
          <w:sz w:val="28"/>
        </w:rPr>
        <w:t>
      5. Егер Департаментке заңнамаға сәйкес уәкiлеттiк берiлген болса, оның мемлекеттің атынан азаматтық-құқықтық қатынастардың тарапы болуға құқығы бар.</w:t>
      </w:r>
    </w:p>
    <w:bookmarkEnd w:id="1585"/>
    <w:bookmarkStart w:name="z1434" w:id="1586"/>
    <w:p>
      <w:pPr>
        <w:spacing w:after="0"/>
        <w:ind w:left="0"/>
        <w:jc w:val="both"/>
      </w:pPr>
      <w:r>
        <w:rPr>
          <w:rFonts w:ascii="Times New Roman"/>
          <w:b w:val="false"/>
          <w:i w:val="false"/>
          <w:color w:val="000000"/>
          <w:sz w:val="28"/>
        </w:rPr>
        <w:t>
      6. Департамент өз құзыретiнің мәселелері бойынша заңнамада белгiленген тәртiппен Департамент бастығының бұйрықтарымен ресімделетін шешімдер қабылдайды.</w:t>
      </w:r>
    </w:p>
    <w:bookmarkEnd w:id="1586"/>
    <w:bookmarkStart w:name="z1435" w:id="1587"/>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1587"/>
    <w:bookmarkStart w:name="z1436" w:id="1588"/>
    <w:p>
      <w:pPr>
        <w:spacing w:after="0"/>
        <w:ind w:left="0"/>
        <w:jc w:val="both"/>
      </w:pPr>
      <w:r>
        <w:rPr>
          <w:rFonts w:ascii="Times New Roman"/>
          <w:b w:val="false"/>
          <w:i w:val="false"/>
          <w:color w:val="000000"/>
          <w:sz w:val="28"/>
        </w:rPr>
        <w:t>
      8. Департаменттің заңды мекенжайы: Қазақстан Республикасы, индексі 080012, Жамбыл облысы, Тараз қаласы, Желтоқсан көшесі, 13-үй.</w:t>
      </w:r>
    </w:p>
    <w:bookmarkEnd w:id="1588"/>
    <w:bookmarkStart w:name="z1437" w:id="1589"/>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Жамбыл облысының Төтенше жағдайлар департаменті" мемлекеттік мекемесі.</w:t>
      </w:r>
    </w:p>
    <w:bookmarkEnd w:id="1589"/>
    <w:bookmarkStart w:name="z1438" w:id="159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590"/>
    <w:bookmarkStart w:name="z1439" w:id="1591"/>
    <w:p>
      <w:pPr>
        <w:spacing w:after="0"/>
        <w:ind w:left="0"/>
        <w:jc w:val="both"/>
      </w:pPr>
      <w:r>
        <w:rPr>
          <w:rFonts w:ascii="Times New Roman"/>
          <w:b w:val="false"/>
          <w:i w:val="false"/>
          <w:color w:val="000000"/>
          <w:sz w:val="28"/>
        </w:rPr>
        <w:t>
      11. Департаменттің қызметiн қаржыландыру республикалық және жергілікті бюджеттен жүзеге асырылады.</w:t>
      </w:r>
    </w:p>
    <w:bookmarkEnd w:id="1591"/>
    <w:bookmarkStart w:name="z1440" w:id="1592"/>
    <w:p>
      <w:pPr>
        <w:spacing w:after="0"/>
        <w:ind w:left="0"/>
        <w:jc w:val="both"/>
      </w:pPr>
      <w:r>
        <w:rPr>
          <w:rFonts w:ascii="Times New Roman"/>
          <w:b w:val="false"/>
          <w:i w:val="false"/>
          <w:color w:val="000000"/>
          <w:sz w:val="28"/>
        </w:rPr>
        <w:t>
      12. Департаментке Департаменттің функциялары болып табылатын мiндеттердi орындау тұрғысында кәсiпкерлiк субъектiлерiмен шарттық қатынастарға түсуге тыйым салынады.</w:t>
      </w:r>
    </w:p>
    <w:bookmarkEnd w:id="1592"/>
    <w:bookmarkStart w:name="z1441" w:id="159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593"/>
    <w:bookmarkStart w:name="z1442" w:id="1594"/>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594"/>
    <w:bookmarkStart w:name="z1443" w:id="1595"/>
    <w:p>
      <w:pPr>
        <w:spacing w:after="0"/>
        <w:ind w:left="0"/>
        <w:jc w:val="both"/>
      </w:pPr>
      <w:r>
        <w:rPr>
          <w:rFonts w:ascii="Times New Roman"/>
          <w:b w:val="false"/>
          <w:i w:val="false"/>
          <w:color w:val="000000"/>
          <w:sz w:val="28"/>
        </w:rPr>
        <w:t>
      13. Міндеттері:</w:t>
      </w:r>
    </w:p>
    <w:bookmarkEnd w:id="1595"/>
    <w:bookmarkStart w:name="z1444" w:id="1596"/>
    <w:p>
      <w:pPr>
        <w:spacing w:after="0"/>
        <w:ind w:left="0"/>
        <w:jc w:val="both"/>
      </w:pPr>
      <w:r>
        <w:rPr>
          <w:rFonts w:ascii="Times New Roman"/>
          <w:b w:val="false"/>
          <w:i w:val="false"/>
          <w:color w:val="000000"/>
          <w:sz w:val="28"/>
        </w:rPr>
        <w:t>
      1) азаматтық қорғау саласындағы мемлекеттік саясатты іске асыру;</w:t>
      </w:r>
    </w:p>
    <w:bookmarkEnd w:id="1596"/>
    <w:bookmarkStart w:name="z1445" w:id="1597"/>
    <w:p>
      <w:pPr>
        <w:spacing w:after="0"/>
        <w:ind w:left="0"/>
        <w:jc w:val="both"/>
      </w:pPr>
      <w:r>
        <w:rPr>
          <w:rFonts w:ascii="Times New Roman"/>
          <w:b w:val="false"/>
          <w:i w:val="false"/>
          <w:color w:val="000000"/>
          <w:sz w:val="28"/>
        </w:rPr>
        <w:t>
      2) азаматтық қорғаудың мемлекеттік жүйесі аумақтық кіші жүйелерінің жұмыс істеуі мен одан әрі дамуын қамтамасыз ету;</w:t>
      </w:r>
    </w:p>
    <w:bookmarkEnd w:id="1597"/>
    <w:bookmarkStart w:name="z1446" w:id="1598"/>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bookmarkEnd w:id="1598"/>
    <w:bookmarkStart w:name="z1447" w:id="1599"/>
    <w:p>
      <w:pPr>
        <w:spacing w:after="0"/>
        <w:ind w:left="0"/>
        <w:jc w:val="both"/>
      </w:pPr>
      <w:r>
        <w:rPr>
          <w:rFonts w:ascii="Times New Roman"/>
          <w:b w:val="false"/>
          <w:i w:val="false"/>
          <w:color w:val="000000"/>
          <w:sz w:val="28"/>
        </w:rPr>
        <w:t>
      4) өрттің алдын алуды және сөндіруді ұйымдастыру.</w:t>
      </w:r>
    </w:p>
    <w:bookmarkEnd w:id="1599"/>
    <w:bookmarkStart w:name="z1448" w:id="1600"/>
    <w:p>
      <w:pPr>
        <w:spacing w:after="0"/>
        <w:ind w:left="0"/>
        <w:jc w:val="both"/>
      </w:pPr>
      <w:r>
        <w:rPr>
          <w:rFonts w:ascii="Times New Roman"/>
          <w:b w:val="false"/>
          <w:i w:val="false"/>
          <w:color w:val="000000"/>
          <w:sz w:val="28"/>
        </w:rPr>
        <w:t>
      14. Функциялар:</w:t>
      </w:r>
    </w:p>
    <w:bookmarkEnd w:id="1600"/>
    <w:bookmarkStart w:name="z1449" w:id="1601"/>
    <w:p>
      <w:pPr>
        <w:spacing w:after="0"/>
        <w:ind w:left="0"/>
        <w:jc w:val="both"/>
      </w:pPr>
      <w:r>
        <w:rPr>
          <w:rFonts w:ascii="Times New Roman"/>
          <w:b w:val="false"/>
          <w:i w:val="false"/>
          <w:color w:val="000000"/>
          <w:sz w:val="28"/>
        </w:rPr>
        <w:t>
      1) азаматтық қорғау саласындағы мемлекеттік саясаттың іске асырылуын, азаматтық қорғаудың мемлекеттік жүйесі аумақтық кіші жүйелерінің жұмыс істеуі мен одан әрі дамуын қамтамасыз ету;</w:t>
      </w:r>
    </w:p>
    <w:bookmarkEnd w:id="1601"/>
    <w:bookmarkStart w:name="z1450" w:id="1602"/>
    <w:p>
      <w:pPr>
        <w:spacing w:after="0"/>
        <w:ind w:left="0"/>
        <w:jc w:val="both"/>
      </w:pPr>
      <w:r>
        <w:rPr>
          <w:rFonts w:ascii="Times New Roman"/>
          <w:b w:val="false"/>
          <w:i w:val="false"/>
          <w:color w:val="000000"/>
          <w:sz w:val="28"/>
        </w:rPr>
        <w:t>
      2) азаматтық қорғау күштерінің қызметін қамтамасыз ету;</w:t>
      </w:r>
    </w:p>
    <w:bookmarkEnd w:id="1602"/>
    <w:bookmarkStart w:name="z1451" w:id="1603"/>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облыс аумағында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bookmarkEnd w:id="1603"/>
    <w:bookmarkStart w:name="z1452" w:id="1604"/>
    <w:p>
      <w:pPr>
        <w:spacing w:after="0"/>
        <w:ind w:left="0"/>
        <w:jc w:val="both"/>
      </w:pPr>
      <w:r>
        <w:rPr>
          <w:rFonts w:ascii="Times New Roman"/>
          <w:b w:val="false"/>
          <w:i w:val="false"/>
          <w:color w:val="000000"/>
          <w:sz w:val="28"/>
        </w:rPr>
        <w:t>
      4) табиғи және техногендік сипаттағы төтенше жағдайларды мемлекеттік есепке алуды жүргізу;</w:t>
      </w:r>
    </w:p>
    <w:bookmarkEnd w:id="1604"/>
    <w:bookmarkStart w:name="z1453" w:id="1605"/>
    <w:p>
      <w:pPr>
        <w:spacing w:after="0"/>
        <w:ind w:left="0"/>
        <w:jc w:val="both"/>
      </w:pPr>
      <w:r>
        <w:rPr>
          <w:rFonts w:ascii="Times New Roman"/>
          <w:b w:val="false"/>
          <w:i w:val="false"/>
          <w:color w:val="000000"/>
          <w:sz w:val="28"/>
        </w:rPr>
        <w:t>
      5) Департамент пен мемлекеттік өртке қарсы қызмет бөлімшелерінің жауынгерлік және жұмылдыру әзірлігін қамтамасыз ету;</w:t>
      </w:r>
    </w:p>
    <w:bookmarkEnd w:id="1605"/>
    <w:bookmarkStart w:name="z1454" w:id="1606"/>
    <w:p>
      <w:pPr>
        <w:spacing w:after="0"/>
        <w:ind w:left="0"/>
        <w:jc w:val="both"/>
      </w:pPr>
      <w:r>
        <w:rPr>
          <w:rFonts w:ascii="Times New Roman"/>
          <w:b w:val="false"/>
          <w:i w:val="false"/>
          <w:color w:val="000000"/>
          <w:sz w:val="28"/>
        </w:rPr>
        <w:t>
      6)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bookmarkEnd w:id="1606"/>
    <w:bookmarkStart w:name="z1455" w:id="1607"/>
    <w:p>
      <w:pPr>
        <w:spacing w:after="0"/>
        <w:ind w:left="0"/>
        <w:jc w:val="both"/>
      </w:pPr>
      <w:r>
        <w:rPr>
          <w:rFonts w:ascii="Times New Roman"/>
          <w:b w:val="false"/>
          <w:i w:val="false"/>
          <w:color w:val="000000"/>
          <w:sz w:val="28"/>
        </w:rPr>
        <w:t>
      7) азаматтық қорғау саласында ақпараттық-талдау қызметін жүзеге асыру;</w:t>
      </w:r>
    </w:p>
    <w:bookmarkEnd w:id="1607"/>
    <w:bookmarkStart w:name="z1456" w:id="1608"/>
    <w:p>
      <w:pPr>
        <w:spacing w:after="0"/>
        <w:ind w:left="0"/>
        <w:jc w:val="both"/>
      </w:pPr>
      <w:r>
        <w:rPr>
          <w:rFonts w:ascii="Times New Roman"/>
          <w:b w:val="false"/>
          <w:i w:val="false"/>
          <w:color w:val="000000"/>
          <w:sz w:val="28"/>
        </w:rPr>
        <w:t>
      8) табиғи және техногендік сипаттағы төтенше жағдайлар аймағындағы халыққа шұғыл медициналық және психологиялық көмек көрсету, төтенше жағдайларды жоюға қатысушылардың денсаулығын сақтау, қалпына келтіру және оңалтуды қамтамасыз ету;</w:t>
      </w:r>
    </w:p>
    <w:bookmarkEnd w:id="1608"/>
    <w:bookmarkStart w:name="z1457" w:id="1609"/>
    <w:p>
      <w:pPr>
        <w:spacing w:after="0"/>
        <w:ind w:left="0"/>
        <w:jc w:val="both"/>
      </w:pPr>
      <w:r>
        <w:rPr>
          <w:rFonts w:ascii="Times New Roman"/>
          <w:b w:val="false"/>
          <w:i w:val="false"/>
          <w:color w:val="000000"/>
          <w:sz w:val="28"/>
        </w:rPr>
        <w:t>
      9) комиссиясының құрамында өз құзыреті шегінде төтенше жағдайлардың туындауына әкеп соққан аварияларды, зілзалалар мен апаттарды тергеуді ұйымдастыру және жүргізу;</w:t>
      </w:r>
    </w:p>
    <w:bookmarkEnd w:id="1609"/>
    <w:bookmarkStart w:name="z1458" w:id="1610"/>
    <w:p>
      <w:pPr>
        <w:spacing w:after="0"/>
        <w:ind w:left="0"/>
        <w:jc w:val="both"/>
      </w:pPr>
      <w:r>
        <w:rPr>
          <w:rFonts w:ascii="Times New Roman"/>
          <w:b w:val="false"/>
          <w:i w:val="false"/>
          <w:color w:val="000000"/>
          <w:sz w:val="28"/>
        </w:rPr>
        <w:t>
      10) қолданыстағы заңнамаға сәйкес төтенше жағдайларды жою кезінде ұйымдардың материалдық-техникалық ресурстарын жұмылдыру;</w:t>
      </w:r>
    </w:p>
    <w:bookmarkEnd w:id="1610"/>
    <w:bookmarkStart w:name="z1459" w:id="1611"/>
    <w:p>
      <w:pPr>
        <w:spacing w:after="0"/>
        <w:ind w:left="0"/>
        <w:jc w:val="both"/>
      </w:pPr>
      <w:r>
        <w:rPr>
          <w:rFonts w:ascii="Times New Roman"/>
          <w:b w:val="false"/>
          <w:i w:val="false"/>
          <w:color w:val="000000"/>
          <w:sz w:val="28"/>
        </w:rPr>
        <w:t>
      11) азаматтық қорғау құралдарына қажеттілікті айқындау үшін Министрлікке және жергілікті атқарушы органға ұсыныстар дайындау;</w:t>
      </w:r>
    </w:p>
    <w:bookmarkEnd w:id="1611"/>
    <w:bookmarkStart w:name="z1460" w:id="1612"/>
    <w:p>
      <w:pPr>
        <w:spacing w:after="0"/>
        <w:ind w:left="0"/>
        <w:jc w:val="both"/>
      </w:pPr>
      <w:r>
        <w:rPr>
          <w:rFonts w:ascii="Times New Roman"/>
          <w:b w:val="false"/>
          <w:i w:val="false"/>
          <w:color w:val="000000"/>
          <w:sz w:val="28"/>
        </w:rPr>
        <w:t>
      12) қорғаныш құрылыстарын есепке қоюды және есептен шығаруды жүзеге асыру;</w:t>
      </w:r>
    </w:p>
    <w:bookmarkEnd w:id="1612"/>
    <w:bookmarkStart w:name="z1461" w:id="1613"/>
    <w:p>
      <w:pPr>
        <w:spacing w:after="0"/>
        <w:ind w:left="0"/>
        <w:jc w:val="both"/>
      </w:pPr>
      <w:r>
        <w:rPr>
          <w:rFonts w:ascii="Times New Roman"/>
          <w:b w:val="false"/>
          <w:i w:val="false"/>
          <w:color w:val="000000"/>
          <w:sz w:val="28"/>
        </w:rPr>
        <w:t>
      13) азаматтық қорғаудың басқару органдары мен күштерін даярлау жөніндегі іс-шаралар жоспарын әзірлеу;</w:t>
      </w:r>
    </w:p>
    <w:bookmarkEnd w:id="1613"/>
    <w:bookmarkStart w:name="z1462" w:id="1614"/>
    <w:p>
      <w:pPr>
        <w:spacing w:after="0"/>
        <w:ind w:left="0"/>
        <w:jc w:val="both"/>
      </w:pPr>
      <w:r>
        <w:rPr>
          <w:rFonts w:ascii="Times New Roman"/>
          <w:b w:val="false"/>
          <w:i w:val="false"/>
          <w:color w:val="000000"/>
          <w:sz w:val="28"/>
        </w:rPr>
        <w:t>
      14) Азаматтық қорғаныс жоспарын әзірлеу және оны азаматтық қорғаныстың бастығы – облыс әкіміне бекіту үшін енгізу;</w:t>
      </w:r>
    </w:p>
    <w:bookmarkEnd w:id="1614"/>
    <w:bookmarkStart w:name="z1463" w:id="1615"/>
    <w:p>
      <w:pPr>
        <w:spacing w:after="0"/>
        <w:ind w:left="0"/>
        <w:jc w:val="both"/>
      </w:pPr>
      <w:r>
        <w:rPr>
          <w:rFonts w:ascii="Times New Roman"/>
          <w:b w:val="false"/>
          <w:i w:val="false"/>
          <w:color w:val="000000"/>
          <w:sz w:val="28"/>
        </w:rPr>
        <w:t>
      15) облыс аудандарының азаматтық қорғаныс жоспарларын келісу;</w:t>
      </w:r>
    </w:p>
    <w:bookmarkEnd w:id="1615"/>
    <w:bookmarkStart w:name="z1464" w:id="1616"/>
    <w:p>
      <w:pPr>
        <w:spacing w:after="0"/>
        <w:ind w:left="0"/>
        <w:jc w:val="both"/>
      </w:pPr>
      <w:r>
        <w:rPr>
          <w:rFonts w:ascii="Times New Roman"/>
          <w:b w:val="false"/>
          <w:i w:val="false"/>
          <w:color w:val="000000"/>
          <w:sz w:val="28"/>
        </w:rPr>
        <w:t>
      16) жергілікті ауқымдағы төтенше жағдайларды жою жөніндегі іс-қимылдар жоспарларын әзірлеу және оларды облыс әкіміне бекітуге ұсыну;</w:t>
      </w:r>
    </w:p>
    <w:bookmarkEnd w:id="1616"/>
    <w:bookmarkStart w:name="z1465" w:id="1617"/>
    <w:p>
      <w:pPr>
        <w:spacing w:after="0"/>
        <w:ind w:left="0"/>
        <w:jc w:val="both"/>
      </w:pPr>
      <w:r>
        <w:rPr>
          <w:rFonts w:ascii="Times New Roman"/>
          <w:b w:val="false"/>
          <w:i w:val="false"/>
          <w:color w:val="000000"/>
          <w:sz w:val="28"/>
        </w:rPr>
        <w:t>
      17) облыс аудандарының төтенше жағдайларды жою жөніндегі іс-қимылдар жоспарларын келісу;</w:t>
      </w:r>
    </w:p>
    <w:bookmarkEnd w:id="1617"/>
    <w:bookmarkStart w:name="z1466" w:id="1618"/>
    <w:p>
      <w:pPr>
        <w:spacing w:after="0"/>
        <w:ind w:left="0"/>
        <w:jc w:val="both"/>
      </w:pPr>
      <w:r>
        <w:rPr>
          <w:rFonts w:ascii="Times New Roman"/>
          <w:b w:val="false"/>
          <w:i w:val="false"/>
          <w:color w:val="000000"/>
          <w:sz w:val="28"/>
        </w:rPr>
        <w:t>
      18) азаматтық қорғаныс жоспарларының және төтенше жағдайларды жою жөніндегі іс-қимылдар жоспарларының құрылымын айқындау жөнінде Азаматтық қорғаныс және әскери бөлімдер комитетіне ұсыныстар енгізу;</w:t>
      </w:r>
    </w:p>
    <w:bookmarkEnd w:id="1618"/>
    <w:bookmarkStart w:name="z1467" w:id="1619"/>
    <w:p>
      <w:pPr>
        <w:spacing w:after="0"/>
        <w:ind w:left="0"/>
        <w:jc w:val="both"/>
      </w:pPr>
      <w:r>
        <w:rPr>
          <w:rFonts w:ascii="Times New Roman"/>
          <w:b w:val="false"/>
          <w:i w:val="false"/>
          <w:color w:val="000000"/>
          <w:sz w:val="28"/>
        </w:rPr>
        <w:t>
      19) Азаматтық қорғаныстың инженерлік-техникалық іс-шараларының көлемі және мазмұны жөнінде Азаматтық қорғаныс және әскери бөлімдер комитетіне ұсыныстар енгізу;</w:t>
      </w:r>
    </w:p>
    <w:bookmarkEnd w:id="1619"/>
    <w:bookmarkStart w:name="z1468" w:id="1620"/>
    <w:p>
      <w:pPr>
        <w:spacing w:after="0"/>
        <w:ind w:left="0"/>
        <w:jc w:val="both"/>
      </w:pPr>
      <w:r>
        <w:rPr>
          <w:rFonts w:ascii="Times New Roman"/>
          <w:b w:val="false"/>
          <w:i w:val="false"/>
          <w:color w:val="000000"/>
          <w:sz w:val="28"/>
        </w:rPr>
        <w:t>
      20) қосалқы (қалалық, қала сыртындағы), көмекші және жылжымалы басқару пункттерін құру бойынша ұсыныстарды азаматтық қорғаныстың бастығы – облыс әкіміне енгізу;</w:t>
      </w:r>
    </w:p>
    <w:bookmarkEnd w:id="1620"/>
    <w:bookmarkStart w:name="z1469" w:id="1621"/>
    <w:p>
      <w:pPr>
        <w:spacing w:after="0"/>
        <w:ind w:left="0"/>
        <w:jc w:val="both"/>
      </w:pPr>
      <w:r>
        <w:rPr>
          <w:rFonts w:ascii="Times New Roman"/>
          <w:b w:val="false"/>
          <w:i w:val="false"/>
          <w:color w:val="000000"/>
          <w:sz w:val="28"/>
        </w:rPr>
        <w:t>
      21) елді мекендер мен аса маңызды мемлекеттік меншік объектілерінің аумақтарын өрттерден қорғауды қамтамасыз ету;</w:t>
      </w:r>
    </w:p>
    <w:bookmarkEnd w:id="1621"/>
    <w:bookmarkStart w:name="z1470" w:id="1622"/>
    <w:p>
      <w:pPr>
        <w:spacing w:after="0"/>
        <w:ind w:left="0"/>
        <w:jc w:val="both"/>
      </w:pPr>
      <w:r>
        <w:rPr>
          <w:rFonts w:ascii="Times New Roman"/>
          <w:b w:val="false"/>
          <w:i w:val="false"/>
          <w:color w:val="000000"/>
          <w:sz w:val="28"/>
        </w:rPr>
        <w:t>
      22) өртке қарсы ерікті құралымдардың тізілімін жүргізу;</w:t>
      </w:r>
    </w:p>
    <w:bookmarkEnd w:id="1622"/>
    <w:bookmarkStart w:name="z1471" w:id="1623"/>
    <w:p>
      <w:pPr>
        <w:spacing w:after="0"/>
        <w:ind w:left="0"/>
        <w:jc w:val="both"/>
      </w:pPr>
      <w:r>
        <w:rPr>
          <w:rFonts w:ascii="Times New Roman"/>
          <w:b w:val="false"/>
          <w:i w:val="false"/>
          <w:color w:val="000000"/>
          <w:sz w:val="28"/>
        </w:rPr>
        <w:t>
      23) төтенше жағдайлардың алдын алу жөніндегі жоспарларды әзірлеу;</w:t>
      </w:r>
    </w:p>
    <w:bookmarkEnd w:id="1623"/>
    <w:bookmarkStart w:name="z1472" w:id="1624"/>
    <w:p>
      <w:pPr>
        <w:spacing w:after="0"/>
        <w:ind w:left="0"/>
        <w:jc w:val="both"/>
      </w:pPr>
      <w:r>
        <w:rPr>
          <w:rFonts w:ascii="Times New Roman"/>
          <w:b w:val="false"/>
          <w:i w:val="false"/>
          <w:color w:val="000000"/>
          <w:sz w:val="28"/>
        </w:rPr>
        <w:t>
      24) облыс, қалалар мен аудандардың қауіпсіздік паспорттарын және табиғи және техногендік сипаттағы төтенше жағдайлар қатерлерінің каталогтарын әзірлеу;</w:t>
      </w:r>
    </w:p>
    <w:bookmarkEnd w:id="1624"/>
    <w:bookmarkStart w:name="z1473" w:id="1625"/>
    <w:p>
      <w:pPr>
        <w:spacing w:after="0"/>
        <w:ind w:left="0"/>
        <w:jc w:val="both"/>
      </w:pPr>
      <w:r>
        <w:rPr>
          <w:rFonts w:ascii="Times New Roman"/>
          <w:b w:val="false"/>
          <w:i w:val="false"/>
          <w:color w:val="000000"/>
          <w:sz w:val="28"/>
        </w:rPr>
        <w:t>
      25) жергілікті ауқымдағы төтенше жағдайлар кезінде облыс әкімінің табиғи және техногендік сипаттағы төтенше жағдайды жариялауы туралы ұсыныстарды жергілікті атқарушы органға енгізу;</w:t>
      </w:r>
    </w:p>
    <w:bookmarkEnd w:id="1625"/>
    <w:bookmarkStart w:name="z1474" w:id="1626"/>
    <w:p>
      <w:pPr>
        <w:spacing w:after="0"/>
        <w:ind w:left="0"/>
        <w:jc w:val="both"/>
      </w:pPr>
      <w:r>
        <w:rPr>
          <w:rFonts w:ascii="Times New Roman"/>
          <w:b w:val="false"/>
          <w:i w:val="false"/>
          <w:color w:val="000000"/>
          <w:sz w:val="28"/>
        </w:rPr>
        <w:t>
      26) төтенше жағдайлар кезінде авариялық-құтқару және шұғыл жұмыстар жүргізу;</w:t>
      </w:r>
    </w:p>
    <w:bookmarkEnd w:id="1626"/>
    <w:bookmarkStart w:name="z1475" w:id="1627"/>
    <w:p>
      <w:pPr>
        <w:spacing w:after="0"/>
        <w:ind w:left="0"/>
        <w:jc w:val="both"/>
      </w:pPr>
      <w:r>
        <w:rPr>
          <w:rFonts w:ascii="Times New Roman"/>
          <w:b w:val="false"/>
          <w:i w:val="false"/>
          <w:color w:val="000000"/>
          <w:sz w:val="28"/>
        </w:rPr>
        <w:t>
      27) суда құтқару және сүңгуірлік-іздестіру жұмыстарын ұйымдастыру және жүргізу;</w:t>
      </w:r>
    </w:p>
    <w:bookmarkEnd w:id="1627"/>
    <w:bookmarkStart w:name="z1476" w:id="1628"/>
    <w:p>
      <w:pPr>
        <w:spacing w:after="0"/>
        <w:ind w:left="0"/>
        <w:jc w:val="both"/>
      </w:pPr>
      <w:r>
        <w:rPr>
          <w:rFonts w:ascii="Times New Roman"/>
          <w:b w:val="false"/>
          <w:i w:val="false"/>
          <w:color w:val="000000"/>
          <w:sz w:val="28"/>
        </w:rPr>
        <w:t>
      28) облыс аумағындағы өртке қарсы және авариялық-құтқару қызметтері мен құралымдарының қызметін үйлестіру;</w:t>
      </w:r>
    </w:p>
    <w:bookmarkEnd w:id="1628"/>
    <w:bookmarkStart w:name="z1477" w:id="1629"/>
    <w:p>
      <w:pPr>
        <w:spacing w:after="0"/>
        <w:ind w:left="0"/>
        <w:jc w:val="both"/>
      </w:pPr>
      <w:r>
        <w:rPr>
          <w:rFonts w:ascii="Times New Roman"/>
          <w:b w:val="false"/>
          <w:i w:val="false"/>
          <w:color w:val="000000"/>
          <w:sz w:val="28"/>
        </w:rPr>
        <w:t>
      29) су айдындарындағы төтенше жағдайлардың алдын алуға бағытталған профилактикалық жұмысты ұйымдастыру және жүргізу;</w:t>
      </w:r>
    </w:p>
    <w:bookmarkEnd w:id="1629"/>
    <w:bookmarkStart w:name="z1478" w:id="1630"/>
    <w:p>
      <w:pPr>
        <w:spacing w:after="0"/>
        <w:ind w:left="0"/>
        <w:jc w:val="both"/>
      </w:pPr>
      <w:r>
        <w:rPr>
          <w:rFonts w:ascii="Times New Roman"/>
          <w:b w:val="false"/>
          <w:i w:val="false"/>
          <w:color w:val="000000"/>
          <w:sz w:val="28"/>
        </w:rPr>
        <w:t>
      30) өз құзыреті шегінде жергілікті атқарушы органымен бірлесіп басқару, құлақтандыру мен байланыс жүйелерін дамыту және оларды қаланың аумағында пайдалануға әзірлікте ұстау;</w:t>
      </w:r>
    </w:p>
    <w:bookmarkEnd w:id="1630"/>
    <w:bookmarkStart w:name="z1479" w:id="1631"/>
    <w:p>
      <w:pPr>
        <w:spacing w:after="0"/>
        <w:ind w:left="0"/>
        <w:jc w:val="both"/>
      </w:pPr>
      <w:r>
        <w:rPr>
          <w:rFonts w:ascii="Times New Roman"/>
          <w:b w:val="false"/>
          <w:i w:val="false"/>
          <w:color w:val="000000"/>
          <w:sz w:val="28"/>
        </w:rPr>
        <w:t>
      31)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bookmarkEnd w:id="1631"/>
    <w:bookmarkStart w:name="z1480" w:id="1632"/>
    <w:p>
      <w:pPr>
        <w:spacing w:after="0"/>
        <w:ind w:left="0"/>
        <w:jc w:val="both"/>
      </w:pPr>
      <w:r>
        <w:rPr>
          <w:rFonts w:ascii="Times New Roman"/>
          <w:b w:val="false"/>
          <w:i w:val="false"/>
          <w:color w:val="000000"/>
          <w:sz w:val="28"/>
        </w:rPr>
        <w:t>
      32) облыс аумағында бірыңғай кезекшілік-диспетчерлік "112" қызметін дамыту және жұмыс істеуін қамтамасыз ету;</w:t>
      </w:r>
    </w:p>
    <w:bookmarkEnd w:id="1632"/>
    <w:bookmarkStart w:name="z1481" w:id="1633"/>
    <w:p>
      <w:pPr>
        <w:spacing w:after="0"/>
        <w:ind w:left="0"/>
        <w:jc w:val="both"/>
      </w:pPr>
      <w:r>
        <w:rPr>
          <w:rFonts w:ascii="Times New Roman"/>
          <w:b w:val="false"/>
          <w:i w:val="false"/>
          <w:color w:val="000000"/>
          <w:sz w:val="28"/>
        </w:rPr>
        <w:t>
      33) облыстың аумағында бірыңғай кезекшілік-диспетчерлік "112" қызметімен автоматтандырылған жүйелердің өзара іс-қимылын ұйымдастыру;</w:t>
      </w:r>
    </w:p>
    <w:bookmarkEnd w:id="1633"/>
    <w:bookmarkStart w:name="z1482" w:id="1634"/>
    <w:p>
      <w:pPr>
        <w:spacing w:after="0"/>
        <w:ind w:left="0"/>
        <w:jc w:val="both"/>
      </w:pPr>
      <w:r>
        <w:rPr>
          <w:rFonts w:ascii="Times New Roman"/>
          <w:b w:val="false"/>
          <w:i w:val="false"/>
          <w:color w:val="000000"/>
          <w:sz w:val="28"/>
        </w:rPr>
        <w:t>
      34) өз құзыреті шегінде азаматтық қорғаудың мемлекеттік жүйесінің корпоративтік ақпараттық-коммуникациялық жүйесінің, ахуалдық-дағдарыс орталықтарының жұмыс істеуін қамтамасыз ету;</w:t>
      </w:r>
    </w:p>
    <w:bookmarkEnd w:id="1634"/>
    <w:bookmarkStart w:name="z1483" w:id="1635"/>
    <w:p>
      <w:pPr>
        <w:spacing w:after="0"/>
        <w:ind w:left="0"/>
        <w:jc w:val="both"/>
      </w:pPr>
      <w:r>
        <w:rPr>
          <w:rFonts w:ascii="Times New Roman"/>
          <w:b w:val="false"/>
          <w:i w:val="false"/>
          <w:color w:val="000000"/>
          <w:sz w:val="28"/>
        </w:rPr>
        <w:t>
      35) азаматтық қорғау саласындағы білімді насихаттауды, халықты және мамандарды оқытуды ұйымдастыру;</w:t>
      </w:r>
    </w:p>
    <w:bookmarkEnd w:id="1635"/>
    <w:bookmarkStart w:name="z1484" w:id="1636"/>
    <w:p>
      <w:pPr>
        <w:spacing w:after="0"/>
        <w:ind w:left="0"/>
        <w:jc w:val="both"/>
      </w:pPr>
      <w:r>
        <w:rPr>
          <w:rFonts w:ascii="Times New Roman"/>
          <w:b w:val="false"/>
          <w:i w:val="false"/>
          <w:color w:val="000000"/>
          <w:sz w:val="28"/>
        </w:rPr>
        <w:t>
      36)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ұйымдастыру;</w:t>
      </w:r>
    </w:p>
    <w:bookmarkEnd w:id="1636"/>
    <w:bookmarkStart w:name="z1485" w:id="1637"/>
    <w:p>
      <w:pPr>
        <w:spacing w:after="0"/>
        <w:ind w:left="0"/>
        <w:jc w:val="both"/>
      </w:pPr>
      <w:r>
        <w:rPr>
          <w:rFonts w:ascii="Times New Roman"/>
          <w:b w:val="false"/>
          <w:i w:val="false"/>
          <w:color w:val="000000"/>
          <w:sz w:val="28"/>
        </w:rPr>
        <w:t>
      37) ерікті өрт сөндірушілерді кейінгі даярлаудың бағдарламасын бекіту;</w:t>
      </w:r>
    </w:p>
    <w:bookmarkEnd w:id="1637"/>
    <w:bookmarkStart w:name="z1486" w:id="1638"/>
    <w:p>
      <w:pPr>
        <w:spacing w:after="0"/>
        <w:ind w:left="0"/>
        <w:jc w:val="both"/>
      </w:pPr>
      <w:r>
        <w:rPr>
          <w:rFonts w:ascii="Times New Roman"/>
          <w:b w:val="false"/>
          <w:i w:val="false"/>
          <w:color w:val="000000"/>
          <w:sz w:val="28"/>
        </w:rPr>
        <w:t>
      38) өрт қауіпсіздігі саласындағы мемлекеттік бақылауды жүзеге асыру;</w:t>
      </w:r>
    </w:p>
    <w:bookmarkEnd w:id="1638"/>
    <w:bookmarkStart w:name="z1487" w:id="1639"/>
    <w:p>
      <w:pPr>
        <w:spacing w:after="0"/>
        <w:ind w:left="0"/>
        <w:jc w:val="both"/>
      </w:pPr>
      <w:r>
        <w:rPr>
          <w:rFonts w:ascii="Times New Roman"/>
          <w:b w:val="false"/>
          <w:i w:val="false"/>
          <w:color w:val="000000"/>
          <w:sz w:val="28"/>
        </w:rPr>
        <w:t>
      39) азаматтық қорғаныс саласындағы мемлекеттік бақылауды жүзеге асыру;</w:t>
      </w:r>
    </w:p>
    <w:bookmarkEnd w:id="1639"/>
    <w:bookmarkStart w:name="z1488" w:id="1640"/>
    <w:p>
      <w:pPr>
        <w:spacing w:after="0"/>
        <w:ind w:left="0"/>
        <w:jc w:val="both"/>
      </w:pPr>
      <w:r>
        <w:rPr>
          <w:rFonts w:ascii="Times New Roman"/>
          <w:b w:val="false"/>
          <w:i w:val="false"/>
          <w:color w:val="000000"/>
          <w:sz w:val="28"/>
        </w:rPr>
        <w:t>
      40) елді мекендер мен объектілерде өртке қарсы күреске өрт сөндіру бөлімшелерінің әзірлігіне бақылауды жүзеге асыру;</w:t>
      </w:r>
    </w:p>
    <w:bookmarkEnd w:id="1640"/>
    <w:bookmarkStart w:name="z1489" w:id="1641"/>
    <w:p>
      <w:pPr>
        <w:spacing w:after="0"/>
        <w:ind w:left="0"/>
        <w:jc w:val="both"/>
      </w:pPr>
      <w:r>
        <w:rPr>
          <w:rFonts w:ascii="Times New Roman"/>
          <w:b w:val="false"/>
          <w:i w:val="false"/>
          <w:color w:val="000000"/>
          <w:sz w:val="28"/>
        </w:rPr>
        <w:t>
      41) су айдындарында қауіпсіздік қағидаларының сақталуына бақылауды жүзеге асыру;</w:t>
      </w:r>
    </w:p>
    <w:bookmarkEnd w:id="1641"/>
    <w:bookmarkStart w:name="z1490" w:id="1642"/>
    <w:p>
      <w:pPr>
        <w:spacing w:after="0"/>
        <w:ind w:left="0"/>
        <w:jc w:val="both"/>
      </w:pPr>
      <w:r>
        <w:rPr>
          <w:rFonts w:ascii="Times New Roman"/>
          <w:b w:val="false"/>
          <w:i w:val="false"/>
          <w:color w:val="000000"/>
          <w:sz w:val="28"/>
        </w:rPr>
        <w:t>
      42) өрт қауіпсіздігі, азаматтық қорғаныс саласында әкімшілік құқық бұзушылықтар туралы істер жүргізуді жүзеге асыру;</w:t>
      </w:r>
    </w:p>
    <w:bookmarkEnd w:id="1642"/>
    <w:bookmarkStart w:name="z1491" w:id="1643"/>
    <w:p>
      <w:pPr>
        <w:spacing w:after="0"/>
        <w:ind w:left="0"/>
        <w:jc w:val="both"/>
      </w:pPr>
      <w:r>
        <w:rPr>
          <w:rFonts w:ascii="Times New Roman"/>
          <w:b w:val="false"/>
          <w:i w:val="false"/>
          <w:color w:val="000000"/>
          <w:sz w:val="28"/>
        </w:rPr>
        <w:t>
      43) анықталған бұзушылықтарды жою және өрттерді болдырмау жөніндегі іс-шараларды жүргізу туралы азаматтарға, лауазымды және заңды тұлғаларға ұйғарымдар беру;</w:t>
      </w:r>
    </w:p>
    <w:bookmarkEnd w:id="1643"/>
    <w:bookmarkStart w:name="z1492" w:id="1644"/>
    <w:p>
      <w:pPr>
        <w:spacing w:after="0"/>
        <w:ind w:left="0"/>
        <w:jc w:val="both"/>
      </w:pPr>
      <w:r>
        <w:rPr>
          <w:rFonts w:ascii="Times New Roman"/>
          <w:b w:val="false"/>
          <w:i w:val="false"/>
          <w:color w:val="000000"/>
          <w:sz w:val="28"/>
        </w:rPr>
        <w:t>
      44) анықталған бұзушылықтарды жою және азаматтық қорғаныс жөніндегі іс-шараларды орындау туралы азаматтарға, лауазымды және заңды тұлғаларға ұйғарымдар беру;</w:t>
      </w:r>
    </w:p>
    <w:bookmarkEnd w:id="1644"/>
    <w:bookmarkStart w:name="z1493" w:id="1645"/>
    <w:p>
      <w:pPr>
        <w:spacing w:after="0"/>
        <w:ind w:left="0"/>
        <w:jc w:val="both"/>
      </w:pPr>
      <w:r>
        <w:rPr>
          <w:rFonts w:ascii="Times New Roman"/>
          <w:b w:val="false"/>
          <w:i w:val="false"/>
          <w:color w:val="000000"/>
          <w:sz w:val="28"/>
        </w:rPr>
        <w:t>
      45) су айдындарында қауіпсіздік қағидаларын сақтамағаны үшін азаматтарға және заңды тұлғаларға ұйғарымдар беру;</w:t>
      </w:r>
    </w:p>
    <w:bookmarkEnd w:id="1645"/>
    <w:bookmarkStart w:name="z1494" w:id="1646"/>
    <w:p>
      <w:pPr>
        <w:spacing w:after="0"/>
        <w:ind w:left="0"/>
        <w:jc w:val="both"/>
      </w:pPr>
      <w:r>
        <w:rPr>
          <w:rFonts w:ascii="Times New Roman"/>
          <w:b w:val="false"/>
          <w:i w:val="false"/>
          <w:color w:val="000000"/>
          <w:sz w:val="28"/>
        </w:rPr>
        <w:t>
      46) субъектiлер өрт қауiпсiздiгi талаптарын бұза отырып жүзеге асыратын, сондай-ақ ұйымды,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w:t>
      </w:r>
    </w:p>
    <w:bookmarkEnd w:id="1646"/>
    <w:bookmarkStart w:name="z1495" w:id="1647"/>
    <w:p>
      <w:pPr>
        <w:spacing w:after="0"/>
        <w:ind w:left="0"/>
        <w:jc w:val="both"/>
      </w:pPr>
      <w:r>
        <w:rPr>
          <w:rFonts w:ascii="Times New Roman"/>
          <w:b w:val="false"/>
          <w:i w:val="false"/>
          <w:color w:val="000000"/>
          <w:sz w:val="28"/>
        </w:rPr>
        <w:t>
      47)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bookmarkEnd w:id="1647"/>
    <w:bookmarkStart w:name="z1496" w:id="1648"/>
    <w:p>
      <w:pPr>
        <w:spacing w:after="0"/>
        <w:ind w:left="0"/>
        <w:jc w:val="both"/>
      </w:pPr>
      <w:r>
        <w:rPr>
          <w:rFonts w:ascii="Times New Roman"/>
          <w:b w:val="false"/>
          <w:i w:val="false"/>
          <w:color w:val="000000"/>
          <w:sz w:val="28"/>
        </w:rPr>
        <w:t>
      48) өз құзыреті шегінде ұлттық қауіпсіздік жүйесін жетілдіру жөніндегі ұсыныстарды Министрлікке енгізу;</w:t>
      </w:r>
    </w:p>
    <w:bookmarkEnd w:id="1648"/>
    <w:bookmarkStart w:name="z1497" w:id="1649"/>
    <w:p>
      <w:pPr>
        <w:spacing w:after="0"/>
        <w:ind w:left="0"/>
        <w:jc w:val="both"/>
      </w:pPr>
      <w:r>
        <w:rPr>
          <w:rFonts w:ascii="Times New Roman"/>
          <w:b w:val="false"/>
          <w:i w:val="false"/>
          <w:color w:val="000000"/>
          <w:sz w:val="28"/>
        </w:rPr>
        <w:t>
      49) өз құзыреті шегінде терроризммен күрес жөніндегі облыстық штабтың жұмысына қатысу;</w:t>
      </w:r>
    </w:p>
    <w:bookmarkEnd w:id="1649"/>
    <w:bookmarkStart w:name="z1498" w:id="1650"/>
    <w:p>
      <w:pPr>
        <w:spacing w:after="0"/>
        <w:ind w:left="0"/>
        <w:jc w:val="both"/>
      </w:pPr>
      <w:r>
        <w:rPr>
          <w:rFonts w:ascii="Times New Roman"/>
          <w:b w:val="false"/>
          <w:i w:val="false"/>
          <w:color w:val="000000"/>
          <w:sz w:val="28"/>
        </w:rPr>
        <w:t>
      50) өз құзыреті шегінде облыстық Терроризмге қарсы комиссияның жұмысына қатысу;</w:t>
      </w:r>
    </w:p>
    <w:bookmarkEnd w:id="1650"/>
    <w:bookmarkStart w:name="z1499" w:id="1651"/>
    <w:p>
      <w:pPr>
        <w:spacing w:after="0"/>
        <w:ind w:left="0"/>
        <w:jc w:val="both"/>
      </w:pPr>
      <w:r>
        <w:rPr>
          <w:rFonts w:ascii="Times New Roman"/>
          <w:b w:val="false"/>
          <w:i w:val="false"/>
          <w:color w:val="000000"/>
          <w:sz w:val="28"/>
        </w:rPr>
        <w:t>
      51) облыс бойынша мемлекеттік өртке қарсы қызмет органдарының қатардағы және басшы құрамының лауазымына тағайындалған және жауынгерлік есептен белгіленген тәртіпте шығарылған әскери міндеттілерді арнайы есепке алуды жүргізу;</w:t>
      </w:r>
    </w:p>
    <w:bookmarkEnd w:id="1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01" w:id="1652"/>
    <w:p>
      <w:pPr>
        <w:spacing w:after="0"/>
        <w:ind w:left="0"/>
        <w:jc w:val="both"/>
      </w:pPr>
      <w:r>
        <w:rPr>
          <w:rFonts w:ascii="Times New Roman"/>
          <w:b w:val="false"/>
          <w:i w:val="false"/>
          <w:color w:val="000000"/>
          <w:sz w:val="28"/>
        </w:rPr>
        <w:t>
      53) өз құзыреті шегінде нормативтік құқықтық актілерге, нормативтік актілерге және стандарттарға өзгерістер, толықтырулар енгізу жөнінде Министрлікке ұсыныстар енгізу;</w:t>
      </w:r>
    </w:p>
    <w:bookmarkEnd w:id="1652"/>
    <w:p>
      <w:pPr>
        <w:spacing w:after="0"/>
        <w:ind w:left="0"/>
        <w:jc w:val="both"/>
      </w:pPr>
      <w:r>
        <w:rPr>
          <w:rFonts w:ascii="Times New Roman"/>
          <w:b w:val="false"/>
          <w:i w:val="false"/>
          <w:color w:val="000000"/>
          <w:sz w:val="28"/>
        </w:rPr>
        <w:t>
      53-1) қылмыстық істер бойынша сотқа дейінгі іс жүргізу барысында сот актілерін, судьялардың талаптарын, прокурордың қаулыларын, ұйғарымдарын және талаптарын, анықтаушының жазбаша тапсырмаларын орындайды;</w:t>
      </w:r>
    </w:p>
    <w:p>
      <w:pPr>
        <w:spacing w:after="0"/>
        <w:ind w:left="0"/>
        <w:jc w:val="both"/>
      </w:pPr>
      <w:r>
        <w:rPr>
          <w:rFonts w:ascii="Times New Roman"/>
          <w:b w:val="false"/>
          <w:i w:val="false"/>
          <w:color w:val="000000"/>
          <w:sz w:val="28"/>
        </w:rPr>
        <w:t>
      53-2) өз құзыреті шегінде мемлекеттік өртке қарсы қызмет органдары құзыретіне жатқызылған қылмыстық құқық бұзушылықтардың алдын алуды және оларды ашуды ұйымдастырады және жүзеге асырады;</w:t>
      </w:r>
    </w:p>
    <w:p>
      <w:pPr>
        <w:spacing w:after="0"/>
        <w:ind w:left="0"/>
        <w:jc w:val="both"/>
      </w:pPr>
      <w:r>
        <w:rPr>
          <w:rFonts w:ascii="Times New Roman"/>
          <w:b w:val="false"/>
          <w:i w:val="false"/>
          <w:color w:val="000000"/>
          <w:sz w:val="28"/>
        </w:rPr>
        <w:t>
      53-3) мемлекеттік өртке қарсы қызмет органдары құзыретіне жатқызылған қылмыстық құқық бұзушылықтар бойынша сотқа дейінгі тергеуді жүзеге асырады;</w:t>
      </w:r>
    </w:p>
    <w:bookmarkStart w:name="z1502" w:id="1653"/>
    <w:p>
      <w:pPr>
        <w:spacing w:after="0"/>
        <w:ind w:left="0"/>
        <w:jc w:val="both"/>
      </w:pPr>
      <w:r>
        <w:rPr>
          <w:rFonts w:ascii="Times New Roman"/>
          <w:b w:val="false"/>
          <w:i w:val="false"/>
          <w:color w:val="000000"/>
          <w:sz w:val="28"/>
        </w:rPr>
        <w:t>
      54)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End w:id="1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Төтенше жағдайлар министрінің 09.08.2021 </w:t>
      </w:r>
      <w:r>
        <w:rPr>
          <w:rFonts w:ascii="Times New Roman"/>
          <w:b w:val="false"/>
          <w:i w:val="false"/>
          <w:color w:val="000000"/>
          <w:sz w:val="28"/>
        </w:rPr>
        <w:t>№ 383</w:t>
      </w:r>
      <w:r>
        <w:rPr>
          <w:rFonts w:ascii="Times New Roman"/>
          <w:b w:val="false"/>
          <w:i w:val="false"/>
          <w:color w:val="ff0000"/>
          <w:sz w:val="28"/>
        </w:rPr>
        <w:t xml:space="preserve">; 21.01.2022 </w:t>
      </w:r>
      <w:r>
        <w:rPr>
          <w:rFonts w:ascii="Times New Roman"/>
          <w:b w:val="false"/>
          <w:i w:val="false"/>
          <w:color w:val="ff0000"/>
          <w:sz w:val="28"/>
        </w:rPr>
        <w:t>№ 21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503" w:id="1654"/>
    <w:p>
      <w:pPr>
        <w:spacing w:after="0"/>
        <w:ind w:left="0"/>
        <w:jc w:val="both"/>
      </w:pPr>
      <w:r>
        <w:rPr>
          <w:rFonts w:ascii="Times New Roman"/>
          <w:b w:val="false"/>
          <w:i w:val="false"/>
          <w:color w:val="000000"/>
          <w:sz w:val="28"/>
        </w:rPr>
        <w:t>
      15. Құқықтары және міндеттері:</w:t>
      </w:r>
    </w:p>
    <w:bookmarkEnd w:id="1654"/>
    <w:bookmarkStart w:name="z1504" w:id="1655"/>
    <w:p>
      <w:pPr>
        <w:spacing w:after="0"/>
        <w:ind w:left="0"/>
        <w:jc w:val="both"/>
      </w:pPr>
      <w:r>
        <w:rPr>
          <w:rFonts w:ascii="Times New Roman"/>
          <w:b w:val="false"/>
          <w:i w:val="false"/>
          <w:color w:val="000000"/>
          <w:sz w:val="28"/>
        </w:rPr>
        <w:t>
      1) өз құзыреті шегінде орындалуы міндетті нормативтік құқықтық актілерді қабылдау;</w:t>
      </w:r>
    </w:p>
    <w:bookmarkEnd w:id="1655"/>
    <w:bookmarkStart w:name="z1505" w:id="1656"/>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bookmarkEnd w:id="1656"/>
    <w:bookmarkStart w:name="z1506" w:id="1657"/>
    <w:p>
      <w:pPr>
        <w:spacing w:after="0"/>
        <w:ind w:left="0"/>
        <w:jc w:val="both"/>
      </w:pPr>
      <w:r>
        <w:rPr>
          <w:rFonts w:ascii="Times New Roman"/>
          <w:b w:val="false"/>
          <w:i w:val="false"/>
          <w:color w:val="000000"/>
          <w:sz w:val="28"/>
        </w:rPr>
        <w:t>
      3) заңнамада белгіленген тәртіпте Департаменттің мүдделерін сотта қорғауды ұйымдастыру және жүзеге асыру;</w:t>
      </w:r>
    </w:p>
    <w:bookmarkEnd w:id="1657"/>
    <w:bookmarkStart w:name="z1507" w:id="1658"/>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ұйымдастыру және өткізу;</w:t>
      </w:r>
    </w:p>
    <w:bookmarkEnd w:id="1658"/>
    <w:bookmarkStart w:name="z1508" w:id="1659"/>
    <w:p>
      <w:pPr>
        <w:spacing w:after="0"/>
        <w:ind w:left="0"/>
        <w:jc w:val="both"/>
      </w:pPr>
      <w:r>
        <w:rPr>
          <w:rFonts w:ascii="Times New Roman"/>
          <w:b w:val="false"/>
          <w:i w:val="false"/>
          <w:color w:val="000000"/>
          <w:sz w:val="28"/>
        </w:rPr>
        <w:t>
      5) қызметтік жұмысты және орындаушылық тәртіпті бұзу фактілері бойынша қызметтік тексерістер жүргізу, олардың себептерін анықтау, талдау және бұзушылықтарды болдырмау бойынша шаралар қабылдау;</w:t>
      </w:r>
    </w:p>
    <w:bookmarkEnd w:id="1659"/>
    <w:bookmarkStart w:name="z1509" w:id="1660"/>
    <w:p>
      <w:pPr>
        <w:spacing w:after="0"/>
        <w:ind w:left="0"/>
        <w:jc w:val="both"/>
      </w:pPr>
      <w:r>
        <w:rPr>
          <w:rFonts w:ascii="Times New Roman"/>
          <w:b w:val="false"/>
          <w:i w:val="false"/>
          <w:color w:val="000000"/>
          <w:sz w:val="28"/>
        </w:rPr>
        <w:t>
      6) белгіленген тәртіппен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bookmarkEnd w:id="1660"/>
    <w:bookmarkStart w:name="z1510" w:id="1661"/>
    <w:p>
      <w:pPr>
        <w:spacing w:after="0"/>
        <w:ind w:left="0"/>
        <w:jc w:val="both"/>
      </w:pPr>
      <w:r>
        <w:rPr>
          <w:rFonts w:ascii="Times New Roman"/>
          <w:b w:val="false"/>
          <w:i w:val="false"/>
          <w:color w:val="000000"/>
          <w:sz w:val="28"/>
        </w:rPr>
        <w:t>
      7) облыстың құлақтандыру жүйесіне техникалық тексерулер және азаматтық қорғау бойынша оқу-жаттығулар жүргізу кезінде қаланың құлақтандыру жүйесін қосу туралы өкім беру;</w:t>
      </w:r>
    </w:p>
    <w:bookmarkEnd w:id="1661"/>
    <w:bookmarkStart w:name="z1511" w:id="1662"/>
    <w:p>
      <w:pPr>
        <w:spacing w:after="0"/>
        <w:ind w:left="0"/>
        <w:jc w:val="both"/>
      </w:pPr>
      <w:r>
        <w:rPr>
          <w:rFonts w:ascii="Times New Roman"/>
          <w:b w:val="false"/>
          <w:i w:val="false"/>
          <w:color w:val="000000"/>
          <w:sz w:val="28"/>
        </w:rPr>
        <w:t>
      8)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bookmarkEnd w:id="1662"/>
    <w:bookmarkStart w:name="z1512" w:id="1663"/>
    <w:p>
      <w:pPr>
        <w:spacing w:after="0"/>
        <w:ind w:left="0"/>
        <w:jc w:val="both"/>
      </w:pPr>
      <w:r>
        <w:rPr>
          <w:rFonts w:ascii="Times New Roman"/>
          <w:b w:val="false"/>
          <w:i w:val="false"/>
          <w:color w:val="000000"/>
          <w:sz w:val="28"/>
        </w:rPr>
        <w:t>
      9) қолданыстағы заңнамалық актілерде көзделген өзге құқықтар мен міндеттерді жүзеге асыру.</w:t>
      </w:r>
    </w:p>
    <w:bookmarkEnd w:id="1663"/>
    <w:bookmarkStart w:name="z1513" w:id="1664"/>
    <w:p>
      <w:pPr>
        <w:spacing w:after="0"/>
        <w:ind w:left="0"/>
        <w:jc w:val="left"/>
      </w:pPr>
      <w:r>
        <w:rPr>
          <w:rFonts w:ascii="Times New Roman"/>
          <w:b/>
          <w:i w:val="false"/>
          <w:color w:val="000000"/>
        </w:rPr>
        <w:t xml:space="preserve"> 3. Департамент қызметін ұйымдастыру</w:t>
      </w:r>
    </w:p>
    <w:bookmarkEnd w:id="1664"/>
    <w:bookmarkStart w:name="z1514" w:id="1665"/>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функцияларын жүзеге асыруына дербес жауап береді.</w:t>
      </w:r>
    </w:p>
    <w:bookmarkEnd w:id="1665"/>
    <w:bookmarkStart w:name="z1515" w:id="1666"/>
    <w:p>
      <w:pPr>
        <w:spacing w:after="0"/>
        <w:ind w:left="0"/>
        <w:jc w:val="both"/>
      </w:pPr>
      <w:r>
        <w:rPr>
          <w:rFonts w:ascii="Times New Roman"/>
          <w:b w:val="false"/>
          <w:i w:val="false"/>
          <w:color w:val="000000"/>
          <w:sz w:val="28"/>
        </w:rPr>
        <w:t>
      17. Департамент бастығын Қазақстан Республикасының Төтенше жағдайлар министрі лауазымға тағайындайды және лауазымнан босатады.</w:t>
      </w:r>
    </w:p>
    <w:bookmarkEnd w:id="1666"/>
    <w:bookmarkStart w:name="z1516" w:id="1667"/>
    <w:p>
      <w:pPr>
        <w:spacing w:after="0"/>
        <w:ind w:left="0"/>
        <w:jc w:val="both"/>
      </w:pPr>
      <w:r>
        <w:rPr>
          <w:rFonts w:ascii="Times New Roman"/>
          <w:b w:val="false"/>
          <w:i w:val="false"/>
          <w:color w:val="000000"/>
          <w:sz w:val="28"/>
        </w:rPr>
        <w:t>
      18. Департамент бастығының орынбасарлары болады, олар Қазақстан Республикасының заңнамасына сәйкес лауазымға тағайындалады және лауазымнан босатылады.</w:t>
      </w:r>
    </w:p>
    <w:bookmarkEnd w:id="1667"/>
    <w:bookmarkStart w:name="z1517" w:id="1668"/>
    <w:p>
      <w:pPr>
        <w:spacing w:after="0"/>
        <w:ind w:left="0"/>
        <w:jc w:val="both"/>
      </w:pPr>
      <w:r>
        <w:rPr>
          <w:rFonts w:ascii="Times New Roman"/>
          <w:b w:val="false"/>
          <w:i w:val="false"/>
          <w:color w:val="000000"/>
          <w:sz w:val="28"/>
        </w:rPr>
        <w:t>
      19. Департамент бастығының өкілеттіктері:</w:t>
      </w:r>
    </w:p>
    <w:bookmarkEnd w:id="1668"/>
    <w:bookmarkStart w:name="z1518" w:id="1669"/>
    <w:p>
      <w:pPr>
        <w:spacing w:after="0"/>
        <w:ind w:left="0"/>
        <w:jc w:val="both"/>
      </w:pPr>
      <w:r>
        <w:rPr>
          <w:rFonts w:ascii="Times New Roman"/>
          <w:b w:val="false"/>
          <w:i w:val="false"/>
          <w:color w:val="000000"/>
          <w:sz w:val="28"/>
        </w:rPr>
        <w:t>
      1) Департамент атынан сенімхатсыз әрекет етеді;</w:t>
      </w:r>
    </w:p>
    <w:bookmarkEnd w:id="1669"/>
    <w:bookmarkStart w:name="z1519" w:id="1670"/>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Департаменттің мүддесіне өкілдік етеді;</w:t>
      </w:r>
    </w:p>
    <w:bookmarkEnd w:id="1670"/>
    <w:bookmarkStart w:name="z1520" w:id="1671"/>
    <w:p>
      <w:pPr>
        <w:spacing w:after="0"/>
        <w:ind w:left="0"/>
        <w:jc w:val="both"/>
      </w:pPr>
      <w:r>
        <w:rPr>
          <w:rFonts w:ascii="Times New Roman"/>
          <w:b w:val="false"/>
          <w:i w:val="false"/>
          <w:color w:val="000000"/>
          <w:sz w:val="28"/>
        </w:rPr>
        <w:t>
      3) Департаменттің ерекше көзге түскен қызметкерлерін мемлекеттік және ведомстволық наградалармен марапаттау, құрметті атақтар, әскери және мемлекеттік өртке қарсы қызмет органдарының орта және аға басшы құрамының арнайы атақтарын мерзімінен бұрын немесе әскери және атқарып отырған штаттық лауазымында көзделген арнайы атақтарды бір саты жоғары беруге Министрге ұсыныстар енгізеді;</w:t>
      </w:r>
    </w:p>
    <w:bookmarkEnd w:id="1671"/>
    <w:bookmarkStart w:name="z1521" w:id="1672"/>
    <w:p>
      <w:pPr>
        <w:spacing w:after="0"/>
        <w:ind w:left="0"/>
        <w:jc w:val="both"/>
      </w:pPr>
      <w:r>
        <w:rPr>
          <w:rFonts w:ascii="Times New Roman"/>
          <w:b w:val="false"/>
          <w:i w:val="false"/>
          <w:color w:val="000000"/>
          <w:sz w:val="28"/>
        </w:rPr>
        <w:t>
      4) бірыңғай кадр саясатын іске асырады;</w:t>
      </w:r>
    </w:p>
    <w:bookmarkEnd w:id="1672"/>
    <w:bookmarkStart w:name="z1522" w:id="1673"/>
    <w:p>
      <w:pPr>
        <w:spacing w:after="0"/>
        <w:ind w:left="0"/>
        <w:jc w:val="both"/>
      </w:pPr>
      <w:r>
        <w:rPr>
          <w:rFonts w:ascii="Times New Roman"/>
          <w:b w:val="false"/>
          <w:i w:val="false"/>
          <w:color w:val="000000"/>
          <w:sz w:val="28"/>
        </w:rPr>
        <w:t>
      5) Министрлік қалыптастырған саясатты іске асыруды қамтамасыз етеді, Министрдің актілерін және тапсырмаларын орындайды;</w:t>
      </w:r>
    </w:p>
    <w:bookmarkEnd w:id="1673"/>
    <w:bookmarkStart w:name="z1523" w:id="1674"/>
    <w:p>
      <w:pPr>
        <w:spacing w:after="0"/>
        <w:ind w:left="0"/>
        <w:jc w:val="both"/>
      </w:pPr>
      <w:r>
        <w:rPr>
          <w:rFonts w:ascii="Times New Roman"/>
          <w:b w:val="false"/>
          <w:i w:val="false"/>
          <w:color w:val="000000"/>
          <w:sz w:val="28"/>
        </w:rPr>
        <w:t>
      6) Департамент қызметін ақпараттық-талдау, ұйымдастыру-құқықтық, жұмылдыру, материалдық-техникалық және қаржылық қамтамасыз етуді ұйымдастырады;</w:t>
      </w:r>
    </w:p>
    <w:bookmarkEnd w:id="1674"/>
    <w:bookmarkStart w:name="z1524" w:id="1675"/>
    <w:p>
      <w:pPr>
        <w:spacing w:after="0"/>
        <w:ind w:left="0"/>
        <w:jc w:val="both"/>
      </w:pPr>
      <w:r>
        <w:rPr>
          <w:rFonts w:ascii="Times New Roman"/>
          <w:b w:val="false"/>
          <w:i w:val="false"/>
          <w:color w:val="000000"/>
          <w:sz w:val="28"/>
        </w:rPr>
        <w:t>
      7) тәртіптік және аттестаттау, сондай-ақ Департаменттің бос лауазымдарына кандидаттарды іріктеуге конкурстық комиссиялардың қызметіне жалпы басшылық жасауды жүзеге асырады;</w:t>
      </w:r>
    </w:p>
    <w:bookmarkEnd w:id="1675"/>
    <w:bookmarkStart w:name="z1525" w:id="1676"/>
    <w:p>
      <w:pPr>
        <w:spacing w:after="0"/>
        <w:ind w:left="0"/>
        <w:jc w:val="both"/>
      </w:pPr>
      <w:r>
        <w:rPr>
          <w:rFonts w:ascii="Times New Roman"/>
          <w:b w:val="false"/>
          <w:i w:val="false"/>
          <w:color w:val="000000"/>
          <w:sz w:val="28"/>
        </w:rPr>
        <w:t>
      8) Департамент қызметін қамтамасыз ету және оған жүктелген міндеттерді орындау мақсатында мемлекеттік сатып алуды өткізуді ұйымдастырады;</w:t>
      </w:r>
    </w:p>
    <w:bookmarkEnd w:id="1676"/>
    <w:bookmarkStart w:name="z1526" w:id="1677"/>
    <w:p>
      <w:pPr>
        <w:spacing w:after="0"/>
        <w:ind w:left="0"/>
        <w:jc w:val="both"/>
      </w:pPr>
      <w:r>
        <w:rPr>
          <w:rFonts w:ascii="Times New Roman"/>
          <w:b w:val="false"/>
          <w:i w:val="false"/>
          <w:color w:val="000000"/>
          <w:sz w:val="28"/>
        </w:rPr>
        <w:t>
      9) Департамент атынан шарттар жасасады;</w:t>
      </w:r>
    </w:p>
    <w:bookmarkEnd w:id="1677"/>
    <w:bookmarkStart w:name="z1527" w:id="1678"/>
    <w:p>
      <w:pPr>
        <w:spacing w:after="0"/>
        <w:ind w:left="0"/>
        <w:jc w:val="both"/>
      </w:pPr>
      <w:r>
        <w:rPr>
          <w:rFonts w:ascii="Times New Roman"/>
          <w:b w:val="false"/>
          <w:i w:val="false"/>
          <w:color w:val="000000"/>
          <w:sz w:val="28"/>
        </w:rPr>
        <w:t>
      10) Департамент атынан сенімхаттар береді;</w:t>
      </w:r>
    </w:p>
    <w:bookmarkEnd w:id="1678"/>
    <w:bookmarkStart w:name="z1528" w:id="1679"/>
    <w:p>
      <w:pPr>
        <w:spacing w:after="0"/>
        <w:ind w:left="0"/>
        <w:jc w:val="both"/>
      </w:pPr>
      <w:r>
        <w:rPr>
          <w:rFonts w:ascii="Times New Roman"/>
          <w:b w:val="false"/>
          <w:i w:val="false"/>
          <w:color w:val="000000"/>
          <w:sz w:val="28"/>
        </w:rPr>
        <w:t>
      11) банк шоттарын ашады;</w:t>
      </w:r>
    </w:p>
    <w:bookmarkEnd w:id="1679"/>
    <w:bookmarkStart w:name="z1529" w:id="1680"/>
    <w:p>
      <w:pPr>
        <w:spacing w:after="0"/>
        <w:ind w:left="0"/>
        <w:jc w:val="both"/>
      </w:pPr>
      <w:r>
        <w:rPr>
          <w:rFonts w:ascii="Times New Roman"/>
          <w:b w:val="false"/>
          <w:i w:val="false"/>
          <w:color w:val="000000"/>
          <w:sz w:val="28"/>
        </w:rPr>
        <w:t>
      12) Департаменттің тиісті кезеңге тауарларды, жұмыстарды және көрсетілетін қызметтерді мемлекеттік сатып алу жоспарын бекітеді;</w:t>
      </w:r>
    </w:p>
    <w:bookmarkEnd w:id="1680"/>
    <w:bookmarkStart w:name="z1530" w:id="1681"/>
    <w:p>
      <w:pPr>
        <w:spacing w:after="0"/>
        <w:ind w:left="0"/>
        <w:jc w:val="both"/>
      </w:pPr>
      <w:r>
        <w:rPr>
          <w:rFonts w:ascii="Times New Roman"/>
          <w:b w:val="false"/>
          <w:i w:val="false"/>
          <w:color w:val="000000"/>
          <w:sz w:val="28"/>
        </w:rPr>
        <w:t>
      13) іссапарлар, тағылымдамалар, демалыстар, қызметкерлерді қазақстандық және шетелдік оқу орталықтарында оқыту және қызметкерлердің біліктілігін көтерудің өзге түрлері бойынша Департаменттің тәртібі мен жоспарларын бекітеді. Облыстан және Қазақстан Республикасынан тыс жерлерге іссапарға шығу Министрлікпен келісіліп жүзеге асырылады;</w:t>
      </w:r>
    </w:p>
    <w:bookmarkEnd w:id="1681"/>
    <w:bookmarkStart w:name="z1531" w:id="1682"/>
    <w:p>
      <w:pPr>
        <w:spacing w:after="0"/>
        <w:ind w:left="0"/>
        <w:jc w:val="both"/>
      </w:pPr>
      <w:r>
        <w:rPr>
          <w:rFonts w:ascii="Times New Roman"/>
          <w:b w:val="false"/>
          <w:i w:val="false"/>
          <w:color w:val="000000"/>
          <w:sz w:val="28"/>
        </w:rPr>
        <w:t>
      14) өз құзыреті шегінде Департаменттің барлық қызметкерлері орындау үшін міндетті бұйрықтар шығарады және нұсқаулар береді;</w:t>
      </w:r>
    </w:p>
    <w:bookmarkEnd w:id="1682"/>
    <w:bookmarkStart w:name="z1532" w:id="1683"/>
    <w:p>
      <w:pPr>
        <w:spacing w:after="0"/>
        <w:ind w:left="0"/>
        <w:jc w:val="both"/>
      </w:pPr>
      <w:r>
        <w:rPr>
          <w:rFonts w:ascii="Times New Roman"/>
          <w:b w:val="false"/>
          <w:i w:val="false"/>
          <w:color w:val="000000"/>
          <w:sz w:val="28"/>
        </w:rPr>
        <w:t>
      15) еңбек қатынастары Министрліктің номенклатурасына жатқызылған қызметкерлерден басқа Департаменттің, аудандық Төтенше жағдайлар басқармаларының қызметкерлерін лауазымдарға тағайындайды және лауазымдарынан босатады;</w:t>
      </w:r>
    </w:p>
    <w:bookmarkEnd w:id="1683"/>
    <w:bookmarkStart w:name="z1533" w:id="1684"/>
    <w:p>
      <w:pPr>
        <w:spacing w:after="0"/>
        <w:ind w:left="0"/>
        <w:jc w:val="both"/>
      </w:pPr>
      <w:r>
        <w:rPr>
          <w:rFonts w:ascii="Times New Roman"/>
          <w:b w:val="false"/>
          <w:i w:val="false"/>
          <w:color w:val="000000"/>
          <w:sz w:val="28"/>
        </w:rPr>
        <w:t>
      16) Министр бекіткен номенклатураға сәйкес Департамент қарамағындағы мемлекеттік мекемелердің басшыларын лауазымға тағайындауға ұсынады;</w:t>
      </w:r>
    </w:p>
    <w:bookmarkEnd w:id="1684"/>
    <w:bookmarkStart w:name="z1534" w:id="1685"/>
    <w:p>
      <w:pPr>
        <w:spacing w:after="0"/>
        <w:ind w:left="0"/>
        <w:jc w:val="both"/>
      </w:pPr>
      <w:r>
        <w:rPr>
          <w:rFonts w:ascii="Times New Roman"/>
          <w:b w:val="false"/>
          <w:i w:val="false"/>
          <w:color w:val="000000"/>
          <w:sz w:val="28"/>
        </w:rPr>
        <w:t>
      17) берілген құқықтары шегінде Қазақстан Республикасының заңнамасында белгіленген тәртіппен Департаменттің қызметкерлеріне, Департаменттің қарамағындағы мемлекеттік мекемелердің қызметкерлеріне ынталандыру шараларын және тәртіптік жаза қолданады;</w:t>
      </w:r>
    </w:p>
    <w:bookmarkEnd w:id="1685"/>
    <w:bookmarkStart w:name="z1535" w:id="1686"/>
    <w:p>
      <w:pPr>
        <w:spacing w:after="0"/>
        <w:ind w:left="0"/>
        <w:jc w:val="both"/>
      </w:pPr>
      <w:r>
        <w:rPr>
          <w:rFonts w:ascii="Times New Roman"/>
          <w:b w:val="false"/>
          <w:i w:val="false"/>
          <w:color w:val="000000"/>
          <w:sz w:val="28"/>
        </w:rPr>
        <w:t>
      18) бақылаудағы құжаттардың, жеке және заңды тұлғалар өтініштерінің, құпиялылық және "Қызмет бабында пайдалану үшін" белгісі бар құжаттардың уақтылы және сапалы орындалуын қамтамасыз етеді;</w:t>
      </w:r>
    </w:p>
    <w:bookmarkEnd w:id="1686"/>
    <w:bookmarkStart w:name="z1536" w:id="1687"/>
    <w:p>
      <w:pPr>
        <w:spacing w:after="0"/>
        <w:ind w:left="0"/>
        <w:jc w:val="both"/>
      </w:pPr>
      <w:r>
        <w:rPr>
          <w:rFonts w:ascii="Times New Roman"/>
          <w:b w:val="false"/>
          <w:i w:val="false"/>
          <w:color w:val="000000"/>
          <w:sz w:val="28"/>
        </w:rPr>
        <w:t>
      19) азаматтық қорғау органдарының қатардағы және кіші басшы құрамдағы адамдарына алғашқы және кезекті арнаулы атақтар, орта басшы құрамдағы адамдарына азаматтық қорғау капитаны атағына дейін қоса кезекті арнаулы атақтар, офицерлік құрамдағы әскери қызметшілерге подполковникке дейін қоса кезекті әскери атақтар береді;</w:t>
      </w:r>
    </w:p>
    <w:bookmarkEnd w:id="1687"/>
    <w:bookmarkStart w:name="z1537" w:id="1688"/>
    <w:p>
      <w:pPr>
        <w:spacing w:after="0"/>
        <w:ind w:left="0"/>
        <w:jc w:val="both"/>
      </w:pPr>
      <w:r>
        <w:rPr>
          <w:rFonts w:ascii="Times New Roman"/>
          <w:b w:val="false"/>
          <w:i w:val="false"/>
          <w:color w:val="000000"/>
          <w:sz w:val="28"/>
        </w:rPr>
        <w:t>
      20) Департаменттің және Өрт сөндіру және авариялық-құтқару жұмыстары қызметтерінің қызметкерлеріне, әскери қызметшілеріне сыныптық біліктілігін береді (растайды);</w:t>
      </w:r>
    </w:p>
    <w:bookmarkEnd w:id="1688"/>
    <w:bookmarkStart w:name="z1538" w:id="1689"/>
    <w:p>
      <w:pPr>
        <w:spacing w:after="0"/>
        <w:ind w:left="0"/>
        <w:jc w:val="both"/>
      </w:pPr>
      <w:r>
        <w:rPr>
          <w:rFonts w:ascii="Times New Roman"/>
          <w:b w:val="false"/>
          <w:i w:val="false"/>
          <w:color w:val="000000"/>
          <w:sz w:val="28"/>
        </w:rPr>
        <w:t>
      21) орта және аға басшы құрамның алғашқы арнаулы атақтарын, аға басшы құрамның кезекті арнаулы атақтарын беру және азаматтық қорғау органдарының кадрына қабылдау, офицерлік құрамның алғашқы әскери атағын беру туралы Министрге ұсынымдар енгізеді;</w:t>
      </w:r>
    </w:p>
    <w:bookmarkEnd w:id="1689"/>
    <w:bookmarkStart w:name="z1539" w:id="1690"/>
    <w:p>
      <w:pPr>
        <w:spacing w:after="0"/>
        <w:ind w:left="0"/>
        <w:jc w:val="both"/>
      </w:pPr>
      <w:r>
        <w:rPr>
          <w:rFonts w:ascii="Times New Roman"/>
          <w:b w:val="false"/>
          <w:i w:val="false"/>
          <w:color w:val="000000"/>
          <w:sz w:val="28"/>
        </w:rPr>
        <w:t>
      22) құрылымдық бөлімшелер туралы ережелерді, Департаменттің құрылымдық бөлімшелерінің және Төтенше жағдайлар басқармалары қызметкерлерінің лауазымдық (функционалдық) міндеттерін бекітеді;</w:t>
      </w:r>
    </w:p>
    <w:bookmarkEnd w:id="1690"/>
    <w:bookmarkStart w:name="z1540" w:id="1691"/>
    <w:p>
      <w:pPr>
        <w:spacing w:after="0"/>
        <w:ind w:left="0"/>
        <w:jc w:val="both"/>
      </w:pPr>
      <w:r>
        <w:rPr>
          <w:rFonts w:ascii="Times New Roman"/>
          <w:b w:val="false"/>
          <w:i w:val="false"/>
          <w:color w:val="000000"/>
          <w:sz w:val="28"/>
        </w:rPr>
        <w:t>
      23) Департаментте, Департамент қарамағындағы мемлекеттік мекемелерде сыбайлас жемқорлыққа қарсы іс-қимылға бағытталған шаралар қабылдайды және сыбайлас жемқорлыққа қарсы шаралардың іске асырылуына дербес жауап береді;</w:t>
      </w:r>
    </w:p>
    <w:bookmarkEnd w:id="1691"/>
    <w:bookmarkStart w:name="z1541" w:id="1692"/>
    <w:p>
      <w:pPr>
        <w:spacing w:after="0"/>
        <w:ind w:left="0"/>
        <w:jc w:val="both"/>
      </w:pPr>
      <w:r>
        <w:rPr>
          <w:rFonts w:ascii="Times New Roman"/>
          <w:b w:val="false"/>
          <w:i w:val="false"/>
          <w:color w:val="000000"/>
          <w:sz w:val="28"/>
        </w:rPr>
        <w:t>
      24) Әрекеті (немесе әрекетсіздігі) ұлттық мүдделерге, Қазақстан Республикасының ұлттық қауіпсіздігіне қауіп төндіретін Департаменттің, Департамент қарамағындағы мемлекеттік мекемелердің қызметкерлерін жауапкершілікке тартады;</w:t>
      </w:r>
    </w:p>
    <w:bookmarkEnd w:id="1692"/>
    <w:bookmarkStart w:name="z1542" w:id="1693"/>
    <w:p>
      <w:pPr>
        <w:spacing w:after="0"/>
        <w:ind w:left="0"/>
        <w:jc w:val="both"/>
      </w:pPr>
      <w:r>
        <w:rPr>
          <w:rFonts w:ascii="Times New Roman"/>
          <w:b w:val="false"/>
          <w:i w:val="false"/>
          <w:color w:val="000000"/>
          <w:sz w:val="28"/>
        </w:rPr>
        <w:t>
      25) Департаменттің жыл сайынғы жұмыс жоспарын әзірлеуді және оны Министрлікке бекітуге ұсынуды қамтамасыз етеді;</w:t>
      </w:r>
    </w:p>
    <w:bookmarkEnd w:id="1693"/>
    <w:bookmarkStart w:name="z1543" w:id="1694"/>
    <w:p>
      <w:pPr>
        <w:spacing w:after="0"/>
        <w:ind w:left="0"/>
        <w:jc w:val="both"/>
      </w:pPr>
      <w:r>
        <w:rPr>
          <w:rFonts w:ascii="Times New Roman"/>
          <w:b w:val="false"/>
          <w:i w:val="false"/>
          <w:color w:val="000000"/>
          <w:sz w:val="28"/>
        </w:rPr>
        <w:t>
      26) Департаменттің құрылымдық бөлімшелерінің және Департамент қарамағындағы аудандық Төтенше жағдайлар басқармаларының жұмыс жоспарларын бекітеді;</w:t>
      </w:r>
    </w:p>
    <w:bookmarkEnd w:id="1694"/>
    <w:bookmarkStart w:name="z1544" w:id="1695"/>
    <w:p>
      <w:pPr>
        <w:spacing w:after="0"/>
        <w:ind w:left="0"/>
        <w:jc w:val="both"/>
      </w:pPr>
      <w:r>
        <w:rPr>
          <w:rFonts w:ascii="Times New Roman"/>
          <w:b w:val="false"/>
          <w:i w:val="false"/>
          <w:color w:val="000000"/>
          <w:sz w:val="28"/>
        </w:rPr>
        <w:t>
      27) Қазақстан Республикасының заңнамасына сәйкес өзге өкілеттіктерді жүзеге асырады.</w:t>
      </w:r>
    </w:p>
    <w:bookmarkEnd w:id="1695"/>
    <w:bookmarkStart w:name="z1545" w:id="1696"/>
    <w:p>
      <w:pPr>
        <w:spacing w:after="0"/>
        <w:ind w:left="0"/>
        <w:jc w:val="both"/>
      </w:pPr>
      <w:r>
        <w:rPr>
          <w:rFonts w:ascii="Times New Roman"/>
          <w:b w:val="false"/>
          <w:i w:val="false"/>
          <w:color w:val="000000"/>
          <w:sz w:val="28"/>
        </w:rPr>
        <w:t>
      Департамент бастығы болмаған кезде оның өкілеттіктерін орындау қолданыстағы заңнамаға сәйкес оның орнын ауыстыратын адамға жүктеледі.</w:t>
      </w:r>
    </w:p>
    <w:bookmarkEnd w:id="1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46" w:id="1697"/>
    <w:p>
      <w:pPr>
        <w:spacing w:after="0"/>
        <w:ind w:left="0"/>
        <w:jc w:val="both"/>
      </w:pPr>
      <w:r>
        <w:rPr>
          <w:rFonts w:ascii="Times New Roman"/>
          <w:b w:val="false"/>
          <w:i w:val="false"/>
          <w:color w:val="000000"/>
          <w:sz w:val="28"/>
        </w:rPr>
        <w:t>
      20) Департамент бастығы қолданыстағы заңнамаға сәйкес өзінің орынбасарларының өкілеттіктерін айқындайды.</w:t>
      </w:r>
    </w:p>
    <w:bookmarkEnd w:id="1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48" w:id="1698"/>
    <w:p>
      <w:pPr>
        <w:spacing w:after="0"/>
        <w:ind w:left="0"/>
        <w:jc w:val="left"/>
      </w:pPr>
      <w:r>
        <w:rPr>
          <w:rFonts w:ascii="Times New Roman"/>
          <w:b/>
          <w:i w:val="false"/>
          <w:color w:val="000000"/>
        </w:rPr>
        <w:t xml:space="preserve"> 4. Департаменттің мүлкі</w:t>
      </w:r>
    </w:p>
    <w:bookmarkEnd w:id="1698"/>
    <w:bookmarkStart w:name="z1549" w:id="1699"/>
    <w:p>
      <w:pPr>
        <w:spacing w:after="0"/>
        <w:ind w:left="0"/>
        <w:jc w:val="both"/>
      </w:pPr>
      <w:r>
        <w:rPr>
          <w:rFonts w:ascii="Times New Roman"/>
          <w:b w:val="false"/>
          <w:i w:val="false"/>
          <w:color w:val="000000"/>
          <w:sz w:val="28"/>
        </w:rPr>
        <w:t>
      22. Департаментте заңнамада көзделген жағдайларда жедел басқару құқығында оқшауланған мүлкі болуы мүмкін.</w:t>
      </w:r>
    </w:p>
    <w:bookmarkEnd w:id="1699"/>
    <w:bookmarkStart w:name="z1550" w:id="1700"/>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1700"/>
    <w:bookmarkStart w:name="z1551" w:id="1701"/>
    <w:p>
      <w:pPr>
        <w:spacing w:after="0"/>
        <w:ind w:left="0"/>
        <w:jc w:val="both"/>
      </w:pPr>
      <w:r>
        <w:rPr>
          <w:rFonts w:ascii="Times New Roman"/>
          <w:b w:val="false"/>
          <w:i w:val="false"/>
          <w:color w:val="000000"/>
          <w:sz w:val="28"/>
        </w:rPr>
        <w:t>
      23. Департаментке бекітілген мүлік республикалық және коммуналдық меншікке жатады.</w:t>
      </w:r>
    </w:p>
    <w:bookmarkEnd w:id="1701"/>
    <w:bookmarkStart w:name="z1552" w:id="1702"/>
    <w:p>
      <w:pPr>
        <w:spacing w:after="0"/>
        <w:ind w:left="0"/>
        <w:jc w:val="both"/>
      </w:pPr>
      <w:r>
        <w:rPr>
          <w:rFonts w:ascii="Times New Roman"/>
          <w:b w:val="false"/>
          <w:i w:val="false"/>
          <w:color w:val="000000"/>
          <w:sz w:val="28"/>
        </w:rPr>
        <w:t>
      24.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702"/>
    <w:bookmarkStart w:name="z1553" w:id="1703"/>
    <w:p>
      <w:pPr>
        <w:spacing w:after="0"/>
        <w:ind w:left="0"/>
        <w:jc w:val="left"/>
      </w:pPr>
      <w:r>
        <w:rPr>
          <w:rFonts w:ascii="Times New Roman"/>
          <w:b/>
          <w:i w:val="false"/>
          <w:color w:val="000000"/>
        </w:rPr>
        <w:t xml:space="preserve"> 5. Департаментті қайта ұйымдастыру және тарату</w:t>
      </w:r>
    </w:p>
    <w:bookmarkEnd w:id="1703"/>
    <w:bookmarkStart w:name="z1554" w:id="1704"/>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17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Төтенше жағдайлар министрінің </w:t>
            </w:r>
            <w:r>
              <w:br/>
            </w:r>
            <w:r>
              <w:rPr>
                <w:rFonts w:ascii="Times New Roman"/>
                <w:b w:val="false"/>
                <w:i w:val="false"/>
                <w:color w:val="000000"/>
                <w:sz w:val="20"/>
              </w:rPr>
              <w:t xml:space="preserve">2020 жылғы 30 қазандағы </w:t>
            </w:r>
            <w:r>
              <w:br/>
            </w:r>
            <w:r>
              <w:rPr>
                <w:rFonts w:ascii="Times New Roman"/>
                <w:b w:val="false"/>
                <w:i w:val="false"/>
                <w:color w:val="000000"/>
                <w:sz w:val="20"/>
              </w:rPr>
              <w:t xml:space="preserve">№ 16 бұйрығына </w:t>
            </w:r>
            <w:r>
              <w:br/>
            </w:r>
            <w:r>
              <w:rPr>
                <w:rFonts w:ascii="Times New Roman"/>
                <w:b w:val="false"/>
                <w:i w:val="false"/>
                <w:color w:val="000000"/>
                <w:sz w:val="20"/>
              </w:rPr>
              <w:t xml:space="preserve">12-1-қосымша </w:t>
            </w:r>
          </w:p>
        </w:tc>
      </w:tr>
    </w:tbl>
    <w:bookmarkStart w:name="z4570" w:id="1705"/>
    <w:p>
      <w:pPr>
        <w:spacing w:after="0"/>
        <w:ind w:left="0"/>
        <w:jc w:val="left"/>
      </w:pPr>
      <w:r>
        <w:rPr>
          <w:rFonts w:ascii="Times New Roman"/>
          <w:b/>
          <w:i w:val="false"/>
          <w:color w:val="000000"/>
        </w:rPr>
        <w:t xml:space="preserve"> Қазақстан Республикасы Төтенше жағдайлар министрлігі Жетісу облысының төтенше жағдайлар департаменті туралы ереже</w:t>
      </w:r>
    </w:p>
    <w:bookmarkEnd w:id="1705"/>
    <w:bookmarkStart w:name="z4571" w:id="1706"/>
    <w:p>
      <w:pPr>
        <w:spacing w:after="0"/>
        <w:ind w:left="0"/>
        <w:jc w:val="both"/>
      </w:pPr>
      <w:r>
        <w:rPr>
          <w:rFonts w:ascii="Times New Roman"/>
          <w:b w:val="false"/>
          <w:i w:val="false"/>
          <w:color w:val="ff0000"/>
          <w:sz w:val="28"/>
        </w:rPr>
        <w:t xml:space="preserve">
      Ескерту. Ережемен толықтырылды – ҚР Төтенше жағдайлар министрінің м.а. 14.07.2022 </w:t>
      </w:r>
      <w:r>
        <w:rPr>
          <w:rFonts w:ascii="Times New Roman"/>
          <w:b w:val="false"/>
          <w:i w:val="false"/>
          <w:color w:val="ff0000"/>
          <w:sz w:val="28"/>
        </w:rPr>
        <w:t>№ 266</w:t>
      </w:r>
      <w:r>
        <w:rPr>
          <w:rFonts w:ascii="Times New Roman"/>
          <w:b w:val="false"/>
          <w:i w:val="false"/>
          <w:color w:val="ff0000"/>
          <w:sz w:val="28"/>
        </w:rPr>
        <w:t xml:space="preserve"> бұйрығымен.</w:t>
      </w:r>
    </w:p>
    <w:bookmarkEnd w:id="1706"/>
    <w:bookmarkStart w:name="z4572" w:id="1707"/>
    <w:p>
      <w:pPr>
        <w:spacing w:after="0"/>
        <w:ind w:left="0"/>
        <w:jc w:val="left"/>
      </w:pPr>
      <w:r>
        <w:rPr>
          <w:rFonts w:ascii="Times New Roman"/>
          <w:b/>
          <w:i w:val="false"/>
          <w:color w:val="000000"/>
        </w:rPr>
        <w:t xml:space="preserve"> 1-тарау. Жалпы ережелер</w:t>
      </w:r>
    </w:p>
    <w:bookmarkEnd w:id="1707"/>
    <w:bookmarkStart w:name="z4573" w:id="1708"/>
    <w:p>
      <w:pPr>
        <w:spacing w:after="0"/>
        <w:ind w:left="0"/>
        <w:jc w:val="both"/>
      </w:pPr>
      <w:r>
        <w:rPr>
          <w:rFonts w:ascii="Times New Roman"/>
          <w:b w:val="false"/>
          <w:i w:val="false"/>
          <w:color w:val="000000"/>
          <w:sz w:val="28"/>
        </w:rPr>
        <w:t>
      1. Қазақстан Республикасы Төтенше жағдайлар министрлігі Жетісу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1708"/>
    <w:bookmarkStart w:name="z4574" w:id="1709"/>
    <w:p>
      <w:pPr>
        <w:spacing w:after="0"/>
        <w:ind w:left="0"/>
        <w:jc w:val="both"/>
      </w:pPr>
      <w:r>
        <w:rPr>
          <w:rFonts w:ascii="Times New Roman"/>
          <w:b w:val="false"/>
          <w:i w:val="false"/>
          <w:color w:val="000000"/>
          <w:sz w:val="28"/>
        </w:rPr>
        <w:t>
      2. Департамент өз қызметiн Қазақстан Республикасының Конституциясына және заңдарына, Қазақстан Республикасы Президентiнiң және Үкiметiнiң актілеріне, өзге де нормативтiк құқықтық актілерге, сондай-ақ осы Ережеге сәйкес жүзеге асырады.</w:t>
      </w:r>
    </w:p>
    <w:bookmarkEnd w:id="1709"/>
    <w:bookmarkStart w:name="z4575" w:id="1710"/>
    <w:p>
      <w:pPr>
        <w:spacing w:after="0"/>
        <w:ind w:left="0"/>
        <w:jc w:val="both"/>
      </w:pPr>
      <w:r>
        <w:rPr>
          <w:rFonts w:ascii="Times New Roman"/>
          <w:b w:val="false"/>
          <w:i w:val="false"/>
          <w:color w:val="000000"/>
          <w:sz w:val="28"/>
        </w:rPr>
        <w:t xml:space="preserve">
      3. Департамент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Қазақстан Республикасының заңнамасына сәйкес қазынашылық органдарында шоттары болады. </w:t>
      </w:r>
    </w:p>
    <w:bookmarkEnd w:id="1710"/>
    <w:bookmarkStart w:name="z4576" w:id="1711"/>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1711"/>
    <w:bookmarkStart w:name="z4577" w:id="1712"/>
    <w:p>
      <w:pPr>
        <w:spacing w:after="0"/>
        <w:ind w:left="0"/>
        <w:jc w:val="both"/>
      </w:pPr>
      <w:r>
        <w:rPr>
          <w:rFonts w:ascii="Times New Roman"/>
          <w:b w:val="false"/>
          <w:i w:val="false"/>
          <w:color w:val="000000"/>
          <w:sz w:val="28"/>
        </w:rPr>
        <w:t>
      5. Егер Департаментке заңнамаға сәйкес уәкiлеттiк берiлген жағдайда, ол мемлекеттің атынан азаматтық-құқықтық қатынастардың тарапы болуға құқығы бар.</w:t>
      </w:r>
    </w:p>
    <w:bookmarkEnd w:id="1712"/>
    <w:bookmarkStart w:name="z4578" w:id="1713"/>
    <w:p>
      <w:pPr>
        <w:spacing w:after="0"/>
        <w:ind w:left="0"/>
        <w:jc w:val="both"/>
      </w:pPr>
      <w:r>
        <w:rPr>
          <w:rFonts w:ascii="Times New Roman"/>
          <w:b w:val="false"/>
          <w:i w:val="false"/>
          <w:color w:val="000000"/>
          <w:sz w:val="28"/>
        </w:rPr>
        <w:t>
      6. Департамент өз құзыретiнің мәселелері бойынша заңнамада белгiленген тәртiппен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1713"/>
    <w:bookmarkStart w:name="z4579" w:id="1714"/>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1714"/>
    <w:bookmarkStart w:name="z4580" w:id="1715"/>
    <w:p>
      <w:pPr>
        <w:spacing w:after="0"/>
        <w:ind w:left="0"/>
        <w:jc w:val="both"/>
      </w:pPr>
      <w:r>
        <w:rPr>
          <w:rFonts w:ascii="Times New Roman"/>
          <w:b w:val="false"/>
          <w:i w:val="false"/>
          <w:color w:val="000000"/>
          <w:sz w:val="28"/>
        </w:rPr>
        <w:t>
      8. Заңды тұлғаның орналасқан жері: Қазақстан Республикасы, индексі 040000, Жетісу облысы, Талдықорған қаласы, Ш. Уәлиханов көшесі, үй 179.</w:t>
      </w:r>
    </w:p>
    <w:bookmarkEnd w:id="1715"/>
    <w:bookmarkStart w:name="z4581" w:id="1716"/>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Жетісу облысының төтенше жағдайлар департаменті" мемлекеттік мекемесі.</w:t>
      </w:r>
    </w:p>
    <w:bookmarkEnd w:id="1716"/>
    <w:bookmarkStart w:name="z4582" w:id="1717"/>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717"/>
    <w:bookmarkStart w:name="z4583" w:id="1718"/>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1718"/>
    <w:bookmarkStart w:name="z4584" w:id="1719"/>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тұрғысынан шарттық қарым-қатынас жасауға тыйым салынады.</w:t>
      </w:r>
    </w:p>
    <w:bookmarkEnd w:id="1719"/>
    <w:bookmarkStart w:name="z4585" w:id="1720"/>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осы қызметтен алынған кіріс мемлекеттік бюджетке жіберіледі.</w:t>
      </w:r>
    </w:p>
    <w:bookmarkEnd w:id="1720"/>
    <w:bookmarkStart w:name="z4586" w:id="172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721"/>
    <w:bookmarkStart w:name="z4587" w:id="1722"/>
    <w:p>
      <w:pPr>
        <w:spacing w:after="0"/>
        <w:ind w:left="0"/>
        <w:jc w:val="both"/>
      </w:pPr>
      <w:r>
        <w:rPr>
          <w:rFonts w:ascii="Times New Roman"/>
          <w:b w:val="false"/>
          <w:i w:val="false"/>
          <w:color w:val="000000"/>
          <w:sz w:val="28"/>
        </w:rPr>
        <w:t>
      13. Мақсаттары:</w:t>
      </w:r>
    </w:p>
    <w:bookmarkEnd w:id="1722"/>
    <w:bookmarkStart w:name="z4588" w:id="1723"/>
    <w:p>
      <w:pPr>
        <w:spacing w:after="0"/>
        <w:ind w:left="0"/>
        <w:jc w:val="both"/>
      </w:pPr>
      <w:r>
        <w:rPr>
          <w:rFonts w:ascii="Times New Roman"/>
          <w:b w:val="false"/>
          <w:i w:val="false"/>
          <w:color w:val="000000"/>
          <w:sz w:val="28"/>
        </w:rPr>
        <w:t>
      1) азаматтық қорғау саласындағы мемлекеттік саясатты іске асыру;</w:t>
      </w:r>
    </w:p>
    <w:bookmarkEnd w:id="1723"/>
    <w:bookmarkStart w:name="z4589" w:id="1724"/>
    <w:p>
      <w:pPr>
        <w:spacing w:after="0"/>
        <w:ind w:left="0"/>
        <w:jc w:val="both"/>
      </w:pPr>
      <w:r>
        <w:rPr>
          <w:rFonts w:ascii="Times New Roman"/>
          <w:b w:val="false"/>
          <w:i w:val="false"/>
          <w:color w:val="000000"/>
          <w:sz w:val="28"/>
        </w:rPr>
        <w:t>
      2) тиісті аумақта азаматтық қорғаудың мемлекеттік жүйесі аумақтық кіші жүйелерінің жұмыс істеуі мен одан әрі дамуын қамтамасыз ету;</w:t>
      </w:r>
    </w:p>
    <w:bookmarkEnd w:id="1724"/>
    <w:bookmarkStart w:name="z4590" w:id="1725"/>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bookmarkEnd w:id="1725"/>
    <w:bookmarkStart w:name="z4591" w:id="1726"/>
    <w:p>
      <w:pPr>
        <w:spacing w:after="0"/>
        <w:ind w:left="0"/>
        <w:jc w:val="both"/>
      </w:pPr>
      <w:r>
        <w:rPr>
          <w:rFonts w:ascii="Times New Roman"/>
          <w:b w:val="false"/>
          <w:i w:val="false"/>
          <w:color w:val="000000"/>
          <w:sz w:val="28"/>
        </w:rPr>
        <w:t>
      4) өрттердің алдын алуды және сөндіруді ұйымдастыру.</w:t>
      </w:r>
    </w:p>
    <w:bookmarkEnd w:id="1726"/>
    <w:bookmarkStart w:name="z4592" w:id="1727"/>
    <w:p>
      <w:pPr>
        <w:spacing w:after="0"/>
        <w:ind w:left="0"/>
        <w:jc w:val="both"/>
      </w:pPr>
      <w:r>
        <w:rPr>
          <w:rFonts w:ascii="Times New Roman"/>
          <w:b w:val="false"/>
          <w:i w:val="false"/>
          <w:color w:val="000000"/>
          <w:sz w:val="28"/>
        </w:rPr>
        <w:t>
      14. Құқықтары және міндеттері:</w:t>
      </w:r>
    </w:p>
    <w:bookmarkEnd w:id="1727"/>
    <w:bookmarkStart w:name="z4593" w:id="1728"/>
    <w:p>
      <w:pPr>
        <w:spacing w:after="0"/>
        <w:ind w:left="0"/>
        <w:jc w:val="both"/>
      </w:pPr>
      <w:r>
        <w:rPr>
          <w:rFonts w:ascii="Times New Roman"/>
          <w:b w:val="false"/>
          <w:i w:val="false"/>
          <w:color w:val="000000"/>
          <w:sz w:val="28"/>
        </w:rPr>
        <w:t>
      1) өз құзыреті шегінде орындалуы міндетті нормативтік құқықтық актілерді қабылдау;</w:t>
      </w:r>
    </w:p>
    <w:bookmarkEnd w:id="1728"/>
    <w:bookmarkStart w:name="z4594" w:id="1729"/>
    <w:p>
      <w:pPr>
        <w:spacing w:after="0"/>
        <w:ind w:left="0"/>
        <w:jc w:val="both"/>
      </w:pPr>
      <w:r>
        <w:rPr>
          <w:rFonts w:ascii="Times New Roman"/>
          <w:b w:val="false"/>
          <w:i w:val="false"/>
          <w:color w:val="000000"/>
          <w:sz w:val="28"/>
        </w:rPr>
        <w:t>
      2) мемлекеттік органдардың аумақтық бөлімшелерінен,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bookmarkEnd w:id="1729"/>
    <w:bookmarkStart w:name="z4595" w:id="1730"/>
    <w:p>
      <w:pPr>
        <w:spacing w:after="0"/>
        <w:ind w:left="0"/>
        <w:jc w:val="both"/>
      </w:pPr>
      <w:r>
        <w:rPr>
          <w:rFonts w:ascii="Times New Roman"/>
          <w:b w:val="false"/>
          <w:i w:val="false"/>
          <w:color w:val="000000"/>
          <w:sz w:val="28"/>
        </w:rPr>
        <w:t>
      3) заңнамада белгіленген тәртіпте Департаменттің мүдделерін сотта қорғауды ұйымдастыру және жүзеге асыру;</w:t>
      </w:r>
    </w:p>
    <w:bookmarkEnd w:id="1730"/>
    <w:bookmarkStart w:name="z4596" w:id="1731"/>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ұйымдастыру және өткізу;</w:t>
      </w:r>
    </w:p>
    <w:bookmarkEnd w:id="1731"/>
    <w:bookmarkStart w:name="z4597" w:id="1732"/>
    <w:p>
      <w:pPr>
        <w:spacing w:after="0"/>
        <w:ind w:left="0"/>
        <w:jc w:val="both"/>
      </w:pPr>
      <w:r>
        <w:rPr>
          <w:rFonts w:ascii="Times New Roman"/>
          <w:b w:val="false"/>
          <w:i w:val="false"/>
          <w:color w:val="000000"/>
          <w:sz w:val="28"/>
        </w:rPr>
        <w:t>
      5) қызметтік жұмысты және орындаушылық тәртіпті бұзу фактілері бойынша қызметтік тексерістер жүргізу, олардың себептерін анықтау, талдау және бұзушылықтарды болдырмау бойынша шаралар қабылдау;</w:t>
      </w:r>
    </w:p>
    <w:bookmarkEnd w:id="1732"/>
    <w:bookmarkStart w:name="z4598" w:id="1733"/>
    <w:p>
      <w:pPr>
        <w:spacing w:after="0"/>
        <w:ind w:left="0"/>
        <w:jc w:val="both"/>
      </w:pPr>
      <w:r>
        <w:rPr>
          <w:rFonts w:ascii="Times New Roman"/>
          <w:b w:val="false"/>
          <w:i w:val="false"/>
          <w:color w:val="000000"/>
          <w:sz w:val="28"/>
        </w:rPr>
        <w:t>
      6) белгіленген тәртіпте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bookmarkEnd w:id="1733"/>
    <w:bookmarkStart w:name="z4599" w:id="1734"/>
    <w:p>
      <w:pPr>
        <w:spacing w:after="0"/>
        <w:ind w:left="0"/>
        <w:jc w:val="both"/>
      </w:pPr>
      <w:r>
        <w:rPr>
          <w:rFonts w:ascii="Times New Roman"/>
          <w:b w:val="false"/>
          <w:i w:val="false"/>
          <w:color w:val="000000"/>
          <w:sz w:val="28"/>
        </w:rPr>
        <w:t>
      7) облыстың құлақтандыру жүйесіне техникалық тексерулер және азаматтық қорғау бойынша оқу-жаттығулар жүргізу кезінде қаланың құлақтандыру жүйесін қосу туралы өкім беру;</w:t>
      </w:r>
    </w:p>
    <w:bookmarkEnd w:id="1734"/>
    <w:bookmarkStart w:name="z4600" w:id="1735"/>
    <w:p>
      <w:pPr>
        <w:spacing w:after="0"/>
        <w:ind w:left="0"/>
        <w:jc w:val="both"/>
      </w:pPr>
      <w:r>
        <w:rPr>
          <w:rFonts w:ascii="Times New Roman"/>
          <w:b w:val="false"/>
          <w:i w:val="false"/>
          <w:color w:val="000000"/>
          <w:sz w:val="28"/>
        </w:rPr>
        <w:t>
      8)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bookmarkEnd w:id="1735"/>
    <w:bookmarkStart w:name="z4601" w:id="1736"/>
    <w:p>
      <w:pPr>
        <w:spacing w:after="0"/>
        <w:ind w:left="0"/>
        <w:jc w:val="both"/>
      </w:pPr>
      <w:r>
        <w:rPr>
          <w:rFonts w:ascii="Times New Roman"/>
          <w:b w:val="false"/>
          <w:i w:val="false"/>
          <w:color w:val="000000"/>
          <w:sz w:val="28"/>
        </w:rPr>
        <w:t>
      9) қолданыстағы заңнамалық актілерде көзделген өзге құқықтар мен міндеттерді жүзеге асыру.</w:t>
      </w:r>
    </w:p>
    <w:bookmarkEnd w:id="1736"/>
    <w:bookmarkStart w:name="z4602" w:id="1737"/>
    <w:p>
      <w:pPr>
        <w:spacing w:after="0"/>
        <w:ind w:left="0"/>
        <w:jc w:val="both"/>
      </w:pPr>
      <w:r>
        <w:rPr>
          <w:rFonts w:ascii="Times New Roman"/>
          <w:b w:val="false"/>
          <w:i w:val="false"/>
          <w:color w:val="000000"/>
          <w:sz w:val="28"/>
        </w:rPr>
        <w:t>
      15. Функциялары:</w:t>
      </w:r>
    </w:p>
    <w:bookmarkEnd w:id="1737"/>
    <w:bookmarkStart w:name="z4603" w:id="1738"/>
    <w:p>
      <w:pPr>
        <w:spacing w:after="0"/>
        <w:ind w:left="0"/>
        <w:jc w:val="both"/>
      </w:pPr>
      <w:r>
        <w:rPr>
          <w:rFonts w:ascii="Times New Roman"/>
          <w:b w:val="false"/>
          <w:i w:val="false"/>
          <w:color w:val="000000"/>
          <w:sz w:val="28"/>
        </w:rPr>
        <w:t>
      1) азаматтық қорғау саласындағы мемлекеттік саясатты жүзеге асыруды, азаматтық қорғаудың мемлекеттік жүйесі аумақтық кіші жүйесінің жұмыс істеуі мен одан әрі дамуын қамтамасыз ету;</w:t>
      </w:r>
    </w:p>
    <w:bookmarkEnd w:id="1738"/>
    <w:bookmarkStart w:name="z4604" w:id="1739"/>
    <w:p>
      <w:pPr>
        <w:spacing w:after="0"/>
        <w:ind w:left="0"/>
        <w:jc w:val="both"/>
      </w:pPr>
      <w:r>
        <w:rPr>
          <w:rFonts w:ascii="Times New Roman"/>
          <w:b w:val="false"/>
          <w:i w:val="false"/>
          <w:color w:val="000000"/>
          <w:sz w:val="28"/>
        </w:rPr>
        <w:t>
      2) азаматтық қорғау күштерінің қызметін қамтамасыз ету;</w:t>
      </w:r>
    </w:p>
    <w:bookmarkEnd w:id="1739"/>
    <w:bookmarkStart w:name="z4605" w:id="1740"/>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тиісті аумақта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bookmarkEnd w:id="1740"/>
    <w:bookmarkStart w:name="z4606" w:id="1741"/>
    <w:p>
      <w:pPr>
        <w:spacing w:after="0"/>
        <w:ind w:left="0"/>
        <w:jc w:val="both"/>
      </w:pPr>
      <w:r>
        <w:rPr>
          <w:rFonts w:ascii="Times New Roman"/>
          <w:b w:val="false"/>
          <w:i w:val="false"/>
          <w:color w:val="000000"/>
          <w:sz w:val="28"/>
        </w:rPr>
        <w:t>
      4) табиғи және техногендік сипаттағы төтенше жағдайларды мемлекеттік есепке алуды жүргізу;</w:t>
      </w:r>
    </w:p>
    <w:bookmarkEnd w:id="1741"/>
    <w:bookmarkStart w:name="z4607" w:id="1742"/>
    <w:p>
      <w:pPr>
        <w:spacing w:after="0"/>
        <w:ind w:left="0"/>
        <w:jc w:val="both"/>
      </w:pPr>
      <w:r>
        <w:rPr>
          <w:rFonts w:ascii="Times New Roman"/>
          <w:b w:val="false"/>
          <w:i w:val="false"/>
          <w:color w:val="000000"/>
          <w:sz w:val="28"/>
        </w:rPr>
        <w:t>
      5) Департамент пен азаматтық қорғау органдары бөлімшелерінің жауынгерлік және жұмылдыру әзірлігін қамтамасыз ету;</w:t>
      </w:r>
    </w:p>
    <w:bookmarkEnd w:id="1742"/>
    <w:bookmarkStart w:name="z4608" w:id="1743"/>
    <w:p>
      <w:pPr>
        <w:spacing w:after="0"/>
        <w:ind w:left="0"/>
        <w:jc w:val="both"/>
      </w:pPr>
      <w:r>
        <w:rPr>
          <w:rFonts w:ascii="Times New Roman"/>
          <w:b w:val="false"/>
          <w:i w:val="false"/>
          <w:color w:val="000000"/>
          <w:sz w:val="28"/>
        </w:rPr>
        <w:t>
      6)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bookmarkEnd w:id="1743"/>
    <w:bookmarkStart w:name="z4609" w:id="1744"/>
    <w:p>
      <w:pPr>
        <w:spacing w:after="0"/>
        <w:ind w:left="0"/>
        <w:jc w:val="both"/>
      </w:pPr>
      <w:r>
        <w:rPr>
          <w:rFonts w:ascii="Times New Roman"/>
          <w:b w:val="false"/>
          <w:i w:val="false"/>
          <w:color w:val="000000"/>
          <w:sz w:val="28"/>
        </w:rPr>
        <w:t>
      7) азаматтық қорғау саласында ақпараттық-талдау қызметін жүзеге асыру;</w:t>
      </w:r>
    </w:p>
    <w:bookmarkEnd w:id="1744"/>
    <w:bookmarkStart w:name="z4610" w:id="1745"/>
    <w:p>
      <w:pPr>
        <w:spacing w:after="0"/>
        <w:ind w:left="0"/>
        <w:jc w:val="both"/>
      </w:pPr>
      <w:r>
        <w:rPr>
          <w:rFonts w:ascii="Times New Roman"/>
          <w:b w:val="false"/>
          <w:i w:val="false"/>
          <w:color w:val="000000"/>
          <w:sz w:val="28"/>
        </w:rPr>
        <w:t>
      8) табиғи және техногендік сипаттағы төтенше жағдайлар аймағындағы халыққа шұғыл медициналық және психологиялық көмек көрсету, төтенше жағдайларды жоюға қатысушылардың денсаулығын сақтау, қалпына келтіру және оңалтуды қамтамасыз ету;</w:t>
      </w:r>
    </w:p>
    <w:bookmarkEnd w:id="1745"/>
    <w:bookmarkStart w:name="z4611" w:id="1746"/>
    <w:p>
      <w:pPr>
        <w:spacing w:after="0"/>
        <w:ind w:left="0"/>
        <w:jc w:val="both"/>
      </w:pPr>
      <w:r>
        <w:rPr>
          <w:rFonts w:ascii="Times New Roman"/>
          <w:b w:val="false"/>
          <w:i w:val="false"/>
          <w:color w:val="000000"/>
          <w:sz w:val="28"/>
        </w:rPr>
        <w:t>
      9) комиссиясының құрамында өз құзыреті шегінде төтенше жағдайлардың туындауына әкеп соққан аварияларды, зілзалалар мен апаттарды тергеуді ұйымдастыру және жүргізу;</w:t>
      </w:r>
    </w:p>
    <w:bookmarkEnd w:id="1746"/>
    <w:bookmarkStart w:name="z4612" w:id="1747"/>
    <w:p>
      <w:pPr>
        <w:spacing w:after="0"/>
        <w:ind w:left="0"/>
        <w:jc w:val="both"/>
      </w:pPr>
      <w:r>
        <w:rPr>
          <w:rFonts w:ascii="Times New Roman"/>
          <w:b w:val="false"/>
          <w:i w:val="false"/>
          <w:color w:val="000000"/>
          <w:sz w:val="28"/>
        </w:rPr>
        <w:t>
      10) қолданыстағы заңнамаға сәйкес төтенше жағдайларды жою кезінде ұйымдардың материалдық-техникалық ресурстарын жұмылдыру;</w:t>
      </w:r>
    </w:p>
    <w:bookmarkEnd w:id="1747"/>
    <w:bookmarkStart w:name="z4613" w:id="1748"/>
    <w:p>
      <w:pPr>
        <w:spacing w:after="0"/>
        <w:ind w:left="0"/>
        <w:jc w:val="both"/>
      </w:pPr>
      <w:r>
        <w:rPr>
          <w:rFonts w:ascii="Times New Roman"/>
          <w:b w:val="false"/>
          <w:i w:val="false"/>
          <w:color w:val="000000"/>
          <w:sz w:val="28"/>
        </w:rPr>
        <w:t>
      11) азаматтық қорғау құралдарына қажеттілікті айқындау үшін Министрлікке және жергілікті атқарушы органға ұсыныстар дайындау;</w:t>
      </w:r>
    </w:p>
    <w:bookmarkEnd w:id="1748"/>
    <w:bookmarkStart w:name="z4614" w:id="1749"/>
    <w:p>
      <w:pPr>
        <w:spacing w:after="0"/>
        <w:ind w:left="0"/>
        <w:jc w:val="both"/>
      </w:pPr>
      <w:r>
        <w:rPr>
          <w:rFonts w:ascii="Times New Roman"/>
          <w:b w:val="false"/>
          <w:i w:val="false"/>
          <w:color w:val="000000"/>
          <w:sz w:val="28"/>
        </w:rPr>
        <w:t>
      12) қорғаныш құрылыстарын есепке қоюды және есептен шығаруды жүзеге асыру;</w:t>
      </w:r>
    </w:p>
    <w:bookmarkEnd w:id="1749"/>
    <w:bookmarkStart w:name="z4615" w:id="1750"/>
    <w:p>
      <w:pPr>
        <w:spacing w:after="0"/>
        <w:ind w:left="0"/>
        <w:jc w:val="both"/>
      </w:pPr>
      <w:r>
        <w:rPr>
          <w:rFonts w:ascii="Times New Roman"/>
          <w:b w:val="false"/>
          <w:i w:val="false"/>
          <w:color w:val="000000"/>
          <w:sz w:val="28"/>
        </w:rPr>
        <w:t>
      13) азаматтық қорғаудың басқару органдары мен күштерін даярлау жөніндегі іс-шаралар жоспарын әзірлеу;</w:t>
      </w:r>
    </w:p>
    <w:bookmarkEnd w:id="1750"/>
    <w:bookmarkStart w:name="z4616" w:id="1751"/>
    <w:p>
      <w:pPr>
        <w:spacing w:after="0"/>
        <w:ind w:left="0"/>
        <w:jc w:val="both"/>
      </w:pPr>
      <w:r>
        <w:rPr>
          <w:rFonts w:ascii="Times New Roman"/>
          <w:b w:val="false"/>
          <w:i w:val="false"/>
          <w:color w:val="000000"/>
          <w:sz w:val="28"/>
        </w:rPr>
        <w:t>
      14) Азаматтық қорғаныс жоспарын әзірлеу және оны азаматтық қорғаныстың бастығы – облыс әкіміне бекіту үшін енгізу;</w:t>
      </w:r>
    </w:p>
    <w:bookmarkEnd w:id="1751"/>
    <w:bookmarkStart w:name="z4617" w:id="1752"/>
    <w:p>
      <w:pPr>
        <w:spacing w:after="0"/>
        <w:ind w:left="0"/>
        <w:jc w:val="both"/>
      </w:pPr>
      <w:r>
        <w:rPr>
          <w:rFonts w:ascii="Times New Roman"/>
          <w:b w:val="false"/>
          <w:i w:val="false"/>
          <w:color w:val="000000"/>
          <w:sz w:val="28"/>
        </w:rPr>
        <w:t>
      15) облыс аудандарының азаматтық қорғаныс жоспарларын келісу;</w:t>
      </w:r>
    </w:p>
    <w:bookmarkEnd w:id="1752"/>
    <w:bookmarkStart w:name="z4618" w:id="1753"/>
    <w:p>
      <w:pPr>
        <w:spacing w:after="0"/>
        <w:ind w:left="0"/>
        <w:jc w:val="both"/>
      </w:pPr>
      <w:r>
        <w:rPr>
          <w:rFonts w:ascii="Times New Roman"/>
          <w:b w:val="false"/>
          <w:i w:val="false"/>
          <w:color w:val="000000"/>
          <w:sz w:val="28"/>
        </w:rPr>
        <w:t>
      16) жергілікті ауқымдағы төтенше жағдайларды жою жөніндегі іс-қимылдар жоспарларын әзірлеу және оларды облыс әкіміне бекітуге ұсыну;</w:t>
      </w:r>
    </w:p>
    <w:bookmarkEnd w:id="1753"/>
    <w:bookmarkStart w:name="z4619" w:id="1754"/>
    <w:p>
      <w:pPr>
        <w:spacing w:after="0"/>
        <w:ind w:left="0"/>
        <w:jc w:val="both"/>
      </w:pPr>
      <w:r>
        <w:rPr>
          <w:rFonts w:ascii="Times New Roman"/>
          <w:b w:val="false"/>
          <w:i w:val="false"/>
          <w:color w:val="000000"/>
          <w:sz w:val="28"/>
        </w:rPr>
        <w:t>
      17) облыс аудандарының төтенше жағдайларды жою жөніндегі іс-қимылдар жоспарларын келісу;</w:t>
      </w:r>
    </w:p>
    <w:bookmarkEnd w:id="1754"/>
    <w:bookmarkStart w:name="z4620" w:id="1755"/>
    <w:p>
      <w:pPr>
        <w:spacing w:after="0"/>
        <w:ind w:left="0"/>
        <w:jc w:val="both"/>
      </w:pPr>
      <w:r>
        <w:rPr>
          <w:rFonts w:ascii="Times New Roman"/>
          <w:b w:val="false"/>
          <w:i w:val="false"/>
          <w:color w:val="000000"/>
          <w:sz w:val="28"/>
        </w:rPr>
        <w:t>
      18) азаматтық қорғаныс жоспарларының және төтенше жағдайларды жою жөніндегі іс-қимылдар жоспарларының құрылымын айқындау жөнінде Азаматтық қорғаныс және әскери бөлімдер комитетіне ұсыныстар енгізу;</w:t>
      </w:r>
    </w:p>
    <w:bookmarkEnd w:id="1755"/>
    <w:bookmarkStart w:name="z4621" w:id="1756"/>
    <w:p>
      <w:pPr>
        <w:spacing w:after="0"/>
        <w:ind w:left="0"/>
        <w:jc w:val="both"/>
      </w:pPr>
      <w:r>
        <w:rPr>
          <w:rFonts w:ascii="Times New Roman"/>
          <w:b w:val="false"/>
          <w:i w:val="false"/>
          <w:color w:val="000000"/>
          <w:sz w:val="28"/>
        </w:rPr>
        <w:t>
      19) Азаматтық қорғаныстың инженерлік-техникалық іс-шараларының көлемі және мазмұны жөнінде Азаматтық қорғаныс және әскери бөлімдер комитетіне ұсыныстар енгізу;</w:t>
      </w:r>
    </w:p>
    <w:bookmarkEnd w:id="1756"/>
    <w:bookmarkStart w:name="z4622" w:id="1757"/>
    <w:p>
      <w:pPr>
        <w:spacing w:after="0"/>
        <w:ind w:left="0"/>
        <w:jc w:val="both"/>
      </w:pPr>
      <w:r>
        <w:rPr>
          <w:rFonts w:ascii="Times New Roman"/>
          <w:b w:val="false"/>
          <w:i w:val="false"/>
          <w:color w:val="000000"/>
          <w:sz w:val="28"/>
        </w:rPr>
        <w:t>
      20) қосалқы (қалалық, қала сыртындағы), көмекші және жылжымалы басқару пункттерін құру бойынша ұсыныстарды азаматтық қорғаныстың бастығы – облыс әкіміне енгізу;</w:t>
      </w:r>
    </w:p>
    <w:bookmarkEnd w:id="1757"/>
    <w:bookmarkStart w:name="z4623" w:id="1758"/>
    <w:p>
      <w:pPr>
        <w:spacing w:after="0"/>
        <w:ind w:left="0"/>
        <w:jc w:val="both"/>
      </w:pPr>
      <w:r>
        <w:rPr>
          <w:rFonts w:ascii="Times New Roman"/>
          <w:b w:val="false"/>
          <w:i w:val="false"/>
          <w:color w:val="000000"/>
          <w:sz w:val="28"/>
        </w:rPr>
        <w:t>
      21) елді мекендер мен аса маңызды мемлекеттік меншік объектілерінің аумақтарын өрттерден қорғауды қамтамасыз ету;</w:t>
      </w:r>
    </w:p>
    <w:bookmarkEnd w:id="1758"/>
    <w:bookmarkStart w:name="z4624" w:id="1759"/>
    <w:p>
      <w:pPr>
        <w:spacing w:after="0"/>
        <w:ind w:left="0"/>
        <w:jc w:val="both"/>
      </w:pPr>
      <w:r>
        <w:rPr>
          <w:rFonts w:ascii="Times New Roman"/>
          <w:b w:val="false"/>
          <w:i w:val="false"/>
          <w:color w:val="000000"/>
          <w:sz w:val="28"/>
        </w:rPr>
        <w:t>
      22) өртке қарсы ерікті құралымдардың тізілімін жүргізу;</w:t>
      </w:r>
    </w:p>
    <w:bookmarkEnd w:id="1759"/>
    <w:bookmarkStart w:name="z4625" w:id="1760"/>
    <w:p>
      <w:pPr>
        <w:spacing w:after="0"/>
        <w:ind w:left="0"/>
        <w:jc w:val="both"/>
      </w:pPr>
      <w:r>
        <w:rPr>
          <w:rFonts w:ascii="Times New Roman"/>
          <w:b w:val="false"/>
          <w:i w:val="false"/>
          <w:color w:val="000000"/>
          <w:sz w:val="28"/>
        </w:rPr>
        <w:t>
      23) тиісті аумақта төтенше жағдайлардың алдын алу жөніндегі жоспарларды әзірлеу;</w:t>
      </w:r>
    </w:p>
    <w:bookmarkEnd w:id="1760"/>
    <w:bookmarkStart w:name="z4626" w:id="1761"/>
    <w:p>
      <w:pPr>
        <w:spacing w:after="0"/>
        <w:ind w:left="0"/>
        <w:jc w:val="both"/>
      </w:pPr>
      <w:r>
        <w:rPr>
          <w:rFonts w:ascii="Times New Roman"/>
          <w:b w:val="false"/>
          <w:i w:val="false"/>
          <w:color w:val="000000"/>
          <w:sz w:val="28"/>
        </w:rPr>
        <w:t>
      24) облыс, қалалар мен аудандардың қауіпсіздік паспорттарын және табиғи және техногендік сипаттағы төтенше жағдайлар қатерлерінің каталогтарын әзірлеу;</w:t>
      </w:r>
    </w:p>
    <w:bookmarkEnd w:id="1761"/>
    <w:bookmarkStart w:name="z4627" w:id="1762"/>
    <w:p>
      <w:pPr>
        <w:spacing w:after="0"/>
        <w:ind w:left="0"/>
        <w:jc w:val="both"/>
      </w:pPr>
      <w:r>
        <w:rPr>
          <w:rFonts w:ascii="Times New Roman"/>
          <w:b w:val="false"/>
          <w:i w:val="false"/>
          <w:color w:val="000000"/>
          <w:sz w:val="28"/>
        </w:rPr>
        <w:t>
      25) жергілікті ауқымдағы төтенше жағдайлар кезінде облыс әкімінің табиғи және техногендік сипаттағы төтенше жағдайды жариялауы туралы ұсыныстарды жергілікті атқарушы органға енгізу;</w:t>
      </w:r>
    </w:p>
    <w:bookmarkEnd w:id="1762"/>
    <w:bookmarkStart w:name="z4628" w:id="1763"/>
    <w:p>
      <w:pPr>
        <w:spacing w:after="0"/>
        <w:ind w:left="0"/>
        <w:jc w:val="both"/>
      </w:pPr>
      <w:r>
        <w:rPr>
          <w:rFonts w:ascii="Times New Roman"/>
          <w:b w:val="false"/>
          <w:i w:val="false"/>
          <w:color w:val="000000"/>
          <w:sz w:val="28"/>
        </w:rPr>
        <w:t>
      26) төтенше жағдайлар кезінде авариялық-құтқару және шұғыл жұмыстар жүргізуді ұйымдастыру;</w:t>
      </w:r>
    </w:p>
    <w:bookmarkEnd w:id="1763"/>
    <w:bookmarkStart w:name="z4629" w:id="1764"/>
    <w:p>
      <w:pPr>
        <w:spacing w:after="0"/>
        <w:ind w:left="0"/>
        <w:jc w:val="both"/>
      </w:pPr>
      <w:r>
        <w:rPr>
          <w:rFonts w:ascii="Times New Roman"/>
          <w:b w:val="false"/>
          <w:i w:val="false"/>
          <w:color w:val="000000"/>
          <w:sz w:val="28"/>
        </w:rPr>
        <w:t>
      27) суда құтқару және сүңгуірлік-іздестіру жұмыстарын ұйымдастыру және жүргізу;</w:t>
      </w:r>
    </w:p>
    <w:bookmarkEnd w:id="1764"/>
    <w:bookmarkStart w:name="z4630" w:id="1765"/>
    <w:p>
      <w:pPr>
        <w:spacing w:after="0"/>
        <w:ind w:left="0"/>
        <w:jc w:val="both"/>
      </w:pPr>
      <w:r>
        <w:rPr>
          <w:rFonts w:ascii="Times New Roman"/>
          <w:b w:val="false"/>
          <w:i w:val="false"/>
          <w:color w:val="000000"/>
          <w:sz w:val="28"/>
        </w:rPr>
        <w:t>
      28) облыс аумағындағы өртке қарсы және авариялық-құтқару қызметтері мен құралымдарының қызметін үйлестіру;</w:t>
      </w:r>
    </w:p>
    <w:bookmarkEnd w:id="1765"/>
    <w:bookmarkStart w:name="z4631" w:id="1766"/>
    <w:p>
      <w:pPr>
        <w:spacing w:after="0"/>
        <w:ind w:left="0"/>
        <w:jc w:val="both"/>
      </w:pPr>
      <w:r>
        <w:rPr>
          <w:rFonts w:ascii="Times New Roman"/>
          <w:b w:val="false"/>
          <w:i w:val="false"/>
          <w:color w:val="000000"/>
          <w:sz w:val="28"/>
        </w:rPr>
        <w:t>
      29) су айдындарындағы төтенше жағдайлардың алдын алуға бағытталған профилактикалық жұмысты ұйымдастыру және жүргізу;</w:t>
      </w:r>
    </w:p>
    <w:bookmarkEnd w:id="1766"/>
    <w:bookmarkStart w:name="z4632" w:id="1767"/>
    <w:p>
      <w:pPr>
        <w:spacing w:after="0"/>
        <w:ind w:left="0"/>
        <w:jc w:val="both"/>
      </w:pPr>
      <w:r>
        <w:rPr>
          <w:rFonts w:ascii="Times New Roman"/>
          <w:b w:val="false"/>
          <w:i w:val="false"/>
          <w:color w:val="000000"/>
          <w:sz w:val="28"/>
        </w:rPr>
        <w:t>
      30) өз құзыреті шегінде жергілікті атқарушы органымен бірлесіп басқару, құлақтандыру мен байланыс жүйелерін дамыту және оларды қаланың аумағында пайдалануға әзірлікте ұстау;</w:t>
      </w:r>
    </w:p>
    <w:bookmarkEnd w:id="1767"/>
    <w:bookmarkStart w:name="z4633" w:id="1768"/>
    <w:p>
      <w:pPr>
        <w:spacing w:after="0"/>
        <w:ind w:left="0"/>
        <w:jc w:val="both"/>
      </w:pPr>
      <w:r>
        <w:rPr>
          <w:rFonts w:ascii="Times New Roman"/>
          <w:b w:val="false"/>
          <w:i w:val="false"/>
          <w:color w:val="000000"/>
          <w:sz w:val="28"/>
        </w:rPr>
        <w:t>
      31)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bookmarkEnd w:id="1768"/>
    <w:bookmarkStart w:name="z4634" w:id="1769"/>
    <w:p>
      <w:pPr>
        <w:spacing w:after="0"/>
        <w:ind w:left="0"/>
        <w:jc w:val="both"/>
      </w:pPr>
      <w:r>
        <w:rPr>
          <w:rFonts w:ascii="Times New Roman"/>
          <w:b w:val="false"/>
          <w:i w:val="false"/>
          <w:color w:val="000000"/>
          <w:sz w:val="28"/>
        </w:rPr>
        <w:t>
      32) облыс аумағында бірыңғай кезекшілік-диспетчерлік "112" қызметін дамыту және жұмыс істеуін қамтамасыз ету;</w:t>
      </w:r>
    </w:p>
    <w:bookmarkEnd w:id="1769"/>
    <w:bookmarkStart w:name="z4635" w:id="1770"/>
    <w:p>
      <w:pPr>
        <w:spacing w:after="0"/>
        <w:ind w:left="0"/>
        <w:jc w:val="both"/>
      </w:pPr>
      <w:r>
        <w:rPr>
          <w:rFonts w:ascii="Times New Roman"/>
          <w:b w:val="false"/>
          <w:i w:val="false"/>
          <w:color w:val="000000"/>
          <w:sz w:val="28"/>
        </w:rPr>
        <w:t>
      33) облыстың аумағында бірыңғай кезекшілік-диспетчерлік "112" қызметімен автоматтандырылған жүйелердің өзара іс-қимылын ұйымдастыру;</w:t>
      </w:r>
    </w:p>
    <w:bookmarkEnd w:id="1770"/>
    <w:bookmarkStart w:name="z4636" w:id="1771"/>
    <w:p>
      <w:pPr>
        <w:spacing w:after="0"/>
        <w:ind w:left="0"/>
        <w:jc w:val="both"/>
      </w:pPr>
      <w:r>
        <w:rPr>
          <w:rFonts w:ascii="Times New Roman"/>
          <w:b w:val="false"/>
          <w:i w:val="false"/>
          <w:color w:val="000000"/>
          <w:sz w:val="28"/>
        </w:rPr>
        <w:t>
      34) өз құзыреті шегінде азаматтық қорғаудың мемлекеттік жүйесінің корпоративтік ақпараттық-коммуникациялық жүйесінің, ахуалдық-дағдарыс орталықтарының жұмыс істеуін қамтамасыз ету;</w:t>
      </w:r>
    </w:p>
    <w:bookmarkEnd w:id="1771"/>
    <w:bookmarkStart w:name="z4637" w:id="1772"/>
    <w:p>
      <w:pPr>
        <w:spacing w:after="0"/>
        <w:ind w:left="0"/>
        <w:jc w:val="both"/>
      </w:pPr>
      <w:r>
        <w:rPr>
          <w:rFonts w:ascii="Times New Roman"/>
          <w:b w:val="false"/>
          <w:i w:val="false"/>
          <w:color w:val="000000"/>
          <w:sz w:val="28"/>
        </w:rPr>
        <w:t>
      35) азаматтық қорғау саласындағы білімді насихаттауды, халықты және мамандарды оқытуды жүзеге асыру;</w:t>
      </w:r>
    </w:p>
    <w:bookmarkEnd w:id="1772"/>
    <w:bookmarkStart w:name="z4638" w:id="1773"/>
    <w:p>
      <w:pPr>
        <w:spacing w:after="0"/>
        <w:ind w:left="0"/>
        <w:jc w:val="both"/>
      </w:pPr>
      <w:r>
        <w:rPr>
          <w:rFonts w:ascii="Times New Roman"/>
          <w:b w:val="false"/>
          <w:i w:val="false"/>
          <w:color w:val="000000"/>
          <w:sz w:val="28"/>
        </w:rPr>
        <w:t>
      36)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жүзеге асыру;</w:t>
      </w:r>
    </w:p>
    <w:bookmarkEnd w:id="1773"/>
    <w:bookmarkStart w:name="z4639" w:id="1774"/>
    <w:p>
      <w:pPr>
        <w:spacing w:after="0"/>
        <w:ind w:left="0"/>
        <w:jc w:val="both"/>
      </w:pPr>
      <w:r>
        <w:rPr>
          <w:rFonts w:ascii="Times New Roman"/>
          <w:b w:val="false"/>
          <w:i w:val="false"/>
          <w:color w:val="000000"/>
          <w:sz w:val="28"/>
        </w:rPr>
        <w:t>
      37) ерікті өрт сөндірушілерді кейінгі даярлаудың бағдарламасын бекіту;</w:t>
      </w:r>
    </w:p>
    <w:bookmarkEnd w:id="1774"/>
    <w:bookmarkStart w:name="z4640" w:id="1775"/>
    <w:p>
      <w:pPr>
        <w:spacing w:after="0"/>
        <w:ind w:left="0"/>
        <w:jc w:val="both"/>
      </w:pPr>
      <w:r>
        <w:rPr>
          <w:rFonts w:ascii="Times New Roman"/>
          <w:b w:val="false"/>
          <w:i w:val="false"/>
          <w:color w:val="000000"/>
          <w:sz w:val="28"/>
        </w:rPr>
        <w:t>
      38) өрт қауіпсіздігі саласындағы мемлекеттік бақылауды жүзеге асыру;</w:t>
      </w:r>
    </w:p>
    <w:bookmarkEnd w:id="1775"/>
    <w:bookmarkStart w:name="z4641" w:id="1776"/>
    <w:p>
      <w:pPr>
        <w:spacing w:after="0"/>
        <w:ind w:left="0"/>
        <w:jc w:val="both"/>
      </w:pPr>
      <w:r>
        <w:rPr>
          <w:rFonts w:ascii="Times New Roman"/>
          <w:b w:val="false"/>
          <w:i w:val="false"/>
          <w:color w:val="000000"/>
          <w:sz w:val="28"/>
        </w:rPr>
        <w:t>
      39) азаматтық қорғаныс саласындағы мемлекеттік бақылауды жүзеге асыру;</w:t>
      </w:r>
    </w:p>
    <w:bookmarkEnd w:id="1776"/>
    <w:bookmarkStart w:name="z4642" w:id="1777"/>
    <w:p>
      <w:pPr>
        <w:spacing w:after="0"/>
        <w:ind w:left="0"/>
        <w:jc w:val="both"/>
      </w:pPr>
      <w:r>
        <w:rPr>
          <w:rFonts w:ascii="Times New Roman"/>
          <w:b w:val="false"/>
          <w:i w:val="false"/>
          <w:color w:val="000000"/>
          <w:sz w:val="28"/>
        </w:rPr>
        <w:t>
      40) елді мекендер мен объектілерде өртке қарсы күреске өрт сөндіру бөлімшелерінің әзірлігін бақылауды жүзеге асыру;</w:t>
      </w:r>
    </w:p>
    <w:bookmarkEnd w:id="1777"/>
    <w:bookmarkStart w:name="z4643" w:id="1778"/>
    <w:p>
      <w:pPr>
        <w:spacing w:after="0"/>
        <w:ind w:left="0"/>
        <w:jc w:val="both"/>
      </w:pPr>
      <w:r>
        <w:rPr>
          <w:rFonts w:ascii="Times New Roman"/>
          <w:b w:val="false"/>
          <w:i w:val="false"/>
          <w:color w:val="000000"/>
          <w:sz w:val="28"/>
        </w:rPr>
        <w:t>
      41) су айдындарында қауіпсіздік қағидаларының сақталуына бақылауды жүзеге асыру;</w:t>
      </w:r>
    </w:p>
    <w:bookmarkEnd w:id="1778"/>
    <w:bookmarkStart w:name="z4644" w:id="1779"/>
    <w:p>
      <w:pPr>
        <w:spacing w:after="0"/>
        <w:ind w:left="0"/>
        <w:jc w:val="both"/>
      </w:pPr>
      <w:r>
        <w:rPr>
          <w:rFonts w:ascii="Times New Roman"/>
          <w:b w:val="false"/>
          <w:i w:val="false"/>
          <w:color w:val="000000"/>
          <w:sz w:val="28"/>
        </w:rPr>
        <w:t>
      42) өрт қауіпсіздігі, азаматтық қорғаныс саласында әкімшілік құқық бұзушылықтар туралы істер жүргізуді жүзеге асыру;</w:t>
      </w:r>
    </w:p>
    <w:bookmarkEnd w:id="1779"/>
    <w:bookmarkStart w:name="z4645" w:id="1780"/>
    <w:p>
      <w:pPr>
        <w:spacing w:after="0"/>
        <w:ind w:left="0"/>
        <w:jc w:val="both"/>
      </w:pPr>
      <w:r>
        <w:rPr>
          <w:rFonts w:ascii="Times New Roman"/>
          <w:b w:val="false"/>
          <w:i w:val="false"/>
          <w:color w:val="000000"/>
          <w:sz w:val="28"/>
        </w:rPr>
        <w:t>
      43) анықталған бұзушылықтарды жою және өрттерді болдырмау жөніндегі іс-шараларды жүргізу туралы азаматтарға, лауазымды және заңды тұлғаларға ұйғарымдар беру;</w:t>
      </w:r>
    </w:p>
    <w:bookmarkEnd w:id="1780"/>
    <w:bookmarkStart w:name="z4646" w:id="1781"/>
    <w:p>
      <w:pPr>
        <w:spacing w:after="0"/>
        <w:ind w:left="0"/>
        <w:jc w:val="both"/>
      </w:pPr>
      <w:r>
        <w:rPr>
          <w:rFonts w:ascii="Times New Roman"/>
          <w:b w:val="false"/>
          <w:i w:val="false"/>
          <w:color w:val="000000"/>
          <w:sz w:val="28"/>
        </w:rPr>
        <w:t>
      44) анықталған бұзушылықтарды жою және азаматтық қорғаныс жөніндегі іс-шараларды орындау туралы азаматтарға, лауазымды және заңды тұлғаларға ұйғарымдар беру;</w:t>
      </w:r>
    </w:p>
    <w:bookmarkEnd w:id="1781"/>
    <w:bookmarkStart w:name="z4647" w:id="1782"/>
    <w:p>
      <w:pPr>
        <w:spacing w:after="0"/>
        <w:ind w:left="0"/>
        <w:jc w:val="both"/>
      </w:pPr>
      <w:r>
        <w:rPr>
          <w:rFonts w:ascii="Times New Roman"/>
          <w:b w:val="false"/>
          <w:i w:val="false"/>
          <w:color w:val="000000"/>
          <w:sz w:val="28"/>
        </w:rPr>
        <w:t>
      45) су айдындарында қауіпсіздік қағидаларын сақтамағаны үшін азаматтарға және заңды тұлғаларға ұйғарымдар беру;</w:t>
      </w:r>
    </w:p>
    <w:bookmarkEnd w:id="1782"/>
    <w:bookmarkStart w:name="z4648" w:id="1783"/>
    <w:p>
      <w:pPr>
        <w:spacing w:after="0"/>
        <w:ind w:left="0"/>
        <w:jc w:val="both"/>
      </w:pPr>
      <w:r>
        <w:rPr>
          <w:rFonts w:ascii="Times New Roman"/>
          <w:b w:val="false"/>
          <w:i w:val="false"/>
          <w:color w:val="000000"/>
          <w:sz w:val="28"/>
        </w:rPr>
        <w:t>
      46) субъектiлер өрт қауiпсiздiгi талаптарын бұза отырып жүзеге асыратын, сондай-ақ ұйымды,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w:t>
      </w:r>
    </w:p>
    <w:bookmarkEnd w:id="1783"/>
    <w:bookmarkStart w:name="z4649" w:id="1784"/>
    <w:p>
      <w:pPr>
        <w:spacing w:after="0"/>
        <w:ind w:left="0"/>
        <w:jc w:val="both"/>
      </w:pPr>
      <w:r>
        <w:rPr>
          <w:rFonts w:ascii="Times New Roman"/>
          <w:b w:val="false"/>
          <w:i w:val="false"/>
          <w:color w:val="000000"/>
          <w:sz w:val="28"/>
        </w:rPr>
        <w:t>
      47)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bookmarkEnd w:id="1784"/>
    <w:bookmarkStart w:name="z4650" w:id="1785"/>
    <w:p>
      <w:pPr>
        <w:spacing w:after="0"/>
        <w:ind w:left="0"/>
        <w:jc w:val="both"/>
      </w:pPr>
      <w:r>
        <w:rPr>
          <w:rFonts w:ascii="Times New Roman"/>
          <w:b w:val="false"/>
          <w:i w:val="false"/>
          <w:color w:val="000000"/>
          <w:sz w:val="28"/>
        </w:rPr>
        <w:t>
      48) өз құзыреті шегінде ұлттық қауіпсіздік жүйесін жетілдіру жөніндегі ұсыныстарды Министрлікке енгізу;</w:t>
      </w:r>
    </w:p>
    <w:bookmarkEnd w:id="1785"/>
    <w:bookmarkStart w:name="z4651" w:id="1786"/>
    <w:p>
      <w:pPr>
        <w:spacing w:after="0"/>
        <w:ind w:left="0"/>
        <w:jc w:val="both"/>
      </w:pPr>
      <w:r>
        <w:rPr>
          <w:rFonts w:ascii="Times New Roman"/>
          <w:b w:val="false"/>
          <w:i w:val="false"/>
          <w:color w:val="000000"/>
          <w:sz w:val="28"/>
        </w:rPr>
        <w:t>
      49) өз құзыреті шегінде терроризммен күрес жөніндегі аудандық штабтың жұмысына қатысу;</w:t>
      </w:r>
    </w:p>
    <w:bookmarkEnd w:id="1786"/>
    <w:bookmarkStart w:name="z4652" w:id="1787"/>
    <w:p>
      <w:pPr>
        <w:spacing w:after="0"/>
        <w:ind w:left="0"/>
        <w:jc w:val="both"/>
      </w:pPr>
      <w:r>
        <w:rPr>
          <w:rFonts w:ascii="Times New Roman"/>
          <w:b w:val="false"/>
          <w:i w:val="false"/>
          <w:color w:val="000000"/>
          <w:sz w:val="28"/>
        </w:rPr>
        <w:t>
      50) өз құзыреті шегінде аудандық Терроризмге қарсы комиссияның жұмысына қатысу;</w:t>
      </w:r>
    </w:p>
    <w:bookmarkEnd w:id="1787"/>
    <w:bookmarkStart w:name="z4653" w:id="1788"/>
    <w:p>
      <w:pPr>
        <w:spacing w:after="0"/>
        <w:ind w:left="0"/>
        <w:jc w:val="both"/>
      </w:pPr>
      <w:r>
        <w:rPr>
          <w:rFonts w:ascii="Times New Roman"/>
          <w:b w:val="false"/>
          <w:i w:val="false"/>
          <w:color w:val="000000"/>
          <w:sz w:val="28"/>
        </w:rPr>
        <w:t>
      51) облыс бойынша мемлекеттік өртке қарсы қызмет органдарының қатардағы және басшы құрамының лауазымына тағайындалған және жауынгерлік есептен белгіленген тәртіпте шығарылған әскери міндеттілерді арнайы есепке алуды жүргізу;</w:t>
      </w:r>
    </w:p>
    <w:bookmarkEnd w:id="1788"/>
    <w:bookmarkStart w:name="z4654" w:id="1789"/>
    <w:p>
      <w:pPr>
        <w:spacing w:after="0"/>
        <w:ind w:left="0"/>
        <w:jc w:val="both"/>
      </w:pPr>
      <w:r>
        <w:rPr>
          <w:rFonts w:ascii="Times New Roman"/>
          <w:b w:val="false"/>
          <w:i w:val="false"/>
          <w:color w:val="000000"/>
          <w:sz w:val="28"/>
        </w:rPr>
        <w:t>
      52) өз құзыреті шегінде азаматтық қорғау саласындағы нормативтік құқықтық актілерге, нормативтік актілерге және стандарттарға өзгерістер, толықтырулар енгізу жөнінде Министрлікке ұсыныстар енгізу;</w:t>
      </w:r>
    </w:p>
    <w:bookmarkEnd w:id="1789"/>
    <w:bookmarkStart w:name="z4655" w:id="1790"/>
    <w:p>
      <w:pPr>
        <w:spacing w:after="0"/>
        <w:ind w:left="0"/>
        <w:jc w:val="both"/>
      </w:pPr>
      <w:r>
        <w:rPr>
          <w:rFonts w:ascii="Times New Roman"/>
          <w:b w:val="false"/>
          <w:i w:val="false"/>
          <w:color w:val="000000"/>
          <w:sz w:val="28"/>
        </w:rPr>
        <w:t>
      53) қылмыстық істер бойынша сотқа дейінгі іс жүргізу барысында сот актілерін, судьялардың талаптарын, прокурордың қаулыларын, ұйғарымдарын және талаптарын, анықтаушының жазбаша тапсырмаларын орындау;</w:t>
      </w:r>
    </w:p>
    <w:bookmarkEnd w:id="1790"/>
    <w:bookmarkStart w:name="z4656" w:id="1791"/>
    <w:p>
      <w:pPr>
        <w:spacing w:after="0"/>
        <w:ind w:left="0"/>
        <w:jc w:val="both"/>
      </w:pPr>
      <w:r>
        <w:rPr>
          <w:rFonts w:ascii="Times New Roman"/>
          <w:b w:val="false"/>
          <w:i w:val="false"/>
          <w:color w:val="000000"/>
          <w:sz w:val="28"/>
        </w:rPr>
        <w:t>
      54) өз құзыреті шегінде мемлекеттік өртке қарсы қызмет органдары құзыретіне жатқызылған қылмыстық құқық бұзушылықтардың алдын алуды және оларды ашуды ұйымдастырады және жүзеге асыру;</w:t>
      </w:r>
    </w:p>
    <w:bookmarkEnd w:id="1791"/>
    <w:bookmarkStart w:name="z4657" w:id="1792"/>
    <w:p>
      <w:pPr>
        <w:spacing w:after="0"/>
        <w:ind w:left="0"/>
        <w:jc w:val="both"/>
      </w:pPr>
      <w:r>
        <w:rPr>
          <w:rFonts w:ascii="Times New Roman"/>
          <w:b w:val="false"/>
          <w:i w:val="false"/>
          <w:color w:val="000000"/>
          <w:sz w:val="28"/>
        </w:rPr>
        <w:t>
      55) мемлекеттік өртке қарсы қызмет органдары құзыретіне жатқызылған қылмыстық құқық бұзушылықтар бойынша сотқа дейінгі тергеуді жүзеге асыру;</w:t>
      </w:r>
    </w:p>
    <w:bookmarkEnd w:id="1792"/>
    <w:bookmarkStart w:name="z4658" w:id="1793"/>
    <w:p>
      <w:pPr>
        <w:spacing w:after="0"/>
        <w:ind w:left="0"/>
        <w:jc w:val="both"/>
      </w:pPr>
      <w:r>
        <w:rPr>
          <w:rFonts w:ascii="Times New Roman"/>
          <w:b w:val="false"/>
          <w:i w:val="false"/>
          <w:color w:val="000000"/>
          <w:sz w:val="28"/>
        </w:rPr>
        <w:t>
      56)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End w:id="1793"/>
    <w:bookmarkStart w:name="z4659" w:id="1794"/>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1794"/>
    <w:bookmarkStart w:name="z4660" w:id="1795"/>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басшы жүзеге асырады.</w:t>
      </w:r>
    </w:p>
    <w:bookmarkEnd w:id="1795"/>
    <w:bookmarkStart w:name="z4661" w:id="1796"/>
    <w:p>
      <w:pPr>
        <w:spacing w:after="0"/>
        <w:ind w:left="0"/>
        <w:jc w:val="both"/>
      </w:pPr>
      <w:r>
        <w:rPr>
          <w:rFonts w:ascii="Times New Roman"/>
          <w:b w:val="false"/>
          <w:i w:val="false"/>
          <w:color w:val="000000"/>
          <w:sz w:val="28"/>
        </w:rPr>
        <w:t>
      17. Департаменттің бастығы Қазақстан Республикасының заңнамасына сәйкес қызметке тағайындалады және қызметтен босатылады.</w:t>
      </w:r>
    </w:p>
    <w:bookmarkEnd w:id="1796"/>
    <w:bookmarkStart w:name="z4662" w:id="1797"/>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1797"/>
    <w:bookmarkStart w:name="z4663" w:id="1798"/>
    <w:p>
      <w:pPr>
        <w:spacing w:after="0"/>
        <w:ind w:left="0"/>
        <w:jc w:val="both"/>
      </w:pPr>
      <w:r>
        <w:rPr>
          <w:rFonts w:ascii="Times New Roman"/>
          <w:b w:val="false"/>
          <w:i w:val="false"/>
          <w:color w:val="000000"/>
          <w:sz w:val="28"/>
        </w:rPr>
        <w:t>
      19. Департамент бастығының өкілеттігі:</w:t>
      </w:r>
    </w:p>
    <w:bookmarkEnd w:id="1798"/>
    <w:bookmarkStart w:name="z4664" w:id="1799"/>
    <w:p>
      <w:pPr>
        <w:spacing w:after="0"/>
        <w:ind w:left="0"/>
        <w:jc w:val="both"/>
      </w:pPr>
      <w:r>
        <w:rPr>
          <w:rFonts w:ascii="Times New Roman"/>
          <w:b w:val="false"/>
          <w:i w:val="false"/>
          <w:color w:val="000000"/>
          <w:sz w:val="28"/>
        </w:rPr>
        <w:t>
      1) Департамент атынан сенімхатсыз әрекет етеді;</w:t>
      </w:r>
    </w:p>
    <w:bookmarkEnd w:id="1799"/>
    <w:bookmarkStart w:name="z4665" w:id="1800"/>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Департамент мүддесіне өкілдік етеді;</w:t>
      </w:r>
    </w:p>
    <w:bookmarkEnd w:id="1800"/>
    <w:bookmarkStart w:name="z4666" w:id="1801"/>
    <w:p>
      <w:pPr>
        <w:spacing w:after="0"/>
        <w:ind w:left="0"/>
        <w:jc w:val="both"/>
      </w:pPr>
      <w:r>
        <w:rPr>
          <w:rFonts w:ascii="Times New Roman"/>
          <w:b w:val="false"/>
          <w:i w:val="false"/>
          <w:color w:val="000000"/>
          <w:sz w:val="28"/>
        </w:rPr>
        <w:t>
      3) Министрге Департаменттің айрықша көзге түскен қызметкерлерін мемлекеттік және ведомстволық наградалармен марапаттау, құрметті атақтар, әскери және азаматтық қорғау органдарының орта және аға басшы құрамының арнаулы атақтарын мерзімінен бұрын немесе атқарып отырған штаттық лауазымында көзделген арнаулы атақтарынан бір дәрежеге жоғары беру бойынша ұсыныстар береді;</w:t>
      </w:r>
    </w:p>
    <w:bookmarkEnd w:id="1801"/>
    <w:bookmarkStart w:name="z4667" w:id="1802"/>
    <w:p>
      <w:pPr>
        <w:spacing w:after="0"/>
        <w:ind w:left="0"/>
        <w:jc w:val="both"/>
      </w:pPr>
      <w:r>
        <w:rPr>
          <w:rFonts w:ascii="Times New Roman"/>
          <w:b w:val="false"/>
          <w:i w:val="false"/>
          <w:color w:val="000000"/>
          <w:sz w:val="28"/>
        </w:rPr>
        <w:t>
      4) бірыңғай кадр саясатын іске асырады;</w:t>
      </w:r>
    </w:p>
    <w:bookmarkEnd w:id="1802"/>
    <w:bookmarkStart w:name="z4668" w:id="1803"/>
    <w:p>
      <w:pPr>
        <w:spacing w:after="0"/>
        <w:ind w:left="0"/>
        <w:jc w:val="both"/>
      </w:pPr>
      <w:r>
        <w:rPr>
          <w:rFonts w:ascii="Times New Roman"/>
          <w:b w:val="false"/>
          <w:i w:val="false"/>
          <w:color w:val="000000"/>
          <w:sz w:val="28"/>
        </w:rPr>
        <w:t>
      5) Министрлік қалыптастырған саясатты іске асыруды қамтамасыз етеді, Министрдің актілерін және тапсырмаларын орындайды;</w:t>
      </w:r>
    </w:p>
    <w:bookmarkEnd w:id="1803"/>
    <w:bookmarkStart w:name="z4669" w:id="1804"/>
    <w:p>
      <w:pPr>
        <w:spacing w:after="0"/>
        <w:ind w:left="0"/>
        <w:jc w:val="both"/>
      </w:pPr>
      <w:r>
        <w:rPr>
          <w:rFonts w:ascii="Times New Roman"/>
          <w:b w:val="false"/>
          <w:i w:val="false"/>
          <w:color w:val="000000"/>
          <w:sz w:val="28"/>
        </w:rPr>
        <w:t>
      6) Департамент қызметін ақпараттық-талдау, ұйымдастыру-құқықтық, жұмылдыру, материалдық-техникалық және қаржылық қамтамасыз етуді ұйымдастырады;</w:t>
      </w:r>
    </w:p>
    <w:bookmarkEnd w:id="1804"/>
    <w:bookmarkStart w:name="z4670" w:id="1805"/>
    <w:p>
      <w:pPr>
        <w:spacing w:after="0"/>
        <w:ind w:left="0"/>
        <w:jc w:val="both"/>
      </w:pPr>
      <w:r>
        <w:rPr>
          <w:rFonts w:ascii="Times New Roman"/>
          <w:b w:val="false"/>
          <w:i w:val="false"/>
          <w:color w:val="000000"/>
          <w:sz w:val="28"/>
        </w:rPr>
        <w:t>
      7) тәртіптік және аттестаттау, сондай-ақ Департаменттің бос лауазымдарына кандидаттарды іріктеуге конкурстық комиссиялардың қызметіне жалпы басшылық жасауды жүзеге асырады;</w:t>
      </w:r>
    </w:p>
    <w:bookmarkEnd w:id="1805"/>
    <w:bookmarkStart w:name="z4671" w:id="1806"/>
    <w:p>
      <w:pPr>
        <w:spacing w:after="0"/>
        <w:ind w:left="0"/>
        <w:jc w:val="both"/>
      </w:pPr>
      <w:r>
        <w:rPr>
          <w:rFonts w:ascii="Times New Roman"/>
          <w:b w:val="false"/>
          <w:i w:val="false"/>
          <w:color w:val="000000"/>
          <w:sz w:val="28"/>
        </w:rPr>
        <w:t>
      8) Департамент қызметін қамтамасыз ету және оған жүктелген міндеттерді орындау мақсатында мемлекеттік сатып алуды өткізуді ұйымдастырады;</w:t>
      </w:r>
    </w:p>
    <w:bookmarkEnd w:id="1806"/>
    <w:bookmarkStart w:name="z4672" w:id="1807"/>
    <w:p>
      <w:pPr>
        <w:spacing w:after="0"/>
        <w:ind w:left="0"/>
        <w:jc w:val="both"/>
      </w:pPr>
      <w:r>
        <w:rPr>
          <w:rFonts w:ascii="Times New Roman"/>
          <w:b w:val="false"/>
          <w:i w:val="false"/>
          <w:color w:val="000000"/>
          <w:sz w:val="28"/>
        </w:rPr>
        <w:t>
      9) Департамент атынан шарттар жасасады;</w:t>
      </w:r>
    </w:p>
    <w:bookmarkEnd w:id="1807"/>
    <w:bookmarkStart w:name="z4673" w:id="1808"/>
    <w:p>
      <w:pPr>
        <w:spacing w:after="0"/>
        <w:ind w:left="0"/>
        <w:jc w:val="both"/>
      </w:pPr>
      <w:r>
        <w:rPr>
          <w:rFonts w:ascii="Times New Roman"/>
          <w:b w:val="false"/>
          <w:i w:val="false"/>
          <w:color w:val="000000"/>
          <w:sz w:val="28"/>
        </w:rPr>
        <w:t>
      10) Департамент атынан сенімхаттар береді;</w:t>
      </w:r>
    </w:p>
    <w:bookmarkEnd w:id="1808"/>
    <w:bookmarkStart w:name="z4674" w:id="1809"/>
    <w:p>
      <w:pPr>
        <w:spacing w:after="0"/>
        <w:ind w:left="0"/>
        <w:jc w:val="both"/>
      </w:pPr>
      <w:r>
        <w:rPr>
          <w:rFonts w:ascii="Times New Roman"/>
          <w:b w:val="false"/>
          <w:i w:val="false"/>
          <w:color w:val="000000"/>
          <w:sz w:val="28"/>
        </w:rPr>
        <w:t>
      11) банк шоттарын ашады;</w:t>
      </w:r>
    </w:p>
    <w:bookmarkEnd w:id="1809"/>
    <w:bookmarkStart w:name="z4675" w:id="1810"/>
    <w:p>
      <w:pPr>
        <w:spacing w:after="0"/>
        <w:ind w:left="0"/>
        <w:jc w:val="both"/>
      </w:pPr>
      <w:r>
        <w:rPr>
          <w:rFonts w:ascii="Times New Roman"/>
          <w:b w:val="false"/>
          <w:i w:val="false"/>
          <w:color w:val="000000"/>
          <w:sz w:val="28"/>
        </w:rPr>
        <w:t>
      12) Департаменттің тиісті кезеңге тауарларды, жұмыстарды және көрсетілетін қызметтерді мемлекеттік сатып алу жоспарын бекітеді;</w:t>
      </w:r>
    </w:p>
    <w:bookmarkEnd w:id="1810"/>
    <w:bookmarkStart w:name="z4676" w:id="1811"/>
    <w:p>
      <w:pPr>
        <w:spacing w:after="0"/>
        <w:ind w:left="0"/>
        <w:jc w:val="both"/>
      </w:pPr>
      <w:r>
        <w:rPr>
          <w:rFonts w:ascii="Times New Roman"/>
          <w:b w:val="false"/>
          <w:i w:val="false"/>
          <w:color w:val="000000"/>
          <w:sz w:val="28"/>
        </w:rPr>
        <w:t>
      13) іссапарлар, тағылымдамалар, демалыстар, қызметкерлерді қазақстандық және шетелдік оқу орталықтарында оқыту және қызметкерлердің біліктілігін көтерудің өзге түрлері бойынша Департаменттің тәртібі мен жоспарларын бекітеді. Облыстан және Қазақстан Республикасынан тыс жерлерге іссапарға шығу Министрлікпен келісіліп жүзеге асырылады;</w:t>
      </w:r>
    </w:p>
    <w:bookmarkEnd w:id="1811"/>
    <w:bookmarkStart w:name="z4677" w:id="1812"/>
    <w:p>
      <w:pPr>
        <w:spacing w:after="0"/>
        <w:ind w:left="0"/>
        <w:jc w:val="both"/>
      </w:pPr>
      <w:r>
        <w:rPr>
          <w:rFonts w:ascii="Times New Roman"/>
          <w:b w:val="false"/>
          <w:i w:val="false"/>
          <w:color w:val="000000"/>
          <w:sz w:val="28"/>
        </w:rPr>
        <w:t>
      14) өз құзыреті шегінде Департамент қызметкерлері орындау үшін міндетті бұйрықтар шығарады және нұсқаулар береді;</w:t>
      </w:r>
    </w:p>
    <w:bookmarkEnd w:id="1812"/>
    <w:bookmarkStart w:name="z4678" w:id="1813"/>
    <w:p>
      <w:pPr>
        <w:spacing w:after="0"/>
        <w:ind w:left="0"/>
        <w:jc w:val="both"/>
      </w:pPr>
      <w:r>
        <w:rPr>
          <w:rFonts w:ascii="Times New Roman"/>
          <w:b w:val="false"/>
          <w:i w:val="false"/>
          <w:color w:val="000000"/>
          <w:sz w:val="28"/>
        </w:rPr>
        <w:t>
      15) еңбек қатынастары Министрліктің номенклатурасына жатқызылған қызметкерлерден басқа Департаменттің, аудандық Төтенше жағдайлар басқармаларының қызметкерлерін лауазымдарға тағайындайды және лауазымдарынан босатады;</w:t>
      </w:r>
    </w:p>
    <w:bookmarkEnd w:id="1813"/>
    <w:bookmarkStart w:name="z4679" w:id="1814"/>
    <w:p>
      <w:pPr>
        <w:spacing w:after="0"/>
        <w:ind w:left="0"/>
        <w:jc w:val="both"/>
      </w:pPr>
      <w:r>
        <w:rPr>
          <w:rFonts w:ascii="Times New Roman"/>
          <w:b w:val="false"/>
          <w:i w:val="false"/>
          <w:color w:val="000000"/>
          <w:sz w:val="28"/>
        </w:rPr>
        <w:t>
      16) Министр бекіткен номенклатураға сәйкес Департамент қарамағындағы мемлекеттік мекемелердің басшыларын лауазымға тағайындауға ұсынады;</w:t>
      </w:r>
    </w:p>
    <w:bookmarkEnd w:id="1814"/>
    <w:bookmarkStart w:name="z4680" w:id="1815"/>
    <w:p>
      <w:pPr>
        <w:spacing w:after="0"/>
        <w:ind w:left="0"/>
        <w:jc w:val="both"/>
      </w:pPr>
      <w:r>
        <w:rPr>
          <w:rFonts w:ascii="Times New Roman"/>
          <w:b w:val="false"/>
          <w:i w:val="false"/>
          <w:color w:val="000000"/>
          <w:sz w:val="28"/>
        </w:rPr>
        <w:t>
      17) берілген құқықтары шегінде Қазақстан Республикасының заңнамасында белгіленген тәртіппен Департаменттің қызметкерлеріне, Департаменттің қарамағындағы мемлекеттік мекемелердің қызметкерлеріне ынталандыру шараларын және тәртіптік жаза қолданады;</w:t>
      </w:r>
    </w:p>
    <w:bookmarkEnd w:id="1815"/>
    <w:bookmarkStart w:name="z4681" w:id="1816"/>
    <w:p>
      <w:pPr>
        <w:spacing w:after="0"/>
        <w:ind w:left="0"/>
        <w:jc w:val="both"/>
      </w:pPr>
      <w:r>
        <w:rPr>
          <w:rFonts w:ascii="Times New Roman"/>
          <w:b w:val="false"/>
          <w:i w:val="false"/>
          <w:color w:val="000000"/>
          <w:sz w:val="28"/>
        </w:rPr>
        <w:t>
      18) бақылаудағы құжаттардың, жеке және заңды тұлғалар өтініштерінің, құпиялылық және "Қызмет бабында пайдалану үшін" белгісі бар құжаттардың уақтылы және сапалы орындалуын қамтамасыз етеді;</w:t>
      </w:r>
    </w:p>
    <w:bookmarkEnd w:id="1816"/>
    <w:bookmarkStart w:name="z4682" w:id="1817"/>
    <w:p>
      <w:pPr>
        <w:spacing w:after="0"/>
        <w:ind w:left="0"/>
        <w:jc w:val="both"/>
      </w:pPr>
      <w:r>
        <w:rPr>
          <w:rFonts w:ascii="Times New Roman"/>
          <w:b w:val="false"/>
          <w:i w:val="false"/>
          <w:color w:val="000000"/>
          <w:sz w:val="28"/>
        </w:rPr>
        <w:t>
      19) азаматтық қорғау органдарының қатардағы және кіші басшы құрамдағы адамдарына алғашқы және кезекті арнаулы атақтар, орта басшы құрамдағы адамдарына азаматтық қорғау капитаны атағына дейін қоса кезекті арнаулы атақтар, офицерлік құрамдағы әскери қызметшілерге подполковникке дейін қоса кезекті әскери атақтар береді;</w:t>
      </w:r>
    </w:p>
    <w:bookmarkEnd w:id="1817"/>
    <w:bookmarkStart w:name="z4683" w:id="1818"/>
    <w:p>
      <w:pPr>
        <w:spacing w:after="0"/>
        <w:ind w:left="0"/>
        <w:jc w:val="both"/>
      </w:pPr>
      <w:r>
        <w:rPr>
          <w:rFonts w:ascii="Times New Roman"/>
          <w:b w:val="false"/>
          <w:i w:val="false"/>
          <w:color w:val="000000"/>
          <w:sz w:val="28"/>
        </w:rPr>
        <w:t>
      20) Департаменттің және Өрт сөндіру және авариялық-құтқару жұмыстары қызметтерінің қызметкерлеріне, әскери қызметшілеріне сыныптық біліктілігін анықтайды;</w:t>
      </w:r>
    </w:p>
    <w:bookmarkEnd w:id="1818"/>
    <w:bookmarkStart w:name="z4684" w:id="1819"/>
    <w:p>
      <w:pPr>
        <w:spacing w:after="0"/>
        <w:ind w:left="0"/>
        <w:jc w:val="both"/>
      </w:pPr>
      <w:r>
        <w:rPr>
          <w:rFonts w:ascii="Times New Roman"/>
          <w:b w:val="false"/>
          <w:i w:val="false"/>
          <w:color w:val="000000"/>
          <w:sz w:val="28"/>
        </w:rPr>
        <w:t>
      21) орта және аға басшы құрамның алғашқы арнаулы атақтарын, аға басшы құрамның кезекті арнаулы атақтарын беру және азаматтық қорғау органдарының кадрына қабылдау, офицерлік құрамның алғашқы әскери атағын беру туралы Министрге ұсынымдар енгізеді;</w:t>
      </w:r>
    </w:p>
    <w:bookmarkEnd w:id="1819"/>
    <w:bookmarkStart w:name="z4685" w:id="1820"/>
    <w:p>
      <w:pPr>
        <w:spacing w:after="0"/>
        <w:ind w:left="0"/>
        <w:jc w:val="both"/>
      </w:pPr>
      <w:r>
        <w:rPr>
          <w:rFonts w:ascii="Times New Roman"/>
          <w:b w:val="false"/>
          <w:i w:val="false"/>
          <w:color w:val="000000"/>
          <w:sz w:val="28"/>
        </w:rPr>
        <w:t>
      22) құрылымдық бөлімшелер туралы ережелерді, Департаменттің құрылымдық бөлімшелерінің және Төтенше жағдайлар басқармалары қызметкерлерінің лауазымдық (функционалдық) міндеттерін бекітеді;</w:t>
      </w:r>
    </w:p>
    <w:bookmarkEnd w:id="1820"/>
    <w:bookmarkStart w:name="z4686" w:id="1821"/>
    <w:p>
      <w:pPr>
        <w:spacing w:after="0"/>
        <w:ind w:left="0"/>
        <w:jc w:val="both"/>
      </w:pPr>
      <w:r>
        <w:rPr>
          <w:rFonts w:ascii="Times New Roman"/>
          <w:b w:val="false"/>
          <w:i w:val="false"/>
          <w:color w:val="000000"/>
          <w:sz w:val="28"/>
        </w:rPr>
        <w:t>
      23) Департаментте, Департамент қарамағындағы мемлекеттік мекемелерде сыбайлас жемқорлыққа қарсы іс-қимылға бағытталған шаралар қабылдайды және сыбайлас жемқорлыққа қарсы шаралардың іске асырылуына дербес жауап береді;</w:t>
      </w:r>
    </w:p>
    <w:bookmarkEnd w:id="1821"/>
    <w:bookmarkStart w:name="z4687" w:id="1822"/>
    <w:p>
      <w:pPr>
        <w:spacing w:after="0"/>
        <w:ind w:left="0"/>
        <w:jc w:val="both"/>
      </w:pPr>
      <w:r>
        <w:rPr>
          <w:rFonts w:ascii="Times New Roman"/>
          <w:b w:val="false"/>
          <w:i w:val="false"/>
          <w:color w:val="000000"/>
          <w:sz w:val="28"/>
        </w:rPr>
        <w:t>
      24) әрекеті (немесе әрекетсіздігі) ұлттық мүдделерге, Қазақстан Республикасының ұлттық қауіпсіздігіне қауіп төндіретін Департаменттің, Департамент қарамағындағы мемлекеттік мекемелердің қызметкерлерін жауапкершілікке тартады;</w:t>
      </w:r>
    </w:p>
    <w:bookmarkEnd w:id="1822"/>
    <w:bookmarkStart w:name="z4688" w:id="1823"/>
    <w:p>
      <w:pPr>
        <w:spacing w:after="0"/>
        <w:ind w:left="0"/>
        <w:jc w:val="both"/>
      </w:pPr>
      <w:r>
        <w:rPr>
          <w:rFonts w:ascii="Times New Roman"/>
          <w:b w:val="false"/>
          <w:i w:val="false"/>
          <w:color w:val="000000"/>
          <w:sz w:val="28"/>
        </w:rPr>
        <w:t>
      25) Департаменттің жыл сайынғы жұмыс жоспарын әзірлеуді және оны Министрлікке бекітуге ұсынуды қамтамасыз етеді;</w:t>
      </w:r>
    </w:p>
    <w:bookmarkEnd w:id="1823"/>
    <w:bookmarkStart w:name="z4689" w:id="1824"/>
    <w:p>
      <w:pPr>
        <w:spacing w:after="0"/>
        <w:ind w:left="0"/>
        <w:jc w:val="both"/>
      </w:pPr>
      <w:r>
        <w:rPr>
          <w:rFonts w:ascii="Times New Roman"/>
          <w:b w:val="false"/>
          <w:i w:val="false"/>
          <w:color w:val="000000"/>
          <w:sz w:val="28"/>
        </w:rPr>
        <w:t>
      26) Департаменттің құрылымдық бөлімшелерінің және Департамент қарамағындағы аудандық Төтенше жағдайлар басқармаларының жұмыс жоспарларын бекітеді;</w:t>
      </w:r>
    </w:p>
    <w:bookmarkEnd w:id="1824"/>
    <w:bookmarkStart w:name="z4690" w:id="1825"/>
    <w:p>
      <w:pPr>
        <w:spacing w:after="0"/>
        <w:ind w:left="0"/>
        <w:jc w:val="both"/>
      </w:pPr>
      <w:r>
        <w:rPr>
          <w:rFonts w:ascii="Times New Roman"/>
          <w:b w:val="false"/>
          <w:i w:val="false"/>
          <w:color w:val="000000"/>
          <w:sz w:val="28"/>
        </w:rPr>
        <w:t>
      27) Қазақстан Республикасының заңнамасына сәйкес өзге де өкілеттіктерді жүзеге асырады.</w:t>
      </w:r>
    </w:p>
    <w:bookmarkEnd w:id="1825"/>
    <w:bookmarkStart w:name="z4691" w:id="1826"/>
    <w:p>
      <w:pPr>
        <w:spacing w:after="0"/>
        <w:ind w:left="0"/>
        <w:jc w:val="both"/>
      </w:pPr>
      <w:r>
        <w:rPr>
          <w:rFonts w:ascii="Times New Roman"/>
          <w:b w:val="false"/>
          <w:i w:val="false"/>
          <w:color w:val="000000"/>
          <w:sz w:val="28"/>
        </w:rPr>
        <w:t>
      Департамент бастығы болмаған кезде, оның өкілеттіктерін қолданыстағы заңнамаға сәйкес оны алмастыратын тұлға орындайды.</w:t>
      </w:r>
    </w:p>
    <w:bookmarkEnd w:id="1826"/>
    <w:bookmarkStart w:name="z4692" w:id="1827"/>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827"/>
    <w:bookmarkStart w:name="z4693" w:id="1828"/>
    <w:p>
      <w:pPr>
        <w:spacing w:after="0"/>
        <w:ind w:left="0"/>
        <w:jc w:val="left"/>
      </w:pPr>
      <w:r>
        <w:rPr>
          <w:rFonts w:ascii="Times New Roman"/>
          <w:b/>
          <w:i w:val="false"/>
          <w:color w:val="000000"/>
        </w:rPr>
        <w:t xml:space="preserve"> 4-тарау. Департаменттің мүлкі</w:t>
      </w:r>
    </w:p>
    <w:bookmarkEnd w:id="1828"/>
    <w:bookmarkStart w:name="z4694" w:id="1829"/>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бар.</w:t>
      </w:r>
    </w:p>
    <w:bookmarkEnd w:id="1829"/>
    <w:bookmarkStart w:name="z4695" w:id="1830"/>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830"/>
    <w:bookmarkStart w:name="z4696" w:id="1831"/>
    <w:p>
      <w:pPr>
        <w:spacing w:after="0"/>
        <w:ind w:left="0"/>
        <w:jc w:val="both"/>
      </w:pPr>
      <w:r>
        <w:rPr>
          <w:rFonts w:ascii="Times New Roman"/>
          <w:b w:val="false"/>
          <w:i w:val="false"/>
          <w:color w:val="000000"/>
          <w:sz w:val="28"/>
        </w:rPr>
        <w:t>
      22. Департаментте бекітілген мүлік республикалық және коммуналдық меншікке жатады.</w:t>
      </w:r>
    </w:p>
    <w:bookmarkEnd w:id="1831"/>
    <w:bookmarkStart w:name="z4697" w:id="1832"/>
    <w:p>
      <w:pPr>
        <w:spacing w:after="0"/>
        <w:ind w:left="0"/>
        <w:jc w:val="both"/>
      </w:pPr>
      <w:r>
        <w:rPr>
          <w:rFonts w:ascii="Times New Roman"/>
          <w:b w:val="false"/>
          <w:i w:val="false"/>
          <w:color w:val="000000"/>
          <w:sz w:val="28"/>
        </w:rPr>
        <w:t>
      23. Егер заңнамада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832"/>
    <w:bookmarkStart w:name="z4698" w:id="1833"/>
    <w:p>
      <w:pPr>
        <w:spacing w:after="0"/>
        <w:ind w:left="0"/>
        <w:jc w:val="left"/>
      </w:pPr>
      <w:r>
        <w:rPr>
          <w:rFonts w:ascii="Times New Roman"/>
          <w:b/>
          <w:i w:val="false"/>
          <w:color w:val="000000"/>
        </w:rPr>
        <w:t xml:space="preserve"> 5-тарау. Департаментті қайта ұйымдастыру және тарату</w:t>
      </w:r>
    </w:p>
    <w:bookmarkEnd w:id="1833"/>
    <w:bookmarkStart w:name="z4699" w:id="183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8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13-қосымша</w:t>
            </w:r>
          </w:p>
        </w:tc>
      </w:tr>
    </w:tbl>
    <w:bookmarkStart w:name="z1556" w:id="1835"/>
    <w:p>
      <w:pPr>
        <w:spacing w:after="0"/>
        <w:ind w:left="0"/>
        <w:jc w:val="left"/>
      </w:pPr>
      <w:r>
        <w:rPr>
          <w:rFonts w:ascii="Times New Roman"/>
          <w:b/>
          <w:i w:val="false"/>
          <w:color w:val="000000"/>
        </w:rPr>
        <w:t xml:space="preserve"> Қазақстан Республикасы Төтенше жағдайлар министрлiгi Батыс Қазақстан облысының төтенше жағдайлар департаменті туралы ереже</w:t>
      </w:r>
    </w:p>
    <w:bookmarkEnd w:id="1835"/>
    <w:p>
      <w:pPr>
        <w:spacing w:after="0"/>
        <w:ind w:left="0"/>
        <w:jc w:val="both"/>
      </w:pPr>
      <w:r>
        <w:rPr>
          <w:rFonts w:ascii="Times New Roman"/>
          <w:b w:val="false"/>
          <w:i w:val="false"/>
          <w:color w:val="ff0000"/>
          <w:sz w:val="28"/>
        </w:rPr>
        <w:t xml:space="preserve">
      Ескерту. Тақырыбы жаңа редакцияда – ҚР Төтенше жағдайлар министрінің 26.11.2020 </w:t>
      </w:r>
      <w:r>
        <w:rPr>
          <w:rFonts w:ascii="Times New Roman"/>
          <w:b w:val="false"/>
          <w:i w:val="false"/>
          <w:color w:val="ff0000"/>
          <w:sz w:val="28"/>
        </w:rPr>
        <w:t>№ 49</w:t>
      </w:r>
      <w:r>
        <w:rPr>
          <w:rFonts w:ascii="Times New Roman"/>
          <w:b w:val="false"/>
          <w:i w:val="false"/>
          <w:color w:val="ff0000"/>
          <w:sz w:val="28"/>
        </w:rPr>
        <w:t xml:space="preserve"> бұйрығымен.</w:t>
      </w:r>
    </w:p>
    <w:bookmarkStart w:name="z1557" w:id="1836"/>
    <w:p>
      <w:pPr>
        <w:spacing w:after="0"/>
        <w:ind w:left="0"/>
        <w:jc w:val="left"/>
      </w:pPr>
      <w:r>
        <w:rPr>
          <w:rFonts w:ascii="Times New Roman"/>
          <w:b/>
          <w:i w:val="false"/>
          <w:color w:val="000000"/>
        </w:rPr>
        <w:t xml:space="preserve"> 1. Жалпы ережелер</w:t>
      </w:r>
    </w:p>
    <w:bookmarkEnd w:id="1836"/>
    <w:bookmarkStart w:name="z1558" w:id="1837"/>
    <w:p>
      <w:pPr>
        <w:spacing w:after="0"/>
        <w:ind w:left="0"/>
        <w:jc w:val="both"/>
      </w:pPr>
      <w:r>
        <w:rPr>
          <w:rFonts w:ascii="Times New Roman"/>
          <w:b w:val="false"/>
          <w:i w:val="false"/>
          <w:color w:val="000000"/>
          <w:sz w:val="28"/>
        </w:rPr>
        <w:t>
      1. Қазақстан Республикасы Төтенше жағдайлар министрлігі Батыс Қазақстан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1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15.12.2022 </w:t>
      </w:r>
      <w:r>
        <w:rPr>
          <w:rFonts w:ascii="Times New Roman"/>
          <w:b w:val="false"/>
          <w:i w:val="false"/>
          <w:color w:val="000000"/>
          <w:sz w:val="28"/>
        </w:rPr>
        <w:t>№ 309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59" w:id="1838"/>
    <w:p>
      <w:pPr>
        <w:spacing w:after="0"/>
        <w:ind w:left="0"/>
        <w:jc w:val="both"/>
      </w:pPr>
      <w:r>
        <w:rPr>
          <w:rFonts w:ascii="Times New Roman"/>
          <w:b w:val="false"/>
          <w:i w:val="false"/>
          <w:color w:val="000000"/>
          <w:sz w:val="28"/>
        </w:rPr>
        <w:t>
      2. Департамент өз қызметiн Қазақстан Республикасының Конституциясына және заңдарына, Қазақстан Республикасы Президентiнiң және Үкiметiнiң актілеріне, өзге де нормативтiк құқықтық актілерге, сондай-ақ осы Ережеге сәйкес жүзеге асырады.</w:t>
      </w:r>
    </w:p>
    <w:bookmarkEnd w:id="1838"/>
    <w:bookmarkStart w:name="z1560" w:id="1839"/>
    <w:p>
      <w:pPr>
        <w:spacing w:after="0"/>
        <w:ind w:left="0"/>
        <w:jc w:val="both"/>
      </w:pPr>
      <w:r>
        <w:rPr>
          <w:rFonts w:ascii="Times New Roman"/>
          <w:b w:val="false"/>
          <w:i w:val="false"/>
          <w:color w:val="000000"/>
          <w:sz w:val="28"/>
        </w:rPr>
        <w:t>
      3. Департамент мемлекеттiк мекеменiң ұйымдық-құқықтық нысанындағы заңды тұлға болып табылады, өзiнiң атауы мемлекеттiк тiлде жазылған мөрлерi мен мөртабандары, белгiленген үлгiдегi бланкiлерi, сондай-ақ Қазақстан Республикасының заңнамасына сәйкес қазынашылық органдарында шоттары болады.</w:t>
      </w:r>
    </w:p>
    <w:bookmarkEnd w:id="1839"/>
    <w:bookmarkStart w:name="z1561" w:id="184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840"/>
    <w:bookmarkStart w:name="z1562" w:id="1841"/>
    <w:p>
      <w:pPr>
        <w:spacing w:after="0"/>
        <w:ind w:left="0"/>
        <w:jc w:val="both"/>
      </w:pPr>
      <w:r>
        <w:rPr>
          <w:rFonts w:ascii="Times New Roman"/>
          <w:b w:val="false"/>
          <w:i w:val="false"/>
          <w:color w:val="000000"/>
          <w:sz w:val="28"/>
        </w:rPr>
        <w:t>
      5. Егер Департаментке заңнамаға сәйкес уәкiлеттiк берiлген болса, оның мемлекеттің атынан азаматтық-құқықтық қатынастардың тарапы болуға құқығы бар.</w:t>
      </w:r>
    </w:p>
    <w:bookmarkEnd w:id="1841"/>
    <w:bookmarkStart w:name="z1563" w:id="1842"/>
    <w:p>
      <w:pPr>
        <w:spacing w:after="0"/>
        <w:ind w:left="0"/>
        <w:jc w:val="both"/>
      </w:pPr>
      <w:r>
        <w:rPr>
          <w:rFonts w:ascii="Times New Roman"/>
          <w:b w:val="false"/>
          <w:i w:val="false"/>
          <w:color w:val="000000"/>
          <w:sz w:val="28"/>
        </w:rPr>
        <w:t>
      6. Департамент өз құзыретiнің мәселелері бойынша заңнамада белгiленген тәртiппен Департамент бастығының бұйрықтарымен ресімделетін шешімдер қабылдайды.</w:t>
      </w:r>
    </w:p>
    <w:bookmarkEnd w:id="1842"/>
    <w:bookmarkStart w:name="z1564" w:id="1843"/>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1843"/>
    <w:bookmarkStart w:name="z1565" w:id="1844"/>
    <w:p>
      <w:pPr>
        <w:spacing w:after="0"/>
        <w:ind w:left="0"/>
        <w:jc w:val="both"/>
      </w:pPr>
      <w:r>
        <w:rPr>
          <w:rFonts w:ascii="Times New Roman"/>
          <w:b w:val="false"/>
          <w:i w:val="false"/>
          <w:color w:val="000000"/>
          <w:sz w:val="28"/>
        </w:rPr>
        <w:t>
      8. Департаменттің заңды мекенжайы: Қазақстан Республикасы, индексі 090000, Батыс Қазақстан облысы, Орал қаласы, Абай даңғылы 90 үй.</w:t>
      </w:r>
    </w:p>
    <w:bookmarkEnd w:id="1844"/>
    <w:bookmarkStart w:name="z1566" w:id="1845"/>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Батыс Қазақстан облысының Төтенше жағдайлар департаменті" мемлекеттік мекемесі.</w:t>
      </w:r>
    </w:p>
    <w:bookmarkEnd w:id="1845"/>
    <w:bookmarkStart w:name="z1567" w:id="184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846"/>
    <w:bookmarkStart w:name="z1568" w:id="1847"/>
    <w:p>
      <w:pPr>
        <w:spacing w:after="0"/>
        <w:ind w:left="0"/>
        <w:jc w:val="both"/>
      </w:pPr>
      <w:r>
        <w:rPr>
          <w:rFonts w:ascii="Times New Roman"/>
          <w:b w:val="false"/>
          <w:i w:val="false"/>
          <w:color w:val="000000"/>
          <w:sz w:val="28"/>
        </w:rPr>
        <w:t>
      11. Департаменттің қызметiн қаржыландыру республикалық және жергілікті бюджеттен жүзеге асырылады.</w:t>
      </w:r>
    </w:p>
    <w:bookmarkEnd w:id="1847"/>
    <w:bookmarkStart w:name="z1569" w:id="1848"/>
    <w:p>
      <w:pPr>
        <w:spacing w:after="0"/>
        <w:ind w:left="0"/>
        <w:jc w:val="both"/>
      </w:pPr>
      <w:r>
        <w:rPr>
          <w:rFonts w:ascii="Times New Roman"/>
          <w:b w:val="false"/>
          <w:i w:val="false"/>
          <w:color w:val="000000"/>
          <w:sz w:val="28"/>
        </w:rPr>
        <w:t>
      12. Департаментке Департаменттің функциялары болып табылатын мiндеттердi орындау тұрғысында кәсiпкерлiк субъектiлерiмен шарттық қатынастарға түсуге тыйым салынады.</w:t>
      </w:r>
    </w:p>
    <w:bookmarkEnd w:id="1848"/>
    <w:bookmarkStart w:name="z1570" w:id="184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849"/>
    <w:bookmarkStart w:name="z1571" w:id="1850"/>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850"/>
    <w:bookmarkStart w:name="z1572" w:id="1851"/>
    <w:p>
      <w:pPr>
        <w:spacing w:after="0"/>
        <w:ind w:left="0"/>
        <w:jc w:val="both"/>
      </w:pPr>
      <w:r>
        <w:rPr>
          <w:rFonts w:ascii="Times New Roman"/>
          <w:b w:val="false"/>
          <w:i w:val="false"/>
          <w:color w:val="000000"/>
          <w:sz w:val="28"/>
        </w:rPr>
        <w:t>
      13. Міндеттері:</w:t>
      </w:r>
    </w:p>
    <w:bookmarkEnd w:id="1851"/>
    <w:bookmarkStart w:name="z1573" w:id="1852"/>
    <w:p>
      <w:pPr>
        <w:spacing w:after="0"/>
        <w:ind w:left="0"/>
        <w:jc w:val="both"/>
      </w:pPr>
      <w:r>
        <w:rPr>
          <w:rFonts w:ascii="Times New Roman"/>
          <w:b w:val="false"/>
          <w:i w:val="false"/>
          <w:color w:val="000000"/>
          <w:sz w:val="28"/>
        </w:rPr>
        <w:t>
      1) азаматтық қорғау саласындағы мемлекеттік саясатты іске асыру;</w:t>
      </w:r>
    </w:p>
    <w:bookmarkEnd w:id="1852"/>
    <w:bookmarkStart w:name="z1574" w:id="1853"/>
    <w:p>
      <w:pPr>
        <w:spacing w:after="0"/>
        <w:ind w:left="0"/>
        <w:jc w:val="both"/>
      </w:pPr>
      <w:r>
        <w:rPr>
          <w:rFonts w:ascii="Times New Roman"/>
          <w:b w:val="false"/>
          <w:i w:val="false"/>
          <w:color w:val="000000"/>
          <w:sz w:val="28"/>
        </w:rPr>
        <w:t>
      2) азаматтық қорғаудың мемлекеттік жүйесі аумақтық кіші жүйелерінің жұмыс істеуі мен одан әрі дамуын қамтамасыз ету;</w:t>
      </w:r>
    </w:p>
    <w:bookmarkEnd w:id="1853"/>
    <w:bookmarkStart w:name="z1575" w:id="1854"/>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bookmarkEnd w:id="1854"/>
    <w:bookmarkStart w:name="z1576" w:id="1855"/>
    <w:p>
      <w:pPr>
        <w:spacing w:after="0"/>
        <w:ind w:left="0"/>
        <w:jc w:val="both"/>
      </w:pPr>
      <w:r>
        <w:rPr>
          <w:rFonts w:ascii="Times New Roman"/>
          <w:b w:val="false"/>
          <w:i w:val="false"/>
          <w:color w:val="000000"/>
          <w:sz w:val="28"/>
        </w:rPr>
        <w:t>
      4) өрттің алдын алуды және сөндіруді ұйымдастыру.</w:t>
      </w:r>
    </w:p>
    <w:bookmarkEnd w:id="1855"/>
    <w:bookmarkStart w:name="z1577" w:id="1856"/>
    <w:p>
      <w:pPr>
        <w:spacing w:after="0"/>
        <w:ind w:left="0"/>
        <w:jc w:val="both"/>
      </w:pPr>
      <w:r>
        <w:rPr>
          <w:rFonts w:ascii="Times New Roman"/>
          <w:b w:val="false"/>
          <w:i w:val="false"/>
          <w:color w:val="000000"/>
          <w:sz w:val="28"/>
        </w:rPr>
        <w:t>
      14. Функциялар:</w:t>
      </w:r>
    </w:p>
    <w:bookmarkEnd w:id="1856"/>
    <w:bookmarkStart w:name="z1578" w:id="1857"/>
    <w:p>
      <w:pPr>
        <w:spacing w:after="0"/>
        <w:ind w:left="0"/>
        <w:jc w:val="both"/>
      </w:pPr>
      <w:r>
        <w:rPr>
          <w:rFonts w:ascii="Times New Roman"/>
          <w:b w:val="false"/>
          <w:i w:val="false"/>
          <w:color w:val="000000"/>
          <w:sz w:val="28"/>
        </w:rPr>
        <w:t>
      1) азаматтық қорғау саласындағы мемлекеттік саясаттың іске асырылуын, азаматтық қорғаудың мемлекеттік жүйесі аумақтық кіші жүйелерінің жұмыс істеуі мен одан әрі дамуын қамтамасыз ету;</w:t>
      </w:r>
    </w:p>
    <w:bookmarkEnd w:id="1857"/>
    <w:bookmarkStart w:name="z1579" w:id="1858"/>
    <w:p>
      <w:pPr>
        <w:spacing w:after="0"/>
        <w:ind w:left="0"/>
        <w:jc w:val="both"/>
      </w:pPr>
      <w:r>
        <w:rPr>
          <w:rFonts w:ascii="Times New Roman"/>
          <w:b w:val="false"/>
          <w:i w:val="false"/>
          <w:color w:val="000000"/>
          <w:sz w:val="28"/>
        </w:rPr>
        <w:t>
      2) азаматтық қорғау күштерінің қызметін қамтамасыз ету;</w:t>
      </w:r>
    </w:p>
    <w:bookmarkEnd w:id="1858"/>
    <w:bookmarkStart w:name="z1580" w:id="1859"/>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облыс аумағында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bookmarkEnd w:id="1859"/>
    <w:bookmarkStart w:name="z1581" w:id="1860"/>
    <w:p>
      <w:pPr>
        <w:spacing w:after="0"/>
        <w:ind w:left="0"/>
        <w:jc w:val="both"/>
      </w:pPr>
      <w:r>
        <w:rPr>
          <w:rFonts w:ascii="Times New Roman"/>
          <w:b w:val="false"/>
          <w:i w:val="false"/>
          <w:color w:val="000000"/>
          <w:sz w:val="28"/>
        </w:rPr>
        <w:t>
      4) табиғи және техногендік сипаттағы төтенше жағдайларды мемлекеттік есепке алуды жүргізу;</w:t>
      </w:r>
    </w:p>
    <w:bookmarkEnd w:id="1860"/>
    <w:bookmarkStart w:name="z1582" w:id="1861"/>
    <w:p>
      <w:pPr>
        <w:spacing w:after="0"/>
        <w:ind w:left="0"/>
        <w:jc w:val="both"/>
      </w:pPr>
      <w:r>
        <w:rPr>
          <w:rFonts w:ascii="Times New Roman"/>
          <w:b w:val="false"/>
          <w:i w:val="false"/>
          <w:color w:val="000000"/>
          <w:sz w:val="28"/>
        </w:rPr>
        <w:t>
      5) Департамент пен мемлекеттік өртке қарсы қызмет бөлімшелерінің жауынгерлік және жұмылдыру әзірлігін қамтамасыз ету;</w:t>
      </w:r>
    </w:p>
    <w:bookmarkEnd w:id="1861"/>
    <w:bookmarkStart w:name="z1583" w:id="1862"/>
    <w:p>
      <w:pPr>
        <w:spacing w:after="0"/>
        <w:ind w:left="0"/>
        <w:jc w:val="both"/>
      </w:pPr>
      <w:r>
        <w:rPr>
          <w:rFonts w:ascii="Times New Roman"/>
          <w:b w:val="false"/>
          <w:i w:val="false"/>
          <w:color w:val="000000"/>
          <w:sz w:val="28"/>
        </w:rPr>
        <w:t>
      6)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bookmarkEnd w:id="1862"/>
    <w:bookmarkStart w:name="z1584" w:id="1863"/>
    <w:p>
      <w:pPr>
        <w:spacing w:after="0"/>
        <w:ind w:left="0"/>
        <w:jc w:val="both"/>
      </w:pPr>
      <w:r>
        <w:rPr>
          <w:rFonts w:ascii="Times New Roman"/>
          <w:b w:val="false"/>
          <w:i w:val="false"/>
          <w:color w:val="000000"/>
          <w:sz w:val="28"/>
        </w:rPr>
        <w:t>
      7) азаматтық қорғау саласында ақпараттық-талдау қызметін жүзеге асыру;</w:t>
      </w:r>
    </w:p>
    <w:bookmarkEnd w:id="1863"/>
    <w:bookmarkStart w:name="z1585" w:id="1864"/>
    <w:p>
      <w:pPr>
        <w:spacing w:after="0"/>
        <w:ind w:left="0"/>
        <w:jc w:val="both"/>
      </w:pPr>
      <w:r>
        <w:rPr>
          <w:rFonts w:ascii="Times New Roman"/>
          <w:b w:val="false"/>
          <w:i w:val="false"/>
          <w:color w:val="000000"/>
          <w:sz w:val="28"/>
        </w:rPr>
        <w:t>
      8) табиғи және техногендік сипаттағы төтенше жағдайлар аймағындағы халыққа шұғыл медициналық және психологиялық көмек көрсету, төтенше жағдайларды жоюға қатысушылардың денсаулығын сақтау, қалпына келтіру және оңалтуды қамтамасыз ету;</w:t>
      </w:r>
    </w:p>
    <w:bookmarkEnd w:id="1864"/>
    <w:bookmarkStart w:name="z1586" w:id="1865"/>
    <w:p>
      <w:pPr>
        <w:spacing w:after="0"/>
        <w:ind w:left="0"/>
        <w:jc w:val="both"/>
      </w:pPr>
      <w:r>
        <w:rPr>
          <w:rFonts w:ascii="Times New Roman"/>
          <w:b w:val="false"/>
          <w:i w:val="false"/>
          <w:color w:val="000000"/>
          <w:sz w:val="28"/>
        </w:rPr>
        <w:t>
      9) комиссиясының құрамында өз құзыреті шегінде төтенше жағдайлардың туындауына әкеп соққан аварияларды, зілзалалар мен апаттарды тергеуді ұйымдастыру және жүргізу;</w:t>
      </w:r>
    </w:p>
    <w:bookmarkEnd w:id="1865"/>
    <w:bookmarkStart w:name="z1587" w:id="1866"/>
    <w:p>
      <w:pPr>
        <w:spacing w:after="0"/>
        <w:ind w:left="0"/>
        <w:jc w:val="both"/>
      </w:pPr>
      <w:r>
        <w:rPr>
          <w:rFonts w:ascii="Times New Roman"/>
          <w:b w:val="false"/>
          <w:i w:val="false"/>
          <w:color w:val="000000"/>
          <w:sz w:val="28"/>
        </w:rPr>
        <w:t>
      10) қолданыстағы заңнамаға сәйкес төтенше жағдайларды жою кезінде ұйымдардың материалдық-техникалық ресурстарын жұмылдыру;</w:t>
      </w:r>
    </w:p>
    <w:bookmarkEnd w:id="1866"/>
    <w:bookmarkStart w:name="z1588" w:id="1867"/>
    <w:p>
      <w:pPr>
        <w:spacing w:after="0"/>
        <w:ind w:left="0"/>
        <w:jc w:val="both"/>
      </w:pPr>
      <w:r>
        <w:rPr>
          <w:rFonts w:ascii="Times New Roman"/>
          <w:b w:val="false"/>
          <w:i w:val="false"/>
          <w:color w:val="000000"/>
          <w:sz w:val="28"/>
        </w:rPr>
        <w:t>
      11) азаматтық қорғау құралдарына қажеттілікті айқындау үшін Министрлікке және жергілікті атқарушы органға ұсыныстар дайындау;</w:t>
      </w:r>
    </w:p>
    <w:bookmarkEnd w:id="1867"/>
    <w:bookmarkStart w:name="z1589" w:id="1868"/>
    <w:p>
      <w:pPr>
        <w:spacing w:after="0"/>
        <w:ind w:left="0"/>
        <w:jc w:val="both"/>
      </w:pPr>
      <w:r>
        <w:rPr>
          <w:rFonts w:ascii="Times New Roman"/>
          <w:b w:val="false"/>
          <w:i w:val="false"/>
          <w:color w:val="000000"/>
          <w:sz w:val="28"/>
        </w:rPr>
        <w:t>
      12) қорғаныш құрылыстарын есепке қоюды және есептен шығаруды жүзеге асыру;</w:t>
      </w:r>
    </w:p>
    <w:bookmarkEnd w:id="1868"/>
    <w:bookmarkStart w:name="z1590" w:id="1869"/>
    <w:p>
      <w:pPr>
        <w:spacing w:after="0"/>
        <w:ind w:left="0"/>
        <w:jc w:val="both"/>
      </w:pPr>
      <w:r>
        <w:rPr>
          <w:rFonts w:ascii="Times New Roman"/>
          <w:b w:val="false"/>
          <w:i w:val="false"/>
          <w:color w:val="000000"/>
          <w:sz w:val="28"/>
        </w:rPr>
        <w:t>
      13) азаматтық қорғаудың басқару органдары мен күштерін даярлау жөніндегі іс-шаралар жоспарын әзірлеу;</w:t>
      </w:r>
    </w:p>
    <w:bookmarkEnd w:id="1869"/>
    <w:bookmarkStart w:name="z1591" w:id="1870"/>
    <w:p>
      <w:pPr>
        <w:spacing w:after="0"/>
        <w:ind w:left="0"/>
        <w:jc w:val="both"/>
      </w:pPr>
      <w:r>
        <w:rPr>
          <w:rFonts w:ascii="Times New Roman"/>
          <w:b w:val="false"/>
          <w:i w:val="false"/>
          <w:color w:val="000000"/>
          <w:sz w:val="28"/>
        </w:rPr>
        <w:t>
      14) Азаматтық қорғаныс жоспарын әзірлеу және оны азаматтық қорғаныстың бастығы – облыс әкіміне бекіту үшін енгізу;</w:t>
      </w:r>
    </w:p>
    <w:bookmarkEnd w:id="1870"/>
    <w:bookmarkStart w:name="z1592" w:id="1871"/>
    <w:p>
      <w:pPr>
        <w:spacing w:after="0"/>
        <w:ind w:left="0"/>
        <w:jc w:val="both"/>
      </w:pPr>
      <w:r>
        <w:rPr>
          <w:rFonts w:ascii="Times New Roman"/>
          <w:b w:val="false"/>
          <w:i w:val="false"/>
          <w:color w:val="000000"/>
          <w:sz w:val="28"/>
        </w:rPr>
        <w:t>
      15) облыс аудандарының азаматтық қорғаныс жоспарларын келісу;</w:t>
      </w:r>
    </w:p>
    <w:bookmarkEnd w:id="1871"/>
    <w:bookmarkStart w:name="z1593" w:id="1872"/>
    <w:p>
      <w:pPr>
        <w:spacing w:after="0"/>
        <w:ind w:left="0"/>
        <w:jc w:val="both"/>
      </w:pPr>
      <w:r>
        <w:rPr>
          <w:rFonts w:ascii="Times New Roman"/>
          <w:b w:val="false"/>
          <w:i w:val="false"/>
          <w:color w:val="000000"/>
          <w:sz w:val="28"/>
        </w:rPr>
        <w:t>
      16) жергілікті ауқымдағы төтенше жағдайларды жою жөніндегі іс-қимылдар жоспарларын әзірлеу және оларды облыс әкіміне бекітуге ұсыну;</w:t>
      </w:r>
    </w:p>
    <w:bookmarkEnd w:id="1872"/>
    <w:bookmarkStart w:name="z1594" w:id="1873"/>
    <w:p>
      <w:pPr>
        <w:spacing w:after="0"/>
        <w:ind w:left="0"/>
        <w:jc w:val="both"/>
      </w:pPr>
      <w:r>
        <w:rPr>
          <w:rFonts w:ascii="Times New Roman"/>
          <w:b w:val="false"/>
          <w:i w:val="false"/>
          <w:color w:val="000000"/>
          <w:sz w:val="28"/>
        </w:rPr>
        <w:t>
      17) облыс аудандарының төтенше жағдайларды жою жөніндегі іс-қимылдар жоспарларын келісу;</w:t>
      </w:r>
    </w:p>
    <w:bookmarkEnd w:id="1873"/>
    <w:bookmarkStart w:name="z1595" w:id="1874"/>
    <w:p>
      <w:pPr>
        <w:spacing w:after="0"/>
        <w:ind w:left="0"/>
        <w:jc w:val="both"/>
      </w:pPr>
      <w:r>
        <w:rPr>
          <w:rFonts w:ascii="Times New Roman"/>
          <w:b w:val="false"/>
          <w:i w:val="false"/>
          <w:color w:val="000000"/>
          <w:sz w:val="28"/>
        </w:rPr>
        <w:t>
      18) азаматтық қорғаныс жоспарларының және төтенше жағдайларды жою жөніндегі іс-қимылдар жоспарларының құрылымын айқындау жөнінде Азаматтық қорғаныс және әскери бөлімдер комитетіне ұсыныстар енгізу;</w:t>
      </w:r>
    </w:p>
    <w:bookmarkEnd w:id="1874"/>
    <w:bookmarkStart w:name="z1596" w:id="1875"/>
    <w:p>
      <w:pPr>
        <w:spacing w:after="0"/>
        <w:ind w:left="0"/>
        <w:jc w:val="both"/>
      </w:pPr>
      <w:r>
        <w:rPr>
          <w:rFonts w:ascii="Times New Roman"/>
          <w:b w:val="false"/>
          <w:i w:val="false"/>
          <w:color w:val="000000"/>
          <w:sz w:val="28"/>
        </w:rPr>
        <w:t>
      19) Азаматтық қорғаныстың инженерлік-техникалық іс-шараларының көлемі және мазмұны жөнінде Азаматтық қорғаныс және әскери бөлімдер комитетіне ұсыныстар енгізу;</w:t>
      </w:r>
    </w:p>
    <w:bookmarkEnd w:id="1875"/>
    <w:bookmarkStart w:name="z1597" w:id="1876"/>
    <w:p>
      <w:pPr>
        <w:spacing w:after="0"/>
        <w:ind w:left="0"/>
        <w:jc w:val="both"/>
      </w:pPr>
      <w:r>
        <w:rPr>
          <w:rFonts w:ascii="Times New Roman"/>
          <w:b w:val="false"/>
          <w:i w:val="false"/>
          <w:color w:val="000000"/>
          <w:sz w:val="28"/>
        </w:rPr>
        <w:t>
      20) қосалқы (қалалық, қала сыртындағы), көмекші және жылжымалы басқару пункттерін құру бойынша ұсыныстарды азаматтық қорғаныстың бастығы – облыс әкіміне енгізу;</w:t>
      </w:r>
    </w:p>
    <w:bookmarkEnd w:id="1876"/>
    <w:bookmarkStart w:name="z1598" w:id="1877"/>
    <w:p>
      <w:pPr>
        <w:spacing w:after="0"/>
        <w:ind w:left="0"/>
        <w:jc w:val="both"/>
      </w:pPr>
      <w:r>
        <w:rPr>
          <w:rFonts w:ascii="Times New Roman"/>
          <w:b w:val="false"/>
          <w:i w:val="false"/>
          <w:color w:val="000000"/>
          <w:sz w:val="28"/>
        </w:rPr>
        <w:t>
      21) елді мекендер мен аса маңызды мемлекеттік меншік объектілерінің аумақтарын өрттерден қорғауды қамтамасыз ету;</w:t>
      </w:r>
    </w:p>
    <w:bookmarkEnd w:id="1877"/>
    <w:bookmarkStart w:name="z1599" w:id="1878"/>
    <w:p>
      <w:pPr>
        <w:spacing w:after="0"/>
        <w:ind w:left="0"/>
        <w:jc w:val="both"/>
      </w:pPr>
      <w:r>
        <w:rPr>
          <w:rFonts w:ascii="Times New Roman"/>
          <w:b w:val="false"/>
          <w:i w:val="false"/>
          <w:color w:val="000000"/>
          <w:sz w:val="28"/>
        </w:rPr>
        <w:t>
      22) өртке қарсы ерікті құралымдардың тізілімін жүргізу;</w:t>
      </w:r>
    </w:p>
    <w:bookmarkEnd w:id="1878"/>
    <w:bookmarkStart w:name="z1600" w:id="1879"/>
    <w:p>
      <w:pPr>
        <w:spacing w:after="0"/>
        <w:ind w:left="0"/>
        <w:jc w:val="both"/>
      </w:pPr>
      <w:r>
        <w:rPr>
          <w:rFonts w:ascii="Times New Roman"/>
          <w:b w:val="false"/>
          <w:i w:val="false"/>
          <w:color w:val="000000"/>
          <w:sz w:val="28"/>
        </w:rPr>
        <w:t>
      23) төтенше жағдайлардың алдын алу жөніндегі жоспарларды әзірлеу;</w:t>
      </w:r>
    </w:p>
    <w:bookmarkEnd w:id="1879"/>
    <w:bookmarkStart w:name="z1601" w:id="1880"/>
    <w:p>
      <w:pPr>
        <w:spacing w:after="0"/>
        <w:ind w:left="0"/>
        <w:jc w:val="both"/>
      </w:pPr>
      <w:r>
        <w:rPr>
          <w:rFonts w:ascii="Times New Roman"/>
          <w:b w:val="false"/>
          <w:i w:val="false"/>
          <w:color w:val="000000"/>
          <w:sz w:val="28"/>
        </w:rPr>
        <w:t>
      24) облыс, қалалар мен аудандардың қауіпсіздік паспорттарын және табиғи және техногендік сипаттағы төтенше жағдайлар қатерлерінің каталогтарын әзірлеу;</w:t>
      </w:r>
    </w:p>
    <w:bookmarkEnd w:id="1880"/>
    <w:bookmarkStart w:name="z1602" w:id="1881"/>
    <w:p>
      <w:pPr>
        <w:spacing w:after="0"/>
        <w:ind w:left="0"/>
        <w:jc w:val="both"/>
      </w:pPr>
      <w:r>
        <w:rPr>
          <w:rFonts w:ascii="Times New Roman"/>
          <w:b w:val="false"/>
          <w:i w:val="false"/>
          <w:color w:val="000000"/>
          <w:sz w:val="28"/>
        </w:rPr>
        <w:t>
      25) жергілікті ауқымдағы төтенше жағдайлар кезінде облыс әкімінің табиғи және техногендік сипаттағы төтенше жағдайды жариялауы туралы ұсыныстарды жергілікті атқарушы органға енгізу;</w:t>
      </w:r>
    </w:p>
    <w:bookmarkEnd w:id="1881"/>
    <w:bookmarkStart w:name="z1603" w:id="1882"/>
    <w:p>
      <w:pPr>
        <w:spacing w:after="0"/>
        <w:ind w:left="0"/>
        <w:jc w:val="both"/>
      </w:pPr>
      <w:r>
        <w:rPr>
          <w:rFonts w:ascii="Times New Roman"/>
          <w:b w:val="false"/>
          <w:i w:val="false"/>
          <w:color w:val="000000"/>
          <w:sz w:val="28"/>
        </w:rPr>
        <w:t>
      26) төтенше жағдайлар кезінде авариялық-құтқару және шұғыл жұмыстар жүргізу;</w:t>
      </w:r>
    </w:p>
    <w:bookmarkEnd w:id="1882"/>
    <w:bookmarkStart w:name="z1604" w:id="1883"/>
    <w:p>
      <w:pPr>
        <w:spacing w:after="0"/>
        <w:ind w:left="0"/>
        <w:jc w:val="both"/>
      </w:pPr>
      <w:r>
        <w:rPr>
          <w:rFonts w:ascii="Times New Roman"/>
          <w:b w:val="false"/>
          <w:i w:val="false"/>
          <w:color w:val="000000"/>
          <w:sz w:val="28"/>
        </w:rPr>
        <w:t>
      27) суда құтқару және сүңгуірлік-іздестіру жұмыстарын ұйымдастыру және жүргізу;</w:t>
      </w:r>
    </w:p>
    <w:bookmarkEnd w:id="1883"/>
    <w:bookmarkStart w:name="z1605" w:id="1884"/>
    <w:p>
      <w:pPr>
        <w:spacing w:after="0"/>
        <w:ind w:left="0"/>
        <w:jc w:val="both"/>
      </w:pPr>
      <w:r>
        <w:rPr>
          <w:rFonts w:ascii="Times New Roman"/>
          <w:b w:val="false"/>
          <w:i w:val="false"/>
          <w:color w:val="000000"/>
          <w:sz w:val="28"/>
        </w:rPr>
        <w:t>
      28) облыс аумағындағы өртке қарсы және авариялық-құтқару қызметтері мен құралымдарының қызметін үйлестіру;</w:t>
      </w:r>
    </w:p>
    <w:bookmarkEnd w:id="1884"/>
    <w:bookmarkStart w:name="z1606" w:id="1885"/>
    <w:p>
      <w:pPr>
        <w:spacing w:after="0"/>
        <w:ind w:left="0"/>
        <w:jc w:val="both"/>
      </w:pPr>
      <w:r>
        <w:rPr>
          <w:rFonts w:ascii="Times New Roman"/>
          <w:b w:val="false"/>
          <w:i w:val="false"/>
          <w:color w:val="000000"/>
          <w:sz w:val="28"/>
        </w:rPr>
        <w:t>
      29) су айдындарындағы төтенше жағдайлардың алдын алуға бағытталған профилактикалық жұмысты ұйымдастыру және жүргізу;</w:t>
      </w:r>
    </w:p>
    <w:bookmarkEnd w:id="1885"/>
    <w:bookmarkStart w:name="z1607" w:id="1886"/>
    <w:p>
      <w:pPr>
        <w:spacing w:after="0"/>
        <w:ind w:left="0"/>
        <w:jc w:val="both"/>
      </w:pPr>
      <w:r>
        <w:rPr>
          <w:rFonts w:ascii="Times New Roman"/>
          <w:b w:val="false"/>
          <w:i w:val="false"/>
          <w:color w:val="000000"/>
          <w:sz w:val="28"/>
        </w:rPr>
        <w:t>
      30) өз құзыреті шегінде жергілікті атқарушы органымен бірлесіп басқару, құлақтандыру мен байланыс жүйелерін дамыту және оларды қаланың аумағында пайдалануға әзірлікте ұстау;</w:t>
      </w:r>
    </w:p>
    <w:bookmarkEnd w:id="1886"/>
    <w:bookmarkStart w:name="z1608" w:id="1887"/>
    <w:p>
      <w:pPr>
        <w:spacing w:after="0"/>
        <w:ind w:left="0"/>
        <w:jc w:val="both"/>
      </w:pPr>
      <w:r>
        <w:rPr>
          <w:rFonts w:ascii="Times New Roman"/>
          <w:b w:val="false"/>
          <w:i w:val="false"/>
          <w:color w:val="000000"/>
          <w:sz w:val="28"/>
        </w:rPr>
        <w:t>
      31)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bookmarkEnd w:id="1887"/>
    <w:bookmarkStart w:name="z1609" w:id="1888"/>
    <w:p>
      <w:pPr>
        <w:spacing w:after="0"/>
        <w:ind w:left="0"/>
        <w:jc w:val="both"/>
      </w:pPr>
      <w:r>
        <w:rPr>
          <w:rFonts w:ascii="Times New Roman"/>
          <w:b w:val="false"/>
          <w:i w:val="false"/>
          <w:color w:val="000000"/>
          <w:sz w:val="28"/>
        </w:rPr>
        <w:t>
      32) облыс аумағында бірыңғай кезекшілік-диспетчерлік "112" қызметін дамыту және жұмыс істеуін қамтамасыз ету;</w:t>
      </w:r>
    </w:p>
    <w:bookmarkEnd w:id="1888"/>
    <w:bookmarkStart w:name="z1610" w:id="1889"/>
    <w:p>
      <w:pPr>
        <w:spacing w:after="0"/>
        <w:ind w:left="0"/>
        <w:jc w:val="both"/>
      </w:pPr>
      <w:r>
        <w:rPr>
          <w:rFonts w:ascii="Times New Roman"/>
          <w:b w:val="false"/>
          <w:i w:val="false"/>
          <w:color w:val="000000"/>
          <w:sz w:val="28"/>
        </w:rPr>
        <w:t>
      33) облыстың аумағында бірыңғай кезекшілік-диспетчерлік "112" қызметімен автоматтандырылған жүйелердің өзара іс-қимылын ұйымдастыру;</w:t>
      </w:r>
    </w:p>
    <w:bookmarkEnd w:id="1889"/>
    <w:bookmarkStart w:name="z1611" w:id="1890"/>
    <w:p>
      <w:pPr>
        <w:spacing w:after="0"/>
        <w:ind w:left="0"/>
        <w:jc w:val="both"/>
      </w:pPr>
      <w:r>
        <w:rPr>
          <w:rFonts w:ascii="Times New Roman"/>
          <w:b w:val="false"/>
          <w:i w:val="false"/>
          <w:color w:val="000000"/>
          <w:sz w:val="28"/>
        </w:rPr>
        <w:t>
      34) өз құзыреті шегінде азаматтық қорғаудың мемлекеттік жүйесінің корпоративтік ақпараттық-коммуникациялық жүйесінің, ахуалдық-дағдарыс орталықтарының жұмыс істеуін қамтамасыз ету;</w:t>
      </w:r>
    </w:p>
    <w:bookmarkEnd w:id="1890"/>
    <w:bookmarkStart w:name="z1612" w:id="1891"/>
    <w:p>
      <w:pPr>
        <w:spacing w:after="0"/>
        <w:ind w:left="0"/>
        <w:jc w:val="both"/>
      </w:pPr>
      <w:r>
        <w:rPr>
          <w:rFonts w:ascii="Times New Roman"/>
          <w:b w:val="false"/>
          <w:i w:val="false"/>
          <w:color w:val="000000"/>
          <w:sz w:val="28"/>
        </w:rPr>
        <w:t>
      35) азаматтық қорғау саласындағы білімді насихаттауды, халықты және мамандарды оқытуды ұйымдастыру;</w:t>
      </w:r>
    </w:p>
    <w:bookmarkEnd w:id="1891"/>
    <w:bookmarkStart w:name="z1613" w:id="1892"/>
    <w:p>
      <w:pPr>
        <w:spacing w:after="0"/>
        <w:ind w:left="0"/>
        <w:jc w:val="both"/>
      </w:pPr>
      <w:r>
        <w:rPr>
          <w:rFonts w:ascii="Times New Roman"/>
          <w:b w:val="false"/>
          <w:i w:val="false"/>
          <w:color w:val="000000"/>
          <w:sz w:val="28"/>
        </w:rPr>
        <w:t>
      36)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ұйымдастыру;</w:t>
      </w:r>
    </w:p>
    <w:bookmarkEnd w:id="1892"/>
    <w:bookmarkStart w:name="z1614" w:id="1893"/>
    <w:p>
      <w:pPr>
        <w:spacing w:after="0"/>
        <w:ind w:left="0"/>
        <w:jc w:val="both"/>
      </w:pPr>
      <w:r>
        <w:rPr>
          <w:rFonts w:ascii="Times New Roman"/>
          <w:b w:val="false"/>
          <w:i w:val="false"/>
          <w:color w:val="000000"/>
          <w:sz w:val="28"/>
        </w:rPr>
        <w:t>
      37) ерікті өрт сөндірушілерді кейінгі даярлаудың бағдарламасын бекіту;</w:t>
      </w:r>
    </w:p>
    <w:bookmarkEnd w:id="1893"/>
    <w:bookmarkStart w:name="z1615" w:id="1894"/>
    <w:p>
      <w:pPr>
        <w:spacing w:after="0"/>
        <w:ind w:left="0"/>
        <w:jc w:val="both"/>
      </w:pPr>
      <w:r>
        <w:rPr>
          <w:rFonts w:ascii="Times New Roman"/>
          <w:b w:val="false"/>
          <w:i w:val="false"/>
          <w:color w:val="000000"/>
          <w:sz w:val="28"/>
        </w:rPr>
        <w:t>
      38) өрт қауіпсіздігі саласындағы мемлекеттік бақылауды жүзеге асыру;</w:t>
      </w:r>
    </w:p>
    <w:bookmarkEnd w:id="1894"/>
    <w:bookmarkStart w:name="z1616" w:id="1895"/>
    <w:p>
      <w:pPr>
        <w:spacing w:after="0"/>
        <w:ind w:left="0"/>
        <w:jc w:val="both"/>
      </w:pPr>
      <w:r>
        <w:rPr>
          <w:rFonts w:ascii="Times New Roman"/>
          <w:b w:val="false"/>
          <w:i w:val="false"/>
          <w:color w:val="000000"/>
          <w:sz w:val="28"/>
        </w:rPr>
        <w:t>
      39) азаматтық қорғаныс саласындағы мемлекеттік бақылауды жүзеге асыру;</w:t>
      </w:r>
    </w:p>
    <w:bookmarkEnd w:id="1895"/>
    <w:bookmarkStart w:name="z1617" w:id="1896"/>
    <w:p>
      <w:pPr>
        <w:spacing w:after="0"/>
        <w:ind w:left="0"/>
        <w:jc w:val="both"/>
      </w:pPr>
      <w:r>
        <w:rPr>
          <w:rFonts w:ascii="Times New Roman"/>
          <w:b w:val="false"/>
          <w:i w:val="false"/>
          <w:color w:val="000000"/>
          <w:sz w:val="28"/>
        </w:rPr>
        <w:t>
      40) елді мекендер мен объектілерде өртке қарсы күреске өрт сөндіру бөлімшелерінің әзірлігіне бақылауды жүзеге асыру;</w:t>
      </w:r>
    </w:p>
    <w:bookmarkEnd w:id="1896"/>
    <w:bookmarkStart w:name="z1618" w:id="1897"/>
    <w:p>
      <w:pPr>
        <w:spacing w:after="0"/>
        <w:ind w:left="0"/>
        <w:jc w:val="both"/>
      </w:pPr>
      <w:r>
        <w:rPr>
          <w:rFonts w:ascii="Times New Roman"/>
          <w:b w:val="false"/>
          <w:i w:val="false"/>
          <w:color w:val="000000"/>
          <w:sz w:val="28"/>
        </w:rPr>
        <w:t>
      41) су айдындарында қауіпсіздік қағидаларының сақталуына бақылауды жүзеге асыру;</w:t>
      </w:r>
    </w:p>
    <w:bookmarkEnd w:id="1897"/>
    <w:bookmarkStart w:name="z1619" w:id="1898"/>
    <w:p>
      <w:pPr>
        <w:spacing w:after="0"/>
        <w:ind w:left="0"/>
        <w:jc w:val="both"/>
      </w:pPr>
      <w:r>
        <w:rPr>
          <w:rFonts w:ascii="Times New Roman"/>
          <w:b w:val="false"/>
          <w:i w:val="false"/>
          <w:color w:val="000000"/>
          <w:sz w:val="28"/>
        </w:rPr>
        <w:t>
      42) өрт қауіпсіздігі, азаматтық қорғаныс саласында әкімшілік құқық бұзушылықтар туралы істер жүргізуді жүзеге асыру;</w:t>
      </w:r>
    </w:p>
    <w:bookmarkEnd w:id="1898"/>
    <w:bookmarkStart w:name="z1620" w:id="1899"/>
    <w:p>
      <w:pPr>
        <w:spacing w:after="0"/>
        <w:ind w:left="0"/>
        <w:jc w:val="both"/>
      </w:pPr>
      <w:r>
        <w:rPr>
          <w:rFonts w:ascii="Times New Roman"/>
          <w:b w:val="false"/>
          <w:i w:val="false"/>
          <w:color w:val="000000"/>
          <w:sz w:val="28"/>
        </w:rPr>
        <w:t>
      43) анықталған бұзушылықтарды жою және өрттерді болдырмау жөніндегі іс-шараларды жүргізу туралы азаматтарға, лауазымды және заңды тұлғаларға ұйғарымдар беру;</w:t>
      </w:r>
    </w:p>
    <w:bookmarkEnd w:id="1899"/>
    <w:bookmarkStart w:name="z1621" w:id="1900"/>
    <w:p>
      <w:pPr>
        <w:spacing w:after="0"/>
        <w:ind w:left="0"/>
        <w:jc w:val="both"/>
      </w:pPr>
      <w:r>
        <w:rPr>
          <w:rFonts w:ascii="Times New Roman"/>
          <w:b w:val="false"/>
          <w:i w:val="false"/>
          <w:color w:val="000000"/>
          <w:sz w:val="28"/>
        </w:rPr>
        <w:t>
      44) анықталған бұзушылықтарды жою және азаматтық қорғаныс жөніндегі іс-шараларды орындау туралы азаматтарға, лауазымды және заңды тұлғаларға ұйғарымдар беру;</w:t>
      </w:r>
    </w:p>
    <w:bookmarkEnd w:id="1900"/>
    <w:bookmarkStart w:name="z1622" w:id="1901"/>
    <w:p>
      <w:pPr>
        <w:spacing w:after="0"/>
        <w:ind w:left="0"/>
        <w:jc w:val="both"/>
      </w:pPr>
      <w:r>
        <w:rPr>
          <w:rFonts w:ascii="Times New Roman"/>
          <w:b w:val="false"/>
          <w:i w:val="false"/>
          <w:color w:val="000000"/>
          <w:sz w:val="28"/>
        </w:rPr>
        <w:t>
      45) су айдындарында қауіпсіздік қағидаларын сақтамағаны үшін азаматтарға және заңды тұлғаларға ұйғарымдар беру;</w:t>
      </w:r>
    </w:p>
    <w:bookmarkEnd w:id="1901"/>
    <w:bookmarkStart w:name="z1623" w:id="1902"/>
    <w:p>
      <w:pPr>
        <w:spacing w:after="0"/>
        <w:ind w:left="0"/>
        <w:jc w:val="both"/>
      </w:pPr>
      <w:r>
        <w:rPr>
          <w:rFonts w:ascii="Times New Roman"/>
          <w:b w:val="false"/>
          <w:i w:val="false"/>
          <w:color w:val="000000"/>
          <w:sz w:val="28"/>
        </w:rPr>
        <w:t>
      46) субъектiлер өрт қауiпсiздiгi талаптарын бұза отырып жүзеге асыратын, сондай-ақ ұйымды,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w:t>
      </w:r>
    </w:p>
    <w:bookmarkEnd w:id="1902"/>
    <w:bookmarkStart w:name="z1624" w:id="1903"/>
    <w:p>
      <w:pPr>
        <w:spacing w:after="0"/>
        <w:ind w:left="0"/>
        <w:jc w:val="both"/>
      </w:pPr>
      <w:r>
        <w:rPr>
          <w:rFonts w:ascii="Times New Roman"/>
          <w:b w:val="false"/>
          <w:i w:val="false"/>
          <w:color w:val="000000"/>
          <w:sz w:val="28"/>
        </w:rPr>
        <w:t>
      47)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bookmarkEnd w:id="1903"/>
    <w:bookmarkStart w:name="z1625" w:id="1904"/>
    <w:p>
      <w:pPr>
        <w:spacing w:after="0"/>
        <w:ind w:left="0"/>
        <w:jc w:val="both"/>
      </w:pPr>
      <w:r>
        <w:rPr>
          <w:rFonts w:ascii="Times New Roman"/>
          <w:b w:val="false"/>
          <w:i w:val="false"/>
          <w:color w:val="000000"/>
          <w:sz w:val="28"/>
        </w:rPr>
        <w:t>
      48) өз құзыреті шегінде ұлттық қауіпсіздік жүйесін жетілдіру жөніндегі ұсыныстарды Министрлікке енгізу;</w:t>
      </w:r>
    </w:p>
    <w:bookmarkEnd w:id="1904"/>
    <w:bookmarkStart w:name="z1626" w:id="1905"/>
    <w:p>
      <w:pPr>
        <w:spacing w:after="0"/>
        <w:ind w:left="0"/>
        <w:jc w:val="both"/>
      </w:pPr>
      <w:r>
        <w:rPr>
          <w:rFonts w:ascii="Times New Roman"/>
          <w:b w:val="false"/>
          <w:i w:val="false"/>
          <w:color w:val="000000"/>
          <w:sz w:val="28"/>
        </w:rPr>
        <w:t>
      49) өз құзыреті шегінде терроризммен күрес жөніндегі облыстық штабтың жұмысына қатысу;</w:t>
      </w:r>
    </w:p>
    <w:bookmarkEnd w:id="1905"/>
    <w:bookmarkStart w:name="z1627" w:id="1906"/>
    <w:p>
      <w:pPr>
        <w:spacing w:after="0"/>
        <w:ind w:left="0"/>
        <w:jc w:val="both"/>
      </w:pPr>
      <w:r>
        <w:rPr>
          <w:rFonts w:ascii="Times New Roman"/>
          <w:b w:val="false"/>
          <w:i w:val="false"/>
          <w:color w:val="000000"/>
          <w:sz w:val="28"/>
        </w:rPr>
        <w:t>
      50) өз құзыреті шегінде облыстық Терроризмге қарсы комиссияның жұмысына қатысу;</w:t>
      </w:r>
    </w:p>
    <w:bookmarkEnd w:id="1906"/>
    <w:bookmarkStart w:name="z1628" w:id="1907"/>
    <w:p>
      <w:pPr>
        <w:spacing w:after="0"/>
        <w:ind w:left="0"/>
        <w:jc w:val="both"/>
      </w:pPr>
      <w:r>
        <w:rPr>
          <w:rFonts w:ascii="Times New Roman"/>
          <w:b w:val="false"/>
          <w:i w:val="false"/>
          <w:color w:val="000000"/>
          <w:sz w:val="28"/>
        </w:rPr>
        <w:t>
      51) облыс бойынша мемлекеттік өртке қарсы қызмет органдарының қатардағы және басшы құрамының лауазымына тағайындалған және жауынгерлік есептен белгіленген тәртіпте шығарылған әскери міндеттілерді арнайы есепке алуды жүргізу;</w:t>
      </w:r>
    </w:p>
    <w:bookmarkEnd w:id="19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30" w:id="1908"/>
    <w:p>
      <w:pPr>
        <w:spacing w:after="0"/>
        <w:ind w:left="0"/>
        <w:jc w:val="both"/>
      </w:pPr>
      <w:r>
        <w:rPr>
          <w:rFonts w:ascii="Times New Roman"/>
          <w:b w:val="false"/>
          <w:i w:val="false"/>
          <w:color w:val="000000"/>
          <w:sz w:val="28"/>
        </w:rPr>
        <w:t>
      53) өз құзыреті шегінде нормативтік құқықтық актілерге, нормативтік актілерге және стандарттарға өзгерістер, толықтырулар енгізу жөнінде Министрлікке ұсыныстар енгізу;</w:t>
      </w:r>
    </w:p>
    <w:bookmarkEnd w:id="1908"/>
    <w:p>
      <w:pPr>
        <w:spacing w:after="0"/>
        <w:ind w:left="0"/>
        <w:jc w:val="both"/>
      </w:pPr>
      <w:r>
        <w:rPr>
          <w:rFonts w:ascii="Times New Roman"/>
          <w:b w:val="false"/>
          <w:i w:val="false"/>
          <w:color w:val="000000"/>
          <w:sz w:val="28"/>
        </w:rPr>
        <w:t>
      53-1) қылмыстық істер бойынша сотқа дейінгі іс жүргізу барысында сот актілерін, судьялардың талаптарын, прокурордың қаулыларын, ұйғарымдарын және талаптарын, анықтаушының жазбаша тапсырмаларын орындайды;</w:t>
      </w:r>
    </w:p>
    <w:p>
      <w:pPr>
        <w:spacing w:after="0"/>
        <w:ind w:left="0"/>
        <w:jc w:val="both"/>
      </w:pPr>
      <w:r>
        <w:rPr>
          <w:rFonts w:ascii="Times New Roman"/>
          <w:b w:val="false"/>
          <w:i w:val="false"/>
          <w:color w:val="000000"/>
          <w:sz w:val="28"/>
        </w:rPr>
        <w:t>
      53-2) өз құзыреті шегінде мемлекеттік өртке қарсы қызмет органдары құзыретіне жатқызылған қылмыстық құқық бұзушылықтардың алдын алуды және оларды ашуды ұйымдастырады және жүзеге асырады;</w:t>
      </w:r>
    </w:p>
    <w:p>
      <w:pPr>
        <w:spacing w:after="0"/>
        <w:ind w:left="0"/>
        <w:jc w:val="both"/>
      </w:pPr>
      <w:r>
        <w:rPr>
          <w:rFonts w:ascii="Times New Roman"/>
          <w:b w:val="false"/>
          <w:i w:val="false"/>
          <w:color w:val="000000"/>
          <w:sz w:val="28"/>
        </w:rPr>
        <w:t>
      53-3) мемлекеттік өртке қарсы қызмет органдары құзыретіне жатқызылған қылмыстық құқық бұзушылықтар бойынша сотқа дейінгі тергеуді жүзеге асырады;</w:t>
      </w:r>
    </w:p>
    <w:bookmarkStart w:name="z1631" w:id="1909"/>
    <w:p>
      <w:pPr>
        <w:spacing w:after="0"/>
        <w:ind w:left="0"/>
        <w:jc w:val="both"/>
      </w:pPr>
      <w:r>
        <w:rPr>
          <w:rFonts w:ascii="Times New Roman"/>
          <w:b w:val="false"/>
          <w:i w:val="false"/>
          <w:color w:val="000000"/>
          <w:sz w:val="28"/>
        </w:rPr>
        <w:t>
      54)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End w:id="19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Төтенше жағдайлар министрінің 09.08.2021 </w:t>
      </w:r>
      <w:r>
        <w:rPr>
          <w:rFonts w:ascii="Times New Roman"/>
          <w:b w:val="false"/>
          <w:i w:val="false"/>
          <w:color w:val="000000"/>
          <w:sz w:val="28"/>
        </w:rPr>
        <w:t>№ 383</w:t>
      </w:r>
      <w:r>
        <w:rPr>
          <w:rFonts w:ascii="Times New Roman"/>
          <w:b w:val="false"/>
          <w:i w:val="false"/>
          <w:color w:val="ff0000"/>
          <w:sz w:val="28"/>
        </w:rPr>
        <w:t xml:space="preserve">; 21.01.2022 </w:t>
      </w:r>
      <w:r>
        <w:rPr>
          <w:rFonts w:ascii="Times New Roman"/>
          <w:b w:val="false"/>
          <w:i w:val="false"/>
          <w:color w:val="ff0000"/>
          <w:sz w:val="28"/>
        </w:rPr>
        <w:t>№ 21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632" w:id="1910"/>
    <w:p>
      <w:pPr>
        <w:spacing w:after="0"/>
        <w:ind w:left="0"/>
        <w:jc w:val="both"/>
      </w:pPr>
      <w:r>
        <w:rPr>
          <w:rFonts w:ascii="Times New Roman"/>
          <w:b w:val="false"/>
          <w:i w:val="false"/>
          <w:color w:val="000000"/>
          <w:sz w:val="28"/>
        </w:rPr>
        <w:t>
      15. Құқықтары және міндеттері:</w:t>
      </w:r>
    </w:p>
    <w:bookmarkEnd w:id="1910"/>
    <w:bookmarkStart w:name="z1633" w:id="1911"/>
    <w:p>
      <w:pPr>
        <w:spacing w:after="0"/>
        <w:ind w:left="0"/>
        <w:jc w:val="both"/>
      </w:pPr>
      <w:r>
        <w:rPr>
          <w:rFonts w:ascii="Times New Roman"/>
          <w:b w:val="false"/>
          <w:i w:val="false"/>
          <w:color w:val="000000"/>
          <w:sz w:val="28"/>
        </w:rPr>
        <w:t>
      1) өз құзыреті шегінде орындалуы міндетті нормативтік құқықтық актілерді қабылдау;</w:t>
      </w:r>
    </w:p>
    <w:bookmarkEnd w:id="1911"/>
    <w:bookmarkStart w:name="z1634" w:id="1912"/>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bookmarkEnd w:id="1912"/>
    <w:bookmarkStart w:name="z1635" w:id="1913"/>
    <w:p>
      <w:pPr>
        <w:spacing w:after="0"/>
        <w:ind w:left="0"/>
        <w:jc w:val="both"/>
      </w:pPr>
      <w:r>
        <w:rPr>
          <w:rFonts w:ascii="Times New Roman"/>
          <w:b w:val="false"/>
          <w:i w:val="false"/>
          <w:color w:val="000000"/>
          <w:sz w:val="28"/>
        </w:rPr>
        <w:t>
      3) заңнамада белгіленген тәртіпте Департаменттің мүдделерін сотта қорғауды ұйымдастыру және жүзеге асыру;</w:t>
      </w:r>
    </w:p>
    <w:bookmarkEnd w:id="1913"/>
    <w:bookmarkStart w:name="z1636" w:id="1914"/>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ұйымдастыру және өткізу;</w:t>
      </w:r>
    </w:p>
    <w:bookmarkEnd w:id="1914"/>
    <w:bookmarkStart w:name="z1637" w:id="1915"/>
    <w:p>
      <w:pPr>
        <w:spacing w:after="0"/>
        <w:ind w:left="0"/>
        <w:jc w:val="both"/>
      </w:pPr>
      <w:r>
        <w:rPr>
          <w:rFonts w:ascii="Times New Roman"/>
          <w:b w:val="false"/>
          <w:i w:val="false"/>
          <w:color w:val="000000"/>
          <w:sz w:val="28"/>
        </w:rPr>
        <w:t>
      5) қызметтік жұмысты және орындаушылық тәртіпті бұзу фактілері бойынша қызметтік тексерістер жүргізу, олардың себептерін анықтау, талдау және бұзушылықтарды болдырмау бойынша шаралар қабылдау;</w:t>
      </w:r>
    </w:p>
    <w:bookmarkEnd w:id="1915"/>
    <w:bookmarkStart w:name="z1638" w:id="1916"/>
    <w:p>
      <w:pPr>
        <w:spacing w:after="0"/>
        <w:ind w:left="0"/>
        <w:jc w:val="both"/>
      </w:pPr>
      <w:r>
        <w:rPr>
          <w:rFonts w:ascii="Times New Roman"/>
          <w:b w:val="false"/>
          <w:i w:val="false"/>
          <w:color w:val="000000"/>
          <w:sz w:val="28"/>
        </w:rPr>
        <w:t>
      6) белгіленген тәртіппен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bookmarkEnd w:id="1916"/>
    <w:bookmarkStart w:name="z1639" w:id="1917"/>
    <w:p>
      <w:pPr>
        <w:spacing w:after="0"/>
        <w:ind w:left="0"/>
        <w:jc w:val="both"/>
      </w:pPr>
      <w:r>
        <w:rPr>
          <w:rFonts w:ascii="Times New Roman"/>
          <w:b w:val="false"/>
          <w:i w:val="false"/>
          <w:color w:val="000000"/>
          <w:sz w:val="28"/>
        </w:rPr>
        <w:t>
      7) облыстың құлақтандыру жүйесіне техникалық тексерулер және азаматтық қорғау бойынша оқу-жаттығулар жүргізу кезінде қаланың құлақтандыру жүйесін қосу туралы өкім беру;</w:t>
      </w:r>
    </w:p>
    <w:bookmarkEnd w:id="1917"/>
    <w:bookmarkStart w:name="z1640" w:id="1918"/>
    <w:p>
      <w:pPr>
        <w:spacing w:after="0"/>
        <w:ind w:left="0"/>
        <w:jc w:val="both"/>
      </w:pPr>
      <w:r>
        <w:rPr>
          <w:rFonts w:ascii="Times New Roman"/>
          <w:b w:val="false"/>
          <w:i w:val="false"/>
          <w:color w:val="000000"/>
          <w:sz w:val="28"/>
        </w:rPr>
        <w:t>
      8)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bookmarkEnd w:id="1918"/>
    <w:bookmarkStart w:name="z1641" w:id="1919"/>
    <w:p>
      <w:pPr>
        <w:spacing w:after="0"/>
        <w:ind w:left="0"/>
        <w:jc w:val="both"/>
      </w:pPr>
      <w:r>
        <w:rPr>
          <w:rFonts w:ascii="Times New Roman"/>
          <w:b w:val="false"/>
          <w:i w:val="false"/>
          <w:color w:val="000000"/>
          <w:sz w:val="28"/>
        </w:rPr>
        <w:t>
      9) қолданыстағы заңнамалық актілерде көзделген өзге құқықтар мен міндеттерді жүзеге асыру.</w:t>
      </w:r>
    </w:p>
    <w:bookmarkEnd w:id="1919"/>
    <w:bookmarkStart w:name="z1642" w:id="1920"/>
    <w:p>
      <w:pPr>
        <w:spacing w:after="0"/>
        <w:ind w:left="0"/>
        <w:jc w:val="left"/>
      </w:pPr>
      <w:r>
        <w:rPr>
          <w:rFonts w:ascii="Times New Roman"/>
          <w:b/>
          <w:i w:val="false"/>
          <w:color w:val="000000"/>
        </w:rPr>
        <w:t xml:space="preserve"> 3. Департамент қызметін ұйымдастыру</w:t>
      </w:r>
    </w:p>
    <w:bookmarkEnd w:id="1920"/>
    <w:bookmarkStart w:name="z1643" w:id="1921"/>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функцияларын жүзеге асыруына дербес жауап береді.</w:t>
      </w:r>
    </w:p>
    <w:bookmarkEnd w:id="1921"/>
    <w:bookmarkStart w:name="z1644" w:id="1922"/>
    <w:p>
      <w:pPr>
        <w:spacing w:after="0"/>
        <w:ind w:left="0"/>
        <w:jc w:val="both"/>
      </w:pPr>
      <w:r>
        <w:rPr>
          <w:rFonts w:ascii="Times New Roman"/>
          <w:b w:val="false"/>
          <w:i w:val="false"/>
          <w:color w:val="000000"/>
          <w:sz w:val="28"/>
        </w:rPr>
        <w:t>
      17. Департамент бастығын Қазақстан Республикасының Төтенше жағдайлар министрі лауазымға тағайындайды және лауазымнан босатады.</w:t>
      </w:r>
    </w:p>
    <w:bookmarkEnd w:id="1922"/>
    <w:bookmarkStart w:name="z1645" w:id="1923"/>
    <w:p>
      <w:pPr>
        <w:spacing w:after="0"/>
        <w:ind w:left="0"/>
        <w:jc w:val="both"/>
      </w:pPr>
      <w:r>
        <w:rPr>
          <w:rFonts w:ascii="Times New Roman"/>
          <w:b w:val="false"/>
          <w:i w:val="false"/>
          <w:color w:val="000000"/>
          <w:sz w:val="28"/>
        </w:rPr>
        <w:t>
      18. Департамент бастығының орынбасарлары болады, олар Қазақстан Республикасының заңнамасына сәйкес лауазымға тағайындалады және лауазымнан босатылады.</w:t>
      </w:r>
    </w:p>
    <w:bookmarkEnd w:id="1923"/>
    <w:bookmarkStart w:name="z1646" w:id="1924"/>
    <w:p>
      <w:pPr>
        <w:spacing w:after="0"/>
        <w:ind w:left="0"/>
        <w:jc w:val="both"/>
      </w:pPr>
      <w:r>
        <w:rPr>
          <w:rFonts w:ascii="Times New Roman"/>
          <w:b w:val="false"/>
          <w:i w:val="false"/>
          <w:color w:val="000000"/>
          <w:sz w:val="28"/>
        </w:rPr>
        <w:t>
      19. Департамент бастығының өкілеттіктері:</w:t>
      </w:r>
    </w:p>
    <w:bookmarkEnd w:id="1924"/>
    <w:bookmarkStart w:name="z1647" w:id="1925"/>
    <w:p>
      <w:pPr>
        <w:spacing w:after="0"/>
        <w:ind w:left="0"/>
        <w:jc w:val="both"/>
      </w:pPr>
      <w:r>
        <w:rPr>
          <w:rFonts w:ascii="Times New Roman"/>
          <w:b w:val="false"/>
          <w:i w:val="false"/>
          <w:color w:val="000000"/>
          <w:sz w:val="28"/>
        </w:rPr>
        <w:t>
      1) Департамент атынан сенімхатсыз әрекет етеді;</w:t>
      </w:r>
    </w:p>
    <w:bookmarkEnd w:id="1925"/>
    <w:bookmarkStart w:name="z1648" w:id="1926"/>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Департаменттің мүддесіне өкілдік етеді;</w:t>
      </w:r>
    </w:p>
    <w:bookmarkEnd w:id="1926"/>
    <w:bookmarkStart w:name="z1649" w:id="1927"/>
    <w:p>
      <w:pPr>
        <w:spacing w:after="0"/>
        <w:ind w:left="0"/>
        <w:jc w:val="both"/>
      </w:pPr>
      <w:r>
        <w:rPr>
          <w:rFonts w:ascii="Times New Roman"/>
          <w:b w:val="false"/>
          <w:i w:val="false"/>
          <w:color w:val="000000"/>
          <w:sz w:val="28"/>
        </w:rPr>
        <w:t>
      3) Департаменттің ерекше көзге түскен қызметкерлерін мемлекеттік және ведомстволық наградалармен марапаттау, құрметті атақтар, әскери және мемлекеттік өртке қарсы қызмет органдарының орта және аға басшы құрамының арнайы атақтарын мерзімінен бұрын немесе әскери және атқарып отырған штаттық лауазымында көзделген арнайы атақтарды бір саты жоғары беруге Министрге ұсыныстар енгізеді;</w:t>
      </w:r>
    </w:p>
    <w:bookmarkEnd w:id="1927"/>
    <w:bookmarkStart w:name="z1650" w:id="1928"/>
    <w:p>
      <w:pPr>
        <w:spacing w:after="0"/>
        <w:ind w:left="0"/>
        <w:jc w:val="both"/>
      </w:pPr>
      <w:r>
        <w:rPr>
          <w:rFonts w:ascii="Times New Roman"/>
          <w:b w:val="false"/>
          <w:i w:val="false"/>
          <w:color w:val="000000"/>
          <w:sz w:val="28"/>
        </w:rPr>
        <w:t>
      4) бірыңғай кадр саясатын іске асырады;</w:t>
      </w:r>
    </w:p>
    <w:bookmarkEnd w:id="1928"/>
    <w:bookmarkStart w:name="z1651" w:id="1929"/>
    <w:p>
      <w:pPr>
        <w:spacing w:after="0"/>
        <w:ind w:left="0"/>
        <w:jc w:val="both"/>
      </w:pPr>
      <w:r>
        <w:rPr>
          <w:rFonts w:ascii="Times New Roman"/>
          <w:b w:val="false"/>
          <w:i w:val="false"/>
          <w:color w:val="000000"/>
          <w:sz w:val="28"/>
        </w:rPr>
        <w:t>
      5) Министрлік қалыптастырған саясатты іске асыруды қамтамасыз етеді, Министрдің актілерін және тапсырмаларын орындайды;</w:t>
      </w:r>
    </w:p>
    <w:bookmarkEnd w:id="1929"/>
    <w:bookmarkStart w:name="z1652" w:id="1930"/>
    <w:p>
      <w:pPr>
        <w:spacing w:after="0"/>
        <w:ind w:left="0"/>
        <w:jc w:val="both"/>
      </w:pPr>
      <w:r>
        <w:rPr>
          <w:rFonts w:ascii="Times New Roman"/>
          <w:b w:val="false"/>
          <w:i w:val="false"/>
          <w:color w:val="000000"/>
          <w:sz w:val="28"/>
        </w:rPr>
        <w:t>
      6) Департамент қызметін ақпараттық-талдау, ұйымдастыру-құқықтық, жұмылдыру, материалдық-техникалық және қаржылық қамтамасыз етуді ұйымдастырады;</w:t>
      </w:r>
    </w:p>
    <w:bookmarkEnd w:id="1930"/>
    <w:bookmarkStart w:name="z1653" w:id="1931"/>
    <w:p>
      <w:pPr>
        <w:spacing w:after="0"/>
        <w:ind w:left="0"/>
        <w:jc w:val="both"/>
      </w:pPr>
      <w:r>
        <w:rPr>
          <w:rFonts w:ascii="Times New Roman"/>
          <w:b w:val="false"/>
          <w:i w:val="false"/>
          <w:color w:val="000000"/>
          <w:sz w:val="28"/>
        </w:rPr>
        <w:t>
      7) тәртіптік және аттестаттау, сондай-ақ Департаменттің бос лауазымдарына кандидаттарды іріктеуге конкурстық комиссиялардың қызметіне жалпы басшылық жасауды жүзеге асырады;</w:t>
      </w:r>
    </w:p>
    <w:bookmarkEnd w:id="1931"/>
    <w:bookmarkStart w:name="z1654" w:id="1932"/>
    <w:p>
      <w:pPr>
        <w:spacing w:after="0"/>
        <w:ind w:left="0"/>
        <w:jc w:val="both"/>
      </w:pPr>
      <w:r>
        <w:rPr>
          <w:rFonts w:ascii="Times New Roman"/>
          <w:b w:val="false"/>
          <w:i w:val="false"/>
          <w:color w:val="000000"/>
          <w:sz w:val="28"/>
        </w:rPr>
        <w:t>
      8) Департамент қызметін қамтамасыз ету және оған жүктелген міндеттерді орындау мақсатында мемлекеттік сатып алуды өткізуді ұйымдастырады;</w:t>
      </w:r>
    </w:p>
    <w:bookmarkEnd w:id="1932"/>
    <w:bookmarkStart w:name="z1655" w:id="1933"/>
    <w:p>
      <w:pPr>
        <w:spacing w:after="0"/>
        <w:ind w:left="0"/>
        <w:jc w:val="both"/>
      </w:pPr>
      <w:r>
        <w:rPr>
          <w:rFonts w:ascii="Times New Roman"/>
          <w:b w:val="false"/>
          <w:i w:val="false"/>
          <w:color w:val="000000"/>
          <w:sz w:val="28"/>
        </w:rPr>
        <w:t>
      9) Департамент атынан шарттар жасасады;</w:t>
      </w:r>
    </w:p>
    <w:bookmarkEnd w:id="1933"/>
    <w:bookmarkStart w:name="z1656" w:id="1934"/>
    <w:p>
      <w:pPr>
        <w:spacing w:after="0"/>
        <w:ind w:left="0"/>
        <w:jc w:val="both"/>
      </w:pPr>
      <w:r>
        <w:rPr>
          <w:rFonts w:ascii="Times New Roman"/>
          <w:b w:val="false"/>
          <w:i w:val="false"/>
          <w:color w:val="000000"/>
          <w:sz w:val="28"/>
        </w:rPr>
        <w:t>
      10) Департамент атынан сенімхаттар береді;</w:t>
      </w:r>
    </w:p>
    <w:bookmarkEnd w:id="1934"/>
    <w:bookmarkStart w:name="z1657" w:id="1935"/>
    <w:p>
      <w:pPr>
        <w:spacing w:after="0"/>
        <w:ind w:left="0"/>
        <w:jc w:val="both"/>
      </w:pPr>
      <w:r>
        <w:rPr>
          <w:rFonts w:ascii="Times New Roman"/>
          <w:b w:val="false"/>
          <w:i w:val="false"/>
          <w:color w:val="000000"/>
          <w:sz w:val="28"/>
        </w:rPr>
        <w:t>
      11) банк шоттарын ашады;</w:t>
      </w:r>
    </w:p>
    <w:bookmarkEnd w:id="1935"/>
    <w:bookmarkStart w:name="z1658" w:id="1936"/>
    <w:p>
      <w:pPr>
        <w:spacing w:after="0"/>
        <w:ind w:left="0"/>
        <w:jc w:val="both"/>
      </w:pPr>
      <w:r>
        <w:rPr>
          <w:rFonts w:ascii="Times New Roman"/>
          <w:b w:val="false"/>
          <w:i w:val="false"/>
          <w:color w:val="000000"/>
          <w:sz w:val="28"/>
        </w:rPr>
        <w:t>
      12) Департаменттің тиісті кезеңге тауарларды, жұмыстарды және көрсетілетін қызметтерді мемлекеттік сатып алу жоспарын бекітеді;</w:t>
      </w:r>
    </w:p>
    <w:bookmarkEnd w:id="1936"/>
    <w:bookmarkStart w:name="z1659" w:id="1937"/>
    <w:p>
      <w:pPr>
        <w:spacing w:after="0"/>
        <w:ind w:left="0"/>
        <w:jc w:val="both"/>
      </w:pPr>
      <w:r>
        <w:rPr>
          <w:rFonts w:ascii="Times New Roman"/>
          <w:b w:val="false"/>
          <w:i w:val="false"/>
          <w:color w:val="000000"/>
          <w:sz w:val="28"/>
        </w:rPr>
        <w:t>
      13) іссапарлар, тағылымдамалар, демалыстар, қызметкерлерді қазақстандық және шетелдік оқу орталықтарында оқыту және қызметкерлердің біліктілігін көтерудің өзге түрлері бойынша Департаменттің тәртібі мен жоспарларын бекітеді. Облыстан және Қазақстан Республикасынан тыс жерлерге іссапарға шығу Министрлікпен келісіліп жүзеге асырылады;</w:t>
      </w:r>
    </w:p>
    <w:bookmarkEnd w:id="1937"/>
    <w:bookmarkStart w:name="z1660" w:id="1938"/>
    <w:p>
      <w:pPr>
        <w:spacing w:after="0"/>
        <w:ind w:left="0"/>
        <w:jc w:val="both"/>
      </w:pPr>
      <w:r>
        <w:rPr>
          <w:rFonts w:ascii="Times New Roman"/>
          <w:b w:val="false"/>
          <w:i w:val="false"/>
          <w:color w:val="000000"/>
          <w:sz w:val="28"/>
        </w:rPr>
        <w:t>
      14) өз құзыреті шегінде Департаменттің барлық қызметкерлері орындау үшін міндетті бұйрықтар шығарады және нұсқаулар береді;</w:t>
      </w:r>
    </w:p>
    <w:bookmarkEnd w:id="1938"/>
    <w:bookmarkStart w:name="z1661" w:id="1939"/>
    <w:p>
      <w:pPr>
        <w:spacing w:after="0"/>
        <w:ind w:left="0"/>
        <w:jc w:val="both"/>
      </w:pPr>
      <w:r>
        <w:rPr>
          <w:rFonts w:ascii="Times New Roman"/>
          <w:b w:val="false"/>
          <w:i w:val="false"/>
          <w:color w:val="000000"/>
          <w:sz w:val="28"/>
        </w:rPr>
        <w:t>
      15) еңбек қатынастары Министрліктің номенклатурасына жатқызылған қызметкерлерден басқа Департаменттің, аудандық Төтенше жағдайлар басқармаларының қызметкерлерін лауазымдарға тағайындайды және лауазымдарынан босатады;</w:t>
      </w:r>
    </w:p>
    <w:bookmarkEnd w:id="1939"/>
    <w:bookmarkStart w:name="z1662" w:id="1940"/>
    <w:p>
      <w:pPr>
        <w:spacing w:after="0"/>
        <w:ind w:left="0"/>
        <w:jc w:val="both"/>
      </w:pPr>
      <w:r>
        <w:rPr>
          <w:rFonts w:ascii="Times New Roman"/>
          <w:b w:val="false"/>
          <w:i w:val="false"/>
          <w:color w:val="000000"/>
          <w:sz w:val="28"/>
        </w:rPr>
        <w:t>
      16) Министр бекіткен номенклатураға сәйкес Департамент қарамағындағы мемлекеттік мекемелердің басшыларын лауазымға тағайындауға ұсынады;</w:t>
      </w:r>
    </w:p>
    <w:bookmarkEnd w:id="1940"/>
    <w:bookmarkStart w:name="z1663" w:id="1941"/>
    <w:p>
      <w:pPr>
        <w:spacing w:after="0"/>
        <w:ind w:left="0"/>
        <w:jc w:val="both"/>
      </w:pPr>
      <w:r>
        <w:rPr>
          <w:rFonts w:ascii="Times New Roman"/>
          <w:b w:val="false"/>
          <w:i w:val="false"/>
          <w:color w:val="000000"/>
          <w:sz w:val="28"/>
        </w:rPr>
        <w:t>
      17) берілген құқықтары шегінде Қазақстан Республикасының заңнамасында белгіленген тәртіппен Департаменттің қызметкерлеріне, Департаменттің қарамағындағы мемлекеттік мекемелердің қызметкерлеріне ынталандыру шараларын және тәртіптік жаза қолданады;</w:t>
      </w:r>
    </w:p>
    <w:bookmarkEnd w:id="1941"/>
    <w:bookmarkStart w:name="z1664" w:id="1942"/>
    <w:p>
      <w:pPr>
        <w:spacing w:after="0"/>
        <w:ind w:left="0"/>
        <w:jc w:val="both"/>
      </w:pPr>
      <w:r>
        <w:rPr>
          <w:rFonts w:ascii="Times New Roman"/>
          <w:b w:val="false"/>
          <w:i w:val="false"/>
          <w:color w:val="000000"/>
          <w:sz w:val="28"/>
        </w:rPr>
        <w:t>
      18) бақылаудағы құжаттардың, жеке және заңды тұлғалар өтініштерінің, құпиялылық және "Қызмет бабында пайдалану үшін" белгісі бар құжаттардың уақтылы және сапалы орындалуын қамтамасыз етеді;</w:t>
      </w:r>
    </w:p>
    <w:bookmarkEnd w:id="1942"/>
    <w:bookmarkStart w:name="z1665" w:id="1943"/>
    <w:p>
      <w:pPr>
        <w:spacing w:after="0"/>
        <w:ind w:left="0"/>
        <w:jc w:val="both"/>
      </w:pPr>
      <w:r>
        <w:rPr>
          <w:rFonts w:ascii="Times New Roman"/>
          <w:b w:val="false"/>
          <w:i w:val="false"/>
          <w:color w:val="000000"/>
          <w:sz w:val="28"/>
        </w:rPr>
        <w:t>
      19) азаматтық қорғау органдарының қатардағы және кіші басшы құрамдағы адамдарына алғашқы және кезекті арнаулы атақтар, орта басшы құрамдағы адамдарына азаматтық қорғау капитаны атағына дейін қоса кезекті арнаулы атақтар, офицерлік құрамдағы әскери қызметшілерге подполковникке дейін қоса кезекті әскери атақтар береді;</w:t>
      </w:r>
    </w:p>
    <w:bookmarkEnd w:id="1943"/>
    <w:bookmarkStart w:name="z1666" w:id="1944"/>
    <w:p>
      <w:pPr>
        <w:spacing w:after="0"/>
        <w:ind w:left="0"/>
        <w:jc w:val="both"/>
      </w:pPr>
      <w:r>
        <w:rPr>
          <w:rFonts w:ascii="Times New Roman"/>
          <w:b w:val="false"/>
          <w:i w:val="false"/>
          <w:color w:val="000000"/>
          <w:sz w:val="28"/>
        </w:rPr>
        <w:t>
      20) Департаменттің және Өрт сөндіру және авариялық-құтқару жұмыстары қызметтерінің қызметкерлеріне, әскери қызметшілеріне сыныптық біліктілігін береді (растайды);</w:t>
      </w:r>
    </w:p>
    <w:bookmarkEnd w:id="1944"/>
    <w:bookmarkStart w:name="z1667" w:id="1945"/>
    <w:p>
      <w:pPr>
        <w:spacing w:after="0"/>
        <w:ind w:left="0"/>
        <w:jc w:val="both"/>
      </w:pPr>
      <w:r>
        <w:rPr>
          <w:rFonts w:ascii="Times New Roman"/>
          <w:b w:val="false"/>
          <w:i w:val="false"/>
          <w:color w:val="000000"/>
          <w:sz w:val="28"/>
        </w:rPr>
        <w:t>
      21) орта және аға басшы құрамның алғашқы арнаулы атақтарын, аға басшы құрамның кезекті арнаулы атақтарын беру және азаматтық қорғау органдарының кадрына қабылдау, офицерлік құрамның алғашқы әскери атағын беру туралы Министрге ұсынымдар енгізеді;</w:t>
      </w:r>
    </w:p>
    <w:bookmarkEnd w:id="1945"/>
    <w:bookmarkStart w:name="z1668" w:id="1946"/>
    <w:p>
      <w:pPr>
        <w:spacing w:after="0"/>
        <w:ind w:left="0"/>
        <w:jc w:val="both"/>
      </w:pPr>
      <w:r>
        <w:rPr>
          <w:rFonts w:ascii="Times New Roman"/>
          <w:b w:val="false"/>
          <w:i w:val="false"/>
          <w:color w:val="000000"/>
          <w:sz w:val="28"/>
        </w:rPr>
        <w:t>
      22) құрылымдық бөлімшелер туралы ережелерді, Департаменттің құрылымдық бөлімшелерінің және Төтенше жағдайлар басқармалары қызметкерлерінің лауазымдық (функционалдық) міндеттерін бекітеді;</w:t>
      </w:r>
    </w:p>
    <w:bookmarkEnd w:id="1946"/>
    <w:bookmarkStart w:name="z1669" w:id="1947"/>
    <w:p>
      <w:pPr>
        <w:spacing w:after="0"/>
        <w:ind w:left="0"/>
        <w:jc w:val="both"/>
      </w:pPr>
      <w:r>
        <w:rPr>
          <w:rFonts w:ascii="Times New Roman"/>
          <w:b w:val="false"/>
          <w:i w:val="false"/>
          <w:color w:val="000000"/>
          <w:sz w:val="28"/>
        </w:rPr>
        <w:t>
      23) Департаментте, Департамент қарамағындағы мемлекеттік мекемелерде сыбайлас жемқорлыққа қарсы іс-қимылға бағытталған шаралар қабылдайды және сыбайлас жемқорлыққа қарсы шаралардың іске асырылуына дербес жауап береді;</w:t>
      </w:r>
    </w:p>
    <w:bookmarkEnd w:id="1947"/>
    <w:bookmarkStart w:name="z1670" w:id="1948"/>
    <w:p>
      <w:pPr>
        <w:spacing w:after="0"/>
        <w:ind w:left="0"/>
        <w:jc w:val="both"/>
      </w:pPr>
      <w:r>
        <w:rPr>
          <w:rFonts w:ascii="Times New Roman"/>
          <w:b w:val="false"/>
          <w:i w:val="false"/>
          <w:color w:val="000000"/>
          <w:sz w:val="28"/>
        </w:rPr>
        <w:t>
      24) Әрекеті (немесе әрекетсіздігі) ұлттық мүдделерге, Қазақстан Республикасының ұлттық қауіпсіздігіне қауіп төндіретін Департаменттің, Департамент қарамағындағы мемлекеттік мекемелердің қызметкерлерін жауапкершілікке тартады;</w:t>
      </w:r>
    </w:p>
    <w:bookmarkEnd w:id="1948"/>
    <w:bookmarkStart w:name="z1671" w:id="1949"/>
    <w:p>
      <w:pPr>
        <w:spacing w:after="0"/>
        <w:ind w:left="0"/>
        <w:jc w:val="both"/>
      </w:pPr>
      <w:r>
        <w:rPr>
          <w:rFonts w:ascii="Times New Roman"/>
          <w:b w:val="false"/>
          <w:i w:val="false"/>
          <w:color w:val="000000"/>
          <w:sz w:val="28"/>
        </w:rPr>
        <w:t>
      25) Департаменттің жыл сайынғы жұмыс жоспарын әзірлеуді және оны Министрлікке бекітуге ұсынуды қамтамасыз етеді;</w:t>
      </w:r>
    </w:p>
    <w:bookmarkEnd w:id="1949"/>
    <w:bookmarkStart w:name="z1672" w:id="1950"/>
    <w:p>
      <w:pPr>
        <w:spacing w:after="0"/>
        <w:ind w:left="0"/>
        <w:jc w:val="both"/>
      </w:pPr>
      <w:r>
        <w:rPr>
          <w:rFonts w:ascii="Times New Roman"/>
          <w:b w:val="false"/>
          <w:i w:val="false"/>
          <w:color w:val="000000"/>
          <w:sz w:val="28"/>
        </w:rPr>
        <w:t>
      26) Департаменттің құрылымдық бөлімшелерінің және Департамент қарамағындағы аудандық Төтенше жағдайлар басқармаларының жұмыс жоспарларын бекітеді;</w:t>
      </w:r>
    </w:p>
    <w:bookmarkEnd w:id="1950"/>
    <w:bookmarkStart w:name="z1673" w:id="1951"/>
    <w:p>
      <w:pPr>
        <w:spacing w:after="0"/>
        <w:ind w:left="0"/>
        <w:jc w:val="both"/>
      </w:pPr>
      <w:r>
        <w:rPr>
          <w:rFonts w:ascii="Times New Roman"/>
          <w:b w:val="false"/>
          <w:i w:val="false"/>
          <w:color w:val="000000"/>
          <w:sz w:val="28"/>
        </w:rPr>
        <w:t>
      27) Қазақстан Республикасының заңнамасына сәйкес өзге өкілеттіктерді жүзеге асырады.</w:t>
      </w:r>
    </w:p>
    <w:bookmarkEnd w:id="1951"/>
    <w:bookmarkStart w:name="z1674" w:id="1952"/>
    <w:p>
      <w:pPr>
        <w:spacing w:after="0"/>
        <w:ind w:left="0"/>
        <w:jc w:val="both"/>
      </w:pPr>
      <w:r>
        <w:rPr>
          <w:rFonts w:ascii="Times New Roman"/>
          <w:b w:val="false"/>
          <w:i w:val="false"/>
          <w:color w:val="000000"/>
          <w:sz w:val="28"/>
        </w:rPr>
        <w:t>
      Департамент бастығы болмаған кезде оның өкілеттіктерін орындау қолданыстағы заңнамаға сәйкес оның орнын ауыстыратын адамға жүктеледі.</w:t>
      </w:r>
    </w:p>
    <w:bookmarkEnd w:id="1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75" w:id="1953"/>
    <w:p>
      <w:pPr>
        <w:spacing w:after="0"/>
        <w:ind w:left="0"/>
        <w:jc w:val="both"/>
      </w:pPr>
      <w:r>
        <w:rPr>
          <w:rFonts w:ascii="Times New Roman"/>
          <w:b w:val="false"/>
          <w:i w:val="false"/>
          <w:color w:val="000000"/>
          <w:sz w:val="28"/>
        </w:rPr>
        <w:t>
      20) Департамент бастығы қолданыстағы заңнамаға сәйкес өзінің орынбасарларының өкілеттіктерін айқындайды.</w:t>
      </w:r>
    </w:p>
    <w:bookmarkEnd w:id="19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77" w:id="1954"/>
    <w:p>
      <w:pPr>
        <w:spacing w:after="0"/>
        <w:ind w:left="0"/>
        <w:jc w:val="left"/>
      </w:pPr>
      <w:r>
        <w:rPr>
          <w:rFonts w:ascii="Times New Roman"/>
          <w:b/>
          <w:i w:val="false"/>
          <w:color w:val="000000"/>
        </w:rPr>
        <w:t xml:space="preserve"> 4. Департаменттің мүлкі</w:t>
      </w:r>
    </w:p>
    <w:bookmarkEnd w:id="1954"/>
    <w:bookmarkStart w:name="z1678" w:id="1955"/>
    <w:p>
      <w:pPr>
        <w:spacing w:after="0"/>
        <w:ind w:left="0"/>
        <w:jc w:val="both"/>
      </w:pPr>
      <w:r>
        <w:rPr>
          <w:rFonts w:ascii="Times New Roman"/>
          <w:b w:val="false"/>
          <w:i w:val="false"/>
          <w:color w:val="000000"/>
          <w:sz w:val="28"/>
        </w:rPr>
        <w:t>
      22. Департаментте заңнамада көзделген жағдайларда жедел басқару құқығында оқшауланған мүлкі болуы мүмкін.</w:t>
      </w:r>
    </w:p>
    <w:bookmarkEnd w:id="1955"/>
    <w:bookmarkStart w:name="z1679" w:id="1956"/>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1956"/>
    <w:bookmarkStart w:name="z1680" w:id="1957"/>
    <w:p>
      <w:pPr>
        <w:spacing w:after="0"/>
        <w:ind w:left="0"/>
        <w:jc w:val="both"/>
      </w:pPr>
      <w:r>
        <w:rPr>
          <w:rFonts w:ascii="Times New Roman"/>
          <w:b w:val="false"/>
          <w:i w:val="false"/>
          <w:color w:val="000000"/>
          <w:sz w:val="28"/>
        </w:rPr>
        <w:t>
      23. Департаментке бекітілген мүлік республикалық және коммуналдық меншікке жатады.</w:t>
      </w:r>
    </w:p>
    <w:bookmarkEnd w:id="1957"/>
    <w:bookmarkStart w:name="z1681" w:id="1958"/>
    <w:p>
      <w:pPr>
        <w:spacing w:after="0"/>
        <w:ind w:left="0"/>
        <w:jc w:val="both"/>
      </w:pPr>
      <w:r>
        <w:rPr>
          <w:rFonts w:ascii="Times New Roman"/>
          <w:b w:val="false"/>
          <w:i w:val="false"/>
          <w:color w:val="000000"/>
          <w:sz w:val="28"/>
        </w:rPr>
        <w:t>
      24.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958"/>
    <w:bookmarkStart w:name="z1682" w:id="1959"/>
    <w:p>
      <w:pPr>
        <w:spacing w:after="0"/>
        <w:ind w:left="0"/>
        <w:jc w:val="left"/>
      </w:pPr>
      <w:r>
        <w:rPr>
          <w:rFonts w:ascii="Times New Roman"/>
          <w:b/>
          <w:i w:val="false"/>
          <w:color w:val="000000"/>
        </w:rPr>
        <w:t xml:space="preserve"> 5. Департаментті қайта ұйымдастыру және тарату</w:t>
      </w:r>
    </w:p>
    <w:bookmarkEnd w:id="1959"/>
    <w:bookmarkStart w:name="z1683" w:id="1960"/>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19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14-қосымша</w:t>
            </w:r>
          </w:p>
        </w:tc>
      </w:tr>
    </w:tbl>
    <w:bookmarkStart w:name="z1685" w:id="1961"/>
    <w:p>
      <w:pPr>
        <w:spacing w:after="0"/>
        <w:ind w:left="0"/>
        <w:jc w:val="left"/>
      </w:pPr>
      <w:r>
        <w:rPr>
          <w:rFonts w:ascii="Times New Roman"/>
          <w:b/>
          <w:i w:val="false"/>
          <w:color w:val="000000"/>
        </w:rPr>
        <w:t xml:space="preserve"> Қазақстан Республикасы Төтенше жағдайлар министрлiгi Қарағанды облысының төтенше жағдайлар департаменті туралы ереже</w:t>
      </w:r>
    </w:p>
    <w:bookmarkEnd w:id="1961"/>
    <w:p>
      <w:pPr>
        <w:spacing w:after="0"/>
        <w:ind w:left="0"/>
        <w:jc w:val="both"/>
      </w:pPr>
      <w:r>
        <w:rPr>
          <w:rFonts w:ascii="Times New Roman"/>
          <w:b w:val="false"/>
          <w:i w:val="false"/>
          <w:color w:val="ff0000"/>
          <w:sz w:val="28"/>
        </w:rPr>
        <w:t xml:space="preserve">
      Ескерту. Тақырыбы жаңа редакцияда – ҚР Төтенше жағдайлар министрінің 26.11.2020 </w:t>
      </w:r>
      <w:r>
        <w:rPr>
          <w:rFonts w:ascii="Times New Roman"/>
          <w:b w:val="false"/>
          <w:i w:val="false"/>
          <w:color w:val="ff0000"/>
          <w:sz w:val="28"/>
        </w:rPr>
        <w:t>№ 49</w:t>
      </w:r>
      <w:r>
        <w:rPr>
          <w:rFonts w:ascii="Times New Roman"/>
          <w:b w:val="false"/>
          <w:i w:val="false"/>
          <w:color w:val="ff0000"/>
          <w:sz w:val="28"/>
        </w:rPr>
        <w:t xml:space="preserve"> бұйрығымен.</w:t>
      </w:r>
    </w:p>
    <w:bookmarkStart w:name="z1686" w:id="1962"/>
    <w:p>
      <w:pPr>
        <w:spacing w:after="0"/>
        <w:ind w:left="0"/>
        <w:jc w:val="left"/>
      </w:pPr>
      <w:r>
        <w:rPr>
          <w:rFonts w:ascii="Times New Roman"/>
          <w:b/>
          <w:i w:val="false"/>
          <w:color w:val="000000"/>
        </w:rPr>
        <w:t xml:space="preserve"> 1. Жалпы ережелер</w:t>
      </w:r>
    </w:p>
    <w:bookmarkEnd w:id="1962"/>
    <w:bookmarkStart w:name="z1687" w:id="1963"/>
    <w:p>
      <w:pPr>
        <w:spacing w:after="0"/>
        <w:ind w:left="0"/>
        <w:jc w:val="both"/>
      </w:pPr>
      <w:r>
        <w:rPr>
          <w:rFonts w:ascii="Times New Roman"/>
          <w:b w:val="false"/>
          <w:i w:val="false"/>
          <w:color w:val="000000"/>
          <w:sz w:val="28"/>
        </w:rPr>
        <w:t>
      1. Қазақстан Республикасы Төтенше жағдайлар министрлігі Қарағанды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19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15.12.2022 </w:t>
      </w:r>
      <w:r>
        <w:rPr>
          <w:rFonts w:ascii="Times New Roman"/>
          <w:b w:val="false"/>
          <w:i w:val="false"/>
          <w:color w:val="000000"/>
          <w:sz w:val="28"/>
        </w:rPr>
        <w:t>№ 309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88" w:id="1964"/>
    <w:p>
      <w:pPr>
        <w:spacing w:after="0"/>
        <w:ind w:left="0"/>
        <w:jc w:val="both"/>
      </w:pPr>
      <w:r>
        <w:rPr>
          <w:rFonts w:ascii="Times New Roman"/>
          <w:b w:val="false"/>
          <w:i w:val="false"/>
          <w:color w:val="000000"/>
          <w:sz w:val="28"/>
        </w:rPr>
        <w:t>
      2. Департамент өз қызметiн Қазақстан Республикасының Конституциясына және заңдарына, Қазақстан Республикасы Президентiнiң және Үкiметiнiң актілеріне, өзге де нормативтiк құқықтық актілерге, сондай-ақ осы Ережеге сәйкес жүзеге асырады.</w:t>
      </w:r>
    </w:p>
    <w:bookmarkEnd w:id="1964"/>
    <w:bookmarkStart w:name="z1689" w:id="1965"/>
    <w:p>
      <w:pPr>
        <w:spacing w:after="0"/>
        <w:ind w:left="0"/>
        <w:jc w:val="both"/>
      </w:pPr>
      <w:r>
        <w:rPr>
          <w:rFonts w:ascii="Times New Roman"/>
          <w:b w:val="false"/>
          <w:i w:val="false"/>
          <w:color w:val="000000"/>
          <w:sz w:val="28"/>
        </w:rPr>
        <w:t>
      3. Департамент мемлекеттiк мекеменiң ұйымдық-құқықтық нысанындағы заңды тұлға болып табылады, өзiнiң атауы мемлекеттiк тiлде жазылған мөрлерi мен мөртабандары, белгiленген үлгiдегi бланкiлерi, сондай-ақ Қазақстан Республикасының заңнамасына сәйкес қазынашылық органдарында шоттары болады.</w:t>
      </w:r>
    </w:p>
    <w:bookmarkEnd w:id="1965"/>
    <w:bookmarkStart w:name="z1690" w:id="196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966"/>
    <w:bookmarkStart w:name="z1691" w:id="1967"/>
    <w:p>
      <w:pPr>
        <w:spacing w:after="0"/>
        <w:ind w:left="0"/>
        <w:jc w:val="both"/>
      </w:pPr>
      <w:r>
        <w:rPr>
          <w:rFonts w:ascii="Times New Roman"/>
          <w:b w:val="false"/>
          <w:i w:val="false"/>
          <w:color w:val="000000"/>
          <w:sz w:val="28"/>
        </w:rPr>
        <w:t>
      5. Егер Департаментке заңнамаға сәйкес уәкiлеттiк берiлген болса, оның мемлекеттің атынан азаматтық-құқықтық қатынастардың тарапы болуға құқығы бар.</w:t>
      </w:r>
    </w:p>
    <w:bookmarkEnd w:id="1967"/>
    <w:bookmarkStart w:name="z1692" w:id="1968"/>
    <w:p>
      <w:pPr>
        <w:spacing w:after="0"/>
        <w:ind w:left="0"/>
        <w:jc w:val="both"/>
      </w:pPr>
      <w:r>
        <w:rPr>
          <w:rFonts w:ascii="Times New Roman"/>
          <w:b w:val="false"/>
          <w:i w:val="false"/>
          <w:color w:val="000000"/>
          <w:sz w:val="28"/>
        </w:rPr>
        <w:t>
      6. Департамент өз құзыретiнің мәселелері бойынша заңнамада белгiленген тәртiппен Департамент бастығының бұйрықтарымен ресімделетін шешімдер қабылдайды.</w:t>
      </w:r>
    </w:p>
    <w:bookmarkEnd w:id="1968"/>
    <w:bookmarkStart w:name="z1693" w:id="1969"/>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1969"/>
    <w:bookmarkStart w:name="z1694" w:id="1970"/>
    <w:p>
      <w:pPr>
        <w:spacing w:after="0"/>
        <w:ind w:left="0"/>
        <w:jc w:val="both"/>
      </w:pPr>
      <w:r>
        <w:rPr>
          <w:rFonts w:ascii="Times New Roman"/>
          <w:b w:val="false"/>
          <w:i w:val="false"/>
          <w:color w:val="000000"/>
          <w:sz w:val="28"/>
        </w:rPr>
        <w:t>
      8. Департаменттің заңды мекенжайы: Қазақстан Республикасы, индексі 100027, Қарағанды облысы, Қарағанды қаласы, Мұстафин көшесі, 4-үй.</w:t>
      </w:r>
    </w:p>
    <w:bookmarkEnd w:id="1970"/>
    <w:bookmarkStart w:name="z1695" w:id="1971"/>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Қарағанды облысының Төтенше жағдайлар департаменті" мемлекеттік мекемесі.</w:t>
      </w:r>
    </w:p>
    <w:bookmarkEnd w:id="1971"/>
    <w:bookmarkStart w:name="z1696" w:id="197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972"/>
    <w:bookmarkStart w:name="z1697" w:id="1973"/>
    <w:p>
      <w:pPr>
        <w:spacing w:after="0"/>
        <w:ind w:left="0"/>
        <w:jc w:val="both"/>
      </w:pPr>
      <w:r>
        <w:rPr>
          <w:rFonts w:ascii="Times New Roman"/>
          <w:b w:val="false"/>
          <w:i w:val="false"/>
          <w:color w:val="000000"/>
          <w:sz w:val="28"/>
        </w:rPr>
        <w:t>
      11. Департаменттің қызметiн қаржыландыру республикалық және жергілікті бюджеттен жүзеге асырылады.</w:t>
      </w:r>
    </w:p>
    <w:bookmarkEnd w:id="1973"/>
    <w:bookmarkStart w:name="z1698" w:id="1974"/>
    <w:p>
      <w:pPr>
        <w:spacing w:after="0"/>
        <w:ind w:left="0"/>
        <w:jc w:val="both"/>
      </w:pPr>
      <w:r>
        <w:rPr>
          <w:rFonts w:ascii="Times New Roman"/>
          <w:b w:val="false"/>
          <w:i w:val="false"/>
          <w:color w:val="000000"/>
          <w:sz w:val="28"/>
        </w:rPr>
        <w:t>
      12. Департаментке Департаменттің функциялары болып табылатын мiндеттердi орындау тұрғысында кәсiпкерлiк субъектiлерiмен шарттық қатынастарға түсуге тыйым салынады.</w:t>
      </w:r>
    </w:p>
    <w:bookmarkEnd w:id="1974"/>
    <w:bookmarkStart w:name="z1699" w:id="197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975"/>
    <w:bookmarkStart w:name="z1700" w:id="1976"/>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976"/>
    <w:bookmarkStart w:name="z1701" w:id="1977"/>
    <w:p>
      <w:pPr>
        <w:spacing w:after="0"/>
        <w:ind w:left="0"/>
        <w:jc w:val="both"/>
      </w:pPr>
      <w:r>
        <w:rPr>
          <w:rFonts w:ascii="Times New Roman"/>
          <w:b w:val="false"/>
          <w:i w:val="false"/>
          <w:color w:val="000000"/>
          <w:sz w:val="28"/>
        </w:rPr>
        <w:t>
      13. Міндеттері:</w:t>
      </w:r>
    </w:p>
    <w:bookmarkEnd w:id="1977"/>
    <w:bookmarkStart w:name="z1702" w:id="1978"/>
    <w:p>
      <w:pPr>
        <w:spacing w:after="0"/>
        <w:ind w:left="0"/>
        <w:jc w:val="both"/>
      </w:pPr>
      <w:r>
        <w:rPr>
          <w:rFonts w:ascii="Times New Roman"/>
          <w:b w:val="false"/>
          <w:i w:val="false"/>
          <w:color w:val="000000"/>
          <w:sz w:val="28"/>
        </w:rPr>
        <w:t>
      1) азаматтық қорғау саласындағы мемлекеттік саясатты іске асыру;</w:t>
      </w:r>
    </w:p>
    <w:bookmarkEnd w:id="1978"/>
    <w:bookmarkStart w:name="z1703" w:id="1979"/>
    <w:p>
      <w:pPr>
        <w:spacing w:after="0"/>
        <w:ind w:left="0"/>
        <w:jc w:val="both"/>
      </w:pPr>
      <w:r>
        <w:rPr>
          <w:rFonts w:ascii="Times New Roman"/>
          <w:b w:val="false"/>
          <w:i w:val="false"/>
          <w:color w:val="000000"/>
          <w:sz w:val="28"/>
        </w:rPr>
        <w:t>
      2) азаматтық қорғаудың мемлекеттік жүйесі аумақтық кіші жүйелерінің жұмыс істеуі мен одан әрі дамуын қамтамасыз ету;</w:t>
      </w:r>
    </w:p>
    <w:bookmarkEnd w:id="1979"/>
    <w:bookmarkStart w:name="z1704" w:id="1980"/>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bookmarkEnd w:id="1980"/>
    <w:bookmarkStart w:name="z1705" w:id="1981"/>
    <w:p>
      <w:pPr>
        <w:spacing w:after="0"/>
        <w:ind w:left="0"/>
        <w:jc w:val="both"/>
      </w:pPr>
      <w:r>
        <w:rPr>
          <w:rFonts w:ascii="Times New Roman"/>
          <w:b w:val="false"/>
          <w:i w:val="false"/>
          <w:color w:val="000000"/>
          <w:sz w:val="28"/>
        </w:rPr>
        <w:t>
      4) өрттің алдын алуды және сөндіруді ұйымдастыру.</w:t>
      </w:r>
    </w:p>
    <w:bookmarkEnd w:id="1981"/>
    <w:bookmarkStart w:name="z1706" w:id="1982"/>
    <w:p>
      <w:pPr>
        <w:spacing w:after="0"/>
        <w:ind w:left="0"/>
        <w:jc w:val="both"/>
      </w:pPr>
      <w:r>
        <w:rPr>
          <w:rFonts w:ascii="Times New Roman"/>
          <w:b w:val="false"/>
          <w:i w:val="false"/>
          <w:color w:val="000000"/>
          <w:sz w:val="28"/>
        </w:rPr>
        <w:t>
      14. Функциялар:</w:t>
      </w:r>
    </w:p>
    <w:bookmarkEnd w:id="1982"/>
    <w:bookmarkStart w:name="z1707" w:id="1983"/>
    <w:p>
      <w:pPr>
        <w:spacing w:after="0"/>
        <w:ind w:left="0"/>
        <w:jc w:val="both"/>
      </w:pPr>
      <w:r>
        <w:rPr>
          <w:rFonts w:ascii="Times New Roman"/>
          <w:b w:val="false"/>
          <w:i w:val="false"/>
          <w:color w:val="000000"/>
          <w:sz w:val="28"/>
        </w:rPr>
        <w:t>
      1) азаматтық қорғау саласындағы мемлекеттік саясаттың іске асырылуын, азаматтық қорғаудың мемлекеттік жүйесі аумақтық кіші жүйелерінің жұмыс істеуі мен одан әрі дамуын қамтамасыз ету;</w:t>
      </w:r>
    </w:p>
    <w:bookmarkEnd w:id="1983"/>
    <w:bookmarkStart w:name="z1708" w:id="1984"/>
    <w:p>
      <w:pPr>
        <w:spacing w:after="0"/>
        <w:ind w:left="0"/>
        <w:jc w:val="both"/>
      </w:pPr>
      <w:r>
        <w:rPr>
          <w:rFonts w:ascii="Times New Roman"/>
          <w:b w:val="false"/>
          <w:i w:val="false"/>
          <w:color w:val="000000"/>
          <w:sz w:val="28"/>
        </w:rPr>
        <w:t>
      2) азаматтық қорғау күштерінің қызметін қамтамасыз ету;</w:t>
      </w:r>
    </w:p>
    <w:bookmarkEnd w:id="1984"/>
    <w:bookmarkStart w:name="z1709" w:id="1985"/>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облыс аумағында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bookmarkEnd w:id="1985"/>
    <w:bookmarkStart w:name="z1710" w:id="1986"/>
    <w:p>
      <w:pPr>
        <w:spacing w:after="0"/>
        <w:ind w:left="0"/>
        <w:jc w:val="both"/>
      </w:pPr>
      <w:r>
        <w:rPr>
          <w:rFonts w:ascii="Times New Roman"/>
          <w:b w:val="false"/>
          <w:i w:val="false"/>
          <w:color w:val="000000"/>
          <w:sz w:val="28"/>
        </w:rPr>
        <w:t>
      4) табиғи және техногендік сипаттағы төтенше жағдайларды мемлекеттік есепке алуды жүргізу;</w:t>
      </w:r>
    </w:p>
    <w:bookmarkEnd w:id="1986"/>
    <w:bookmarkStart w:name="z1711" w:id="1987"/>
    <w:p>
      <w:pPr>
        <w:spacing w:after="0"/>
        <w:ind w:left="0"/>
        <w:jc w:val="both"/>
      </w:pPr>
      <w:r>
        <w:rPr>
          <w:rFonts w:ascii="Times New Roman"/>
          <w:b w:val="false"/>
          <w:i w:val="false"/>
          <w:color w:val="000000"/>
          <w:sz w:val="28"/>
        </w:rPr>
        <w:t>
      5) Департамент пен мемлекеттік өртке қарсы қызмет бөлімшелерінің жауынгерлік және жұмылдыру әзірлігін қамтамасыз ету;</w:t>
      </w:r>
    </w:p>
    <w:bookmarkEnd w:id="1987"/>
    <w:bookmarkStart w:name="z1712" w:id="1988"/>
    <w:p>
      <w:pPr>
        <w:spacing w:after="0"/>
        <w:ind w:left="0"/>
        <w:jc w:val="both"/>
      </w:pPr>
      <w:r>
        <w:rPr>
          <w:rFonts w:ascii="Times New Roman"/>
          <w:b w:val="false"/>
          <w:i w:val="false"/>
          <w:color w:val="000000"/>
          <w:sz w:val="28"/>
        </w:rPr>
        <w:t>
      6)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bookmarkEnd w:id="1988"/>
    <w:bookmarkStart w:name="z1713" w:id="1989"/>
    <w:p>
      <w:pPr>
        <w:spacing w:after="0"/>
        <w:ind w:left="0"/>
        <w:jc w:val="both"/>
      </w:pPr>
      <w:r>
        <w:rPr>
          <w:rFonts w:ascii="Times New Roman"/>
          <w:b w:val="false"/>
          <w:i w:val="false"/>
          <w:color w:val="000000"/>
          <w:sz w:val="28"/>
        </w:rPr>
        <w:t>
      7) азаматтық қорғау саласында ақпараттық-талдау қызметін жүзеге асыру;</w:t>
      </w:r>
    </w:p>
    <w:bookmarkEnd w:id="1989"/>
    <w:bookmarkStart w:name="z1714" w:id="1990"/>
    <w:p>
      <w:pPr>
        <w:spacing w:after="0"/>
        <w:ind w:left="0"/>
        <w:jc w:val="both"/>
      </w:pPr>
      <w:r>
        <w:rPr>
          <w:rFonts w:ascii="Times New Roman"/>
          <w:b w:val="false"/>
          <w:i w:val="false"/>
          <w:color w:val="000000"/>
          <w:sz w:val="28"/>
        </w:rPr>
        <w:t>
      8) табиғи және техногендік сипаттағы төтенше жағдайлар аймағындағы халыққа шұғыл медициналық және психологиялық көмек көрсету, төтенше жағдайларды жоюға қатысушылардың денсаулығын сақтау, қалпына келтіру және оңалтуды қамтамасыз ету;</w:t>
      </w:r>
    </w:p>
    <w:bookmarkEnd w:id="1990"/>
    <w:bookmarkStart w:name="z1715" w:id="1991"/>
    <w:p>
      <w:pPr>
        <w:spacing w:after="0"/>
        <w:ind w:left="0"/>
        <w:jc w:val="both"/>
      </w:pPr>
      <w:r>
        <w:rPr>
          <w:rFonts w:ascii="Times New Roman"/>
          <w:b w:val="false"/>
          <w:i w:val="false"/>
          <w:color w:val="000000"/>
          <w:sz w:val="28"/>
        </w:rPr>
        <w:t>
      9) комиссиясының құрамында өз құзыреті шегінде төтенше жағдайлардың туындауына әкеп соққан аварияларды, зілзалалар мен апаттарды тергеуді ұйымдастыру және жүргізу;</w:t>
      </w:r>
    </w:p>
    <w:bookmarkEnd w:id="1991"/>
    <w:bookmarkStart w:name="z1716" w:id="1992"/>
    <w:p>
      <w:pPr>
        <w:spacing w:after="0"/>
        <w:ind w:left="0"/>
        <w:jc w:val="both"/>
      </w:pPr>
      <w:r>
        <w:rPr>
          <w:rFonts w:ascii="Times New Roman"/>
          <w:b w:val="false"/>
          <w:i w:val="false"/>
          <w:color w:val="000000"/>
          <w:sz w:val="28"/>
        </w:rPr>
        <w:t>
      10) қолданыстағы заңнамаға сәйкес төтенше жағдайларды жою кезінде ұйымдардың материалдық-техникалық ресурстарын жұмылдыру;</w:t>
      </w:r>
    </w:p>
    <w:bookmarkEnd w:id="1992"/>
    <w:bookmarkStart w:name="z1717" w:id="1993"/>
    <w:p>
      <w:pPr>
        <w:spacing w:after="0"/>
        <w:ind w:left="0"/>
        <w:jc w:val="both"/>
      </w:pPr>
      <w:r>
        <w:rPr>
          <w:rFonts w:ascii="Times New Roman"/>
          <w:b w:val="false"/>
          <w:i w:val="false"/>
          <w:color w:val="000000"/>
          <w:sz w:val="28"/>
        </w:rPr>
        <w:t>
      11) азаматтық қорғау құралдарына қажеттілікті айқындау үшін Министрлікке және жергілікті атқарушы органға ұсыныстар дайындау;</w:t>
      </w:r>
    </w:p>
    <w:bookmarkEnd w:id="1993"/>
    <w:bookmarkStart w:name="z1718" w:id="1994"/>
    <w:p>
      <w:pPr>
        <w:spacing w:after="0"/>
        <w:ind w:left="0"/>
        <w:jc w:val="both"/>
      </w:pPr>
      <w:r>
        <w:rPr>
          <w:rFonts w:ascii="Times New Roman"/>
          <w:b w:val="false"/>
          <w:i w:val="false"/>
          <w:color w:val="000000"/>
          <w:sz w:val="28"/>
        </w:rPr>
        <w:t>
      12) қорғаныш құрылыстарын есепке қоюды және есептен шығаруды жүзеге асыру;</w:t>
      </w:r>
    </w:p>
    <w:bookmarkEnd w:id="1994"/>
    <w:bookmarkStart w:name="z1719" w:id="1995"/>
    <w:p>
      <w:pPr>
        <w:spacing w:after="0"/>
        <w:ind w:left="0"/>
        <w:jc w:val="both"/>
      </w:pPr>
      <w:r>
        <w:rPr>
          <w:rFonts w:ascii="Times New Roman"/>
          <w:b w:val="false"/>
          <w:i w:val="false"/>
          <w:color w:val="000000"/>
          <w:sz w:val="28"/>
        </w:rPr>
        <w:t>
      13) азаматтық қорғаудың басқару органдары мен күштерін даярлау жөніндегі іс-шаралар жоспарын әзірлеу;</w:t>
      </w:r>
    </w:p>
    <w:bookmarkEnd w:id="1995"/>
    <w:bookmarkStart w:name="z1720" w:id="1996"/>
    <w:p>
      <w:pPr>
        <w:spacing w:after="0"/>
        <w:ind w:left="0"/>
        <w:jc w:val="both"/>
      </w:pPr>
      <w:r>
        <w:rPr>
          <w:rFonts w:ascii="Times New Roman"/>
          <w:b w:val="false"/>
          <w:i w:val="false"/>
          <w:color w:val="000000"/>
          <w:sz w:val="28"/>
        </w:rPr>
        <w:t>
      14) Азаматтық қорғаныс жоспарын әзірлеу және оны азаматтық қорғаныстың бастығы – облыс әкіміне бекіту үшін енгізу;</w:t>
      </w:r>
    </w:p>
    <w:bookmarkEnd w:id="1996"/>
    <w:bookmarkStart w:name="z1721" w:id="1997"/>
    <w:p>
      <w:pPr>
        <w:spacing w:after="0"/>
        <w:ind w:left="0"/>
        <w:jc w:val="both"/>
      </w:pPr>
      <w:r>
        <w:rPr>
          <w:rFonts w:ascii="Times New Roman"/>
          <w:b w:val="false"/>
          <w:i w:val="false"/>
          <w:color w:val="000000"/>
          <w:sz w:val="28"/>
        </w:rPr>
        <w:t>
      15) облыс аудандарының азаматтық қорғаныс жоспарларын келісу;</w:t>
      </w:r>
    </w:p>
    <w:bookmarkEnd w:id="1997"/>
    <w:bookmarkStart w:name="z1722" w:id="1998"/>
    <w:p>
      <w:pPr>
        <w:spacing w:after="0"/>
        <w:ind w:left="0"/>
        <w:jc w:val="both"/>
      </w:pPr>
      <w:r>
        <w:rPr>
          <w:rFonts w:ascii="Times New Roman"/>
          <w:b w:val="false"/>
          <w:i w:val="false"/>
          <w:color w:val="000000"/>
          <w:sz w:val="28"/>
        </w:rPr>
        <w:t>
      16) жергілікті ауқымдағы төтенше жағдайларды жою жөніндегі іс-қимылдар жоспарларын әзірлеу және оларды облыс әкіміне бекітуге ұсыну;</w:t>
      </w:r>
    </w:p>
    <w:bookmarkEnd w:id="1998"/>
    <w:bookmarkStart w:name="z1723" w:id="1999"/>
    <w:p>
      <w:pPr>
        <w:spacing w:after="0"/>
        <w:ind w:left="0"/>
        <w:jc w:val="both"/>
      </w:pPr>
      <w:r>
        <w:rPr>
          <w:rFonts w:ascii="Times New Roman"/>
          <w:b w:val="false"/>
          <w:i w:val="false"/>
          <w:color w:val="000000"/>
          <w:sz w:val="28"/>
        </w:rPr>
        <w:t>
      17) облыс аудандарының төтенше жағдайларды жою жөніндегі іс-қимылдар жоспарларын келісу;</w:t>
      </w:r>
    </w:p>
    <w:bookmarkEnd w:id="1999"/>
    <w:bookmarkStart w:name="z1724" w:id="2000"/>
    <w:p>
      <w:pPr>
        <w:spacing w:after="0"/>
        <w:ind w:left="0"/>
        <w:jc w:val="both"/>
      </w:pPr>
      <w:r>
        <w:rPr>
          <w:rFonts w:ascii="Times New Roman"/>
          <w:b w:val="false"/>
          <w:i w:val="false"/>
          <w:color w:val="000000"/>
          <w:sz w:val="28"/>
        </w:rPr>
        <w:t>
      18) азаматтық қорғаныс жоспарларының және төтенше жағдайларды жою жөніндегі іс-қимылдар жоспарларының құрылымын айқындау жөнінде Азаматтық қорғаныс және әскери бөлімдер комитетіне ұсыныстар енгізу;</w:t>
      </w:r>
    </w:p>
    <w:bookmarkEnd w:id="2000"/>
    <w:bookmarkStart w:name="z1725" w:id="2001"/>
    <w:p>
      <w:pPr>
        <w:spacing w:after="0"/>
        <w:ind w:left="0"/>
        <w:jc w:val="both"/>
      </w:pPr>
      <w:r>
        <w:rPr>
          <w:rFonts w:ascii="Times New Roman"/>
          <w:b w:val="false"/>
          <w:i w:val="false"/>
          <w:color w:val="000000"/>
          <w:sz w:val="28"/>
        </w:rPr>
        <w:t>
      19) Азаматтық қорғаныстың инженерлік-техникалық іс-шараларының көлемі және мазмұны жөнінде Азаматтық қорғаныс және әскери бөлімдер комитетіне ұсыныстар енгізу;</w:t>
      </w:r>
    </w:p>
    <w:bookmarkEnd w:id="2001"/>
    <w:bookmarkStart w:name="z1726" w:id="2002"/>
    <w:p>
      <w:pPr>
        <w:spacing w:after="0"/>
        <w:ind w:left="0"/>
        <w:jc w:val="both"/>
      </w:pPr>
      <w:r>
        <w:rPr>
          <w:rFonts w:ascii="Times New Roman"/>
          <w:b w:val="false"/>
          <w:i w:val="false"/>
          <w:color w:val="000000"/>
          <w:sz w:val="28"/>
        </w:rPr>
        <w:t>
      20) қосалқы (қалалық, қала сыртындағы), көмекші және жылжымалы басқару пункттерін құру бойынша ұсыныстарды азаматтық қорғаныстың бастығы – облыс әкіміне енгізу;</w:t>
      </w:r>
    </w:p>
    <w:bookmarkEnd w:id="2002"/>
    <w:bookmarkStart w:name="z1727" w:id="2003"/>
    <w:p>
      <w:pPr>
        <w:spacing w:after="0"/>
        <w:ind w:left="0"/>
        <w:jc w:val="both"/>
      </w:pPr>
      <w:r>
        <w:rPr>
          <w:rFonts w:ascii="Times New Roman"/>
          <w:b w:val="false"/>
          <w:i w:val="false"/>
          <w:color w:val="000000"/>
          <w:sz w:val="28"/>
        </w:rPr>
        <w:t>
      21) елді мекендер мен аса маңызды мемлекеттік меншік объектілерінің аумақтарын өрттерден қорғауды қамтамасыз ету;</w:t>
      </w:r>
    </w:p>
    <w:bookmarkEnd w:id="2003"/>
    <w:bookmarkStart w:name="z1728" w:id="2004"/>
    <w:p>
      <w:pPr>
        <w:spacing w:after="0"/>
        <w:ind w:left="0"/>
        <w:jc w:val="both"/>
      </w:pPr>
      <w:r>
        <w:rPr>
          <w:rFonts w:ascii="Times New Roman"/>
          <w:b w:val="false"/>
          <w:i w:val="false"/>
          <w:color w:val="000000"/>
          <w:sz w:val="28"/>
        </w:rPr>
        <w:t>
      22) өртке қарсы ерікті құралымдардың тізілімін жүргізу;</w:t>
      </w:r>
    </w:p>
    <w:bookmarkEnd w:id="2004"/>
    <w:bookmarkStart w:name="z1729" w:id="2005"/>
    <w:p>
      <w:pPr>
        <w:spacing w:after="0"/>
        <w:ind w:left="0"/>
        <w:jc w:val="both"/>
      </w:pPr>
      <w:r>
        <w:rPr>
          <w:rFonts w:ascii="Times New Roman"/>
          <w:b w:val="false"/>
          <w:i w:val="false"/>
          <w:color w:val="000000"/>
          <w:sz w:val="28"/>
        </w:rPr>
        <w:t>
      23) төтенше жағдайлардың алдын алу жөніндегі жоспарларды әзірлеу;</w:t>
      </w:r>
    </w:p>
    <w:bookmarkEnd w:id="2005"/>
    <w:bookmarkStart w:name="z1730" w:id="2006"/>
    <w:p>
      <w:pPr>
        <w:spacing w:after="0"/>
        <w:ind w:left="0"/>
        <w:jc w:val="both"/>
      </w:pPr>
      <w:r>
        <w:rPr>
          <w:rFonts w:ascii="Times New Roman"/>
          <w:b w:val="false"/>
          <w:i w:val="false"/>
          <w:color w:val="000000"/>
          <w:sz w:val="28"/>
        </w:rPr>
        <w:t>
      24) облыс, қалалар мен аудандардың қауіпсіздік паспорттарын және табиғи және техногендік сипаттағы төтенше жағдайлар қатерлерінің каталогтарын әзірлеу;</w:t>
      </w:r>
    </w:p>
    <w:bookmarkEnd w:id="2006"/>
    <w:bookmarkStart w:name="z1731" w:id="2007"/>
    <w:p>
      <w:pPr>
        <w:spacing w:after="0"/>
        <w:ind w:left="0"/>
        <w:jc w:val="both"/>
      </w:pPr>
      <w:r>
        <w:rPr>
          <w:rFonts w:ascii="Times New Roman"/>
          <w:b w:val="false"/>
          <w:i w:val="false"/>
          <w:color w:val="000000"/>
          <w:sz w:val="28"/>
        </w:rPr>
        <w:t>
      25) жергілікті ауқымдағы төтенше жағдайлар кезінде облыс әкімінің табиғи және техногендік сипаттағы төтенше жағдайды жариялауы туралы ұсыныстарды жергілікті атқарушы органға енгізу;</w:t>
      </w:r>
    </w:p>
    <w:bookmarkEnd w:id="2007"/>
    <w:bookmarkStart w:name="z1732" w:id="2008"/>
    <w:p>
      <w:pPr>
        <w:spacing w:after="0"/>
        <w:ind w:left="0"/>
        <w:jc w:val="both"/>
      </w:pPr>
      <w:r>
        <w:rPr>
          <w:rFonts w:ascii="Times New Roman"/>
          <w:b w:val="false"/>
          <w:i w:val="false"/>
          <w:color w:val="000000"/>
          <w:sz w:val="28"/>
        </w:rPr>
        <w:t>
      26) төтенше жағдайлар кезінде авариялық-құтқару және шұғыл жұмыстар жүргізу;</w:t>
      </w:r>
    </w:p>
    <w:bookmarkEnd w:id="2008"/>
    <w:bookmarkStart w:name="z1733" w:id="2009"/>
    <w:p>
      <w:pPr>
        <w:spacing w:after="0"/>
        <w:ind w:left="0"/>
        <w:jc w:val="both"/>
      </w:pPr>
      <w:r>
        <w:rPr>
          <w:rFonts w:ascii="Times New Roman"/>
          <w:b w:val="false"/>
          <w:i w:val="false"/>
          <w:color w:val="000000"/>
          <w:sz w:val="28"/>
        </w:rPr>
        <w:t>
      27) суда құтқару және сүңгуірлік-іздестіру жұмыстарын ұйымдастыру және жүргізу;</w:t>
      </w:r>
    </w:p>
    <w:bookmarkEnd w:id="2009"/>
    <w:bookmarkStart w:name="z1734" w:id="2010"/>
    <w:p>
      <w:pPr>
        <w:spacing w:after="0"/>
        <w:ind w:left="0"/>
        <w:jc w:val="both"/>
      </w:pPr>
      <w:r>
        <w:rPr>
          <w:rFonts w:ascii="Times New Roman"/>
          <w:b w:val="false"/>
          <w:i w:val="false"/>
          <w:color w:val="000000"/>
          <w:sz w:val="28"/>
        </w:rPr>
        <w:t>
      28) облыс аумағындағы өртке қарсы және авариялық-құтқару қызметтері мен құралымдарының қызметін үйлестіру;</w:t>
      </w:r>
    </w:p>
    <w:bookmarkEnd w:id="2010"/>
    <w:bookmarkStart w:name="z1735" w:id="2011"/>
    <w:p>
      <w:pPr>
        <w:spacing w:after="0"/>
        <w:ind w:left="0"/>
        <w:jc w:val="both"/>
      </w:pPr>
      <w:r>
        <w:rPr>
          <w:rFonts w:ascii="Times New Roman"/>
          <w:b w:val="false"/>
          <w:i w:val="false"/>
          <w:color w:val="000000"/>
          <w:sz w:val="28"/>
        </w:rPr>
        <w:t>
      29) су айдындарындағы төтенше жағдайлардың алдын алуға бағытталған профилактикалық жұмысты ұйымдастыру және жүргізу;</w:t>
      </w:r>
    </w:p>
    <w:bookmarkEnd w:id="2011"/>
    <w:bookmarkStart w:name="z1736" w:id="2012"/>
    <w:p>
      <w:pPr>
        <w:spacing w:after="0"/>
        <w:ind w:left="0"/>
        <w:jc w:val="both"/>
      </w:pPr>
      <w:r>
        <w:rPr>
          <w:rFonts w:ascii="Times New Roman"/>
          <w:b w:val="false"/>
          <w:i w:val="false"/>
          <w:color w:val="000000"/>
          <w:sz w:val="28"/>
        </w:rPr>
        <w:t>
      30) өз құзыреті шегінде жергілікті атқарушы органымен бірлесіп басқару, құлақтандыру мен байланыс жүйелерін дамыту және оларды қаланың аумағында пайдалануға әзірлікте ұстау;</w:t>
      </w:r>
    </w:p>
    <w:bookmarkEnd w:id="2012"/>
    <w:bookmarkStart w:name="z1737" w:id="2013"/>
    <w:p>
      <w:pPr>
        <w:spacing w:after="0"/>
        <w:ind w:left="0"/>
        <w:jc w:val="both"/>
      </w:pPr>
      <w:r>
        <w:rPr>
          <w:rFonts w:ascii="Times New Roman"/>
          <w:b w:val="false"/>
          <w:i w:val="false"/>
          <w:color w:val="000000"/>
          <w:sz w:val="28"/>
        </w:rPr>
        <w:t>
      31)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bookmarkEnd w:id="2013"/>
    <w:bookmarkStart w:name="z1738" w:id="2014"/>
    <w:p>
      <w:pPr>
        <w:spacing w:after="0"/>
        <w:ind w:left="0"/>
        <w:jc w:val="both"/>
      </w:pPr>
      <w:r>
        <w:rPr>
          <w:rFonts w:ascii="Times New Roman"/>
          <w:b w:val="false"/>
          <w:i w:val="false"/>
          <w:color w:val="000000"/>
          <w:sz w:val="28"/>
        </w:rPr>
        <w:t>
      32) облыс аумағында бірыңғай кезекшілік-диспетчерлік "112" қызметін дамыту және жұмыс істеуін қамтамасыз ету;</w:t>
      </w:r>
    </w:p>
    <w:bookmarkEnd w:id="2014"/>
    <w:bookmarkStart w:name="z1739" w:id="2015"/>
    <w:p>
      <w:pPr>
        <w:spacing w:after="0"/>
        <w:ind w:left="0"/>
        <w:jc w:val="both"/>
      </w:pPr>
      <w:r>
        <w:rPr>
          <w:rFonts w:ascii="Times New Roman"/>
          <w:b w:val="false"/>
          <w:i w:val="false"/>
          <w:color w:val="000000"/>
          <w:sz w:val="28"/>
        </w:rPr>
        <w:t>
      33) облыстың аумағында бірыңғай кезекшілік-диспетчерлік "112" қызметімен автоматтандырылған жүйелердің өзара іс-қимылын ұйымдастыру;</w:t>
      </w:r>
    </w:p>
    <w:bookmarkEnd w:id="2015"/>
    <w:bookmarkStart w:name="z1740" w:id="2016"/>
    <w:p>
      <w:pPr>
        <w:spacing w:after="0"/>
        <w:ind w:left="0"/>
        <w:jc w:val="both"/>
      </w:pPr>
      <w:r>
        <w:rPr>
          <w:rFonts w:ascii="Times New Roman"/>
          <w:b w:val="false"/>
          <w:i w:val="false"/>
          <w:color w:val="000000"/>
          <w:sz w:val="28"/>
        </w:rPr>
        <w:t>
      34) өз құзыреті шегінде азаматтық қорғаудың мемлекеттік жүйесінің корпоративтік ақпараттық-коммуникациялық жүйесінің, ахуалдық-дағдарыс орталықтарының жұмыс істеуін қамтамасыз ету;</w:t>
      </w:r>
    </w:p>
    <w:bookmarkEnd w:id="2016"/>
    <w:bookmarkStart w:name="z1741" w:id="2017"/>
    <w:p>
      <w:pPr>
        <w:spacing w:after="0"/>
        <w:ind w:left="0"/>
        <w:jc w:val="both"/>
      </w:pPr>
      <w:r>
        <w:rPr>
          <w:rFonts w:ascii="Times New Roman"/>
          <w:b w:val="false"/>
          <w:i w:val="false"/>
          <w:color w:val="000000"/>
          <w:sz w:val="28"/>
        </w:rPr>
        <w:t>
      35) азаматтық қорғау саласындағы білімді насихаттауды, халықты және мамандарды оқытуды ұйымдастыру;</w:t>
      </w:r>
    </w:p>
    <w:bookmarkEnd w:id="2017"/>
    <w:bookmarkStart w:name="z1742" w:id="2018"/>
    <w:p>
      <w:pPr>
        <w:spacing w:after="0"/>
        <w:ind w:left="0"/>
        <w:jc w:val="both"/>
      </w:pPr>
      <w:r>
        <w:rPr>
          <w:rFonts w:ascii="Times New Roman"/>
          <w:b w:val="false"/>
          <w:i w:val="false"/>
          <w:color w:val="000000"/>
          <w:sz w:val="28"/>
        </w:rPr>
        <w:t>
      36)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ұйымдастыру;</w:t>
      </w:r>
    </w:p>
    <w:bookmarkEnd w:id="2018"/>
    <w:bookmarkStart w:name="z1743" w:id="2019"/>
    <w:p>
      <w:pPr>
        <w:spacing w:after="0"/>
        <w:ind w:left="0"/>
        <w:jc w:val="both"/>
      </w:pPr>
      <w:r>
        <w:rPr>
          <w:rFonts w:ascii="Times New Roman"/>
          <w:b w:val="false"/>
          <w:i w:val="false"/>
          <w:color w:val="000000"/>
          <w:sz w:val="28"/>
        </w:rPr>
        <w:t>
      37) ерікті өрт сөндірушілерді кейінгі даярлаудың бағдарламасын бекіту;</w:t>
      </w:r>
    </w:p>
    <w:bookmarkEnd w:id="2019"/>
    <w:bookmarkStart w:name="z1744" w:id="2020"/>
    <w:p>
      <w:pPr>
        <w:spacing w:after="0"/>
        <w:ind w:left="0"/>
        <w:jc w:val="both"/>
      </w:pPr>
      <w:r>
        <w:rPr>
          <w:rFonts w:ascii="Times New Roman"/>
          <w:b w:val="false"/>
          <w:i w:val="false"/>
          <w:color w:val="000000"/>
          <w:sz w:val="28"/>
        </w:rPr>
        <w:t>
      38) өрт қауіпсіздігі саласындағы мемлекеттік бақылауды жүзеге асыру;</w:t>
      </w:r>
    </w:p>
    <w:bookmarkEnd w:id="2020"/>
    <w:bookmarkStart w:name="z1745" w:id="2021"/>
    <w:p>
      <w:pPr>
        <w:spacing w:after="0"/>
        <w:ind w:left="0"/>
        <w:jc w:val="both"/>
      </w:pPr>
      <w:r>
        <w:rPr>
          <w:rFonts w:ascii="Times New Roman"/>
          <w:b w:val="false"/>
          <w:i w:val="false"/>
          <w:color w:val="000000"/>
          <w:sz w:val="28"/>
        </w:rPr>
        <w:t>
      39) азаматтық қорғаныс саласындағы мемлекеттік бақылауды жүзеге асыру;</w:t>
      </w:r>
    </w:p>
    <w:bookmarkEnd w:id="2021"/>
    <w:bookmarkStart w:name="z1746" w:id="2022"/>
    <w:p>
      <w:pPr>
        <w:spacing w:after="0"/>
        <w:ind w:left="0"/>
        <w:jc w:val="both"/>
      </w:pPr>
      <w:r>
        <w:rPr>
          <w:rFonts w:ascii="Times New Roman"/>
          <w:b w:val="false"/>
          <w:i w:val="false"/>
          <w:color w:val="000000"/>
          <w:sz w:val="28"/>
        </w:rPr>
        <w:t>
      40) елді мекендер мен объектілерде өртке қарсы күреске өрт сөндіру бөлімшелерінің әзірлігіне бақылауды жүзеге асыру;</w:t>
      </w:r>
    </w:p>
    <w:bookmarkEnd w:id="2022"/>
    <w:bookmarkStart w:name="z1747" w:id="2023"/>
    <w:p>
      <w:pPr>
        <w:spacing w:after="0"/>
        <w:ind w:left="0"/>
        <w:jc w:val="both"/>
      </w:pPr>
      <w:r>
        <w:rPr>
          <w:rFonts w:ascii="Times New Roman"/>
          <w:b w:val="false"/>
          <w:i w:val="false"/>
          <w:color w:val="000000"/>
          <w:sz w:val="28"/>
        </w:rPr>
        <w:t>
      41) су айдындарында қауіпсіздік қағидаларының сақталуына бақылауды жүзеге асыру;</w:t>
      </w:r>
    </w:p>
    <w:bookmarkEnd w:id="2023"/>
    <w:bookmarkStart w:name="z1748" w:id="2024"/>
    <w:p>
      <w:pPr>
        <w:spacing w:after="0"/>
        <w:ind w:left="0"/>
        <w:jc w:val="both"/>
      </w:pPr>
      <w:r>
        <w:rPr>
          <w:rFonts w:ascii="Times New Roman"/>
          <w:b w:val="false"/>
          <w:i w:val="false"/>
          <w:color w:val="000000"/>
          <w:sz w:val="28"/>
        </w:rPr>
        <w:t>
      42) өрт қауіпсіздігі, азаматтық қорғаныс саласында әкімшілік құқық бұзушылықтар туралы істер жүргізуді жүзеге асыру;</w:t>
      </w:r>
    </w:p>
    <w:bookmarkEnd w:id="2024"/>
    <w:bookmarkStart w:name="z1749" w:id="2025"/>
    <w:p>
      <w:pPr>
        <w:spacing w:after="0"/>
        <w:ind w:left="0"/>
        <w:jc w:val="both"/>
      </w:pPr>
      <w:r>
        <w:rPr>
          <w:rFonts w:ascii="Times New Roman"/>
          <w:b w:val="false"/>
          <w:i w:val="false"/>
          <w:color w:val="000000"/>
          <w:sz w:val="28"/>
        </w:rPr>
        <w:t>
      43) анықталған бұзушылықтарды жою және өрттерді болдырмау жөніндегі іс-шараларды жүргізу туралы азаматтарға, лауазымды және заңды тұлғаларға ұйғарымдар беру;</w:t>
      </w:r>
    </w:p>
    <w:bookmarkEnd w:id="2025"/>
    <w:bookmarkStart w:name="z1750" w:id="2026"/>
    <w:p>
      <w:pPr>
        <w:spacing w:after="0"/>
        <w:ind w:left="0"/>
        <w:jc w:val="both"/>
      </w:pPr>
      <w:r>
        <w:rPr>
          <w:rFonts w:ascii="Times New Roman"/>
          <w:b w:val="false"/>
          <w:i w:val="false"/>
          <w:color w:val="000000"/>
          <w:sz w:val="28"/>
        </w:rPr>
        <w:t>
      44) анықталған бұзушылықтарды жою және азаматтық қорғаныс жөніндегі іс-шараларды орындау туралы азаматтарға, лауазымды және заңды тұлғаларға ұйғарымдар беру;</w:t>
      </w:r>
    </w:p>
    <w:bookmarkEnd w:id="2026"/>
    <w:bookmarkStart w:name="z1751" w:id="2027"/>
    <w:p>
      <w:pPr>
        <w:spacing w:after="0"/>
        <w:ind w:left="0"/>
        <w:jc w:val="both"/>
      </w:pPr>
      <w:r>
        <w:rPr>
          <w:rFonts w:ascii="Times New Roman"/>
          <w:b w:val="false"/>
          <w:i w:val="false"/>
          <w:color w:val="000000"/>
          <w:sz w:val="28"/>
        </w:rPr>
        <w:t>
      45) су айдындарында қауіпсіздік қағидаларын сақтамағаны үшін азаматтарға және заңды тұлғаларға ұйғарымдар беру;</w:t>
      </w:r>
    </w:p>
    <w:bookmarkEnd w:id="2027"/>
    <w:bookmarkStart w:name="z1752" w:id="2028"/>
    <w:p>
      <w:pPr>
        <w:spacing w:after="0"/>
        <w:ind w:left="0"/>
        <w:jc w:val="both"/>
      </w:pPr>
      <w:r>
        <w:rPr>
          <w:rFonts w:ascii="Times New Roman"/>
          <w:b w:val="false"/>
          <w:i w:val="false"/>
          <w:color w:val="000000"/>
          <w:sz w:val="28"/>
        </w:rPr>
        <w:t>
      46) субъектiлер өрт қауiпсiздiгi талаптарын бұза отырып жүзеге асыратын, сондай-ақ ұйымды,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w:t>
      </w:r>
    </w:p>
    <w:bookmarkEnd w:id="2028"/>
    <w:bookmarkStart w:name="z1753" w:id="2029"/>
    <w:p>
      <w:pPr>
        <w:spacing w:after="0"/>
        <w:ind w:left="0"/>
        <w:jc w:val="both"/>
      </w:pPr>
      <w:r>
        <w:rPr>
          <w:rFonts w:ascii="Times New Roman"/>
          <w:b w:val="false"/>
          <w:i w:val="false"/>
          <w:color w:val="000000"/>
          <w:sz w:val="28"/>
        </w:rPr>
        <w:t>
      47)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bookmarkEnd w:id="2029"/>
    <w:bookmarkStart w:name="z1754" w:id="2030"/>
    <w:p>
      <w:pPr>
        <w:spacing w:after="0"/>
        <w:ind w:left="0"/>
        <w:jc w:val="both"/>
      </w:pPr>
      <w:r>
        <w:rPr>
          <w:rFonts w:ascii="Times New Roman"/>
          <w:b w:val="false"/>
          <w:i w:val="false"/>
          <w:color w:val="000000"/>
          <w:sz w:val="28"/>
        </w:rPr>
        <w:t>
      48) өз құзыреті шегінде ұлттық қауіпсіздік жүйесін жетілдіру жөніндегі ұсыныстарды Министрлікке енгізу;</w:t>
      </w:r>
    </w:p>
    <w:bookmarkEnd w:id="2030"/>
    <w:bookmarkStart w:name="z1755" w:id="2031"/>
    <w:p>
      <w:pPr>
        <w:spacing w:after="0"/>
        <w:ind w:left="0"/>
        <w:jc w:val="both"/>
      </w:pPr>
      <w:r>
        <w:rPr>
          <w:rFonts w:ascii="Times New Roman"/>
          <w:b w:val="false"/>
          <w:i w:val="false"/>
          <w:color w:val="000000"/>
          <w:sz w:val="28"/>
        </w:rPr>
        <w:t>
      49) өз құзыреті шегінде терроризммен күрес жөніндегі облыстық штабтың жұмысына қатысу;</w:t>
      </w:r>
    </w:p>
    <w:bookmarkEnd w:id="2031"/>
    <w:bookmarkStart w:name="z1756" w:id="2032"/>
    <w:p>
      <w:pPr>
        <w:spacing w:after="0"/>
        <w:ind w:left="0"/>
        <w:jc w:val="both"/>
      </w:pPr>
      <w:r>
        <w:rPr>
          <w:rFonts w:ascii="Times New Roman"/>
          <w:b w:val="false"/>
          <w:i w:val="false"/>
          <w:color w:val="000000"/>
          <w:sz w:val="28"/>
        </w:rPr>
        <w:t>
      50) өз құзыреті шегінде облыстық Терроризмге қарсы комиссияның жұмысына қатысу;</w:t>
      </w:r>
    </w:p>
    <w:bookmarkEnd w:id="2032"/>
    <w:bookmarkStart w:name="z1757" w:id="2033"/>
    <w:p>
      <w:pPr>
        <w:spacing w:after="0"/>
        <w:ind w:left="0"/>
        <w:jc w:val="both"/>
      </w:pPr>
      <w:r>
        <w:rPr>
          <w:rFonts w:ascii="Times New Roman"/>
          <w:b w:val="false"/>
          <w:i w:val="false"/>
          <w:color w:val="000000"/>
          <w:sz w:val="28"/>
        </w:rPr>
        <w:t>
      51) облыс бойынша мемлекеттік өртке қарсы қызмет органдарының қатардағы және басшы құрамының лауазымына тағайындалған және жауынгерлік есептен белгіленген тәртіпте шығарылған әскери міндеттілерді арнайы есепке алуды жүргізу;</w:t>
      </w:r>
    </w:p>
    <w:bookmarkEnd w:id="20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759" w:id="2034"/>
    <w:p>
      <w:pPr>
        <w:spacing w:after="0"/>
        <w:ind w:left="0"/>
        <w:jc w:val="both"/>
      </w:pPr>
      <w:r>
        <w:rPr>
          <w:rFonts w:ascii="Times New Roman"/>
          <w:b w:val="false"/>
          <w:i w:val="false"/>
          <w:color w:val="000000"/>
          <w:sz w:val="28"/>
        </w:rPr>
        <w:t>
      53) өз құзыреті шегінде нормативтік құқықтық актілерге, нормативтік актілерге және стандарттарға өзгерістер, толықтырулар енгізу жөнінде Министрлікке ұсыныстар енгізу;</w:t>
      </w:r>
    </w:p>
    <w:bookmarkEnd w:id="2034"/>
    <w:p>
      <w:pPr>
        <w:spacing w:after="0"/>
        <w:ind w:left="0"/>
        <w:jc w:val="both"/>
      </w:pPr>
      <w:r>
        <w:rPr>
          <w:rFonts w:ascii="Times New Roman"/>
          <w:b w:val="false"/>
          <w:i w:val="false"/>
          <w:color w:val="000000"/>
          <w:sz w:val="28"/>
        </w:rPr>
        <w:t>
      53-1) қылмыстық істер бойынша сотқа дейінгі іс жүргізу барысында сот актілерін, судьялардың талаптарын, прокурордың қаулыларын, ұйғарымдарын және талаптарын, анықтаушының жазбаша тапсырмаларын орындайды;</w:t>
      </w:r>
    </w:p>
    <w:p>
      <w:pPr>
        <w:spacing w:after="0"/>
        <w:ind w:left="0"/>
        <w:jc w:val="both"/>
      </w:pPr>
      <w:r>
        <w:rPr>
          <w:rFonts w:ascii="Times New Roman"/>
          <w:b w:val="false"/>
          <w:i w:val="false"/>
          <w:color w:val="000000"/>
          <w:sz w:val="28"/>
        </w:rPr>
        <w:t>
      53-2) өз құзыреті шегінде мемлекеттік өртке қарсы қызмет органдары құзыретіне жатқызылған қылмыстық құқық бұзушылықтардың алдын алуды және оларды ашуды ұйымдастырады және жүзеге асырады;</w:t>
      </w:r>
    </w:p>
    <w:p>
      <w:pPr>
        <w:spacing w:after="0"/>
        <w:ind w:left="0"/>
        <w:jc w:val="both"/>
      </w:pPr>
      <w:r>
        <w:rPr>
          <w:rFonts w:ascii="Times New Roman"/>
          <w:b w:val="false"/>
          <w:i w:val="false"/>
          <w:color w:val="000000"/>
          <w:sz w:val="28"/>
        </w:rPr>
        <w:t>
      53-3) мемлекеттік өртке қарсы қызмет органдары құзыретіне жатқызылған қылмыстық құқық бұзушылықтар бойынша сотқа дейінгі тергеуді жүзеге асырады;</w:t>
      </w:r>
    </w:p>
    <w:bookmarkStart w:name="z1760" w:id="2035"/>
    <w:p>
      <w:pPr>
        <w:spacing w:after="0"/>
        <w:ind w:left="0"/>
        <w:jc w:val="both"/>
      </w:pPr>
      <w:r>
        <w:rPr>
          <w:rFonts w:ascii="Times New Roman"/>
          <w:b w:val="false"/>
          <w:i w:val="false"/>
          <w:color w:val="000000"/>
          <w:sz w:val="28"/>
        </w:rPr>
        <w:t>
      54)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End w:id="20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Төтенше жағдайлар министрінің 09.08.2021 </w:t>
      </w:r>
      <w:r>
        <w:rPr>
          <w:rFonts w:ascii="Times New Roman"/>
          <w:b w:val="false"/>
          <w:i w:val="false"/>
          <w:color w:val="000000"/>
          <w:sz w:val="28"/>
        </w:rPr>
        <w:t>№ 383</w:t>
      </w:r>
      <w:r>
        <w:rPr>
          <w:rFonts w:ascii="Times New Roman"/>
          <w:b w:val="false"/>
          <w:i w:val="false"/>
          <w:color w:val="ff0000"/>
          <w:sz w:val="28"/>
        </w:rPr>
        <w:t xml:space="preserve">; 21.01.2022 </w:t>
      </w:r>
      <w:r>
        <w:rPr>
          <w:rFonts w:ascii="Times New Roman"/>
          <w:b w:val="false"/>
          <w:i w:val="false"/>
          <w:color w:val="ff0000"/>
          <w:sz w:val="28"/>
        </w:rPr>
        <w:t>№ 21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761" w:id="2036"/>
    <w:p>
      <w:pPr>
        <w:spacing w:after="0"/>
        <w:ind w:left="0"/>
        <w:jc w:val="both"/>
      </w:pPr>
      <w:r>
        <w:rPr>
          <w:rFonts w:ascii="Times New Roman"/>
          <w:b w:val="false"/>
          <w:i w:val="false"/>
          <w:color w:val="000000"/>
          <w:sz w:val="28"/>
        </w:rPr>
        <w:t>
      15. Құқықтары және міндеттері:</w:t>
      </w:r>
    </w:p>
    <w:bookmarkEnd w:id="2036"/>
    <w:bookmarkStart w:name="z1762" w:id="2037"/>
    <w:p>
      <w:pPr>
        <w:spacing w:after="0"/>
        <w:ind w:left="0"/>
        <w:jc w:val="both"/>
      </w:pPr>
      <w:r>
        <w:rPr>
          <w:rFonts w:ascii="Times New Roman"/>
          <w:b w:val="false"/>
          <w:i w:val="false"/>
          <w:color w:val="000000"/>
          <w:sz w:val="28"/>
        </w:rPr>
        <w:t>
      1) өз құзыреті шегінде орындалуы міндетті нормативтік құқықтық актілерді қабылдау;</w:t>
      </w:r>
    </w:p>
    <w:bookmarkEnd w:id="2037"/>
    <w:bookmarkStart w:name="z1763" w:id="2038"/>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bookmarkEnd w:id="2038"/>
    <w:bookmarkStart w:name="z1764" w:id="2039"/>
    <w:p>
      <w:pPr>
        <w:spacing w:after="0"/>
        <w:ind w:left="0"/>
        <w:jc w:val="both"/>
      </w:pPr>
      <w:r>
        <w:rPr>
          <w:rFonts w:ascii="Times New Roman"/>
          <w:b w:val="false"/>
          <w:i w:val="false"/>
          <w:color w:val="000000"/>
          <w:sz w:val="28"/>
        </w:rPr>
        <w:t>
      3) заңнамада белгіленген тәртіпте Департаменттің мүдделерін сотта қорғауды ұйымдастыру және жүзеге асыру;</w:t>
      </w:r>
    </w:p>
    <w:bookmarkEnd w:id="2039"/>
    <w:bookmarkStart w:name="z1765" w:id="2040"/>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ұйымдастыру және өткізу;</w:t>
      </w:r>
    </w:p>
    <w:bookmarkEnd w:id="2040"/>
    <w:bookmarkStart w:name="z1766" w:id="2041"/>
    <w:p>
      <w:pPr>
        <w:spacing w:after="0"/>
        <w:ind w:left="0"/>
        <w:jc w:val="both"/>
      </w:pPr>
      <w:r>
        <w:rPr>
          <w:rFonts w:ascii="Times New Roman"/>
          <w:b w:val="false"/>
          <w:i w:val="false"/>
          <w:color w:val="000000"/>
          <w:sz w:val="28"/>
        </w:rPr>
        <w:t>
      5) қызметтік жұмысты және орындаушылық тәртіпті бұзу фактілері бойынша қызметтік тексерістер жүргізу, олардың себептерін анықтау, талдау және бұзушылықтарды болдырмау бойынша шаралар қабылдау;</w:t>
      </w:r>
    </w:p>
    <w:bookmarkEnd w:id="2041"/>
    <w:bookmarkStart w:name="z1767" w:id="2042"/>
    <w:p>
      <w:pPr>
        <w:spacing w:after="0"/>
        <w:ind w:left="0"/>
        <w:jc w:val="both"/>
      </w:pPr>
      <w:r>
        <w:rPr>
          <w:rFonts w:ascii="Times New Roman"/>
          <w:b w:val="false"/>
          <w:i w:val="false"/>
          <w:color w:val="000000"/>
          <w:sz w:val="28"/>
        </w:rPr>
        <w:t>
      6) белгіленген тәртіппен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bookmarkEnd w:id="2042"/>
    <w:bookmarkStart w:name="z1768" w:id="2043"/>
    <w:p>
      <w:pPr>
        <w:spacing w:after="0"/>
        <w:ind w:left="0"/>
        <w:jc w:val="both"/>
      </w:pPr>
      <w:r>
        <w:rPr>
          <w:rFonts w:ascii="Times New Roman"/>
          <w:b w:val="false"/>
          <w:i w:val="false"/>
          <w:color w:val="000000"/>
          <w:sz w:val="28"/>
        </w:rPr>
        <w:t>
      7) облыстың құлақтандыру жүйесіне техникалық тексерулер және азаматтық қорғау бойынша оқу-жаттығулар жүргізу кезінде қаланың құлақтандыру жүйесін қосу туралы өкім беру;</w:t>
      </w:r>
    </w:p>
    <w:bookmarkEnd w:id="2043"/>
    <w:bookmarkStart w:name="z1769" w:id="2044"/>
    <w:p>
      <w:pPr>
        <w:spacing w:after="0"/>
        <w:ind w:left="0"/>
        <w:jc w:val="both"/>
      </w:pPr>
      <w:r>
        <w:rPr>
          <w:rFonts w:ascii="Times New Roman"/>
          <w:b w:val="false"/>
          <w:i w:val="false"/>
          <w:color w:val="000000"/>
          <w:sz w:val="28"/>
        </w:rPr>
        <w:t>
      8)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bookmarkEnd w:id="2044"/>
    <w:bookmarkStart w:name="z1770" w:id="2045"/>
    <w:p>
      <w:pPr>
        <w:spacing w:after="0"/>
        <w:ind w:left="0"/>
        <w:jc w:val="both"/>
      </w:pPr>
      <w:r>
        <w:rPr>
          <w:rFonts w:ascii="Times New Roman"/>
          <w:b w:val="false"/>
          <w:i w:val="false"/>
          <w:color w:val="000000"/>
          <w:sz w:val="28"/>
        </w:rPr>
        <w:t>
      9) қолданыстағы заңнамалық актілерде көзделген өзге құқықтар мен міндеттерді жүзеге асыру.</w:t>
      </w:r>
    </w:p>
    <w:bookmarkEnd w:id="2045"/>
    <w:bookmarkStart w:name="z1771" w:id="2046"/>
    <w:p>
      <w:pPr>
        <w:spacing w:after="0"/>
        <w:ind w:left="0"/>
        <w:jc w:val="left"/>
      </w:pPr>
      <w:r>
        <w:rPr>
          <w:rFonts w:ascii="Times New Roman"/>
          <w:b/>
          <w:i w:val="false"/>
          <w:color w:val="000000"/>
        </w:rPr>
        <w:t xml:space="preserve"> 3. Департамент қызметін ұйымдастыру</w:t>
      </w:r>
    </w:p>
    <w:bookmarkEnd w:id="2046"/>
    <w:bookmarkStart w:name="z1772" w:id="2047"/>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функцияларын жүзеге асыруына дербес жауап береді.</w:t>
      </w:r>
    </w:p>
    <w:bookmarkEnd w:id="2047"/>
    <w:bookmarkStart w:name="z1773" w:id="2048"/>
    <w:p>
      <w:pPr>
        <w:spacing w:after="0"/>
        <w:ind w:left="0"/>
        <w:jc w:val="both"/>
      </w:pPr>
      <w:r>
        <w:rPr>
          <w:rFonts w:ascii="Times New Roman"/>
          <w:b w:val="false"/>
          <w:i w:val="false"/>
          <w:color w:val="000000"/>
          <w:sz w:val="28"/>
        </w:rPr>
        <w:t>
      17. Департамент бастығын Қазақстан Республикасының Төтенше жағдайлар министрі лауазымға тағайындайды және лауазымнан босатады.</w:t>
      </w:r>
    </w:p>
    <w:bookmarkEnd w:id="2048"/>
    <w:bookmarkStart w:name="z1774" w:id="2049"/>
    <w:p>
      <w:pPr>
        <w:spacing w:after="0"/>
        <w:ind w:left="0"/>
        <w:jc w:val="both"/>
      </w:pPr>
      <w:r>
        <w:rPr>
          <w:rFonts w:ascii="Times New Roman"/>
          <w:b w:val="false"/>
          <w:i w:val="false"/>
          <w:color w:val="000000"/>
          <w:sz w:val="28"/>
        </w:rPr>
        <w:t>
      18. Департамент бастығының орынбасарлары болады, олар Қазақстан Республикасының заңнамасына сәйкес лауазымға тағайындалады және лауазымнан босатылады.</w:t>
      </w:r>
    </w:p>
    <w:bookmarkEnd w:id="2049"/>
    <w:bookmarkStart w:name="z1775" w:id="2050"/>
    <w:p>
      <w:pPr>
        <w:spacing w:after="0"/>
        <w:ind w:left="0"/>
        <w:jc w:val="both"/>
      </w:pPr>
      <w:r>
        <w:rPr>
          <w:rFonts w:ascii="Times New Roman"/>
          <w:b w:val="false"/>
          <w:i w:val="false"/>
          <w:color w:val="000000"/>
          <w:sz w:val="28"/>
        </w:rPr>
        <w:t>
      19. Департамент бастығының өкілеттіктері:</w:t>
      </w:r>
    </w:p>
    <w:bookmarkEnd w:id="2050"/>
    <w:bookmarkStart w:name="z1776" w:id="2051"/>
    <w:p>
      <w:pPr>
        <w:spacing w:after="0"/>
        <w:ind w:left="0"/>
        <w:jc w:val="both"/>
      </w:pPr>
      <w:r>
        <w:rPr>
          <w:rFonts w:ascii="Times New Roman"/>
          <w:b w:val="false"/>
          <w:i w:val="false"/>
          <w:color w:val="000000"/>
          <w:sz w:val="28"/>
        </w:rPr>
        <w:t>
      1) Департамент атынан сенімхатсыз әрекет етеді;</w:t>
      </w:r>
    </w:p>
    <w:bookmarkEnd w:id="2051"/>
    <w:bookmarkStart w:name="z1777" w:id="2052"/>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Департаменттің мүддесіне өкілдік етеді;</w:t>
      </w:r>
    </w:p>
    <w:bookmarkEnd w:id="2052"/>
    <w:bookmarkStart w:name="z1778" w:id="2053"/>
    <w:p>
      <w:pPr>
        <w:spacing w:after="0"/>
        <w:ind w:left="0"/>
        <w:jc w:val="both"/>
      </w:pPr>
      <w:r>
        <w:rPr>
          <w:rFonts w:ascii="Times New Roman"/>
          <w:b w:val="false"/>
          <w:i w:val="false"/>
          <w:color w:val="000000"/>
          <w:sz w:val="28"/>
        </w:rPr>
        <w:t>
      3) Департаменттің ерекше көзге түскен қызметкерлерін мемлекеттік және ведомстволық наградалармен марапаттау, құрметті атақтар, әскери және мемлекеттік өртке қарсы қызмет органдарының орта және аға басшы құрамының арнайы атақтарын мерзімінен бұрын немесе әскери және атқарып отырған штаттық лауазымында көзделген арнайы атақтарды бір саты жоғары беруге Министрге ұсыныстар енгізеді;</w:t>
      </w:r>
    </w:p>
    <w:bookmarkEnd w:id="2053"/>
    <w:bookmarkStart w:name="z1779" w:id="2054"/>
    <w:p>
      <w:pPr>
        <w:spacing w:after="0"/>
        <w:ind w:left="0"/>
        <w:jc w:val="both"/>
      </w:pPr>
      <w:r>
        <w:rPr>
          <w:rFonts w:ascii="Times New Roman"/>
          <w:b w:val="false"/>
          <w:i w:val="false"/>
          <w:color w:val="000000"/>
          <w:sz w:val="28"/>
        </w:rPr>
        <w:t>
      4) бірыңғай кадр саясатын іске асырады;</w:t>
      </w:r>
    </w:p>
    <w:bookmarkEnd w:id="2054"/>
    <w:bookmarkStart w:name="z1780" w:id="2055"/>
    <w:p>
      <w:pPr>
        <w:spacing w:after="0"/>
        <w:ind w:left="0"/>
        <w:jc w:val="both"/>
      </w:pPr>
      <w:r>
        <w:rPr>
          <w:rFonts w:ascii="Times New Roman"/>
          <w:b w:val="false"/>
          <w:i w:val="false"/>
          <w:color w:val="000000"/>
          <w:sz w:val="28"/>
        </w:rPr>
        <w:t>
      5) Министрлік қалыптастырған саясатты іске асыруды қамтамасыз етеді, Министрдің актілерін және тапсырмаларын орындайды;</w:t>
      </w:r>
    </w:p>
    <w:bookmarkEnd w:id="2055"/>
    <w:bookmarkStart w:name="z1781" w:id="2056"/>
    <w:p>
      <w:pPr>
        <w:spacing w:after="0"/>
        <w:ind w:left="0"/>
        <w:jc w:val="both"/>
      </w:pPr>
      <w:r>
        <w:rPr>
          <w:rFonts w:ascii="Times New Roman"/>
          <w:b w:val="false"/>
          <w:i w:val="false"/>
          <w:color w:val="000000"/>
          <w:sz w:val="28"/>
        </w:rPr>
        <w:t>
      6) Департамент қызметін ақпараттық-талдау, ұйымдастыру-құқықтық, жұмылдыру, материалдық-техникалық және қаржылық қамтамасыз етуді ұйымдастырады;</w:t>
      </w:r>
    </w:p>
    <w:bookmarkEnd w:id="2056"/>
    <w:bookmarkStart w:name="z1782" w:id="2057"/>
    <w:p>
      <w:pPr>
        <w:spacing w:after="0"/>
        <w:ind w:left="0"/>
        <w:jc w:val="both"/>
      </w:pPr>
      <w:r>
        <w:rPr>
          <w:rFonts w:ascii="Times New Roman"/>
          <w:b w:val="false"/>
          <w:i w:val="false"/>
          <w:color w:val="000000"/>
          <w:sz w:val="28"/>
        </w:rPr>
        <w:t>
      7) тәртіптік және аттестаттау, сондай-ақ Департаменттің бос лауазымдарына кандидаттарды іріктеуге конкурстық комиссиялардың қызметіне жалпы басшылық жасауды жүзеге асырады;</w:t>
      </w:r>
    </w:p>
    <w:bookmarkEnd w:id="2057"/>
    <w:bookmarkStart w:name="z1783" w:id="2058"/>
    <w:p>
      <w:pPr>
        <w:spacing w:after="0"/>
        <w:ind w:left="0"/>
        <w:jc w:val="both"/>
      </w:pPr>
      <w:r>
        <w:rPr>
          <w:rFonts w:ascii="Times New Roman"/>
          <w:b w:val="false"/>
          <w:i w:val="false"/>
          <w:color w:val="000000"/>
          <w:sz w:val="28"/>
        </w:rPr>
        <w:t>
      8) Департамент қызметін қамтамасыз ету және оған жүктелген міндеттерді орындау мақсатында мемлекеттік сатып алуды өткізуді ұйымдастырады;</w:t>
      </w:r>
    </w:p>
    <w:bookmarkEnd w:id="2058"/>
    <w:bookmarkStart w:name="z1784" w:id="2059"/>
    <w:p>
      <w:pPr>
        <w:spacing w:after="0"/>
        <w:ind w:left="0"/>
        <w:jc w:val="both"/>
      </w:pPr>
      <w:r>
        <w:rPr>
          <w:rFonts w:ascii="Times New Roman"/>
          <w:b w:val="false"/>
          <w:i w:val="false"/>
          <w:color w:val="000000"/>
          <w:sz w:val="28"/>
        </w:rPr>
        <w:t>
      9) Департамент атынан шарттар жасасады;</w:t>
      </w:r>
    </w:p>
    <w:bookmarkEnd w:id="2059"/>
    <w:bookmarkStart w:name="z1785" w:id="2060"/>
    <w:p>
      <w:pPr>
        <w:spacing w:after="0"/>
        <w:ind w:left="0"/>
        <w:jc w:val="both"/>
      </w:pPr>
      <w:r>
        <w:rPr>
          <w:rFonts w:ascii="Times New Roman"/>
          <w:b w:val="false"/>
          <w:i w:val="false"/>
          <w:color w:val="000000"/>
          <w:sz w:val="28"/>
        </w:rPr>
        <w:t>
      10) Департамент атынан сенімхаттар береді;</w:t>
      </w:r>
    </w:p>
    <w:bookmarkEnd w:id="2060"/>
    <w:bookmarkStart w:name="z1786" w:id="2061"/>
    <w:p>
      <w:pPr>
        <w:spacing w:after="0"/>
        <w:ind w:left="0"/>
        <w:jc w:val="both"/>
      </w:pPr>
      <w:r>
        <w:rPr>
          <w:rFonts w:ascii="Times New Roman"/>
          <w:b w:val="false"/>
          <w:i w:val="false"/>
          <w:color w:val="000000"/>
          <w:sz w:val="28"/>
        </w:rPr>
        <w:t>
      11) банк шоттарын ашады;</w:t>
      </w:r>
    </w:p>
    <w:bookmarkEnd w:id="2061"/>
    <w:bookmarkStart w:name="z1787" w:id="2062"/>
    <w:p>
      <w:pPr>
        <w:spacing w:after="0"/>
        <w:ind w:left="0"/>
        <w:jc w:val="both"/>
      </w:pPr>
      <w:r>
        <w:rPr>
          <w:rFonts w:ascii="Times New Roman"/>
          <w:b w:val="false"/>
          <w:i w:val="false"/>
          <w:color w:val="000000"/>
          <w:sz w:val="28"/>
        </w:rPr>
        <w:t>
      12) Департаменттің тиісті кезеңге тауарларды, жұмыстарды және көрсетілетін қызметтерді мемлекеттік сатып алу жоспарын бекітеді;</w:t>
      </w:r>
    </w:p>
    <w:bookmarkEnd w:id="2062"/>
    <w:bookmarkStart w:name="z1788" w:id="2063"/>
    <w:p>
      <w:pPr>
        <w:spacing w:after="0"/>
        <w:ind w:left="0"/>
        <w:jc w:val="both"/>
      </w:pPr>
      <w:r>
        <w:rPr>
          <w:rFonts w:ascii="Times New Roman"/>
          <w:b w:val="false"/>
          <w:i w:val="false"/>
          <w:color w:val="000000"/>
          <w:sz w:val="28"/>
        </w:rPr>
        <w:t>
      13) іссапарлар, тағылымдамалар, демалыстар, қызметкерлерді қазақстандық және шетелдік оқу орталықтарында оқыту және қызметкерлердің біліктілігін көтерудің өзге түрлері бойынша Департаменттің тәртібі мен жоспарларын бекітеді. Облыстан және Қазақстан Республикасынан тыс жерлерге іссапарға шығу Министрлікпен келісіліп жүзеге асырылады;</w:t>
      </w:r>
    </w:p>
    <w:bookmarkEnd w:id="2063"/>
    <w:bookmarkStart w:name="z1789" w:id="2064"/>
    <w:p>
      <w:pPr>
        <w:spacing w:after="0"/>
        <w:ind w:left="0"/>
        <w:jc w:val="both"/>
      </w:pPr>
      <w:r>
        <w:rPr>
          <w:rFonts w:ascii="Times New Roman"/>
          <w:b w:val="false"/>
          <w:i w:val="false"/>
          <w:color w:val="000000"/>
          <w:sz w:val="28"/>
        </w:rPr>
        <w:t>
      14) өз құзыреті шегінде Департаменттің барлық қызметкерлері орындау үшін міндетті бұйрықтар шығарады және нұсқаулар береді;</w:t>
      </w:r>
    </w:p>
    <w:bookmarkEnd w:id="2064"/>
    <w:bookmarkStart w:name="z1790" w:id="2065"/>
    <w:p>
      <w:pPr>
        <w:spacing w:after="0"/>
        <w:ind w:left="0"/>
        <w:jc w:val="both"/>
      </w:pPr>
      <w:r>
        <w:rPr>
          <w:rFonts w:ascii="Times New Roman"/>
          <w:b w:val="false"/>
          <w:i w:val="false"/>
          <w:color w:val="000000"/>
          <w:sz w:val="28"/>
        </w:rPr>
        <w:t>
      15) еңбек қатынастары Министрліктің номенклатурасына жатқызылған қызметкерлерден басқа Департаменттің, аудандық Төтенше жағдайлар басқармаларының қызметкерлерін лауазымдарға тағайындайды және лауазымдарынан босатады;</w:t>
      </w:r>
    </w:p>
    <w:bookmarkEnd w:id="2065"/>
    <w:bookmarkStart w:name="z1791" w:id="2066"/>
    <w:p>
      <w:pPr>
        <w:spacing w:after="0"/>
        <w:ind w:left="0"/>
        <w:jc w:val="both"/>
      </w:pPr>
      <w:r>
        <w:rPr>
          <w:rFonts w:ascii="Times New Roman"/>
          <w:b w:val="false"/>
          <w:i w:val="false"/>
          <w:color w:val="000000"/>
          <w:sz w:val="28"/>
        </w:rPr>
        <w:t>
      16) Министр бекіткен номенклатураға сәйкес Департамент қарамағындағы мемлекеттік мекемелердің басшыларын лауазымға тағайындауға ұсынады;</w:t>
      </w:r>
    </w:p>
    <w:bookmarkEnd w:id="2066"/>
    <w:bookmarkStart w:name="z1792" w:id="2067"/>
    <w:p>
      <w:pPr>
        <w:spacing w:after="0"/>
        <w:ind w:left="0"/>
        <w:jc w:val="both"/>
      </w:pPr>
      <w:r>
        <w:rPr>
          <w:rFonts w:ascii="Times New Roman"/>
          <w:b w:val="false"/>
          <w:i w:val="false"/>
          <w:color w:val="000000"/>
          <w:sz w:val="28"/>
        </w:rPr>
        <w:t>
      17) берілген құқықтары шегінде Қазақстан Республикасының заңнамасында белгіленген тәртіппен Департаменттің қызметкерлеріне, Департаменттің қарамағындағы мемлекеттік мекемелердің қызметкерлеріне ынталандыру шараларын және тәртіптік жаза қолданады;</w:t>
      </w:r>
    </w:p>
    <w:bookmarkEnd w:id="2067"/>
    <w:bookmarkStart w:name="z1793" w:id="2068"/>
    <w:p>
      <w:pPr>
        <w:spacing w:after="0"/>
        <w:ind w:left="0"/>
        <w:jc w:val="both"/>
      </w:pPr>
      <w:r>
        <w:rPr>
          <w:rFonts w:ascii="Times New Roman"/>
          <w:b w:val="false"/>
          <w:i w:val="false"/>
          <w:color w:val="000000"/>
          <w:sz w:val="28"/>
        </w:rPr>
        <w:t>
      18) бақылаудағы құжаттардың, жеке және заңды тұлғалар өтініштерінің, құпиялылық және "Қызмет бабында пайдалану үшін" белгісі бар құжаттардың уақтылы және сапалы орындалуын қамтамасыз етеді;</w:t>
      </w:r>
    </w:p>
    <w:bookmarkEnd w:id="2068"/>
    <w:bookmarkStart w:name="z1794" w:id="2069"/>
    <w:p>
      <w:pPr>
        <w:spacing w:after="0"/>
        <w:ind w:left="0"/>
        <w:jc w:val="both"/>
      </w:pPr>
      <w:r>
        <w:rPr>
          <w:rFonts w:ascii="Times New Roman"/>
          <w:b w:val="false"/>
          <w:i w:val="false"/>
          <w:color w:val="000000"/>
          <w:sz w:val="28"/>
        </w:rPr>
        <w:t>
      19) азаматтық қорғау органдарының қатардағы және кіші басшы құрамдағы адамдарына алғашқы және кезекті арнаулы атақтар, орта басшы құрамдағы адамдарына азаматтық қорғау капитаны атағына дейін қоса кезекті арнаулы атақтар, офицерлік құрамдағы әскери қызметшілерге подполковникке дейін қоса кезекті әскери атақтар береді;</w:t>
      </w:r>
    </w:p>
    <w:bookmarkEnd w:id="2069"/>
    <w:bookmarkStart w:name="z1795" w:id="2070"/>
    <w:p>
      <w:pPr>
        <w:spacing w:after="0"/>
        <w:ind w:left="0"/>
        <w:jc w:val="both"/>
      </w:pPr>
      <w:r>
        <w:rPr>
          <w:rFonts w:ascii="Times New Roman"/>
          <w:b w:val="false"/>
          <w:i w:val="false"/>
          <w:color w:val="000000"/>
          <w:sz w:val="28"/>
        </w:rPr>
        <w:t>
      20) Департаменттің және Өрт сөндіру және авариялық-құтқару жұмыстары қызметтерінің қызметкерлеріне, әскери қызметшілеріне сыныптық біліктілігін береді (растайды);</w:t>
      </w:r>
    </w:p>
    <w:bookmarkEnd w:id="2070"/>
    <w:bookmarkStart w:name="z1796" w:id="2071"/>
    <w:p>
      <w:pPr>
        <w:spacing w:after="0"/>
        <w:ind w:left="0"/>
        <w:jc w:val="both"/>
      </w:pPr>
      <w:r>
        <w:rPr>
          <w:rFonts w:ascii="Times New Roman"/>
          <w:b w:val="false"/>
          <w:i w:val="false"/>
          <w:color w:val="000000"/>
          <w:sz w:val="28"/>
        </w:rPr>
        <w:t>
      21) орта және аға басшы құрамның алғашқы арнаулы атақтарын, аға басшы құрамның кезекті арнаулы атақтарын беру және азаматтық қорғау органдарының кадрына қабылдау, офицерлік құрамның алғашқы әскери атағын беру туралы Министрге ұсынымдар енгізеді;</w:t>
      </w:r>
    </w:p>
    <w:bookmarkEnd w:id="2071"/>
    <w:bookmarkStart w:name="z1797" w:id="2072"/>
    <w:p>
      <w:pPr>
        <w:spacing w:after="0"/>
        <w:ind w:left="0"/>
        <w:jc w:val="both"/>
      </w:pPr>
      <w:r>
        <w:rPr>
          <w:rFonts w:ascii="Times New Roman"/>
          <w:b w:val="false"/>
          <w:i w:val="false"/>
          <w:color w:val="000000"/>
          <w:sz w:val="28"/>
        </w:rPr>
        <w:t>
      22) құрылымдық бөлімшелер туралы ережелерді, Департаменттің құрылымдық бөлімшелерінің және Төтенше жағдайлар басқармалары қызметкерлерінің лауазымдық (функционалдық) міндеттерін бекітеді;</w:t>
      </w:r>
    </w:p>
    <w:bookmarkEnd w:id="2072"/>
    <w:bookmarkStart w:name="z1798" w:id="2073"/>
    <w:p>
      <w:pPr>
        <w:spacing w:after="0"/>
        <w:ind w:left="0"/>
        <w:jc w:val="both"/>
      </w:pPr>
      <w:r>
        <w:rPr>
          <w:rFonts w:ascii="Times New Roman"/>
          <w:b w:val="false"/>
          <w:i w:val="false"/>
          <w:color w:val="000000"/>
          <w:sz w:val="28"/>
        </w:rPr>
        <w:t>
      23) Департаментте, Департамент қарамағындағы мемлекеттік мекемелерде сыбайлас жемқорлыққа қарсы іс-қимылға бағытталған шаралар қабылдайды және сыбайлас жемқорлыққа қарсы шаралардың іске асырылуына дербес жауап береді;</w:t>
      </w:r>
    </w:p>
    <w:bookmarkEnd w:id="2073"/>
    <w:bookmarkStart w:name="z1799" w:id="2074"/>
    <w:p>
      <w:pPr>
        <w:spacing w:after="0"/>
        <w:ind w:left="0"/>
        <w:jc w:val="both"/>
      </w:pPr>
      <w:r>
        <w:rPr>
          <w:rFonts w:ascii="Times New Roman"/>
          <w:b w:val="false"/>
          <w:i w:val="false"/>
          <w:color w:val="000000"/>
          <w:sz w:val="28"/>
        </w:rPr>
        <w:t>
      24) Әрекеті (немесе әрекетсіздігі) ұлттық мүдделерге, Қазақстан Республикасының ұлттық қауіпсіздігіне қауіп төндіретін Департаменттің, Департамент қарамағындағы мемлекеттік мекемелердің қызметкерлерін жауапкершілікке тартады;</w:t>
      </w:r>
    </w:p>
    <w:bookmarkEnd w:id="2074"/>
    <w:bookmarkStart w:name="z1800" w:id="2075"/>
    <w:p>
      <w:pPr>
        <w:spacing w:after="0"/>
        <w:ind w:left="0"/>
        <w:jc w:val="both"/>
      </w:pPr>
      <w:r>
        <w:rPr>
          <w:rFonts w:ascii="Times New Roman"/>
          <w:b w:val="false"/>
          <w:i w:val="false"/>
          <w:color w:val="000000"/>
          <w:sz w:val="28"/>
        </w:rPr>
        <w:t>
      25) Департаменттің жыл сайынғы жұмыс жоспарын әзірлеуді және оны Министрлікке бекітуге ұсынуды қамтамасыз етеді;</w:t>
      </w:r>
    </w:p>
    <w:bookmarkEnd w:id="2075"/>
    <w:bookmarkStart w:name="z1801" w:id="2076"/>
    <w:p>
      <w:pPr>
        <w:spacing w:after="0"/>
        <w:ind w:left="0"/>
        <w:jc w:val="both"/>
      </w:pPr>
      <w:r>
        <w:rPr>
          <w:rFonts w:ascii="Times New Roman"/>
          <w:b w:val="false"/>
          <w:i w:val="false"/>
          <w:color w:val="000000"/>
          <w:sz w:val="28"/>
        </w:rPr>
        <w:t>
      26) Департаменттің құрылымдық бөлімшелерінің және Департамент қарамағындағы аудандық Төтенше жағдайлар басқармаларының жұмыс жоспарларын бекітеді;</w:t>
      </w:r>
    </w:p>
    <w:bookmarkEnd w:id="2076"/>
    <w:bookmarkStart w:name="z1802" w:id="2077"/>
    <w:p>
      <w:pPr>
        <w:spacing w:after="0"/>
        <w:ind w:left="0"/>
        <w:jc w:val="both"/>
      </w:pPr>
      <w:r>
        <w:rPr>
          <w:rFonts w:ascii="Times New Roman"/>
          <w:b w:val="false"/>
          <w:i w:val="false"/>
          <w:color w:val="000000"/>
          <w:sz w:val="28"/>
        </w:rPr>
        <w:t>
      27) Қазақстан Республикасының заңнамасына сәйкес өзге өкілеттіктерді жүзеге асырады.</w:t>
      </w:r>
    </w:p>
    <w:bookmarkEnd w:id="2077"/>
    <w:bookmarkStart w:name="z1803" w:id="2078"/>
    <w:p>
      <w:pPr>
        <w:spacing w:after="0"/>
        <w:ind w:left="0"/>
        <w:jc w:val="both"/>
      </w:pPr>
      <w:r>
        <w:rPr>
          <w:rFonts w:ascii="Times New Roman"/>
          <w:b w:val="false"/>
          <w:i w:val="false"/>
          <w:color w:val="000000"/>
          <w:sz w:val="28"/>
        </w:rPr>
        <w:t>
      Департамент бастығы болмаған кезде оның өкілеттіктерін орындау қолданыстағы заңнамаға сәйкес оның орнын ауыстыратын адамға жүктеледі.</w:t>
      </w:r>
    </w:p>
    <w:bookmarkEnd w:id="20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04" w:id="2079"/>
    <w:p>
      <w:pPr>
        <w:spacing w:after="0"/>
        <w:ind w:left="0"/>
        <w:jc w:val="both"/>
      </w:pPr>
      <w:r>
        <w:rPr>
          <w:rFonts w:ascii="Times New Roman"/>
          <w:b w:val="false"/>
          <w:i w:val="false"/>
          <w:color w:val="000000"/>
          <w:sz w:val="28"/>
        </w:rPr>
        <w:t>
      20) Департамент бастығы қолданыстағы заңнамаға сәйкес өзінің орынбасарларының өкілеттіктерін айқындайды.</w:t>
      </w:r>
    </w:p>
    <w:bookmarkEnd w:id="20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06" w:id="2080"/>
    <w:p>
      <w:pPr>
        <w:spacing w:after="0"/>
        <w:ind w:left="0"/>
        <w:jc w:val="left"/>
      </w:pPr>
      <w:r>
        <w:rPr>
          <w:rFonts w:ascii="Times New Roman"/>
          <w:b/>
          <w:i w:val="false"/>
          <w:color w:val="000000"/>
        </w:rPr>
        <w:t xml:space="preserve"> 4. Департаменттің мүлкі</w:t>
      </w:r>
    </w:p>
    <w:bookmarkEnd w:id="2080"/>
    <w:bookmarkStart w:name="z1807" w:id="2081"/>
    <w:p>
      <w:pPr>
        <w:spacing w:after="0"/>
        <w:ind w:left="0"/>
        <w:jc w:val="both"/>
      </w:pPr>
      <w:r>
        <w:rPr>
          <w:rFonts w:ascii="Times New Roman"/>
          <w:b w:val="false"/>
          <w:i w:val="false"/>
          <w:color w:val="000000"/>
          <w:sz w:val="28"/>
        </w:rPr>
        <w:t>
      22. Департаментте заңнамада көзделген жағдайларда жедел басқару құқығында оқшауланған мүлкі болуы мүмкін.</w:t>
      </w:r>
    </w:p>
    <w:bookmarkEnd w:id="2081"/>
    <w:bookmarkStart w:name="z1808" w:id="2082"/>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2082"/>
    <w:bookmarkStart w:name="z1809" w:id="2083"/>
    <w:p>
      <w:pPr>
        <w:spacing w:after="0"/>
        <w:ind w:left="0"/>
        <w:jc w:val="both"/>
      </w:pPr>
      <w:r>
        <w:rPr>
          <w:rFonts w:ascii="Times New Roman"/>
          <w:b w:val="false"/>
          <w:i w:val="false"/>
          <w:color w:val="000000"/>
          <w:sz w:val="28"/>
        </w:rPr>
        <w:t>
      23. Департаментке бекітілген мүлік республикалық және коммуналдық меншікке жатады.</w:t>
      </w:r>
    </w:p>
    <w:bookmarkEnd w:id="2083"/>
    <w:bookmarkStart w:name="z1810" w:id="2084"/>
    <w:p>
      <w:pPr>
        <w:spacing w:after="0"/>
        <w:ind w:left="0"/>
        <w:jc w:val="both"/>
      </w:pPr>
      <w:r>
        <w:rPr>
          <w:rFonts w:ascii="Times New Roman"/>
          <w:b w:val="false"/>
          <w:i w:val="false"/>
          <w:color w:val="000000"/>
          <w:sz w:val="28"/>
        </w:rPr>
        <w:t>
      24.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084"/>
    <w:bookmarkStart w:name="z1811" w:id="2085"/>
    <w:p>
      <w:pPr>
        <w:spacing w:after="0"/>
        <w:ind w:left="0"/>
        <w:jc w:val="left"/>
      </w:pPr>
      <w:r>
        <w:rPr>
          <w:rFonts w:ascii="Times New Roman"/>
          <w:b/>
          <w:i w:val="false"/>
          <w:color w:val="000000"/>
        </w:rPr>
        <w:t xml:space="preserve"> 5. Департаментті қайта ұйымдастыру және тарату</w:t>
      </w:r>
    </w:p>
    <w:bookmarkEnd w:id="2085"/>
    <w:bookmarkStart w:name="z1812" w:id="2086"/>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20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15-қосымша</w:t>
            </w:r>
          </w:p>
        </w:tc>
      </w:tr>
    </w:tbl>
    <w:bookmarkStart w:name="z1814" w:id="2087"/>
    <w:p>
      <w:pPr>
        <w:spacing w:after="0"/>
        <w:ind w:left="0"/>
        <w:jc w:val="left"/>
      </w:pPr>
      <w:r>
        <w:rPr>
          <w:rFonts w:ascii="Times New Roman"/>
          <w:b/>
          <w:i w:val="false"/>
          <w:color w:val="000000"/>
        </w:rPr>
        <w:t xml:space="preserve"> Қазақстан Республикасы Төтенше жағдайлар министрлiгi Қостанай облысының төтенше жағдайлар департаменті туралы ереже</w:t>
      </w:r>
    </w:p>
    <w:bookmarkEnd w:id="2087"/>
    <w:p>
      <w:pPr>
        <w:spacing w:after="0"/>
        <w:ind w:left="0"/>
        <w:jc w:val="both"/>
      </w:pPr>
      <w:r>
        <w:rPr>
          <w:rFonts w:ascii="Times New Roman"/>
          <w:b w:val="false"/>
          <w:i w:val="false"/>
          <w:color w:val="ff0000"/>
          <w:sz w:val="28"/>
        </w:rPr>
        <w:t xml:space="preserve">
      Ескерту. Тақырыбы жаңа редакцияда – ҚР Төтенше жағдайлар министрінің 26.11.2020 </w:t>
      </w:r>
      <w:r>
        <w:rPr>
          <w:rFonts w:ascii="Times New Roman"/>
          <w:b w:val="false"/>
          <w:i w:val="false"/>
          <w:color w:val="ff0000"/>
          <w:sz w:val="28"/>
        </w:rPr>
        <w:t>№ 49</w:t>
      </w:r>
      <w:r>
        <w:rPr>
          <w:rFonts w:ascii="Times New Roman"/>
          <w:b w:val="false"/>
          <w:i w:val="false"/>
          <w:color w:val="ff0000"/>
          <w:sz w:val="28"/>
        </w:rPr>
        <w:t xml:space="preserve"> бұйрығымен.</w:t>
      </w:r>
    </w:p>
    <w:bookmarkStart w:name="z1815" w:id="2088"/>
    <w:p>
      <w:pPr>
        <w:spacing w:after="0"/>
        <w:ind w:left="0"/>
        <w:jc w:val="left"/>
      </w:pPr>
      <w:r>
        <w:rPr>
          <w:rFonts w:ascii="Times New Roman"/>
          <w:b/>
          <w:i w:val="false"/>
          <w:color w:val="000000"/>
        </w:rPr>
        <w:t xml:space="preserve"> 1. Жалпы ережелер</w:t>
      </w:r>
    </w:p>
    <w:bookmarkEnd w:id="2088"/>
    <w:bookmarkStart w:name="z1816" w:id="2089"/>
    <w:p>
      <w:pPr>
        <w:spacing w:after="0"/>
        <w:ind w:left="0"/>
        <w:jc w:val="both"/>
      </w:pPr>
      <w:r>
        <w:rPr>
          <w:rFonts w:ascii="Times New Roman"/>
          <w:b w:val="false"/>
          <w:i w:val="false"/>
          <w:color w:val="000000"/>
          <w:sz w:val="28"/>
        </w:rPr>
        <w:t>
      1. Қазақстан Республикасы Төтенше жағдайлар министрлігі Қостанай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20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15.12.2022 </w:t>
      </w:r>
      <w:r>
        <w:rPr>
          <w:rFonts w:ascii="Times New Roman"/>
          <w:b w:val="false"/>
          <w:i w:val="false"/>
          <w:color w:val="000000"/>
          <w:sz w:val="28"/>
        </w:rPr>
        <w:t>№ 309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17" w:id="2090"/>
    <w:p>
      <w:pPr>
        <w:spacing w:after="0"/>
        <w:ind w:left="0"/>
        <w:jc w:val="both"/>
      </w:pPr>
      <w:r>
        <w:rPr>
          <w:rFonts w:ascii="Times New Roman"/>
          <w:b w:val="false"/>
          <w:i w:val="false"/>
          <w:color w:val="000000"/>
          <w:sz w:val="28"/>
        </w:rPr>
        <w:t>
      2. Департамент өз қызметiн Қазақстан Республикасының Конституциясына және заңдарына, Қазақстан Республикасы Президентiнiң және Үкiметiнiң актілеріне, өзге де нормативтiк құқықтық актілерге, сондай-ақ осы Ережеге сәйкес жүзеге асырады.</w:t>
      </w:r>
    </w:p>
    <w:bookmarkEnd w:id="2090"/>
    <w:bookmarkStart w:name="z1818" w:id="2091"/>
    <w:p>
      <w:pPr>
        <w:spacing w:after="0"/>
        <w:ind w:left="0"/>
        <w:jc w:val="both"/>
      </w:pPr>
      <w:r>
        <w:rPr>
          <w:rFonts w:ascii="Times New Roman"/>
          <w:b w:val="false"/>
          <w:i w:val="false"/>
          <w:color w:val="000000"/>
          <w:sz w:val="28"/>
        </w:rPr>
        <w:t>
      3. Департамент мемлекеттiк мекеменiң ұйымдық-құқықтық нысанындағы заңды тұлға болып табылады, өзiнiң атауы мемлекеттiк тiлде жазылған мөрлерi мен мөртабандары, белгiленген үлгiдегi бланкiлерi, сондай-ақ Қазақстан Республикасының заңнамасына сәйкес қазынашылық органдарында шоттары болады.</w:t>
      </w:r>
    </w:p>
    <w:bookmarkEnd w:id="2091"/>
    <w:bookmarkStart w:name="z1819" w:id="209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092"/>
    <w:bookmarkStart w:name="z1820" w:id="2093"/>
    <w:p>
      <w:pPr>
        <w:spacing w:after="0"/>
        <w:ind w:left="0"/>
        <w:jc w:val="both"/>
      </w:pPr>
      <w:r>
        <w:rPr>
          <w:rFonts w:ascii="Times New Roman"/>
          <w:b w:val="false"/>
          <w:i w:val="false"/>
          <w:color w:val="000000"/>
          <w:sz w:val="28"/>
        </w:rPr>
        <w:t>
      5. Егер Департаментке заңнамаға сәйкес уәкiлеттiк берiлген болса, оның мемлекеттің атынан азаматтық-құқықтық қатынастардың тарапы болуға құқығы бар.</w:t>
      </w:r>
    </w:p>
    <w:bookmarkEnd w:id="2093"/>
    <w:bookmarkStart w:name="z1821" w:id="2094"/>
    <w:p>
      <w:pPr>
        <w:spacing w:after="0"/>
        <w:ind w:left="0"/>
        <w:jc w:val="both"/>
      </w:pPr>
      <w:r>
        <w:rPr>
          <w:rFonts w:ascii="Times New Roman"/>
          <w:b w:val="false"/>
          <w:i w:val="false"/>
          <w:color w:val="000000"/>
          <w:sz w:val="28"/>
        </w:rPr>
        <w:t>
      6. Департамент өз құзыретiнің мәселелері бойынша заңнамада белгiленген тәртiппен Департамент бастығының бұйрықтарымен ресімделетін шешімдер қабылдайды.</w:t>
      </w:r>
    </w:p>
    <w:bookmarkEnd w:id="2094"/>
    <w:bookmarkStart w:name="z1822" w:id="2095"/>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2095"/>
    <w:bookmarkStart w:name="z1823" w:id="2096"/>
    <w:p>
      <w:pPr>
        <w:spacing w:after="0"/>
        <w:ind w:left="0"/>
        <w:jc w:val="both"/>
      </w:pPr>
      <w:r>
        <w:rPr>
          <w:rFonts w:ascii="Times New Roman"/>
          <w:b w:val="false"/>
          <w:i w:val="false"/>
          <w:color w:val="000000"/>
          <w:sz w:val="28"/>
        </w:rPr>
        <w:t>
      8. Департаменттің заңды мекенжайы: Қазақстан Республикасы, индексі 110000, Қостанай облысы, Қостанай қаласы, Баймағамбетов көшесі, 150-үй.</w:t>
      </w:r>
    </w:p>
    <w:bookmarkEnd w:id="2096"/>
    <w:bookmarkStart w:name="z1824" w:id="2097"/>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Қостанай облысының Төтенше жағдайлар департаменті" мемлекеттік мекемесі.</w:t>
      </w:r>
    </w:p>
    <w:bookmarkEnd w:id="2097"/>
    <w:bookmarkStart w:name="z1825" w:id="209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098"/>
    <w:bookmarkStart w:name="z1826" w:id="2099"/>
    <w:p>
      <w:pPr>
        <w:spacing w:after="0"/>
        <w:ind w:left="0"/>
        <w:jc w:val="both"/>
      </w:pPr>
      <w:r>
        <w:rPr>
          <w:rFonts w:ascii="Times New Roman"/>
          <w:b w:val="false"/>
          <w:i w:val="false"/>
          <w:color w:val="000000"/>
          <w:sz w:val="28"/>
        </w:rPr>
        <w:t>
      11. Департаменттің қызметiн қаржыландыру республикалық және жергілікті бюджеттен жүзеге асырылады.</w:t>
      </w:r>
    </w:p>
    <w:bookmarkEnd w:id="2099"/>
    <w:bookmarkStart w:name="z1827" w:id="2100"/>
    <w:p>
      <w:pPr>
        <w:spacing w:after="0"/>
        <w:ind w:left="0"/>
        <w:jc w:val="both"/>
      </w:pPr>
      <w:r>
        <w:rPr>
          <w:rFonts w:ascii="Times New Roman"/>
          <w:b w:val="false"/>
          <w:i w:val="false"/>
          <w:color w:val="000000"/>
          <w:sz w:val="28"/>
        </w:rPr>
        <w:t>
      12. Департаментке Департаменттің функциялары болып табылатын мiндеттердi орындау тұрғысында кәсiпкерлiк субъектiлерiмен шарттық қатынастарға түсуге тыйым салынады.</w:t>
      </w:r>
    </w:p>
    <w:bookmarkEnd w:id="2100"/>
    <w:bookmarkStart w:name="z1828" w:id="2101"/>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101"/>
    <w:bookmarkStart w:name="z1829" w:id="2102"/>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2102"/>
    <w:bookmarkStart w:name="z1830" w:id="2103"/>
    <w:p>
      <w:pPr>
        <w:spacing w:after="0"/>
        <w:ind w:left="0"/>
        <w:jc w:val="both"/>
      </w:pPr>
      <w:r>
        <w:rPr>
          <w:rFonts w:ascii="Times New Roman"/>
          <w:b w:val="false"/>
          <w:i w:val="false"/>
          <w:color w:val="000000"/>
          <w:sz w:val="28"/>
        </w:rPr>
        <w:t>
      13. Міндеттері:</w:t>
      </w:r>
    </w:p>
    <w:bookmarkEnd w:id="2103"/>
    <w:bookmarkStart w:name="z1831" w:id="2104"/>
    <w:p>
      <w:pPr>
        <w:spacing w:after="0"/>
        <w:ind w:left="0"/>
        <w:jc w:val="both"/>
      </w:pPr>
      <w:r>
        <w:rPr>
          <w:rFonts w:ascii="Times New Roman"/>
          <w:b w:val="false"/>
          <w:i w:val="false"/>
          <w:color w:val="000000"/>
          <w:sz w:val="28"/>
        </w:rPr>
        <w:t>
      1) азаматтық қорғау саласындағы мемлекеттік саясатты іске асыру;</w:t>
      </w:r>
    </w:p>
    <w:bookmarkEnd w:id="2104"/>
    <w:bookmarkStart w:name="z1832" w:id="2105"/>
    <w:p>
      <w:pPr>
        <w:spacing w:after="0"/>
        <w:ind w:left="0"/>
        <w:jc w:val="both"/>
      </w:pPr>
      <w:r>
        <w:rPr>
          <w:rFonts w:ascii="Times New Roman"/>
          <w:b w:val="false"/>
          <w:i w:val="false"/>
          <w:color w:val="000000"/>
          <w:sz w:val="28"/>
        </w:rPr>
        <w:t>
      2) азаматтық қорғаудың мемлекеттік жүйесі аумақтық кіші жүйелерінің жұмыс істеуі мен одан әрі дамуын қамтамасыз ету;</w:t>
      </w:r>
    </w:p>
    <w:bookmarkEnd w:id="2105"/>
    <w:bookmarkStart w:name="z1833" w:id="2106"/>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bookmarkEnd w:id="2106"/>
    <w:bookmarkStart w:name="z1834" w:id="2107"/>
    <w:p>
      <w:pPr>
        <w:spacing w:after="0"/>
        <w:ind w:left="0"/>
        <w:jc w:val="both"/>
      </w:pPr>
      <w:r>
        <w:rPr>
          <w:rFonts w:ascii="Times New Roman"/>
          <w:b w:val="false"/>
          <w:i w:val="false"/>
          <w:color w:val="000000"/>
          <w:sz w:val="28"/>
        </w:rPr>
        <w:t>
      4) өрттің алдын алуды және сөндіруді ұйымдастыру.</w:t>
      </w:r>
    </w:p>
    <w:bookmarkEnd w:id="2107"/>
    <w:bookmarkStart w:name="z1835" w:id="2108"/>
    <w:p>
      <w:pPr>
        <w:spacing w:after="0"/>
        <w:ind w:left="0"/>
        <w:jc w:val="both"/>
      </w:pPr>
      <w:r>
        <w:rPr>
          <w:rFonts w:ascii="Times New Roman"/>
          <w:b w:val="false"/>
          <w:i w:val="false"/>
          <w:color w:val="000000"/>
          <w:sz w:val="28"/>
        </w:rPr>
        <w:t>
      14. Функциялар:</w:t>
      </w:r>
    </w:p>
    <w:bookmarkEnd w:id="2108"/>
    <w:bookmarkStart w:name="z1836" w:id="2109"/>
    <w:p>
      <w:pPr>
        <w:spacing w:after="0"/>
        <w:ind w:left="0"/>
        <w:jc w:val="both"/>
      </w:pPr>
      <w:r>
        <w:rPr>
          <w:rFonts w:ascii="Times New Roman"/>
          <w:b w:val="false"/>
          <w:i w:val="false"/>
          <w:color w:val="000000"/>
          <w:sz w:val="28"/>
        </w:rPr>
        <w:t>
      1) азаматтық қорғау саласындағы мемлекеттік саясаттың іске асырылуын, азаматтық қорғаудың мемлекеттік жүйесі аумақтық кіші жүйелерінің жұмыс істеуі мен одан әрі дамуын қамтамасыз ету;</w:t>
      </w:r>
    </w:p>
    <w:bookmarkEnd w:id="2109"/>
    <w:bookmarkStart w:name="z1837" w:id="2110"/>
    <w:p>
      <w:pPr>
        <w:spacing w:after="0"/>
        <w:ind w:left="0"/>
        <w:jc w:val="both"/>
      </w:pPr>
      <w:r>
        <w:rPr>
          <w:rFonts w:ascii="Times New Roman"/>
          <w:b w:val="false"/>
          <w:i w:val="false"/>
          <w:color w:val="000000"/>
          <w:sz w:val="28"/>
        </w:rPr>
        <w:t>
      2) азаматтық қорғау күштерінің қызметін қамтамасыз ету;</w:t>
      </w:r>
    </w:p>
    <w:bookmarkEnd w:id="2110"/>
    <w:bookmarkStart w:name="z1838" w:id="2111"/>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облыс аумағында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bookmarkEnd w:id="2111"/>
    <w:bookmarkStart w:name="z1839" w:id="2112"/>
    <w:p>
      <w:pPr>
        <w:spacing w:after="0"/>
        <w:ind w:left="0"/>
        <w:jc w:val="both"/>
      </w:pPr>
      <w:r>
        <w:rPr>
          <w:rFonts w:ascii="Times New Roman"/>
          <w:b w:val="false"/>
          <w:i w:val="false"/>
          <w:color w:val="000000"/>
          <w:sz w:val="28"/>
        </w:rPr>
        <w:t>
      4) табиғи және техногендік сипаттағы төтенше жағдайларды мемлекеттік есепке алуды жүргізу;</w:t>
      </w:r>
    </w:p>
    <w:bookmarkEnd w:id="2112"/>
    <w:bookmarkStart w:name="z1840" w:id="2113"/>
    <w:p>
      <w:pPr>
        <w:spacing w:after="0"/>
        <w:ind w:left="0"/>
        <w:jc w:val="both"/>
      </w:pPr>
      <w:r>
        <w:rPr>
          <w:rFonts w:ascii="Times New Roman"/>
          <w:b w:val="false"/>
          <w:i w:val="false"/>
          <w:color w:val="000000"/>
          <w:sz w:val="28"/>
        </w:rPr>
        <w:t>
      5) Департамент пен мемлекеттік өртке қарсы қызмет бөлімшелерінің жауынгерлік және жұмылдыру әзірлігін қамтамасыз ету;</w:t>
      </w:r>
    </w:p>
    <w:bookmarkEnd w:id="2113"/>
    <w:bookmarkStart w:name="z1841" w:id="2114"/>
    <w:p>
      <w:pPr>
        <w:spacing w:after="0"/>
        <w:ind w:left="0"/>
        <w:jc w:val="both"/>
      </w:pPr>
      <w:r>
        <w:rPr>
          <w:rFonts w:ascii="Times New Roman"/>
          <w:b w:val="false"/>
          <w:i w:val="false"/>
          <w:color w:val="000000"/>
          <w:sz w:val="28"/>
        </w:rPr>
        <w:t>
      6)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bookmarkEnd w:id="2114"/>
    <w:bookmarkStart w:name="z1842" w:id="2115"/>
    <w:p>
      <w:pPr>
        <w:spacing w:after="0"/>
        <w:ind w:left="0"/>
        <w:jc w:val="both"/>
      </w:pPr>
      <w:r>
        <w:rPr>
          <w:rFonts w:ascii="Times New Roman"/>
          <w:b w:val="false"/>
          <w:i w:val="false"/>
          <w:color w:val="000000"/>
          <w:sz w:val="28"/>
        </w:rPr>
        <w:t>
      7) азаматтық қорғау саласында ақпараттық-талдау қызметін жүзеге асыру;</w:t>
      </w:r>
    </w:p>
    <w:bookmarkEnd w:id="2115"/>
    <w:bookmarkStart w:name="z1843" w:id="2116"/>
    <w:p>
      <w:pPr>
        <w:spacing w:after="0"/>
        <w:ind w:left="0"/>
        <w:jc w:val="both"/>
      </w:pPr>
      <w:r>
        <w:rPr>
          <w:rFonts w:ascii="Times New Roman"/>
          <w:b w:val="false"/>
          <w:i w:val="false"/>
          <w:color w:val="000000"/>
          <w:sz w:val="28"/>
        </w:rPr>
        <w:t>
      8) табиғи және техногендік сипаттағы төтенше жағдайлар аймағындағы халыққа шұғыл медициналық және психологиялық көмек көрсету, төтенше жағдайларды жоюға қатысушылардың денсаулығын сақтау, қалпына келтіру және оңалтуды қамтамасыз ету;</w:t>
      </w:r>
    </w:p>
    <w:bookmarkEnd w:id="2116"/>
    <w:bookmarkStart w:name="z1844" w:id="2117"/>
    <w:p>
      <w:pPr>
        <w:spacing w:after="0"/>
        <w:ind w:left="0"/>
        <w:jc w:val="both"/>
      </w:pPr>
      <w:r>
        <w:rPr>
          <w:rFonts w:ascii="Times New Roman"/>
          <w:b w:val="false"/>
          <w:i w:val="false"/>
          <w:color w:val="000000"/>
          <w:sz w:val="28"/>
        </w:rPr>
        <w:t>
      9) комиссиясының құрамында өз құзыреті шегінде төтенше жағдайлардың туындауына әкеп соққан аварияларды, зілзалалар мен апаттарды тергеуді ұйымдастыру және жүргізу;</w:t>
      </w:r>
    </w:p>
    <w:bookmarkEnd w:id="2117"/>
    <w:bookmarkStart w:name="z1845" w:id="2118"/>
    <w:p>
      <w:pPr>
        <w:spacing w:after="0"/>
        <w:ind w:left="0"/>
        <w:jc w:val="both"/>
      </w:pPr>
      <w:r>
        <w:rPr>
          <w:rFonts w:ascii="Times New Roman"/>
          <w:b w:val="false"/>
          <w:i w:val="false"/>
          <w:color w:val="000000"/>
          <w:sz w:val="28"/>
        </w:rPr>
        <w:t>
      10) қолданыстағы заңнамаға сәйкес төтенше жағдайларды жою кезінде ұйымдардың материалдық-техникалық ресурстарын жұмылдыру;</w:t>
      </w:r>
    </w:p>
    <w:bookmarkEnd w:id="2118"/>
    <w:bookmarkStart w:name="z1846" w:id="2119"/>
    <w:p>
      <w:pPr>
        <w:spacing w:after="0"/>
        <w:ind w:left="0"/>
        <w:jc w:val="both"/>
      </w:pPr>
      <w:r>
        <w:rPr>
          <w:rFonts w:ascii="Times New Roman"/>
          <w:b w:val="false"/>
          <w:i w:val="false"/>
          <w:color w:val="000000"/>
          <w:sz w:val="28"/>
        </w:rPr>
        <w:t>
      11) азаматтық қорғау құралдарына қажеттілікті айқындау үшін Министрлікке және жергілікті атқарушы органға ұсыныстар дайындау;</w:t>
      </w:r>
    </w:p>
    <w:bookmarkEnd w:id="2119"/>
    <w:bookmarkStart w:name="z1847" w:id="2120"/>
    <w:p>
      <w:pPr>
        <w:spacing w:after="0"/>
        <w:ind w:left="0"/>
        <w:jc w:val="both"/>
      </w:pPr>
      <w:r>
        <w:rPr>
          <w:rFonts w:ascii="Times New Roman"/>
          <w:b w:val="false"/>
          <w:i w:val="false"/>
          <w:color w:val="000000"/>
          <w:sz w:val="28"/>
        </w:rPr>
        <w:t>
      12) қорғаныш құрылыстарын есепке қоюды және есептен шығаруды жүзеге асыру;</w:t>
      </w:r>
    </w:p>
    <w:bookmarkEnd w:id="2120"/>
    <w:bookmarkStart w:name="z1848" w:id="2121"/>
    <w:p>
      <w:pPr>
        <w:spacing w:after="0"/>
        <w:ind w:left="0"/>
        <w:jc w:val="both"/>
      </w:pPr>
      <w:r>
        <w:rPr>
          <w:rFonts w:ascii="Times New Roman"/>
          <w:b w:val="false"/>
          <w:i w:val="false"/>
          <w:color w:val="000000"/>
          <w:sz w:val="28"/>
        </w:rPr>
        <w:t>
      13) азаматтық қорғаудың басқару органдары мен күштерін даярлау жөніндегі іс-шаралар жоспарын әзірлеу;</w:t>
      </w:r>
    </w:p>
    <w:bookmarkEnd w:id="2121"/>
    <w:bookmarkStart w:name="z1849" w:id="2122"/>
    <w:p>
      <w:pPr>
        <w:spacing w:after="0"/>
        <w:ind w:left="0"/>
        <w:jc w:val="both"/>
      </w:pPr>
      <w:r>
        <w:rPr>
          <w:rFonts w:ascii="Times New Roman"/>
          <w:b w:val="false"/>
          <w:i w:val="false"/>
          <w:color w:val="000000"/>
          <w:sz w:val="28"/>
        </w:rPr>
        <w:t>
      14) Азаматтық қорғаныс жоспарын әзірлеу және оны азаматтық қорғаныстың бастығы – облыс әкіміне бекіту үшін енгізу;</w:t>
      </w:r>
    </w:p>
    <w:bookmarkEnd w:id="2122"/>
    <w:bookmarkStart w:name="z1850" w:id="2123"/>
    <w:p>
      <w:pPr>
        <w:spacing w:after="0"/>
        <w:ind w:left="0"/>
        <w:jc w:val="both"/>
      </w:pPr>
      <w:r>
        <w:rPr>
          <w:rFonts w:ascii="Times New Roman"/>
          <w:b w:val="false"/>
          <w:i w:val="false"/>
          <w:color w:val="000000"/>
          <w:sz w:val="28"/>
        </w:rPr>
        <w:t>
      15) облыс аудандарының азаматтық қорғаныс жоспарларын келісу;</w:t>
      </w:r>
    </w:p>
    <w:bookmarkEnd w:id="2123"/>
    <w:bookmarkStart w:name="z1851" w:id="2124"/>
    <w:p>
      <w:pPr>
        <w:spacing w:after="0"/>
        <w:ind w:left="0"/>
        <w:jc w:val="both"/>
      </w:pPr>
      <w:r>
        <w:rPr>
          <w:rFonts w:ascii="Times New Roman"/>
          <w:b w:val="false"/>
          <w:i w:val="false"/>
          <w:color w:val="000000"/>
          <w:sz w:val="28"/>
        </w:rPr>
        <w:t>
      16) жергілікті ауқымдағы төтенше жағдайларды жою жөніндегі іс-қимылдар жоспарларын әзірлеу және оларды облыс әкіміне бекітуге ұсыну;</w:t>
      </w:r>
    </w:p>
    <w:bookmarkEnd w:id="2124"/>
    <w:bookmarkStart w:name="z1852" w:id="2125"/>
    <w:p>
      <w:pPr>
        <w:spacing w:after="0"/>
        <w:ind w:left="0"/>
        <w:jc w:val="both"/>
      </w:pPr>
      <w:r>
        <w:rPr>
          <w:rFonts w:ascii="Times New Roman"/>
          <w:b w:val="false"/>
          <w:i w:val="false"/>
          <w:color w:val="000000"/>
          <w:sz w:val="28"/>
        </w:rPr>
        <w:t>
      17) облыс аудандарының төтенше жағдайларды жою жөніндегі іс-қимылдар жоспарларын келісу;</w:t>
      </w:r>
    </w:p>
    <w:bookmarkEnd w:id="2125"/>
    <w:bookmarkStart w:name="z1853" w:id="2126"/>
    <w:p>
      <w:pPr>
        <w:spacing w:after="0"/>
        <w:ind w:left="0"/>
        <w:jc w:val="both"/>
      </w:pPr>
      <w:r>
        <w:rPr>
          <w:rFonts w:ascii="Times New Roman"/>
          <w:b w:val="false"/>
          <w:i w:val="false"/>
          <w:color w:val="000000"/>
          <w:sz w:val="28"/>
        </w:rPr>
        <w:t>
      18) азаматтық қорғаныс жоспарларының және төтенше жағдайларды жою жөніндегі іс-қимылдар жоспарларының құрылымын айқындау жөнінде Азаматтық қорғаныс және әскери бөлімдер комитетіне ұсыныстар енгізу;</w:t>
      </w:r>
    </w:p>
    <w:bookmarkEnd w:id="2126"/>
    <w:bookmarkStart w:name="z1854" w:id="2127"/>
    <w:p>
      <w:pPr>
        <w:spacing w:after="0"/>
        <w:ind w:left="0"/>
        <w:jc w:val="both"/>
      </w:pPr>
      <w:r>
        <w:rPr>
          <w:rFonts w:ascii="Times New Roman"/>
          <w:b w:val="false"/>
          <w:i w:val="false"/>
          <w:color w:val="000000"/>
          <w:sz w:val="28"/>
        </w:rPr>
        <w:t>
      19) Азаматтық қорғаныстың инженерлік-техникалық іс-шараларының көлемі және мазмұны жөнінде Азаматтық қорғаныс және әскери бөлімдер комитетіне ұсыныстар енгізу;</w:t>
      </w:r>
    </w:p>
    <w:bookmarkEnd w:id="2127"/>
    <w:bookmarkStart w:name="z1855" w:id="2128"/>
    <w:p>
      <w:pPr>
        <w:spacing w:after="0"/>
        <w:ind w:left="0"/>
        <w:jc w:val="both"/>
      </w:pPr>
      <w:r>
        <w:rPr>
          <w:rFonts w:ascii="Times New Roman"/>
          <w:b w:val="false"/>
          <w:i w:val="false"/>
          <w:color w:val="000000"/>
          <w:sz w:val="28"/>
        </w:rPr>
        <w:t>
      20) қосалқы (қалалық, қала сыртындағы), көмекші және жылжымалы басқару пункттерін құру бойынша ұсыныстарды азаматтық қорғаныстың бастығы – облыс әкіміне енгізу;</w:t>
      </w:r>
    </w:p>
    <w:bookmarkEnd w:id="2128"/>
    <w:bookmarkStart w:name="z1856" w:id="2129"/>
    <w:p>
      <w:pPr>
        <w:spacing w:after="0"/>
        <w:ind w:left="0"/>
        <w:jc w:val="both"/>
      </w:pPr>
      <w:r>
        <w:rPr>
          <w:rFonts w:ascii="Times New Roman"/>
          <w:b w:val="false"/>
          <w:i w:val="false"/>
          <w:color w:val="000000"/>
          <w:sz w:val="28"/>
        </w:rPr>
        <w:t>
      21) елді мекендер мен аса маңызды мемлекеттік меншік объектілерінің аумақтарын өрттерден қорғауды қамтамасыз ету;</w:t>
      </w:r>
    </w:p>
    <w:bookmarkEnd w:id="2129"/>
    <w:bookmarkStart w:name="z1857" w:id="2130"/>
    <w:p>
      <w:pPr>
        <w:spacing w:after="0"/>
        <w:ind w:left="0"/>
        <w:jc w:val="both"/>
      </w:pPr>
      <w:r>
        <w:rPr>
          <w:rFonts w:ascii="Times New Roman"/>
          <w:b w:val="false"/>
          <w:i w:val="false"/>
          <w:color w:val="000000"/>
          <w:sz w:val="28"/>
        </w:rPr>
        <w:t>
      22) өртке қарсы ерікті құралымдардың тізілімін жүргізу;</w:t>
      </w:r>
    </w:p>
    <w:bookmarkEnd w:id="2130"/>
    <w:bookmarkStart w:name="z1858" w:id="2131"/>
    <w:p>
      <w:pPr>
        <w:spacing w:after="0"/>
        <w:ind w:left="0"/>
        <w:jc w:val="both"/>
      </w:pPr>
      <w:r>
        <w:rPr>
          <w:rFonts w:ascii="Times New Roman"/>
          <w:b w:val="false"/>
          <w:i w:val="false"/>
          <w:color w:val="000000"/>
          <w:sz w:val="28"/>
        </w:rPr>
        <w:t>
      23) төтенше жағдайлардың алдын алу жөніндегі жоспарларды әзірлеу;</w:t>
      </w:r>
    </w:p>
    <w:bookmarkEnd w:id="2131"/>
    <w:bookmarkStart w:name="z1859" w:id="2132"/>
    <w:p>
      <w:pPr>
        <w:spacing w:after="0"/>
        <w:ind w:left="0"/>
        <w:jc w:val="both"/>
      </w:pPr>
      <w:r>
        <w:rPr>
          <w:rFonts w:ascii="Times New Roman"/>
          <w:b w:val="false"/>
          <w:i w:val="false"/>
          <w:color w:val="000000"/>
          <w:sz w:val="28"/>
        </w:rPr>
        <w:t>
      24) облыс, қалалар мен аудандардың қауіпсіздік паспорттарын және табиғи және техногендік сипаттағы төтенше жағдайлар қатерлерінің каталогтарын әзірлеу;</w:t>
      </w:r>
    </w:p>
    <w:bookmarkEnd w:id="2132"/>
    <w:bookmarkStart w:name="z1860" w:id="2133"/>
    <w:p>
      <w:pPr>
        <w:spacing w:after="0"/>
        <w:ind w:left="0"/>
        <w:jc w:val="both"/>
      </w:pPr>
      <w:r>
        <w:rPr>
          <w:rFonts w:ascii="Times New Roman"/>
          <w:b w:val="false"/>
          <w:i w:val="false"/>
          <w:color w:val="000000"/>
          <w:sz w:val="28"/>
        </w:rPr>
        <w:t>
      25) жергілікті ауқымдағы төтенше жағдайлар кезінде облыс әкімінің табиғи және техногендік сипаттағы төтенше жағдайды жариялауы туралы ұсыныстарды жергілікті атқарушы органға енгізу;</w:t>
      </w:r>
    </w:p>
    <w:bookmarkEnd w:id="2133"/>
    <w:bookmarkStart w:name="z1861" w:id="2134"/>
    <w:p>
      <w:pPr>
        <w:spacing w:after="0"/>
        <w:ind w:left="0"/>
        <w:jc w:val="both"/>
      </w:pPr>
      <w:r>
        <w:rPr>
          <w:rFonts w:ascii="Times New Roman"/>
          <w:b w:val="false"/>
          <w:i w:val="false"/>
          <w:color w:val="000000"/>
          <w:sz w:val="28"/>
        </w:rPr>
        <w:t>
      26) төтенше жағдайлар кезінде авариялық-құтқару және шұғыл жұмыстар жүргізу;</w:t>
      </w:r>
    </w:p>
    <w:bookmarkEnd w:id="2134"/>
    <w:bookmarkStart w:name="z1862" w:id="2135"/>
    <w:p>
      <w:pPr>
        <w:spacing w:after="0"/>
        <w:ind w:left="0"/>
        <w:jc w:val="both"/>
      </w:pPr>
      <w:r>
        <w:rPr>
          <w:rFonts w:ascii="Times New Roman"/>
          <w:b w:val="false"/>
          <w:i w:val="false"/>
          <w:color w:val="000000"/>
          <w:sz w:val="28"/>
        </w:rPr>
        <w:t>
      27) суда құтқару және сүңгуірлік-іздестіру жұмыстарын ұйымдастыру және жүргізу;</w:t>
      </w:r>
    </w:p>
    <w:bookmarkEnd w:id="2135"/>
    <w:bookmarkStart w:name="z1863" w:id="2136"/>
    <w:p>
      <w:pPr>
        <w:spacing w:after="0"/>
        <w:ind w:left="0"/>
        <w:jc w:val="both"/>
      </w:pPr>
      <w:r>
        <w:rPr>
          <w:rFonts w:ascii="Times New Roman"/>
          <w:b w:val="false"/>
          <w:i w:val="false"/>
          <w:color w:val="000000"/>
          <w:sz w:val="28"/>
        </w:rPr>
        <w:t>
      28) облыс аумағындағы өртке қарсы және авариялық-құтқару қызметтері мен құралымдарының қызметін үйлестіру;</w:t>
      </w:r>
    </w:p>
    <w:bookmarkEnd w:id="2136"/>
    <w:bookmarkStart w:name="z1864" w:id="2137"/>
    <w:p>
      <w:pPr>
        <w:spacing w:after="0"/>
        <w:ind w:left="0"/>
        <w:jc w:val="both"/>
      </w:pPr>
      <w:r>
        <w:rPr>
          <w:rFonts w:ascii="Times New Roman"/>
          <w:b w:val="false"/>
          <w:i w:val="false"/>
          <w:color w:val="000000"/>
          <w:sz w:val="28"/>
        </w:rPr>
        <w:t>
      29) су айдындарындағы төтенше жағдайлардың алдын алуға бағытталған профилактикалық жұмысты ұйымдастыру және жүргізу;</w:t>
      </w:r>
    </w:p>
    <w:bookmarkEnd w:id="2137"/>
    <w:bookmarkStart w:name="z1865" w:id="2138"/>
    <w:p>
      <w:pPr>
        <w:spacing w:after="0"/>
        <w:ind w:left="0"/>
        <w:jc w:val="both"/>
      </w:pPr>
      <w:r>
        <w:rPr>
          <w:rFonts w:ascii="Times New Roman"/>
          <w:b w:val="false"/>
          <w:i w:val="false"/>
          <w:color w:val="000000"/>
          <w:sz w:val="28"/>
        </w:rPr>
        <w:t>
      30) өз құзыреті шегінде жергілікті атқарушы органымен бірлесіп басқару, құлақтандыру мен байланыс жүйелерін дамыту және оларды қаланың аумағында пайдалануға әзірлікте ұстау;</w:t>
      </w:r>
    </w:p>
    <w:bookmarkEnd w:id="2138"/>
    <w:bookmarkStart w:name="z1866" w:id="2139"/>
    <w:p>
      <w:pPr>
        <w:spacing w:after="0"/>
        <w:ind w:left="0"/>
        <w:jc w:val="both"/>
      </w:pPr>
      <w:r>
        <w:rPr>
          <w:rFonts w:ascii="Times New Roman"/>
          <w:b w:val="false"/>
          <w:i w:val="false"/>
          <w:color w:val="000000"/>
          <w:sz w:val="28"/>
        </w:rPr>
        <w:t>
      31)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bookmarkEnd w:id="2139"/>
    <w:bookmarkStart w:name="z1867" w:id="2140"/>
    <w:p>
      <w:pPr>
        <w:spacing w:after="0"/>
        <w:ind w:left="0"/>
        <w:jc w:val="both"/>
      </w:pPr>
      <w:r>
        <w:rPr>
          <w:rFonts w:ascii="Times New Roman"/>
          <w:b w:val="false"/>
          <w:i w:val="false"/>
          <w:color w:val="000000"/>
          <w:sz w:val="28"/>
        </w:rPr>
        <w:t>
      32) облыс аумағында бірыңғай кезекшілік-диспетчерлік "112" қызметін дамыту және жұмыс істеуін қамтамасыз ету;</w:t>
      </w:r>
    </w:p>
    <w:bookmarkEnd w:id="2140"/>
    <w:bookmarkStart w:name="z1868" w:id="2141"/>
    <w:p>
      <w:pPr>
        <w:spacing w:after="0"/>
        <w:ind w:left="0"/>
        <w:jc w:val="both"/>
      </w:pPr>
      <w:r>
        <w:rPr>
          <w:rFonts w:ascii="Times New Roman"/>
          <w:b w:val="false"/>
          <w:i w:val="false"/>
          <w:color w:val="000000"/>
          <w:sz w:val="28"/>
        </w:rPr>
        <w:t>
      33) облыстың аумағында бірыңғай кезекшілік-диспетчерлік "112" қызметімен автоматтандырылған жүйелердің өзара іс-қимылын ұйымдастыру;</w:t>
      </w:r>
    </w:p>
    <w:bookmarkEnd w:id="2141"/>
    <w:bookmarkStart w:name="z1869" w:id="2142"/>
    <w:p>
      <w:pPr>
        <w:spacing w:after="0"/>
        <w:ind w:left="0"/>
        <w:jc w:val="both"/>
      </w:pPr>
      <w:r>
        <w:rPr>
          <w:rFonts w:ascii="Times New Roman"/>
          <w:b w:val="false"/>
          <w:i w:val="false"/>
          <w:color w:val="000000"/>
          <w:sz w:val="28"/>
        </w:rPr>
        <w:t>
      34) өз құзыреті шегінде азаматтық қорғаудың мемлекеттік жүйесінің корпоративтік ақпараттық-коммуникациялық жүйесінің, ахуалдық-дағдарыс орталықтарының жұмыс істеуін қамтамасыз ету;</w:t>
      </w:r>
    </w:p>
    <w:bookmarkEnd w:id="2142"/>
    <w:bookmarkStart w:name="z1870" w:id="2143"/>
    <w:p>
      <w:pPr>
        <w:spacing w:after="0"/>
        <w:ind w:left="0"/>
        <w:jc w:val="both"/>
      </w:pPr>
      <w:r>
        <w:rPr>
          <w:rFonts w:ascii="Times New Roman"/>
          <w:b w:val="false"/>
          <w:i w:val="false"/>
          <w:color w:val="000000"/>
          <w:sz w:val="28"/>
        </w:rPr>
        <w:t>
      35) азаматтық қорғау саласындағы білімді насихаттауды, халықты және мамандарды оқытуды ұйымдастыру;</w:t>
      </w:r>
    </w:p>
    <w:bookmarkEnd w:id="2143"/>
    <w:bookmarkStart w:name="z1871" w:id="2144"/>
    <w:p>
      <w:pPr>
        <w:spacing w:after="0"/>
        <w:ind w:left="0"/>
        <w:jc w:val="both"/>
      </w:pPr>
      <w:r>
        <w:rPr>
          <w:rFonts w:ascii="Times New Roman"/>
          <w:b w:val="false"/>
          <w:i w:val="false"/>
          <w:color w:val="000000"/>
          <w:sz w:val="28"/>
        </w:rPr>
        <w:t>
      36)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ұйымдастыру;</w:t>
      </w:r>
    </w:p>
    <w:bookmarkEnd w:id="2144"/>
    <w:bookmarkStart w:name="z1872" w:id="2145"/>
    <w:p>
      <w:pPr>
        <w:spacing w:after="0"/>
        <w:ind w:left="0"/>
        <w:jc w:val="both"/>
      </w:pPr>
      <w:r>
        <w:rPr>
          <w:rFonts w:ascii="Times New Roman"/>
          <w:b w:val="false"/>
          <w:i w:val="false"/>
          <w:color w:val="000000"/>
          <w:sz w:val="28"/>
        </w:rPr>
        <w:t>
      37) ерікті өрт сөндірушілерді кейінгі даярлаудың бағдарламасын бекіту;</w:t>
      </w:r>
    </w:p>
    <w:bookmarkEnd w:id="2145"/>
    <w:bookmarkStart w:name="z1873" w:id="2146"/>
    <w:p>
      <w:pPr>
        <w:spacing w:after="0"/>
        <w:ind w:left="0"/>
        <w:jc w:val="both"/>
      </w:pPr>
      <w:r>
        <w:rPr>
          <w:rFonts w:ascii="Times New Roman"/>
          <w:b w:val="false"/>
          <w:i w:val="false"/>
          <w:color w:val="000000"/>
          <w:sz w:val="28"/>
        </w:rPr>
        <w:t>
      38) өрт қауіпсіздігі саласындағы мемлекеттік бақылауды жүзеге асыру;</w:t>
      </w:r>
    </w:p>
    <w:bookmarkEnd w:id="2146"/>
    <w:bookmarkStart w:name="z1874" w:id="2147"/>
    <w:p>
      <w:pPr>
        <w:spacing w:after="0"/>
        <w:ind w:left="0"/>
        <w:jc w:val="both"/>
      </w:pPr>
      <w:r>
        <w:rPr>
          <w:rFonts w:ascii="Times New Roman"/>
          <w:b w:val="false"/>
          <w:i w:val="false"/>
          <w:color w:val="000000"/>
          <w:sz w:val="28"/>
        </w:rPr>
        <w:t>
      39) азаматтық қорғаныс саласындағы мемлекеттік бақылауды жүзеге асыру;</w:t>
      </w:r>
    </w:p>
    <w:bookmarkEnd w:id="2147"/>
    <w:bookmarkStart w:name="z1875" w:id="2148"/>
    <w:p>
      <w:pPr>
        <w:spacing w:after="0"/>
        <w:ind w:left="0"/>
        <w:jc w:val="both"/>
      </w:pPr>
      <w:r>
        <w:rPr>
          <w:rFonts w:ascii="Times New Roman"/>
          <w:b w:val="false"/>
          <w:i w:val="false"/>
          <w:color w:val="000000"/>
          <w:sz w:val="28"/>
        </w:rPr>
        <w:t>
      40) елді мекендер мен объектілерде өртке қарсы күреске өрт сөндіру бөлімшелерінің әзірлігіне бақылауды жүзеге асыру;</w:t>
      </w:r>
    </w:p>
    <w:bookmarkEnd w:id="2148"/>
    <w:bookmarkStart w:name="z1876" w:id="2149"/>
    <w:p>
      <w:pPr>
        <w:spacing w:after="0"/>
        <w:ind w:left="0"/>
        <w:jc w:val="both"/>
      </w:pPr>
      <w:r>
        <w:rPr>
          <w:rFonts w:ascii="Times New Roman"/>
          <w:b w:val="false"/>
          <w:i w:val="false"/>
          <w:color w:val="000000"/>
          <w:sz w:val="28"/>
        </w:rPr>
        <w:t>
      41) су айдындарында қауіпсіздік қағидаларының сақталуына бақылауды жүзеге асыру;</w:t>
      </w:r>
    </w:p>
    <w:bookmarkEnd w:id="2149"/>
    <w:bookmarkStart w:name="z1877" w:id="2150"/>
    <w:p>
      <w:pPr>
        <w:spacing w:after="0"/>
        <w:ind w:left="0"/>
        <w:jc w:val="both"/>
      </w:pPr>
      <w:r>
        <w:rPr>
          <w:rFonts w:ascii="Times New Roman"/>
          <w:b w:val="false"/>
          <w:i w:val="false"/>
          <w:color w:val="000000"/>
          <w:sz w:val="28"/>
        </w:rPr>
        <w:t>
      42) өрт қауіпсіздігі, азаматтық қорғаныс саласында әкімшілік құқық бұзушылықтар туралы істер жүргізуді жүзеге асыру;</w:t>
      </w:r>
    </w:p>
    <w:bookmarkEnd w:id="2150"/>
    <w:bookmarkStart w:name="z1878" w:id="2151"/>
    <w:p>
      <w:pPr>
        <w:spacing w:after="0"/>
        <w:ind w:left="0"/>
        <w:jc w:val="both"/>
      </w:pPr>
      <w:r>
        <w:rPr>
          <w:rFonts w:ascii="Times New Roman"/>
          <w:b w:val="false"/>
          <w:i w:val="false"/>
          <w:color w:val="000000"/>
          <w:sz w:val="28"/>
        </w:rPr>
        <w:t>
      43) анықталған бұзушылықтарды жою және өрттерді болдырмау жөніндегі іс-шараларды жүргізу туралы азаматтарға, лауазымды және заңды тұлғаларға ұйғарымдар беру;</w:t>
      </w:r>
    </w:p>
    <w:bookmarkEnd w:id="2151"/>
    <w:bookmarkStart w:name="z1879" w:id="2152"/>
    <w:p>
      <w:pPr>
        <w:spacing w:after="0"/>
        <w:ind w:left="0"/>
        <w:jc w:val="both"/>
      </w:pPr>
      <w:r>
        <w:rPr>
          <w:rFonts w:ascii="Times New Roman"/>
          <w:b w:val="false"/>
          <w:i w:val="false"/>
          <w:color w:val="000000"/>
          <w:sz w:val="28"/>
        </w:rPr>
        <w:t>
      44) анықталған бұзушылықтарды жою және азаматтық қорғаныс жөніндегі іс-шараларды орындау туралы азаматтарға, лауазымды және заңды тұлғаларға ұйғарымдар беру;</w:t>
      </w:r>
    </w:p>
    <w:bookmarkEnd w:id="2152"/>
    <w:bookmarkStart w:name="z1880" w:id="2153"/>
    <w:p>
      <w:pPr>
        <w:spacing w:after="0"/>
        <w:ind w:left="0"/>
        <w:jc w:val="both"/>
      </w:pPr>
      <w:r>
        <w:rPr>
          <w:rFonts w:ascii="Times New Roman"/>
          <w:b w:val="false"/>
          <w:i w:val="false"/>
          <w:color w:val="000000"/>
          <w:sz w:val="28"/>
        </w:rPr>
        <w:t>
      45) су айдындарында қауіпсіздік қағидаларын сақтамағаны үшін азаматтарға және заңды тұлғаларға ұйғарымдар беру;</w:t>
      </w:r>
    </w:p>
    <w:bookmarkEnd w:id="2153"/>
    <w:bookmarkStart w:name="z1881" w:id="2154"/>
    <w:p>
      <w:pPr>
        <w:spacing w:after="0"/>
        <w:ind w:left="0"/>
        <w:jc w:val="both"/>
      </w:pPr>
      <w:r>
        <w:rPr>
          <w:rFonts w:ascii="Times New Roman"/>
          <w:b w:val="false"/>
          <w:i w:val="false"/>
          <w:color w:val="000000"/>
          <w:sz w:val="28"/>
        </w:rPr>
        <w:t>
      46) субъектiлер өрт қауiпсiздiгi талаптарын бұза отырып жүзеге асыратын, сондай-ақ ұйымды,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w:t>
      </w:r>
    </w:p>
    <w:bookmarkEnd w:id="2154"/>
    <w:bookmarkStart w:name="z1882" w:id="2155"/>
    <w:p>
      <w:pPr>
        <w:spacing w:after="0"/>
        <w:ind w:left="0"/>
        <w:jc w:val="both"/>
      </w:pPr>
      <w:r>
        <w:rPr>
          <w:rFonts w:ascii="Times New Roman"/>
          <w:b w:val="false"/>
          <w:i w:val="false"/>
          <w:color w:val="000000"/>
          <w:sz w:val="28"/>
        </w:rPr>
        <w:t>
      47)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bookmarkEnd w:id="2155"/>
    <w:bookmarkStart w:name="z1883" w:id="2156"/>
    <w:p>
      <w:pPr>
        <w:spacing w:after="0"/>
        <w:ind w:left="0"/>
        <w:jc w:val="both"/>
      </w:pPr>
      <w:r>
        <w:rPr>
          <w:rFonts w:ascii="Times New Roman"/>
          <w:b w:val="false"/>
          <w:i w:val="false"/>
          <w:color w:val="000000"/>
          <w:sz w:val="28"/>
        </w:rPr>
        <w:t>
      48) өз құзыреті шегінде ұлттық қауіпсіздік жүйесін жетілдіру жөніндегі ұсыныстарды Министрлікке енгізу;</w:t>
      </w:r>
    </w:p>
    <w:bookmarkEnd w:id="2156"/>
    <w:bookmarkStart w:name="z1884" w:id="2157"/>
    <w:p>
      <w:pPr>
        <w:spacing w:after="0"/>
        <w:ind w:left="0"/>
        <w:jc w:val="both"/>
      </w:pPr>
      <w:r>
        <w:rPr>
          <w:rFonts w:ascii="Times New Roman"/>
          <w:b w:val="false"/>
          <w:i w:val="false"/>
          <w:color w:val="000000"/>
          <w:sz w:val="28"/>
        </w:rPr>
        <w:t>
      49) өз құзыреті шегінде терроризммен күрес жөніндегі облыстық штабтың жұмысына қатысу;</w:t>
      </w:r>
    </w:p>
    <w:bookmarkEnd w:id="2157"/>
    <w:bookmarkStart w:name="z1885" w:id="2158"/>
    <w:p>
      <w:pPr>
        <w:spacing w:after="0"/>
        <w:ind w:left="0"/>
        <w:jc w:val="both"/>
      </w:pPr>
      <w:r>
        <w:rPr>
          <w:rFonts w:ascii="Times New Roman"/>
          <w:b w:val="false"/>
          <w:i w:val="false"/>
          <w:color w:val="000000"/>
          <w:sz w:val="28"/>
        </w:rPr>
        <w:t>
      50) өз құзыреті шегінде облыстық Терроризмге қарсы комиссияның жұмысына қатысу;</w:t>
      </w:r>
    </w:p>
    <w:bookmarkEnd w:id="2158"/>
    <w:bookmarkStart w:name="z1886" w:id="2159"/>
    <w:p>
      <w:pPr>
        <w:spacing w:after="0"/>
        <w:ind w:left="0"/>
        <w:jc w:val="both"/>
      </w:pPr>
      <w:r>
        <w:rPr>
          <w:rFonts w:ascii="Times New Roman"/>
          <w:b w:val="false"/>
          <w:i w:val="false"/>
          <w:color w:val="000000"/>
          <w:sz w:val="28"/>
        </w:rPr>
        <w:t>
      51) облыс бойынша мемлекеттік өртке қарсы қызмет органдарының қатардағы және басшы құрамының лауазымына тағайындалған және жауынгерлік есептен белгіленген тәртіпте шығарылған әскери міндеттілерді арнайы есепке алуды жүргізу;</w:t>
      </w:r>
    </w:p>
    <w:bookmarkEnd w:id="2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88" w:id="2160"/>
    <w:p>
      <w:pPr>
        <w:spacing w:after="0"/>
        <w:ind w:left="0"/>
        <w:jc w:val="both"/>
      </w:pPr>
      <w:r>
        <w:rPr>
          <w:rFonts w:ascii="Times New Roman"/>
          <w:b w:val="false"/>
          <w:i w:val="false"/>
          <w:color w:val="000000"/>
          <w:sz w:val="28"/>
        </w:rPr>
        <w:t>
      53) өз құзыреті шегінде нормативтік құқықтық актілерге, нормативтік актілерге және стандарттарға өзгерістер, толықтырулар енгізу жөнінде Министрлікке ұсыныстар енгізу;</w:t>
      </w:r>
    </w:p>
    <w:bookmarkEnd w:id="2160"/>
    <w:p>
      <w:pPr>
        <w:spacing w:after="0"/>
        <w:ind w:left="0"/>
        <w:jc w:val="both"/>
      </w:pPr>
      <w:r>
        <w:rPr>
          <w:rFonts w:ascii="Times New Roman"/>
          <w:b w:val="false"/>
          <w:i w:val="false"/>
          <w:color w:val="000000"/>
          <w:sz w:val="28"/>
        </w:rPr>
        <w:t>
      53-1) қылмыстық істер бойынша сотқа дейінгі іс жүргізу барысында сот актілерін, судьялардың талаптарын, прокурордың қаулыларын, ұйғарымдарын және талаптарын, анықтаушының жазбаша тапсырмаларын орындайды;</w:t>
      </w:r>
    </w:p>
    <w:p>
      <w:pPr>
        <w:spacing w:after="0"/>
        <w:ind w:left="0"/>
        <w:jc w:val="both"/>
      </w:pPr>
      <w:r>
        <w:rPr>
          <w:rFonts w:ascii="Times New Roman"/>
          <w:b w:val="false"/>
          <w:i w:val="false"/>
          <w:color w:val="000000"/>
          <w:sz w:val="28"/>
        </w:rPr>
        <w:t>
      53-2) өз құзыреті шегінде мемлекеттік өртке қарсы қызмет органдары құзыретіне жатқызылған қылмыстық құқық бұзушылықтардың алдын алуды және оларды ашуды ұйымдастырады және жүзеге асырады;</w:t>
      </w:r>
    </w:p>
    <w:p>
      <w:pPr>
        <w:spacing w:after="0"/>
        <w:ind w:left="0"/>
        <w:jc w:val="both"/>
      </w:pPr>
      <w:r>
        <w:rPr>
          <w:rFonts w:ascii="Times New Roman"/>
          <w:b w:val="false"/>
          <w:i w:val="false"/>
          <w:color w:val="000000"/>
          <w:sz w:val="28"/>
        </w:rPr>
        <w:t>
      53-3) мемлекеттік өртке қарсы қызмет органдары құзыретіне жатқызылған қылмыстық құқық бұзушылықтар бойынша сотқа дейінгі тергеуді жүзеге асырады;</w:t>
      </w:r>
    </w:p>
    <w:bookmarkStart w:name="z1889" w:id="2161"/>
    <w:p>
      <w:pPr>
        <w:spacing w:after="0"/>
        <w:ind w:left="0"/>
        <w:jc w:val="both"/>
      </w:pPr>
      <w:r>
        <w:rPr>
          <w:rFonts w:ascii="Times New Roman"/>
          <w:b w:val="false"/>
          <w:i w:val="false"/>
          <w:color w:val="000000"/>
          <w:sz w:val="28"/>
        </w:rPr>
        <w:t>
      54)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End w:id="2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Төтенше жағдайлар министрінің 09.08.2021 </w:t>
      </w:r>
      <w:r>
        <w:rPr>
          <w:rFonts w:ascii="Times New Roman"/>
          <w:b w:val="false"/>
          <w:i w:val="false"/>
          <w:color w:val="000000"/>
          <w:sz w:val="28"/>
        </w:rPr>
        <w:t>№ 383</w:t>
      </w:r>
      <w:r>
        <w:rPr>
          <w:rFonts w:ascii="Times New Roman"/>
          <w:b w:val="false"/>
          <w:i w:val="false"/>
          <w:color w:val="ff0000"/>
          <w:sz w:val="28"/>
        </w:rPr>
        <w:t xml:space="preserve">; 21.01.2022 </w:t>
      </w:r>
      <w:r>
        <w:rPr>
          <w:rFonts w:ascii="Times New Roman"/>
          <w:b w:val="false"/>
          <w:i w:val="false"/>
          <w:color w:val="ff0000"/>
          <w:sz w:val="28"/>
        </w:rPr>
        <w:t>№ 21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890" w:id="2162"/>
    <w:p>
      <w:pPr>
        <w:spacing w:after="0"/>
        <w:ind w:left="0"/>
        <w:jc w:val="both"/>
      </w:pPr>
      <w:r>
        <w:rPr>
          <w:rFonts w:ascii="Times New Roman"/>
          <w:b w:val="false"/>
          <w:i w:val="false"/>
          <w:color w:val="000000"/>
          <w:sz w:val="28"/>
        </w:rPr>
        <w:t>
      15. Құқықтары және міндеттері:</w:t>
      </w:r>
    </w:p>
    <w:bookmarkEnd w:id="2162"/>
    <w:bookmarkStart w:name="z1891" w:id="2163"/>
    <w:p>
      <w:pPr>
        <w:spacing w:after="0"/>
        <w:ind w:left="0"/>
        <w:jc w:val="both"/>
      </w:pPr>
      <w:r>
        <w:rPr>
          <w:rFonts w:ascii="Times New Roman"/>
          <w:b w:val="false"/>
          <w:i w:val="false"/>
          <w:color w:val="000000"/>
          <w:sz w:val="28"/>
        </w:rPr>
        <w:t>
      1) өз құзыреті шегінде орындалуы міндетті нормативтік құқықтық актілерді қабылдау;</w:t>
      </w:r>
    </w:p>
    <w:bookmarkEnd w:id="2163"/>
    <w:bookmarkStart w:name="z1892" w:id="2164"/>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bookmarkEnd w:id="2164"/>
    <w:bookmarkStart w:name="z1893" w:id="2165"/>
    <w:p>
      <w:pPr>
        <w:spacing w:after="0"/>
        <w:ind w:left="0"/>
        <w:jc w:val="both"/>
      </w:pPr>
      <w:r>
        <w:rPr>
          <w:rFonts w:ascii="Times New Roman"/>
          <w:b w:val="false"/>
          <w:i w:val="false"/>
          <w:color w:val="000000"/>
          <w:sz w:val="28"/>
        </w:rPr>
        <w:t>
      3) заңнамада белгіленген тәртіпте Департаменттің мүдделерін сотта қорғауды ұйымдастыру және жүзеге асыру;</w:t>
      </w:r>
    </w:p>
    <w:bookmarkEnd w:id="2165"/>
    <w:bookmarkStart w:name="z1894" w:id="2166"/>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ұйымдастыру және өткізу;</w:t>
      </w:r>
    </w:p>
    <w:bookmarkEnd w:id="2166"/>
    <w:bookmarkStart w:name="z1895" w:id="2167"/>
    <w:p>
      <w:pPr>
        <w:spacing w:after="0"/>
        <w:ind w:left="0"/>
        <w:jc w:val="both"/>
      </w:pPr>
      <w:r>
        <w:rPr>
          <w:rFonts w:ascii="Times New Roman"/>
          <w:b w:val="false"/>
          <w:i w:val="false"/>
          <w:color w:val="000000"/>
          <w:sz w:val="28"/>
        </w:rPr>
        <w:t>
      5) қызметтік жұмысты және орындаушылық тәртіпті бұзу фактілері бойынша қызметтік тексерістер жүргізу, олардың себептерін анықтау, талдау және бұзушылықтарды болдырмау бойынша шаралар қабылдау;</w:t>
      </w:r>
    </w:p>
    <w:bookmarkEnd w:id="2167"/>
    <w:bookmarkStart w:name="z1896" w:id="2168"/>
    <w:p>
      <w:pPr>
        <w:spacing w:after="0"/>
        <w:ind w:left="0"/>
        <w:jc w:val="both"/>
      </w:pPr>
      <w:r>
        <w:rPr>
          <w:rFonts w:ascii="Times New Roman"/>
          <w:b w:val="false"/>
          <w:i w:val="false"/>
          <w:color w:val="000000"/>
          <w:sz w:val="28"/>
        </w:rPr>
        <w:t>
      6) белгіленген тәртіппен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bookmarkEnd w:id="2168"/>
    <w:bookmarkStart w:name="z1897" w:id="2169"/>
    <w:p>
      <w:pPr>
        <w:spacing w:after="0"/>
        <w:ind w:left="0"/>
        <w:jc w:val="both"/>
      </w:pPr>
      <w:r>
        <w:rPr>
          <w:rFonts w:ascii="Times New Roman"/>
          <w:b w:val="false"/>
          <w:i w:val="false"/>
          <w:color w:val="000000"/>
          <w:sz w:val="28"/>
        </w:rPr>
        <w:t>
      7) облыстың құлақтандыру жүйесіне техникалық тексерулер және азаматтық қорғау бойынша оқу-жаттығулар жүргізу кезінде қаланың құлақтандыру жүйесін қосу туралы өкім беру;</w:t>
      </w:r>
    </w:p>
    <w:bookmarkEnd w:id="2169"/>
    <w:bookmarkStart w:name="z1898" w:id="2170"/>
    <w:p>
      <w:pPr>
        <w:spacing w:after="0"/>
        <w:ind w:left="0"/>
        <w:jc w:val="both"/>
      </w:pPr>
      <w:r>
        <w:rPr>
          <w:rFonts w:ascii="Times New Roman"/>
          <w:b w:val="false"/>
          <w:i w:val="false"/>
          <w:color w:val="000000"/>
          <w:sz w:val="28"/>
        </w:rPr>
        <w:t>
      8)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bookmarkEnd w:id="2170"/>
    <w:bookmarkStart w:name="z1899" w:id="2171"/>
    <w:p>
      <w:pPr>
        <w:spacing w:after="0"/>
        <w:ind w:left="0"/>
        <w:jc w:val="both"/>
      </w:pPr>
      <w:r>
        <w:rPr>
          <w:rFonts w:ascii="Times New Roman"/>
          <w:b w:val="false"/>
          <w:i w:val="false"/>
          <w:color w:val="000000"/>
          <w:sz w:val="28"/>
        </w:rPr>
        <w:t>
      9) қолданыстағы заңнамалық актілерде көзделген өзге құқықтар мен міндеттерді жүзеге асыру.</w:t>
      </w:r>
    </w:p>
    <w:bookmarkEnd w:id="2171"/>
    <w:bookmarkStart w:name="z1900" w:id="2172"/>
    <w:p>
      <w:pPr>
        <w:spacing w:after="0"/>
        <w:ind w:left="0"/>
        <w:jc w:val="left"/>
      </w:pPr>
      <w:r>
        <w:rPr>
          <w:rFonts w:ascii="Times New Roman"/>
          <w:b/>
          <w:i w:val="false"/>
          <w:color w:val="000000"/>
        </w:rPr>
        <w:t xml:space="preserve"> 3. Департамент қызметін ұйымдастыру</w:t>
      </w:r>
    </w:p>
    <w:bookmarkEnd w:id="2172"/>
    <w:bookmarkStart w:name="z1901" w:id="2173"/>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функцияларын жүзеге асыруына дербес жауап береді.</w:t>
      </w:r>
    </w:p>
    <w:bookmarkEnd w:id="2173"/>
    <w:bookmarkStart w:name="z1902" w:id="2174"/>
    <w:p>
      <w:pPr>
        <w:spacing w:after="0"/>
        <w:ind w:left="0"/>
        <w:jc w:val="both"/>
      </w:pPr>
      <w:r>
        <w:rPr>
          <w:rFonts w:ascii="Times New Roman"/>
          <w:b w:val="false"/>
          <w:i w:val="false"/>
          <w:color w:val="000000"/>
          <w:sz w:val="28"/>
        </w:rPr>
        <w:t>
      17. Департамент бастығын Қазақстан Республикасының Төтенше жағдайлар министрі лауазымға тағайындайды және лауазымнан босатады.</w:t>
      </w:r>
    </w:p>
    <w:bookmarkEnd w:id="2174"/>
    <w:bookmarkStart w:name="z1903" w:id="2175"/>
    <w:p>
      <w:pPr>
        <w:spacing w:after="0"/>
        <w:ind w:left="0"/>
        <w:jc w:val="both"/>
      </w:pPr>
      <w:r>
        <w:rPr>
          <w:rFonts w:ascii="Times New Roman"/>
          <w:b w:val="false"/>
          <w:i w:val="false"/>
          <w:color w:val="000000"/>
          <w:sz w:val="28"/>
        </w:rPr>
        <w:t>
      18. Департамент бастығының орынбасарлары болады, олар Қазақстан Республикасының заңнамасына сәйкес лауазымға тағайындалады және лауазымнан босатылады.</w:t>
      </w:r>
    </w:p>
    <w:bookmarkEnd w:id="2175"/>
    <w:bookmarkStart w:name="z1904" w:id="2176"/>
    <w:p>
      <w:pPr>
        <w:spacing w:after="0"/>
        <w:ind w:left="0"/>
        <w:jc w:val="both"/>
      </w:pPr>
      <w:r>
        <w:rPr>
          <w:rFonts w:ascii="Times New Roman"/>
          <w:b w:val="false"/>
          <w:i w:val="false"/>
          <w:color w:val="000000"/>
          <w:sz w:val="28"/>
        </w:rPr>
        <w:t>
      19. Департамент бастығының өкілеттіктері:</w:t>
      </w:r>
    </w:p>
    <w:bookmarkEnd w:id="2176"/>
    <w:bookmarkStart w:name="z1905" w:id="2177"/>
    <w:p>
      <w:pPr>
        <w:spacing w:after="0"/>
        <w:ind w:left="0"/>
        <w:jc w:val="both"/>
      </w:pPr>
      <w:r>
        <w:rPr>
          <w:rFonts w:ascii="Times New Roman"/>
          <w:b w:val="false"/>
          <w:i w:val="false"/>
          <w:color w:val="000000"/>
          <w:sz w:val="28"/>
        </w:rPr>
        <w:t>
      1) Департамент атынан сенімхатсыз әрекет етеді;</w:t>
      </w:r>
    </w:p>
    <w:bookmarkEnd w:id="2177"/>
    <w:bookmarkStart w:name="z1906" w:id="2178"/>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Департаменттің мүддесіне өкілдік етеді;</w:t>
      </w:r>
    </w:p>
    <w:bookmarkEnd w:id="2178"/>
    <w:bookmarkStart w:name="z1907" w:id="2179"/>
    <w:p>
      <w:pPr>
        <w:spacing w:after="0"/>
        <w:ind w:left="0"/>
        <w:jc w:val="both"/>
      </w:pPr>
      <w:r>
        <w:rPr>
          <w:rFonts w:ascii="Times New Roman"/>
          <w:b w:val="false"/>
          <w:i w:val="false"/>
          <w:color w:val="000000"/>
          <w:sz w:val="28"/>
        </w:rPr>
        <w:t>
      3) Департаменттің ерекше көзге түскен қызметкерлерін мемлекеттік және ведомстволық наградалармен марапаттау, құрметті атақтар, әскери және мемлекеттік өртке қарсы қызмет органдарының орта және аға басшы құрамының арнайы атақтарын мерзімінен бұрын немесе әскери және атқарып отырған штаттық лауазымында көзделген арнайы атақтарды бір саты жоғары беруге Министрге ұсыныстар енгізеді;</w:t>
      </w:r>
    </w:p>
    <w:bookmarkEnd w:id="2179"/>
    <w:bookmarkStart w:name="z1908" w:id="2180"/>
    <w:p>
      <w:pPr>
        <w:spacing w:after="0"/>
        <w:ind w:left="0"/>
        <w:jc w:val="both"/>
      </w:pPr>
      <w:r>
        <w:rPr>
          <w:rFonts w:ascii="Times New Roman"/>
          <w:b w:val="false"/>
          <w:i w:val="false"/>
          <w:color w:val="000000"/>
          <w:sz w:val="28"/>
        </w:rPr>
        <w:t>
      4) бірыңғай кадр саясатын іске асырады;</w:t>
      </w:r>
    </w:p>
    <w:bookmarkEnd w:id="2180"/>
    <w:bookmarkStart w:name="z1909" w:id="2181"/>
    <w:p>
      <w:pPr>
        <w:spacing w:after="0"/>
        <w:ind w:left="0"/>
        <w:jc w:val="both"/>
      </w:pPr>
      <w:r>
        <w:rPr>
          <w:rFonts w:ascii="Times New Roman"/>
          <w:b w:val="false"/>
          <w:i w:val="false"/>
          <w:color w:val="000000"/>
          <w:sz w:val="28"/>
        </w:rPr>
        <w:t>
      5) Министрлік қалыптастырған саясатты іске асыруды қамтамасыз етеді, Министрдің актілерін және тапсырмаларын орындайды;</w:t>
      </w:r>
    </w:p>
    <w:bookmarkEnd w:id="2181"/>
    <w:bookmarkStart w:name="z1910" w:id="2182"/>
    <w:p>
      <w:pPr>
        <w:spacing w:after="0"/>
        <w:ind w:left="0"/>
        <w:jc w:val="both"/>
      </w:pPr>
      <w:r>
        <w:rPr>
          <w:rFonts w:ascii="Times New Roman"/>
          <w:b w:val="false"/>
          <w:i w:val="false"/>
          <w:color w:val="000000"/>
          <w:sz w:val="28"/>
        </w:rPr>
        <w:t>
      6) Департамент қызметін ақпараттық-талдау, ұйымдастыру-құқықтық, жұмылдыру, материалдық-техникалық және қаржылық қамтамасыз етуді ұйымдастырады;</w:t>
      </w:r>
    </w:p>
    <w:bookmarkEnd w:id="2182"/>
    <w:bookmarkStart w:name="z1911" w:id="2183"/>
    <w:p>
      <w:pPr>
        <w:spacing w:after="0"/>
        <w:ind w:left="0"/>
        <w:jc w:val="both"/>
      </w:pPr>
      <w:r>
        <w:rPr>
          <w:rFonts w:ascii="Times New Roman"/>
          <w:b w:val="false"/>
          <w:i w:val="false"/>
          <w:color w:val="000000"/>
          <w:sz w:val="28"/>
        </w:rPr>
        <w:t>
      7) тәртіптік және аттестаттау, сондай-ақ Департаменттің бос лауазымдарына кандидаттарды іріктеуге конкурстық комиссиялардың қызметіне жалпы басшылық жасауды жүзеге асырады;</w:t>
      </w:r>
    </w:p>
    <w:bookmarkEnd w:id="2183"/>
    <w:bookmarkStart w:name="z1912" w:id="2184"/>
    <w:p>
      <w:pPr>
        <w:spacing w:after="0"/>
        <w:ind w:left="0"/>
        <w:jc w:val="both"/>
      </w:pPr>
      <w:r>
        <w:rPr>
          <w:rFonts w:ascii="Times New Roman"/>
          <w:b w:val="false"/>
          <w:i w:val="false"/>
          <w:color w:val="000000"/>
          <w:sz w:val="28"/>
        </w:rPr>
        <w:t>
      8) Департамент қызметін қамтамасыз ету және оған жүктелген міндеттерді орындау мақсатында мемлекеттік сатып алуды өткізуді ұйымдастырады;</w:t>
      </w:r>
    </w:p>
    <w:bookmarkEnd w:id="2184"/>
    <w:bookmarkStart w:name="z1913" w:id="2185"/>
    <w:p>
      <w:pPr>
        <w:spacing w:after="0"/>
        <w:ind w:left="0"/>
        <w:jc w:val="both"/>
      </w:pPr>
      <w:r>
        <w:rPr>
          <w:rFonts w:ascii="Times New Roman"/>
          <w:b w:val="false"/>
          <w:i w:val="false"/>
          <w:color w:val="000000"/>
          <w:sz w:val="28"/>
        </w:rPr>
        <w:t>
      9) Департамент атынан шарттар жасасады;</w:t>
      </w:r>
    </w:p>
    <w:bookmarkEnd w:id="2185"/>
    <w:bookmarkStart w:name="z1914" w:id="2186"/>
    <w:p>
      <w:pPr>
        <w:spacing w:after="0"/>
        <w:ind w:left="0"/>
        <w:jc w:val="both"/>
      </w:pPr>
      <w:r>
        <w:rPr>
          <w:rFonts w:ascii="Times New Roman"/>
          <w:b w:val="false"/>
          <w:i w:val="false"/>
          <w:color w:val="000000"/>
          <w:sz w:val="28"/>
        </w:rPr>
        <w:t>
      10) Департамент атынан сенімхаттар береді;</w:t>
      </w:r>
    </w:p>
    <w:bookmarkEnd w:id="2186"/>
    <w:bookmarkStart w:name="z1915" w:id="2187"/>
    <w:p>
      <w:pPr>
        <w:spacing w:after="0"/>
        <w:ind w:left="0"/>
        <w:jc w:val="both"/>
      </w:pPr>
      <w:r>
        <w:rPr>
          <w:rFonts w:ascii="Times New Roman"/>
          <w:b w:val="false"/>
          <w:i w:val="false"/>
          <w:color w:val="000000"/>
          <w:sz w:val="28"/>
        </w:rPr>
        <w:t>
      11) банк шоттарын ашады;</w:t>
      </w:r>
    </w:p>
    <w:bookmarkEnd w:id="2187"/>
    <w:bookmarkStart w:name="z1916" w:id="2188"/>
    <w:p>
      <w:pPr>
        <w:spacing w:after="0"/>
        <w:ind w:left="0"/>
        <w:jc w:val="both"/>
      </w:pPr>
      <w:r>
        <w:rPr>
          <w:rFonts w:ascii="Times New Roman"/>
          <w:b w:val="false"/>
          <w:i w:val="false"/>
          <w:color w:val="000000"/>
          <w:sz w:val="28"/>
        </w:rPr>
        <w:t>
      12) Департаменттің тиісті кезеңге тауарларды, жұмыстарды және көрсетілетін қызметтерді мемлекеттік сатып алу жоспарын бекітеді;</w:t>
      </w:r>
    </w:p>
    <w:bookmarkEnd w:id="2188"/>
    <w:bookmarkStart w:name="z1917" w:id="2189"/>
    <w:p>
      <w:pPr>
        <w:spacing w:after="0"/>
        <w:ind w:left="0"/>
        <w:jc w:val="both"/>
      </w:pPr>
      <w:r>
        <w:rPr>
          <w:rFonts w:ascii="Times New Roman"/>
          <w:b w:val="false"/>
          <w:i w:val="false"/>
          <w:color w:val="000000"/>
          <w:sz w:val="28"/>
        </w:rPr>
        <w:t>
      13) іссапарлар, тағылымдамалар, демалыстар, қызметкерлерді қазақстандық және шетелдік оқу орталықтарында оқыту және қызметкерлердің біліктілігін көтерудің өзге түрлері бойынша Департаменттің тәртібі мен жоспарларын бекітеді. Облыстан және Қазақстан Республикасынан тыс жерлерге іссапарға шығу Министрлікпен келісіліп жүзеге асырылады;</w:t>
      </w:r>
    </w:p>
    <w:bookmarkEnd w:id="2189"/>
    <w:bookmarkStart w:name="z1918" w:id="2190"/>
    <w:p>
      <w:pPr>
        <w:spacing w:after="0"/>
        <w:ind w:left="0"/>
        <w:jc w:val="both"/>
      </w:pPr>
      <w:r>
        <w:rPr>
          <w:rFonts w:ascii="Times New Roman"/>
          <w:b w:val="false"/>
          <w:i w:val="false"/>
          <w:color w:val="000000"/>
          <w:sz w:val="28"/>
        </w:rPr>
        <w:t>
      14) өз құзыреті шегінде Департаменттің барлық қызметкерлері орындау үшін міндетті бұйрықтар шығарады және нұсқаулар береді;</w:t>
      </w:r>
    </w:p>
    <w:bookmarkEnd w:id="2190"/>
    <w:bookmarkStart w:name="z1919" w:id="2191"/>
    <w:p>
      <w:pPr>
        <w:spacing w:after="0"/>
        <w:ind w:left="0"/>
        <w:jc w:val="both"/>
      </w:pPr>
      <w:r>
        <w:rPr>
          <w:rFonts w:ascii="Times New Roman"/>
          <w:b w:val="false"/>
          <w:i w:val="false"/>
          <w:color w:val="000000"/>
          <w:sz w:val="28"/>
        </w:rPr>
        <w:t>
      15) еңбек қатынастары Министрліктің номенклатурасына жатқызылған қызметкерлерден басқа Департаменттің, аудандық Төтенше жағдайлар басқармаларының қызметкерлерін лауазымдарға тағайындайды және лауазымдарынан босатады;</w:t>
      </w:r>
    </w:p>
    <w:bookmarkEnd w:id="2191"/>
    <w:bookmarkStart w:name="z1920" w:id="2192"/>
    <w:p>
      <w:pPr>
        <w:spacing w:after="0"/>
        <w:ind w:left="0"/>
        <w:jc w:val="both"/>
      </w:pPr>
      <w:r>
        <w:rPr>
          <w:rFonts w:ascii="Times New Roman"/>
          <w:b w:val="false"/>
          <w:i w:val="false"/>
          <w:color w:val="000000"/>
          <w:sz w:val="28"/>
        </w:rPr>
        <w:t>
      16) Министр бекіткен номенклатураға сәйкес Департамент қарамағындағы мемлекеттік мекемелердің басшыларын лауазымға тағайындауға ұсынады;</w:t>
      </w:r>
    </w:p>
    <w:bookmarkEnd w:id="2192"/>
    <w:bookmarkStart w:name="z1921" w:id="2193"/>
    <w:p>
      <w:pPr>
        <w:spacing w:after="0"/>
        <w:ind w:left="0"/>
        <w:jc w:val="both"/>
      </w:pPr>
      <w:r>
        <w:rPr>
          <w:rFonts w:ascii="Times New Roman"/>
          <w:b w:val="false"/>
          <w:i w:val="false"/>
          <w:color w:val="000000"/>
          <w:sz w:val="28"/>
        </w:rPr>
        <w:t>
      17) берілген құқықтары шегінде Қазақстан Республикасының заңнамасында белгіленген тәртіппен Департаменттің қызметкерлеріне, Департаменттің қарамағындағы мемлекеттік мекемелердің қызметкерлеріне ынталандыру шараларын және тәртіптік жаза қолданады;</w:t>
      </w:r>
    </w:p>
    <w:bookmarkEnd w:id="2193"/>
    <w:bookmarkStart w:name="z1922" w:id="2194"/>
    <w:p>
      <w:pPr>
        <w:spacing w:after="0"/>
        <w:ind w:left="0"/>
        <w:jc w:val="both"/>
      </w:pPr>
      <w:r>
        <w:rPr>
          <w:rFonts w:ascii="Times New Roman"/>
          <w:b w:val="false"/>
          <w:i w:val="false"/>
          <w:color w:val="000000"/>
          <w:sz w:val="28"/>
        </w:rPr>
        <w:t>
      18) бақылаудағы құжаттардың, жеке және заңды тұлғалар өтініштерінің, құпиялылық және "Қызмет бабында пайдалану үшін" белгісі бар құжаттардың уақтылы және сапалы орындалуын қамтамасыз етеді;</w:t>
      </w:r>
    </w:p>
    <w:bookmarkEnd w:id="2194"/>
    <w:bookmarkStart w:name="z1923" w:id="2195"/>
    <w:p>
      <w:pPr>
        <w:spacing w:after="0"/>
        <w:ind w:left="0"/>
        <w:jc w:val="both"/>
      </w:pPr>
      <w:r>
        <w:rPr>
          <w:rFonts w:ascii="Times New Roman"/>
          <w:b w:val="false"/>
          <w:i w:val="false"/>
          <w:color w:val="000000"/>
          <w:sz w:val="28"/>
        </w:rPr>
        <w:t>
      19) азаматтық қорғау органдарының қатардағы және кіші басшы құрамдағы адамдарына алғашқы және кезекті арнаулы атақтар, орта басшы құрамдағы адамдарына азаматтық қорғау капитаны атағына дейін қоса кезекті арнаулы атақтар, офицерлік құрамдағы әскери қызметшілерге подполковникке дейін қоса кезекті әскери атақтар береді;</w:t>
      </w:r>
    </w:p>
    <w:bookmarkEnd w:id="2195"/>
    <w:bookmarkStart w:name="z1924" w:id="2196"/>
    <w:p>
      <w:pPr>
        <w:spacing w:after="0"/>
        <w:ind w:left="0"/>
        <w:jc w:val="both"/>
      </w:pPr>
      <w:r>
        <w:rPr>
          <w:rFonts w:ascii="Times New Roman"/>
          <w:b w:val="false"/>
          <w:i w:val="false"/>
          <w:color w:val="000000"/>
          <w:sz w:val="28"/>
        </w:rPr>
        <w:t>
      20) Департаменттің және Өрт сөндіру және авариялық-құтқару жұмыстары қызметтерінің қызметкерлеріне, әскери қызметшілеріне сыныптық біліктілігін береді (растайды);</w:t>
      </w:r>
    </w:p>
    <w:bookmarkEnd w:id="2196"/>
    <w:bookmarkStart w:name="z1925" w:id="2197"/>
    <w:p>
      <w:pPr>
        <w:spacing w:after="0"/>
        <w:ind w:left="0"/>
        <w:jc w:val="both"/>
      </w:pPr>
      <w:r>
        <w:rPr>
          <w:rFonts w:ascii="Times New Roman"/>
          <w:b w:val="false"/>
          <w:i w:val="false"/>
          <w:color w:val="000000"/>
          <w:sz w:val="28"/>
        </w:rPr>
        <w:t>
      21) орта және аға басшы құрамның алғашқы арнаулы атақтарын, аға басшы құрамның кезекті арнаулы атақтарын беру және азаматтық қорғау органдарының кадрына қабылдау, офицерлік құрамның алғашқы әскери атағын беру туралы Министрге ұсынымдар енгізеді;</w:t>
      </w:r>
    </w:p>
    <w:bookmarkEnd w:id="2197"/>
    <w:bookmarkStart w:name="z1926" w:id="2198"/>
    <w:p>
      <w:pPr>
        <w:spacing w:after="0"/>
        <w:ind w:left="0"/>
        <w:jc w:val="both"/>
      </w:pPr>
      <w:r>
        <w:rPr>
          <w:rFonts w:ascii="Times New Roman"/>
          <w:b w:val="false"/>
          <w:i w:val="false"/>
          <w:color w:val="000000"/>
          <w:sz w:val="28"/>
        </w:rPr>
        <w:t>
      22) құрылымдық бөлімшелер туралы ережелерді, Департаменттің құрылымдық бөлімшелерінің және Төтенше жағдайлар басқармалары қызметкерлерінің лауазымдық (функционалдық) міндеттерін бекітеді;</w:t>
      </w:r>
    </w:p>
    <w:bookmarkEnd w:id="2198"/>
    <w:bookmarkStart w:name="z1927" w:id="2199"/>
    <w:p>
      <w:pPr>
        <w:spacing w:after="0"/>
        <w:ind w:left="0"/>
        <w:jc w:val="both"/>
      </w:pPr>
      <w:r>
        <w:rPr>
          <w:rFonts w:ascii="Times New Roman"/>
          <w:b w:val="false"/>
          <w:i w:val="false"/>
          <w:color w:val="000000"/>
          <w:sz w:val="28"/>
        </w:rPr>
        <w:t>
      23) Департаментте, Департамент қарамағындағы мемлекеттік мекемелерде сыбайлас жемқорлыққа қарсы іс-қимылға бағытталған шаралар қабылдайды және сыбайлас жемқорлыққа қарсы шаралардың іске асырылуына дербес жауап береді;</w:t>
      </w:r>
    </w:p>
    <w:bookmarkEnd w:id="2199"/>
    <w:bookmarkStart w:name="z1928" w:id="2200"/>
    <w:p>
      <w:pPr>
        <w:spacing w:after="0"/>
        <w:ind w:left="0"/>
        <w:jc w:val="both"/>
      </w:pPr>
      <w:r>
        <w:rPr>
          <w:rFonts w:ascii="Times New Roman"/>
          <w:b w:val="false"/>
          <w:i w:val="false"/>
          <w:color w:val="000000"/>
          <w:sz w:val="28"/>
        </w:rPr>
        <w:t>
      24) Әрекеті (немесе әрекетсіздігі) ұлттық мүдделерге, Қазақстан Республикасының ұлттық қауіпсіздігіне қауіп төндіретін Департаменттің, Департамент қарамағындағы мемлекеттік мекемелердің қызметкерлерін жауапкершілікке тартады;</w:t>
      </w:r>
    </w:p>
    <w:bookmarkEnd w:id="2200"/>
    <w:bookmarkStart w:name="z1929" w:id="2201"/>
    <w:p>
      <w:pPr>
        <w:spacing w:after="0"/>
        <w:ind w:left="0"/>
        <w:jc w:val="both"/>
      </w:pPr>
      <w:r>
        <w:rPr>
          <w:rFonts w:ascii="Times New Roman"/>
          <w:b w:val="false"/>
          <w:i w:val="false"/>
          <w:color w:val="000000"/>
          <w:sz w:val="28"/>
        </w:rPr>
        <w:t>
      25) Департаменттің жыл сайынғы жұмыс жоспарын әзірлеуді және оны Министрлікке бекітуге ұсынуды қамтамасыз етеді;</w:t>
      </w:r>
    </w:p>
    <w:bookmarkEnd w:id="2201"/>
    <w:bookmarkStart w:name="z1930" w:id="2202"/>
    <w:p>
      <w:pPr>
        <w:spacing w:after="0"/>
        <w:ind w:left="0"/>
        <w:jc w:val="both"/>
      </w:pPr>
      <w:r>
        <w:rPr>
          <w:rFonts w:ascii="Times New Roman"/>
          <w:b w:val="false"/>
          <w:i w:val="false"/>
          <w:color w:val="000000"/>
          <w:sz w:val="28"/>
        </w:rPr>
        <w:t>
      26) Департаменттің құрылымдық бөлімшелерінің және Департамент қарамағындағы аудандық Төтенше жағдайлар басқармаларының жұмыс жоспарларын бекітеді;</w:t>
      </w:r>
    </w:p>
    <w:bookmarkEnd w:id="2202"/>
    <w:bookmarkStart w:name="z1931" w:id="2203"/>
    <w:p>
      <w:pPr>
        <w:spacing w:after="0"/>
        <w:ind w:left="0"/>
        <w:jc w:val="both"/>
      </w:pPr>
      <w:r>
        <w:rPr>
          <w:rFonts w:ascii="Times New Roman"/>
          <w:b w:val="false"/>
          <w:i w:val="false"/>
          <w:color w:val="000000"/>
          <w:sz w:val="28"/>
        </w:rPr>
        <w:t>
      27) Қазақстан Республикасының заңнамасына сәйкес өзге өкілеттіктерді жүзеге асырады.</w:t>
      </w:r>
    </w:p>
    <w:bookmarkEnd w:id="2203"/>
    <w:bookmarkStart w:name="z1932" w:id="2204"/>
    <w:p>
      <w:pPr>
        <w:spacing w:after="0"/>
        <w:ind w:left="0"/>
        <w:jc w:val="both"/>
      </w:pPr>
      <w:r>
        <w:rPr>
          <w:rFonts w:ascii="Times New Roman"/>
          <w:b w:val="false"/>
          <w:i w:val="false"/>
          <w:color w:val="000000"/>
          <w:sz w:val="28"/>
        </w:rPr>
        <w:t>
      Департамент бастығы болмаған кезде оның өкілеттіктерін орындау қолданыстағы заңнамаға сәйкес оның орнын ауыстыратын адамға жүктеледі.</w:t>
      </w:r>
    </w:p>
    <w:bookmarkEnd w:id="2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33" w:id="2205"/>
    <w:p>
      <w:pPr>
        <w:spacing w:after="0"/>
        <w:ind w:left="0"/>
        <w:jc w:val="both"/>
      </w:pPr>
      <w:r>
        <w:rPr>
          <w:rFonts w:ascii="Times New Roman"/>
          <w:b w:val="false"/>
          <w:i w:val="false"/>
          <w:color w:val="000000"/>
          <w:sz w:val="28"/>
        </w:rPr>
        <w:t>
      20) Департамент бастығы қолданыстағы заңнамаға сәйкес өзінің орынбасарларының өкілеттіктерін айқындайды.</w:t>
      </w:r>
    </w:p>
    <w:bookmarkEnd w:id="2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35" w:id="2206"/>
    <w:p>
      <w:pPr>
        <w:spacing w:after="0"/>
        <w:ind w:left="0"/>
        <w:jc w:val="left"/>
      </w:pPr>
      <w:r>
        <w:rPr>
          <w:rFonts w:ascii="Times New Roman"/>
          <w:b/>
          <w:i w:val="false"/>
          <w:color w:val="000000"/>
        </w:rPr>
        <w:t xml:space="preserve"> 4. Департаменттің мүлкі</w:t>
      </w:r>
    </w:p>
    <w:bookmarkEnd w:id="2206"/>
    <w:bookmarkStart w:name="z1936" w:id="2207"/>
    <w:p>
      <w:pPr>
        <w:spacing w:after="0"/>
        <w:ind w:left="0"/>
        <w:jc w:val="both"/>
      </w:pPr>
      <w:r>
        <w:rPr>
          <w:rFonts w:ascii="Times New Roman"/>
          <w:b w:val="false"/>
          <w:i w:val="false"/>
          <w:color w:val="000000"/>
          <w:sz w:val="28"/>
        </w:rPr>
        <w:t>
      22. Департаментте заңнамада көзделген жағдайларда жедел басқару құқығында оқшауланған мүлкі болуы мүмкін.</w:t>
      </w:r>
    </w:p>
    <w:bookmarkEnd w:id="2207"/>
    <w:bookmarkStart w:name="z1937" w:id="2208"/>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2208"/>
    <w:bookmarkStart w:name="z1938" w:id="2209"/>
    <w:p>
      <w:pPr>
        <w:spacing w:after="0"/>
        <w:ind w:left="0"/>
        <w:jc w:val="both"/>
      </w:pPr>
      <w:r>
        <w:rPr>
          <w:rFonts w:ascii="Times New Roman"/>
          <w:b w:val="false"/>
          <w:i w:val="false"/>
          <w:color w:val="000000"/>
          <w:sz w:val="28"/>
        </w:rPr>
        <w:t>
      23. Департаментке бекітілген мүлік республикалық және коммуналдық меншікке жатады.</w:t>
      </w:r>
    </w:p>
    <w:bookmarkEnd w:id="2209"/>
    <w:bookmarkStart w:name="z1939" w:id="2210"/>
    <w:p>
      <w:pPr>
        <w:spacing w:after="0"/>
        <w:ind w:left="0"/>
        <w:jc w:val="both"/>
      </w:pPr>
      <w:r>
        <w:rPr>
          <w:rFonts w:ascii="Times New Roman"/>
          <w:b w:val="false"/>
          <w:i w:val="false"/>
          <w:color w:val="000000"/>
          <w:sz w:val="28"/>
        </w:rPr>
        <w:t>
      24.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210"/>
    <w:bookmarkStart w:name="z1940" w:id="2211"/>
    <w:p>
      <w:pPr>
        <w:spacing w:after="0"/>
        <w:ind w:left="0"/>
        <w:jc w:val="left"/>
      </w:pPr>
      <w:r>
        <w:rPr>
          <w:rFonts w:ascii="Times New Roman"/>
          <w:b/>
          <w:i w:val="false"/>
          <w:color w:val="000000"/>
        </w:rPr>
        <w:t xml:space="preserve"> 5. Департаментті қайта ұйымдастыру және тарату</w:t>
      </w:r>
    </w:p>
    <w:bookmarkEnd w:id="2211"/>
    <w:bookmarkStart w:name="z1941" w:id="2212"/>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2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16-қосымша</w:t>
            </w:r>
          </w:p>
        </w:tc>
      </w:tr>
    </w:tbl>
    <w:bookmarkStart w:name="z1943" w:id="2213"/>
    <w:p>
      <w:pPr>
        <w:spacing w:after="0"/>
        <w:ind w:left="0"/>
        <w:jc w:val="left"/>
      </w:pPr>
      <w:r>
        <w:rPr>
          <w:rFonts w:ascii="Times New Roman"/>
          <w:b/>
          <w:i w:val="false"/>
          <w:color w:val="000000"/>
        </w:rPr>
        <w:t xml:space="preserve"> Қазақстан Республикасы Төтенше жағдайлар министрлiгi Қызылорда облысының төтенше жағдайлар департаменті туралы ереже</w:t>
      </w:r>
    </w:p>
    <w:bookmarkEnd w:id="2213"/>
    <w:p>
      <w:pPr>
        <w:spacing w:after="0"/>
        <w:ind w:left="0"/>
        <w:jc w:val="both"/>
      </w:pPr>
      <w:r>
        <w:rPr>
          <w:rFonts w:ascii="Times New Roman"/>
          <w:b w:val="false"/>
          <w:i w:val="false"/>
          <w:color w:val="ff0000"/>
          <w:sz w:val="28"/>
        </w:rPr>
        <w:t xml:space="preserve">
      Ескерту. Тақырыбы жаңа редакцияда – ҚР Төтенше жағдайлар министрінің 26.11.2020 </w:t>
      </w:r>
      <w:r>
        <w:rPr>
          <w:rFonts w:ascii="Times New Roman"/>
          <w:b w:val="false"/>
          <w:i w:val="false"/>
          <w:color w:val="ff0000"/>
          <w:sz w:val="28"/>
        </w:rPr>
        <w:t>№ 49</w:t>
      </w:r>
      <w:r>
        <w:rPr>
          <w:rFonts w:ascii="Times New Roman"/>
          <w:b w:val="false"/>
          <w:i w:val="false"/>
          <w:color w:val="ff0000"/>
          <w:sz w:val="28"/>
        </w:rPr>
        <w:t xml:space="preserve"> бұйрығымен.</w:t>
      </w:r>
    </w:p>
    <w:bookmarkStart w:name="z1944" w:id="2214"/>
    <w:p>
      <w:pPr>
        <w:spacing w:after="0"/>
        <w:ind w:left="0"/>
        <w:jc w:val="left"/>
      </w:pPr>
      <w:r>
        <w:rPr>
          <w:rFonts w:ascii="Times New Roman"/>
          <w:b/>
          <w:i w:val="false"/>
          <w:color w:val="000000"/>
        </w:rPr>
        <w:t xml:space="preserve"> 1. Жалпы ережелер</w:t>
      </w:r>
    </w:p>
    <w:bookmarkEnd w:id="2214"/>
    <w:bookmarkStart w:name="z1945" w:id="2215"/>
    <w:p>
      <w:pPr>
        <w:spacing w:after="0"/>
        <w:ind w:left="0"/>
        <w:jc w:val="both"/>
      </w:pPr>
      <w:r>
        <w:rPr>
          <w:rFonts w:ascii="Times New Roman"/>
          <w:b w:val="false"/>
          <w:i w:val="false"/>
          <w:color w:val="000000"/>
          <w:sz w:val="28"/>
        </w:rPr>
        <w:t>
      1. Қазақстан Республикасы Төтенше жағдайлар министрлігі Қызылорда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2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15.12.2022 </w:t>
      </w:r>
      <w:r>
        <w:rPr>
          <w:rFonts w:ascii="Times New Roman"/>
          <w:b w:val="false"/>
          <w:i w:val="false"/>
          <w:color w:val="000000"/>
          <w:sz w:val="28"/>
        </w:rPr>
        <w:t>№ 309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46" w:id="2216"/>
    <w:p>
      <w:pPr>
        <w:spacing w:after="0"/>
        <w:ind w:left="0"/>
        <w:jc w:val="both"/>
      </w:pPr>
      <w:r>
        <w:rPr>
          <w:rFonts w:ascii="Times New Roman"/>
          <w:b w:val="false"/>
          <w:i w:val="false"/>
          <w:color w:val="000000"/>
          <w:sz w:val="28"/>
        </w:rPr>
        <w:t>
      2. Департамент өз қызметiн Қазақстан Республикасының Конституциясына және заңдарына, Қазақстан Республикасы Президентiнiң және Үкiметiнiң актілеріне, өзге де нормативтiк құқықтық актілерге, сондай-ақ осы Ережеге сәйкес жүзеге асырады.</w:t>
      </w:r>
    </w:p>
    <w:bookmarkEnd w:id="2216"/>
    <w:bookmarkStart w:name="z1947" w:id="2217"/>
    <w:p>
      <w:pPr>
        <w:spacing w:after="0"/>
        <w:ind w:left="0"/>
        <w:jc w:val="both"/>
      </w:pPr>
      <w:r>
        <w:rPr>
          <w:rFonts w:ascii="Times New Roman"/>
          <w:b w:val="false"/>
          <w:i w:val="false"/>
          <w:color w:val="000000"/>
          <w:sz w:val="28"/>
        </w:rPr>
        <w:t>
      3. Департамент мемлекеттiк мекеменiң ұйымдық-құқықтық нысанындағы заңды тұлға болып табылады, өзiнiң атауы мемлекеттiк тiлде жазылған мөрлерi мен мөртабандары, белгiленген үлгiдегi бланкiлерi, сондай-ақ Қазақстан Республикасының заңнамасына сәйкес қазынашылық органдарында шоттары болады.</w:t>
      </w:r>
    </w:p>
    <w:bookmarkEnd w:id="2217"/>
    <w:bookmarkStart w:name="z1948" w:id="221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218"/>
    <w:bookmarkStart w:name="z1949" w:id="2219"/>
    <w:p>
      <w:pPr>
        <w:spacing w:after="0"/>
        <w:ind w:left="0"/>
        <w:jc w:val="both"/>
      </w:pPr>
      <w:r>
        <w:rPr>
          <w:rFonts w:ascii="Times New Roman"/>
          <w:b w:val="false"/>
          <w:i w:val="false"/>
          <w:color w:val="000000"/>
          <w:sz w:val="28"/>
        </w:rPr>
        <w:t>
      5. Егер Департаментке заңнамаға сәйкес уәкiлеттiк берiлген болса, оның мемлекеттің атынан азаматтық-құқықтық қатынастардың тарапы болуға құқығы бар.</w:t>
      </w:r>
    </w:p>
    <w:bookmarkEnd w:id="2219"/>
    <w:bookmarkStart w:name="z1950" w:id="2220"/>
    <w:p>
      <w:pPr>
        <w:spacing w:after="0"/>
        <w:ind w:left="0"/>
        <w:jc w:val="both"/>
      </w:pPr>
      <w:r>
        <w:rPr>
          <w:rFonts w:ascii="Times New Roman"/>
          <w:b w:val="false"/>
          <w:i w:val="false"/>
          <w:color w:val="000000"/>
          <w:sz w:val="28"/>
        </w:rPr>
        <w:t>
      6. Департамент өз құзыретiнің мәселелері бойынша заңнамада белгiленген тәртiппен Департамент бастығының бұйрықтарымен ресімделетін шешімдер қабылдайды.</w:t>
      </w:r>
    </w:p>
    <w:bookmarkEnd w:id="2220"/>
    <w:bookmarkStart w:name="z1951" w:id="2221"/>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2221"/>
    <w:bookmarkStart w:name="z1952" w:id="2222"/>
    <w:p>
      <w:pPr>
        <w:spacing w:after="0"/>
        <w:ind w:left="0"/>
        <w:jc w:val="both"/>
      </w:pPr>
      <w:r>
        <w:rPr>
          <w:rFonts w:ascii="Times New Roman"/>
          <w:b w:val="false"/>
          <w:i w:val="false"/>
          <w:color w:val="000000"/>
          <w:sz w:val="28"/>
        </w:rPr>
        <w:t>
      8. Департаменттің заңды мекенжайы: Қазақстан Республикасы, индексі 120014 индексі, Қызылорда облысы, Қызылорда қаласы, Әлихан Бөкейхан көшесі, 69-құрылыс.</w:t>
      </w:r>
    </w:p>
    <w:bookmarkEnd w:id="2222"/>
    <w:bookmarkStart w:name="z1953" w:id="2223"/>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Қызылорда облысының Төтенше жағдайлар департаменті" мемлекеттік мекемесі.</w:t>
      </w:r>
    </w:p>
    <w:bookmarkEnd w:id="2223"/>
    <w:bookmarkStart w:name="z1954" w:id="222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224"/>
    <w:bookmarkStart w:name="z1955" w:id="2225"/>
    <w:p>
      <w:pPr>
        <w:spacing w:after="0"/>
        <w:ind w:left="0"/>
        <w:jc w:val="both"/>
      </w:pPr>
      <w:r>
        <w:rPr>
          <w:rFonts w:ascii="Times New Roman"/>
          <w:b w:val="false"/>
          <w:i w:val="false"/>
          <w:color w:val="000000"/>
          <w:sz w:val="28"/>
        </w:rPr>
        <w:t>
      11. Департаменттің қызметiн қаржыландыру республикалық және жергілікті бюджеттен жүзеге асырылады.</w:t>
      </w:r>
    </w:p>
    <w:bookmarkEnd w:id="2225"/>
    <w:bookmarkStart w:name="z1956" w:id="2226"/>
    <w:p>
      <w:pPr>
        <w:spacing w:after="0"/>
        <w:ind w:left="0"/>
        <w:jc w:val="both"/>
      </w:pPr>
      <w:r>
        <w:rPr>
          <w:rFonts w:ascii="Times New Roman"/>
          <w:b w:val="false"/>
          <w:i w:val="false"/>
          <w:color w:val="000000"/>
          <w:sz w:val="28"/>
        </w:rPr>
        <w:t>
      12. Департаментке Департаменттің функциялары болып табылатын мiндеттердi орындау тұрғысында кәсiпкерлiк субъектiлерiмен шарттық қатынастарға түсуге тыйым салынады.</w:t>
      </w:r>
    </w:p>
    <w:bookmarkEnd w:id="2226"/>
    <w:bookmarkStart w:name="z1957" w:id="222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227"/>
    <w:bookmarkStart w:name="z1958" w:id="2228"/>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2228"/>
    <w:bookmarkStart w:name="z1959" w:id="2229"/>
    <w:p>
      <w:pPr>
        <w:spacing w:after="0"/>
        <w:ind w:left="0"/>
        <w:jc w:val="both"/>
      </w:pPr>
      <w:r>
        <w:rPr>
          <w:rFonts w:ascii="Times New Roman"/>
          <w:b w:val="false"/>
          <w:i w:val="false"/>
          <w:color w:val="000000"/>
          <w:sz w:val="28"/>
        </w:rPr>
        <w:t>
      13. Міндеттері:</w:t>
      </w:r>
    </w:p>
    <w:bookmarkEnd w:id="2229"/>
    <w:bookmarkStart w:name="z1960" w:id="2230"/>
    <w:p>
      <w:pPr>
        <w:spacing w:after="0"/>
        <w:ind w:left="0"/>
        <w:jc w:val="both"/>
      </w:pPr>
      <w:r>
        <w:rPr>
          <w:rFonts w:ascii="Times New Roman"/>
          <w:b w:val="false"/>
          <w:i w:val="false"/>
          <w:color w:val="000000"/>
          <w:sz w:val="28"/>
        </w:rPr>
        <w:t>
      1) азаматтық қорғау саласындағы мемлекеттік саясатты іске асыру;</w:t>
      </w:r>
    </w:p>
    <w:bookmarkEnd w:id="2230"/>
    <w:bookmarkStart w:name="z1961" w:id="2231"/>
    <w:p>
      <w:pPr>
        <w:spacing w:after="0"/>
        <w:ind w:left="0"/>
        <w:jc w:val="both"/>
      </w:pPr>
      <w:r>
        <w:rPr>
          <w:rFonts w:ascii="Times New Roman"/>
          <w:b w:val="false"/>
          <w:i w:val="false"/>
          <w:color w:val="000000"/>
          <w:sz w:val="28"/>
        </w:rPr>
        <w:t>
      2) азаматтық қорғаудың мемлекеттік жүйесі аумақтық кіші жүйелерінің жұмыс істеуі мен одан әрі дамуын қамтамасыз ету;</w:t>
      </w:r>
    </w:p>
    <w:bookmarkEnd w:id="2231"/>
    <w:bookmarkStart w:name="z1962" w:id="2232"/>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bookmarkEnd w:id="2232"/>
    <w:bookmarkStart w:name="z1963" w:id="2233"/>
    <w:p>
      <w:pPr>
        <w:spacing w:after="0"/>
        <w:ind w:left="0"/>
        <w:jc w:val="both"/>
      </w:pPr>
      <w:r>
        <w:rPr>
          <w:rFonts w:ascii="Times New Roman"/>
          <w:b w:val="false"/>
          <w:i w:val="false"/>
          <w:color w:val="000000"/>
          <w:sz w:val="28"/>
        </w:rPr>
        <w:t>
      4) өрттің алдын алуды және сөндіруді ұйымдастыру.</w:t>
      </w:r>
    </w:p>
    <w:bookmarkEnd w:id="2233"/>
    <w:bookmarkStart w:name="z1964" w:id="2234"/>
    <w:p>
      <w:pPr>
        <w:spacing w:after="0"/>
        <w:ind w:left="0"/>
        <w:jc w:val="both"/>
      </w:pPr>
      <w:r>
        <w:rPr>
          <w:rFonts w:ascii="Times New Roman"/>
          <w:b w:val="false"/>
          <w:i w:val="false"/>
          <w:color w:val="000000"/>
          <w:sz w:val="28"/>
        </w:rPr>
        <w:t>
      14. Функциялар:</w:t>
      </w:r>
    </w:p>
    <w:bookmarkEnd w:id="2234"/>
    <w:bookmarkStart w:name="z1965" w:id="2235"/>
    <w:p>
      <w:pPr>
        <w:spacing w:after="0"/>
        <w:ind w:left="0"/>
        <w:jc w:val="both"/>
      </w:pPr>
      <w:r>
        <w:rPr>
          <w:rFonts w:ascii="Times New Roman"/>
          <w:b w:val="false"/>
          <w:i w:val="false"/>
          <w:color w:val="000000"/>
          <w:sz w:val="28"/>
        </w:rPr>
        <w:t>
      1) азаматтық қорғау саласындағы мемлекеттік саясаттың іске асырылуын, азаматтық қорғаудың мемлекеттік жүйесі аумақтық кіші жүйелерінің жұмыс істеуі мен одан әрі дамуын қамтамасыз ету;</w:t>
      </w:r>
    </w:p>
    <w:bookmarkEnd w:id="2235"/>
    <w:bookmarkStart w:name="z1966" w:id="2236"/>
    <w:p>
      <w:pPr>
        <w:spacing w:after="0"/>
        <w:ind w:left="0"/>
        <w:jc w:val="both"/>
      </w:pPr>
      <w:r>
        <w:rPr>
          <w:rFonts w:ascii="Times New Roman"/>
          <w:b w:val="false"/>
          <w:i w:val="false"/>
          <w:color w:val="000000"/>
          <w:sz w:val="28"/>
        </w:rPr>
        <w:t>
      2) азаматтық қорғау күштерінің қызметін қамтамасыз ету;</w:t>
      </w:r>
    </w:p>
    <w:bookmarkEnd w:id="2236"/>
    <w:bookmarkStart w:name="z1967" w:id="2237"/>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облыс аумағында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bookmarkEnd w:id="2237"/>
    <w:bookmarkStart w:name="z1968" w:id="2238"/>
    <w:p>
      <w:pPr>
        <w:spacing w:after="0"/>
        <w:ind w:left="0"/>
        <w:jc w:val="both"/>
      </w:pPr>
      <w:r>
        <w:rPr>
          <w:rFonts w:ascii="Times New Roman"/>
          <w:b w:val="false"/>
          <w:i w:val="false"/>
          <w:color w:val="000000"/>
          <w:sz w:val="28"/>
        </w:rPr>
        <w:t>
      4) табиғи және техногендік сипаттағы төтенше жағдайларды мемлекеттік есепке алуды жүргізу;</w:t>
      </w:r>
    </w:p>
    <w:bookmarkEnd w:id="2238"/>
    <w:bookmarkStart w:name="z1969" w:id="2239"/>
    <w:p>
      <w:pPr>
        <w:spacing w:after="0"/>
        <w:ind w:left="0"/>
        <w:jc w:val="both"/>
      </w:pPr>
      <w:r>
        <w:rPr>
          <w:rFonts w:ascii="Times New Roman"/>
          <w:b w:val="false"/>
          <w:i w:val="false"/>
          <w:color w:val="000000"/>
          <w:sz w:val="28"/>
        </w:rPr>
        <w:t>
      5) Департамент пен мемлекеттік өртке қарсы қызмет бөлімшелерінің жауынгерлік және жұмылдыру әзірлігін қамтамасыз ету;</w:t>
      </w:r>
    </w:p>
    <w:bookmarkEnd w:id="2239"/>
    <w:bookmarkStart w:name="z1970" w:id="2240"/>
    <w:p>
      <w:pPr>
        <w:spacing w:after="0"/>
        <w:ind w:left="0"/>
        <w:jc w:val="both"/>
      </w:pPr>
      <w:r>
        <w:rPr>
          <w:rFonts w:ascii="Times New Roman"/>
          <w:b w:val="false"/>
          <w:i w:val="false"/>
          <w:color w:val="000000"/>
          <w:sz w:val="28"/>
        </w:rPr>
        <w:t>
      6)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bookmarkEnd w:id="2240"/>
    <w:bookmarkStart w:name="z1971" w:id="2241"/>
    <w:p>
      <w:pPr>
        <w:spacing w:after="0"/>
        <w:ind w:left="0"/>
        <w:jc w:val="both"/>
      </w:pPr>
      <w:r>
        <w:rPr>
          <w:rFonts w:ascii="Times New Roman"/>
          <w:b w:val="false"/>
          <w:i w:val="false"/>
          <w:color w:val="000000"/>
          <w:sz w:val="28"/>
        </w:rPr>
        <w:t>
      7) азаматтық қорғау саласында ақпараттық-талдау қызметін жүзеге асыру;</w:t>
      </w:r>
    </w:p>
    <w:bookmarkEnd w:id="2241"/>
    <w:bookmarkStart w:name="z1972" w:id="2242"/>
    <w:p>
      <w:pPr>
        <w:spacing w:after="0"/>
        <w:ind w:left="0"/>
        <w:jc w:val="both"/>
      </w:pPr>
      <w:r>
        <w:rPr>
          <w:rFonts w:ascii="Times New Roman"/>
          <w:b w:val="false"/>
          <w:i w:val="false"/>
          <w:color w:val="000000"/>
          <w:sz w:val="28"/>
        </w:rPr>
        <w:t>
      8) табиғи және техногендік сипаттағы төтенше жағдайлар аймағындағы халыққа шұғыл медициналық және психологиялық көмек көрсету, төтенше жағдайларды жоюға қатысушылардың денсаулығын сақтау, қалпына келтіру және оңалтуды қамтамасыз ету;</w:t>
      </w:r>
    </w:p>
    <w:bookmarkEnd w:id="2242"/>
    <w:bookmarkStart w:name="z1973" w:id="2243"/>
    <w:p>
      <w:pPr>
        <w:spacing w:after="0"/>
        <w:ind w:left="0"/>
        <w:jc w:val="both"/>
      </w:pPr>
      <w:r>
        <w:rPr>
          <w:rFonts w:ascii="Times New Roman"/>
          <w:b w:val="false"/>
          <w:i w:val="false"/>
          <w:color w:val="000000"/>
          <w:sz w:val="28"/>
        </w:rPr>
        <w:t>
      9) комиссиясының құрамында өз құзыреті шегінде төтенше жағдайлардың туындауына әкеп соққан аварияларды, зілзалалар мен апаттарды тергеуді ұйымдастыру және жүргізу;</w:t>
      </w:r>
    </w:p>
    <w:bookmarkEnd w:id="2243"/>
    <w:bookmarkStart w:name="z1974" w:id="2244"/>
    <w:p>
      <w:pPr>
        <w:spacing w:after="0"/>
        <w:ind w:left="0"/>
        <w:jc w:val="both"/>
      </w:pPr>
      <w:r>
        <w:rPr>
          <w:rFonts w:ascii="Times New Roman"/>
          <w:b w:val="false"/>
          <w:i w:val="false"/>
          <w:color w:val="000000"/>
          <w:sz w:val="28"/>
        </w:rPr>
        <w:t>
      10) қолданыстағы заңнамаға сәйкес төтенше жағдайларды жою кезінде ұйымдардың материалдық-техникалық ресурстарын жұмылдыру;</w:t>
      </w:r>
    </w:p>
    <w:bookmarkEnd w:id="2244"/>
    <w:bookmarkStart w:name="z1975" w:id="2245"/>
    <w:p>
      <w:pPr>
        <w:spacing w:after="0"/>
        <w:ind w:left="0"/>
        <w:jc w:val="both"/>
      </w:pPr>
      <w:r>
        <w:rPr>
          <w:rFonts w:ascii="Times New Roman"/>
          <w:b w:val="false"/>
          <w:i w:val="false"/>
          <w:color w:val="000000"/>
          <w:sz w:val="28"/>
        </w:rPr>
        <w:t>
      11) азаматтық қорғау құралдарына қажеттілікті айқындау үшін Министрлікке және жергілікті атқарушы органға ұсыныстар дайындау;</w:t>
      </w:r>
    </w:p>
    <w:bookmarkEnd w:id="2245"/>
    <w:bookmarkStart w:name="z1976" w:id="2246"/>
    <w:p>
      <w:pPr>
        <w:spacing w:after="0"/>
        <w:ind w:left="0"/>
        <w:jc w:val="both"/>
      </w:pPr>
      <w:r>
        <w:rPr>
          <w:rFonts w:ascii="Times New Roman"/>
          <w:b w:val="false"/>
          <w:i w:val="false"/>
          <w:color w:val="000000"/>
          <w:sz w:val="28"/>
        </w:rPr>
        <w:t>
      12) қорғаныш құрылыстарын есепке қоюды және есептен шығаруды жүзеге асыру;</w:t>
      </w:r>
    </w:p>
    <w:bookmarkEnd w:id="2246"/>
    <w:bookmarkStart w:name="z1977" w:id="2247"/>
    <w:p>
      <w:pPr>
        <w:spacing w:after="0"/>
        <w:ind w:left="0"/>
        <w:jc w:val="both"/>
      </w:pPr>
      <w:r>
        <w:rPr>
          <w:rFonts w:ascii="Times New Roman"/>
          <w:b w:val="false"/>
          <w:i w:val="false"/>
          <w:color w:val="000000"/>
          <w:sz w:val="28"/>
        </w:rPr>
        <w:t>
      13) азаматтық қорғаудың басқару органдары мен күштерін даярлау жөніндегі іс-шаралар жоспарын әзірлеу;</w:t>
      </w:r>
    </w:p>
    <w:bookmarkEnd w:id="2247"/>
    <w:bookmarkStart w:name="z1978" w:id="2248"/>
    <w:p>
      <w:pPr>
        <w:spacing w:after="0"/>
        <w:ind w:left="0"/>
        <w:jc w:val="both"/>
      </w:pPr>
      <w:r>
        <w:rPr>
          <w:rFonts w:ascii="Times New Roman"/>
          <w:b w:val="false"/>
          <w:i w:val="false"/>
          <w:color w:val="000000"/>
          <w:sz w:val="28"/>
        </w:rPr>
        <w:t>
      14) Азаматтық қорғаныс жоспарын әзірлеу және оны азаматтық қорғаныстың бастығы – облыс әкіміне бекіту үшін енгізу;</w:t>
      </w:r>
    </w:p>
    <w:bookmarkEnd w:id="2248"/>
    <w:bookmarkStart w:name="z1979" w:id="2249"/>
    <w:p>
      <w:pPr>
        <w:spacing w:after="0"/>
        <w:ind w:left="0"/>
        <w:jc w:val="both"/>
      </w:pPr>
      <w:r>
        <w:rPr>
          <w:rFonts w:ascii="Times New Roman"/>
          <w:b w:val="false"/>
          <w:i w:val="false"/>
          <w:color w:val="000000"/>
          <w:sz w:val="28"/>
        </w:rPr>
        <w:t>
      15) облыс аудандарының азаматтық қорғаныс жоспарларын келісу;</w:t>
      </w:r>
    </w:p>
    <w:bookmarkEnd w:id="2249"/>
    <w:bookmarkStart w:name="z1980" w:id="2250"/>
    <w:p>
      <w:pPr>
        <w:spacing w:after="0"/>
        <w:ind w:left="0"/>
        <w:jc w:val="both"/>
      </w:pPr>
      <w:r>
        <w:rPr>
          <w:rFonts w:ascii="Times New Roman"/>
          <w:b w:val="false"/>
          <w:i w:val="false"/>
          <w:color w:val="000000"/>
          <w:sz w:val="28"/>
        </w:rPr>
        <w:t>
      16) жергілікті ауқымдағы төтенше жағдайларды жою жөніндегі іс-қимылдар жоспарларын әзірлеу және оларды облыс әкіміне бекітуге ұсыну;</w:t>
      </w:r>
    </w:p>
    <w:bookmarkEnd w:id="2250"/>
    <w:bookmarkStart w:name="z1981" w:id="2251"/>
    <w:p>
      <w:pPr>
        <w:spacing w:after="0"/>
        <w:ind w:left="0"/>
        <w:jc w:val="both"/>
      </w:pPr>
      <w:r>
        <w:rPr>
          <w:rFonts w:ascii="Times New Roman"/>
          <w:b w:val="false"/>
          <w:i w:val="false"/>
          <w:color w:val="000000"/>
          <w:sz w:val="28"/>
        </w:rPr>
        <w:t>
      17) облыс аудандарының төтенше жағдайларды жою жөніндегі іс-қимылдар жоспарларын келісу;</w:t>
      </w:r>
    </w:p>
    <w:bookmarkEnd w:id="2251"/>
    <w:bookmarkStart w:name="z1982" w:id="2252"/>
    <w:p>
      <w:pPr>
        <w:spacing w:after="0"/>
        <w:ind w:left="0"/>
        <w:jc w:val="both"/>
      </w:pPr>
      <w:r>
        <w:rPr>
          <w:rFonts w:ascii="Times New Roman"/>
          <w:b w:val="false"/>
          <w:i w:val="false"/>
          <w:color w:val="000000"/>
          <w:sz w:val="28"/>
        </w:rPr>
        <w:t>
      18) азаматтық қорғаныс жоспарларының және төтенше жағдайларды жою жөніндегі іс-қимылдар жоспарларының құрылымын айқындау жөнінде Азаматтық қорғаныс және әскери бөлімдер комитетіне ұсыныстар енгізу;</w:t>
      </w:r>
    </w:p>
    <w:bookmarkEnd w:id="2252"/>
    <w:bookmarkStart w:name="z1983" w:id="2253"/>
    <w:p>
      <w:pPr>
        <w:spacing w:after="0"/>
        <w:ind w:left="0"/>
        <w:jc w:val="both"/>
      </w:pPr>
      <w:r>
        <w:rPr>
          <w:rFonts w:ascii="Times New Roman"/>
          <w:b w:val="false"/>
          <w:i w:val="false"/>
          <w:color w:val="000000"/>
          <w:sz w:val="28"/>
        </w:rPr>
        <w:t>
      19) Азаматтық қорғаныстың инженерлік-техникалық іс-шараларының көлемі және мазмұны жөнінде Азаматтық қорғаныс және әскери бөлімдер комитетіне ұсыныстар енгізу;</w:t>
      </w:r>
    </w:p>
    <w:bookmarkEnd w:id="2253"/>
    <w:bookmarkStart w:name="z1984" w:id="2254"/>
    <w:p>
      <w:pPr>
        <w:spacing w:after="0"/>
        <w:ind w:left="0"/>
        <w:jc w:val="both"/>
      </w:pPr>
      <w:r>
        <w:rPr>
          <w:rFonts w:ascii="Times New Roman"/>
          <w:b w:val="false"/>
          <w:i w:val="false"/>
          <w:color w:val="000000"/>
          <w:sz w:val="28"/>
        </w:rPr>
        <w:t>
      20) қосалқы (қалалық, қала сыртындағы), көмекші және жылжымалы басқару пункттерін құру бойынша ұсыныстарды азаматтық қорғаныстың бастығы – облыс әкіміне енгізу;</w:t>
      </w:r>
    </w:p>
    <w:bookmarkEnd w:id="2254"/>
    <w:bookmarkStart w:name="z1985" w:id="2255"/>
    <w:p>
      <w:pPr>
        <w:spacing w:after="0"/>
        <w:ind w:left="0"/>
        <w:jc w:val="both"/>
      </w:pPr>
      <w:r>
        <w:rPr>
          <w:rFonts w:ascii="Times New Roman"/>
          <w:b w:val="false"/>
          <w:i w:val="false"/>
          <w:color w:val="000000"/>
          <w:sz w:val="28"/>
        </w:rPr>
        <w:t>
      21) елді мекендер мен аса маңызды мемлекеттік меншік объектілерінің аумақтарын өрттерден қорғауды қамтамасыз ету;</w:t>
      </w:r>
    </w:p>
    <w:bookmarkEnd w:id="2255"/>
    <w:bookmarkStart w:name="z1986" w:id="2256"/>
    <w:p>
      <w:pPr>
        <w:spacing w:after="0"/>
        <w:ind w:left="0"/>
        <w:jc w:val="both"/>
      </w:pPr>
      <w:r>
        <w:rPr>
          <w:rFonts w:ascii="Times New Roman"/>
          <w:b w:val="false"/>
          <w:i w:val="false"/>
          <w:color w:val="000000"/>
          <w:sz w:val="28"/>
        </w:rPr>
        <w:t>
      22) өртке қарсы ерікті құралымдардың тізілімін жүргізу;</w:t>
      </w:r>
    </w:p>
    <w:bookmarkEnd w:id="2256"/>
    <w:bookmarkStart w:name="z1987" w:id="2257"/>
    <w:p>
      <w:pPr>
        <w:spacing w:after="0"/>
        <w:ind w:left="0"/>
        <w:jc w:val="both"/>
      </w:pPr>
      <w:r>
        <w:rPr>
          <w:rFonts w:ascii="Times New Roman"/>
          <w:b w:val="false"/>
          <w:i w:val="false"/>
          <w:color w:val="000000"/>
          <w:sz w:val="28"/>
        </w:rPr>
        <w:t>
      23) төтенше жағдайлардың алдын алу жөніндегі жоспарларды әзірлеу;</w:t>
      </w:r>
    </w:p>
    <w:bookmarkEnd w:id="2257"/>
    <w:bookmarkStart w:name="z1988" w:id="2258"/>
    <w:p>
      <w:pPr>
        <w:spacing w:after="0"/>
        <w:ind w:left="0"/>
        <w:jc w:val="both"/>
      </w:pPr>
      <w:r>
        <w:rPr>
          <w:rFonts w:ascii="Times New Roman"/>
          <w:b w:val="false"/>
          <w:i w:val="false"/>
          <w:color w:val="000000"/>
          <w:sz w:val="28"/>
        </w:rPr>
        <w:t>
      24) облыс, қалалар мен аудандардың қауіпсіздік паспорттарын және табиғи және техногендік сипаттағы төтенше жағдайлар қатерлерінің каталогтарын әзірлеу;</w:t>
      </w:r>
    </w:p>
    <w:bookmarkEnd w:id="2258"/>
    <w:bookmarkStart w:name="z1989" w:id="2259"/>
    <w:p>
      <w:pPr>
        <w:spacing w:after="0"/>
        <w:ind w:left="0"/>
        <w:jc w:val="both"/>
      </w:pPr>
      <w:r>
        <w:rPr>
          <w:rFonts w:ascii="Times New Roman"/>
          <w:b w:val="false"/>
          <w:i w:val="false"/>
          <w:color w:val="000000"/>
          <w:sz w:val="28"/>
        </w:rPr>
        <w:t>
      25) жергілікті ауқымдағы төтенше жағдайлар кезінде облыс әкімінің табиғи және техногендік сипаттағы төтенше жағдайды жариялауы туралы ұсыныстарды жергілікті атқарушы органға енгізу;</w:t>
      </w:r>
    </w:p>
    <w:bookmarkEnd w:id="2259"/>
    <w:bookmarkStart w:name="z1990" w:id="2260"/>
    <w:p>
      <w:pPr>
        <w:spacing w:after="0"/>
        <w:ind w:left="0"/>
        <w:jc w:val="both"/>
      </w:pPr>
      <w:r>
        <w:rPr>
          <w:rFonts w:ascii="Times New Roman"/>
          <w:b w:val="false"/>
          <w:i w:val="false"/>
          <w:color w:val="000000"/>
          <w:sz w:val="28"/>
        </w:rPr>
        <w:t>
      26) төтенше жағдайлар кезінде авариялық-құтқару және шұғыл жұмыстар жүргізу;</w:t>
      </w:r>
    </w:p>
    <w:bookmarkEnd w:id="2260"/>
    <w:bookmarkStart w:name="z1991" w:id="2261"/>
    <w:p>
      <w:pPr>
        <w:spacing w:after="0"/>
        <w:ind w:left="0"/>
        <w:jc w:val="both"/>
      </w:pPr>
      <w:r>
        <w:rPr>
          <w:rFonts w:ascii="Times New Roman"/>
          <w:b w:val="false"/>
          <w:i w:val="false"/>
          <w:color w:val="000000"/>
          <w:sz w:val="28"/>
        </w:rPr>
        <w:t>
      27) суда құтқару және сүңгуірлік-іздестіру жұмыстарын ұйымдастыру және жүргізу;</w:t>
      </w:r>
    </w:p>
    <w:bookmarkEnd w:id="2261"/>
    <w:bookmarkStart w:name="z1992" w:id="2262"/>
    <w:p>
      <w:pPr>
        <w:spacing w:after="0"/>
        <w:ind w:left="0"/>
        <w:jc w:val="both"/>
      </w:pPr>
      <w:r>
        <w:rPr>
          <w:rFonts w:ascii="Times New Roman"/>
          <w:b w:val="false"/>
          <w:i w:val="false"/>
          <w:color w:val="000000"/>
          <w:sz w:val="28"/>
        </w:rPr>
        <w:t>
      28) облыс аумағындағы өртке қарсы және авариялық-құтқару қызметтері мен құралымдарының қызметін үйлестіру;</w:t>
      </w:r>
    </w:p>
    <w:bookmarkEnd w:id="2262"/>
    <w:bookmarkStart w:name="z1993" w:id="2263"/>
    <w:p>
      <w:pPr>
        <w:spacing w:after="0"/>
        <w:ind w:left="0"/>
        <w:jc w:val="both"/>
      </w:pPr>
      <w:r>
        <w:rPr>
          <w:rFonts w:ascii="Times New Roman"/>
          <w:b w:val="false"/>
          <w:i w:val="false"/>
          <w:color w:val="000000"/>
          <w:sz w:val="28"/>
        </w:rPr>
        <w:t>
      29) су айдындарындағы төтенше жағдайлардың алдын алуға бағытталған профилактикалық жұмысты ұйымдастыру және жүргізу;</w:t>
      </w:r>
    </w:p>
    <w:bookmarkEnd w:id="2263"/>
    <w:bookmarkStart w:name="z1994" w:id="2264"/>
    <w:p>
      <w:pPr>
        <w:spacing w:after="0"/>
        <w:ind w:left="0"/>
        <w:jc w:val="both"/>
      </w:pPr>
      <w:r>
        <w:rPr>
          <w:rFonts w:ascii="Times New Roman"/>
          <w:b w:val="false"/>
          <w:i w:val="false"/>
          <w:color w:val="000000"/>
          <w:sz w:val="28"/>
        </w:rPr>
        <w:t>
      30) өз құзыреті шегінде жергілікті атқарушы органымен бірлесіп басқару, құлақтандыру мен байланыс жүйелерін дамыту және оларды қаланың аумағында пайдалануға әзірлікте ұстау;</w:t>
      </w:r>
    </w:p>
    <w:bookmarkEnd w:id="2264"/>
    <w:bookmarkStart w:name="z1995" w:id="2265"/>
    <w:p>
      <w:pPr>
        <w:spacing w:after="0"/>
        <w:ind w:left="0"/>
        <w:jc w:val="both"/>
      </w:pPr>
      <w:r>
        <w:rPr>
          <w:rFonts w:ascii="Times New Roman"/>
          <w:b w:val="false"/>
          <w:i w:val="false"/>
          <w:color w:val="000000"/>
          <w:sz w:val="28"/>
        </w:rPr>
        <w:t>
      31)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bookmarkEnd w:id="2265"/>
    <w:bookmarkStart w:name="z1996" w:id="2266"/>
    <w:p>
      <w:pPr>
        <w:spacing w:after="0"/>
        <w:ind w:left="0"/>
        <w:jc w:val="both"/>
      </w:pPr>
      <w:r>
        <w:rPr>
          <w:rFonts w:ascii="Times New Roman"/>
          <w:b w:val="false"/>
          <w:i w:val="false"/>
          <w:color w:val="000000"/>
          <w:sz w:val="28"/>
        </w:rPr>
        <w:t>
      32) облыс аумағында бірыңғай кезекшілік-диспетчерлік "112" қызметін дамыту және жұмыс істеуін қамтамасыз ету;</w:t>
      </w:r>
    </w:p>
    <w:bookmarkEnd w:id="2266"/>
    <w:bookmarkStart w:name="z1997" w:id="2267"/>
    <w:p>
      <w:pPr>
        <w:spacing w:after="0"/>
        <w:ind w:left="0"/>
        <w:jc w:val="both"/>
      </w:pPr>
      <w:r>
        <w:rPr>
          <w:rFonts w:ascii="Times New Roman"/>
          <w:b w:val="false"/>
          <w:i w:val="false"/>
          <w:color w:val="000000"/>
          <w:sz w:val="28"/>
        </w:rPr>
        <w:t>
      33) облыстың аумағында бірыңғай кезекшілік-диспетчерлік "112" қызметімен автоматтандырылған жүйелердің өзара іс-қимылын ұйымдастыру;</w:t>
      </w:r>
    </w:p>
    <w:bookmarkEnd w:id="2267"/>
    <w:bookmarkStart w:name="z1998" w:id="2268"/>
    <w:p>
      <w:pPr>
        <w:spacing w:after="0"/>
        <w:ind w:left="0"/>
        <w:jc w:val="both"/>
      </w:pPr>
      <w:r>
        <w:rPr>
          <w:rFonts w:ascii="Times New Roman"/>
          <w:b w:val="false"/>
          <w:i w:val="false"/>
          <w:color w:val="000000"/>
          <w:sz w:val="28"/>
        </w:rPr>
        <w:t>
      34) өз құзыреті шегінде азаматтық қорғаудың мемлекеттік жүйесінің корпоративтік ақпараттық-коммуникациялық жүйесінің, ахуалдық-дағдарыс орталықтарының жұмыс істеуін қамтамасыз ету;</w:t>
      </w:r>
    </w:p>
    <w:bookmarkEnd w:id="2268"/>
    <w:bookmarkStart w:name="z1999" w:id="2269"/>
    <w:p>
      <w:pPr>
        <w:spacing w:after="0"/>
        <w:ind w:left="0"/>
        <w:jc w:val="both"/>
      </w:pPr>
      <w:r>
        <w:rPr>
          <w:rFonts w:ascii="Times New Roman"/>
          <w:b w:val="false"/>
          <w:i w:val="false"/>
          <w:color w:val="000000"/>
          <w:sz w:val="28"/>
        </w:rPr>
        <w:t>
      35) азаматтық қорғау саласындағы білімді насихаттауды, халықты және мамандарды оқытуды ұйымдастыру;</w:t>
      </w:r>
    </w:p>
    <w:bookmarkEnd w:id="2269"/>
    <w:bookmarkStart w:name="z2000" w:id="2270"/>
    <w:p>
      <w:pPr>
        <w:spacing w:after="0"/>
        <w:ind w:left="0"/>
        <w:jc w:val="both"/>
      </w:pPr>
      <w:r>
        <w:rPr>
          <w:rFonts w:ascii="Times New Roman"/>
          <w:b w:val="false"/>
          <w:i w:val="false"/>
          <w:color w:val="000000"/>
          <w:sz w:val="28"/>
        </w:rPr>
        <w:t>
      36)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ұйымдастыру;</w:t>
      </w:r>
    </w:p>
    <w:bookmarkEnd w:id="2270"/>
    <w:bookmarkStart w:name="z2001" w:id="2271"/>
    <w:p>
      <w:pPr>
        <w:spacing w:after="0"/>
        <w:ind w:left="0"/>
        <w:jc w:val="both"/>
      </w:pPr>
      <w:r>
        <w:rPr>
          <w:rFonts w:ascii="Times New Roman"/>
          <w:b w:val="false"/>
          <w:i w:val="false"/>
          <w:color w:val="000000"/>
          <w:sz w:val="28"/>
        </w:rPr>
        <w:t>
      37) ерікті өрт сөндірушілерді кейінгі даярлаудың бағдарламасын бекіту;</w:t>
      </w:r>
    </w:p>
    <w:bookmarkEnd w:id="2271"/>
    <w:bookmarkStart w:name="z2002" w:id="2272"/>
    <w:p>
      <w:pPr>
        <w:spacing w:after="0"/>
        <w:ind w:left="0"/>
        <w:jc w:val="both"/>
      </w:pPr>
      <w:r>
        <w:rPr>
          <w:rFonts w:ascii="Times New Roman"/>
          <w:b w:val="false"/>
          <w:i w:val="false"/>
          <w:color w:val="000000"/>
          <w:sz w:val="28"/>
        </w:rPr>
        <w:t>
      38) өрт қауіпсіздігі саласындағы мемлекеттік бақылауды жүзеге асыру;</w:t>
      </w:r>
    </w:p>
    <w:bookmarkEnd w:id="2272"/>
    <w:bookmarkStart w:name="z2003" w:id="2273"/>
    <w:p>
      <w:pPr>
        <w:spacing w:after="0"/>
        <w:ind w:left="0"/>
        <w:jc w:val="both"/>
      </w:pPr>
      <w:r>
        <w:rPr>
          <w:rFonts w:ascii="Times New Roman"/>
          <w:b w:val="false"/>
          <w:i w:val="false"/>
          <w:color w:val="000000"/>
          <w:sz w:val="28"/>
        </w:rPr>
        <w:t>
      39) азаматтық қорғаныс саласындағы мемлекеттік бақылауды жүзеге асыру;</w:t>
      </w:r>
    </w:p>
    <w:bookmarkEnd w:id="2273"/>
    <w:bookmarkStart w:name="z2004" w:id="2274"/>
    <w:p>
      <w:pPr>
        <w:spacing w:after="0"/>
        <w:ind w:left="0"/>
        <w:jc w:val="both"/>
      </w:pPr>
      <w:r>
        <w:rPr>
          <w:rFonts w:ascii="Times New Roman"/>
          <w:b w:val="false"/>
          <w:i w:val="false"/>
          <w:color w:val="000000"/>
          <w:sz w:val="28"/>
        </w:rPr>
        <w:t>
      40) елді мекендер мен объектілерде өртке қарсы күреске өрт сөндіру бөлімшелерінің әзірлігіне бақылауды жүзеге асыру;</w:t>
      </w:r>
    </w:p>
    <w:bookmarkEnd w:id="2274"/>
    <w:bookmarkStart w:name="z2005" w:id="2275"/>
    <w:p>
      <w:pPr>
        <w:spacing w:after="0"/>
        <w:ind w:left="0"/>
        <w:jc w:val="both"/>
      </w:pPr>
      <w:r>
        <w:rPr>
          <w:rFonts w:ascii="Times New Roman"/>
          <w:b w:val="false"/>
          <w:i w:val="false"/>
          <w:color w:val="000000"/>
          <w:sz w:val="28"/>
        </w:rPr>
        <w:t>
      41) су айдындарында қауіпсіздік қағидаларының сақталуына бақылауды жүзеге асыру;</w:t>
      </w:r>
    </w:p>
    <w:bookmarkEnd w:id="2275"/>
    <w:bookmarkStart w:name="z2006" w:id="2276"/>
    <w:p>
      <w:pPr>
        <w:spacing w:after="0"/>
        <w:ind w:left="0"/>
        <w:jc w:val="both"/>
      </w:pPr>
      <w:r>
        <w:rPr>
          <w:rFonts w:ascii="Times New Roman"/>
          <w:b w:val="false"/>
          <w:i w:val="false"/>
          <w:color w:val="000000"/>
          <w:sz w:val="28"/>
        </w:rPr>
        <w:t>
      42) өрт қауіпсіздігі, азаматтық қорғаныс саласында әкімшілік құқық бұзушылықтар туралы істер жүргізуді жүзеге асыру;</w:t>
      </w:r>
    </w:p>
    <w:bookmarkEnd w:id="2276"/>
    <w:bookmarkStart w:name="z2007" w:id="2277"/>
    <w:p>
      <w:pPr>
        <w:spacing w:after="0"/>
        <w:ind w:left="0"/>
        <w:jc w:val="both"/>
      </w:pPr>
      <w:r>
        <w:rPr>
          <w:rFonts w:ascii="Times New Roman"/>
          <w:b w:val="false"/>
          <w:i w:val="false"/>
          <w:color w:val="000000"/>
          <w:sz w:val="28"/>
        </w:rPr>
        <w:t>
      43) анықталған бұзушылықтарды жою және өрттерді болдырмау жөніндегі іс-шараларды жүргізу туралы азаматтарға, лауазымды және заңды тұлғаларға ұйғарымдар беру;</w:t>
      </w:r>
    </w:p>
    <w:bookmarkEnd w:id="2277"/>
    <w:bookmarkStart w:name="z2008" w:id="2278"/>
    <w:p>
      <w:pPr>
        <w:spacing w:after="0"/>
        <w:ind w:left="0"/>
        <w:jc w:val="both"/>
      </w:pPr>
      <w:r>
        <w:rPr>
          <w:rFonts w:ascii="Times New Roman"/>
          <w:b w:val="false"/>
          <w:i w:val="false"/>
          <w:color w:val="000000"/>
          <w:sz w:val="28"/>
        </w:rPr>
        <w:t>
      44) анықталған бұзушылықтарды жою және азаматтық қорғаныс жөніндегі іс-шараларды орындау туралы азаматтарға, лауазымды және заңды тұлғаларға ұйғарымдар беру;</w:t>
      </w:r>
    </w:p>
    <w:bookmarkEnd w:id="2278"/>
    <w:bookmarkStart w:name="z2009" w:id="2279"/>
    <w:p>
      <w:pPr>
        <w:spacing w:after="0"/>
        <w:ind w:left="0"/>
        <w:jc w:val="both"/>
      </w:pPr>
      <w:r>
        <w:rPr>
          <w:rFonts w:ascii="Times New Roman"/>
          <w:b w:val="false"/>
          <w:i w:val="false"/>
          <w:color w:val="000000"/>
          <w:sz w:val="28"/>
        </w:rPr>
        <w:t>
      45) су айдындарында қауіпсіздік қағидаларын сақтамағаны үшін азаматтарға және заңды тұлғаларға ұйғарымдар беру;</w:t>
      </w:r>
    </w:p>
    <w:bookmarkEnd w:id="2279"/>
    <w:bookmarkStart w:name="z2010" w:id="2280"/>
    <w:p>
      <w:pPr>
        <w:spacing w:after="0"/>
        <w:ind w:left="0"/>
        <w:jc w:val="both"/>
      </w:pPr>
      <w:r>
        <w:rPr>
          <w:rFonts w:ascii="Times New Roman"/>
          <w:b w:val="false"/>
          <w:i w:val="false"/>
          <w:color w:val="000000"/>
          <w:sz w:val="28"/>
        </w:rPr>
        <w:t>
      46) субъектiлер өрт қауiпсiздiгi талаптарын бұза отырып жүзеге асыратын, сондай-ақ ұйымды,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w:t>
      </w:r>
    </w:p>
    <w:bookmarkEnd w:id="2280"/>
    <w:bookmarkStart w:name="z2011" w:id="2281"/>
    <w:p>
      <w:pPr>
        <w:spacing w:after="0"/>
        <w:ind w:left="0"/>
        <w:jc w:val="both"/>
      </w:pPr>
      <w:r>
        <w:rPr>
          <w:rFonts w:ascii="Times New Roman"/>
          <w:b w:val="false"/>
          <w:i w:val="false"/>
          <w:color w:val="000000"/>
          <w:sz w:val="28"/>
        </w:rPr>
        <w:t>
      47)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bookmarkEnd w:id="2281"/>
    <w:bookmarkStart w:name="z2012" w:id="2282"/>
    <w:p>
      <w:pPr>
        <w:spacing w:after="0"/>
        <w:ind w:left="0"/>
        <w:jc w:val="both"/>
      </w:pPr>
      <w:r>
        <w:rPr>
          <w:rFonts w:ascii="Times New Roman"/>
          <w:b w:val="false"/>
          <w:i w:val="false"/>
          <w:color w:val="000000"/>
          <w:sz w:val="28"/>
        </w:rPr>
        <w:t>
      48) өз құзыреті шегінде ұлттық қауіпсіздік жүйесін жетілдіру жөніндегі ұсыныстарды Министрлікке енгізу;</w:t>
      </w:r>
    </w:p>
    <w:bookmarkEnd w:id="2282"/>
    <w:bookmarkStart w:name="z2013" w:id="2283"/>
    <w:p>
      <w:pPr>
        <w:spacing w:after="0"/>
        <w:ind w:left="0"/>
        <w:jc w:val="both"/>
      </w:pPr>
      <w:r>
        <w:rPr>
          <w:rFonts w:ascii="Times New Roman"/>
          <w:b w:val="false"/>
          <w:i w:val="false"/>
          <w:color w:val="000000"/>
          <w:sz w:val="28"/>
        </w:rPr>
        <w:t>
      49) өз құзыреті шегінде терроризммен күрес жөніндегі облыстық штабтың жұмысына қатысу;</w:t>
      </w:r>
    </w:p>
    <w:bookmarkEnd w:id="2283"/>
    <w:bookmarkStart w:name="z2014" w:id="2284"/>
    <w:p>
      <w:pPr>
        <w:spacing w:after="0"/>
        <w:ind w:left="0"/>
        <w:jc w:val="both"/>
      </w:pPr>
      <w:r>
        <w:rPr>
          <w:rFonts w:ascii="Times New Roman"/>
          <w:b w:val="false"/>
          <w:i w:val="false"/>
          <w:color w:val="000000"/>
          <w:sz w:val="28"/>
        </w:rPr>
        <w:t>
      50) өз құзыреті шегінде облыстық Терроризмге қарсы комиссияның жұмысына қатысу;</w:t>
      </w:r>
    </w:p>
    <w:bookmarkEnd w:id="2284"/>
    <w:bookmarkStart w:name="z2015" w:id="2285"/>
    <w:p>
      <w:pPr>
        <w:spacing w:after="0"/>
        <w:ind w:left="0"/>
        <w:jc w:val="both"/>
      </w:pPr>
      <w:r>
        <w:rPr>
          <w:rFonts w:ascii="Times New Roman"/>
          <w:b w:val="false"/>
          <w:i w:val="false"/>
          <w:color w:val="000000"/>
          <w:sz w:val="28"/>
        </w:rPr>
        <w:t>
      51) облыс бойынша мемлекеттік өртке қарсы қызмет органдарының қатардағы және басшы құрамының лауазымына тағайындалған және жауынгерлік есептен белгіленген тәртіпте шығарылған әскери міндеттілерді арнайы есепке алуды жүргізу;</w:t>
      </w:r>
    </w:p>
    <w:bookmarkEnd w:id="2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17" w:id="2286"/>
    <w:p>
      <w:pPr>
        <w:spacing w:after="0"/>
        <w:ind w:left="0"/>
        <w:jc w:val="both"/>
      </w:pPr>
      <w:r>
        <w:rPr>
          <w:rFonts w:ascii="Times New Roman"/>
          <w:b w:val="false"/>
          <w:i w:val="false"/>
          <w:color w:val="000000"/>
          <w:sz w:val="28"/>
        </w:rPr>
        <w:t>
      53) өз құзыреті шегінде нормативтік құқықтық актілерге, нормативтік актілерге және стандарттарға өзгерістер, толықтырулар енгізу жөнінде Министрлікке ұсыныстар енгізу;</w:t>
      </w:r>
    </w:p>
    <w:bookmarkEnd w:id="2286"/>
    <w:p>
      <w:pPr>
        <w:spacing w:after="0"/>
        <w:ind w:left="0"/>
        <w:jc w:val="both"/>
      </w:pPr>
      <w:r>
        <w:rPr>
          <w:rFonts w:ascii="Times New Roman"/>
          <w:b w:val="false"/>
          <w:i w:val="false"/>
          <w:color w:val="000000"/>
          <w:sz w:val="28"/>
        </w:rPr>
        <w:t>
      53-1) қылмыстық істер бойынша сотқа дейінгі іс жүргізу барысында сот актілерін, судьялардың талаптарын, прокурордың қаулыларын, ұйғарымдарын және талаптарын, анықтаушының жазбаша тапсырмаларын орындайды;</w:t>
      </w:r>
    </w:p>
    <w:p>
      <w:pPr>
        <w:spacing w:after="0"/>
        <w:ind w:left="0"/>
        <w:jc w:val="both"/>
      </w:pPr>
      <w:r>
        <w:rPr>
          <w:rFonts w:ascii="Times New Roman"/>
          <w:b w:val="false"/>
          <w:i w:val="false"/>
          <w:color w:val="000000"/>
          <w:sz w:val="28"/>
        </w:rPr>
        <w:t>
      53-2) өз құзыреті шегінде мемлекеттік өртке қарсы қызмет органдары құзыретіне жатқызылған қылмыстық құқық бұзушылықтардың алдын алуды және оларды ашуды ұйымдастырады және жүзеге асырады;</w:t>
      </w:r>
    </w:p>
    <w:p>
      <w:pPr>
        <w:spacing w:after="0"/>
        <w:ind w:left="0"/>
        <w:jc w:val="both"/>
      </w:pPr>
      <w:r>
        <w:rPr>
          <w:rFonts w:ascii="Times New Roman"/>
          <w:b w:val="false"/>
          <w:i w:val="false"/>
          <w:color w:val="000000"/>
          <w:sz w:val="28"/>
        </w:rPr>
        <w:t>
      53-3) мемлекеттік өртке қарсы қызмет органдары құзыретіне жатқызылған қылмыстық құқық бұзушылықтар бойынша сотқа дейінгі тергеуді жүзеге асырады;</w:t>
      </w:r>
    </w:p>
    <w:bookmarkStart w:name="z2018" w:id="2287"/>
    <w:p>
      <w:pPr>
        <w:spacing w:after="0"/>
        <w:ind w:left="0"/>
        <w:jc w:val="both"/>
      </w:pPr>
      <w:r>
        <w:rPr>
          <w:rFonts w:ascii="Times New Roman"/>
          <w:b w:val="false"/>
          <w:i w:val="false"/>
          <w:color w:val="000000"/>
          <w:sz w:val="28"/>
        </w:rPr>
        <w:t>
      54)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End w:id="2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Төтенше жағдайлар министрінің 09.08.2021 </w:t>
      </w:r>
      <w:r>
        <w:rPr>
          <w:rFonts w:ascii="Times New Roman"/>
          <w:b w:val="false"/>
          <w:i w:val="false"/>
          <w:color w:val="000000"/>
          <w:sz w:val="28"/>
        </w:rPr>
        <w:t>№ 383</w:t>
      </w:r>
      <w:r>
        <w:rPr>
          <w:rFonts w:ascii="Times New Roman"/>
          <w:b w:val="false"/>
          <w:i w:val="false"/>
          <w:color w:val="ff0000"/>
          <w:sz w:val="28"/>
        </w:rPr>
        <w:t xml:space="preserve">; 21.01.2022 </w:t>
      </w:r>
      <w:r>
        <w:rPr>
          <w:rFonts w:ascii="Times New Roman"/>
          <w:b w:val="false"/>
          <w:i w:val="false"/>
          <w:color w:val="ff0000"/>
          <w:sz w:val="28"/>
        </w:rPr>
        <w:t>№ 21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019" w:id="2288"/>
    <w:p>
      <w:pPr>
        <w:spacing w:after="0"/>
        <w:ind w:left="0"/>
        <w:jc w:val="both"/>
      </w:pPr>
      <w:r>
        <w:rPr>
          <w:rFonts w:ascii="Times New Roman"/>
          <w:b w:val="false"/>
          <w:i w:val="false"/>
          <w:color w:val="000000"/>
          <w:sz w:val="28"/>
        </w:rPr>
        <w:t>
      15. Құқықтары және міндеттері:</w:t>
      </w:r>
    </w:p>
    <w:bookmarkEnd w:id="2288"/>
    <w:bookmarkStart w:name="z2020" w:id="2289"/>
    <w:p>
      <w:pPr>
        <w:spacing w:after="0"/>
        <w:ind w:left="0"/>
        <w:jc w:val="both"/>
      </w:pPr>
      <w:r>
        <w:rPr>
          <w:rFonts w:ascii="Times New Roman"/>
          <w:b w:val="false"/>
          <w:i w:val="false"/>
          <w:color w:val="000000"/>
          <w:sz w:val="28"/>
        </w:rPr>
        <w:t>
      1) өз құзыреті шегінде орындалуы міндетті нормативтік құқықтық актілерді қабылдау;</w:t>
      </w:r>
    </w:p>
    <w:bookmarkEnd w:id="2289"/>
    <w:bookmarkStart w:name="z2021" w:id="2290"/>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bookmarkEnd w:id="2290"/>
    <w:bookmarkStart w:name="z2022" w:id="2291"/>
    <w:p>
      <w:pPr>
        <w:spacing w:after="0"/>
        <w:ind w:left="0"/>
        <w:jc w:val="both"/>
      </w:pPr>
      <w:r>
        <w:rPr>
          <w:rFonts w:ascii="Times New Roman"/>
          <w:b w:val="false"/>
          <w:i w:val="false"/>
          <w:color w:val="000000"/>
          <w:sz w:val="28"/>
        </w:rPr>
        <w:t>
      3) заңнамада белгіленген тәртіпте Департаменттің мүдделерін сотта қорғауды ұйымдастыру және жүзеге асыру;</w:t>
      </w:r>
    </w:p>
    <w:bookmarkEnd w:id="2291"/>
    <w:bookmarkStart w:name="z2023" w:id="2292"/>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ұйымдастыру және өткізу;</w:t>
      </w:r>
    </w:p>
    <w:bookmarkEnd w:id="2292"/>
    <w:bookmarkStart w:name="z2024" w:id="2293"/>
    <w:p>
      <w:pPr>
        <w:spacing w:after="0"/>
        <w:ind w:left="0"/>
        <w:jc w:val="both"/>
      </w:pPr>
      <w:r>
        <w:rPr>
          <w:rFonts w:ascii="Times New Roman"/>
          <w:b w:val="false"/>
          <w:i w:val="false"/>
          <w:color w:val="000000"/>
          <w:sz w:val="28"/>
        </w:rPr>
        <w:t>
      5) қызметтік жұмысты және орындаушылық тәртіпті бұзу фактілері бойынша қызметтік тексерістер жүргізу, олардың себептерін анықтау, талдау және бұзушылықтарды болдырмау бойынша шаралар қабылдау;</w:t>
      </w:r>
    </w:p>
    <w:bookmarkEnd w:id="2293"/>
    <w:bookmarkStart w:name="z2025" w:id="2294"/>
    <w:p>
      <w:pPr>
        <w:spacing w:after="0"/>
        <w:ind w:left="0"/>
        <w:jc w:val="both"/>
      </w:pPr>
      <w:r>
        <w:rPr>
          <w:rFonts w:ascii="Times New Roman"/>
          <w:b w:val="false"/>
          <w:i w:val="false"/>
          <w:color w:val="000000"/>
          <w:sz w:val="28"/>
        </w:rPr>
        <w:t>
      6) белгіленген тәртіппен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bookmarkEnd w:id="2294"/>
    <w:bookmarkStart w:name="z2026" w:id="2295"/>
    <w:p>
      <w:pPr>
        <w:spacing w:after="0"/>
        <w:ind w:left="0"/>
        <w:jc w:val="both"/>
      </w:pPr>
      <w:r>
        <w:rPr>
          <w:rFonts w:ascii="Times New Roman"/>
          <w:b w:val="false"/>
          <w:i w:val="false"/>
          <w:color w:val="000000"/>
          <w:sz w:val="28"/>
        </w:rPr>
        <w:t>
      7) облыстың құлақтандыру жүйесіне техникалық тексерулер және азаматтық қорғау бойынша оқу-жаттығулар жүргізу кезінде қаланың құлақтандыру жүйесін қосу туралы өкім беру;</w:t>
      </w:r>
    </w:p>
    <w:bookmarkEnd w:id="2295"/>
    <w:bookmarkStart w:name="z2027" w:id="2296"/>
    <w:p>
      <w:pPr>
        <w:spacing w:after="0"/>
        <w:ind w:left="0"/>
        <w:jc w:val="both"/>
      </w:pPr>
      <w:r>
        <w:rPr>
          <w:rFonts w:ascii="Times New Roman"/>
          <w:b w:val="false"/>
          <w:i w:val="false"/>
          <w:color w:val="000000"/>
          <w:sz w:val="28"/>
        </w:rPr>
        <w:t>
      8)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bookmarkEnd w:id="2296"/>
    <w:bookmarkStart w:name="z2028" w:id="2297"/>
    <w:p>
      <w:pPr>
        <w:spacing w:after="0"/>
        <w:ind w:left="0"/>
        <w:jc w:val="both"/>
      </w:pPr>
      <w:r>
        <w:rPr>
          <w:rFonts w:ascii="Times New Roman"/>
          <w:b w:val="false"/>
          <w:i w:val="false"/>
          <w:color w:val="000000"/>
          <w:sz w:val="28"/>
        </w:rPr>
        <w:t>
      9) қолданыстағы заңнамалық актілерде көзделген өзге құқықтар мен міндеттерді жүзеге асыру.</w:t>
      </w:r>
    </w:p>
    <w:bookmarkEnd w:id="2297"/>
    <w:bookmarkStart w:name="z2029" w:id="2298"/>
    <w:p>
      <w:pPr>
        <w:spacing w:after="0"/>
        <w:ind w:left="0"/>
        <w:jc w:val="left"/>
      </w:pPr>
      <w:r>
        <w:rPr>
          <w:rFonts w:ascii="Times New Roman"/>
          <w:b/>
          <w:i w:val="false"/>
          <w:color w:val="000000"/>
        </w:rPr>
        <w:t xml:space="preserve"> 3. Департамент қызметін ұйымдастыру</w:t>
      </w:r>
    </w:p>
    <w:bookmarkEnd w:id="2298"/>
    <w:bookmarkStart w:name="z2030" w:id="2299"/>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функцияларын жүзеге асыруына дербес жауап береді.</w:t>
      </w:r>
    </w:p>
    <w:bookmarkEnd w:id="2299"/>
    <w:bookmarkStart w:name="z2031" w:id="2300"/>
    <w:p>
      <w:pPr>
        <w:spacing w:after="0"/>
        <w:ind w:left="0"/>
        <w:jc w:val="both"/>
      </w:pPr>
      <w:r>
        <w:rPr>
          <w:rFonts w:ascii="Times New Roman"/>
          <w:b w:val="false"/>
          <w:i w:val="false"/>
          <w:color w:val="000000"/>
          <w:sz w:val="28"/>
        </w:rPr>
        <w:t>
      17. Департамент бастығын Қазақстан Республикасының Төтенше жағдайлар министрі лауазымға тағайындайды және лауазымнан босатады.</w:t>
      </w:r>
    </w:p>
    <w:bookmarkEnd w:id="2300"/>
    <w:bookmarkStart w:name="z2032" w:id="2301"/>
    <w:p>
      <w:pPr>
        <w:spacing w:after="0"/>
        <w:ind w:left="0"/>
        <w:jc w:val="both"/>
      </w:pPr>
      <w:r>
        <w:rPr>
          <w:rFonts w:ascii="Times New Roman"/>
          <w:b w:val="false"/>
          <w:i w:val="false"/>
          <w:color w:val="000000"/>
          <w:sz w:val="28"/>
        </w:rPr>
        <w:t>
      18. Департамент бастығының орынбасарлары болады, олар Қазақстан Республикасының заңнамасына сәйкес лауазымға тағайындалады және лауазымнан босатылады.</w:t>
      </w:r>
    </w:p>
    <w:bookmarkEnd w:id="2301"/>
    <w:bookmarkStart w:name="z2033" w:id="2302"/>
    <w:p>
      <w:pPr>
        <w:spacing w:after="0"/>
        <w:ind w:left="0"/>
        <w:jc w:val="both"/>
      </w:pPr>
      <w:r>
        <w:rPr>
          <w:rFonts w:ascii="Times New Roman"/>
          <w:b w:val="false"/>
          <w:i w:val="false"/>
          <w:color w:val="000000"/>
          <w:sz w:val="28"/>
        </w:rPr>
        <w:t>
      19. Департамент бастығының өкілеттіктері:</w:t>
      </w:r>
    </w:p>
    <w:bookmarkEnd w:id="2302"/>
    <w:bookmarkStart w:name="z2034" w:id="2303"/>
    <w:p>
      <w:pPr>
        <w:spacing w:after="0"/>
        <w:ind w:left="0"/>
        <w:jc w:val="both"/>
      </w:pPr>
      <w:r>
        <w:rPr>
          <w:rFonts w:ascii="Times New Roman"/>
          <w:b w:val="false"/>
          <w:i w:val="false"/>
          <w:color w:val="000000"/>
          <w:sz w:val="28"/>
        </w:rPr>
        <w:t>
      1) Департамент атынан сенімхатсыз әрекет етеді;</w:t>
      </w:r>
    </w:p>
    <w:bookmarkEnd w:id="2303"/>
    <w:bookmarkStart w:name="z2035" w:id="2304"/>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Департаменттің мүддесіне өкілдік етеді;</w:t>
      </w:r>
    </w:p>
    <w:bookmarkEnd w:id="2304"/>
    <w:bookmarkStart w:name="z2036" w:id="2305"/>
    <w:p>
      <w:pPr>
        <w:spacing w:after="0"/>
        <w:ind w:left="0"/>
        <w:jc w:val="both"/>
      </w:pPr>
      <w:r>
        <w:rPr>
          <w:rFonts w:ascii="Times New Roman"/>
          <w:b w:val="false"/>
          <w:i w:val="false"/>
          <w:color w:val="000000"/>
          <w:sz w:val="28"/>
        </w:rPr>
        <w:t>
      3) Департаменттің ерекше көзге түскен қызметкерлерін мемлекеттік және ведомстволық наградалармен марапаттау, құрметті атақтар, әскери және мемлекеттік өртке қарсы қызмет органдарының орта және аға басшы құрамының арнайы атақтарын мерзімінен бұрын немесе әскери және атқарып отырған штаттық лауазымында көзделген арнайы атақтарды бір саты жоғары беруге Министрге ұсыныстар енгізеді;</w:t>
      </w:r>
    </w:p>
    <w:bookmarkEnd w:id="2305"/>
    <w:bookmarkStart w:name="z2037" w:id="2306"/>
    <w:p>
      <w:pPr>
        <w:spacing w:after="0"/>
        <w:ind w:left="0"/>
        <w:jc w:val="both"/>
      </w:pPr>
      <w:r>
        <w:rPr>
          <w:rFonts w:ascii="Times New Roman"/>
          <w:b w:val="false"/>
          <w:i w:val="false"/>
          <w:color w:val="000000"/>
          <w:sz w:val="28"/>
        </w:rPr>
        <w:t>
      4) бірыңғай кадр саясатын іске асырады;</w:t>
      </w:r>
    </w:p>
    <w:bookmarkEnd w:id="2306"/>
    <w:bookmarkStart w:name="z2038" w:id="2307"/>
    <w:p>
      <w:pPr>
        <w:spacing w:after="0"/>
        <w:ind w:left="0"/>
        <w:jc w:val="both"/>
      </w:pPr>
      <w:r>
        <w:rPr>
          <w:rFonts w:ascii="Times New Roman"/>
          <w:b w:val="false"/>
          <w:i w:val="false"/>
          <w:color w:val="000000"/>
          <w:sz w:val="28"/>
        </w:rPr>
        <w:t>
      5) Министрлік қалыптастырған саясатты іске асыруды қамтамасыз етеді, Министрдің актілерін және тапсырмаларын орындайды;</w:t>
      </w:r>
    </w:p>
    <w:bookmarkEnd w:id="2307"/>
    <w:bookmarkStart w:name="z2039" w:id="2308"/>
    <w:p>
      <w:pPr>
        <w:spacing w:after="0"/>
        <w:ind w:left="0"/>
        <w:jc w:val="both"/>
      </w:pPr>
      <w:r>
        <w:rPr>
          <w:rFonts w:ascii="Times New Roman"/>
          <w:b w:val="false"/>
          <w:i w:val="false"/>
          <w:color w:val="000000"/>
          <w:sz w:val="28"/>
        </w:rPr>
        <w:t>
      6) Департамент қызметін ақпараттық-талдау, ұйымдастыру-құқықтық, жұмылдыру, материалдық-техникалық және қаржылық қамтамасыз етуді ұйымдастырады;</w:t>
      </w:r>
    </w:p>
    <w:bookmarkEnd w:id="2308"/>
    <w:bookmarkStart w:name="z2040" w:id="2309"/>
    <w:p>
      <w:pPr>
        <w:spacing w:after="0"/>
        <w:ind w:left="0"/>
        <w:jc w:val="both"/>
      </w:pPr>
      <w:r>
        <w:rPr>
          <w:rFonts w:ascii="Times New Roman"/>
          <w:b w:val="false"/>
          <w:i w:val="false"/>
          <w:color w:val="000000"/>
          <w:sz w:val="28"/>
        </w:rPr>
        <w:t>
      7) тәртіптік және аттестаттау, сондай-ақ Департаменттің бос лауазымдарына кандидаттарды іріктеуге конкурстық комиссиялардың қызметіне жалпы басшылық жасауды жүзеге асырады;</w:t>
      </w:r>
    </w:p>
    <w:bookmarkEnd w:id="2309"/>
    <w:bookmarkStart w:name="z2041" w:id="2310"/>
    <w:p>
      <w:pPr>
        <w:spacing w:after="0"/>
        <w:ind w:left="0"/>
        <w:jc w:val="both"/>
      </w:pPr>
      <w:r>
        <w:rPr>
          <w:rFonts w:ascii="Times New Roman"/>
          <w:b w:val="false"/>
          <w:i w:val="false"/>
          <w:color w:val="000000"/>
          <w:sz w:val="28"/>
        </w:rPr>
        <w:t>
      8) Департамент қызметін қамтамасыз ету және оған жүктелген міндеттерді орындау мақсатында мемлекеттік сатып алуды өткізуді ұйымдастырады;</w:t>
      </w:r>
    </w:p>
    <w:bookmarkEnd w:id="2310"/>
    <w:bookmarkStart w:name="z2042" w:id="2311"/>
    <w:p>
      <w:pPr>
        <w:spacing w:after="0"/>
        <w:ind w:left="0"/>
        <w:jc w:val="both"/>
      </w:pPr>
      <w:r>
        <w:rPr>
          <w:rFonts w:ascii="Times New Roman"/>
          <w:b w:val="false"/>
          <w:i w:val="false"/>
          <w:color w:val="000000"/>
          <w:sz w:val="28"/>
        </w:rPr>
        <w:t>
      9) Департамент атынан шарттар жасасады;</w:t>
      </w:r>
    </w:p>
    <w:bookmarkEnd w:id="2311"/>
    <w:bookmarkStart w:name="z2043" w:id="2312"/>
    <w:p>
      <w:pPr>
        <w:spacing w:after="0"/>
        <w:ind w:left="0"/>
        <w:jc w:val="both"/>
      </w:pPr>
      <w:r>
        <w:rPr>
          <w:rFonts w:ascii="Times New Roman"/>
          <w:b w:val="false"/>
          <w:i w:val="false"/>
          <w:color w:val="000000"/>
          <w:sz w:val="28"/>
        </w:rPr>
        <w:t>
      10) Департамент атынан сенімхаттар береді;</w:t>
      </w:r>
    </w:p>
    <w:bookmarkEnd w:id="2312"/>
    <w:bookmarkStart w:name="z2044" w:id="2313"/>
    <w:p>
      <w:pPr>
        <w:spacing w:after="0"/>
        <w:ind w:left="0"/>
        <w:jc w:val="both"/>
      </w:pPr>
      <w:r>
        <w:rPr>
          <w:rFonts w:ascii="Times New Roman"/>
          <w:b w:val="false"/>
          <w:i w:val="false"/>
          <w:color w:val="000000"/>
          <w:sz w:val="28"/>
        </w:rPr>
        <w:t>
      11) банк шоттарын ашады;</w:t>
      </w:r>
    </w:p>
    <w:bookmarkEnd w:id="2313"/>
    <w:bookmarkStart w:name="z2045" w:id="2314"/>
    <w:p>
      <w:pPr>
        <w:spacing w:after="0"/>
        <w:ind w:left="0"/>
        <w:jc w:val="both"/>
      </w:pPr>
      <w:r>
        <w:rPr>
          <w:rFonts w:ascii="Times New Roman"/>
          <w:b w:val="false"/>
          <w:i w:val="false"/>
          <w:color w:val="000000"/>
          <w:sz w:val="28"/>
        </w:rPr>
        <w:t>
      12) Департаменттің тиісті кезеңге тауарларды, жұмыстарды және көрсетілетін қызметтерді мемлекеттік сатып алу жоспарын бекітеді;</w:t>
      </w:r>
    </w:p>
    <w:bookmarkEnd w:id="2314"/>
    <w:bookmarkStart w:name="z2046" w:id="2315"/>
    <w:p>
      <w:pPr>
        <w:spacing w:after="0"/>
        <w:ind w:left="0"/>
        <w:jc w:val="both"/>
      </w:pPr>
      <w:r>
        <w:rPr>
          <w:rFonts w:ascii="Times New Roman"/>
          <w:b w:val="false"/>
          <w:i w:val="false"/>
          <w:color w:val="000000"/>
          <w:sz w:val="28"/>
        </w:rPr>
        <w:t>
      13) іссапарлар, тағылымдамалар, демалыстар, қызметкерлерді қазақстандық және шетелдік оқу орталықтарында оқыту және қызметкерлердің біліктілігін көтерудің өзге түрлері бойынша Департаменттің тәртібі мен жоспарларын бекітеді. Облыстан және Қазақстан Республикасынан тыс жерлерге іссапарға шығу Министрлікпен келісіліп жүзеге асырылады;</w:t>
      </w:r>
    </w:p>
    <w:bookmarkEnd w:id="2315"/>
    <w:bookmarkStart w:name="z2047" w:id="2316"/>
    <w:p>
      <w:pPr>
        <w:spacing w:after="0"/>
        <w:ind w:left="0"/>
        <w:jc w:val="both"/>
      </w:pPr>
      <w:r>
        <w:rPr>
          <w:rFonts w:ascii="Times New Roman"/>
          <w:b w:val="false"/>
          <w:i w:val="false"/>
          <w:color w:val="000000"/>
          <w:sz w:val="28"/>
        </w:rPr>
        <w:t>
      14) өз құзыреті шегінде Департаменттің барлық қызметкерлері орындау үшін міндетті бұйрықтар шығарады және нұсқаулар береді;</w:t>
      </w:r>
    </w:p>
    <w:bookmarkEnd w:id="2316"/>
    <w:bookmarkStart w:name="z2048" w:id="2317"/>
    <w:p>
      <w:pPr>
        <w:spacing w:after="0"/>
        <w:ind w:left="0"/>
        <w:jc w:val="both"/>
      </w:pPr>
      <w:r>
        <w:rPr>
          <w:rFonts w:ascii="Times New Roman"/>
          <w:b w:val="false"/>
          <w:i w:val="false"/>
          <w:color w:val="000000"/>
          <w:sz w:val="28"/>
        </w:rPr>
        <w:t>
      15) еңбек қатынастары Министрліктің номенклатурасына жатқызылған қызметкерлерден басқа Департаменттің, аудандық Төтенше жағдайлар басқармаларының қызметкерлерін лауазымдарға тағайындайды және лауазымдарынан босатады;</w:t>
      </w:r>
    </w:p>
    <w:bookmarkEnd w:id="2317"/>
    <w:bookmarkStart w:name="z2049" w:id="2318"/>
    <w:p>
      <w:pPr>
        <w:spacing w:after="0"/>
        <w:ind w:left="0"/>
        <w:jc w:val="both"/>
      </w:pPr>
      <w:r>
        <w:rPr>
          <w:rFonts w:ascii="Times New Roman"/>
          <w:b w:val="false"/>
          <w:i w:val="false"/>
          <w:color w:val="000000"/>
          <w:sz w:val="28"/>
        </w:rPr>
        <w:t>
      16) Министр бекіткен номенклатураға сәйкес Департамент қарамағындағы мемлекеттік мекемелердің басшыларын лауазымға тағайындауға ұсынады;</w:t>
      </w:r>
    </w:p>
    <w:bookmarkEnd w:id="2318"/>
    <w:bookmarkStart w:name="z2050" w:id="2319"/>
    <w:p>
      <w:pPr>
        <w:spacing w:after="0"/>
        <w:ind w:left="0"/>
        <w:jc w:val="both"/>
      </w:pPr>
      <w:r>
        <w:rPr>
          <w:rFonts w:ascii="Times New Roman"/>
          <w:b w:val="false"/>
          <w:i w:val="false"/>
          <w:color w:val="000000"/>
          <w:sz w:val="28"/>
        </w:rPr>
        <w:t>
      17) берілген құқықтары шегінде Қазақстан Республикасының заңнамасында белгіленген тәртіппен Департаменттің қызметкерлеріне, Департаменттің қарамағындағы мемлекеттік мекемелердің қызметкерлеріне ынталандыру шараларын және тәртіптік жаза қолданады;</w:t>
      </w:r>
    </w:p>
    <w:bookmarkEnd w:id="2319"/>
    <w:bookmarkStart w:name="z2051" w:id="2320"/>
    <w:p>
      <w:pPr>
        <w:spacing w:after="0"/>
        <w:ind w:left="0"/>
        <w:jc w:val="both"/>
      </w:pPr>
      <w:r>
        <w:rPr>
          <w:rFonts w:ascii="Times New Roman"/>
          <w:b w:val="false"/>
          <w:i w:val="false"/>
          <w:color w:val="000000"/>
          <w:sz w:val="28"/>
        </w:rPr>
        <w:t>
      18) бақылаудағы құжаттардың, жеке және заңды тұлғалар өтініштерінің, құпиялылық және "Қызмет бабында пайдалану үшін" белгісі бар құжаттардың уақтылы және сапалы орындалуын қамтамасыз етеді;</w:t>
      </w:r>
    </w:p>
    <w:bookmarkEnd w:id="2320"/>
    <w:bookmarkStart w:name="z2052" w:id="2321"/>
    <w:p>
      <w:pPr>
        <w:spacing w:after="0"/>
        <w:ind w:left="0"/>
        <w:jc w:val="both"/>
      </w:pPr>
      <w:r>
        <w:rPr>
          <w:rFonts w:ascii="Times New Roman"/>
          <w:b w:val="false"/>
          <w:i w:val="false"/>
          <w:color w:val="000000"/>
          <w:sz w:val="28"/>
        </w:rPr>
        <w:t>
      19) азаматтық қорғау органдарының қатардағы және кіші басшы құрамдағы адамдарына алғашқы және кезекті арнаулы атақтар, орта басшы құрамдағы адамдарына азаматтық қорғау капитаны атағына дейін қоса кезекті арнаулы атақтар, офицерлік құрамдағы әскери қызметшілерге подполковникке дейін қоса кезекті әскери атақтар береді;</w:t>
      </w:r>
    </w:p>
    <w:bookmarkEnd w:id="2321"/>
    <w:bookmarkStart w:name="z2053" w:id="2322"/>
    <w:p>
      <w:pPr>
        <w:spacing w:after="0"/>
        <w:ind w:left="0"/>
        <w:jc w:val="both"/>
      </w:pPr>
      <w:r>
        <w:rPr>
          <w:rFonts w:ascii="Times New Roman"/>
          <w:b w:val="false"/>
          <w:i w:val="false"/>
          <w:color w:val="000000"/>
          <w:sz w:val="28"/>
        </w:rPr>
        <w:t>
      20) Департаменттің және Өрт сөндіру және авариялық-құтқару жұмыстары қызметтерінің қызметкерлеріне, әскери қызметшілеріне сыныптық біліктілігін береді (растайды);</w:t>
      </w:r>
    </w:p>
    <w:bookmarkEnd w:id="2322"/>
    <w:bookmarkStart w:name="z2054" w:id="2323"/>
    <w:p>
      <w:pPr>
        <w:spacing w:after="0"/>
        <w:ind w:left="0"/>
        <w:jc w:val="both"/>
      </w:pPr>
      <w:r>
        <w:rPr>
          <w:rFonts w:ascii="Times New Roman"/>
          <w:b w:val="false"/>
          <w:i w:val="false"/>
          <w:color w:val="000000"/>
          <w:sz w:val="28"/>
        </w:rPr>
        <w:t>
      21) орта және аға басшы құрамның алғашқы арнаулы атақтарын, аға басшы құрамның кезекті арнаулы атақтарын беру және азаматтық қорғау органдарының кадрына қабылдау, офицерлік құрамның алғашқы әскери атағын беру туралы Министрге ұсынымдар енгізеді;</w:t>
      </w:r>
    </w:p>
    <w:bookmarkEnd w:id="2323"/>
    <w:bookmarkStart w:name="z2055" w:id="2324"/>
    <w:p>
      <w:pPr>
        <w:spacing w:after="0"/>
        <w:ind w:left="0"/>
        <w:jc w:val="both"/>
      </w:pPr>
      <w:r>
        <w:rPr>
          <w:rFonts w:ascii="Times New Roman"/>
          <w:b w:val="false"/>
          <w:i w:val="false"/>
          <w:color w:val="000000"/>
          <w:sz w:val="28"/>
        </w:rPr>
        <w:t>
      22) құрылымдық бөлімшелер туралы ережелерді, Департаменттің құрылымдық бөлімшелерінің және Төтенше жағдайлар басқармалары қызметкерлерінің лауазымдық (функционалдық) міндеттерін бекітеді;</w:t>
      </w:r>
    </w:p>
    <w:bookmarkEnd w:id="2324"/>
    <w:bookmarkStart w:name="z2056" w:id="2325"/>
    <w:p>
      <w:pPr>
        <w:spacing w:after="0"/>
        <w:ind w:left="0"/>
        <w:jc w:val="both"/>
      </w:pPr>
      <w:r>
        <w:rPr>
          <w:rFonts w:ascii="Times New Roman"/>
          <w:b w:val="false"/>
          <w:i w:val="false"/>
          <w:color w:val="000000"/>
          <w:sz w:val="28"/>
        </w:rPr>
        <w:t>
      23) Департаментте, Департамент қарамағындағы мемлекеттік мекемелерде сыбайлас жемқорлыққа қарсы іс-қимылға бағытталған шаралар қабылдайды және сыбайлас жемқорлыққа қарсы шаралардың іске асырылуына дербес жауап береді;</w:t>
      </w:r>
    </w:p>
    <w:bookmarkEnd w:id="2325"/>
    <w:bookmarkStart w:name="z2057" w:id="2326"/>
    <w:p>
      <w:pPr>
        <w:spacing w:after="0"/>
        <w:ind w:left="0"/>
        <w:jc w:val="both"/>
      </w:pPr>
      <w:r>
        <w:rPr>
          <w:rFonts w:ascii="Times New Roman"/>
          <w:b w:val="false"/>
          <w:i w:val="false"/>
          <w:color w:val="000000"/>
          <w:sz w:val="28"/>
        </w:rPr>
        <w:t>
      24) Әрекеті (немесе әрекетсіздігі) ұлттық мүдделерге, Қазақстан Республикасының ұлттық қауіпсіздігіне қауіп төндіретін Департаменттің, Департамент қарамағындағы мемлекеттік мекемелердің қызметкерлерін жауапкершілікке тартады;</w:t>
      </w:r>
    </w:p>
    <w:bookmarkEnd w:id="2326"/>
    <w:bookmarkStart w:name="z2058" w:id="2327"/>
    <w:p>
      <w:pPr>
        <w:spacing w:after="0"/>
        <w:ind w:left="0"/>
        <w:jc w:val="both"/>
      </w:pPr>
      <w:r>
        <w:rPr>
          <w:rFonts w:ascii="Times New Roman"/>
          <w:b w:val="false"/>
          <w:i w:val="false"/>
          <w:color w:val="000000"/>
          <w:sz w:val="28"/>
        </w:rPr>
        <w:t>
      25) Департаменттің жыл сайынғы жұмыс жоспарын әзірлеуді және оны Министрлікке бекітуге ұсынуды қамтамасыз етеді;</w:t>
      </w:r>
    </w:p>
    <w:bookmarkEnd w:id="2327"/>
    <w:bookmarkStart w:name="z2059" w:id="2328"/>
    <w:p>
      <w:pPr>
        <w:spacing w:after="0"/>
        <w:ind w:left="0"/>
        <w:jc w:val="both"/>
      </w:pPr>
      <w:r>
        <w:rPr>
          <w:rFonts w:ascii="Times New Roman"/>
          <w:b w:val="false"/>
          <w:i w:val="false"/>
          <w:color w:val="000000"/>
          <w:sz w:val="28"/>
        </w:rPr>
        <w:t>
      26) Департаменттің құрылымдық бөлімшелерінің және Департамент қарамағындағы аудандық Төтенше жағдайлар басқармаларының жұмыс жоспарларын бекітеді;</w:t>
      </w:r>
    </w:p>
    <w:bookmarkEnd w:id="2328"/>
    <w:bookmarkStart w:name="z2060" w:id="2329"/>
    <w:p>
      <w:pPr>
        <w:spacing w:after="0"/>
        <w:ind w:left="0"/>
        <w:jc w:val="both"/>
      </w:pPr>
      <w:r>
        <w:rPr>
          <w:rFonts w:ascii="Times New Roman"/>
          <w:b w:val="false"/>
          <w:i w:val="false"/>
          <w:color w:val="000000"/>
          <w:sz w:val="28"/>
        </w:rPr>
        <w:t>
      27) Қазақстан Республикасының заңнамасына сәйкес өзге өкілеттіктерді жүзеге асырады.</w:t>
      </w:r>
    </w:p>
    <w:bookmarkEnd w:id="2329"/>
    <w:bookmarkStart w:name="z2061" w:id="2330"/>
    <w:p>
      <w:pPr>
        <w:spacing w:after="0"/>
        <w:ind w:left="0"/>
        <w:jc w:val="both"/>
      </w:pPr>
      <w:r>
        <w:rPr>
          <w:rFonts w:ascii="Times New Roman"/>
          <w:b w:val="false"/>
          <w:i w:val="false"/>
          <w:color w:val="000000"/>
          <w:sz w:val="28"/>
        </w:rPr>
        <w:t>
      Департамент бастығы болмаған кезде оның өкілеттіктерін орындау қолданыстағы заңнамаға сәйкес оның орнын ауыстыратын адамға жүктеледі.</w:t>
      </w:r>
    </w:p>
    <w:bookmarkEnd w:id="2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62" w:id="2331"/>
    <w:p>
      <w:pPr>
        <w:spacing w:after="0"/>
        <w:ind w:left="0"/>
        <w:jc w:val="both"/>
      </w:pPr>
      <w:r>
        <w:rPr>
          <w:rFonts w:ascii="Times New Roman"/>
          <w:b w:val="false"/>
          <w:i w:val="false"/>
          <w:color w:val="000000"/>
          <w:sz w:val="28"/>
        </w:rPr>
        <w:t>
      20) Департамент бастығы қолданыстағы заңнамаға сәйкес өзінің орынбасарларының өкілеттіктерін айқындайды.</w:t>
      </w:r>
    </w:p>
    <w:bookmarkEnd w:id="2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64" w:id="2332"/>
    <w:p>
      <w:pPr>
        <w:spacing w:after="0"/>
        <w:ind w:left="0"/>
        <w:jc w:val="left"/>
      </w:pPr>
      <w:r>
        <w:rPr>
          <w:rFonts w:ascii="Times New Roman"/>
          <w:b/>
          <w:i w:val="false"/>
          <w:color w:val="000000"/>
        </w:rPr>
        <w:t xml:space="preserve"> 4. Департаменттің мүлкі</w:t>
      </w:r>
    </w:p>
    <w:bookmarkEnd w:id="2332"/>
    <w:bookmarkStart w:name="z2065" w:id="2333"/>
    <w:p>
      <w:pPr>
        <w:spacing w:after="0"/>
        <w:ind w:left="0"/>
        <w:jc w:val="both"/>
      </w:pPr>
      <w:r>
        <w:rPr>
          <w:rFonts w:ascii="Times New Roman"/>
          <w:b w:val="false"/>
          <w:i w:val="false"/>
          <w:color w:val="000000"/>
          <w:sz w:val="28"/>
        </w:rPr>
        <w:t>
      22. Департаментте заңнамада көзделген жағдайларда жедел басқару құқығында оқшауланған мүлкі болуы мүмкін.</w:t>
      </w:r>
    </w:p>
    <w:bookmarkEnd w:id="2333"/>
    <w:bookmarkStart w:name="z2066" w:id="2334"/>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2334"/>
    <w:bookmarkStart w:name="z2067" w:id="2335"/>
    <w:p>
      <w:pPr>
        <w:spacing w:after="0"/>
        <w:ind w:left="0"/>
        <w:jc w:val="both"/>
      </w:pPr>
      <w:r>
        <w:rPr>
          <w:rFonts w:ascii="Times New Roman"/>
          <w:b w:val="false"/>
          <w:i w:val="false"/>
          <w:color w:val="000000"/>
          <w:sz w:val="28"/>
        </w:rPr>
        <w:t>
      23. Департаментке бекітілген мүлік республикалық және коммуналдық меншікке жатады.</w:t>
      </w:r>
    </w:p>
    <w:bookmarkEnd w:id="2335"/>
    <w:bookmarkStart w:name="z2068" w:id="2336"/>
    <w:p>
      <w:pPr>
        <w:spacing w:after="0"/>
        <w:ind w:left="0"/>
        <w:jc w:val="both"/>
      </w:pPr>
      <w:r>
        <w:rPr>
          <w:rFonts w:ascii="Times New Roman"/>
          <w:b w:val="false"/>
          <w:i w:val="false"/>
          <w:color w:val="000000"/>
          <w:sz w:val="28"/>
        </w:rPr>
        <w:t>
      24.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336"/>
    <w:bookmarkStart w:name="z2069" w:id="2337"/>
    <w:p>
      <w:pPr>
        <w:spacing w:after="0"/>
        <w:ind w:left="0"/>
        <w:jc w:val="left"/>
      </w:pPr>
      <w:r>
        <w:rPr>
          <w:rFonts w:ascii="Times New Roman"/>
          <w:b/>
          <w:i w:val="false"/>
          <w:color w:val="000000"/>
        </w:rPr>
        <w:t xml:space="preserve"> 5. Департаментті қайта ұйымдастыру және тарату</w:t>
      </w:r>
    </w:p>
    <w:bookmarkEnd w:id="2337"/>
    <w:bookmarkStart w:name="z2070" w:id="2338"/>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2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17-қосымша</w:t>
            </w:r>
          </w:p>
        </w:tc>
      </w:tr>
    </w:tbl>
    <w:bookmarkStart w:name="z2072" w:id="2339"/>
    <w:p>
      <w:pPr>
        <w:spacing w:after="0"/>
        <w:ind w:left="0"/>
        <w:jc w:val="left"/>
      </w:pPr>
      <w:r>
        <w:rPr>
          <w:rFonts w:ascii="Times New Roman"/>
          <w:b/>
          <w:i w:val="false"/>
          <w:color w:val="000000"/>
        </w:rPr>
        <w:t xml:space="preserve"> Қазақстан Республикасы Төтенше жағдайлар министрлiгi Маңғыстау облысының төтенше жағдайлар департаменті туралы ереже</w:t>
      </w:r>
    </w:p>
    <w:bookmarkEnd w:id="2339"/>
    <w:p>
      <w:pPr>
        <w:spacing w:after="0"/>
        <w:ind w:left="0"/>
        <w:jc w:val="both"/>
      </w:pPr>
      <w:r>
        <w:rPr>
          <w:rFonts w:ascii="Times New Roman"/>
          <w:b w:val="false"/>
          <w:i w:val="false"/>
          <w:color w:val="ff0000"/>
          <w:sz w:val="28"/>
        </w:rPr>
        <w:t xml:space="preserve">
      Ескерту. Тақырыбы жаңа редакцияда – ҚР Төтенше жағдайлар министрінің 26.11.2020 </w:t>
      </w:r>
      <w:r>
        <w:rPr>
          <w:rFonts w:ascii="Times New Roman"/>
          <w:b w:val="false"/>
          <w:i w:val="false"/>
          <w:color w:val="ff0000"/>
          <w:sz w:val="28"/>
        </w:rPr>
        <w:t>№ 49</w:t>
      </w:r>
      <w:r>
        <w:rPr>
          <w:rFonts w:ascii="Times New Roman"/>
          <w:b w:val="false"/>
          <w:i w:val="false"/>
          <w:color w:val="ff0000"/>
          <w:sz w:val="28"/>
        </w:rPr>
        <w:t xml:space="preserve"> бұйрығымен.</w:t>
      </w:r>
    </w:p>
    <w:bookmarkStart w:name="z2073" w:id="2340"/>
    <w:p>
      <w:pPr>
        <w:spacing w:after="0"/>
        <w:ind w:left="0"/>
        <w:jc w:val="left"/>
      </w:pPr>
      <w:r>
        <w:rPr>
          <w:rFonts w:ascii="Times New Roman"/>
          <w:b/>
          <w:i w:val="false"/>
          <w:color w:val="000000"/>
        </w:rPr>
        <w:t xml:space="preserve"> 1. Жалпы ережелер</w:t>
      </w:r>
    </w:p>
    <w:bookmarkEnd w:id="2340"/>
    <w:bookmarkStart w:name="z2074" w:id="2341"/>
    <w:p>
      <w:pPr>
        <w:spacing w:after="0"/>
        <w:ind w:left="0"/>
        <w:jc w:val="both"/>
      </w:pPr>
      <w:r>
        <w:rPr>
          <w:rFonts w:ascii="Times New Roman"/>
          <w:b w:val="false"/>
          <w:i w:val="false"/>
          <w:color w:val="000000"/>
          <w:sz w:val="28"/>
        </w:rPr>
        <w:t>
      1. Қазақстан Республикасы Төтенше жағдайлар министрлігі Маңғыстау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2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15.12.2022 </w:t>
      </w:r>
      <w:r>
        <w:rPr>
          <w:rFonts w:ascii="Times New Roman"/>
          <w:b w:val="false"/>
          <w:i w:val="false"/>
          <w:color w:val="000000"/>
          <w:sz w:val="28"/>
        </w:rPr>
        <w:t>№ 309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75" w:id="2342"/>
    <w:p>
      <w:pPr>
        <w:spacing w:after="0"/>
        <w:ind w:left="0"/>
        <w:jc w:val="both"/>
      </w:pPr>
      <w:r>
        <w:rPr>
          <w:rFonts w:ascii="Times New Roman"/>
          <w:b w:val="false"/>
          <w:i w:val="false"/>
          <w:color w:val="000000"/>
          <w:sz w:val="28"/>
        </w:rPr>
        <w:t>
      2. Департамент өз қызметiн Қазақстан Республикасының Конституциясына және заңдарына, Қазақстан Республикасы Президентiнiң және Үкiметiнiң актілеріне, өзге де нормативтiк құқықтық актілерге, сондай-ақ осы Ережеге сәйкес жүзеге асырады.</w:t>
      </w:r>
    </w:p>
    <w:bookmarkEnd w:id="2342"/>
    <w:bookmarkStart w:name="z2076" w:id="2343"/>
    <w:p>
      <w:pPr>
        <w:spacing w:after="0"/>
        <w:ind w:left="0"/>
        <w:jc w:val="both"/>
      </w:pPr>
      <w:r>
        <w:rPr>
          <w:rFonts w:ascii="Times New Roman"/>
          <w:b w:val="false"/>
          <w:i w:val="false"/>
          <w:color w:val="000000"/>
          <w:sz w:val="28"/>
        </w:rPr>
        <w:t>
      3. Департамент мемлекеттiк мекеменiң ұйымдық-құқықтық нысанындағы заңды тұлға болып табылады, өзiнiң атауы мемлекеттiк тiлде жазылған мөрлерi мен мөртабандары, белгiленген үлгiдегi бланкiлерi, сондай-ақ Қазақстан Республикасының заңнамасына сәйкес қазынашылық органдарында шоттары болады.</w:t>
      </w:r>
    </w:p>
    <w:bookmarkEnd w:id="2343"/>
    <w:bookmarkStart w:name="z2077" w:id="234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344"/>
    <w:bookmarkStart w:name="z2078" w:id="2345"/>
    <w:p>
      <w:pPr>
        <w:spacing w:after="0"/>
        <w:ind w:left="0"/>
        <w:jc w:val="both"/>
      </w:pPr>
      <w:r>
        <w:rPr>
          <w:rFonts w:ascii="Times New Roman"/>
          <w:b w:val="false"/>
          <w:i w:val="false"/>
          <w:color w:val="000000"/>
          <w:sz w:val="28"/>
        </w:rPr>
        <w:t>
      5. Егер Департаментке заңнамаға сәйкес уәкiлеттiк берiлген болса, оның мемлекеттің атынан азаматтық-құқықтық қатынастардың тарапы болуға құқығы бар.</w:t>
      </w:r>
    </w:p>
    <w:bookmarkEnd w:id="2345"/>
    <w:bookmarkStart w:name="z2079" w:id="2346"/>
    <w:p>
      <w:pPr>
        <w:spacing w:after="0"/>
        <w:ind w:left="0"/>
        <w:jc w:val="both"/>
      </w:pPr>
      <w:r>
        <w:rPr>
          <w:rFonts w:ascii="Times New Roman"/>
          <w:b w:val="false"/>
          <w:i w:val="false"/>
          <w:color w:val="000000"/>
          <w:sz w:val="28"/>
        </w:rPr>
        <w:t>
      6. Департамент өз құзыретiнің мәселелері бойынша заңнамада белгiленген тәртiппен Департамент бастығының бұйрықтарымен ресімделетін шешімдер қабылдайды.</w:t>
      </w:r>
    </w:p>
    <w:bookmarkEnd w:id="2346"/>
    <w:bookmarkStart w:name="z2080" w:id="2347"/>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2347"/>
    <w:bookmarkStart w:name="z2081" w:id="2348"/>
    <w:p>
      <w:pPr>
        <w:spacing w:after="0"/>
        <w:ind w:left="0"/>
        <w:jc w:val="both"/>
      </w:pPr>
      <w:r>
        <w:rPr>
          <w:rFonts w:ascii="Times New Roman"/>
          <w:b w:val="false"/>
          <w:i w:val="false"/>
          <w:color w:val="000000"/>
          <w:sz w:val="28"/>
        </w:rPr>
        <w:t>
      8. Департаменттің заңды мекенжайы: Қазақстан Республикасы, индексі 130000, Маңғыстау облысы, Ақтау қаласы, 24-шағын ауданы, 6-ғимарат.</w:t>
      </w:r>
    </w:p>
    <w:bookmarkEnd w:id="2348"/>
    <w:bookmarkStart w:name="z2082" w:id="2349"/>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Маңғыстау облысының Төтенше жағдайлар департаменті" мемлекеттік мекемесі.</w:t>
      </w:r>
    </w:p>
    <w:bookmarkEnd w:id="2349"/>
    <w:bookmarkStart w:name="z2083" w:id="235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350"/>
    <w:bookmarkStart w:name="z2084" w:id="2351"/>
    <w:p>
      <w:pPr>
        <w:spacing w:after="0"/>
        <w:ind w:left="0"/>
        <w:jc w:val="both"/>
      </w:pPr>
      <w:r>
        <w:rPr>
          <w:rFonts w:ascii="Times New Roman"/>
          <w:b w:val="false"/>
          <w:i w:val="false"/>
          <w:color w:val="000000"/>
          <w:sz w:val="28"/>
        </w:rPr>
        <w:t>
      11. Департаменттің қызметiн қаржыландыру республикалық және жергілікті бюджеттен жүзеге асырылады.</w:t>
      </w:r>
    </w:p>
    <w:bookmarkEnd w:id="2351"/>
    <w:bookmarkStart w:name="z2085" w:id="2352"/>
    <w:p>
      <w:pPr>
        <w:spacing w:after="0"/>
        <w:ind w:left="0"/>
        <w:jc w:val="both"/>
      </w:pPr>
      <w:r>
        <w:rPr>
          <w:rFonts w:ascii="Times New Roman"/>
          <w:b w:val="false"/>
          <w:i w:val="false"/>
          <w:color w:val="000000"/>
          <w:sz w:val="28"/>
        </w:rPr>
        <w:t>
      12. Департаментке Департаменттің функциялары болып табылатын мiндеттердi орындау тұрғысында кәсiпкерлiк субъектiлерiмен шарттық қатынастарға түсуге тыйым салынады.</w:t>
      </w:r>
    </w:p>
    <w:bookmarkEnd w:id="2352"/>
    <w:bookmarkStart w:name="z2086" w:id="235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353"/>
    <w:bookmarkStart w:name="z2087" w:id="2354"/>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2354"/>
    <w:bookmarkStart w:name="z2088" w:id="2355"/>
    <w:p>
      <w:pPr>
        <w:spacing w:after="0"/>
        <w:ind w:left="0"/>
        <w:jc w:val="both"/>
      </w:pPr>
      <w:r>
        <w:rPr>
          <w:rFonts w:ascii="Times New Roman"/>
          <w:b w:val="false"/>
          <w:i w:val="false"/>
          <w:color w:val="000000"/>
          <w:sz w:val="28"/>
        </w:rPr>
        <w:t>
      13. Міндеттері:</w:t>
      </w:r>
    </w:p>
    <w:bookmarkEnd w:id="2355"/>
    <w:bookmarkStart w:name="z2089" w:id="2356"/>
    <w:p>
      <w:pPr>
        <w:spacing w:after="0"/>
        <w:ind w:left="0"/>
        <w:jc w:val="both"/>
      </w:pPr>
      <w:r>
        <w:rPr>
          <w:rFonts w:ascii="Times New Roman"/>
          <w:b w:val="false"/>
          <w:i w:val="false"/>
          <w:color w:val="000000"/>
          <w:sz w:val="28"/>
        </w:rPr>
        <w:t>
      1) азаматтық қорғау саласындағы мемлекеттік саясатты іске асыру;</w:t>
      </w:r>
    </w:p>
    <w:bookmarkEnd w:id="2356"/>
    <w:bookmarkStart w:name="z2090" w:id="2357"/>
    <w:p>
      <w:pPr>
        <w:spacing w:after="0"/>
        <w:ind w:left="0"/>
        <w:jc w:val="both"/>
      </w:pPr>
      <w:r>
        <w:rPr>
          <w:rFonts w:ascii="Times New Roman"/>
          <w:b w:val="false"/>
          <w:i w:val="false"/>
          <w:color w:val="000000"/>
          <w:sz w:val="28"/>
        </w:rPr>
        <w:t>
      2) азаматтық қорғаудың мемлекеттік жүйесі аумақтық кіші жүйелерінің жұмыс істеуі мен одан әрі дамуын қамтамасыз ету;</w:t>
      </w:r>
    </w:p>
    <w:bookmarkEnd w:id="2357"/>
    <w:bookmarkStart w:name="z2091" w:id="2358"/>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bookmarkEnd w:id="2358"/>
    <w:bookmarkStart w:name="z2092" w:id="2359"/>
    <w:p>
      <w:pPr>
        <w:spacing w:after="0"/>
        <w:ind w:left="0"/>
        <w:jc w:val="both"/>
      </w:pPr>
      <w:r>
        <w:rPr>
          <w:rFonts w:ascii="Times New Roman"/>
          <w:b w:val="false"/>
          <w:i w:val="false"/>
          <w:color w:val="000000"/>
          <w:sz w:val="28"/>
        </w:rPr>
        <w:t>
      4) өрттің алдын алуды және сөндіруді ұйымдастыру.</w:t>
      </w:r>
    </w:p>
    <w:bookmarkEnd w:id="2359"/>
    <w:bookmarkStart w:name="z2093" w:id="2360"/>
    <w:p>
      <w:pPr>
        <w:spacing w:after="0"/>
        <w:ind w:left="0"/>
        <w:jc w:val="both"/>
      </w:pPr>
      <w:r>
        <w:rPr>
          <w:rFonts w:ascii="Times New Roman"/>
          <w:b w:val="false"/>
          <w:i w:val="false"/>
          <w:color w:val="000000"/>
          <w:sz w:val="28"/>
        </w:rPr>
        <w:t>
      14. Функциялар:</w:t>
      </w:r>
    </w:p>
    <w:bookmarkEnd w:id="2360"/>
    <w:bookmarkStart w:name="z2094" w:id="2361"/>
    <w:p>
      <w:pPr>
        <w:spacing w:after="0"/>
        <w:ind w:left="0"/>
        <w:jc w:val="both"/>
      </w:pPr>
      <w:r>
        <w:rPr>
          <w:rFonts w:ascii="Times New Roman"/>
          <w:b w:val="false"/>
          <w:i w:val="false"/>
          <w:color w:val="000000"/>
          <w:sz w:val="28"/>
        </w:rPr>
        <w:t>
      1) азаматтық қорғау саласындағы мемлекеттік саясаттың іске асырылуын, азаматтық қорғаудың мемлекеттік жүйесі аумақтық кіші жүйелерінің жұмыс істеуі мен одан әрі дамуын қамтамасыз ету;</w:t>
      </w:r>
    </w:p>
    <w:bookmarkEnd w:id="2361"/>
    <w:bookmarkStart w:name="z2095" w:id="2362"/>
    <w:p>
      <w:pPr>
        <w:spacing w:after="0"/>
        <w:ind w:left="0"/>
        <w:jc w:val="both"/>
      </w:pPr>
      <w:r>
        <w:rPr>
          <w:rFonts w:ascii="Times New Roman"/>
          <w:b w:val="false"/>
          <w:i w:val="false"/>
          <w:color w:val="000000"/>
          <w:sz w:val="28"/>
        </w:rPr>
        <w:t>
      2) азаматтық қорғау күштерінің қызметін қамтамасыз ету;</w:t>
      </w:r>
    </w:p>
    <w:bookmarkEnd w:id="2362"/>
    <w:bookmarkStart w:name="z2096" w:id="2363"/>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облыс аумағында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bookmarkEnd w:id="2363"/>
    <w:bookmarkStart w:name="z2097" w:id="2364"/>
    <w:p>
      <w:pPr>
        <w:spacing w:after="0"/>
        <w:ind w:left="0"/>
        <w:jc w:val="both"/>
      </w:pPr>
      <w:r>
        <w:rPr>
          <w:rFonts w:ascii="Times New Roman"/>
          <w:b w:val="false"/>
          <w:i w:val="false"/>
          <w:color w:val="000000"/>
          <w:sz w:val="28"/>
        </w:rPr>
        <w:t>
      4) табиғи және техногендік сипаттағы төтенше жағдайларды мемлекеттік есепке алуды жүргізу;</w:t>
      </w:r>
    </w:p>
    <w:bookmarkEnd w:id="2364"/>
    <w:bookmarkStart w:name="z2098" w:id="2365"/>
    <w:p>
      <w:pPr>
        <w:spacing w:after="0"/>
        <w:ind w:left="0"/>
        <w:jc w:val="both"/>
      </w:pPr>
      <w:r>
        <w:rPr>
          <w:rFonts w:ascii="Times New Roman"/>
          <w:b w:val="false"/>
          <w:i w:val="false"/>
          <w:color w:val="000000"/>
          <w:sz w:val="28"/>
        </w:rPr>
        <w:t>
      5) Департамент пен мемлекеттік өртке қарсы қызмет бөлімшелерінің жауынгерлік және жұмылдыру әзірлігін қамтамасыз ету;</w:t>
      </w:r>
    </w:p>
    <w:bookmarkEnd w:id="2365"/>
    <w:bookmarkStart w:name="z2099" w:id="2366"/>
    <w:p>
      <w:pPr>
        <w:spacing w:after="0"/>
        <w:ind w:left="0"/>
        <w:jc w:val="both"/>
      </w:pPr>
      <w:r>
        <w:rPr>
          <w:rFonts w:ascii="Times New Roman"/>
          <w:b w:val="false"/>
          <w:i w:val="false"/>
          <w:color w:val="000000"/>
          <w:sz w:val="28"/>
        </w:rPr>
        <w:t>
      6)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bookmarkEnd w:id="2366"/>
    <w:bookmarkStart w:name="z2100" w:id="2367"/>
    <w:p>
      <w:pPr>
        <w:spacing w:after="0"/>
        <w:ind w:left="0"/>
        <w:jc w:val="both"/>
      </w:pPr>
      <w:r>
        <w:rPr>
          <w:rFonts w:ascii="Times New Roman"/>
          <w:b w:val="false"/>
          <w:i w:val="false"/>
          <w:color w:val="000000"/>
          <w:sz w:val="28"/>
        </w:rPr>
        <w:t>
      7) азаматтық қорғау саласында ақпараттық-талдау қызметін жүзеге асыру;</w:t>
      </w:r>
    </w:p>
    <w:bookmarkEnd w:id="2367"/>
    <w:bookmarkStart w:name="z2101" w:id="2368"/>
    <w:p>
      <w:pPr>
        <w:spacing w:after="0"/>
        <w:ind w:left="0"/>
        <w:jc w:val="both"/>
      </w:pPr>
      <w:r>
        <w:rPr>
          <w:rFonts w:ascii="Times New Roman"/>
          <w:b w:val="false"/>
          <w:i w:val="false"/>
          <w:color w:val="000000"/>
          <w:sz w:val="28"/>
        </w:rPr>
        <w:t>
      8) табиғи және техногендік сипаттағы төтенше жағдайлар аймағындағы халыққа шұғыл медициналық және психологиялық көмек көрсету, төтенше жағдайларды жоюға қатысушылардың денсаулығын сақтау, қалпына келтіру және оңалтуды қамтамасыз ету;</w:t>
      </w:r>
    </w:p>
    <w:bookmarkEnd w:id="2368"/>
    <w:bookmarkStart w:name="z2102" w:id="2369"/>
    <w:p>
      <w:pPr>
        <w:spacing w:after="0"/>
        <w:ind w:left="0"/>
        <w:jc w:val="both"/>
      </w:pPr>
      <w:r>
        <w:rPr>
          <w:rFonts w:ascii="Times New Roman"/>
          <w:b w:val="false"/>
          <w:i w:val="false"/>
          <w:color w:val="000000"/>
          <w:sz w:val="28"/>
        </w:rPr>
        <w:t>
      9) комиссиясының құрамында өз құзыреті шегінде төтенше жағдайлардың туындауына әкеп соққан аварияларды, зілзалалар мен апаттарды тергеуді ұйымдастыру және жүргізу;</w:t>
      </w:r>
    </w:p>
    <w:bookmarkEnd w:id="2369"/>
    <w:bookmarkStart w:name="z2103" w:id="2370"/>
    <w:p>
      <w:pPr>
        <w:spacing w:after="0"/>
        <w:ind w:left="0"/>
        <w:jc w:val="both"/>
      </w:pPr>
      <w:r>
        <w:rPr>
          <w:rFonts w:ascii="Times New Roman"/>
          <w:b w:val="false"/>
          <w:i w:val="false"/>
          <w:color w:val="000000"/>
          <w:sz w:val="28"/>
        </w:rPr>
        <w:t>
      10) қолданыстағы заңнамаға сәйкес төтенше жағдайларды жою кезінде ұйымдардың материалдық-техникалық ресурстарын жұмылдыру;</w:t>
      </w:r>
    </w:p>
    <w:bookmarkEnd w:id="2370"/>
    <w:bookmarkStart w:name="z2104" w:id="2371"/>
    <w:p>
      <w:pPr>
        <w:spacing w:after="0"/>
        <w:ind w:left="0"/>
        <w:jc w:val="both"/>
      </w:pPr>
      <w:r>
        <w:rPr>
          <w:rFonts w:ascii="Times New Roman"/>
          <w:b w:val="false"/>
          <w:i w:val="false"/>
          <w:color w:val="000000"/>
          <w:sz w:val="28"/>
        </w:rPr>
        <w:t>
      11) азаматтық қорғау құралдарына қажеттілікті айқындау үшін Министрлікке және жергілікті атқарушы органға ұсыныстар дайындау;</w:t>
      </w:r>
    </w:p>
    <w:bookmarkEnd w:id="2371"/>
    <w:bookmarkStart w:name="z2105" w:id="2372"/>
    <w:p>
      <w:pPr>
        <w:spacing w:after="0"/>
        <w:ind w:left="0"/>
        <w:jc w:val="both"/>
      </w:pPr>
      <w:r>
        <w:rPr>
          <w:rFonts w:ascii="Times New Roman"/>
          <w:b w:val="false"/>
          <w:i w:val="false"/>
          <w:color w:val="000000"/>
          <w:sz w:val="28"/>
        </w:rPr>
        <w:t>
      12) қорғаныш құрылыстарын есепке қоюды және есептен шығаруды жүзеге асыру;</w:t>
      </w:r>
    </w:p>
    <w:bookmarkEnd w:id="2372"/>
    <w:bookmarkStart w:name="z2106" w:id="2373"/>
    <w:p>
      <w:pPr>
        <w:spacing w:after="0"/>
        <w:ind w:left="0"/>
        <w:jc w:val="both"/>
      </w:pPr>
      <w:r>
        <w:rPr>
          <w:rFonts w:ascii="Times New Roman"/>
          <w:b w:val="false"/>
          <w:i w:val="false"/>
          <w:color w:val="000000"/>
          <w:sz w:val="28"/>
        </w:rPr>
        <w:t>
      13) азаматтық қорғаудың басқару органдары мен күштерін даярлау жөніндегі іс-шаралар жоспарын әзірлеу;</w:t>
      </w:r>
    </w:p>
    <w:bookmarkEnd w:id="2373"/>
    <w:bookmarkStart w:name="z2107" w:id="2374"/>
    <w:p>
      <w:pPr>
        <w:spacing w:after="0"/>
        <w:ind w:left="0"/>
        <w:jc w:val="both"/>
      </w:pPr>
      <w:r>
        <w:rPr>
          <w:rFonts w:ascii="Times New Roman"/>
          <w:b w:val="false"/>
          <w:i w:val="false"/>
          <w:color w:val="000000"/>
          <w:sz w:val="28"/>
        </w:rPr>
        <w:t>
      14) Азаматтық қорғаныс жоспарын әзірлеу және оны азаматтық қорғаныстың бастығы – облыс әкіміне бекіту үшін енгізу;</w:t>
      </w:r>
    </w:p>
    <w:bookmarkEnd w:id="2374"/>
    <w:bookmarkStart w:name="z2108" w:id="2375"/>
    <w:p>
      <w:pPr>
        <w:spacing w:after="0"/>
        <w:ind w:left="0"/>
        <w:jc w:val="both"/>
      </w:pPr>
      <w:r>
        <w:rPr>
          <w:rFonts w:ascii="Times New Roman"/>
          <w:b w:val="false"/>
          <w:i w:val="false"/>
          <w:color w:val="000000"/>
          <w:sz w:val="28"/>
        </w:rPr>
        <w:t>
      15) облыс аудандарының азаматтық қорғаныс жоспарларын келісу;</w:t>
      </w:r>
    </w:p>
    <w:bookmarkEnd w:id="2375"/>
    <w:bookmarkStart w:name="z2109" w:id="2376"/>
    <w:p>
      <w:pPr>
        <w:spacing w:after="0"/>
        <w:ind w:left="0"/>
        <w:jc w:val="both"/>
      </w:pPr>
      <w:r>
        <w:rPr>
          <w:rFonts w:ascii="Times New Roman"/>
          <w:b w:val="false"/>
          <w:i w:val="false"/>
          <w:color w:val="000000"/>
          <w:sz w:val="28"/>
        </w:rPr>
        <w:t>
      16) жергілікті ауқымдағы төтенше жағдайларды жою жөніндегі іс-қимылдар жоспарларын әзірлеу және оларды облыс әкіміне бекітуге ұсыну;</w:t>
      </w:r>
    </w:p>
    <w:bookmarkEnd w:id="2376"/>
    <w:bookmarkStart w:name="z2110" w:id="2377"/>
    <w:p>
      <w:pPr>
        <w:spacing w:after="0"/>
        <w:ind w:left="0"/>
        <w:jc w:val="both"/>
      </w:pPr>
      <w:r>
        <w:rPr>
          <w:rFonts w:ascii="Times New Roman"/>
          <w:b w:val="false"/>
          <w:i w:val="false"/>
          <w:color w:val="000000"/>
          <w:sz w:val="28"/>
        </w:rPr>
        <w:t>
      17) облыс аудандарының төтенше жағдайларды жою жөніндегі іс-қимылдар жоспарларын келісу;</w:t>
      </w:r>
    </w:p>
    <w:bookmarkEnd w:id="2377"/>
    <w:bookmarkStart w:name="z2111" w:id="2378"/>
    <w:p>
      <w:pPr>
        <w:spacing w:after="0"/>
        <w:ind w:left="0"/>
        <w:jc w:val="both"/>
      </w:pPr>
      <w:r>
        <w:rPr>
          <w:rFonts w:ascii="Times New Roman"/>
          <w:b w:val="false"/>
          <w:i w:val="false"/>
          <w:color w:val="000000"/>
          <w:sz w:val="28"/>
        </w:rPr>
        <w:t>
      18) азаматтық қорғаныс жоспарларының және төтенше жағдайларды жою жөніндегі іс-қимылдар жоспарларының құрылымын айқындау жөнінде Азаматтық қорғаныс және әскери бөлімдер комитетіне ұсыныстар енгізу;</w:t>
      </w:r>
    </w:p>
    <w:bookmarkEnd w:id="2378"/>
    <w:bookmarkStart w:name="z2112" w:id="2379"/>
    <w:p>
      <w:pPr>
        <w:spacing w:after="0"/>
        <w:ind w:left="0"/>
        <w:jc w:val="both"/>
      </w:pPr>
      <w:r>
        <w:rPr>
          <w:rFonts w:ascii="Times New Roman"/>
          <w:b w:val="false"/>
          <w:i w:val="false"/>
          <w:color w:val="000000"/>
          <w:sz w:val="28"/>
        </w:rPr>
        <w:t>
      19) Азаматтық қорғаныстың инженерлік-техникалық іс-шараларының көлемі және мазмұны жөнінде Азаматтық қорғаныс және әскери бөлімдер комитетіне ұсыныстар енгізу;</w:t>
      </w:r>
    </w:p>
    <w:bookmarkEnd w:id="2379"/>
    <w:bookmarkStart w:name="z2113" w:id="2380"/>
    <w:p>
      <w:pPr>
        <w:spacing w:after="0"/>
        <w:ind w:left="0"/>
        <w:jc w:val="both"/>
      </w:pPr>
      <w:r>
        <w:rPr>
          <w:rFonts w:ascii="Times New Roman"/>
          <w:b w:val="false"/>
          <w:i w:val="false"/>
          <w:color w:val="000000"/>
          <w:sz w:val="28"/>
        </w:rPr>
        <w:t>
      20) қосалқы (қалалық, қала сыртындағы), көмекші және жылжымалы басқару пункттерін құру бойынша ұсыныстарды азаматтық қорғаныстың бастығы – облыс әкіміне енгізу;</w:t>
      </w:r>
    </w:p>
    <w:bookmarkEnd w:id="2380"/>
    <w:bookmarkStart w:name="z2114" w:id="2381"/>
    <w:p>
      <w:pPr>
        <w:spacing w:after="0"/>
        <w:ind w:left="0"/>
        <w:jc w:val="both"/>
      </w:pPr>
      <w:r>
        <w:rPr>
          <w:rFonts w:ascii="Times New Roman"/>
          <w:b w:val="false"/>
          <w:i w:val="false"/>
          <w:color w:val="000000"/>
          <w:sz w:val="28"/>
        </w:rPr>
        <w:t>
      21) елді мекендер мен аса маңызды мемлекеттік меншік объектілерінің аумақтарын өрттерден қорғауды қамтамасыз ету;</w:t>
      </w:r>
    </w:p>
    <w:bookmarkEnd w:id="2381"/>
    <w:bookmarkStart w:name="z2115" w:id="2382"/>
    <w:p>
      <w:pPr>
        <w:spacing w:after="0"/>
        <w:ind w:left="0"/>
        <w:jc w:val="both"/>
      </w:pPr>
      <w:r>
        <w:rPr>
          <w:rFonts w:ascii="Times New Roman"/>
          <w:b w:val="false"/>
          <w:i w:val="false"/>
          <w:color w:val="000000"/>
          <w:sz w:val="28"/>
        </w:rPr>
        <w:t>
      22) өртке қарсы ерікті құралымдардың тізілімін жүргізу;</w:t>
      </w:r>
    </w:p>
    <w:bookmarkEnd w:id="2382"/>
    <w:bookmarkStart w:name="z2116" w:id="2383"/>
    <w:p>
      <w:pPr>
        <w:spacing w:after="0"/>
        <w:ind w:left="0"/>
        <w:jc w:val="both"/>
      </w:pPr>
      <w:r>
        <w:rPr>
          <w:rFonts w:ascii="Times New Roman"/>
          <w:b w:val="false"/>
          <w:i w:val="false"/>
          <w:color w:val="000000"/>
          <w:sz w:val="28"/>
        </w:rPr>
        <w:t>
      23) төтенше жағдайлардың алдын алу жөніндегі жоспарларды әзірлеу;</w:t>
      </w:r>
    </w:p>
    <w:bookmarkEnd w:id="2383"/>
    <w:bookmarkStart w:name="z2117" w:id="2384"/>
    <w:p>
      <w:pPr>
        <w:spacing w:after="0"/>
        <w:ind w:left="0"/>
        <w:jc w:val="both"/>
      </w:pPr>
      <w:r>
        <w:rPr>
          <w:rFonts w:ascii="Times New Roman"/>
          <w:b w:val="false"/>
          <w:i w:val="false"/>
          <w:color w:val="000000"/>
          <w:sz w:val="28"/>
        </w:rPr>
        <w:t>
      24) облыс, қалалар мен аудандардың қауіпсіздік паспорттарын және табиғи және техногендік сипаттағы төтенше жағдайлар қатерлерінің каталогтарын әзірлеу;</w:t>
      </w:r>
    </w:p>
    <w:bookmarkEnd w:id="2384"/>
    <w:bookmarkStart w:name="z2118" w:id="2385"/>
    <w:p>
      <w:pPr>
        <w:spacing w:after="0"/>
        <w:ind w:left="0"/>
        <w:jc w:val="both"/>
      </w:pPr>
      <w:r>
        <w:rPr>
          <w:rFonts w:ascii="Times New Roman"/>
          <w:b w:val="false"/>
          <w:i w:val="false"/>
          <w:color w:val="000000"/>
          <w:sz w:val="28"/>
        </w:rPr>
        <w:t>
      25) жергілікті ауқымдағы төтенше жағдайлар кезінде облыс әкімінің табиғи және техногендік сипаттағы төтенше жағдайды жариялауы туралы ұсыныстарды жергілікті атқарушы органға енгізу;</w:t>
      </w:r>
    </w:p>
    <w:bookmarkEnd w:id="2385"/>
    <w:bookmarkStart w:name="z2119" w:id="2386"/>
    <w:p>
      <w:pPr>
        <w:spacing w:after="0"/>
        <w:ind w:left="0"/>
        <w:jc w:val="both"/>
      </w:pPr>
      <w:r>
        <w:rPr>
          <w:rFonts w:ascii="Times New Roman"/>
          <w:b w:val="false"/>
          <w:i w:val="false"/>
          <w:color w:val="000000"/>
          <w:sz w:val="28"/>
        </w:rPr>
        <w:t>
      26) төтенше жағдайлар кезінде авариялық-құтқару және шұғыл жұмыстар жүргізу;</w:t>
      </w:r>
    </w:p>
    <w:bookmarkEnd w:id="2386"/>
    <w:bookmarkStart w:name="z2120" w:id="2387"/>
    <w:p>
      <w:pPr>
        <w:spacing w:after="0"/>
        <w:ind w:left="0"/>
        <w:jc w:val="both"/>
      </w:pPr>
      <w:r>
        <w:rPr>
          <w:rFonts w:ascii="Times New Roman"/>
          <w:b w:val="false"/>
          <w:i w:val="false"/>
          <w:color w:val="000000"/>
          <w:sz w:val="28"/>
        </w:rPr>
        <w:t>
      27) суда құтқару және сүңгуірлік-іздестіру жұмыстарын ұйымдастыру және жүргізу;</w:t>
      </w:r>
    </w:p>
    <w:bookmarkEnd w:id="2387"/>
    <w:bookmarkStart w:name="z2121" w:id="2388"/>
    <w:p>
      <w:pPr>
        <w:spacing w:after="0"/>
        <w:ind w:left="0"/>
        <w:jc w:val="both"/>
      </w:pPr>
      <w:r>
        <w:rPr>
          <w:rFonts w:ascii="Times New Roman"/>
          <w:b w:val="false"/>
          <w:i w:val="false"/>
          <w:color w:val="000000"/>
          <w:sz w:val="28"/>
        </w:rPr>
        <w:t>
      28) облыс аумағындағы өртке қарсы және авариялық-құтқару қызметтері мен құралымдарының қызметін үйлестіру;</w:t>
      </w:r>
    </w:p>
    <w:bookmarkEnd w:id="2388"/>
    <w:bookmarkStart w:name="z2122" w:id="2389"/>
    <w:p>
      <w:pPr>
        <w:spacing w:after="0"/>
        <w:ind w:left="0"/>
        <w:jc w:val="both"/>
      </w:pPr>
      <w:r>
        <w:rPr>
          <w:rFonts w:ascii="Times New Roman"/>
          <w:b w:val="false"/>
          <w:i w:val="false"/>
          <w:color w:val="000000"/>
          <w:sz w:val="28"/>
        </w:rPr>
        <w:t>
      29) су айдындарындағы төтенше жағдайлардың алдын алуға бағытталған профилактикалық жұмысты ұйымдастыру және жүргізу;</w:t>
      </w:r>
    </w:p>
    <w:bookmarkEnd w:id="2389"/>
    <w:bookmarkStart w:name="z2123" w:id="2390"/>
    <w:p>
      <w:pPr>
        <w:spacing w:after="0"/>
        <w:ind w:left="0"/>
        <w:jc w:val="both"/>
      </w:pPr>
      <w:r>
        <w:rPr>
          <w:rFonts w:ascii="Times New Roman"/>
          <w:b w:val="false"/>
          <w:i w:val="false"/>
          <w:color w:val="000000"/>
          <w:sz w:val="28"/>
        </w:rPr>
        <w:t>
      30) өз құзыреті шегінде жергілікті атқарушы органымен бірлесіп басқару, құлақтандыру мен байланыс жүйелерін дамыту және оларды қаланың аумағында пайдалануға әзірлікте ұстау;</w:t>
      </w:r>
    </w:p>
    <w:bookmarkEnd w:id="2390"/>
    <w:bookmarkStart w:name="z2124" w:id="2391"/>
    <w:p>
      <w:pPr>
        <w:spacing w:after="0"/>
        <w:ind w:left="0"/>
        <w:jc w:val="both"/>
      </w:pPr>
      <w:r>
        <w:rPr>
          <w:rFonts w:ascii="Times New Roman"/>
          <w:b w:val="false"/>
          <w:i w:val="false"/>
          <w:color w:val="000000"/>
          <w:sz w:val="28"/>
        </w:rPr>
        <w:t>
      31)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bookmarkEnd w:id="2391"/>
    <w:bookmarkStart w:name="z2125" w:id="2392"/>
    <w:p>
      <w:pPr>
        <w:spacing w:after="0"/>
        <w:ind w:left="0"/>
        <w:jc w:val="both"/>
      </w:pPr>
      <w:r>
        <w:rPr>
          <w:rFonts w:ascii="Times New Roman"/>
          <w:b w:val="false"/>
          <w:i w:val="false"/>
          <w:color w:val="000000"/>
          <w:sz w:val="28"/>
        </w:rPr>
        <w:t>
      32) облыс аумағында бірыңғай кезекшілік-диспетчерлік "112" қызметін дамыту және жұмыс істеуін қамтамасыз ету;</w:t>
      </w:r>
    </w:p>
    <w:bookmarkEnd w:id="2392"/>
    <w:bookmarkStart w:name="z2126" w:id="2393"/>
    <w:p>
      <w:pPr>
        <w:spacing w:after="0"/>
        <w:ind w:left="0"/>
        <w:jc w:val="both"/>
      </w:pPr>
      <w:r>
        <w:rPr>
          <w:rFonts w:ascii="Times New Roman"/>
          <w:b w:val="false"/>
          <w:i w:val="false"/>
          <w:color w:val="000000"/>
          <w:sz w:val="28"/>
        </w:rPr>
        <w:t>
      33) облыстың аумағында бірыңғай кезекшілік-диспетчерлік "112" қызметімен автоматтандырылған жүйелердің өзара іс-қимылын ұйымдастыру;</w:t>
      </w:r>
    </w:p>
    <w:bookmarkEnd w:id="2393"/>
    <w:bookmarkStart w:name="z2127" w:id="2394"/>
    <w:p>
      <w:pPr>
        <w:spacing w:after="0"/>
        <w:ind w:left="0"/>
        <w:jc w:val="both"/>
      </w:pPr>
      <w:r>
        <w:rPr>
          <w:rFonts w:ascii="Times New Roman"/>
          <w:b w:val="false"/>
          <w:i w:val="false"/>
          <w:color w:val="000000"/>
          <w:sz w:val="28"/>
        </w:rPr>
        <w:t>
      34) өз құзыреті шегінде азаматтық қорғаудың мемлекеттік жүйесінің корпоративтік ақпараттық-коммуникациялық жүйесінің, ахуалдық-дағдарыс орталықтарының жұмыс істеуін қамтамасыз ету;</w:t>
      </w:r>
    </w:p>
    <w:bookmarkEnd w:id="2394"/>
    <w:bookmarkStart w:name="z2128" w:id="2395"/>
    <w:p>
      <w:pPr>
        <w:spacing w:after="0"/>
        <w:ind w:left="0"/>
        <w:jc w:val="both"/>
      </w:pPr>
      <w:r>
        <w:rPr>
          <w:rFonts w:ascii="Times New Roman"/>
          <w:b w:val="false"/>
          <w:i w:val="false"/>
          <w:color w:val="000000"/>
          <w:sz w:val="28"/>
        </w:rPr>
        <w:t>
      35) азаматтық қорғау саласындағы білімді насихаттауды, халықты және мамандарды оқытуды ұйымдастыру;</w:t>
      </w:r>
    </w:p>
    <w:bookmarkEnd w:id="2395"/>
    <w:bookmarkStart w:name="z2129" w:id="2396"/>
    <w:p>
      <w:pPr>
        <w:spacing w:after="0"/>
        <w:ind w:left="0"/>
        <w:jc w:val="both"/>
      </w:pPr>
      <w:r>
        <w:rPr>
          <w:rFonts w:ascii="Times New Roman"/>
          <w:b w:val="false"/>
          <w:i w:val="false"/>
          <w:color w:val="000000"/>
          <w:sz w:val="28"/>
        </w:rPr>
        <w:t>
      36)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ұйымдастыру;</w:t>
      </w:r>
    </w:p>
    <w:bookmarkEnd w:id="2396"/>
    <w:bookmarkStart w:name="z2130" w:id="2397"/>
    <w:p>
      <w:pPr>
        <w:spacing w:after="0"/>
        <w:ind w:left="0"/>
        <w:jc w:val="both"/>
      </w:pPr>
      <w:r>
        <w:rPr>
          <w:rFonts w:ascii="Times New Roman"/>
          <w:b w:val="false"/>
          <w:i w:val="false"/>
          <w:color w:val="000000"/>
          <w:sz w:val="28"/>
        </w:rPr>
        <w:t>
      37) ерікті өрт сөндірушілерді кейінгі даярлаудың бағдарламасын бекіту;</w:t>
      </w:r>
    </w:p>
    <w:bookmarkEnd w:id="2397"/>
    <w:bookmarkStart w:name="z2131" w:id="2398"/>
    <w:p>
      <w:pPr>
        <w:spacing w:after="0"/>
        <w:ind w:left="0"/>
        <w:jc w:val="both"/>
      </w:pPr>
      <w:r>
        <w:rPr>
          <w:rFonts w:ascii="Times New Roman"/>
          <w:b w:val="false"/>
          <w:i w:val="false"/>
          <w:color w:val="000000"/>
          <w:sz w:val="28"/>
        </w:rPr>
        <w:t>
      38) өрт қауіпсіздігі саласындағы мемлекеттік бақылауды жүзеге асыру;</w:t>
      </w:r>
    </w:p>
    <w:bookmarkEnd w:id="2398"/>
    <w:bookmarkStart w:name="z2132" w:id="2399"/>
    <w:p>
      <w:pPr>
        <w:spacing w:after="0"/>
        <w:ind w:left="0"/>
        <w:jc w:val="both"/>
      </w:pPr>
      <w:r>
        <w:rPr>
          <w:rFonts w:ascii="Times New Roman"/>
          <w:b w:val="false"/>
          <w:i w:val="false"/>
          <w:color w:val="000000"/>
          <w:sz w:val="28"/>
        </w:rPr>
        <w:t>
      39) азаматтық қорғаныс саласындағы мемлекеттік бақылауды жүзеге асыру;</w:t>
      </w:r>
    </w:p>
    <w:bookmarkEnd w:id="2399"/>
    <w:bookmarkStart w:name="z2133" w:id="2400"/>
    <w:p>
      <w:pPr>
        <w:spacing w:after="0"/>
        <w:ind w:left="0"/>
        <w:jc w:val="both"/>
      </w:pPr>
      <w:r>
        <w:rPr>
          <w:rFonts w:ascii="Times New Roman"/>
          <w:b w:val="false"/>
          <w:i w:val="false"/>
          <w:color w:val="000000"/>
          <w:sz w:val="28"/>
        </w:rPr>
        <w:t>
      40) елді мекендер мен объектілерде өртке қарсы күреске өрт сөндіру бөлімшелерінің әзірлігіне бақылауды жүзеге асыру;</w:t>
      </w:r>
    </w:p>
    <w:bookmarkEnd w:id="2400"/>
    <w:bookmarkStart w:name="z2134" w:id="2401"/>
    <w:p>
      <w:pPr>
        <w:spacing w:after="0"/>
        <w:ind w:left="0"/>
        <w:jc w:val="both"/>
      </w:pPr>
      <w:r>
        <w:rPr>
          <w:rFonts w:ascii="Times New Roman"/>
          <w:b w:val="false"/>
          <w:i w:val="false"/>
          <w:color w:val="000000"/>
          <w:sz w:val="28"/>
        </w:rPr>
        <w:t>
      41) су айдындарында қауіпсіздік қағидаларының сақталуына бақылауды жүзеге асыру;</w:t>
      </w:r>
    </w:p>
    <w:bookmarkEnd w:id="2401"/>
    <w:bookmarkStart w:name="z2135" w:id="2402"/>
    <w:p>
      <w:pPr>
        <w:spacing w:after="0"/>
        <w:ind w:left="0"/>
        <w:jc w:val="both"/>
      </w:pPr>
      <w:r>
        <w:rPr>
          <w:rFonts w:ascii="Times New Roman"/>
          <w:b w:val="false"/>
          <w:i w:val="false"/>
          <w:color w:val="000000"/>
          <w:sz w:val="28"/>
        </w:rPr>
        <w:t>
      42) өрт қауіпсіздігі, азаматтық қорғаныс саласында әкімшілік құқық бұзушылықтар туралы істер жүргізуді жүзеге асыру;</w:t>
      </w:r>
    </w:p>
    <w:bookmarkEnd w:id="2402"/>
    <w:bookmarkStart w:name="z2136" w:id="2403"/>
    <w:p>
      <w:pPr>
        <w:spacing w:after="0"/>
        <w:ind w:left="0"/>
        <w:jc w:val="both"/>
      </w:pPr>
      <w:r>
        <w:rPr>
          <w:rFonts w:ascii="Times New Roman"/>
          <w:b w:val="false"/>
          <w:i w:val="false"/>
          <w:color w:val="000000"/>
          <w:sz w:val="28"/>
        </w:rPr>
        <w:t>
      43) анықталған бұзушылықтарды жою және өрттерді болдырмау жөніндегі іс-шараларды жүргізу туралы азаматтарға, лауазымды және заңды тұлғаларға ұйғарымдар беру;</w:t>
      </w:r>
    </w:p>
    <w:bookmarkEnd w:id="2403"/>
    <w:bookmarkStart w:name="z2137" w:id="2404"/>
    <w:p>
      <w:pPr>
        <w:spacing w:after="0"/>
        <w:ind w:left="0"/>
        <w:jc w:val="both"/>
      </w:pPr>
      <w:r>
        <w:rPr>
          <w:rFonts w:ascii="Times New Roman"/>
          <w:b w:val="false"/>
          <w:i w:val="false"/>
          <w:color w:val="000000"/>
          <w:sz w:val="28"/>
        </w:rPr>
        <w:t>
      44) анықталған бұзушылықтарды жою және азаматтық қорғаныс жөніндегі іс-шараларды орындау туралы азаматтарға, лауазымды және заңды тұлғаларға ұйғарымдар беру;</w:t>
      </w:r>
    </w:p>
    <w:bookmarkEnd w:id="2404"/>
    <w:bookmarkStart w:name="z2138" w:id="2405"/>
    <w:p>
      <w:pPr>
        <w:spacing w:after="0"/>
        <w:ind w:left="0"/>
        <w:jc w:val="both"/>
      </w:pPr>
      <w:r>
        <w:rPr>
          <w:rFonts w:ascii="Times New Roman"/>
          <w:b w:val="false"/>
          <w:i w:val="false"/>
          <w:color w:val="000000"/>
          <w:sz w:val="28"/>
        </w:rPr>
        <w:t>
      45) су айдындарында қауіпсіздік қағидаларын сақтамағаны үшін азаматтарға және заңды тұлғаларға ұйғарымдар беру;</w:t>
      </w:r>
    </w:p>
    <w:bookmarkEnd w:id="2405"/>
    <w:bookmarkStart w:name="z2139" w:id="2406"/>
    <w:p>
      <w:pPr>
        <w:spacing w:after="0"/>
        <w:ind w:left="0"/>
        <w:jc w:val="both"/>
      </w:pPr>
      <w:r>
        <w:rPr>
          <w:rFonts w:ascii="Times New Roman"/>
          <w:b w:val="false"/>
          <w:i w:val="false"/>
          <w:color w:val="000000"/>
          <w:sz w:val="28"/>
        </w:rPr>
        <w:t>
      46) субъектiлер өрт қауiпсiздiгi талаптарын бұза отырып жүзеге асыратын, сондай-ақ ұйымды,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w:t>
      </w:r>
    </w:p>
    <w:bookmarkEnd w:id="2406"/>
    <w:bookmarkStart w:name="z2140" w:id="2407"/>
    <w:p>
      <w:pPr>
        <w:spacing w:after="0"/>
        <w:ind w:left="0"/>
        <w:jc w:val="both"/>
      </w:pPr>
      <w:r>
        <w:rPr>
          <w:rFonts w:ascii="Times New Roman"/>
          <w:b w:val="false"/>
          <w:i w:val="false"/>
          <w:color w:val="000000"/>
          <w:sz w:val="28"/>
        </w:rPr>
        <w:t>
      47)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bookmarkEnd w:id="2407"/>
    <w:bookmarkStart w:name="z2141" w:id="2408"/>
    <w:p>
      <w:pPr>
        <w:spacing w:after="0"/>
        <w:ind w:left="0"/>
        <w:jc w:val="both"/>
      </w:pPr>
      <w:r>
        <w:rPr>
          <w:rFonts w:ascii="Times New Roman"/>
          <w:b w:val="false"/>
          <w:i w:val="false"/>
          <w:color w:val="000000"/>
          <w:sz w:val="28"/>
        </w:rPr>
        <w:t>
      48) өз құзыреті шегінде ұлттық қауіпсіздік жүйесін жетілдіру жөніндегі ұсыныстарды Министрлікке енгізу;</w:t>
      </w:r>
    </w:p>
    <w:bookmarkEnd w:id="2408"/>
    <w:bookmarkStart w:name="z2142" w:id="2409"/>
    <w:p>
      <w:pPr>
        <w:spacing w:after="0"/>
        <w:ind w:left="0"/>
        <w:jc w:val="both"/>
      </w:pPr>
      <w:r>
        <w:rPr>
          <w:rFonts w:ascii="Times New Roman"/>
          <w:b w:val="false"/>
          <w:i w:val="false"/>
          <w:color w:val="000000"/>
          <w:sz w:val="28"/>
        </w:rPr>
        <w:t>
      49) өз құзыреті шегінде терроризммен күрес жөніндегі облыстық штабтың жұмысына қатысу;</w:t>
      </w:r>
    </w:p>
    <w:bookmarkEnd w:id="2409"/>
    <w:bookmarkStart w:name="z2143" w:id="2410"/>
    <w:p>
      <w:pPr>
        <w:spacing w:after="0"/>
        <w:ind w:left="0"/>
        <w:jc w:val="both"/>
      </w:pPr>
      <w:r>
        <w:rPr>
          <w:rFonts w:ascii="Times New Roman"/>
          <w:b w:val="false"/>
          <w:i w:val="false"/>
          <w:color w:val="000000"/>
          <w:sz w:val="28"/>
        </w:rPr>
        <w:t>
      50) өз құзыреті шегінде облыстық Терроризмге қарсы комиссияның жұмысына қатысу;</w:t>
      </w:r>
    </w:p>
    <w:bookmarkEnd w:id="2410"/>
    <w:bookmarkStart w:name="z2144" w:id="2411"/>
    <w:p>
      <w:pPr>
        <w:spacing w:after="0"/>
        <w:ind w:left="0"/>
        <w:jc w:val="both"/>
      </w:pPr>
      <w:r>
        <w:rPr>
          <w:rFonts w:ascii="Times New Roman"/>
          <w:b w:val="false"/>
          <w:i w:val="false"/>
          <w:color w:val="000000"/>
          <w:sz w:val="28"/>
        </w:rPr>
        <w:t>
      51) облыс бойынша мемлекеттік өртке қарсы қызмет органдарының қатардағы және басшы құрамының лауазымына тағайындалған және жауынгерлік есептен белгіленген тәртіпте шығарылған әскери міндеттілерді арнайы есепке алуды жүргізу;</w:t>
      </w:r>
    </w:p>
    <w:bookmarkEnd w:id="2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146" w:id="2412"/>
    <w:p>
      <w:pPr>
        <w:spacing w:after="0"/>
        <w:ind w:left="0"/>
        <w:jc w:val="both"/>
      </w:pPr>
      <w:r>
        <w:rPr>
          <w:rFonts w:ascii="Times New Roman"/>
          <w:b w:val="false"/>
          <w:i w:val="false"/>
          <w:color w:val="000000"/>
          <w:sz w:val="28"/>
        </w:rPr>
        <w:t>
      53) өз құзыреті шегінде нормативтік құқықтық актілерге, нормативтік актілерге және стандарттарға өзгерістер, толықтырулар енгізу жөнінде Министрлікке ұсыныстар енгізу;</w:t>
      </w:r>
    </w:p>
    <w:bookmarkEnd w:id="2412"/>
    <w:p>
      <w:pPr>
        <w:spacing w:after="0"/>
        <w:ind w:left="0"/>
        <w:jc w:val="both"/>
      </w:pPr>
      <w:r>
        <w:rPr>
          <w:rFonts w:ascii="Times New Roman"/>
          <w:b w:val="false"/>
          <w:i w:val="false"/>
          <w:color w:val="000000"/>
          <w:sz w:val="28"/>
        </w:rPr>
        <w:t>
      53-1) қылмыстық істер бойынша сотқа дейінгі іс жүргізу барысында сот актілерін, судьялардың талаптарын, прокурордың қаулыларын, ұйғарымдарын және талаптарын, анықтаушының жазбаша тапсырмаларын орындайды;</w:t>
      </w:r>
    </w:p>
    <w:p>
      <w:pPr>
        <w:spacing w:after="0"/>
        <w:ind w:left="0"/>
        <w:jc w:val="both"/>
      </w:pPr>
      <w:r>
        <w:rPr>
          <w:rFonts w:ascii="Times New Roman"/>
          <w:b w:val="false"/>
          <w:i w:val="false"/>
          <w:color w:val="000000"/>
          <w:sz w:val="28"/>
        </w:rPr>
        <w:t>
      53-2) өз құзыреті шегінде мемлекеттік өртке қарсы қызмет органдары құзыретіне жатқызылған қылмыстық құқық бұзушылықтардың алдын алуды және оларды ашуды ұйымдастырады және жүзеге асырады;</w:t>
      </w:r>
    </w:p>
    <w:p>
      <w:pPr>
        <w:spacing w:after="0"/>
        <w:ind w:left="0"/>
        <w:jc w:val="both"/>
      </w:pPr>
      <w:r>
        <w:rPr>
          <w:rFonts w:ascii="Times New Roman"/>
          <w:b w:val="false"/>
          <w:i w:val="false"/>
          <w:color w:val="000000"/>
          <w:sz w:val="28"/>
        </w:rPr>
        <w:t>
      53-3) мемлекеттік өртке қарсы қызмет органдары құзыретіне жатқызылған қылмыстық құқық бұзушылықтар бойынша сотқа дейінгі тергеуді жүзеге асырады;</w:t>
      </w:r>
    </w:p>
    <w:bookmarkStart w:name="z2147" w:id="2413"/>
    <w:p>
      <w:pPr>
        <w:spacing w:after="0"/>
        <w:ind w:left="0"/>
        <w:jc w:val="both"/>
      </w:pPr>
      <w:r>
        <w:rPr>
          <w:rFonts w:ascii="Times New Roman"/>
          <w:b w:val="false"/>
          <w:i w:val="false"/>
          <w:color w:val="000000"/>
          <w:sz w:val="28"/>
        </w:rPr>
        <w:t>
      54)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End w:id="2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Төтенше жағдайлар министрінің 09.08.2021 </w:t>
      </w:r>
      <w:r>
        <w:rPr>
          <w:rFonts w:ascii="Times New Roman"/>
          <w:b w:val="false"/>
          <w:i w:val="false"/>
          <w:color w:val="000000"/>
          <w:sz w:val="28"/>
        </w:rPr>
        <w:t>№ 383</w:t>
      </w:r>
      <w:r>
        <w:rPr>
          <w:rFonts w:ascii="Times New Roman"/>
          <w:b w:val="false"/>
          <w:i w:val="false"/>
          <w:color w:val="ff0000"/>
          <w:sz w:val="28"/>
        </w:rPr>
        <w:t xml:space="preserve">; 21.01.2022 </w:t>
      </w:r>
      <w:r>
        <w:rPr>
          <w:rFonts w:ascii="Times New Roman"/>
          <w:b w:val="false"/>
          <w:i w:val="false"/>
          <w:color w:val="ff0000"/>
          <w:sz w:val="28"/>
        </w:rPr>
        <w:t>№ 21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148" w:id="2414"/>
    <w:p>
      <w:pPr>
        <w:spacing w:after="0"/>
        <w:ind w:left="0"/>
        <w:jc w:val="both"/>
      </w:pPr>
      <w:r>
        <w:rPr>
          <w:rFonts w:ascii="Times New Roman"/>
          <w:b w:val="false"/>
          <w:i w:val="false"/>
          <w:color w:val="000000"/>
          <w:sz w:val="28"/>
        </w:rPr>
        <w:t>
      15. Құқықтары және міндеттері:</w:t>
      </w:r>
    </w:p>
    <w:bookmarkEnd w:id="2414"/>
    <w:bookmarkStart w:name="z2149" w:id="2415"/>
    <w:p>
      <w:pPr>
        <w:spacing w:after="0"/>
        <w:ind w:left="0"/>
        <w:jc w:val="both"/>
      </w:pPr>
      <w:r>
        <w:rPr>
          <w:rFonts w:ascii="Times New Roman"/>
          <w:b w:val="false"/>
          <w:i w:val="false"/>
          <w:color w:val="000000"/>
          <w:sz w:val="28"/>
        </w:rPr>
        <w:t>
      1) өз құзыреті шегінде орындалуы міндетті нормативтік құқықтық актілерді қабылдау;</w:t>
      </w:r>
    </w:p>
    <w:bookmarkEnd w:id="2415"/>
    <w:bookmarkStart w:name="z2150" w:id="2416"/>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bookmarkEnd w:id="2416"/>
    <w:bookmarkStart w:name="z2151" w:id="2417"/>
    <w:p>
      <w:pPr>
        <w:spacing w:after="0"/>
        <w:ind w:left="0"/>
        <w:jc w:val="both"/>
      </w:pPr>
      <w:r>
        <w:rPr>
          <w:rFonts w:ascii="Times New Roman"/>
          <w:b w:val="false"/>
          <w:i w:val="false"/>
          <w:color w:val="000000"/>
          <w:sz w:val="28"/>
        </w:rPr>
        <w:t>
      3) заңнамада белгіленген тәртіпте Департаменттің мүдделерін сотта қорғауды ұйымдастыру және жүзеге асыру;</w:t>
      </w:r>
    </w:p>
    <w:bookmarkEnd w:id="2417"/>
    <w:bookmarkStart w:name="z2152" w:id="2418"/>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ұйымдастыру және өткізу;</w:t>
      </w:r>
    </w:p>
    <w:bookmarkEnd w:id="2418"/>
    <w:bookmarkStart w:name="z2153" w:id="2419"/>
    <w:p>
      <w:pPr>
        <w:spacing w:after="0"/>
        <w:ind w:left="0"/>
        <w:jc w:val="both"/>
      </w:pPr>
      <w:r>
        <w:rPr>
          <w:rFonts w:ascii="Times New Roman"/>
          <w:b w:val="false"/>
          <w:i w:val="false"/>
          <w:color w:val="000000"/>
          <w:sz w:val="28"/>
        </w:rPr>
        <w:t>
      5) қызметтік жұмысты және орындаушылық тәртіпті бұзу фактілері бойынша қызметтік тексерістер жүргізу, олардың себептерін анықтау, талдау және бұзушылықтарды болдырмау бойынша шаралар қабылдау;</w:t>
      </w:r>
    </w:p>
    <w:bookmarkEnd w:id="2419"/>
    <w:bookmarkStart w:name="z2154" w:id="2420"/>
    <w:p>
      <w:pPr>
        <w:spacing w:after="0"/>
        <w:ind w:left="0"/>
        <w:jc w:val="both"/>
      </w:pPr>
      <w:r>
        <w:rPr>
          <w:rFonts w:ascii="Times New Roman"/>
          <w:b w:val="false"/>
          <w:i w:val="false"/>
          <w:color w:val="000000"/>
          <w:sz w:val="28"/>
        </w:rPr>
        <w:t>
      6) белгіленген тәртіппен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bookmarkEnd w:id="2420"/>
    <w:bookmarkStart w:name="z2155" w:id="2421"/>
    <w:p>
      <w:pPr>
        <w:spacing w:after="0"/>
        <w:ind w:left="0"/>
        <w:jc w:val="both"/>
      </w:pPr>
      <w:r>
        <w:rPr>
          <w:rFonts w:ascii="Times New Roman"/>
          <w:b w:val="false"/>
          <w:i w:val="false"/>
          <w:color w:val="000000"/>
          <w:sz w:val="28"/>
        </w:rPr>
        <w:t>
      7) облыстың құлақтандыру жүйесіне техникалық тексерулер және азаматтық қорғау бойынша оқу-жаттығулар жүргізу кезінде қаланың құлақтандыру жүйесін қосу туралы өкім беру;</w:t>
      </w:r>
    </w:p>
    <w:bookmarkEnd w:id="2421"/>
    <w:bookmarkStart w:name="z2156" w:id="2422"/>
    <w:p>
      <w:pPr>
        <w:spacing w:after="0"/>
        <w:ind w:left="0"/>
        <w:jc w:val="both"/>
      </w:pPr>
      <w:r>
        <w:rPr>
          <w:rFonts w:ascii="Times New Roman"/>
          <w:b w:val="false"/>
          <w:i w:val="false"/>
          <w:color w:val="000000"/>
          <w:sz w:val="28"/>
        </w:rPr>
        <w:t>
      8)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bookmarkEnd w:id="2422"/>
    <w:bookmarkStart w:name="z2157" w:id="2423"/>
    <w:p>
      <w:pPr>
        <w:spacing w:after="0"/>
        <w:ind w:left="0"/>
        <w:jc w:val="both"/>
      </w:pPr>
      <w:r>
        <w:rPr>
          <w:rFonts w:ascii="Times New Roman"/>
          <w:b w:val="false"/>
          <w:i w:val="false"/>
          <w:color w:val="000000"/>
          <w:sz w:val="28"/>
        </w:rPr>
        <w:t>
      9) қолданыстағы заңнамалық актілерде көзделген өзге құқықтар мен міндеттерді жүзеге асыру.</w:t>
      </w:r>
    </w:p>
    <w:bookmarkEnd w:id="2423"/>
    <w:bookmarkStart w:name="z2158" w:id="2424"/>
    <w:p>
      <w:pPr>
        <w:spacing w:after="0"/>
        <w:ind w:left="0"/>
        <w:jc w:val="left"/>
      </w:pPr>
      <w:r>
        <w:rPr>
          <w:rFonts w:ascii="Times New Roman"/>
          <w:b/>
          <w:i w:val="false"/>
          <w:color w:val="000000"/>
        </w:rPr>
        <w:t xml:space="preserve"> 3. Департамент қызметін ұйымдастыру</w:t>
      </w:r>
    </w:p>
    <w:bookmarkEnd w:id="2424"/>
    <w:bookmarkStart w:name="z2159" w:id="2425"/>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функцияларын жүзеге асыруына дербес жауап береді.</w:t>
      </w:r>
    </w:p>
    <w:bookmarkEnd w:id="2425"/>
    <w:bookmarkStart w:name="z2160" w:id="2426"/>
    <w:p>
      <w:pPr>
        <w:spacing w:after="0"/>
        <w:ind w:left="0"/>
        <w:jc w:val="both"/>
      </w:pPr>
      <w:r>
        <w:rPr>
          <w:rFonts w:ascii="Times New Roman"/>
          <w:b w:val="false"/>
          <w:i w:val="false"/>
          <w:color w:val="000000"/>
          <w:sz w:val="28"/>
        </w:rPr>
        <w:t>
      17. Департамент бастығын Қазақстан Республикасының Төтенше жағдайлар министрі лауазымға тағайындайды және лауазымнан босатады.</w:t>
      </w:r>
    </w:p>
    <w:bookmarkEnd w:id="2426"/>
    <w:bookmarkStart w:name="z2161" w:id="2427"/>
    <w:p>
      <w:pPr>
        <w:spacing w:after="0"/>
        <w:ind w:left="0"/>
        <w:jc w:val="both"/>
      </w:pPr>
      <w:r>
        <w:rPr>
          <w:rFonts w:ascii="Times New Roman"/>
          <w:b w:val="false"/>
          <w:i w:val="false"/>
          <w:color w:val="000000"/>
          <w:sz w:val="28"/>
        </w:rPr>
        <w:t>
      18. Департамент бастығының орынбасарлары болады, олар Қазақстан Республикасының заңнамасына сәйкес лауазымға тағайындалады және лауазымнан босатылады.</w:t>
      </w:r>
    </w:p>
    <w:bookmarkEnd w:id="2427"/>
    <w:bookmarkStart w:name="z2162" w:id="2428"/>
    <w:p>
      <w:pPr>
        <w:spacing w:after="0"/>
        <w:ind w:left="0"/>
        <w:jc w:val="both"/>
      </w:pPr>
      <w:r>
        <w:rPr>
          <w:rFonts w:ascii="Times New Roman"/>
          <w:b w:val="false"/>
          <w:i w:val="false"/>
          <w:color w:val="000000"/>
          <w:sz w:val="28"/>
        </w:rPr>
        <w:t>
      19. Департамент бастығының өкілеттіктері:</w:t>
      </w:r>
    </w:p>
    <w:bookmarkEnd w:id="2428"/>
    <w:bookmarkStart w:name="z2163" w:id="2429"/>
    <w:p>
      <w:pPr>
        <w:spacing w:after="0"/>
        <w:ind w:left="0"/>
        <w:jc w:val="both"/>
      </w:pPr>
      <w:r>
        <w:rPr>
          <w:rFonts w:ascii="Times New Roman"/>
          <w:b w:val="false"/>
          <w:i w:val="false"/>
          <w:color w:val="000000"/>
          <w:sz w:val="28"/>
        </w:rPr>
        <w:t>
      1) Департамент атынан сенімхатсыз әрекет етеді;</w:t>
      </w:r>
    </w:p>
    <w:bookmarkEnd w:id="2429"/>
    <w:bookmarkStart w:name="z2164" w:id="2430"/>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Департаменттің мүддесіне өкілдік етеді;</w:t>
      </w:r>
    </w:p>
    <w:bookmarkEnd w:id="2430"/>
    <w:bookmarkStart w:name="z2165" w:id="2431"/>
    <w:p>
      <w:pPr>
        <w:spacing w:after="0"/>
        <w:ind w:left="0"/>
        <w:jc w:val="both"/>
      </w:pPr>
      <w:r>
        <w:rPr>
          <w:rFonts w:ascii="Times New Roman"/>
          <w:b w:val="false"/>
          <w:i w:val="false"/>
          <w:color w:val="000000"/>
          <w:sz w:val="28"/>
        </w:rPr>
        <w:t>
      3) Департаменттің ерекше көзге түскен қызметкерлерін мемлекеттік және ведомстволық наградалармен марапаттау, құрметті атақтар, әскери және мемлекеттік өртке қарсы қызмет органдарының орта және аға басшы құрамының арнайы атақтарын мерзімінен бұрын немесе әскери және атқарып отырған штаттық лауазымында көзделген арнайы атақтарды бір саты жоғары беруге Министрге ұсыныстар енгізеді;</w:t>
      </w:r>
    </w:p>
    <w:bookmarkEnd w:id="2431"/>
    <w:bookmarkStart w:name="z2166" w:id="2432"/>
    <w:p>
      <w:pPr>
        <w:spacing w:after="0"/>
        <w:ind w:left="0"/>
        <w:jc w:val="both"/>
      </w:pPr>
      <w:r>
        <w:rPr>
          <w:rFonts w:ascii="Times New Roman"/>
          <w:b w:val="false"/>
          <w:i w:val="false"/>
          <w:color w:val="000000"/>
          <w:sz w:val="28"/>
        </w:rPr>
        <w:t>
      4) бірыңғай кадр саясатын іске асырады;</w:t>
      </w:r>
    </w:p>
    <w:bookmarkEnd w:id="2432"/>
    <w:bookmarkStart w:name="z2167" w:id="2433"/>
    <w:p>
      <w:pPr>
        <w:spacing w:after="0"/>
        <w:ind w:left="0"/>
        <w:jc w:val="both"/>
      </w:pPr>
      <w:r>
        <w:rPr>
          <w:rFonts w:ascii="Times New Roman"/>
          <w:b w:val="false"/>
          <w:i w:val="false"/>
          <w:color w:val="000000"/>
          <w:sz w:val="28"/>
        </w:rPr>
        <w:t>
      5) Министрлік қалыптастырған саясатты іске асыруды қамтамасыз етеді, Министрдің актілерін және тапсырмаларын орындайды;</w:t>
      </w:r>
    </w:p>
    <w:bookmarkEnd w:id="2433"/>
    <w:bookmarkStart w:name="z2168" w:id="2434"/>
    <w:p>
      <w:pPr>
        <w:spacing w:after="0"/>
        <w:ind w:left="0"/>
        <w:jc w:val="both"/>
      </w:pPr>
      <w:r>
        <w:rPr>
          <w:rFonts w:ascii="Times New Roman"/>
          <w:b w:val="false"/>
          <w:i w:val="false"/>
          <w:color w:val="000000"/>
          <w:sz w:val="28"/>
        </w:rPr>
        <w:t>
      6) Департамент қызметін ақпараттық-талдау, ұйымдастыру-құқықтық, жұмылдыру, материалдық-техникалық және қаржылық қамтамасыз етуді ұйымдастырады;</w:t>
      </w:r>
    </w:p>
    <w:bookmarkEnd w:id="2434"/>
    <w:bookmarkStart w:name="z2169" w:id="2435"/>
    <w:p>
      <w:pPr>
        <w:spacing w:after="0"/>
        <w:ind w:left="0"/>
        <w:jc w:val="both"/>
      </w:pPr>
      <w:r>
        <w:rPr>
          <w:rFonts w:ascii="Times New Roman"/>
          <w:b w:val="false"/>
          <w:i w:val="false"/>
          <w:color w:val="000000"/>
          <w:sz w:val="28"/>
        </w:rPr>
        <w:t>
      7) тәртіптік және аттестаттау, сондай-ақ Департаменттің бос лауазымдарына кандидаттарды іріктеуге конкурстық комиссиялардың қызметіне жалпы басшылық жасауды жүзеге асырады;</w:t>
      </w:r>
    </w:p>
    <w:bookmarkEnd w:id="2435"/>
    <w:bookmarkStart w:name="z2170" w:id="2436"/>
    <w:p>
      <w:pPr>
        <w:spacing w:after="0"/>
        <w:ind w:left="0"/>
        <w:jc w:val="both"/>
      </w:pPr>
      <w:r>
        <w:rPr>
          <w:rFonts w:ascii="Times New Roman"/>
          <w:b w:val="false"/>
          <w:i w:val="false"/>
          <w:color w:val="000000"/>
          <w:sz w:val="28"/>
        </w:rPr>
        <w:t>
      8) Департамент қызметін қамтамасыз ету және оған жүктелген міндеттерді орындау мақсатында мемлекеттік сатып алуды өткізуді ұйымдастырады;</w:t>
      </w:r>
    </w:p>
    <w:bookmarkEnd w:id="2436"/>
    <w:bookmarkStart w:name="z2171" w:id="2437"/>
    <w:p>
      <w:pPr>
        <w:spacing w:after="0"/>
        <w:ind w:left="0"/>
        <w:jc w:val="both"/>
      </w:pPr>
      <w:r>
        <w:rPr>
          <w:rFonts w:ascii="Times New Roman"/>
          <w:b w:val="false"/>
          <w:i w:val="false"/>
          <w:color w:val="000000"/>
          <w:sz w:val="28"/>
        </w:rPr>
        <w:t>
      9) Департамент атынан шарттар жасасады;</w:t>
      </w:r>
    </w:p>
    <w:bookmarkEnd w:id="2437"/>
    <w:bookmarkStart w:name="z2172" w:id="2438"/>
    <w:p>
      <w:pPr>
        <w:spacing w:after="0"/>
        <w:ind w:left="0"/>
        <w:jc w:val="both"/>
      </w:pPr>
      <w:r>
        <w:rPr>
          <w:rFonts w:ascii="Times New Roman"/>
          <w:b w:val="false"/>
          <w:i w:val="false"/>
          <w:color w:val="000000"/>
          <w:sz w:val="28"/>
        </w:rPr>
        <w:t>
      10) Департамент атынан сенімхаттар береді;</w:t>
      </w:r>
    </w:p>
    <w:bookmarkEnd w:id="2438"/>
    <w:bookmarkStart w:name="z2173" w:id="2439"/>
    <w:p>
      <w:pPr>
        <w:spacing w:after="0"/>
        <w:ind w:left="0"/>
        <w:jc w:val="both"/>
      </w:pPr>
      <w:r>
        <w:rPr>
          <w:rFonts w:ascii="Times New Roman"/>
          <w:b w:val="false"/>
          <w:i w:val="false"/>
          <w:color w:val="000000"/>
          <w:sz w:val="28"/>
        </w:rPr>
        <w:t>
      11) банк шоттарын ашады;</w:t>
      </w:r>
    </w:p>
    <w:bookmarkEnd w:id="2439"/>
    <w:bookmarkStart w:name="z2174" w:id="2440"/>
    <w:p>
      <w:pPr>
        <w:spacing w:after="0"/>
        <w:ind w:left="0"/>
        <w:jc w:val="both"/>
      </w:pPr>
      <w:r>
        <w:rPr>
          <w:rFonts w:ascii="Times New Roman"/>
          <w:b w:val="false"/>
          <w:i w:val="false"/>
          <w:color w:val="000000"/>
          <w:sz w:val="28"/>
        </w:rPr>
        <w:t>
      12) Департаменттің тиісті кезеңге тауарларды, жұмыстарды және көрсетілетін қызметтерді мемлекеттік сатып алу жоспарын бекітеді;</w:t>
      </w:r>
    </w:p>
    <w:bookmarkEnd w:id="2440"/>
    <w:bookmarkStart w:name="z2175" w:id="2441"/>
    <w:p>
      <w:pPr>
        <w:spacing w:after="0"/>
        <w:ind w:left="0"/>
        <w:jc w:val="both"/>
      </w:pPr>
      <w:r>
        <w:rPr>
          <w:rFonts w:ascii="Times New Roman"/>
          <w:b w:val="false"/>
          <w:i w:val="false"/>
          <w:color w:val="000000"/>
          <w:sz w:val="28"/>
        </w:rPr>
        <w:t>
      13) іссапарлар, тағылымдамалар, демалыстар, қызметкерлерді қазақстандық және шетелдік оқу орталықтарында оқыту және қызметкерлердің біліктілігін көтерудің өзге түрлері бойынша Департаменттің тәртібі мен жоспарларын бекітеді. Облыстан және Қазақстан Республикасынан тыс жерлерге іссапарға шығу Министрлікпен келісіліп жүзеге асырылады;</w:t>
      </w:r>
    </w:p>
    <w:bookmarkEnd w:id="2441"/>
    <w:bookmarkStart w:name="z2176" w:id="2442"/>
    <w:p>
      <w:pPr>
        <w:spacing w:after="0"/>
        <w:ind w:left="0"/>
        <w:jc w:val="both"/>
      </w:pPr>
      <w:r>
        <w:rPr>
          <w:rFonts w:ascii="Times New Roman"/>
          <w:b w:val="false"/>
          <w:i w:val="false"/>
          <w:color w:val="000000"/>
          <w:sz w:val="28"/>
        </w:rPr>
        <w:t>
      14) өз құзыреті шегінде Департаменттің барлық қызметкерлері орындау үшін міндетті бұйрықтар шығарады және нұсқаулар береді;</w:t>
      </w:r>
    </w:p>
    <w:bookmarkEnd w:id="2442"/>
    <w:bookmarkStart w:name="z2177" w:id="2443"/>
    <w:p>
      <w:pPr>
        <w:spacing w:after="0"/>
        <w:ind w:left="0"/>
        <w:jc w:val="both"/>
      </w:pPr>
      <w:r>
        <w:rPr>
          <w:rFonts w:ascii="Times New Roman"/>
          <w:b w:val="false"/>
          <w:i w:val="false"/>
          <w:color w:val="000000"/>
          <w:sz w:val="28"/>
        </w:rPr>
        <w:t>
      15) еңбек қатынастары Министрліктің номенклатурасына жатқызылған қызметкерлерден басқа Департаменттің, аудандық Төтенше жағдайлар басқармаларының қызметкерлерін лауазымдарға тағайындайды және лауазымдарынан босатады;</w:t>
      </w:r>
    </w:p>
    <w:bookmarkEnd w:id="2443"/>
    <w:bookmarkStart w:name="z2178" w:id="2444"/>
    <w:p>
      <w:pPr>
        <w:spacing w:after="0"/>
        <w:ind w:left="0"/>
        <w:jc w:val="both"/>
      </w:pPr>
      <w:r>
        <w:rPr>
          <w:rFonts w:ascii="Times New Roman"/>
          <w:b w:val="false"/>
          <w:i w:val="false"/>
          <w:color w:val="000000"/>
          <w:sz w:val="28"/>
        </w:rPr>
        <w:t>
      16) Министр бекіткен номенклатураға сәйкес Департамент қарамағындағы мемлекеттік мекемелердің басшыларын лауазымға тағайындауға ұсынады;</w:t>
      </w:r>
    </w:p>
    <w:bookmarkEnd w:id="2444"/>
    <w:bookmarkStart w:name="z2179" w:id="2445"/>
    <w:p>
      <w:pPr>
        <w:spacing w:after="0"/>
        <w:ind w:left="0"/>
        <w:jc w:val="both"/>
      </w:pPr>
      <w:r>
        <w:rPr>
          <w:rFonts w:ascii="Times New Roman"/>
          <w:b w:val="false"/>
          <w:i w:val="false"/>
          <w:color w:val="000000"/>
          <w:sz w:val="28"/>
        </w:rPr>
        <w:t>
      17) берілген құқықтары шегінде Қазақстан Республикасының заңнамасында белгіленген тәртіппен Департаменттің қызметкерлеріне, Департаменттің қарамағындағы мемлекеттік мекемелердің қызметкерлеріне ынталандыру шараларын және тәртіптік жаза қолданады;</w:t>
      </w:r>
    </w:p>
    <w:bookmarkEnd w:id="2445"/>
    <w:bookmarkStart w:name="z2180" w:id="2446"/>
    <w:p>
      <w:pPr>
        <w:spacing w:after="0"/>
        <w:ind w:left="0"/>
        <w:jc w:val="both"/>
      </w:pPr>
      <w:r>
        <w:rPr>
          <w:rFonts w:ascii="Times New Roman"/>
          <w:b w:val="false"/>
          <w:i w:val="false"/>
          <w:color w:val="000000"/>
          <w:sz w:val="28"/>
        </w:rPr>
        <w:t>
      18) бақылаудағы құжаттардың, жеке және заңды тұлғалар өтініштерінің, құпиялылық және "Қызмет бабында пайдалану үшін" белгісі бар құжаттардың уақтылы және сапалы орындалуын қамтамасыз етеді;</w:t>
      </w:r>
    </w:p>
    <w:bookmarkEnd w:id="2446"/>
    <w:bookmarkStart w:name="z2181" w:id="2447"/>
    <w:p>
      <w:pPr>
        <w:spacing w:after="0"/>
        <w:ind w:left="0"/>
        <w:jc w:val="both"/>
      </w:pPr>
      <w:r>
        <w:rPr>
          <w:rFonts w:ascii="Times New Roman"/>
          <w:b w:val="false"/>
          <w:i w:val="false"/>
          <w:color w:val="000000"/>
          <w:sz w:val="28"/>
        </w:rPr>
        <w:t>
      19) азаматтық қорғау органдарының қатардағы және кіші басшы құрамдағы адамдарына алғашқы және кезекті арнаулы атақтар, орта басшы құрамдағы адамдарына азаматтық қорғау капитаны атағына дейін қоса кезекті арнаулы атақтар, офицерлік құрамдағы әскери қызметшілерге подполковникке дейін қоса кезекті әскери атақтар береді;</w:t>
      </w:r>
    </w:p>
    <w:bookmarkEnd w:id="2447"/>
    <w:bookmarkStart w:name="z2182" w:id="2448"/>
    <w:p>
      <w:pPr>
        <w:spacing w:after="0"/>
        <w:ind w:left="0"/>
        <w:jc w:val="both"/>
      </w:pPr>
      <w:r>
        <w:rPr>
          <w:rFonts w:ascii="Times New Roman"/>
          <w:b w:val="false"/>
          <w:i w:val="false"/>
          <w:color w:val="000000"/>
          <w:sz w:val="28"/>
        </w:rPr>
        <w:t>
      20) Департаменттің және Өрт сөндіру және авариялық-құтқару жұмыстары қызметтерінің қызметкерлеріне, әскери қызметшілеріне сыныптық біліктілігін береді (растайды);</w:t>
      </w:r>
    </w:p>
    <w:bookmarkEnd w:id="2448"/>
    <w:bookmarkStart w:name="z2183" w:id="2449"/>
    <w:p>
      <w:pPr>
        <w:spacing w:after="0"/>
        <w:ind w:left="0"/>
        <w:jc w:val="both"/>
      </w:pPr>
      <w:r>
        <w:rPr>
          <w:rFonts w:ascii="Times New Roman"/>
          <w:b w:val="false"/>
          <w:i w:val="false"/>
          <w:color w:val="000000"/>
          <w:sz w:val="28"/>
        </w:rPr>
        <w:t>
      21) орта және аға басшы құрамның алғашқы арнаулы атақтарын, аға басшы құрамның кезекті арнаулы атақтарын беру және азаматтық қорғау органдарының кадрына қабылдау, офицерлік құрамның алғашқы әскери атағын беру туралы Министрге ұсынымдар енгізеді;</w:t>
      </w:r>
    </w:p>
    <w:bookmarkEnd w:id="2449"/>
    <w:bookmarkStart w:name="z2184" w:id="2450"/>
    <w:p>
      <w:pPr>
        <w:spacing w:after="0"/>
        <w:ind w:left="0"/>
        <w:jc w:val="both"/>
      </w:pPr>
      <w:r>
        <w:rPr>
          <w:rFonts w:ascii="Times New Roman"/>
          <w:b w:val="false"/>
          <w:i w:val="false"/>
          <w:color w:val="000000"/>
          <w:sz w:val="28"/>
        </w:rPr>
        <w:t>
      22) құрылымдық бөлімшелер туралы ережелерді, Департаменттің құрылымдық бөлімшелерінің және Төтенше жағдайлар басқармалары қызметкерлерінің лауазымдық (функционалдық) міндеттерін бекітеді;</w:t>
      </w:r>
    </w:p>
    <w:bookmarkEnd w:id="2450"/>
    <w:bookmarkStart w:name="z2185" w:id="2451"/>
    <w:p>
      <w:pPr>
        <w:spacing w:after="0"/>
        <w:ind w:left="0"/>
        <w:jc w:val="both"/>
      </w:pPr>
      <w:r>
        <w:rPr>
          <w:rFonts w:ascii="Times New Roman"/>
          <w:b w:val="false"/>
          <w:i w:val="false"/>
          <w:color w:val="000000"/>
          <w:sz w:val="28"/>
        </w:rPr>
        <w:t>
      23) Департаментте, Департамент қарамағындағы мемлекеттік мекемелерде сыбайлас жемқорлыққа қарсы іс-қимылға бағытталған шаралар қабылдайды және сыбайлас жемқорлыққа қарсы шаралардың іске асырылуына дербес жауап береді;</w:t>
      </w:r>
    </w:p>
    <w:bookmarkEnd w:id="2451"/>
    <w:bookmarkStart w:name="z2186" w:id="2452"/>
    <w:p>
      <w:pPr>
        <w:spacing w:after="0"/>
        <w:ind w:left="0"/>
        <w:jc w:val="both"/>
      </w:pPr>
      <w:r>
        <w:rPr>
          <w:rFonts w:ascii="Times New Roman"/>
          <w:b w:val="false"/>
          <w:i w:val="false"/>
          <w:color w:val="000000"/>
          <w:sz w:val="28"/>
        </w:rPr>
        <w:t>
      24) Әрекеті (немесе әрекетсіздігі) ұлттық мүдделерге, Қазақстан Республикасының ұлттық қауіпсіздігіне қауіп төндіретін Департаменттің, Департамент қарамағындағы мемлекеттік мекемелердің қызметкерлерін жауапкершілікке тартады;</w:t>
      </w:r>
    </w:p>
    <w:bookmarkEnd w:id="2452"/>
    <w:bookmarkStart w:name="z2187" w:id="2453"/>
    <w:p>
      <w:pPr>
        <w:spacing w:after="0"/>
        <w:ind w:left="0"/>
        <w:jc w:val="both"/>
      </w:pPr>
      <w:r>
        <w:rPr>
          <w:rFonts w:ascii="Times New Roman"/>
          <w:b w:val="false"/>
          <w:i w:val="false"/>
          <w:color w:val="000000"/>
          <w:sz w:val="28"/>
        </w:rPr>
        <w:t>
      25) Департаменттің жыл сайынғы жұмыс жоспарын әзірлеуді және оны Министрлікке бекітуге ұсынуды қамтамасыз етеді;</w:t>
      </w:r>
    </w:p>
    <w:bookmarkEnd w:id="2453"/>
    <w:bookmarkStart w:name="z2188" w:id="2454"/>
    <w:p>
      <w:pPr>
        <w:spacing w:after="0"/>
        <w:ind w:left="0"/>
        <w:jc w:val="both"/>
      </w:pPr>
      <w:r>
        <w:rPr>
          <w:rFonts w:ascii="Times New Roman"/>
          <w:b w:val="false"/>
          <w:i w:val="false"/>
          <w:color w:val="000000"/>
          <w:sz w:val="28"/>
        </w:rPr>
        <w:t>
      26) Департаменттің құрылымдық бөлімшелерінің және Департамент қарамағындағы аудандық Төтенше жағдайлар басқармаларының жұмыс жоспарларын бекітеді;</w:t>
      </w:r>
    </w:p>
    <w:bookmarkEnd w:id="2454"/>
    <w:bookmarkStart w:name="z2189" w:id="2455"/>
    <w:p>
      <w:pPr>
        <w:spacing w:after="0"/>
        <w:ind w:left="0"/>
        <w:jc w:val="both"/>
      </w:pPr>
      <w:r>
        <w:rPr>
          <w:rFonts w:ascii="Times New Roman"/>
          <w:b w:val="false"/>
          <w:i w:val="false"/>
          <w:color w:val="000000"/>
          <w:sz w:val="28"/>
        </w:rPr>
        <w:t>
      27) Қазақстан Республикасының заңнамасына сәйкес өзге өкілеттіктерді жүзеге асырады.</w:t>
      </w:r>
    </w:p>
    <w:bookmarkEnd w:id="2455"/>
    <w:bookmarkStart w:name="z2190" w:id="2456"/>
    <w:p>
      <w:pPr>
        <w:spacing w:after="0"/>
        <w:ind w:left="0"/>
        <w:jc w:val="both"/>
      </w:pPr>
      <w:r>
        <w:rPr>
          <w:rFonts w:ascii="Times New Roman"/>
          <w:b w:val="false"/>
          <w:i w:val="false"/>
          <w:color w:val="000000"/>
          <w:sz w:val="28"/>
        </w:rPr>
        <w:t>
      Департамент бастығы болмаған кезде оның өкілеттіктерін орындау қолданыстағы заңнамаға сәйкес оның орнын ауыстыратын адамға жүктеледі.</w:t>
      </w:r>
    </w:p>
    <w:bookmarkEnd w:id="2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191" w:id="2457"/>
    <w:p>
      <w:pPr>
        <w:spacing w:after="0"/>
        <w:ind w:left="0"/>
        <w:jc w:val="both"/>
      </w:pPr>
      <w:r>
        <w:rPr>
          <w:rFonts w:ascii="Times New Roman"/>
          <w:b w:val="false"/>
          <w:i w:val="false"/>
          <w:color w:val="000000"/>
          <w:sz w:val="28"/>
        </w:rPr>
        <w:t>
      20) Департамент бастығы қолданыстағы заңнамаға сәйкес өзінің орынбасарларының өкілеттіктерін айқындайды.</w:t>
      </w:r>
    </w:p>
    <w:bookmarkEnd w:id="2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193" w:id="2458"/>
    <w:p>
      <w:pPr>
        <w:spacing w:after="0"/>
        <w:ind w:left="0"/>
        <w:jc w:val="left"/>
      </w:pPr>
      <w:r>
        <w:rPr>
          <w:rFonts w:ascii="Times New Roman"/>
          <w:b/>
          <w:i w:val="false"/>
          <w:color w:val="000000"/>
        </w:rPr>
        <w:t xml:space="preserve"> 4. Департаменттің мүлкі</w:t>
      </w:r>
    </w:p>
    <w:bookmarkEnd w:id="2458"/>
    <w:bookmarkStart w:name="z2194" w:id="2459"/>
    <w:p>
      <w:pPr>
        <w:spacing w:after="0"/>
        <w:ind w:left="0"/>
        <w:jc w:val="both"/>
      </w:pPr>
      <w:r>
        <w:rPr>
          <w:rFonts w:ascii="Times New Roman"/>
          <w:b w:val="false"/>
          <w:i w:val="false"/>
          <w:color w:val="000000"/>
          <w:sz w:val="28"/>
        </w:rPr>
        <w:t>
      22. Департаментте заңнамада көзделген жағдайларда жедел басқару құқығында оқшауланған мүлкі болуы мүмкін.</w:t>
      </w:r>
    </w:p>
    <w:bookmarkEnd w:id="2459"/>
    <w:bookmarkStart w:name="z2195" w:id="2460"/>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2460"/>
    <w:bookmarkStart w:name="z2196" w:id="2461"/>
    <w:p>
      <w:pPr>
        <w:spacing w:after="0"/>
        <w:ind w:left="0"/>
        <w:jc w:val="both"/>
      </w:pPr>
      <w:r>
        <w:rPr>
          <w:rFonts w:ascii="Times New Roman"/>
          <w:b w:val="false"/>
          <w:i w:val="false"/>
          <w:color w:val="000000"/>
          <w:sz w:val="28"/>
        </w:rPr>
        <w:t>
      23. Департаментке бекітілген мүлік республикалық және коммуналдық меншікке жатады.</w:t>
      </w:r>
    </w:p>
    <w:bookmarkEnd w:id="2461"/>
    <w:bookmarkStart w:name="z2197" w:id="2462"/>
    <w:p>
      <w:pPr>
        <w:spacing w:after="0"/>
        <w:ind w:left="0"/>
        <w:jc w:val="both"/>
      </w:pPr>
      <w:r>
        <w:rPr>
          <w:rFonts w:ascii="Times New Roman"/>
          <w:b w:val="false"/>
          <w:i w:val="false"/>
          <w:color w:val="000000"/>
          <w:sz w:val="28"/>
        </w:rPr>
        <w:t>
      24.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462"/>
    <w:bookmarkStart w:name="z2198" w:id="2463"/>
    <w:p>
      <w:pPr>
        <w:spacing w:after="0"/>
        <w:ind w:left="0"/>
        <w:jc w:val="left"/>
      </w:pPr>
      <w:r>
        <w:rPr>
          <w:rFonts w:ascii="Times New Roman"/>
          <w:b/>
          <w:i w:val="false"/>
          <w:color w:val="000000"/>
        </w:rPr>
        <w:t xml:space="preserve"> 5. Департаментті қайта ұйымдастыру және тарату</w:t>
      </w:r>
    </w:p>
    <w:bookmarkEnd w:id="2463"/>
    <w:bookmarkStart w:name="z2199" w:id="2464"/>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24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18-қосымша</w:t>
            </w:r>
          </w:p>
        </w:tc>
      </w:tr>
    </w:tbl>
    <w:bookmarkStart w:name="z2201" w:id="2465"/>
    <w:p>
      <w:pPr>
        <w:spacing w:after="0"/>
        <w:ind w:left="0"/>
        <w:jc w:val="left"/>
      </w:pPr>
      <w:r>
        <w:rPr>
          <w:rFonts w:ascii="Times New Roman"/>
          <w:b/>
          <w:i w:val="false"/>
          <w:color w:val="000000"/>
        </w:rPr>
        <w:t xml:space="preserve"> Қазақстан Республикасы Төтенше жағдайлар министрлiгi Павлодар облысының төтенше жағдайлар департаменті туралы ереже</w:t>
      </w:r>
    </w:p>
    <w:bookmarkEnd w:id="2465"/>
    <w:p>
      <w:pPr>
        <w:spacing w:after="0"/>
        <w:ind w:left="0"/>
        <w:jc w:val="both"/>
      </w:pPr>
      <w:r>
        <w:rPr>
          <w:rFonts w:ascii="Times New Roman"/>
          <w:b w:val="false"/>
          <w:i w:val="false"/>
          <w:color w:val="ff0000"/>
          <w:sz w:val="28"/>
        </w:rPr>
        <w:t xml:space="preserve">
      Ескерту. Тақырыбы жаңа редакцияда – ҚР Төтенше жағдайлар министрінің 26.11.2020 </w:t>
      </w:r>
      <w:r>
        <w:rPr>
          <w:rFonts w:ascii="Times New Roman"/>
          <w:b w:val="false"/>
          <w:i w:val="false"/>
          <w:color w:val="ff0000"/>
          <w:sz w:val="28"/>
        </w:rPr>
        <w:t>№ 49</w:t>
      </w:r>
      <w:r>
        <w:rPr>
          <w:rFonts w:ascii="Times New Roman"/>
          <w:b w:val="false"/>
          <w:i w:val="false"/>
          <w:color w:val="ff0000"/>
          <w:sz w:val="28"/>
        </w:rPr>
        <w:t xml:space="preserve"> бұйрығымен.</w:t>
      </w:r>
    </w:p>
    <w:bookmarkStart w:name="z2202" w:id="2466"/>
    <w:p>
      <w:pPr>
        <w:spacing w:after="0"/>
        <w:ind w:left="0"/>
        <w:jc w:val="left"/>
      </w:pPr>
      <w:r>
        <w:rPr>
          <w:rFonts w:ascii="Times New Roman"/>
          <w:b/>
          <w:i w:val="false"/>
          <w:color w:val="000000"/>
        </w:rPr>
        <w:t xml:space="preserve"> 1. Жалпы ережелер</w:t>
      </w:r>
    </w:p>
    <w:bookmarkEnd w:id="2466"/>
    <w:bookmarkStart w:name="z2203" w:id="2467"/>
    <w:p>
      <w:pPr>
        <w:spacing w:after="0"/>
        <w:ind w:left="0"/>
        <w:jc w:val="both"/>
      </w:pPr>
      <w:r>
        <w:rPr>
          <w:rFonts w:ascii="Times New Roman"/>
          <w:b w:val="false"/>
          <w:i w:val="false"/>
          <w:color w:val="000000"/>
          <w:sz w:val="28"/>
        </w:rPr>
        <w:t>
      1. Қазақстан Республикасы Төтенше жағдайлар министрлігі Павлодар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2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15.12.2022 </w:t>
      </w:r>
      <w:r>
        <w:rPr>
          <w:rFonts w:ascii="Times New Roman"/>
          <w:b w:val="false"/>
          <w:i w:val="false"/>
          <w:color w:val="000000"/>
          <w:sz w:val="28"/>
        </w:rPr>
        <w:t>№ 309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204" w:id="2468"/>
    <w:p>
      <w:pPr>
        <w:spacing w:after="0"/>
        <w:ind w:left="0"/>
        <w:jc w:val="both"/>
      </w:pPr>
      <w:r>
        <w:rPr>
          <w:rFonts w:ascii="Times New Roman"/>
          <w:b w:val="false"/>
          <w:i w:val="false"/>
          <w:color w:val="000000"/>
          <w:sz w:val="28"/>
        </w:rPr>
        <w:t>
      2. Департамент өз қызметiн Қазақстан Республикасының Конституциясына және заңдарына, Қазақстан Республикасы Президентiнiң және Үкiметiнiң актілеріне, өзге де нормативтiк құқықтық актілерге, сондай-ақ осы Ережеге сәйкес жүзеге асырады.</w:t>
      </w:r>
    </w:p>
    <w:bookmarkEnd w:id="2468"/>
    <w:bookmarkStart w:name="z2205" w:id="2469"/>
    <w:p>
      <w:pPr>
        <w:spacing w:after="0"/>
        <w:ind w:left="0"/>
        <w:jc w:val="both"/>
      </w:pPr>
      <w:r>
        <w:rPr>
          <w:rFonts w:ascii="Times New Roman"/>
          <w:b w:val="false"/>
          <w:i w:val="false"/>
          <w:color w:val="000000"/>
          <w:sz w:val="28"/>
        </w:rPr>
        <w:t>
      3. Департамент мемлекеттiк мекеменiң ұйымдық-құқықтық нысанындағы заңды тұлға болып табылады, өзiнiң атауы мемлекеттiк тiлде жазылған мөрлерi мен мөртабандары, белгiленген үлгiдегi бланкiлерi, сондай-ақ Қазақстан Республикасының заңнамасына сәйкес қазынашылық органдарында шоттары болады.</w:t>
      </w:r>
    </w:p>
    <w:bookmarkEnd w:id="2469"/>
    <w:bookmarkStart w:name="z2206" w:id="247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470"/>
    <w:bookmarkStart w:name="z2207" w:id="2471"/>
    <w:p>
      <w:pPr>
        <w:spacing w:after="0"/>
        <w:ind w:left="0"/>
        <w:jc w:val="both"/>
      </w:pPr>
      <w:r>
        <w:rPr>
          <w:rFonts w:ascii="Times New Roman"/>
          <w:b w:val="false"/>
          <w:i w:val="false"/>
          <w:color w:val="000000"/>
          <w:sz w:val="28"/>
        </w:rPr>
        <w:t>
      5. Егер Департаментке заңнамаға сәйкес уәкiлеттiк берiлген болса, оның мемлекеттің атынан азаматтық-құқықтық қатынастардың тарапы болуға құқығы бар.</w:t>
      </w:r>
    </w:p>
    <w:bookmarkEnd w:id="2471"/>
    <w:bookmarkStart w:name="z2208" w:id="2472"/>
    <w:p>
      <w:pPr>
        <w:spacing w:after="0"/>
        <w:ind w:left="0"/>
        <w:jc w:val="both"/>
      </w:pPr>
      <w:r>
        <w:rPr>
          <w:rFonts w:ascii="Times New Roman"/>
          <w:b w:val="false"/>
          <w:i w:val="false"/>
          <w:color w:val="000000"/>
          <w:sz w:val="28"/>
        </w:rPr>
        <w:t>
      6. Департамент өз құзыретiнің мәселелері бойынша заңнамада белгiленген тәртiппен Департамент бастығының бұйрықтарымен ресімделетін шешімдер қабылдайды.</w:t>
      </w:r>
    </w:p>
    <w:bookmarkEnd w:id="2472"/>
    <w:bookmarkStart w:name="z2209" w:id="2473"/>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2473"/>
    <w:bookmarkStart w:name="z2210" w:id="2474"/>
    <w:p>
      <w:pPr>
        <w:spacing w:after="0"/>
        <w:ind w:left="0"/>
        <w:jc w:val="both"/>
      </w:pPr>
      <w:r>
        <w:rPr>
          <w:rFonts w:ascii="Times New Roman"/>
          <w:b w:val="false"/>
          <w:i w:val="false"/>
          <w:color w:val="000000"/>
          <w:sz w:val="28"/>
        </w:rPr>
        <w:t>
      8. Департаменттің заңды мекенжайы: Қазақстан Республикасы, индексі 140000, Павлодар облысы Павлодар қаласы Олжабай батыр көшесі, 14 үй.</w:t>
      </w:r>
    </w:p>
    <w:bookmarkEnd w:id="2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Төтенше жағдайлар министрінің м.а. 10.05.2023 </w:t>
      </w:r>
      <w:r>
        <w:rPr>
          <w:rFonts w:ascii="Times New Roman"/>
          <w:b w:val="false"/>
          <w:i w:val="false"/>
          <w:color w:val="ff0000"/>
          <w:sz w:val="28"/>
        </w:rPr>
        <w:t>№ 243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211" w:id="2475"/>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Павлодар облысының Төтенше жағдайлар департаменті" мемлекеттік мекемесі.</w:t>
      </w:r>
    </w:p>
    <w:bookmarkEnd w:id="2475"/>
    <w:bookmarkStart w:name="z2212" w:id="247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476"/>
    <w:bookmarkStart w:name="z2213" w:id="2477"/>
    <w:p>
      <w:pPr>
        <w:spacing w:after="0"/>
        <w:ind w:left="0"/>
        <w:jc w:val="both"/>
      </w:pPr>
      <w:r>
        <w:rPr>
          <w:rFonts w:ascii="Times New Roman"/>
          <w:b w:val="false"/>
          <w:i w:val="false"/>
          <w:color w:val="000000"/>
          <w:sz w:val="28"/>
        </w:rPr>
        <w:t>
      11. Департаменттің қызметiн қаржыландыру республикалық және жергілікті бюджеттен жүзеге асырылады.</w:t>
      </w:r>
    </w:p>
    <w:bookmarkEnd w:id="2477"/>
    <w:bookmarkStart w:name="z2214" w:id="2478"/>
    <w:p>
      <w:pPr>
        <w:spacing w:after="0"/>
        <w:ind w:left="0"/>
        <w:jc w:val="both"/>
      </w:pPr>
      <w:r>
        <w:rPr>
          <w:rFonts w:ascii="Times New Roman"/>
          <w:b w:val="false"/>
          <w:i w:val="false"/>
          <w:color w:val="000000"/>
          <w:sz w:val="28"/>
        </w:rPr>
        <w:t>
      12. Департаментке Департаменттің функциялары болып табылатын мiндеттердi орындау тұрғысында кәсiпкерлiк субъектiлерiмен шарттық қатынастарға түсуге тыйым салынады.</w:t>
      </w:r>
    </w:p>
    <w:bookmarkEnd w:id="2478"/>
    <w:bookmarkStart w:name="z2215" w:id="247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479"/>
    <w:bookmarkStart w:name="z2216" w:id="2480"/>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2480"/>
    <w:bookmarkStart w:name="z2217" w:id="2481"/>
    <w:p>
      <w:pPr>
        <w:spacing w:after="0"/>
        <w:ind w:left="0"/>
        <w:jc w:val="both"/>
      </w:pPr>
      <w:r>
        <w:rPr>
          <w:rFonts w:ascii="Times New Roman"/>
          <w:b w:val="false"/>
          <w:i w:val="false"/>
          <w:color w:val="000000"/>
          <w:sz w:val="28"/>
        </w:rPr>
        <w:t>
      13. Міндеттері:</w:t>
      </w:r>
    </w:p>
    <w:bookmarkEnd w:id="2481"/>
    <w:bookmarkStart w:name="z2218" w:id="2482"/>
    <w:p>
      <w:pPr>
        <w:spacing w:after="0"/>
        <w:ind w:left="0"/>
        <w:jc w:val="both"/>
      </w:pPr>
      <w:r>
        <w:rPr>
          <w:rFonts w:ascii="Times New Roman"/>
          <w:b w:val="false"/>
          <w:i w:val="false"/>
          <w:color w:val="000000"/>
          <w:sz w:val="28"/>
        </w:rPr>
        <w:t>
      1) азаматтық қорғау саласындағы мемлекеттік саясатты іске асыру;</w:t>
      </w:r>
    </w:p>
    <w:bookmarkEnd w:id="2482"/>
    <w:bookmarkStart w:name="z2219" w:id="2483"/>
    <w:p>
      <w:pPr>
        <w:spacing w:after="0"/>
        <w:ind w:left="0"/>
        <w:jc w:val="both"/>
      </w:pPr>
      <w:r>
        <w:rPr>
          <w:rFonts w:ascii="Times New Roman"/>
          <w:b w:val="false"/>
          <w:i w:val="false"/>
          <w:color w:val="000000"/>
          <w:sz w:val="28"/>
        </w:rPr>
        <w:t>
      2) азаматтық қорғаудың мемлекеттік жүйесі аумақтық кіші жүйелерінің жұмыс істеуі мен одан әрі дамуын қамтамасыз ету;</w:t>
      </w:r>
    </w:p>
    <w:bookmarkEnd w:id="2483"/>
    <w:bookmarkStart w:name="z2220" w:id="2484"/>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bookmarkEnd w:id="2484"/>
    <w:bookmarkStart w:name="z2221" w:id="2485"/>
    <w:p>
      <w:pPr>
        <w:spacing w:after="0"/>
        <w:ind w:left="0"/>
        <w:jc w:val="both"/>
      </w:pPr>
      <w:r>
        <w:rPr>
          <w:rFonts w:ascii="Times New Roman"/>
          <w:b w:val="false"/>
          <w:i w:val="false"/>
          <w:color w:val="000000"/>
          <w:sz w:val="28"/>
        </w:rPr>
        <w:t>
      4) өрттің алдын алуды және сөндіруді ұйымдастыру.</w:t>
      </w:r>
    </w:p>
    <w:bookmarkEnd w:id="2485"/>
    <w:bookmarkStart w:name="z2222" w:id="2486"/>
    <w:p>
      <w:pPr>
        <w:spacing w:after="0"/>
        <w:ind w:left="0"/>
        <w:jc w:val="both"/>
      </w:pPr>
      <w:r>
        <w:rPr>
          <w:rFonts w:ascii="Times New Roman"/>
          <w:b w:val="false"/>
          <w:i w:val="false"/>
          <w:color w:val="000000"/>
          <w:sz w:val="28"/>
        </w:rPr>
        <w:t>
      14. Функциялар:</w:t>
      </w:r>
    </w:p>
    <w:bookmarkEnd w:id="2486"/>
    <w:bookmarkStart w:name="z2223" w:id="2487"/>
    <w:p>
      <w:pPr>
        <w:spacing w:after="0"/>
        <w:ind w:left="0"/>
        <w:jc w:val="both"/>
      </w:pPr>
      <w:r>
        <w:rPr>
          <w:rFonts w:ascii="Times New Roman"/>
          <w:b w:val="false"/>
          <w:i w:val="false"/>
          <w:color w:val="000000"/>
          <w:sz w:val="28"/>
        </w:rPr>
        <w:t>
      1) азаматтық қорғау саласындағы мемлекеттік саясаттың іске асырылуын, азаматтық қорғаудың мемлекеттік жүйесі аумақтық кіші жүйелерінің жұмыс істеуі мен одан әрі дамуын қамтамасыз ету;</w:t>
      </w:r>
    </w:p>
    <w:bookmarkEnd w:id="2487"/>
    <w:bookmarkStart w:name="z2224" w:id="2488"/>
    <w:p>
      <w:pPr>
        <w:spacing w:after="0"/>
        <w:ind w:left="0"/>
        <w:jc w:val="both"/>
      </w:pPr>
      <w:r>
        <w:rPr>
          <w:rFonts w:ascii="Times New Roman"/>
          <w:b w:val="false"/>
          <w:i w:val="false"/>
          <w:color w:val="000000"/>
          <w:sz w:val="28"/>
        </w:rPr>
        <w:t>
      2) азаматтық қорғау күштерінің қызметін қамтамасыз ету;</w:t>
      </w:r>
    </w:p>
    <w:bookmarkEnd w:id="2488"/>
    <w:bookmarkStart w:name="z2225" w:id="2489"/>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облыс аумағында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bookmarkEnd w:id="2489"/>
    <w:bookmarkStart w:name="z2226" w:id="2490"/>
    <w:p>
      <w:pPr>
        <w:spacing w:after="0"/>
        <w:ind w:left="0"/>
        <w:jc w:val="both"/>
      </w:pPr>
      <w:r>
        <w:rPr>
          <w:rFonts w:ascii="Times New Roman"/>
          <w:b w:val="false"/>
          <w:i w:val="false"/>
          <w:color w:val="000000"/>
          <w:sz w:val="28"/>
        </w:rPr>
        <w:t>
      4) табиғи және техногендік сипаттағы төтенше жағдайларды мемлекеттік есепке алуды жүргізу;</w:t>
      </w:r>
    </w:p>
    <w:bookmarkEnd w:id="2490"/>
    <w:bookmarkStart w:name="z2227" w:id="2491"/>
    <w:p>
      <w:pPr>
        <w:spacing w:after="0"/>
        <w:ind w:left="0"/>
        <w:jc w:val="both"/>
      </w:pPr>
      <w:r>
        <w:rPr>
          <w:rFonts w:ascii="Times New Roman"/>
          <w:b w:val="false"/>
          <w:i w:val="false"/>
          <w:color w:val="000000"/>
          <w:sz w:val="28"/>
        </w:rPr>
        <w:t>
      5) Департамент пен мемлекеттік өртке қарсы қызмет бөлімшелерінің жауынгерлік және жұмылдыру әзірлігін қамтамасыз ету;</w:t>
      </w:r>
    </w:p>
    <w:bookmarkEnd w:id="2491"/>
    <w:bookmarkStart w:name="z2228" w:id="2492"/>
    <w:p>
      <w:pPr>
        <w:spacing w:after="0"/>
        <w:ind w:left="0"/>
        <w:jc w:val="both"/>
      </w:pPr>
      <w:r>
        <w:rPr>
          <w:rFonts w:ascii="Times New Roman"/>
          <w:b w:val="false"/>
          <w:i w:val="false"/>
          <w:color w:val="000000"/>
          <w:sz w:val="28"/>
        </w:rPr>
        <w:t>
      6)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bookmarkEnd w:id="2492"/>
    <w:bookmarkStart w:name="z2229" w:id="2493"/>
    <w:p>
      <w:pPr>
        <w:spacing w:after="0"/>
        <w:ind w:left="0"/>
        <w:jc w:val="both"/>
      </w:pPr>
      <w:r>
        <w:rPr>
          <w:rFonts w:ascii="Times New Roman"/>
          <w:b w:val="false"/>
          <w:i w:val="false"/>
          <w:color w:val="000000"/>
          <w:sz w:val="28"/>
        </w:rPr>
        <w:t>
      7) азаматтық қорғау саласында ақпараттық-талдау қызметін жүзеге асыру;</w:t>
      </w:r>
    </w:p>
    <w:bookmarkEnd w:id="2493"/>
    <w:bookmarkStart w:name="z2230" w:id="2494"/>
    <w:p>
      <w:pPr>
        <w:spacing w:after="0"/>
        <w:ind w:left="0"/>
        <w:jc w:val="both"/>
      </w:pPr>
      <w:r>
        <w:rPr>
          <w:rFonts w:ascii="Times New Roman"/>
          <w:b w:val="false"/>
          <w:i w:val="false"/>
          <w:color w:val="000000"/>
          <w:sz w:val="28"/>
        </w:rPr>
        <w:t>
      8) табиғи және техногендік сипаттағы төтенше жағдайлар аймағындағы халыққа шұғыл медициналық және психологиялық көмек көрсету, төтенше жағдайларды жоюға қатысушылардың денсаулығын сақтау, қалпына келтіру және оңалтуды қамтамасыз ету;</w:t>
      </w:r>
    </w:p>
    <w:bookmarkEnd w:id="2494"/>
    <w:bookmarkStart w:name="z2231" w:id="2495"/>
    <w:p>
      <w:pPr>
        <w:spacing w:after="0"/>
        <w:ind w:left="0"/>
        <w:jc w:val="both"/>
      </w:pPr>
      <w:r>
        <w:rPr>
          <w:rFonts w:ascii="Times New Roman"/>
          <w:b w:val="false"/>
          <w:i w:val="false"/>
          <w:color w:val="000000"/>
          <w:sz w:val="28"/>
        </w:rPr>
        <w:t>
      9) комиссиясының құрамында өз құзыреті шегінде төтенше жағдайлардың туындауына әкеп соққан аварияларды, зілзалалар мен апаттарды тергеуді ұйымдастыру және жүргізу;</w:t>
      </w:r>
    </w:p>
    <w:bookmarkEnd w:id="2495"/>
    <w:bookmarkStart w:name="z2232" w:id="2496"/>
    <w:p>
      <w:pPr>
        <w:spacing w:after="0"/>
        <w:ind w:left="0"/>
        <w:jc w:val="both"/>
      </w:pPr>
      <w:r>
        <w:rPr>
          <w:rFonts w:ascii="Times New Roman"/>
          <w:b w:val="false"/>
          <w:i w:val="false"/>
          <w:color w:val="000000"/>
          <w:sz w:val="28"/>
        </w:rPr>
        <w:t>
      10) қолданыстағы заңнамаға сәйкес төтенше жағдайларды жою кезінде ұйымдардың материалдық-техникалық ресурстарын жұмылдыру;</w:t>
      </w:r>
    </w:p>
    <w:bookmarkEnd w:id="2496"/>
    <w:bookmarkStart w:name="z2233" w:id="2497"/>
    <w:p>
      <w:pPr>
        <w:spacing w:after="0"/>
        <w:ind w:left="0"/>
        <w:jc w:val="both"/>
      </w:pPr>
      <w:r>
        <w:rPr>
          <w:rFonts w:ascii="Times New Roman"/>
          <w:b w:val="false"/>
          <w:i w:val="false"/>
          <w:color w:val="000000"/>
          <w:sz w:val="28"/>
        </w:rPr>
        <w:t>
      11) азаматтық қорғау құралдарына қажеттілікті айқындау үшін Министрлікке және жергілікті атқарушы органға ұсыныстар дайындау;</w:t>
      </w:r>
    </w:p>
    <w:bookmarkEnd w:id="2497"/>
    <w:bookmarkStart w:name="z2234" w:id="2498"/>
    <w:p>
      <w:pPr>
        <w:spacing w:after="0"/>
        <w:ind w:left="0"/>
        <w:jc w:val="both"/>
      </w:pPr>
      <w:r>
        <w:rPr>
          <w:rFonts w:ascii="Times New Roman"/>
          <w:b w:val="false"/>
          <w:i w:val="false"/>
          <w:color w:val="000000"/>
          <w:sz w:val="28"/>
        </w:rPr>
        <w:t>
      12) қорғаныш құрылыстарын есепке қоюды және есептен шығаруды жүзеге асыру;</w:t>
      </w:r>
    </w:p>
    <w:bookmarkEnd w:id="2498"/>
    <w:bookmarkStart w:name="z2235" w:id="2499"/>
    <w:p>
      <w:pPr>
        <w:spacing w:after="0"/>
        <w:ind w:left="0"/>
        <w:jc w:val="both"/>
      </w:pPr>
      <w:r>
        <w:rPr>
          <w:rFonts w:ascii="Times New Roman"/>
          <w:b w:val="false"/>
          <w:i w:val="false"/>
          <w:color w:val="000000"/>
          <w:sz w:val="28"/>
        </w:rPr>
        <w:t>
      13) азаматтық қорғаудың басқару органдары мен күштерін даярлау жөніндегі іс-шаралар жоспарын әзірлеу;</w:t>
      </w:r>
    </w:p>
    <w:bookmarkEnd w:id="2499"/>
    <w:bookmarkStart w:name="z2236" w:id="2500"/>
    <w:p>
      <w:pPr>
        <w:spacing w:after="0"/>
        <w:ind w:left="0"/>
        <w:jc w:val="both"/>
      </w:pPr>
      <w:r>
        <w:rPr>
          <w:rFonts w:ascii="Times New Roman"/>
          <w:b w:val="false"/>
          <w:i w:val="false"/>
          <w:color w:val="000000"/>
          <w:sz w:val="28"/>
        </w:rPr>
        <w:t>
      14) Азаматтық қорғаныс жоспарын әзірлеу және оны азаматтық қорғаныстың бастығы – облыс әкіміне бекіту үшін енгізу;</w:t>
      </w:r>
    </w:p>
    <w:bookmarkEnd w:id="2500"/>
    <w:bookmarkStart w:name="z2237" w:id="2501"/>
    <w:p>
      <w:pPr>
        <w:spacing w:after="0"/>
        <w:ind w:left="0"/>
        <w:jc w:val="both"/>
      </w:pPr>
      <w:r>
        <w:rPr>
          <w:rFonts w:ascii="Times New Roman"/>
          <w:b w:val="false"/>
          <w:i w:val="false"/>
          <w:color w:val="000000"/>
          <w:sz w:val="28"/>
        </w:rPr>
        <w:t>
      15) облыс аудандарының азаматтық қорғаныс жоспарларын келісу;</w:t>
      </w:r>
    </w:p>
    <w:bookmarkEnd w:id="2501"/>
    <w:bookmarkStart w:name="z2238" w:id="2502"/>
    <w:p>
      <w:pPr>
        <w:spacing w:after="0"/>
        <w:ind w:left="0"/>
        <w:jc w:val="both"/>
      </w:pPr>
      <w:r>
        <w:rPr>
          <w:rFonts w:ascii="Times New Roman"/>
          <w:b w:val="false"/>
          <w:i w:val="false"/>
          <w:color w:val="000000"/>
          <w:sz w:val="28"/>
        </w:rPr>
        <w:t>
      16) жергілікті ауқымдағы төтенше жағдайларды жою жөніндегі іс-қимылдар жоспарларын әзірлеу және оларды облыс әкіміне бекітуге ұсыну;</w:t>
      </w:r>
    </w:p>
    <w:bookmarkEnd w:id="2502"/>
    <w:bookmarkStart w:name="z2239" w:id="2503"/>
    <w:p>
      <w:pPr>
        <w:spacing w:after="0"/>
        <w:ind w:left="0"/>
        <w:jc w:val="both"/>
      </w:pPr>
      <w:r>
        <w:rPr>
          <w:rFonts w:ascii="Times New Roman"/>
          <w:b w:val="false"/>
          <w:i w:val="false"/>
          <w:color w:val="000000"/>
          <w:sz w:val="28"/>
        </w:rPr>
        <w:t>
      17) облыс аудандарының төтенше жағдайларды жою жөніндегі іс-қимылдар жоспарларын келісу;</w:t>
      </w:r>
    </w:p>
    <w:bookmarkEnd w:id="2503"/>
    <w:bookmarkStart w:name="z2240" w:id="2504"/>
    <w:p>
      <w:pPr>
        <w:spacing w:after="0"/>
        <w:ind w:left="0"/>
        <w:jc w:val="both"/>
      </w:pPr>
      <w:r>
        <w:rPr>
          <w:rFonts w:ascii="Times New Roman"/>
          <w:b w:val="false"/>
          <w:i w:val="false"/>
          <w:color w:val="000000"/>
          <w:sz w:val="28"/>
        </w:rPr>
        <w:t>
      18) азаматтық қорғаныс жоспарларының және төтенше жағдайларды жою жөніндегі іс-қимылдар жоспарларының құрылымын айқындау жөнінде Азаматтық қорғаныс және әскери бөлімдер комитетіне ұсыныстар енгізу;</w:t>
      </w:r>
    </w:p>
    <w:bookmarkEnd w:id="2504"/>
    <w:bookmarkStart w:name="z2241" w:id="2505"/>
    <w:p>
      <w:pPr>
        <w:spacing w:after="0"/>
        <w:ind w:left="0"/>
        <w:jc w:val="both"/>
      </w:pPr>
      <w:r>
        <w:rPr>
          <w:rFonts w:ascii="Times New Roman"/>
          <w:b w:val="false"/>
          <w:i w:val="false"/>
          <w:color w:val="000000"/>
          <w:sz w:val="28"/>
        </w:rPr>
        <w:t>
      19) Азаматтық қорғаныстың инженерлік-техникалық іс-шараларының көлемі және мазмұны жөнінде Азаматтық қорғаныс және әскери бөлімдер комитетіне ұсыныстар енгізу;</w:t>
      </w:r>
    </w:p>
    <w:bookmarkEnd w:id="2505"/>
    <w:bookmarkStart w:name="z2242" w:id="2506"/>
    <w:p>
      <w:pPr>
        <w:spacing w:after="0"/>
        <w:ind w:left="0"/>
        <w:jc w:val="both"/>
      </w:pPr>
      <w:r>
        <w:rPr>
          <w:rFonts w:ascii="Times New Roman"/>
          <w:b w:val="false"/>
          <w:i w:val="false"/>
          <w:color w:val="000000"/>
          <w:sz w:val="28"/>
        </w:rPr>
        <w:t>
      20) қосалқы (қалалық, қала сыртындағы), көмекші және жылжымалы басқару пункттерін құру бойынша ұсыныстарды азаматтық қорғаныстың бастығы – облыс әкіміне енгізу;</w:t>
      </w:r>
    </w:p>
    <w:bookmarkEnd w:id="2506"/>
    <w:bookmarkStart w:name="z2243" w:id="2507"/>
    <w:p>
      <w:pPr>
        <w:spacing w:after="0"/>
        <w:ind w:left="0"/>
        <w:jc w:val="both"/>
      </w:pPr>
      <w:r>
        <w:rPr>
          <w:rFonts w:ascii="Times New Roman"/>
          <w:b w:val="false"/>
          <w:i w:val="false"/>
          <w:color w:val="000000"/>
          <w:sz w:val="28"/>
        </w:rPr>
        <w:t>
      21) елді мекендер мен аса маңызды мемлекеттік меншік объектілерінің аумақтарын өрттерден қорғауды қамтамасыз ету;</w:t>
      </w:r>
    </w:p>
    <w:bookmarkEnd w:id="2507"/>
    <w:bookmarkStart w:name="z2244" w:id="2508"/>
    <w:p>
      <w:pPr>
        <w:spacing w:after="0"/>
        <w:ind w:left="0"/>
        <w:jc w:val="both"/>
      </w:pPr>
      <w:r>
        <w:rPr>
          <w:rFonts w:ascii="Times New Roman"/>
          <w:b w:val="false"/>
          <w:i w:val="false"/>
          <w:color w:val="000000"/>
          <w:sz w:val="28"/>
        </w:rPr>
        <w:t>
      22) өртке қарсы ерікті құралымдардың тізілімін жүргізу;</w:t>
      </w:r>
    </w:p>
    <w:bookmarkEnd w:id="2508"/>
    <w:bookmarkStart w:name="z2245" w:id="2509"/>
    <w:p>
      <w:pPr>
        <w:spacing w:after="0"/>
        <w:ind w:left="0"/>
        <w:jc w:val="both"/>
      </w:pPr>
      <w:r>
        <w:rPr>
          <w:rFonts w:ascii="Times New Roman"/>
          <w:b w:val="false"/>
          <w:i w:val="false"/>
          <w:color w:val="000000"/>
          <w:sz w:val="28"/>
        </w:rPr>
        <w:t>
      23) төтенше жағдайлардың алдын алу жөніндегі жоспарларды әзірлеу;</w:t>
      </w:r>
    </w:p>
    <w:bookmarkEnd w:id="2509"/>
    <w:bookmarkStart w:name="z2246" w:id="2510"/>
    <w:p>
      <w:pPr>
        <w:spacing w:after="0"/>
        <w:ind w:left="0"/>
        <w:jc w:val="both"/>
      </w:pPr>
      <w:r>
        <w:rPr>
          <w:rFonts w:ascii="Times New Roman"/>
          <w:b w:val="false"/>
          <w:i w:val="false"/>
          <w:color w:val="000000"/>
          <w:sz w:val="28"/>
        </w:rPr>
        <w:t>
      24) облыс, қалалар мен аудандардың қауіпсіздік паспорттарын және табиғи және техногендік сипаттағы төтенше жағдайлар қатерлерінің каталогтарын әзірлеу;</w:t>
      </w:r>
    </w:p>
    <w:bookmarkEnd w:id="2510"/>
    <w:bookmarkStart w:name="z2247" w:id="2511"/>
    <w:p>
      <w:pPr>
        <w:spacing w:after="0"/>
        <w:ind w:left="0"/>
        <w:jc w:val="both"/>
      </w:pPr>
      <w:r>
        <w:rPr>
          <w:rFonts w:ascii="Times New Roman"/>
          <w:b w:val="false"/>
          <w:i w:val="false"/>
          <w:color w:val="000000"/>
          <w:sz w:val="28"/>
        </w:rPr>
        <w:t>
      25) жергілікті ауқымдағы төтенше жағдайлар кезінде облыс әкімінің табиғи және техногендік сипаттағы төтенше жағдайды жариялауы туралы ұсыныстарды жергілікті атқарушы органға енгізу;</w:t>
      </w:r>
    </w:p>
    <w:bookmarkEnd w:id="2511"/>
    <w:bookmarkStart w:name="z2248" w:id="2512"/>
    <w:p>
      <w:pPr>
        <w:spacing w:after="0"/>
        <w:ind w:left="0"/>
        <w:jc w:val="both"/>
      </w:pPr>
      <w:r>
        <w:rPr>
          <w:rFonts w:ascii="Times New Roman"/>
          <w:b w:val="false"/>
          <w:i w:val="false"/>
          <w:color w:val="000000"/>
          <w:sz w:val="28"/>
        </w:rPr>
        <w:t>
      26) төтенше жағдайлар кезінде авариялық-құтқару және шұғыл жұмыстар жүргізу;</w:t>
      </w:r>
    </w:p>
    <w:bookmarkEnd w:id="2512"/>
    <w:bookmarkStart w:name="z2249" w:id="2513"/>
    <w:p>
      <w:pPr>
        <w:spacing w:after="0"/>
        <w:ind w:left="0"/>
        <w:jc w:val="both"/>
      </w:pPr>
      <w:r>
        <w:rPr>
          <w:rFonts w:ascii="Times New Roman"/>
          <w:b w:val="false"/>
          <w:i w:val="false"/>
          <w:color w:val="000000"/>
          <w:sz w:val="28"/>
        </w:rPr>
        <w:t>
      27) суда құтқару және сүңгуірлік-іздестіру жұмыстарын ұйымдастыру және жүргізу;</w:t>
      </w:r>
    </w:p>
    <w:bookmarkEnd w:id="2513"/>
    <w:bookmarkStart w:name="z2250" w:id="2514"/>
    <w:p>
      <w:pPr>
        <w:spacing w:after="0"/>
        <w:ind w:left="0"/>
        <w:jc w:val="both"/>
      </w:pPr>
      <w:r>
        <w:rPr>
          <w:rFonts w:ascii="Times New Roman"/>
          <w:b w:val="false"/>
          <w:i w:val="false"/>
          <w:color w:val="000000"/>
          <w:sz w:val="28"/>
        </w:rPr>
        <w:t>
      28) облыс аумағындағы өртке қарсы және авариялық-құтқару қызметтері мен құралымдарының қызметін үйлестіру;</w:t>
      </w:r>
    </w:p>
    <w:bookmarkEnd w:id="2514"/>
    <w:bookmarkStart w:name="z2251" w:id="2515"/>
    <w:p>
      <w:pPr>
        <w:spacing w:after="0"/>
        <w:ind w:left="0"/>
        <w:jc w:val="both"/>
      </w:pPr>
      <w:r>
        <w:rPr>
          <w:rFonts w:ascii="Times New Roman"/>
          <w:b w:val="false"/>
          <w:i w:val="false"/>
          <w:color w:val="000000"/>
          <w:sz w:val="28"/>
        </w:rPr>
        <w:t>
      29) су айдындарындағы төтенше жағдайлардың алдын алуға бағытталған профилактикалық жұмысты ұйымдастыру және жүргізу;</w:t>
      </w:r>
    </w:p>
    <w:bookmarkEnd w:id="2515"/>
    <w:bookmarkStart w:name="z2252" w:id="2516"/>
    <w:p>
      <w:pPr>
        <w:spacing w:after="0"/>
        <w:ind w:left="0"/>
        <w:jc w:val="both"/>
      </w:pPr>
      <w:r>
        <w:rPr>
          <w:rFonts w:ascii="Times New Roman"/>
          <w:b w:val="false"/>
          <w:i w:val="false"/>
          <w:color w:val="000000"/>
          <w:sz w:val="28"/>
        </w:rPr>
        <w:t>
      30) өз құзыреті шегінде жергілікті атқарушы органымен бірлесіп басқару, құлақтандыру мен байланыс жүйелерін дамыту және оларды қаланың аумағында пайдалануға әзірлікте ұстау;</w:t>
      </w:r>
    </w:p>
    <w:bookmarkEnd w:id="2516"/>
    <w:bookmarkStart w:name="z2253" w:id="2517"/>
    <w:p>
      <w:pPr>
        <w:spacing w:after="0"/>
        <w:ind w:left="0"/>
        <w:jc w:val="both"/>
      </w:pPr>
      <w:r>
        <w:rPr>
          <w:rFonts w:ascii="Times New Roman"/>
          <w:b w:val="false"/>
          <w:i w:val="false"/>
          <w:color w:val="000000"/>
          <w:sz w:val="28"/>
        </w:rPr>
        <w:t>
      31)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bookmarkEnd w:id="2517"/>
    <w:bookmarkStart w:name="z2254" w:id="2518"/>
    <w:p>
      <w:pPr>
        <w:spacing w:after="0"/>
        <w:ind w:left="0"/>
        <w:jc w:val="both"/>
      </w:pPr>
      <w:r>
        <w:rPr>
          <w:rFonts w:ascii="Times New Roman"/>
          <w:b w:val="false"/>
          <w:i w:val="false"/>
          <w:color w:val="000000"/>
          <w:sz w:val="28"/>
        </w:rPr>
        <w:t>
      32) облыс аумағында бірыңғай кезекшілік-диспетчерлік "112" қызметін дамыту және жұмыс істеуін қамтамасыз ету;</w:t>
      </w:r>
    </w:p>
    <w:bookmarkEnd w:id="2518"/>
    <w:bookmarkStart w:name="z2255" w:id="2519"/>
    <w:p>
      <w:pPr>
        <w:spacing w:after="0"/>
        <w:ind w:left="0"/>
        <w:jc w:val="both"/>
      </w:pPr>
      <w:r>
        <w:rPr>
          <w:rFonts w:ascii="Times New Roman"/>
          <w:b w:val="false"/>
          <w:i w:val="false"/>
          <w:color w:val="000000"/>
          <w:sz w:val="28"/>
        </w:rPr>
        <w:t>
      33) облыстың аумағында бірыңғай кезекшілік-диспетчерлік "112" қызметімен автоматтандырылған жүйелердің өзара іс-қимылын ұйымдастыру;</w:t>
      </w:r>
    </w:p>
    <w:bookmarkEnd w:id="2519"/>
    <w:bookmarkStart w:name="z2256" w:id="2520"/>
    <w:p>
      <w:pPr>
        <w:spacing w:after="0"/>
        <w:ind w:left="0"/>
        <w:jc w:val="both"/>
      </w:pPr>
      <w:r>
        <w:rPr>
          <w:rFonts w:ascii="Times New Roman"/>
          <w:b w:val="false"/>
          <w:i w:val="false"/>
          <w:color w:val="000000"/>
          <w:sz w:val="28"/>
        </w:rPr>
        <w:t>
      34) өз құзыреті шегінде азаматтық қорғаудың мемлекеттік жүйесінің корпоративтік ақпараттық-коммуникациялық жүйесінің, ахуалдық-дағдарыс орталықтарының жұмыс істеуін қамтамасыз ету;</w:t>
      </w:r>
    </w:p>
    <w:bookmarkEnd w:id="2520"/>
    <w:bookmarkStart w:name="z2257" w:id="2521"/>
    <w:p>
      <w:pPr>
        <w:spacing w:after="0"/>
        <w:ind w:left="0"/>
        <w:jc w:val="both"/>
      </w:pPr>
      <w:r>
        <w:rPr>
          <w:rFonts w:ascii="Times New Roman"/>
          <w:b w:val="false"/>
          <w:i w:val="false"/>
          <w:color w:val="000000"/>
          <w:sz w:val="28"/>
        </w:rPr>
        <w:t>
      35) азаматтық қорғау саласындағы білімді насихаттауды, халықты және мамандарды оқытуды ұйымдастыру;</w:t>
      </w:r>
    </w:p>
    <w:bookmarkEnd w:id="2521"/>
    <w:bookmarkStart w:name="z2258" w:id="2522"/>
    <w:p>
      <w:pPr>
        <w:spacing w:after="0"/>
        <w:ind w:left="0"/>
        <w:jc w:val="both"/>
      </w:pPr>
      <w:r>
        <w:rPr>
          <w:rFonts w:ascii="Times New Roman"/>
          <w:b w:val="false"/>
          <w:i w:val="false"/>
          <w:color w:val="000000"/>
          <w:sz w:val="28"/>
        </w:rPr>
        <w:t>
      36)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ұйымдастыру;</w:t>
      </w:r>
    </w:p>
    <w:bookmarkEnd w:id="2522"/>
    <w:bookmarkStart w:name="z2259" w:id="2523"/>
    <w:p>
      <w:pPr>
        <w:spacing w:after="0"/>
        <w:ind w:left="0"/>
        <w:jc w:val="both"/>
      </w:pPr>
      <w:r>
        <w:rPr>
          <w:rFonts w:ascii="Times New Roman"/>
          <w:b w:val="false"/>
          <w:i w:val="false"/>
          <w:color w:val="000000"/>
          <w:sz w:val="28"/>
        </w:rPr>
        <w:t>
      37) ерікті өрт сөндірушілерді кейінгі даярлаудың бағдарламасын бекіту;</w:t>
      </w:r>
    </w:p>
    <w:bookmarkEnd w:id="2523"/>
    <w:bookmarkStart w:name="z2260" w:id="2524"/>
    <w:p>
      <w:pPr>
        <w:spacing w:after="0"/>
        <w:ind w:left="0"/>
        <w:jc w:val="both"/>
      </w:pPr>
      <w:r>
        <w:rPr>
          <w:rFonts w:ascii="Times New Roman"/>
          <w:b w:val="false"/>
          <w:i w:val="false"/>
          <w:color w:val="000000"/>
          <w:sz w:val="28"/>
        </w:rPr>
        <w:t>
      38) өрт қауіпсіздігі саласындағы мемлекеттік бақылауды жүзеге асыру;</w:t>
      </w:r>
    </w:p>
    <w:bookmarkEnd w:id="2524"/>
    <w:bookmarkStart w:name="z2261" w:id="2525"/>
    <w:p>
      <w:pPr>
        <w:spacing w:after="0"/>
        <w:ind w:left="0"/>
        <w:jc w:val="both"/>
      </w:pPr>
      <w:r>
        <w:rPr>
          <w:rFonts w:ascii="Times New Roman"/>
          <w:b w:val="false"/>
          <w:i w:val="false"/>
          <w:color w:val="000000"/>
          <w:sz w:val="28"/>
        </w:rPr>
        <w:t>
      39) азаматтық қорғаныс саласындағы мемлекеттік бақылауды жүзеге асыру;</w:t>
      </w:r>
    </w:p>
    <w:bookmarkEnd w:id="2525"/>
    <w:bookmarkStart w:name="z2262" w:id="2526"/>
    <w:p>
      <w:pPr>
        <w:spacing w:after="0"/>
        <w:ind w:left="0"/>
        <w:jc w:val="both"/>
      </w:pPr>
      <w:r>
        <w:rPr>
          <w:rFonts w:ascii="Times New Roman"/>
          <w:b w:val="false"/>
          <w:i w:val="false"/>
          <w:color w:val="000000"/>
          <w:sz w:val="28"/>
        </w:rPr>
        <w:t>
      40) елді мекендер мен объектілерде өртке қарсы күреске өрт сөндіру бөлімшелерінің әзірлігіне бақылауды жүзеге асыру;</w:t>
      </w:r>
    </w:p>
    <w:bookmarkEnd w:id="2526"/>
    <w:bookmarkStart w:name="z2263" w:id="2527"/>
    <w:p>
      <w:pPr>
        <w:spacing w:after="0"/>
        <w:ind w:left="0"/>
        <w:jc w:val="both"/>
      </w:pPr>
      <w:r>
        <w:rPr>
          <w:rFonts w:ascii="Times New Roman"/>
          <w:b w:val="false"/>
          <w:i w:val="false"/>
          <w:color w:val="000000"/>
          <w:sz w:val="28"/>
        </w:rPr>
        <w:t>
      41) су айдындарында қауіпсіздік қағидаларының сақталуына бақылауды жүзеге асыру;</w:t>
      </w:r>
    </w:p>
    <w:bookmarkEnd w:id="2527"/>
    <w:bookmarkStart w:name="z2264" w:id="2528"/>
    <w:p>
      <w:pPr>
        <w:spacing w:after="0"/>
        <w:ind w:left="0"/>
        <w:jc w:val="both"/>
      </w:pPr>
      <w:r>
        <w:rPr>
          <w:rFonts w:ascii="Times New Roman"/>
          <w:b w:val="false"/>
          <w:i w:val="false"/>
          <w:color w:val="000000"/>
          <w:sz w:val="28"/>
        </w:rPr>
        <w:t>
      42) өрт қауіпсіздігі, азаматтық қорғаныс саласында әкімшілік құқық бұзушылықтар туралы істер жүргізуді жүзеге асыру;</w:t>
      </w:r>
    </w:p>
    <w:bookmarkEnd w:id="2528"/>
    <w:bookmarkStart w:name="z2265" w:id="2529"/>
    <w:p>
      <w:pPr>
        <w:spacing w:after="0"/>
        <w:ind w:left="0"/>
        <w:jc w:val="both"/>
      </w:pPr>
      <w:r>
        <w:rPr>
          <w:rFonts w:ascii="Times New Roman"/>
          <w:b w:val="false"/>
          <w:i w:val="false"/>
          <w:color w:val="000000"/>
          <w:sz w:val="28"/>
        </w:rPr>
        <w:t>
      43) анықталған бұзушылықтарды жою және өрттерді болдырмау жөніндегі іс-шараларды жүргізу туралы азаматтарға, лауазымды және заңды тұлғаларға ұйғарымдар беру;</w:t>
      </w:r>
    </w:p>
    <w:bookmarkEnd w:id="2529"/>
    <w:bookmarkStart w:name="z2266" w:id="2530"/>
    <w:p>
      <w:pPr>
        <w:spacing w:after="0"/>
        <w:ind w:left="0"/>
        <w:jc w:val="both"/>
      </w:pPr>
      <w:r>
        <w:rPr>
          <w:rFonts w:ascii="Times New Roman"/>
          <w:b w:val="false"/>
          <w:i w:val="false"/>
          <w:color w:val="000000"/>
          <w:sz w:val="28"/>
        </w:rPr>
        <w:t>
      44) анықталған бұзушылықтарды жою және азаматтық қорғаныс жөніндегі іс-шараларды орындау туралы азаматтарға, лауазымды және заңды тұлғаларға ұйғарымдар беру;</w:t>
      </w:r>
    </w:p>
    <w:bookmarkEnd w:id="2530"/>
    <w:bookmarkStart w:name="z2267" w:id="2531"/>
    <w:p>
      <w:pPr>
        <w:spacing w:after="0"/>
        <w:ind w:left="0"/>
        <w:jc w:val="both"/>
      </w:pPr>
      <w:r>
        <w:rPr>
          <w:rFonts w:ascii="Times New Roman"/>
          <w:b w:val="false"/>
          <w:i w:val="false"/>
          <w:color w:val="000000"/>
          <w:sz w:val="28"/>
        </w:rPr>
        <w:t>
      45) су айдындарында қауіпсіздік қағидаларын сақтамағаны үшін азаматтарға және заңды тұлғаларға ұйғарымдар беру;</w:t>
      </w:r>
    </w:p>
    <w:bookmarkEnd w:id="2531"/>
    <w:bookmarkStart w:name="z2268" w:id="2532"/>
    <w:p>
      <w:pPr>
        <w:spacing w:after="0"/>
        <w:ind w:left="0"/>
        <w:jc w:val="both"/>
      </w:pPr>
      <w:r>
        <w:rPr>
          <w:rFonts w:ascii="Times New Roman"/>
          <w:b w:val="false"/>
          <w:i w:val="false"/>
          <w:color w:val="000000"/>
          <w:sz w:val="28"/>
        </w:rPr>
        <w:t>
      46) субъектiлер өрт қауiпсiздiгi талаптарын бұза отырып жүзеге асыратын, сондай-ақ ұйымды,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w:t>
      </w:r>
    </w:p>
    <w:bookmarkEnd w:id="2532"/>
    <w:bookmarkStart w:name="z2269" w:id="2533"/>
    <w:p>
      <w:pPr>
        <w:spacing w:after="0"/>
        <w:ind w:left="0"/>
        <w:jc w:val="both"/>
      </w:pPr>
      <w:r>
        <w:rPr>
          <w:rFonts w:ascii="Times New Roman"/>
          <w:b w:val="false"/>
          <w:i w:val="false"/>
          <w:color w:val="000000"/>
          <w:sz w:val="28"/>
        </w:rPr>
        <w:t>
      47)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bookmarkEnd w:id="2533"/>
    <w:bookmarkStart w:name="z2270" w:id="2534"/>
    <w:p>
      <w:pPr>
        <w:spacing w:after="0"/>
        <w:ind w:left="0"/>
        <w:jc w:val="both"/>
      </w:pPr>
      <w:r>
        <w:rPr>
          <w:rFonts w:ascii="Times New Roman"/>
          <w:b w:val="false"/>
          <w:i w:val="false"/>
          <w:color w:val="000000"/>
          <w:sz w:val="28"/>
        </w:rPr>
        <w:t>
      48) өз құзыреті шегінде ұлттық қауіпсіздік жүйесін жетілдіру жөніндегі ұсыныстарды Министрлікке енгізу;</w:t>
      </w:r>
    </w:p>
    <w:bookmarkEnd w:id="2534"/>
    <w:bookmarkStart w:name="z2271" w:id="2535"/>
    <w:p>
      <w:pPr>
        <w:spacing w:after="0"/>
        <w:ind w:left="0"/>
        <w:jc w:val="both"/>
      </w:pPr>
      <w:r>
        <w:rPr>
          <w:rFonts w:ascii="Times New Roman"/>
          <w:b w:val="false"/>
          <w:i w:val="false"/>
          <w:color w:val="000000"/>
          <w:sz w:val="28"/>
        </w:rPr>
        <w:t>
      49) өз құзыреті шегінде терроризммен күрес жөніндегі облыстық штабтың жұмысына қатысу;</w:t>
      </w:r>
    </w:p>
    <w:bookmarkEnd w:id="2535"/>
    <w:bookmarkStart w:name="z2272" w:id="2536"/>
    <w:p>
      <w:pPr>
        <w:spacing w:after="0"/>
        <w:ind w:left="0"/>
        <w:jc w:val="both"/>
      </w:pPr>
      <w:r>
        <w:rPr>
          <w:rFonts w:ascii="Times New Roman"/>
          <w:b w:val="false"/>
          <w:i w:val="false"/>
          <w:color w:val="000000"/>
          <w:sz w:val="28"/>
        </w:rPr>
        <w:t>
      50) өз құзыреті шегінде облыстық Терроризмге қарсы комиссияның жұмысына қатысу;</w:t>
      </w:r>
    </w:p>
    <w:bookmarkEnd w:id="2536"/>
    <w:bookmarkStart w:name="z2273" w:id="2537"/>
    <w:p>
      <w:pPr>
        <w:spacing w:after="0"/>
        <w:ind w:left="0"/>
        <w:jc w:val="both"/>
      </w:pPr>
      <w:r>
        <w:rPr>
          <w:rFonts w:ascii="Times New Roman"/>
          <w:b w:val="false"/>
          <w:i w:val="false"/>
          <w:color w:val="000000"/>
          <w:sz w:val="28"/>
        </w:rPr>
        <w:t>
      51) облыс бойынша мемлекеттік өртке қарсы қызмет органдарының қатардағы және басшы құрамының лауазымына тағайындалған және жауынгерлік есептен белгіленген тәртіпте шығарылған әскери міндеттілерді арнайы есепке алуды жүргізу;</w:t>
      </w:r>
    </w:p>
    <w:bookmarkEnd w:id="2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275" w:id="2538"/>
    <w:p>
      <w:pPr>
        <w:spacing w:after="0"/>
        <w:ind w:left="0"/>
        <w:jc w:val="both"/>
      </w:pPr>
      <w:r>
        <w:rPr>
          <w:rFonts w:ascii="Times New Roman"/>
          <w:b w:val="false"/>
          <w:i w:val="false"/>
          <w:color w:val="000000"/>
          <w:sz w:val="28"/>
        </w:rPr>
        <w:t>
      53) өз құзыреті шегінде нормативтік құқықтық актілерге, нормативтік актілерге және стандарттарға өзгерістер, толықтырулар енгізу жөнінде Министрлікке ұсыныстар енгізу;</w:t>
      </w:r>
    </w:p>
    <w:bookmarkEnd w:id="2538"/>
    <w:p>
      <w:pPr>
        <w:spacing w:after="0"/>
        <w:ind w:left="0"/>
        <w:jc w:val="both"/>
      </w:pPr>
      <w:r>
        <w:rPr>
          <w:rFonts w:ascii="Times New Roman"/>
          <w:b w:val="false"/>
          <w:i w:val="false"/>
          <w:color w:val="000000"/>
          <w:sz w:val="28"/>
        </w:rPr>
        <w:t>
      53-1) қылмыстық істер бойынша сотқа дейінгі іс жүргізу барысында сот актілерін, судьялардың талаптарын, прокурордың қаулыларын, ұйғарымдарын және талаптарын, анықтаушының жазбаша тапсырмаларын орындайды;</w:t>
      </w:r>
    </w:p>
    <w:p>
      <w:pPr>
        <w:spacing w:after="0"/>
        <w:ind w:left="0"/>
        <w:jc w:val="both"/>
      </w:pPr>
      <w:r>
        <w:rPr>
          <w:rFonts w:ascii="Times New Roman"/>
          <w:b w:val="false"/>
          <w:i w:val="false"/>
          <w:color w:val="000000"/>
          <w:sz w:val="28"/>
        </w:rPr>
        <w:t>
      53-2) өз құзыреті шегінде мемлекеттік өртке қарсы қызмет органдары құзыретіне жатқызылған қылмыстық құқық бұзушылықтардың алдын алуды және оларды ашуды ұйымдастырады және жүзеге асырады;</w:t>
      </w:r>
    </w:p>
    <w:p>
      <w:pPr>
        <w:spacing w:after="0"/>
        <w:ind w:left="0"/>
        <w:jc w:val="both"/>
      </w:pPr>
      <w:r>
        <w:rPr>
          <w:rFonts w:ascii="Times New Roman"/>
          <w:b w:val="false"/>
          <w:i w:val="false"/>
          <w:color w:val="000000"/>
          <w:sz w:val="28"/>
        </w:rPr>
        <w:t>
      53-3) мемлекеттік өртке қарсы қызмет органдары құзыретіне жатқызылған қылмыстық құқық бұзушылықтар бойынша сотқа дейінгі тергеуді жүзеге асырады;</w:t>
      </w:r>
    </w:p>
    <w:bookmarkStart w:name="z2276" w:id="2539"/>
    <w:p>
      <w:pPr>
        <w:spacing w:after="0"/>
        <w:ind w:left="0"/>
        <w:jc w:val="both"/>
      </w:pPr>
      <w:r>
        <w:rPr>
          <w:rFonts w:ascii="Times New Roman"/>
          <w:b w:val="false"/>
          <w:i w:val="false"/>
          <w:color w:val="000000"/>
          <w:sz w:val="28"/>
        </w:rPr>
        <w:t>
      54)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End w:id="2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Төтенше жағдайлар министрінің 09.08.2021 </w:t>
      </w:r>
      <w:r>
        <w:rPr>
          <w:rFonts w:ascii="Times New Roman"/>
          <w:b w:val="false"/>
          <w:i w:val="false"/>
          <w:color w:val="000000"/>
          <w:sz w:val="28"/>
        </w:rPr>
        <w:t>№ 383</w:t>
      </w:r>
      <w:r>
        <w:rPr>
          <w:rFonts w:ascii="Times New Roman"/>
          <w:b w:val="false"/>
          <w:i w:val="false"/>
          <w:color w:val="ff0000"/>
          <w:sz w:val="28"/>
        </w:rPr>
        <w:t xml:space="preserve">; 21.01.2022 </w:t>
      </w:r>
      <w:r>
        <w:rPr>
          <w:rFonts w:ascii="Times New Roman"/>
          <w:b w:val="false"/>
          <w:i w:val="false"/>
          <w:color w:val="ff0000"/>
          <w:sz w:val="28"/>
        </w:rPr>
        <w:t>№ 21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277" w:id="2540"/>
    <w:p>
      <w:pPr>
        <w:spacing w:after="0"/>
        <w:ind w:left="0"/>
        <w:jc w:val="both"/>
      </w:pPr>
      <w:r>
        <w:rPr>
          <w:rFonts w:ascii="Times New Roman"/>
          <w:b w:val="false"/>
          <w:i w:val="false"/>
          <w:color w:val="000000"/>
          <w:sz w:val="28"/>
        </w:rPr>
        <w:t>
      15. Құқықтары және міндеттері:</w:t>
      </w:r>
    </w:p>
    <w:bookmarkEnd w:id="2540"/>
    <w:bookmarkStart w:name="z2278" w:id="2541"/>
    <w:p>
      <w:pPr>
        <w:spacing w:after="0"/>
        <w:ind w:left="0"/>
        <w:jc w:val="both"/>
      </w:pPr>
      <w:r>
        <w:rPr>
          <w:rFonts w:ascii="Times New Roman"/>
          <w:b w:val="false"/>
          <w:i w:val="false"/>
          <w:color w:val="000000"/>
          <w:sz w:val="28"/>
        </w:rPr>
        <w:t>
      1) өз құзыреті шегінде орындалуы міндетті нормативтік құқықтық актілерді қабылдау;</w:t>
      </w:r>
    </w:p>
    <w:bookmarkEnd w:id="2541"/>
    <w:bookmarkStart w:name="z2279" w:id="2542"/>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bookmarkEnd w:id="2542"/>
    <w:bookmarkStart w:name="z2280" w:id="2543"/>
    <w:p>
      <w:pPr>
        <w:spacing w:after="0"/>
        <w:ind w:left="0"/>
        <w:jc w:val="both"/>
      </w:pPr>
      <w:r>
        <w:rPr>
          <w:rFonts w:ascii="Times New Roman"/>
          <w:b w:val="false"/>
          <w:i w:val="false"/>
          <w:color w:val="000000"/>
          <w:sz w:val="28"/>
        </w:rPr>
        <w:t>
      3) заңнамада белгіленген тәртіпте Департаменттің мүдделерін сотта қорғауды ұйымдастыру және жүзеге асыру;</w:t>
      </w:r>
    </w:p>
    <w:bookmarkEnd w:id="2543"/>
    <w:bookmarkStart w:name="z2281" w:id="2544"/>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ұйымдастыру және өткізу;</w:t>
      </w:r>
    </w:p>
    <w:bookmarkEnd w:id="2544"/>
    <w:bookmarkStart w:name="z2282" w:id="2545"/>
    <w:p>
      <w:pPr>
        <w:spacing w:after="0"/>
        <w:ind w:left="0"/>
        <w:jc w:val="both"/>
      </w:pPr>
      <w:r>
        <w:rPr>
          <w:rFonts w:ascii="Times New Roman"/>
          <w:b w:val="false"/>
          <w:i w:val="false"/>
          <w:color w:val="000000"/>
          <w:sz w:val="28"/>
        </w:rPr>
        <w:t>
      5) қызметтік жұмысты және орындаушылық тәртіпті бұзу фактілері бойынша қызметтік тексерістер жүргізу, олардың себептерін анықтау, талдау және бұзушылықтарды болдырмау бойынша шаралар қабылдау;</w:t>
      </w:r>
    </w:p>
    <w:bookmarkEnd w:id="2545"/>
    <w:bookmarkStart w:name="z2283" w:id="2546"/>
    <w:p>
      <w:pPr>
        <w:spacing w:after="0"/>
        <w:ind w:left="0"/>
        <w:jc w:val="both"/>
      </w:pPr>
      <w:r>
        <w:rPr>
          <w:rFonts w:ascii="Times New Roman"/>
          <w:b w:val="false"/>
          <w:i w:val="false"/>
          <w:color w:val="000000"/>
          <w:sz w:val="28"/>
        </w:rPr>
        <w:t>
      6) белгіленген тәртіппен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bookmarkEnd w:id="2546"/>
    <w:bookmarkStart w:name="z2284" w:id="2547"/>
    <w:p>
      <w:pPr>
        <w:spacing w:after="0"/>
        <w:ind w:left="0"/>
        <w:jc w:val="both"/>
      </w:pPr>
      <w:r>
        <w:rPr>
          <w:rFonts w:ascii="Times New Roman"/>
          <w:b w:val="false"/>
          <w:i w:val="false"/>
          <w:color w:val="000000"/>
          <w:sz w:val="28"/>
        </w:rPr>
        <w:t>
      7) облыстың құлақтандыру жүйесіне техникалық тексерулер және азаматтық қорғау бойынша оқу-жаттығулар жүргізу кезінде қаланың құлақтандыру жүйесін қосу туралы өкім беру;</w:t>
      </w:r>
    </w:p>
    <w:bookmarkEnd w:id="2547"/>
    <w:bookmarkStart w:name="z2285" w:id="2548"/>
    <w:p>
      <w:pPr>
        <w:spacing w:after="0"/>
        <w:ind w:left="0"/>
        <w:jc w:val="both"/>
      </w:pPr>
      <w:r>
        <w:rPr>
          <w:rFonts w:ascii="Times New Roman"/>
          <w:b w:val="false"/>
          <w:i w:val="false"/>
          <w:color w:val="000000"/>
          <w:sz w:val="28"/>
        </w:rPr>
        <w:t>
      8)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bookmarkEnd w:id="2548"/>
    <w:bookmarkStart w:name="z2286" w:id="2549"/>
    <w:p>
      <w:pPr>
        <w:spacing w:after="0"/>
        <w:ind w:left="0"/>
        <w:jc w:val="both"/>
      </w:pPr>
      <w:r>
        <w:rPr>
          <w:rFonts w:ascii="Times New Roman"/>
          <w:b w:val="false"/>
          <w:i w:val="false"/>
          <w:color w:val="000000"/>
          <w:sz w:val="28"/>
        </w:rPr>
        <w:t>
      9) қолданыстағы заңнамалық актілерде көзделген өзге құқықтар мен міндеттерді жүзеге асыру.</w:t>
      </w:r>
    </w:p>
    <w:bookmarkEnd w:id="2549"/>
    <w:bookmarkStart w:name="z2287" w:id="2550"/>
    <w:p>
      <w:pPr>
        <w:spacing w:after="0"/>
        <w:ind w:left="0"/>
        <w:jc w:val="left"/>
      </w:pPr>
      <w:r>
        <w:rPr>
          <w:rFonts w:ascii="Times New Roman"/>
          <w:b/>
          <w:i w:val="false"/>
          <w:color w:val="000000"/>
        </w:rPr>
        <w:t xml:space="preserve"> 3. Департамент қызметін ұйымдастыру</w:t>
      </w:r>
    </w:p>
    <w:bookmarkEnd w:id="2550"/>
    <w:bookmarkStart w:name="z2288" w:id="2551"/>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функцияларын жүзеге асыруына дербес жауап береді.</w:t>
      </w:r>
    </w:p>
    <w:bookmarkEnd w:id="2551"/>
    <w:bookmarkStart w:name="z2289" w:id="2552"/>
    <w:p>
      <w:pPr>
        <w:spacing w:after="0"/>
        <w:ind w:left="0"/>
        <w:jc w:val="both"/>
      </w:pPr>
      <w:r>
        <w:rPr>
          <w:rFonts w:ascii="Times New Roman"/>
          <w:b w:val="false"/>
          <w:i w:val="false"/>
          <w:color w:val="000000"/>
          <w:sz w:val="28"/>
        </w:rPr>
        <w:t>
      17. Департамент бастығын Қазақстан Республикасының Төтенше жағдайлар министрі лауазымға тағайындайды және лауазымнан босатады.</w:t>
      </w:r>
    </w:p>
    <w:bookmarkEnd w:id="2552"/>
    <w:bookmarkStart w:name="z2290" w:id="2553"/>
    <w:p>
      <w:pPr>
        <w:spacing w:after="0"/>
        <w:ind w:left="0"/>
        <w:jc w:val="both"/>
      </w:pPr>
      <w:r>
        <w:rPr>
          <w:rFonts w:ascii="Times New Roman"/>
          <w:b w:val="false"/>
          <w:i w:val="false"/>
          <w:color w:val="000000"/>
          <w:sz w:val="28"/>
        </w:rPr>
        <w:t>
      18. Департамент бастығының орынбасарлары болады, олар Қазақстан Республикасының заңнамасына сәйкес лауазымға тағайындалады және лауазымнан босатылады.</w:t>
      </w:r>
    </w:p>
    <w:bookmarkEnd w:id="2553"/>
    <w:bookmarkStart w:name="z2291" w:id="2554"/>
    <w:p>
      <w:pPr>
        <w:spacing w:after="0"/>
        <w:ind w:left="0"/>
        <w:jc w:val="both"/>
      </w:pPr>
      <w:r>
        <w:rPr>
          <w:rFonts w:ascii="Times New Roman"/>
          <w:b w:val="false"/>
          <w:i w:val="false"/>
          <w:color w:val="000000"/>
          <w:sz w:val="28"/>
        </w:rPr>
        <w:t>
      19. Департамент бастығының өкілеттіктері:</w:t>
      </w:r>
    </w:p>
    <w:bookmarkEnd w:id="2554"/>
    <w:bookmarkStart w:name="z2292" w:id="2555"/>
    <w:p>
      <w:pPr>
        <w:spacing w:after="0"/>
        <w:ind w:left="0"/>
        <w:jc w:val="both"/>
      </w:pPr>
      <w:r>
        <w:rPr>
          <w:rFonts w:ascii="Times New Roman"/>
          <w:b w:val="false"/>
          <w:i w:val="false"/>
          <w:color w:val="000000"/>
          <w:sz w:val="28"/>
        </w:rPr>
        <w:t>
      1) Департамент атынан сенімхатсыз әрекет етеді;</w:t>
      </w:r>
    </w:p>
    <w:bookmarkEnd w:id="2555"/>
    <w:bookmarkStart w:name="z2293" w:id="2556"/>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Департаменттің мүддесіне өкілдік етеді;</w:t>
      </w:r>
    </w:p>
    <w:bookmarkEnd w:id="2556"/>
    <w:bookmarkStart w:name="z2294" w:id="2557"/>
    <w:p>
      <w:pPr>
        <w:spacing w:after="0"/>
        <w:ind w:left="0"/>
        <w:jc w:val="both"/>
      </w:pPr>
      <w:r>
        <w:rPr>
          <w:rFonts w:ascii="Times New Roman"/>
          <w:b w:val="false"/>
          <w:i w:val="false"/>
          <w:color w:val="000000"/>
          <w:sz w:val="28"/>
        </w:rPr>
        <w:t>
      3) Департаменттің ерекше көзге түскен қызметкерлерін мемлекеттік және ведомстволық наградалармен марапаттау, құрметті атақтар, әскери және мемлекеттік өртке қарсы қызмет органдарының орта және аға басшы құрамының арнайы атақтарын мерзімінен бұрын немесе әскери және атқарып отырған штаттық лауазымында көзделген арнайы атақтарды бір саты жоғары беруге Министрге ұсыныстар енгізеді;</w:t>
      </w:r>
    </w:p>
    <w:bookmarkEnd w:id="2557"/>
    <w:bookmarkStart w:name="z2295" w:id="2558"/>
    <w:p>
      <w:pPr>
        <w:spacing w:after="0"/>
        <w:ind w:left="0"/>
        <w:jc w:val="both"/>
      </w:pPr>
      <w:r>
        <w:rPr>
          <w:rFonts w:ascii="Times New Roman"/>
          <w:b w:val="false"/>
          <w:i w:val="false"/>
          <w:color w:val="000000"/>
          <w:sz w:val="28"/>
        </w:rPr>
        <w:t>
      4) бірыңғай кадр саясатын іске асырады;</w:t>
      </w:r>
    </w:p>
    <w:bookmarkEnd w:id="2558"/>
    <w:bookmarkStart w:name="z2296" w:id="2559"/>
    <w:p>
      <w:pPr>
        <w:spacing w:after="0"/>
        <w:ind w:left="0"/>
        <w:jc w:val="both"/>
      </w:pPr>
      <w:r>
        <w:rPr>
          <w:rFonts w:ascii="Times New Roman"/>
          <w:b w:val="false"/>
          <w:i w:val="false"/>
          <w:color w:val="000000"/>
          <w:sz w:val="28"/>
        </w:rPr>
        <w:t>
      5) Министрлік қалыптастырған саясатты іске асыруды қамтамасыз етеді, Министрдің актілерін және тапсырмаларын орындайды;</w:t>
      </w:r>
    </w:p>
    <w:bookmarkEnd w:id="2559"/>
    <w:bookmarkStart w:name="z2297" w:id="2560"/>
    <w:p>
      <w:pPr>
        <w:spacing w:after="0"/>
        <w:ind w:left="0"/>
        <w:jc w:val="both"/>
      </w:pPr>
      <w:r>
        <w:rPr>
          <w:rFonts w:ascii="Times New Roman"/>
          <w:b w:val="false"/>
          <w:i w:val="false"/>
          <w:color w:val="000000"/>
          <w:sz w:val="28"/>
        </w:rPr>
        <w:t>
      6) Департамент қызметін ақпараттық-талдау, ұйымдастыру-құқықтық, жұмылдыру, материалдық-техникалық және қаржылық қамтамасыз етуді ұйымдастырады;</w:t>
      </w:r>
    </w:p>
    <w:bookmarkEnd w:id="2560"/>
    <w:bookmarkStart w:name="z2298" w:id="2561"/>
    <w:p>
      <w:pPr>
        <w:spacing w:after="0"/>
        <w:ind w:left="0"/>
        <w:jc w:val="both"/>
      </w:pPr>
      <w:r>
        <w:rPr>
          <w:rFonts w:ascii="Times New Roman"/>
          <w:b w:val="false"/>
          <w:i w:val="false"/>
          <w:color w:val="000000"/>
          <w:sz w:val="28"/>
        </w:rPr>
        <w:t>
      7) тәртіптік және аттестаттау, сондай-ақ Департаменттің бос лауазымдарына кандидаттарды іріктеуге конкурстық комиссиялардың қызметіне жалпы басшылық жасауды жүзеге асырады;</w:t>
      </w:r>
    </w:p>
    <w:bookmarkEnd w:id="2561"/>
    <w:bookmarkStart w:name="z2299" w:id="2562"/>
    <w:p>
      <w:pPr>
        <w:spacing w:after="0"/>
        <w:ind w:left="0"/>
        <w:jc w:val="both"/>
      </w:pPr>
      <w:r>
        <w:rPr>
          <w:rFonts w:ascii="Times New Roman"/>
          <w:b w:val="false"/>
          <w:i w:val="false"/>
          <w:color w:val="000000"/>
          <w:sz w:val="28"/>
        </w:rPr>
        <w:t>
      8) Департамент қызметін қамтамасыз ету және оған жүктелген міндеттерді орындау мақсатында мемлекеттік сатып алуды өткізуді ұйымдастырады;</w:t>
      </w:r>
    </w:p>
    <w:bookmarkEnd w:id="2562"/>
    <w:bookmarkStart w:name="z2300" w:id="2563"/>
    <w:p>
      <w:pPr>
        <w:spacing w:after="0"/>
        <w:ind w:left="0"/>
        <w:jc w:val="both"/>
      </w:pPr>
      <w:r>
        <w:rPr>
          <w:rFonts w:ascii="Times New Roman"/>
          <w:b w:val="false"/>
          <w:i w:val="false"/>
          <w:color w:val="000000"/>
          <w:sz w:val="28"/>
        </w:rPr>
        <w:t>
      9) Департамент атынан шарттар жасасады;</w:t>
      </w:r>
    </w:p>
    <w:bookmarkEnd w:id="2563"/>
    <w:bookmarkStart w:name="z2301" w:id="2564"/>
    <w:p>
      <w:pPr>
        <w:spacing w:after="0"/>
        <w:ind w:left="0"/>
        <w:jc w:val="both"/>
      </w:pPr>
      <w:r>
        <w:rPr>
          <w:rFonts w:ascii="Times New Roman"/>
          <w:b w:val="false"/>
          <w:i w:val="false"/>
          <w:color w:val="000000"/>
          <w:sz w:val="28"/>
        </w:rPr>
        <w:t>
      10) Департамент атынан сенімхаттар береді;</w:t>
      </w:r>
    </w:p>
    <w:bookmarkEnd w:id="2564"/>
    <w:bookmarkStart w:name="z2302" w:id="2565"/>
    <w:p>
      <w:pPr>
        <w:spacing w:after="0"/>
        <w:ind w:left="0"/>
        <w:jc w:val="both"/>
      </w:pPr>
      <w:r>
        <w:rPr>
          <w:rFonts w:ascii="Times New Roman"/>
          <w:b w:val="false"/>
          <w:i w:val="false"/>
          <w:color w:val="000000"/>
          <w:sz w:val="28"/>
        </w:rPr>
        <w:t>
      11) банк шоттарын ашады;</w:t>
      </w:r>
    </w:p>
    <w:bookmarkEnd w:id="2565"/>
    <w:bookmarkStart w:name="z2303" w:id="2566"/>
    <w:p>
      <w:pPr>
        <w:spacing w:after="0"/>
        <w:ind w:left="0"/>
        <w:jc w:val="both"/>
      </w:pPr>
      <w:r>
        <w:rPr>
          <w:rFonts w:ascii="Times New Roman"/>
          <w:b w:val="false"/>
          <w:i w:val="false"/>
          <w:color w:val="000000"/>
          <w:sz w:val="28"/>
        </w:rPr>
        <w:t>
      12) Департаменттің тиісті кезеңге тауарларды, жұмыстарды және көрсетілетін қызметтерді мемлекеттік сатып алу жоспарын бекітеді;</w:t>
      </w:r>
    </w:p>
    <w:bookmarkEnd w:id="2566"/>
    <w:bookmarkStart w:name="z2304" w:id="2567"/>
    <w:p>
      <w:pPr>
        <w:spacing w:after="0"/>
        <w:ind w:left="0"/>
        <w:jc w:val="both"/>
      </w:pPr>
      <w:r>
        <w:rPr>
          <w:rFonts w:ascii="Times New Roman"/>
          <w:b w:val="false"/>
          <w:i w:val="false"/>
          <w:color w:val="000000"/>
          <w:sz w:val="28"/>
        </w:rPr>
        <w:t>
      13) іссапарлар, тағылымдамалар, демалыстар, қызметкерлерді қазақстандық және шетелдік оқу орталықтарында оқыту және қызметкерлердің біліктілігін көтерудің өзге түрлері бойынша Департаменттің тәртібі мен жоспарларын бекітеді. Облыстан және Қазақстан Республикасынан тыс жерлерге іссапарға шығу Министрлікпен келісіліп жүзеге асырылады;</w:t>
      </w:r>
    </w:p>
    <w:bookmarkEnd w:id="2567"/>
    <w:bookmarkStart w:name="z2305" w:id="2568"/>
    <w:p>
      <w:pPr>
        <w:spacing w:after="0"/>
        <w:ind w:left="0"/>
        <w:jc w:val="both"/>
      </w:pPr>
      <w:r>
        <w:rPr>
          <w:rFonts w:ascii="Times New Roman"/>
          <w:b w:val="false"/>
          <w:i w:val="false"/>
          <w:color w:val="000000"/>
          <w:sz w:val="28"/>
        </w:rPr>
        <w:t>
      14) өз құзыреті шегінде Департаменттің барлық қызметкерлері орындау үшін міндетті бұйрықтар шығарады және нұсқаулар береді;</w:t>
      </w:r>
    </w:p>
    <w:bookmarkEnd w:id="2568"/>
    <w:bookmarkStart w:name="z2306" w:id="2569"/>
    <w:p>
      <w:pPr>
        <w:spacing w:after="0"/>
        <w:ind w:left="0"/>
        <w:jc w:val="both"/>
      </w:pPr>
      <w:r>
        <w:rPr>
          <w:rFonts w:ascii="Times New Roman"/>
          <w:b w:val="false"/>
          <w:i w:val="false"/>
          <w:color w:val="000000"/>
          <w:sz w:val="28"/>
        </w:rPr>
        <w:t>
      15) еңбек қатынастары Министрліктің номенклатурасына жатқызылған қызметкерлерден басқа Департаменттің, аудандық Төтенше жағдайлар басқармаларының қызметкерлерін лауазымдарға тағайындайды және лауазымдарынан босатады;</w:t>
      </w:r>
    </w:p>
    <w:bookmarkEnd w:id="2569"/>
    <w:bookmarkStart w:name="z2307" w:id="2570"/>
    <w:p>
      <w:pPr>
        <w:spacing w:after="0"/>
        <w:ind w:left="0"/>
        <w:jc w:val="both"/>
      </w:pPr>
      <w:r>
        <w:rPr>
          <w:rFonts w:ascii="Times New Roman"/>
          <w:b w:val="false"/>
          <w:i w:val="false"/>
          <w:color w:val="000000"/>
          <w:sz w:val="28"/>
        </w:rPr>
        <w:t>
      16) Министр бекіткен номенклатураға сәйкес Департамент қарамағындағы мемлекеттік мекемелердің басшыларын лауазымға тағайындауға ұсынады;</w:t>
      </w:r>
    </w:p>
    <w:bookmarkEnd w:id="2570"/>
    <w:bookmarkStart w:name="z2308" w:id="2571"/>
    <w:p>
      <w:pPr>
        <w:spacing w:after="0"/>
        <w:ind w:left="0"/>
        <w:jc w:val="both"/>
      </w:pPr>
      <w:r>
        <w:rPr>
          <w:rFonts w:ascii="Times New Roman"/>
          <w:b w:val="false"/>
          <w:i w:val="false"/>
          <w:color w:val="000000"/>
          <w:sz w:val="28"/>
        </w:rPr>
        <w:t>
      17) берілген құқықтары шегінде Қазақстан Республикасының заңнамасында белгіленген тәртіппен Департаменттің қызметкерлеріне, Департаменттің қарамағындағы мемлекеттік мекемелердің қызметкерлеріне ынталандыру шараларын және тәртіптік жаза қолданады;</w:t>
      </w:r>
    </w:p>
    <w:bookmarkEnd w:id="2571"/>
    <w:bookmarkStart w:name="z2309" w:id="2572"/>
    <w:p>
      <w:pPr>
        <w:spacing w:after="0"/>
        <w:ind w:left="0"/>
        <w:jc w:val="both"/>
      </w:pPr>
      <w:r>
        <w:rPr>
          <w:rFonts w:ascii="Times New Roman"/>
          <w:b w:val="false"/>
          <w:i w:val="false"/>
          <w:color w:val="000000"/>
          <w:sz w:val="28"/>
        </w:rPr>
        <w:t>
      18) бақылаудағы құжаттардың, жеке және заңды тұлғалар өтініштерінің, құпиялылық және "Қызмет бабында пайдалану үшін" белгісі бар құжаттардың уақтылы және сапалы орындалуын қамтамасыз етеді;</w:t>
      </w:r>
    </w:p>
    <w:bookmarkEnd w:id="2572"/>
    <w:bookmarkStart w:name="z2310" w:id="2573"/>
    <w:p>
      <w:pPr>
        <w:spacing w:after="0"/>
        <w:ind w:left="0"/>
        <w:jc w:val="both"/>
      </w:pPr>
      <w:r>
        <w:rPr>
          <w:rFonts w:ascii="Times New Roman"/>
          <w:b w:val="false"/>
          <w:i w:val="false"/>
          <w:color w:val="000000"/>
          <w:sz w:val="28"/>
        </w:rPr>
        <w:t>
      19) азаматтық қорғау органдарының қатардағы және кіші басшы құрамдағы адамдарына алғашқы және кезекті арнаулы атақтар, орта басшы құрамдағы адамдарына азаматтық қорғау капитаны атағына дейін қоса кезекті арнаулы атақтар, офицерлік құрамдағы әскери қызметшілерге подполковникке дейін қоса кезекті әскери атақтар береді;</w:t>
      </w:r>
    </w:p>
    <w:bookmarkEnd w:id="2573"/>
    <w:bookmarkStart w:name="z2311" w:id="2574"/>
    <w:p>
      <w:pPr>
        <w:spacing w:after="0"/>
        <w:ind w:left="0"/>
        <w:jc w:val="both"/>
      </w:pPr>
      <w:r>
        <w:rPr>
          <w:rFonts w:ascii="Times New Roman"/>
          <w:b w:val="false"/>
          <w:i w:val="false"/>
          <w:color w:val="000000"/>
          <w:sz w:val="28"/>
        </w:rPr>
        <w:t>
      20) Департаменттің және Өрт сөндіру және авариялық-құтқару жұмыстары қызметтерінің қызметкерлеріне, әскери қызметшілеріне сыныптық біліктілігін береді (растайды);</w:t>
      </w:r>
    </w:p>
    <w:bookmarkEnd w:id="2574"/>
    <w:bookmarkStart w:name="z2312" w:id="2575"/>
    <w:p>
      <w:pPr>
        <w:spacing w:after="0"/>
        <w:ind w:left="0"/>
        <w:jc w:val="both"/>
      </w:pPr>
      <w:r>
        <w:rPr>
          <w:rFonts w:ascii="Times New Roman"/>
          <w:b w:val="false"/>
          <w:i w:val="false"/>
          <w:color w:val="000000"/>
          <w:sz w:val="28"/>
        </w:rPr>
        <w:t>
      21) орта және аға басшы құрамның алғашқы арнаулы атақтарын, аға басшы құрамның кезекті арнаулы атақтарын беру және азаматтық қорғау органдарының кадрына қабылдау, офицерлік құрамның алғашқы әскери атағын беру туралы Министрге ұсынымдар енгізеді;</w:t>
      </w:r>
    </w:p>
    <w:bookmarkEnd w:id="2575"/>
    <w:bookmarkStart w:name="z2313" w:id="2576"/>
    <w:p>
      <w:pPr>
        <w:spacing w:after="0"/>
        <w:ind w:left="0"/>
        <w:jc w:val="both"/>
      </w:pPr>
      <w:r>
        <w:rPr>
          <w:rFonts w:ascii="Times New Roman"/>
          <w:b w:val="false"/>
          <w:i w:val="false"/>
          <w:color w:val="000000"/>
          <w:sz w:val="28"/>
        </w:rPr>
        <w:t>
      22) құрылымдық бөлімшелер туралы ережелерді, Департаменттің құрылымдық бөлімшелерінің және Төтенше жағдайлар басқармалары қызметкерлерінің лауазымдық (функционалдық) міндеттерін бекітеді;</w:t>
      </w:r>
    </w:p>
    <w:bookmarkEnd w:id="2576"/>
    <w:bookmarkStart w:name="z2314" w:id="2577"/>
    <w:p>
      <w:pPr>
        <w:spacing w:after="0"/>
        <w:ind w:left="0"/>
        <w:jc w:val="both"/>
      </w:pPr>
      <w:r>
        <w:rPr>
          <w:rFonts w:ascii="Times New Roman"/>
          <w:b w:val="false"/>
          <w:i w:val="false"/>
          <w:color w:val="000000"/>
          <w:sz w:val="28"/>
        </w:rPr>
        <w:t>
      23) Департаментте, Департамент қарамағындағы мемлекеттік мекемелерде сыбайлас жемқорлыққа қарсы іс-қимылға бағытталған шаралар қабылдайды және сыбайлас жемқорлыққа қарсы шаралардың іске асырылуына дербес жауап береді;</w:t>
      </w:r>
    </w:p>
    <w:bookmarkEnd w:id="2577"/>
    <w:bookmarkStart w:name="z2315" w:id="2578"/>
    <w:p>
      <w:pPr>
        <w:spacing w:after="0"/>
        <w:ind w:left="0"/>
        <w:jc w:val="both"/>
      </w:pPr>
      <w:r>
        <w:rPr>
          <w:rFonts w:ascii="Times New Roman"/>
          <w:b w:val="false"/>
          <w:i w:val="false"/>
          <w:color w:val="000000"/>
          <w:sz w:val="28"/>
        </w:rPr>
        <w:t>
      24) Әрекеті (немесе әрекетсіздігі) ұлттық мүдделерге, Қазақстан Республикасының ұлттық қауіпсіздігіне қауіп төндіретін Департаменттің, Департамент қарамағындағы мемлекеттік мекемелердің қызметкерлерін жауапкершілікке тартады;</w:t>
      </w:r>
    </w:p>
    <w:bookmarkEnd w:id="2578"/>
    <w:bookmarkStart w:name="z2316" w:id="2579"/>
    <w:p>
      <w:pPr>
        <w:spacing w:after="0"/>
        <w:ind w:left="0"/>
        <w:jc w:val="both"/>
      </w:pPr>
      <w:r>
        <w:rPr>
          <w:rFonts w:ascii="Times New Roman"/>
          <w:b w:val="false"/>
          <w:i w:val="false"/>
          <w:color w:val="000000"/>
          <w:sz w:val="28"/>
        </w:rPr>
        <w:t>
      25) Департаменттің жыл сайынғы жұмыс жоспарын әзірлеуді және оны Министрлікке бекітуге ұсынуды қамтамасыз етеді;</w:t>
      </w:r>
    </w:p>
    <w:bookmarkEnd w:id="2579"/>
    <w:bookmarkStart w:name="z2317" w:id="2580"/>
    <w:p>
      <w:pPr>
        <w:spacing w:after="0"/>
        <w:ind w:left="0"/>
        <w:jc w:val="both"/>
      </w:pPr>
      <w:r>
        <w:rPr>
          <w:rFonts w:ascii="Times New Roman"/>
          <w:b w:val="false"/>
          <w:i w:val="false"/>
          <w:color w:val="000000"/>
          <w:sz w:val="28"/>
        </w:rPr>
        <w:t>
      26) Департаменттің құрылымдық бөлімшелерінің және Департамент қарамағындағы аудандық Төтенше жағдайлар басқармаларының жұмыс жоспарларын бекітеді;</w:t>
      </w:r>
    </w:p>
    <w:bookmarkEnd w:id="2580"/>
    <w:bookmarkStart w:name="z2318" w:id="2581"/>
    <w:p>
      <w:pPr>
        <w:spacing w:after="0"/>
        <w:ind w:left="0"/>
        <w:jc w:val="both"/>
      </w:pPr>
      <w:r>
        <w:rPr>
          <w:rFonts w:ascii="Times New Roman"/>
          <w:b w:val="false"/>
          <w:i w:val="false"/>
          <w:color w:val="000000"/>
          <w:sz w:val="28"/>
        </w:rPr>
        <w:t>
      27) Қазақстан Республикасының заңнамасына сәйкес өзге өкілеттіктерді жүзеге асырады.</w:t>
      </w:r>
    </w:p>
    <w:bookmarkEnd w:id="2581"/>
    <w:bookmarkStart w:name="z2319" w:id="2582"/>
    <w:p>
      <w:pPr>
        <w:spacing w:after="0"/>
        <w:ind w:left="0"/>
        <w:jc w:val="both"/>
      </w:pPr>
      <w:r>
        <w:rPr>
          <w:rFonts w:ascii="Times New Roman"/>
          <w:b w:val="false"/>
          <w:i w:val="false"/>
          <w:color w:val="000000"/>
          <w:sz w:val="28"/>
        </w:rPr>
        <w:t>
      Департамент бастығы болмаған кезде оның өкілеттіктерін орындау қолданыстағы заңнамаға сәйкес оның орнын ауыстыратын адамға жүктеледі.</w:t>
      </w:r>
    </w:p>
    <w:bookmarkEnd w:id="2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320" w:id="2583"/>
    <w:p>
      <w:pPr>
        <w:spacing w:after="0"/>
        <w:ind w:left="0"/>
        <w:jc w:val="both"/>
      </w:pPr>
      <w:r>
        <w:rPr>
          <w:rFonts w:ascii="Times New Roman"/>
          <w:b w:val="false"/>
          <w:i w:val="false"/>
          <w:color w:val="000000"/>
          <w:sz w:val="28"/>
        </w:rPr>
        <w:t>
      20) Департамент бастығы қолданыстағы заңнамаға сәйкес өзінің орынбасарларының өкілеттіктерін айқындайды.</w:t>
      </w:r>
    </w:p>
    <w:bookmarkEnd w:id="2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322" w:id="2584"/>
    <w:p>
      <w:pPr>
        <w:spacing w:after="0"/>
        <w:ind w:left="0"/>
        <w:jc w:val="left"/>
      </w:pPr>
      <w:r>
        <w:rPr>
          <w:rFonts w:ascii="Times New Roman"/>
          <w:b/>
          <w:i w:val="false"/>
          <w:color w:val="000000"/>
        </w:rPr>
        <w:t xml:space="preserve"> 4. Департаменттің мүлкі</w:t>
      </w:r>
    </w:p>
    <w:bookmarkEnd w:id="2584"/>
    <w:bookmarkStart w:name="z2323" w:id="2585"/>
    <w:p>
      <w:pPr>
        <w:spacing w:after="0"/>
        <w:ind w:left="0"/>
        <w:jc w:val="both"/>
      </w:pPr>
      <w:r>
        <w:rPr>
          <w:rFonts w:ascii="Times New Roman"/>
          <w:b w:val="false"/>
          <w:i w:val="false"/>
          <w:color w:val="000000"/>
          <w:sz w:val="28"/>
        </w:rPr>
        <w:t>
      22. Департаментте заңнамада көзделген жағдайларда жедел басқару құқығында оқшауланған мүлкі болуы мүмкін.</w:t>
      </w:r>
    </w:p>
    <w:bookmarkEnd w:id="2585"/>
    <w:bookmarkStart w:name="z2324" w:id="2586"/>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2586"/>
    <w:bookmarkStart w:name="z2325" w:id="2587"/>
    <w:p>
      <w:pPr>
        <w:spacing w:after="0"/>
        <w:ind w:left="0"/>
        <w:jc w:val="both"/>
      </w:pPr>
      <w:r>
        <w:rPr>
          <w:rFonts w:ascii="Times New Roman"/>
          <w:b w:val="false"/>
          <w:i w:val="false"/>
          <w:color w:val="000000"/>
          <w:sz w:val="28"/>
        </w:rPr>
        <w:t>
      23. Департаментке бекітілген мүлік республикалық және коммуналдық меншікке жатады.</w:t>
      </w:r>
    </w:p>
    <w:bookmarkEnd w:id="2587"/>
    <w:bookmarkStart w:name="z2326" w:id="2588"/>
    <w:p>
      <w:pPr>
        <w:spacing w:after="0"/>
        <w:ind w:left="0"/>
        <w:jc w:val="both"/>
      </w:pPr>
      <w:r>
        <w:rPr>
          <w:rFonts w:ascii="Times New Roman"/>
          <w:b w:val="false"/>
          <w:i w:val="false"/>
          <w:color w:val="000000"/>
          <w:sz w:val="28"/>
        </w:rPr>
        <w:t>
      24.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588"/>
    <w:bookmarkStart w:name="z2327" w:id="2589"/>
    <w:p>
      <w:pPr>
        <w:spacing w:after="0"/>
        <w:ind w:left="0"/>
        <w:jc w:val="left"/>
      </w:pPr>
      <w:r>
        <w:rPr>
          <w:rFonts w:ascii="Times New Roman"/>
          <w:b/>
          <w:i w:val="false"/>
          <w:color w:val="000000"/>
        </w:rPr>
        <w:t xml:space="preserve"> 5. Департаментті қайта ұйымдастыру және тарату</w:t>
      </w:r>
    </w:p>
    <w:bookmarkEnd w:id="2589"/>
    <w:bookmarkStart w:name="z2328" w:id="2590"/>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2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19-қосымша</w:t>
            </w:r>
          </w:p>
        </w:tc>
      </w:tr>
    </w:tbl>
    <w:bookmarkStart w:name="z2330" w:id="2591"/>
    <w:p>
      <w:pPr>
        <w:spacing w:after="0"/>
        <w:ind w:left="0"/>
        <w:jc w:val="left"/>
      </w:pPr>
      <w:r>
        <w:rPr>
          <w:rFonts w:ascii="Times New Roman"/>
          <w:b/>
          <w:i w:val="false"/>
          <w:color w:val="000000"/>
        </w:rPr>
        <w:t xml:space="preserve"> Қазақстан Республикасы Төтенше жағдайлар министрлiгi Солтүстік Қазақстан облысының төтенше жағдайлар департаменті туралы ереже</w:t>
      </w:r>
    </w:p>
    <w:bookmarkEnd w:id="2591"/>
    <w:p>
      <w:pPr>
        <w:spacing w:after="0"/>
        <w:ind w:left="0"/>
        <w:jc w:val="both"/>
      </w:pPr>
      <w:r>
        <w:rPr>
          <w:rFonts w:ascii="Times New Roman"/>
          <w:b w:val="false"/>
          <w:i w:val="false"/>
          <w:color w:val="ff0000"/>
          <w:sz w:val="28"/>
        </w:rPr>
        <w:t xml:space="preserve">
      Ескерту. Тақырыбы жаңа редакцияда – ҚР Төтенше жағдайлар министрінің 26.11.2020 </w:t>
      </w:r>
      <w:r>
        <w:rPr>
          <w:rFonts w:ascii="Times New Roman"/>
          <w:b w:val="false"/>
          <w:i w:val="false"/>
          <w:color w:val="ff0000"/>
          <w:sz w:val="28"/>
        </w:rPr>
        <w:t>№ 49</w:t>
      </w:r>
      <w:r>
        <w:rPr>
          <w:rFonts w:ascii="Times New Roman"/>
          <w:b w:val="false"/>
          <w:i w:val="false"/>
          <w:color w:val="ff0000"/>
          <w:sz w:val="28"/>
        </w:rPr>
        <w:t xml:space="preserve"> бұйрығымен.</w:t>
      </w:r>
    </w:p>
    <w:bookmarkStart w:name="z2331" w:id="2592"/>
    <w:p>
      <w:pPr>
        <w:spacing w:after="0"/>
        <w:ind w:left="0"/>
        <w:jc w:val="left"/>
      </w:pPr>
      <w:r>
        <w:rPr>
          <w:rFonts w:ascii="Times New Roman"/>
          <w:b/>
          <w:i w:val="false"/>
          <w:color w:val="000000"/>
        </w:rPr>
        <w:t xml:space="preserve"> 1. Жалпы ережелер</w:t>
      </w:r>
    </w:p>
    <w:bookmarkEnd w:id="2592"/>
    <w:bookmarkStart w:name="z2332" w:id="2593"/>
    <w:p>
      <w:pPr>
        <w:spacing w:after="0"/>
        <w:ind w:left="0"/>
        <w:jc w:val="both"/>
      </w:pPr>
      <w:r>
        <w:rPr>
          <w:rFonts w:ascii="Times New Roman"/>
          <w:b w:val="false"/>
          <w:i w:val="false"/>
          <w:color w:val="000000"/>
          <w:sz w:val="28"/>
        </w:rPr>
        <w:t>
      1. Қазақстан Республикасы Төтенше жағдайлар министрлігі Солтүстік Қазақстан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2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15.12.2022 </w:t>
      </w:r>
      <w:r>
        <w:rPr>
          <w:rFonts w:ascii="Times New Roman"/>
          <w:b w:val="false"/>
          <w:i w:val="false"/>
          <w:color w:val="000000"/>
          <w:sz w:val="28"/>
        </w:rPr>
        <w:t>№ 309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333" w:id="2594"/>
    <w:p>
      <w:pPr>
        <w:spacing w:after="0"/>
        <w:ind w:left="0"/>
        <w:jc w:val="both"/>
      </w:pPr>
      <w:r>
        <w:rPr>
          <w:rFonts w:ascii="Times New Roman"/>
          <w:b w:val="false"/>
          <w:i w:val="false"/>
          <w:color w:val="000000"/>
          <w:sz w:val="28"/>
        </w:rPr>
        <w:t>
      2. Департамент өз қызметiн Қазақстан Республикасының Конституциясына және заңдарына, Қазақстан Республикасы Президентiнiң және Үкiметiнiң актілеріне, өзге де нормативтiк құқықтық актілерге, сондай-ақ осы Ережеге сәйкес жүзеге асырады.</w:t>
      </w:r>
    </w:p>
    <w:bookmarkEnd w:id="2594"/>
    <w:bookmarkStart w:name="z2334" w:id="2595"/>
    <w:p>
      <w:pPr>
        <w:spacing w:after="0"/>
        <w:ind w:left="0"/>
        <w:jc w:val="both"/>
      </w:pPr>
      <w:r>
        <w:rPr>
          <w:rFonts w:ascii="Times New Roman"/>
          <w:b w:val="false"/>
          <w:i w:val="false"/>
          <w:color w:val="000000"/>
          <w:sz w:val="28"/>
        </w:rPr>
        <w:t>
      3. Департамент мемлекеттiк мекеменiң ұйымдық-құқықтық нысанындағы заңды тұлға болып табылады, өзiнiң атауы мемлекеттiк тiлде жазылған мөрлерi мен мөртабандары, белгiленген үлгiдегi бланкiлерi, сондай-ақ Қазақстан Республикасының заңнамасына сәйкес қазынашылық органдарында шоттары болады.</w:t>
      </w:r>
    </w:p>
    <w:bookmarkEnd w:id="2595"/>
    <w:bookmarkStart w:name="z2335" w:id="259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596"/>
    <w:bookmarkStart w:name="z2336" w:id="2597"/>
    <w:p>
      <w:pPr>
        <w:spacing w:after="0"/>
        <w:ind w:left="0"/>
        <w:jc w:val="both"/>
      </w:pPr>
      <w:r>
        <w:rPr>
          <w:rFonts w:ascii="Times New Roman"/>
          <w:b w:val="false"/>
          <w:i w:val="false"/>
          <w:color w:val="000000"/>
          <w:sz w:val="28"/>
        </w:rPr>
        <w:t>
      5. Егер Департаментке заңнамаға сәйкес уәкiлеттiк берiлген болса, оның мемлекеттің атынан азаматтық-құқықтық қатынастардың тарапы болуға құқығы бар.</w:t>
      </w:r>
    </w:p>
    <w:bookmarkEnd w:id="2597"/>
    <w:bookmarkStart w:name="z2337" w:id="2598"/>
    <w:p>
      <w:pPr>
        <w:spacing w:after="0"/>
        <w:ind w:left="0"/>
        <w:jc w:val="both"/>
      </w:pPr>
      <w:r>
        <w:rPr>
          <w:rFonts w:ascii="Times New Roman"/>
          <w:b w:val="false"/>
          <w:i w:val="false"/>
          <w:color w:val="000000"/>
          <w:sz w:val="28"/>
        </w:rPr>
        <w:t>
      6. Департамент өз құзыретiнің мәселелері бойынша заңнамада белгiленген тәртiппен Департамент бастығының бұйрықтарымен ресімделетін шешімдер қабылдайды.</w:t>
      </w:r>
    </w:p>
    <w:bookmarkEnd w:id="2598"/>
    <w:bookmarkStart w:name="z2338" w:id="2599"/>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2599"/>
    <w:bookmarkStart w:name="z2339" w:id="2600"/>
    <w:p>
      <w:pPr>
        <w:spacing w:after="0"/>
        <w:ind w:left="0"/>
        <w:jc w:val="both"/>
      </w:pPr>
      <w:r>
        <w:rPr>
          <w:rFonts w:ascii="Times New Roman"/>
          <w:b w:val="false"/>
          <w:i w:val="false"/>
          <w:color w:val="000000"/>
          <w:sz w:val="28"/>
        </w:rPr>
        <w:t>
      8. Департаменттің заңды мекенжайы: Қазақстан Республикасы, индексі 150010, Солтүстік Қазақстан облысы, Петропавл қаласы, Ғ. Мүсірепов көшесі, 32-үй.</w:t>
      </w:r>
    </w:p>
    <w:bookmarkEnd w:id="2600"/>
    <w:bookmarkStart w:name="z2340" w:id="2601"/>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Солтүстік Қазақстан облысының Төтенше жағдайлар департаменті" мемлекеттік мекемесі.</w:t>
      </w:r>
    </w:p>
    <w:bookmarkEnd w:id="2601"/>
    <w:bookmarkStart w:name="z2341" w:id="260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602"/>
    <w:bookmarkStart w:name="z2342" w:id="2603"/>
    <w:p>
      <w:pPr>
        <w:spacing w:after="0"/>
        <w:ind w:left="0"/>
        <w:jc w:val="both"/>
      </w:pPr>
      <w:r>
        <w:rPr>
          <w:rFonts w:ascii="Times New Roman"/>
          <w:b w:val="false"/>
          <w:i w:val="false"/>
          <w:color w:val="000000"/>
          <w:sz w:val="28"/>
        </w:rPr>
        <w:t>
      11. Департаменттің қызметiн қаржыландыру республикалық және жергілікті бюджеттен жүзеге асырылады.</w:t>
      </w:r>
    </w:p>
    <w:bookmarkEnd w:id="2603"/>
    <w:bookmarkStart w:name="z2343" w:id="2604"/>
    <w:p>
      <w:pPr>
        <w:spacing w:after="0"/>
        <w:ind w:left="0"/>
        <w:jc w:val="both"/>
      </w:pPr>
      <w:r>
        <w:rPr>
          <w:rFonts w:ascii="Times New Roman"/>
          <w:b w:val="false"/>
          <w:i w:val="false"/>
          <w:color w:val="000000"/>
          <w:sz w:val="28"/>
        </w:rPr>
        <w:t>
      12. Департаментке Департаменттің функциялары болып табылатын мiндеттердi орындау тұрғысында кәсiпкерлiк субъектiлерiмен шарттық қатынастарға түсуге тыйым салынады.</w:t>
      </w:r>
    </w:p>
    <w:bookmarkEnd w:id="2604"/>
    <w:bookmarkStart w:name="z2344" w:id="260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605"/>
    <w:bookmarkStart w:name="z2345" w:id="2606"/>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2606"/>
    <w:bookmarkStart w:name="z2346" w:id="2607"/>
    <w:p>
      <w:pPr>
        <w:spacing w:after="0"/>
        <w:ind w:left="0"/>
        <w:jc w:val="both"/>
      </w:pPr>
      <w:r>
        <w:rPr>
          <w:rFonts w:ascii="Times New Roman"/>
          <w:b w:val="false"/>
          <w:i w:val="false"/>
          <w:color w:val="000000"/>
          <w:sz w:val="28"/>
        </w:rPr>
        <w:t>
      13. Міндеттері:</w:t>
      </w:r>
    </w:p>
    <w:bookmarkEnd w:id="2607"/>
    <w:bookmarkStart w:name="z2347" w:id="2608"/>
    <w:p>
      <w:pPr>
        <w:spacing w:after="0"/>
        <w:ind w:left="0"/>
        <w:jc w:val="both"/>
      </w:pPr>
      <w:r>
        <w:rPr>
          <w:rFonts w:ascii="Times New Roman"/>
          <w:b w:val="false"/>
          <w:i w:val="false"/>
          <w:color w:val="000000"/>
          <w:sz w:val="28"/>
        </w:rPr>
        <w:t>
      1) азаматтық қорғау саласындағы мемлекеттік саясатты іске асыру;</w:t>
      </w:r>
    </w:p>
    <w:bookmarkEnd w:id="2608"/>
    <w:bookmarkStart w:name="z2348" w:id="2609"/>
    <w:p>
      <w:pPr>
        <w:spacing w:after="0"/>
        <w:ind w:left="0"/>
        <w:jc w:val="both"/>
      </w:pPr>
      <w:r>
        <w:rPr>
          <w:rFonts w:ascii="Times New Roman"/>
          <w:b w:val="false"/>
          <w:i w:val="false"/>
          <w:color w:val="000000"/>
          <w:sz w:val="28"/>
        </w:rPr>
        <w:t>
      2) азаматтық қорғаудың мемлекеттік жүйесі аумақтық кіші жүйелерінің жұмыс істеуі мен одан әрі дамуын қамтамасыз ету;</w:t>
      </w:r>
    </w:p>
    <w:bookmarkEnd w:id="2609"/>
    <w:bookmarkStart w:name="z2349" w:id="2610"/>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bookmarkEnd w:id="2610"/>
    <w:bookmarkStart w:name="z2350" w:id="2611"/>
    <w:p>
      <w:pPr>
        <w:spacing w:after="0"/>
        <w:ind w:left="0"/>
        <w:jc w:val="both"/>
      </w:pPr>
      <w:r>
        <w:rPr>
          <w:rFonts w:ascii="Times New Roman"/>
          <w:b w:val="false"/>
          <w:i w:val="false"/>
          <w:color w:val="000000"/>
          <w:sz w:val="28"/>
        </w:rPr>
        <w:t>
      4) өрттің алдын алуды және сөндіруді ұйымдастыру.</w:t>
      </w:r>
    </w:p>
    <w:bookmarkEnd w:id="2611"/>
    <w:bookmarkStart w:name="z2351" w:id="2612"/>
    <w:p>
      <w:pPr>
        <w:spacing w:after="0"/>
        <w:ind w:left="0"/>
        <w:jc w:val="both"/>
      </w:pPr>
      <w:r>
        <w:rPr>
          <w:rFonts w:ascii="Times New Roman"/>
          <w:b w:val="false"/>
          <w:i w:val="false"/>
          <w:color w:val="000000"/>
          <w:sz w:val="28"/>
        </w:rPr>
        <w:t>
      14. Функциялар:</w:t>
      </w:r>
    </w:p>
    <w:bookmarkEnd w:id="2612"/>
    <w:bookmarkStart w:name="z2352" w:id="2613"/>
    <w:p>
      <w:pPr>
        <w:spacing w:after="0"/>
        <w:ind w:left="0"/>
        <w:jc w:val="both"/>
      </w:pPr>
      <w:r>
        <w:rPr>
          <w:rFonts w:ascii="Times New Roman"/>
          <w:b w:val="false"/>
          <w:i w:val="false"/>
          <w:color w:val="000000"/>
          <w:sz w:val="28"/>
        </w:rPr>
        <w:t>
      1) азаматтық қорғау саласындағы мемлекеттік саясаттың іске асырылуын, азаматтық қорғаудың мемлекеттік жүйесі аумақтық кіші жүйелерінің жұмыс істеуі мен одан әрі дамуын қамтамасыз ету;</w:t>
      </w:r>
    </w:p>
    <w:bookmarkEnd w:id="2613"/>
    <w:bookmarkStart w:name="z2353" w:id="2614"/>
    <w:p>
      <w:pPr>
        <w:spacing w:after="0"/>
        <w:ind w:left="0"/>
        <w:jc w:val="both"/>
      </w:pPr>
      <w:r>
        <w:rPr>
          <w:rFonts w:ascii="Times New Roman"/>
          <w:b w:val="false"/>
          <w:i w:val="false"/>
          <w:color w:val="000000"/>
          <w:sz w:val="28"/>
        </w:rPr>
        <w:t>
      2) азаматтық қорғау күштерінің қызметін қамтамасыз ету;</w:t>
      </w:r>
    </w:p>
    <w:bookmarkEnd w:id="2614"/>
    <w:bookmarkStart w:name="z2354" w:id="2615"/>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облыс аумағында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bookmarkEnd w:id="2615"/>
    <w:bookmarkStart w:name="z2355" w:id="2616"/>
    <w:p>
      <w:pPr>
        <w:spacing w:after="0"/>
        <w:ind w:left="0"/>
        <w:jc w:val="both"/>
      </w:pPr>
      <w:r>
        <w:rPr>
          <w:rFonts w:ascii="Times New Roman"/>
          <w:b w:val="false"/>
          <w:i w:val="false"/>
          <w:color w:val="000000"/>
          <w:sz w:val="28"/>
        </w:rPr>
        <w:t>
      4) табиғи және техногендік сипаттағы төтенше жағдайларды мемлекеттік есепке алуды жүргізу;</w:t>
      </w:r>
    </w:p>
    <w:bookmarkEnd w:id="2616"/>
    <w:bookmarkStart w:name="z2356" w:id="2617"/>
    <w:p>
      <w:pPr>
        <w:spacing w:after="0"/>
        <w:ind w:left="0"/>
        <w:jc w:val="both"/>
      </w:pPr>
      <w:r>
        <w:rPr>
          <w:rFonts w:ascii="Times New Roman"/>
          <w:b w:val="false"/>
          <w:i w:val="false"/>
          <w:color w:val="000000"/>
          <w:sz w:val="28"/>
        </w:rPr>
        <w:t>
      5) Департамент пен мемлекеттік өртке қарсы қызмет бөлімшелерінің жауынгерлік және жұмылдыру әзірлігін қамтамасыз ету;</w:t>
      </w:r>
    </w:p>
    <w:bookmarkEnd w:id="2617"/>
    <w:bookmarkStart w:name="z2357" w:id="2618"/>
    <w:p>
      <w:pPr>
        <w:spacing w:after="0"/>
        <w:ind w:left="0"/>
        <w:jc w:val="both"/>
      </w:pPr>
      <w:r>
        <w:rPr>
          <w:rFonts w:ascii="Times New Roman"/>
          <w:b w:val="false"/>
          <w:i w:val="false"/>
          <w:color w:val="000000"/>
          <w:sz w:val="28"/>
        </w:rPr>
        <w:t>
      6)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bookmarkEnd w:id="2618"/>
    <w:bookmarkStart w:name="z2358" w:id="2619"/>
    <w:p>
      <w:pPr>
        <w:spacing w:after="0"/>
        <w:ind w:left="0"/>
        <w:jc w:val="both"/>
      </w:pPr>
      <w:r>
        <w:rPr>
          <w:rFonts w:ascii="Times New Roman"/>
          <w:b w:val="false"/>
          <w:i w:val="false"/>
          <w:color w:val="000000"/>
          <w:sz w:val="28"/>
        </w:rPr>
        <w:t>
      7) азаматтық қорғау саласында ақпараттық-талдау қызметін жүзеге асыру;</w:t>
      </w:r>
    </w:p>
    <w:bookmarkEnd w:id="2619"/>
    <w:bookmarkStart w:name="z2359" w:id="2620"/>
    <w:p>
      <w:pPr>
        <w:spacing w:after="0"/>
        <w:ind w:left="0"/>
        <w:jc w:val="both"/>
      </w:pPr>
      <w:r>
        <w:rPr>
          <w:rFonts w:ascii="Times New Roman"/>
          <w:b w:val="false"/>
          <w:i w:val="false"/>
          <w:color w:val="000000"/>
          <w:sz w:val="28"/>
        </w:rPr>
        <w:t>
      8) табиғи және техногендік сипаттағы төтенше жағдайлар аймағындағы халыққа шұғыл медициналық және психологиялық көмек көрсету, төтенше жағдайларды жоюға қатысушылардың денсаулығын сақтау, қалпына келтіру және оңалтуды қамтамасыз ету;</w:t>
      </w:r>
    </w:p>
    <w:bookmarkEnd w:id="2620"/>
    <w:bookmarkStart w:name="z2360" w:id="2621"/>
    <w:p>
      <w:pPr>
        <w:spacing w:after="0"/>
        <w:ind w:left="0"/>
        <w:jc w:val="both"/>
      </w:pPr>
      <w:r>
        <w:rPr>
          <w:rFonts w:ascii="Times New Roman"/>
          <w:b w:val="false"/>
          <w:i w:val="false"/>
          <w:color w:val="000000"/>
          <w:sz w:val="28"/>
        </w:rPr>
        <w:t>
      9) комиссиясының құрамында өз құзыреті шегінде төтенше жағдайлардың туындауына әкеп соққан аварияларды, зілзалалар мен апаттарды тергеуді ұйымдастыру және жүргізу;</w:t>
      </w:r>
    </w:p>
    <w:bookmarkEnd w:id="2621"/>
    <w:bookmarkStart w:name="z2361" w:id="2622"/>
    <w:p>
      <w:pPr>
        <w:spacing w:after="0"/>
        <w:ind w:left="0"/>
        <w:jc w:val="both"/>
      </w:pPr>
      <w:r>
        <w:rPr>
          <w:rFonts w:ascii="Times New Roman"/>
          <w:b w:val="false"/>
          <w:i w:val="false"/>
          <w:color w:val="000000"/>
          <w:sz w:val="28"/>
        </w:rPr>
        <w:t>
      10) қолданыстағы заңнамаға сәйкес төтенше жағдайларды жою кезінде ұйымдардың материалдық-техникалық ресурстарын жұмылдыру;</w:t>
      </w:r>
    </w:p>
    <w:bookmarkEnd w:id="2622"/>
    <w:bookmarkStart w:name="z2362" w:id="2623"/>
    <w:p>
      <w:pPr>
        <w:spacing w:after="0"/>
        <w:ind w:left="0"/>
        <w:jc w:val="both"/>
      </w:pPr>
      <w:r>
        <w:rPr>
          <w:rFonts w:ascii="Times New Roman"/>
          <w:b w:val="false"/>
          <w:i w:val="false"/>
          <w:color w:val="000000"/>
          <w:sz w:val="28"/>
        </w:rPr>
        <w:t>
      11) азаматтық қорғау құралдарына қажеттілікті айқындау үшін Министрлікке және жергілікті атқарушы органға ұсыныстар дайындау;</w:t>
      </w:r>
    </w:p>
    <w:bookmarkEnd w:id="2623"/>
    <w:bookmarkStart w:name="z2363" w:id="2624"/>
    <w:p>
      <w:pPr>
        <w:spacing w:after="0"/>
        <w:ind w:left="0"/>
        <w:jc w:val="both"/>
      </w:pPr>
      <w:r>
        <w:rPr>
          <w:rFonts w:ascii="Times New Roman"/>
          <w:b w:val="false"/>
          <w:i w:val="false"/>
          <w:color w:val="000000"/>
          <w:sz w:val="28"/>
        </w:rPr>
        <w:t>
      12) қорғаныш құрылыстарын есепке қоюды және есептен шығаруды жүзеге асыру;</w:t>
      </w:r>
    </w:p>
    <w:bookmarkEnd w:id="2624"/>
    <w:bookmarkStart w:name="z2364" w:id="2625"/>
    <w:p>
      <w:pPr>
        <w:spacing w:after="0"/>
        <w:ind w:left="0"/>
        <w:jc w:val="both"/>
      </w:pPr>
      <w:r>
        <w:rPr>
          <w:rFonts w:ascii="Times New Roman"/>
          <w:b w:val="false"/>
          <w:i w:val="false"/>
          <w:color w:val="000000"/>
          <w:sz w:val="28"/>
        </w:rPr>
        <w:t>
      13) азаматтық қорғаудың басқару органдары мен күштерін даярлау жөніндегі іс-шаралар жоспарын әзірлеу;</w:t>
      </w:r>
    </w:p>
    <w:bookmarkEnd w:id="2625"/>
    <w:bookmarkStart w:name="z2365" w:id="2626"/>
    <w:p>
      <w:pPr>
        <w:spacing w:after="0"/>
        <w:ind w:left="0"/>
        <w:jc w:val="both"/>
      </w:pPr>
      <w:r>
        <w:rPr>
          <w:rFonts w:ascii="Times New Roman"/>
          <w:b w:val="false"/>
          <w:i w:val="false"/>
          <w:color w:val="000000"/>
          <w:sz w:val="28"/>
        </w:rPr>
        <w:t>
      14) Азаматтық қорғаныс жоспарын әзірлеу және оны азаматтық қорғаныстың бастығы – облыс әкіміне бекіту үшін енгізу;</w:t>
      </w:r>
    </w:p>
    <w:bookmarkEnd w:id="2626"/>
    <w:bookmarkStart w:name="z2366" w:id="2627"/>
    <w:p>
      <w:pPr>
        <w:spacing w:after="0"/>
        <w:ind w:left="0"/>
        <w:jc w:val="both"/>
      </w:pPr>
      <w:r>
        <w:rPr>
          <w:rFonts w:ascii="Times New Roman"/>
          <w:b w:val="false"/>
          <w:i w:val="false"/>
          <w:color w:val="000000"/>
          <w:sz w:val="28"/>
        </w:rPr>
        <w:t>
      15) облыс аудандарының азаматтық қорғаныс жоспарларын келісу;</w:t>
      </w:r>
    </w:p>
    <w:bookmarkEnd w:id="2627"/>
    <w:bookmarkStart w:name="z2367" w:id="2628"/>
    <w:p>
      <w:pPr>
        <w:spacing w:after="0"/>
        <w:ind w:left="0"/>
        <w:jc w:val="both"/>
      </w:pPr>
      <w:r>
        <w:rPr>
          <w:rFonts w:ascii="Times New Roman"/>
          <w:b w:val="false"/>
          <w:i w:val="false"/>
          <w:color w:val="000000"/>
          <w:sz w:val="28"/>
        </w:rPr>
        <w:t>
      16) жергілікті ауқымдағы төтенше жағдайларды жою жөніндегі іс-қимылдар жоспарларын әзірлеу және оларды облыс әкіміне бекітуге ұсыну;</w:t>
      </w:r>
    </w:p>
    <w:bookmarkEnd w:id="2628"/>
    <w:bookmarkStart w:name="z2368" w:id="2629"/>
    <w:p>
      <w:pPr>
        <w:spacing w:after="0"/>
        <w:ind w:left="0"/>
        <w:jc w:val="both"/>
      </w:pPr>
      <w:r>
        <w:rPr>
          <w:rFonts w:ascii="Times New Roman"/>
          <w:b w:val="false"/>
          <w:i w:val="false"/>
          <w:color w:val="000000"/>
          <w:sz w:val="28"/>
        </w:rPr>
        <w:t>
      17) облыс аудандарының төтенше жағдайларды жою жөніндегі іс-қимылдар жоспарларын келісу;</w:t>
      </w:r>
    </w:p>
    <w:bookmarkEnd w:id="2629"/>
    <w:bookmarkStart w:name="z2369" w:id="2630"/>
    <w:p>
      <w:pPr>
        <w:spacing w:after="0"/>
        <w:ind w:left="0"/>
        <w:jc w:val="both"/>
      </w:pPr>
      <w:r>
        <w:rPr>
          <w:rFonts w:ascii="Times New Roman"/>
          <w:b w:val="false"/>
          <w:i w:val="false"/>
          <w:color w:val="000000"/>
          <w:sz w:val="28"/>
        </w:rPr>
        <w:t>
      18) азаматтық қорғаныс жоспарларының және төтенше жағдайларды жою жөніндегі іс-қимылдар жоспарларының құрылымын айқындау жөнінде Азаматтық қорғаныс және әскери бөлімдер комитетіне ұсыныстар енгізу;</w:t>
      </w:r>
    </w:p>
    <w:bookmarkEnd w:id="2630"/>
    <w:bookmarkStart w:name="z2370" w:id="2631"/>
    <w:p>
      <w:pPr>
        <w:spacing w:after="0"/>
        <w:ind w:left="0"/>
        <w:jc w:val="both"/>
      </w:pPr>
      <w:r>
        <w:rPr>
          <w:rFonts w:ascii="Times New Roman"/>
          <w:b w:val="false"/>
          <w:i w:val="false"/>
          <w:color w:val="000000"/>
          <w:sz w:val="28"/>
        </w:rPr>
        <w:t>
      19) Азаматтық қорғаныстың инженерлік-техникалық іс-шараларының көлемі және мазмұны жөнінде Азаматтық қорғаныс және әскери бөлімдер комитетіне ұсыныстар енгізу;</w:t>
      </w:r>
    </w:p>
    <w:bookmarkEnd w:id="2631"/>
    <w:bookmarkStart w:name="z2371" w:id="2632"/>
    <w:p>
      <w:pPr>
        <w:spacing w:after="0"/>
        <w:ind w:left="0"/>
        <w:jc w:val="both"/>
      </w:pPr>
      <w:r>
        <w:rPr>
          <w:rFonts w:ascii="Times New Roman"/>
          <w:b w:val="false"/>
          <w:i w:val="false"/>
          <w:color w:val="000000"/>
          <w:sz w:val="28"/>
        </w:rPr>
        <w:t>
      20) қосалқы (қалалық, қала сыртындағы), көмекші және жылжымалы басқару пункттерін құру бойынша ұсыныстарды азаматтық қорғаныстың бастығы – облыс әкіміне енгізу;</w:t>
      </w:r>
    </w:p>
    <w:bookmarkEnd w:id="2632"/>
    <w:bookmarkStart w:name="z2372" w:id="2633"/>
    <w:p>
      <w:pPr>
        <w:spacing w:after="0"/>
        <w:ind w:left="0"/>
        <w:jc w:val="both"/>
      </w:pPr>
      <w:r>
        <w:rPr>
          <w:rFonts w:ascii="Times New Roman"/>
          <w:b w:val="false"/>
          <w:i w:val="false"/>
          <w:color w:val="000000"/>
          <w:sz w:val="28"/>
        </w:rPr>
        <w:t>
      21) елді мекендер мен аса маңызды мемлекеттік меншік объектілерінің аумақтарын өрттерден қорғауды қамтамасыз ету;</w:t>
      </w:r>
    </w:p>
    <w:bookmarkEnd w:id="2633"/>
    <w:bookmarkStart w:name="z2373" w:id="2634"/>
    <w:p>
      <w:pPr>
        <w:spacing w:after="0"/>
        <w:ind w:left="0"/>
        <w:jc w:val="both"/>
      </w:pPr>
      <w:r>
        <w:rPr>
          <w:rFonts w:ascii="Times New Roman"/>
          <w:b w:val="false"/>
          <w:i w:val="false"/>
          <w:color w:val="000000"/>
          <w:sz w:val="28"/>
        </w:rPr>
        <w:t>
      22) өртке қарсы ерікті құралымдардың тізілімін жүргізу;</w:t>
      </w:r>
    </w:p>
    <w:bookmarkEnd w:id="2634"/>
    <w:bookmarkStart w:name="z2374" w:id="2635"/>
    <w:p>
      <w:pPr>
        <w:spacing w:after="0"/>
        <w:ind w:left="0"/>
        <w:jc w:val="both"/>
      </w:pPr>
      <w:r>
        <w:rPr>
          <w:rFonts w:ascii="Times New Roman"/>
          <w:b w:val="false"/>
          <w:i w:val="false"/>
          <w:color w:val="000000"/>
          <w:sz w:val="28"/>
        </w:rPr>
        <w:t>
      23) төтенше жағдайлардың алдын алу жөніндегі жоспарларды әзірлеу;</w:t>
      </w:r>
    </w:p>
    <w:bookmarkEnd w:id="2635"/>
    <w:bookmarkStart w:name="z2375" w:id="2636"/>
    <w:p>
      <w:pPr>
        <w:spacing w:after="0"/>
        <w:ind w:left="0"/>
        <w:jc w:val="both"/>
      </w:pPr>
      <w:r>
        <w:rPr>
          <w:rFonts w:ascii="Times New Roman"/>
          <w:b w:val="false"/>
          <w:i w:val="false"/>
          <w:color w:val="000000"/>
          <w:sz w:val="28"/>
        </w:rPr>
        <w:t>
      24) облыс, қалалар мен аудандардың қауіпсіздік паспорттарын және табиғи және техногендік сипаттағы төтенше жағдайлар қатерлерінің каталогтарын әзірлеу;</w:t>
      </w:r>
    </w:p>
    <w:bookmarkEnd w:id="2636"/>
    <w:bookmarkStart w:name="z2376" w:id="2637"/>
    <w:p>
      <w:pPr>
        <w:spacing w:after="0"/>
        <w:ind w:left="0"/>
        <w:jc w:val="both"/>
      </w:pPr>
      <w:r>
        <w:rPr>
          <w:rFonts w:ascii="Times New Roman"/>
          <w:b w:val="false"/>
          <w:i w:val="false"/>
          <w:color w:val="000000"/>
          <w:sz w:val="28"/>
        </w:rPr>
        <w:t>
      25) жергілікті ауқымдағы төтенше жағдайлар кезінде облыс әкімінің табиғи және техногендік сипаттағы төтенше жағдайды жариялауы туралы ұсыныстарды жергілікті атқарушы органға енгізу;</w:t>
      </w:r>
    </w:p>
    <w:bookmarkEnd w:id="2637"/>
    <w:bookmarkStart w:name="z2377" w:id="2638"/>
    <w:p>
      <w:pPr>
        <w:spacing w:after="0"/>
        <w:ind w:left="0"/>
        <w:jc w:val="both"/>
      </w:pPr>
      <w:r>
        <w:rPr>
          <w:rFonts w:ascii="Times New Roman"/>
          <w:b w:val="false"/>
          <w:i w:val="false"/>
          <w:color w:val="000000"/>
          <w:sz w:val="28"/>
        </w:rPr>
        <w:t>
      26) төтенше жағдайлар кезінде авариялық-құтқару және шұғыл жұмыстар жүргізу;</w:t>
      </w:r>
    </w:p>
    <w:bookmarkEnd w:id="2638"/>
    <w:bookmarkStart w:name="z2378" w:id="2639"/>
    <w:p>
      <w:pPr>
        <w:spacing w:after="0"/>
        <w:ind w:left="0"/>
        <w:jc w:val="both"/>
      </w:pPr>
      <w:r>
        <w:rPr>
          <w:rFonts w:ascii="Times New Roman"/>
          <w:b w:val="false"/>
          <w:i w:val="false"/>
          <w:color w:val="000000"/>
          <w:sz w:val="28"/>
        </w:rPr>
        <w:t>
      27) суда құтқару және сүңгуірлік-іздестіру жұмыстарын ұйымдастыру және жүргізу;</w:t>
      </w:r>
    </w:p>
    <w:bookmarkEnd w:id="2639"/>
    <w:bookmarkStart w:name="z2379" w:id="2640"/>
    <w:p>
      <w:pPr>
        <w:spacing w:after="0"/>
        <w:ind w:left="0"/>
        <w:jc w:val="both"/>
      </w:pPr>
      <w:r>
        <w:rPr>
          <w:rFonts w:ascii="Times New Roman"/>
          <w:b w:val="false"/>
          <w:i w:val="false"/>
          <w:color w:val="000000"/>
          <w:sz w:val="28"/>
        </w:rPr>
        <w:t>
      28) облыс аумағындағы өртке қарсы және авариялық-құтқару қызметтері мен құралымдарының қызметін үйлестіру;</w:t>
      </w:r>
    </w:p>
    <w:bookmarkEnd w:id="2640"/>
    <w:bookmarkStart w:name="z2380" w:id="2641"/>
    <w:p>
      <w:pPr>
        <w:spacing w:after="0"/>
        <w:ind w:left="0"/>
        <w:jc w:val="both"/>
      </w:pPr>
      <w:r>
        <w:rPr>
          <w:rFonts w:ascii="Times New Roman"/>
          <w:b w:val="false"/>
          <w:i w:val="false"/>
          <w:color w:val="000000"/>
          <w:sz w:val="28"/>
        </w:rPr>
        <w:t>
      29) су айдындарындағы төтенше жағдайлардың алдын алуға бағытталған профилактикалық жұмысты ұйымдастыру және жүргізу;</w:t>
      </w:r>
    </w:p>
    <w:bookmarkEnd w:id="2641"/>
    <w:bookmarkStart w:name="z2381" w:id="2642"/>
    <w:p>
      <w:pPr>
        <w:spacing w:after="0"/>
        <w:ind w:left="0"/>
        <w:jc w:val="both"/>
      </w:pPr>
      <w:r>
        <w:rPr>
          <w:rFonts w:ascii="Times New Roman"/>
          <w:b w:val="false"/>
          <w:i w:val="false"/>
          <w:color w:val="000000"/>
          <w:sz w:val="28"/>
        </w:rPr>
        <w:t>
      30) өз құзыреті шегінде жергілікті атқарушы органымен бірлесіп басқару, құлақтандыру мен байланыс жүйелерін дамыту және оларды қаланың аумағында пайдалануға әзірлікте ұстау;</w:t>
      </w:r>
    </w:p>
    <w:bookmarkEnd w:id="2642"/>
    <w:bookmarkStart w:name="z2382" w:id="2643"/>
    <w:p>
      <w:pPr>
        <w:spacing w:after="0"/>
        <w:ind w:left="0"/>
        <w:jc w:val="both"/>
      </w:pPr>
      <w:r>
        <w:rPr>
          <w:rFonts w:ascii="Times New Roman"/>
          <w:b w:val="false"/>
          <w:i w:val="false"/>
          <w:color w:val="000000"/>
          <w:sz w:val="28"/>
        </w:rPr>
        <w:t>
      31)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bookmarkEnd w:id="2643"/>
    <w:bookmarkStart w:name="z2383" w:id="2644"/>
    <w:p>
      <w:pPr>
        <w:spacing w:after="0"/>
        <w:ind w:left="0"/>
        <w:jc w:val="both"/>
      </w:pPr>
      <w:r>
        <w:rPr>
          <w:rFonts w:ascii="Times New Roman"/>
          <w:b w:val="false"/>
          <w:i w:val="false"/>
          <w:color w:val="000000"/>
          <w:sz w:val="28"/>
        </w:rPr>
        <w:t>
      32) облыс аумағында бірыңғай кезекшілік-диспетчерлік "112" қызметін дамыту және жұмыс істеуін қамтамасыз ету;</w:t>
      </w:r>
    </w:p>
    <w:bookmarkEnd w:id="2644"/>
    <w:bookmarkStart w:name="z2384" w:id="2645"/>
    <w:p>
      <w:pPr>
        <w:spacing w:after="0"/>
        <w:ind w:left="0"/>
        <w:jc w:val="both"/>
      </w:pPr>
      <w:r>
        <w:rPr>
          <w:rFonts w:ascii="Times New Roman"/>
          <w:b w:val="false"/>
          <w:i w:val="false"/>
          <w:color w:val="000000"/>
          <w:sz w:val="28"/>
        </w:rPr>
        <w:t>
      33) облыстың аумағында бірыңғай кезекшілік-диспетчерлік "112" қызметімен автоматтандырылған жүйелердің өзара іс-қимылын ұйымдастыру;</w:t>
      </w:r>
    </w:p>
    <w:bookmarkEnd w:id="2645"/>
    <w:bookmarkStart w:name="z2385" w:id="2646"/>
    <w:p>
      <w:pPr>
        <w:spacing w:after="0"/>
        <w:ind w:left="0"/>
        <w:jc w:val="both"/>
      </w:pPr>
      <w:r>
        <w:rPr>
          <w:rFonts w:ascii="Times New Roman"/>
          <w:b w:val="false"/>
          <w:i w:val="false"/>
          <w:color w:val="000000"/>
          <w:sz w:val="28"/>
        </w:rPr>
        <w:t>
      34) өз құзыреті шегінде азаматтық қорғаудың мемлекеттік жүйесінің корпоративтік ақпараттық-коммуникациялық жүйесінің, ахуалдық-дағдарыс орталықтарының жұмыс істеуін қамтамасыз ету;</w:t>
      </w:r>
    </w:p>
    <w:bookmarkEnd w:id="2646"/>
    <w:bookmarkStart w:name="z2386" w:id="2647"/>
    <w:p>
      <w:pPr>
        <w:spacing w:after="0"/>
        <w:ind w:left="0"/>
        <w:jc w:val="both"/>
      </w:pPr>
      <w:r>
        <w:rPr>
          <w:rFonts w:ascii="Times New Roman"/>
          <w:b w:val="false"/>
          <w:i w:val="false"/>
          <w:color w:val="000000"/>
          <w:sz w:val="28"/>
        </w:rPr>
        <w:t>
      35) азаматтық қорғау саласындағы білімді насихаттауды, халықты және мамандарды оқытуды ұйымдастыру;</w:t>
      </w:r>
    </w:p>
    <w:bookmarkEnd w:id="2647"/>
    <w:bookmarkStart w:name="z2387" w:id="2648"/>
    <w:p>
      <w:pPr>
        <w:spacing w:after="0"/>
        <w:ind w:left="0"/>
        <w:jc w:val="both"/>
      </w:pPr>
      <w:r>
        <w:rPr>
          <w:rFonts w:ascii="Times New Roman"/>
          <w:b w:val="false"/>
          <w:i w:val="false"/>
          <w:color w:val="000000"/>
          <w:sz w:val="28"/>
        </w:rPr>
        <w:t>
      36)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ұйымдастыру;</w:t>
      </w:r>
    </w:p>
    <w:bookmarkEnd w:id="2648"/>
    <w:bookmarkStart w:name="z2388" w:id="2649"/>
    <w:p>
      <w:pPr>
        <w:spacing w:after="0"/>
        <w:ind w:left="0"/>
        <w:jc w:val="both"/>
      </w:pPr>
      <w:r>
        <w:rPr>
          <w:rFonts w:ascii="Times New Roman"/>
          <w:b w:val="false"/>
          <w:i w:val="false"/>
          <w:color w:val="000000"/>
          <w:sz w:val="28"/>
        </w:rPr>
        <w:t>
      37) ерікті өрт сөндірушілерді кейінгі даярлаудың бағдарламасын бекіту;</w:t>
      </w:r>
    </w:p>
    <w:bookmarkEnd w:id="2649"/>
    <w:bookmarkStart w:name="z2389" w:id="2650"/>
    <w:p>
      <w:pPr>
        <w:spacing w:after="0"/>
        <w:ind w:left="0"/>
        <w:jc w:val="both"/>
      </w:pPr>
      <w:r>
        <w:rPr>
          <w:rFonts w:ascii="Times New Roman"/>
          <w:b w:val="false"/>
          <w:i w:val="false"/>
          <w:color w:val="000000"/>
          <w:sz w:val="28"/>
        </w:rPr>
        <w:t>
      38) өрт қауіпсіздігі саласындағы мемлекеттік бақылауды жүзеге асыру;</w:t>
      </w:r>
    </w:p>
    <w:bookmarkEnd w:id="2650"/>
    <w:bookmarkStart w:name="z2390" w:id="2651"/>
    <w:p>
      <w:pPr>
        <w:spacing w:after="0"/>
        <w:ind w:left="0"/>
        <w:jc w:val="both"/>
      </w:pPr>
      <w:r>
        <w:rPr>
          <w:rFonts w:ascii="Times New Roman"/>
          <w:b w:val="false"/>
          <w:i w:val="false"/>
          <w:color w:val="000000"/>
          <w:sz w:val="28"/>
        </w:rPr>
        <w:t>
      39) азаматтық қорғаныс саласындағы мемлекеттік бақылауды жүзеге асыру;</w:t>
      </w:r>
    </w:p>
    <w:bookmarkEnd w:id="2651"/>
    <w:bookmarkStart w:name="z2391" w:id="2652"/>
    <w:p>
      <w:pPr>
        <w:spacing w:after="0"/>
        <w:ind w:left="0"/>
        <w:jc w:val="both"/>
      </w:pPr>
      <w:r>
        <w:rPr>
          <w:rFonts w:ascii="Times New Roman"/>
          <w:b w:val="false"/>
          <w:i w:val="false"/>
          <w:color w:val="000000"/>
          <w:sz w:val="28"/>
        </w:rPr>
        <w:t>
      40) елді мекендер мен объектілерде өртке қарсы күреске өрт сөндіру бөлімшелерінің әзірлігіне бақылауды жүзеге асыру;</w:t>
      </w:r>
    </w:p>
    <w:bookmarkEnd w:id="2652"/>
    <w:bookmarkStart w:name="z2392" w:id="2653"/>
    <w:p>
      <w:pPr>
        <w:spacing w:after="0"/>
        <w:ind w:left="0"/>
        <w:jc w:val="both"/>
      </w:pPr>
      <w:r>
        <w:rPr>
          <w:rFonts w:ascii="Times New Roman"/>
          <w:b w:val="false"/>
          <w:i w:val="false"/>
          <w:color w:val="000000"/>
          <w:sz w:val="28"/>
        </w:rPr>
        <w:t>
      41) су айдындарында қауіпсіздік қағидаларының сақталуына бақылауды жүзеге асыру;</w:t>
      </w:r>
    </w:p>
    <w:bookmarkEnd w:id="2653"/>
    <w:bookmarkStart w:name="z2393" w:id="2654"/>
    <w:p>
      <w:pPr>
        <w:spacing w:after="0"/>
        <w:ind w:left="0"/>
        <w:jc w:val="both"/>
      </w:pPr>
      <w:r>
        <w:rPr>
          <w:rFonts w:ascii="Times New Roman"/>
          <w:b w:val="false"/>
          <w:i w:val="false"/>
          <w:color w:val="000000"/>
          <w:sz w:val="28"/>
        </w:rPr>
        <w:t>
      42) өрт қауіпсіздігі, азаматтық қорғаныс саласында әкімшілік құқық бұзушылықтар туралы істер жүргізуді жүзеге асыру;</w:t>
      </w:r>
    </w:p>
    <w:bookmarkEnd w:id="2654"/>
    <w:bookmarkStart w:name="z2394" w:id="2655"/>
    <w:p>
      <w:pPr>
        <w:spacing w:after="0"/>
        <w:ind w:left="0"/>
        <w:jc w:val="both"/>
      </w:pPr>
      <w:r>
        <w:rPr>
          <w:rFonts w:ascii="Times New Roman"/>
          <w:b w:val="false"/>
          <w:i w:val="false"/>
          <w:color w:val="000000"/>
          <w:sz w:val="28"/>
        </w:rPr>
        <w:t>
      43) анықталған бұзушылықтарды жою және өрттерді болдырмау жөніндегі іс-шараларды жүргізу туралы азаматтарға, лауазымды және заңды тұлғаларға ұйғарымдар беру;</w:t>
      </w:r>
    </w:p>
    <w:bookmarkEnd w:id="2655"/>
    <w:bookmarkStart w:name="z2395" w:id="2656"/>
    <w:p>
      <w:pPr>
        <w:spacing w:after="0"/>
        <w:ind w:left="0"/>
        <w:jc w:val="both"/>
      </w:pPr>
      <w:r>
        <w:rPr>
          <w:rFonts w:ascii="Times New Roman"/>
          <w:b w:val="false"/>
          <w:i w:val="false"/>
          <w:color w:val="000000"/>
          <w:sz w:val="28"/>
        </w:rPr>
        <w:t>
      44) анықталған бұзушылықтарды жою және азаматтық қорғаныс жөніндегі іс-шараларды орындау туралы азаматтарға, лауазымды және заңды тұлғаларға ұйғарымдар беру;</w:t>
      </w:r>
    </w:p>
    <w:bookmarkEnd w:id="2656"/>
    <w:bookmarkStart w:name="z2396" w:id="2657"/>
    <w:p>
      <w:pPr>
        <w:spacing w:after="0"/>
        <w:ind w:left="0"/>
        <w:jc w:val="both"/>
      </w:pPr>
      <w:r>
        <w:rPr>
          <w:rFonts w:ascii="Times New Roman"/>
          <w:b w:val="false"/>
          <w:i w:val="false"/>
          <w:color w:val="000000"/>
          <w:sz w:val="28"/>
        </w:rPr>
        <w:t>
      45) су айдындарында қауіпсіздік қағидаларын сақтамағаны үшін азаматтарға және заңды тұлғаларға ұйғарымдар беру;</w:t>
      </w:r>
    </w:p>
    <w:bookmarkEnd w:id="2657"/>
    <w:bookmarkStart w:name="z2397" w:id="2658"/>
    <w:p>
      <w:pPr>
        <w:spacing w:after="0"/>
        <w:ind w:left="0"/>
        <w:jc w:val="both"/>
      </w:pPr>
      <w:r>
        <w:rPr>
          <w:rFonts w:ascii="Times New Roman"/>
          <w:b w:val="false"/>
          <w:i w:val="false"/>
          <w:color w:val="000000"/>
          <w:sz w:val="28"/>
        </w:rPr>
        <w:t>
      46) субъектiлер өрт қауiпсiздiгi талаптарын бұза отырып жүзеге асыратын, сондай-ақ ұйымды,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w:t>
      </w:r>
    </w:p>
    <w:bookmarkEnd w:id="2658"/>
    <w:bookmarkStart w:name="z2398" w:id="2659"/>
    <w:p>
      <w:pPr>
        <w:spacing w:after="0"/>
        <w:ind w:left="0"/>
        <w:jc w:val="both"/>
      </w:pPr>
      <w:r>
        <w:rPr>
          <w:rFonts w:ascii="Times New Roman"/>
          <w:b w:val="false"/>
          <w:i w:val="false"/>
          <w:color w:val="000000"/>
          <w:sz w:val="28"/>
        </w:rPr>
        <w:t>
      47)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bookmarkEnd w:id="2659"/>
    <w:bookmarkStart w:name="z2399" w:id="2660"/>
    <w:p>
      <w:pPr>
        <w:spacing w:after="0"/>
        <w:ind w:left="0"/>
        <w:jc w:val="both"/>
      </w:pPr>
      <w:r>
        <w:rPr>
          <w:rFonts w:ascii="Times New Roman"/>
          <w:b w:val="false"/>
          <w:i w:val="false"/>
          <w:color w:val="000000"/>
          <w:sz w:val="28"/>
        </w:rPr>
        <w:t>
      48) өз құзыреті шегінде ұлттық қауіпсіздік жүйесін жетілдіру жөніндегі ұсыныстарды Министрлікке енгізу;</w:t>
      </w:r>
    </w:p>
    <w:bookmarkEnd w:id="2660"/>
    <w:bookmarkStart w:name="z2400" w:id="2661"/>
    <w:p>
      <w:pPr>
        <w:spacing w:after="0"/>
        <w:ind w:left="0"/>
        <w:jc w:val="both"/>
      </w:pPr>
      <w:r>
        <w:rPr>
          <w:rFonts w:ascii="Times New Roman"/>
          <w:b w:val="false"/>
          <w:i w:val="false"/>
          <w:color w:val="000000"/>
          <w:sz w:val="28"/>
        </w:rPr>
        <w:t>
      49) өз құзыреті шегінде терроризммен күрес жөніндегі облыстық штабтың жұмысына қатысу;</w:t>
      </w:r>
    </w:p>
    <w:bookmarkEnd w:id="2661"/>
    <w:bookmarkStart w:name="z2401" w:id="2662"/>
    <w:p>
      <w:pPr>
        <w:spacing w:after="0"/>
        <w:ind w:left="0"/>
        <w:jc w:val="both"/>
      </w:pPr>
      <w:r>
        <w:rPr>
          <w:rFonts w:ascii="Times New Roman"/>
          <w:b w:val="false"/>
          <w:i w:val="false"/>
          <w:color w:val="000000"/>
          <w:sz w:val="28"/>
        </w:rPr>
        <w:t>
      50) өз құзыреті шегінде облыстық Терроризмге қарсы комиссияның жұмысына қатысу;</w:t>
      </w:r>
    </w:p>
    <w:bookmarkEnd w:id="2662"/>
    <w:bookmarkStart w:name="z2402" w:id="2663"/>
    <w:p>
      <w:pPr>
        <w:spacing w:after="0"/>
        <w:ind w:left="0"/>
        <w:jc w:val="both"/>
      </w:pPr>
      <w:r>
        <w:rPr>
          <w:rFonts w:ascii="Times New Roman"/>
          <w:b w:val="false"/>
          <w:i w:val="false"/>
          <w:color w:val="000000"/>
          <w:sz w:val="28"/>
        </w:rPr>
        <w:t>
      51) облыс бойынша мемлекеттік өртке қарсы қызмет органдарының қатардағы және басшы құрамының лауазымына тағайындалған және жауынгерлік есептен белгіленген тәртіпте шығарылған әскери міндеттілерді арнайы есепке алуды жүргізу;</w:t>
      </w:r>
    </w:p>
    <w:bookmarkEnd w:id="26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04" w:id="2664"/>
    <w:p>
      <w:pPr>
        <w:spacing w:after="0"/>
        <w:ind w:left="0"/>
        <w:jc w:val="both"/>
      </w:pPr>
      <w:r>
        <w:rPr>
          <w:rFonts w:ascii="Times New Roman"/>
          <w:b w:val="false"/>
          <w:i w:val="false"/>
          <w:color w:val="000000"/>
          <w:sz w:val="28"/>
        </w:rPr>
        <w:t>
      53) өз құзыреті шегінде нормативтік құқықтық актілерге, нормативтік актілерге және стандарттарға өзгерістер, толықтырулар енгізу жөнінде Министрлікке ұсыныстар енгізу;</w:t>
      </w:r>
    </w:p>
    <w:bookmarkEnd w:id="2664"/>
    <w:p>
      <w:pPr>
        <w:spacing w:after="0"/>
        <w:ind w:left="0"/>
        <w:jc w:val="both"/>
      </w:pPr>
      <w:r>
        <w:rPr>
          <w:rFonts w:ascii="Times New Roman"/>
          <w:b w:val="false"/>
          <w:i w:val="false"/>
          <w:color w:val="000000"/>
          <w:sz w:val="28"/>
        </w:rPr>
        <w:t>
      53-1) қылмыстық істер бойынша сотқа дейінгі іс жүргізу барысында сот актілерін, судьялардың талаптарын, прокурордың қаулыларын, ұйғарымдарын және талаптарын, анықтаушының жазбаша тапсырмаларын орындайды;</w:t>
      </w:r>
    </w:p>
    <w:p>
      <w:pPr>
        <w:spacing w:after="0"/>
        <w:ind w:left="0"/>
        <w:jc w:val="both"/>
      </w:pPr>
      <w:r>
        <w:rPr>
          <w:rFonts w:ascii="Times New Roman"/>
          <w:b w:val="false"/>
          <w:i w:val="false"/>
          <w:color w:val="000000"/>
          <w:sz w:val="28"/>
        </w:rPr>
        <w:t>
      53-2) өз құзыреті шегінде мемлекеттік өртке қарсы қызмет органдары құзыретіне жатқызылған қылмыстық құқық бұзушылықтардың алдын алуды және оларды ашуды ұйымдастырады және жүзеге асырады;</w:t>
      </w:r>
    </w:p>
    <w:p>
      <w:pPr>
        <w:spacing w:after="0"/>
        <w:ind w:left="0"/>
        <w:jc w:val="both"/>
      </w:pPr>
      <w:r>
        <w:rPr>
          <w:rFonts w:ascii="Times New Roman"/>
          <w:b w:val="false"/>
          <w:i w:val="false"/>
          <w:color w:val="000000"/>
          <w:sz w:val="28"/>
        </w:rPr>
        <w:t>
      53-3) мемлекеттік өртке қарсы қызмет органдары құзыретіне жатқызылған қылмыстық құқық бұзушылықтар бойынша сотқа дейінгі тергеуді жүзеге асырады;</w:t>
      </w:r>
    </w:p>
    <w:bookmarkStart w:name="z2405" w:id="2665"/>
    <w:p>
      <w:pPr>
        <w:spacing w:after="0"/>
        <w:ind w:left="0"/>
        <w:jc w:val="both"/>
      </w:pPr>
      <w:r>
        <w:rPr>
          <w:rFonts w:ascii="Times New Roman"/>
          <w:b w:val="false"/>
          <w:i w:val="false"/>
          <w:color w:val="000000"/>
          <w:sz w:val="28"/>
        </w:rPr>
        <w:t>
      54)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End w:id="2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Төтенше жағдайлар министрінің 09.08.2021 </w:t>
      </w:r>
      <w:r>
        <w:rPr>
          <w:rFonts w:ascii="Times New Roman"/>
          <w:b w:val="false"/>
          <w:i w:val="false"/>
          <w:color w:val="000000"/>
          <w:sz w:val="28"/>
        </w:rPr>
        <w:t>№ 383</w:t>
      </w:r>
      <w:r>
        <w:rPr>
          <w:rFonts w:ascii="Times New Roman"/>
          <w:b w:val="false"/>
          <w:i w:val="false"/>
          <w:color w:val="ff0000"/>
          <w:sz w:val="28"/>
        </w:rPr>
        <w:t xml:space="preserve">; 21.01.2022 </w:t>
      </w:r>
      <w:r>
        <w:rPr>
          <w:rFonts w:ascii="Times New Roman"/>
          <w:b w:val="false"/>
          <w:i w:val="false"/>
          <w:color w:val="ff0000"/>
          <w:sz w:val="28"/>
        </w:rPr>
        <w:t>№ 21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406" w:id="2666"/>
    <w:p>
      <w:pPr>
        <w:spacing w:after="0"/>
        <w:ind w:left="0"/>
        <w:jc w:val="both"/>
      </w:pPr>
      <w:r>
        <w:rPr>
          <w:rFonts w:ascii="Times New Roman"/>
          <w:b w:val="false"/>
          <w:i w:val="false"/>
          <w:color w:val="000000"/>
          <w:sz w:val="28"/>
        </w:rPr>
        <w:t>
      15. Құқықтары және міндеттері:</w:t>
      </w:r>
    </w:p>
    <w:bookmarkEnd w:id="2666"/>
    <w:bookmarkStart w:name="z2407" w:id="2667"/>
    <w:p>
      <w:pPr>
        <w:spacing w:after="0"/>
        <w:ind w:left="0"/>
        <w:jc w:val="both"/>
      </w:pPr>
      <w:r>
        <w:rPr>
          <w:rFonts w:ascii="Times New Roman"/>
          <w:b w:val="false"/>
          <w:i w:val="false"/>
          <w:color w:val="000000"/>
          <w:sz w:val="28"/>
        </w:rPr>
        <w:t>
      1) өз құзыреті шегінде орындалуы міндетті нормативтік құқықтық актілерді қабылдау;</w:t>
      </w:r>
    </w:p>
    <w:bookmarkEnd w:id="2667"/>
    <w:bookmarkStart w:name="z2408" w:id="2668"/>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bookmarkEnd w:id="2668"/>
    <w:bookmarkStart w:name="z2409" w:id="2669"/>
    <w:p>
      <w:pPr>
        <w:spacing w:after="0"/>
        <w:ind w:left="0"/>
        <w:jc w:val="both"/>
      </w:pPr>
      <w:r>
        <w:rPr>
          <w:rFonts w:ascii="Times New Roman"/>
          <w:b w:val="false"/>
          <w:i w:val="false"/>
          <w:color w:val="000000"/>
          <w:sz w:val="28"/>
        </w:rPr>
        <w:t>
      3) заңнамада белгіленген тәртіпте Департаменттің мүдделерін сотта қорғауды ұйымдастыру және жүзеге асыру;</w:t>
      </w:r>
    </w:p>
    <w:bookmarkEnd w:id="2669"/>
    <w:bookmarkStart w:name="z2410" w:id="2670"/>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ұйымдастыру және өткізу;</w:t>
      </w:r>
    </w:p>
    <w:bookmarkEnd w:id="2670"/>
    <w:bookmarkStart w:name="z2411" w:id="2671"/>
    <w:p>
      <w:pPr>
        <w:spacing w:after="0"/>
        <w:ind w:left="0"/>
        <w:jc w:val="both"/>
      </w:pPr>
      <w:r>
        <w:rPr>
          <w:rFonts w:ascii="Times New Roman"/>
          <w:b w:val="false"/>
          <w:i w:val="false"/>
          <w:color w:val="000000"/>
          <w:sz w:val="28"/>
        </w:rPr>
        <w:t>
      5) қызметтік жұмысты және орындаушылық тәртіпті бұзу фактілері бойынша қызметтік тексерістер жүргізу, олардың себептерін анықтау, талдау және бұзушылықтарды болдырмау бойынша шаралар қабылдау;</w:t>
      </w:r>
    </w:p>
    <w:bookmarkEnd w:id="2671"/>
    <w:bookmarkStart w:name="z2412" w:id="2672"/>
    <w:p>
      <w:pPr>
        <w:spacing w:after="0"/>
        <w:ind w:left="0"/>
        <w:jc w:val="both"/>
      </w:pPr>
      <w:r>
        <w:rPr>
          <w:rFonts w:ascii="Times New Roman"/>
          <w:b w:val="false"/>
          <w:i w:val="false"/>
          <w:color w:val="000000"/>
          <w:sz w:val="28"/>
        </w:rPr>
        <w:t>
      6) белгіленген тәртіппен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bookmarkEnd w:id="2672"/>
    <w:bookmarkStart w:name="z2413" w:id="2673"/>
    <w:p>
      <w:pPr>
        <w:spacing w:after="0"/>
        <w:ind w:left="0"/>
        <w:jc w:val="both"/>
      </w:pPr>
      <w:r>
        <w:rPr>
          <w:rFonts w:ascii="Times New Roman"/>
          <w:b w:val="false"/>
          <w:i w:val="false"/>
          <w:color w:val="000000"/>
          <w:sz w:val="28"/>
        </w:rPr>
        <w:t>
      7) облыстың құлақтандыру жүйесіне техникалық тексерулер және азаматтық қорғау бойынша оқу-жаттығулар жүргізу кезінде қаланың құлақтандыру жүйесін қосу туралы өкім беру;</w:t>
      </w:r>
    </w:p>
    <w:bookmarkEnd w:id="2673"/>
    <w:bookmarkStart w:name="z2414" w:id="2674"/>
    <w:p>
      <w:pPr>
        <w:spacing w:after="0"/>
        <w:ind w:left="0"/>
        <w:jc w:val="both"/>
      </w:pPr>
      <w:r>
        <w:rPr>
          <w:rFonts w:ascii="Times New Roman"/>
          <w:b w:val="false"/>
          <w:i w:val="false"/>
          <w:color w:val="000000"/>
          <w:sz w:val="28"/>
        </w:rPr>
        <w:t>
      8)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bookmarkEnd w:id="2674"/>
    <w:bookmarkStart w:name="z2415" w:id="2675"/>
    <w:p>
      <w:pPr>
        <w:spacing w:after="0"/>
        <w:ind w:left="0"/>
        <w:jc w:val="both"/>
      </w:pPr>
      <w:r>
        <w:rPr>
          <w:rFonts w:ascii="Times New Roman"/>
          <w:b w:val="false"/>
          <w:i w:val="false"/>
          <w:color w:val="000000"/>
          <w:sz w:val="28"/>
        </w:rPr>
        <w:t>
      9) қолданыстағы заңнамалық актілерде көзделген өзге құқықтар мен міндеттерді жүзеге асыру.</w:t>
      </w:r>
    </w:p>
    <w:bookmarkEnd w:id="2675"/>
    <w:bookmarkStart w:name="z2416" w:id="2676"/>
    <w:p>
      <w:pPr>
        <w:spacing w:after="0"/>
        <w:ind w:left="0"/>
        <w:jc w:val="left"/>
      </w:pPr>
      <w:r>
        <w:rPr>
          <w:rFonts w:ascii="Times New Roman"/>
          <w:b/>
          <w:i w:val="false"/>
          <w:color w:val="000000"/>
        </w:rPr>
        <w:t xml:space="preserve"> 3. Департамент қызметін ұйымдастыру</w:t>
      </w:r>
    </w:p>
    <w:bookmarkEnd w:id="2676"/>
    <w:bookmarkStart w:name="z2417" w:id="2677"/>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функцияларын жүзеге асыруына дербес жауап береді.</w:t>
      </w:r>
    </w:p>
    <w:bookmarkEnd w:id="2677"/>
    <w:bookmarkStart w:name="z2418" w:id="2678"/>
    <w:p>
      <w:pPr>
        <w:spacing w:after="0"/>
        <w:ind w:left="0"/>
        <w:jc w:val="both"/>
      </w:pPr>
      <w:r>
        <w:rPr>
          <w:rFonts w:ascii="Times New Roman"/>
          <w:b w:val="false"/>
          <w:i w:val="false"/>
          <w:color w:val="000000"/>
          <w:sz w:val="28"/>
        </w:rPr>
        <w:t>
      17. Департамент бастығын Қазақстан Республикасының Төтенше жағдайлар министрі лауазымға тағайындайды және лауазымнан босатады.</w:t>
      </w:r>
    </w:p>
    <w:bookmarkEnd w:id="2678"/>
    <w:bookmarkStart w:name="z2419" w:id="2679"/>
    <w:p>
      <w:pPr>
        <w:spacing w:after="0"/>
        <w:ind w:left="0"/>
        <w:jc w:val="both"/>
      </w:pPr>
      <w:r>
        <w:rPr>
          <w:rFonts w:ascii="Times New Roman"/>
          <w:b w:val="false"/>
          <w:i w:val="false"/>
          <w:color w:val="000000"/>
          <w:sz w:val="28"/>
        </w:rPr>
        <w:t>
      18. Департамент бастығының орынбасарлары болады, олар Қазақстан Республикасының заңнамасына сәйкес лауазымға тағайындалады және лауазымнан босатылады.</w:t>
      </w:r>
    </w:p>
    <w:bookmarkEnd w:id="2679"/>
    <w:bookmarkStart w:name="z2420" w:id="2680"/>
    <w:p>
      <w:pPr>
        <w:spacing w:after="0"/>
        <w:ind w:left="0"/>
        <w:jc w:val="both"/>
      </w:pPr>
      <w:r>
        <w:rPr>
          <w:rFonts w:ascii="Times New Roman"/>
          <w:b w:val="false"/>
          <w:i w:val="false"/>
          <w:color w:val="000000"/>
          <w:sz w:val="28"/>
        </w:rPr>
        <w:t>
      19. Департамент бастығының өкілеттіктері:</w:t>
      </w:r>
    </w:p>
    <w:bookmarkEnd w:id="2680"/>
    <w:bookmarkStart w:name="z2421" w:id="2681"/>
    <w:p>
      <w:pPr>
        <w:spacing w:after="0"/>
        <w:ind w:left="0"/>
        <w:jc w:val="both"/>
      </w:pPr>
      <w:r>
        <w:rPr>
          <w:rFonts w:ascii="Times New Roman"/>
          <w:b w:val="false"/>
          <w:i w:val="false"/>
          <w:color w:val="000000"/>
          <w:sz w:val="28"/>
        </w:rPr>
        <w:t>
      1) Департамент атынан сенімхатсыз әрекет етеді;</w:t>
      </w:r>
    </w:p>
    <w:bookmarkEnd w:id="2681"/>
    <w:bookmarkStart w:name="z2422" w:id="2682"/>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Департаменттің мүддесіне өкілдік етеді;</w:t>
      </w:r>
    </w:p>
    <w:bookmarkEnd w:id="2682"/>
    <w:bookmarkStart w:name="z2423" w:id="2683"/>
    <w:p>
      <w:pPr>
        <w:spacing w:after="0"/>
        <w:ind w:left="0"/>
        <w:jc w:val="both"/>
      </w:pPr>
      <w:r>
        <w:rPr>
          <w:rFonts w:ascii="Times New Roman"/>
          <w:b w:val="false"/>
          <w:i w:val="false"/>
          <w:color w:val="000000"/>
          <w:sz w:val="28"/>
        </w:rPr>
        <w:t>
      3) Департаменттің ерекше көзге түскен қызметкерлерін мемлекеттік және ведомстволық наградалармен марапаттау, құрметті атақтар, әскери және мемлекеттік өртке қарсы қызмет органдарының орта және аға басшы құрамының арнайы атақтарын мерзімінен бұрын немесе әскери және атқарып отырған штаттық лауазымында көзделген арнайы атақтарды бір саты жоғары беруге Министрге ұсыныстар енгізеді;</w:t>
      </w:r>
    </w:p>
    <w:bookmarkEnd w:id="2683"/>
    <w:bookmarkStart w:name="z2424" w:id="2684"/>
    <w:p>
      <w:pPr>
        <w:spacing w:after="0"/>
        <w:ind w:left="0"/>
        <w:jc w:val="both"/>
      </w:pPr>
      <w:r>
        <w:rPr>
          <w:rFonts w:ascii="Times New Roman"/>
          <w:b w:val="false"/>
          <w:i w:val="false"/>
          <w:color w:val="000000"/>
          <w:sz w:val="28"/>
        </w:rPr>
        <w:t>
      4) бірыңғай кадр саясатын іске асырады;</w:t>
      </w:r>
    </w:p>
    <w:bookmarkEnd w:id="2684"/>
    <w:bookmarkStart w:name="z2425" w:id="2685"/>
    <w:p>
      <w:pPr>
        <w:spacing w:after="0"/>
        <w:ind w:left="0"/>
        <w:jc w:val="both"/>
      </w:pPr>
      <w:r>
        <w:rPr>
          <w:rFonts w:ascii="Times New Roman"/>
          <w:b w:val="false"/>
          <w:i w:val="false"/>
          <w:color w:val="000000"/>
          <w:sz w:val="28"/>
        </w:rPr>
        <w:t>
      5) Министрлік қалыптастырған саясатты іске асыруды қамтамасыз етеді, Министрдің актілерін және тапсырмаларын орындайды;</w:t>
      </w:r>
    </w:p>
    <w:bookmarkEnd w:id="2685"/>
    <w:bookmarkStart w:name="z2426" w:id="2686"/>
    <w:p>
      <w:pPr>
        <w:spacing w:after="0"/>
        <w:ind w:left="0"/>
        <w:jc w:val="both"/>
      </w:pPr>
      <w:r>
        <w:rPr>
          <w:rFonts w:ascii="Times New Roman"/>
          <w:b w:val="false"/>
          <w:i w:val="false"/>
          <w:color w:val="000000"/>
          <w:sz w:val="28"/>
        </w:rPr>
        <w:t>
      6) Департамент қызметін ақпараттық-талдау, ұйымдастыру-құқықтық, жұмылдыру, материалдық-техникалық және қаржылық қамтамасыз етуді ұйымдастырады;</w:t>
      </w:r>
    </w:p>
    <w:bookmarkEnd w:id="2686"/>
    <w:bookmarkStart w:name="z2427" w:id="2687"/>
    <w:p>
      <w:pPr>
        <w:spacing w:after="0"/>
        <w:ind w:left="0"/>
        <w:jc w:val="both"/>
      </w:pPr>
      <w:r>
        <w:rPr>
          <w:rFonts w:ascii="Times New Roman"/>
          <w:b w:val="false"/>
          <w:i w:val="false"/>
          <w:color w:val="000000"/>
          <w:sz w:val="28"/>
        </w:rPr>
        <w:t>
      7) тәртіптік және аттестаттау, сондай-ақ Департаменттің бос лауазымдарына кандидаттарды іріктеуге конкурстық комиссиялардың қызметіне жалпы басшылық жасауды жүзеге асырады;</w:t>
      </w:r>
    </w:p>
    <w:bookmarkEnd w:id="2687"/>
    <w:bookmarkStart w:name="z2428" w:id="2688"/>
    <w:p>
      <w:pPr>
        <w:spacing w:after="0"/>
        <w:ind w:left="0"/>
        <w:jc w:val="both"/>
      </w:pPr>
      <w:r>
        <w:rPr>
          <w:rFonts w:ascii="Times New Roman"/>
          <w:b w:val="false"/>
          <w:i w:val="false"/>
          <w:color w:val="000000"/>
          <w:sz w:val="28"/>
        </w:rPr>
        <w:t>
      8) Департамент қызметін қамтамасыз ету және оған жүктелген міндеттерді орындау мақсатында мемлекеттік сатып алуды өткізуді ұйымдастырады;</w:t>
      </w:r>
    </w:p>
    <w:bookmarkEnd w:id="2688"/>
    <w:bookmarkStart w:name="z2429" w:id="2689"/>
    <w:p>
      <w:pPr>
        <w:spacing w:after="0"/>
        <w:ind w:left="0"/>
        <w:jc w:val="both"/>
      </w:pPr>
      <w:r>
        <w:rPr>
          <w:rFonts w:ascii="Times New Roman"/>
          <w:b w:val="false"/>
          <w:i w:val="false"/>
          <w:color w:val="000000"/>
          <w:sz w:val="28"/>
        </w:rPr>
        <w:t>
      9) Департамент атынан шарттар жасасады;</w:t>
      </w:r>
    </w:p>
    <w:bookmarkEnd w:id="2689"/>
    <w:bookmarkStart w:name="z2430" w:id="2690"/>
    <w:p>
      <w:pPr>
        <w:spacing w:after="0"/>
        <w:ind w:left="0"/>
        <w:jc w:val="both"/>
      </w:pPr>
      <w:r>
        <w:rPr>
          <w:rFonts w:ascii="Times New Roman"/>
          <w:b w:val="false"/>
          <w:i w:val="false"/>
          <w:color w:val="000000"/>
          <w:sz w:val="28"/>
        </w:rPr>
        <w:t>
      10) Департамент атынан сенімхаттар береді;</w:t>
      </w:r>
    </w:p>
    <w:bookmarkEnd w:id="2690"/>
    <w:bookmarkStart w:name="z2431" w:id="2691"/>
    <w:p>
      <w:pPr>
        <w:spacing w:after="0"/>
        <w:ind w:left="0"/>
        <w:jc w:val="both"/>
      </w:pPr>
      <w:r>
        <w:rPr>
          <w:rFonts w:ascii="Times New Roman"/>
          <w:b w:val="false"/>
          <w:i w:val="false"/>
          <w:color w:val="000000"/>
          <w:sz w:val="28"/>
        </w:rPr>
        <w:t>
      11) банк шоттарын ашады;</w:t>
      </w:r>
    </w:p>
    <w:bookmarkEnd w:id="2691"/>
    <w:bookmarkStart w:name="z2432" w:id="2692"/>
    <w:p>
      <w:pPr>
        <w:spacing w:after="0"/>
        <w:ind w:left="0"/>
        <w:jc w:val="both"/>
      </w:pPr>
      <w:r>
        <w:rPr>
          <w:rFonts w:ascii="Times New Roman"/>
          <w:b w:val="false"/>
          <w:i w:val="false"/>
          <w:color w:val="000000"/>
          <w:sz w:val="28"/>
        </w:rPr>
        <w:t>
      12) Департаменттің тиісті кезеңге тауарларды, жұмыстарды және көрсетілетін қызметтерді мемлекеттік сатып алу жоспарын бекітеді;</w:t>
      </w:r>
    </w:p>
    <w:bookmarkEnd w:id="2692"/>
    <w:bookmarkStart w:name="z2433" w:id="2693"/>
    <w:p>
      <w:pPr>
        <w:spacing w:after="0"/>
        <w:ind w:left="0"/>
        <w:jc w:val="both"/>
      </w:pPr>
      <w:r>
        <w:rPr>
          <w:rFonts w:ascii="Times New Roman"/>
          <w:b w:val="false"/>
          <w:i w:val="false"/>
          <w:color w:val="000000"/>
          <w:sz w:val="28"/>
        </w:rPr>
        <w:t>
      13) іссапарлар, тағылымдамалар, демалыстар, қызметкерлерді қазақстандық және шетелдік оқу орталықтарында оқыту және қызметкерлердің біліктілігін көтерудің өзге түрлері бойынша Департаменттің тәртібі мен жоспарларын бекітеді. Облыстан және Қазақстан Республикасынан тыс жерлерге іссапарға шығу Министрлікпен келісіліп жүзеге асырылады;</w:t>
      </w:r>
    </w:p>
    <w:bookmarkEnd w:id="2693"/>
    <w:bookmarkStart w:name="z2434" w:id="2694"/>
    <w:p>
      <w:pPr>
        <w:spacing w:after="0"/>
        <w:ind w:left="0"/>
        <w:jc w:val="both"/>
      </w:pPr>
      <w:r>
        <w:rPr>
          <w:rFonts w:ascii="Times New Roman"/>
          <w:b w:val="false"/>
          <w:i w:val="false"/>
          <w:color w:val="000000"/>
          <w:sz w:val="28"/>
        </w:rPr>
        <w:t>
      14) өз құзыреті шегінде Департаменттің барлық қызметкерлері орындау үшін міндетті бұйрықтар шығарады және нұсқаулар береді;</w:t>
      </w:r>
    </w:p>
    <w:bookmarkEnd w:id="2694"/>
    <w:bookmarkStart w:name="z2435" w:id="2695"/>
    <w:p>
      <w:pPr>
        <w:spacing w:after="0"/>
        <w:ind w:left="0"/>
        <w:jc w:val="both"/>
      </w:pPr>
      <w:r>
        <w:rPr>
          <w:rFonts w:ascii="Times New Roman"/>
          <w:b w:val="false"/>
          <w:i w:val="false"/>
          <w:color w:val="000000"/>
          <w:sz w:val="28"/>
        </w:rPr>
        <w:t>
      15) еңбек қатынастары Министрліктің номенклатурасына жатқызылған қызметкерлерден басқа Департаменттің, аудандық Төтенше жағдайлар басқармаларының қызметкерлерін лауазымдарға тағайындайды және лауазымдарынан босатады;</w:t>
      </w:r>
    </w:p>
    <w:bookmarkEnd w:id="2695"/>
    <w:bookmarkStart w:name="z2436" w:id="2696"/>
    <w:p>
      <w:pPr>
        <w:spacing w:after="0"/>
        <w:ind w:left="0"/>
        <w:jc w:val="both"/>
      </w:pPr>
      <w:r>
        <w:rPr>
          <w:rFonts w:ascii="Times New Roman"/>
          <w:b w:val="false"/>
          <w:i w:val="false"/>
          <w:color w:val="000000"/>
          <w:sz w:val="28"/>
        </w:rPr>
        <w:t>
      16) Министр бекіткен номенклатураға сәйкес Департамент қарамағындағы мемлекеттік мекемелердің басшыларын лауазымға тағайындауға ұсынады;</w:t>
      </w:r>
    </w:p>
    <w:bookmarkEnd w:id="2696"/>
    <w:bookmarkStart w:name="z2437" w:id="2697"/>
    <w:p>
      <w:pPr>
        <w:spacing w:after="0"/>
        <w:ind w:left="0"/>
        <w:jc w:val="both"/>
      </w:pPr>
      <w:r>
        <w:rPr>
          <w:rFonts w:ascii="Times New Roman"/>
          <w:b w:val="false"/>
          <w:i w:val="false"/>
          <w:color w:val="000000"/>
          <w:sz w:val="28"/>
        </w:rPr>
        <w:t>
      17) берілген құқықтары шегінде Қазақстан Республикасының заңнамасында белгіленген тәртіппен Департаменттің қызметкерлеріне, Департаменттің қарамағындағы мемлекеттік мекемелердің қызметкерлеріне ынталандыру шараларын және тәртіптік жаза қолданады;</w:t>
      </w:r>
    </w:p>
    <w:bookmarkEnd w:id="2697"/>
    <w:bookmarkStart w:name="z2438" w:id="2698"/>
    <w:p>
      <w:pPr>
        <w:spacing w:after="0"/>
        <w:ind w:left="0"/>
        <w:jc w:val="both"/>
      </w:pPr>
      <w:r>
        <w:rPr>
          <w:rFonts w:ascii="Times New Roman"/>
          <w:b w:val="false"/>
          <w:i w:val="false"/>
          <w:color w:val="000000"/>
          <w:sz w:val="28"/>
        </w:rPr>
        <w:t>
      18) бақылаудағы құжаттардың, жеке және заңды тұлғалар өтініштерінің, құпиялылық және "Қызмет бабында пайдалану үшін" белгісі бар құжаттардың уақтылы және сапалы орындалуын қамтамасыз етеді;</w:t>
      </w:r>
    </w:p>
    <w:bookmarkEnd w:id="2698"/>
    <w:bookmarkStart w:name="z2439" w:id="2699"/>
    <w:p>
      <w:pPr>
        <w:spacing w:after="0"/>
        <w:ind w:left="0"/>
        <w:jc w:val="both"/>
      </w:pPr>
      <w:r>
        <w:rPr>
          <w:rFonts w:ascii="Times New Roman"/>
          <w:b w:val="false"/>
          <w:i w:val="false"/>
          <w:color w:val="000000"/>
          <w:sz w:val="28"/>
        </w:rPr>
        <w:t>
      19) азаматтық қорғау органдарының қатардағы және кіші басшы құрамдағы адамдарына алғашқы және кезекті арнаулы атақтар, орта басшы құрамдағы адамдарына азаматтық қорғау капитаны атағына дейін қоса кезекті арнаулы атақтар, офицерлік құрамдағы әскери қызметшілерге подполковникке дейін қоса кезекті әскери атақтар береді;</w:t>
      </w:r>
    </w:p>
    <w:bookmarkEnd w:id="2699"/>
    <w:bookmarkStart w:name="z2440" w:id="2700"/>
    <w:p>
      <w:pPr>
        <w:spacing w:after="0"/>
        <w:ind w:left="0"/>
        <w:jc w:val="both"/>
      </w:pPr>
      <w:r>
        <w:rPr>
          <w:rFonts w:ascii="Times New Roman"/>
          <w:b w:val="false"/>
          <w:i w:val="false"/>
          <w:color w:val="000000"/>
          <w:sz w:val="28"/>
        </w:rPr>
        <w:t>
      20) Департаменттің және Өрт сөндіру және авариялық-құтқару жұмыстары қызметтерінің қызметкерлеріне, әскери қызметшілеріне сыныптық біліктілігін береді (растайды);</w:t>
      </w:r>
    </w:p>
    <w:bookmarkEnd w:id="2700"/>
    <w:bookmarkStart w:name="z2441" w:id="2701"/>
    <w:p>
      <w:pPr>
        <w:spacing w:after="0"/>
        <w:ind w:left="0"/>
        <w:jc w:val="both"/>
      </w:pPr>
      <w:r>
        <w:rPr>
          <w:rFonts w:ascii="Times New Roman"/>
          <w:b w:val="false"/>
          <w:i w:val="false"/>
          <w:color w:val="000000"/>
          <w:sz w:val="28"/>
        </w:rPr>
        <w:t>
      21) орта және аға басшы құрамның алғашқы арнаулы атақтарын, аға басшы құрамның кезекті арнаулы атақтарын беру және азаматтық қорғау органдарының кадрына қабылдау, офицерлік құрамның алғашқы әскери атағын беру туралы Министрге ұсынымдар енгізеді;</w:t>
      </w:r>
    </w:p>
    <w:bookmarkEnd w:id="2701"/>
    <w:bookmarkStart w:name="z2442" w:id="2702"/>
    <w:p>
      <w:pPr>
        <w:spacing w:after="0"/>
        <w:ind w:left="0"/>
        <w:jc w:val="both"/>
      </w:pPr>
      <w:r>
        <w:rPr>
          <w:rFonts w:ascii="Times New Roman"/>
          <w:b w:val="false"/>
          <w:i w:val="false"/>
          <w:color w:val="000000"/>
          <w:sz w:val="28"/>
        </w:rPr>
        <w:t>
      22) құрылымдық бөлімшелер туралы ережелерді, Департаменттің құрылымдық бөлімшелерінің және Төтенше жағдайлар басқармалары қызметкерлерінің лауазымдық (функционалдық) міндеттерін бекітеді;</w:t>
      </w:r>
    </w:p>
    <w:bookmarkEnd w:id="2702"/>
    <w:bookmarkStart w:name="z2443" w:id="2703"/>
    <w:p>
      <w:pPr>
        <w:spacing w:after="0"/>
        <w:ind w:left="0"/>
        <w:jc w:val="both"/>
      </w:pPr>
      <w:r>
        <w:rPr>
          <w:rFonts w:ascii="Times New Roman"/>
          <w:b w:val="false"/>
          <w:i w:val="false"/>
          <w:color w:val="000000"/>
          <w:sz w:val="28"/>
        </w:rPr>
        <w:t>
      23) Департаментте, Департамент қарамағындағы мемлекеттік мекемелерде сыбайлас жемқорлыққа қарсы іс-қимылға бағытталған шаралар қабылдайды және сыбайлас жемқорлыққа қарсы шаралардың іске асырылуына дербес жауап береді;</w:t>
      </w:r>
    </w:p>
    <w:bookmarkEnd w:id="2703"/>
    <w:bookmarkStart w:name="z2444" w:id="2704"/>
    <w:p>
      <w:pPr>
        <w:spacing w:after="0"/>
        <w:ind w:left="0"/>
        <w:jc w:val="both"/>
      </w:pPr>
      <w:r>
        <w:rPr>
          <w:rFonts w:ascii="Times New Roman"/>
          <w:b w:val="false"/>
          <w:i w:val="false"/>
          <w:color w:val="000000"/>
          <w:sz w:val="28"/>
        </w:rPr>
        <w:t>
      24) Әрекеті (немесе әрекетсіздігі) ұлттық мүдделерге, Қазақстан Республикасының ұлттық қауіпсіздігіне қауіп төндіретін Департаменттің, Департамент қарамағындағы мемлекеттік мекемелердің қызметкерлерін жауапкершілікке тартады;</w:t>
      </w:r>
    </w:p>
    <w:bookmarkEnd w:id="2704"/>
    <w:bookmarkStart w:name="z2445" w:id="2705"/>
    <w:p>
      <w:pPr>
        <w:spacing w:after="0"/>
        <w:ind w:left="0"/>
        <w:jc w:val="both"/>
      </w:pPr>
      <w:r>
        <w:rPr>
          <w:rFonts w:ascii="Times New Roman"/>
          <w:b w:val="false"/>
          <w:i w:val="false"/>
          <w:color w:val="000000"/>
          <w:sz w:val="28"/>
        </w:rPr>
        <w:t>
      25) Департаменттің жыл сайынғы жұмыс жоспарын әзірлеуді және оны Министрлікке бекітуге ұсынуды қамтамасыз етеді;</w:t>
      </w:r>
    </w:p>
    <w:bookmarkEnd w:id="2705"/>
    <w:bookmarkStart w:name="z2446" w:id="2706"/>
    <w:p>
      <w:pPr>
        <w:spacing w:after="0"/>
        <w:ind w:left="0"/>
        <w:jc w:val="both"/>
      </w:pPr>
      <w:r>
        <w:rPr>
          <w:rFonts w:ascii="Times New Roman"/>
          <w:b w:val="false"/>
          <w:i w:val="false"/>
          <w:color w:val="000000"/>
          <w:sz w:val="28"/>
        </w:rPr>
        <w:t>
      26) Департаменттің құрылымдық бөлімшелерінің және Департамент қарамағындағы аудандық Төтенше жағдайлар басқармаларының жұмыс жоспарларын бекітеді;</w:t>
      </w:r>
    </w:p>
    <w:bookmarkEnd w:id="2706"/>
    <w:bookmarkStart w:name="z2447" w:id="2707"/>
    <w:p>
      <w:pPr>
        <w:spacing w:after="0"/>
        <w:ind w:left="0"/>
        <w:jc w:val="both"/>
      </w:pPr>
      <w:r>
        <w:rPr>
          <w:rFonts w:ascii="Times New Roman"/>
          <w:b w:val="false"/>
          <w:i w:val="false"/>
          <w:color w:val="000000"/>
          <w:sz w:val="28"/>
        </w:rPr>
        <w:t>
      27) Қазақстан Республикасының заңнамасына сәйкес өзге өкілеттіктерді жүзеге асырады.</w:t>
      </w:r>
    </w:p>
    <w:bookmarkEnd w:id="2707"/>
    <w:bookmarkStart w:name="z2448" w:id="2708"/>
    <w:p>
      <w:pPr>
        <w:spacing w:after="0"/>
        <w:ind w:left="0"/>
        <w:jc w:val="both"/>
      </w:pPr>
      <w:r>
        <w:rPr>
          <w:rFonts w:ascii="Times New Roman"/>
          <w:b w:val="false"/>
          <w:i w:val="false"/>
          <w:color w:val="000000"/>
          <w:sz w:val="28"/>
        </w:rPr>
        <w:t>
      Департамент бастығы болмаған кезде оның өкілеттіктерін орындау қолданыстағы заңнамаға сәйкес оның орнын ауыстыратын адамға жүктеледі.</w:t>
      </w:r>
    </w:p>
    <w:bookmarkEnd w:id="27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49" w:id="2709"/>
    <w:p>
      <w:pPr>
        <w:spacing w:after="0"/>
        <w:ind w:left="0"/>
        <w:jc w:val="both"/>
      </w:pPr>
      <w:r>
        <w:rPr>
          <w:rFonts w:ascii="Times New Roman"/>
          <w:b w:val="false"/>
          <w:i w:val="false"/>
          <w:color w:val="000000"/>
          <w:sz w:val="28"/>
        </w:rPr>
        <w:t>
      20) Департамент бастығы қолданыстағы заңнамаға сәйкес өзінің орынбасарларының өкілеттіктерін айқындайды.</w:t>
      </w:r>
    </w:p>
    <w:bookmarkEnd w:id="27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51" w:id="2710"/>
    <w:p>
      <w:pPr>
        <w:spacing w:after="0"/>
        <w:ind w:left="0"/>
        <w:jc w:val="left"/>
      </w:pPr>
      <w:r>
        <w:rPr>
          <w:rFonts w:ascii="Times New Roman"/>
          <w:b/>
          <w:i w:val="false"/>
          <w:color w:val="000000"/>
        </w:rPr>
        <w:t xml:space="preserve"> 4. Департаменттің мүлкі</w:t>
      </w:r>
    </w:p>
    <w:bookmarkEnd w:id="2710"/>
    <w:bookmarkStart w:name="z2452" w:id="2711"/>
    <w:p>
      <w:pPr>
        <w:spacing w:after="0"/>
        <w:ind w:left="0"/>
        <w:jc w:val="both"/>
      </w:pPr>
      <w:r>
        <w:rPr>
          <w:rFonts w:ascii="Times New Roman"/>
          <w:b w:val="false"/>
          <w:i w:val="false"/>
          <w:color w:val="000000"/>
          <w:sz w:val="28"/>
        </w:rPr>
        <w:t>
      22. Департаментте заңнамада көзделген жағдайларда жедел басқару құқығында оқшауланған мүлкі болуы мүмкін.</w:t>
      </w:r>
    </w:p>
    <w:bookmarkEnd w:id="2711"/>
    <w:bookmarkStart w:name="z2453" w:id="2712"/>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2712"/>
    <w:bookmarkStart w:name="z2454" w:id="2713"/>
    <w:p>
      <w:pPr>
        <w:spacing w:after="0"/>
        <w:ind w:left="0"/>
        <w:jc w:val="both"/>
      </w:pPr>
      <w:r>
        <w:rPr>
          <w:rFonts w:ascii="Times New Roman"/>
          <w:b w:val="false"/>
          <w:i w:val="false"/>
          <w:color w:val="000000"/>
          <w:sz w:val="28"/>
        </w:rPr>
        <w:t>
      23. Департаментке бекітілген мүлік республикалық және коммуналдық меншікке жатады.</w:t>
      </w:r>
    </w:p>
    <w:bookmarkEnd w:id="2713"/>
    <w:bookmarkStart w:name="z2455" w:id="2714"/>
    <w:p>
      <w:pPr>
        <w:spacing w:after="0"/>
        <w:ind w:left="0"/>
        <w:jc w:val="both"/>
      </w:pPr>
      <w:r>
        <w:rPr>
          <w:rFonts w:ascii="Times New Roman"/>
          <w:b w:val="false"/>
          <w:i w:val="false"/>
          <w:color w:val="000000"/>
          <w:sz w:val="28"/>
        </w:rPr>
        <w:t>
      24.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714"/>
    <w:bookmarkStart w:name="z2456" w:id="2715"/>
    <w:p>
      <w:pPr>
        <w:spacing w:after="0"/>
        <w:ind w:left="0"/>
        <w:jc w:val="left"/>
      </w:pPr>
      <w:r>
        <w:rPr>
          <w:rFonts w:ascii="Times New Roman"/>
          <w:b/>
          <w:i w:val="false"/>
          <w:color w:val="000000"/>
        </w:rPr>
        <w:t xml:space="preserve"> 5. Департаментті қайта ұйымдастыру және тарату</w:t>
      </w:r>
    </w:p>
    <w:bookmarkEnd w:id="2715"/>
    <w:bookmarkStart w:name="z2457" w:id="2716"/>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27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20-қосымша</w:t>
            </w:r>
          </w:p>
        </w:tc>
      </w:tr>
    </w:tbl>
    <w:bookmarkStart w:name="z2459" w:id="2717"/>
    <w:p>
      <w:pPr>
        <w:spacing w:after="0"/>
        <w:ind w:left="0"/>
        <w:jc w:val="left"/>
      </w:pPr>
      <w:r>
        <w:rPr>
          <w:rFonts w:ascii="Times New Roman"/>
          <w:b/>
          <w:i w:val="false"/>
          <w:color w:val="000000"/>
        </w:rPr>
        <w:t xml:space="preserve"> Қазақстан Республикасы Төтенше жағдайлар министрлiгi Шымкент қаласының төтенше жағдайлар департаменті туралы ереже</w:t>
      </w:r>
    </w:p>
    <w:bookmarkEnd w:id="2717"/>
    <w:p>
      <w:pPr>
        <w:spacing w:after="0"/>
        <w:ind w:left="0"/>
        <w:jc w:val="both"/>
      </w:pPr>
      <w:r>
        <w:rPr>
          <w:rFonts w:ascii="Times New Roman"/>
          <w:b w:val="false"/>
          <w:i w:val="false"/>
          <w:color w:val="ff0000"/>
          <w:sz w:val="28"/>
        </w:rPr>
        <w:t xml:space="preserve">
      Ескерту. Тақырыбы жаңа редакцияда – ҚР Төтенше жағдайлар министрінің 26.11.2020 </w:t>
      </w:r>
      <w:r>
        <w:rPr>
          <w:rFonts w:ascii="Times New Roman"/>
          <w:b w:val="false"/>
          <w:i w:val="false"/>
          <w:color w:val="ff0000"/>
          <w:sz w:val="28"/>
        </w:rPr>
        <w:t>№ 49</w:t>
      </w:r>
      <w:r>
        <w:rPr>
          <w:rFonts w:ascii="Times New Roman"/>
          <w:b w:val="false"/>
          <w:i w:val="false"/>
          <w:color w:val="ff0000"/>
          <w:sz w:val="28"/>
        </w:rPr>
        <w:t xml:space="preserve"> бұйрығымен.</w:t>
      </w:r>
    </w:p>
    <w:bookmarkStart w:name="z2460" w:id="2718"/>
    <w:p>
      <w:pPr>
        <w:spacing w:after="0"/>
        <w:ind w:left="0"/>
        <w:jc w:val="left"/>
      </w:pPr>
      <w:r>
        <w:rPr>
          <w:rFonts w:ascii="Times New Roman"/>
          <w:b/>
          <w:i w:val="false"/>
          <w:color w:val="000000"/>
        </w:rPr>
        <w:t xml:space="preserve"> 1. Жалпы ережелер</w:t>
      </w:r>
    </w:p>
    <w:bookmarkEnd w:id="2718"/>
    <w:bookmarkStart w:name="z2461" w:id="2719"/>
    <w:p>
      <w:pPr>
        <w:spacing w:after="0"/>
        <w:ind w:left="0"/>
        <w:jc w:val="both"/>
      </w:pPr>
      <w:r>
        <w:rPr>
          <w:rFonts w:ascii="Times New Roman"/>
          <w:b w:val="false"/>
          <w:i w:val="false"/>
          <w:color w:val="000000"/>
          <w:sz w:val="28"/>
        </w:rPr>
        <w:t>
      1. Қазақстан Республикасы Төтенше жағдайлар министрлігі Шымкент қаласының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2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15.12.2022 </w:t>
      </w:r>
      <w:r>
        <w:rPr>
          <w:rFonts w:ascii="Times New Roman"/>
          <w:b w:val="false"/>
          <w:i w:val="false"/>
          <w:color w:val="000000"/>
          <w:sz w:val="28"/>
        </w:rPr>
        <w:t>№ 309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62" w:id="2720"/>
    <w:p>
      <w:pPr>
        <w:spacing w:after="0"/>
        <w:ind w:left="0"/>
        <w:jc w:val="both"/>
      </w:pPr>
      <w:r>
        <w:rPr>
          <w:rFonts w:ascii="Times New Roman"/>
          <w:b w:val="false"/>
          <w:i w:val="false"/>
          <w:color w:val="000000"/>
          <w:sz w:val="28"/>
        </w:rPr>
        <w:t>
      2. Департамент өз қызметiн Қазақстан Республикасының Конституциясына және заңдарына, Қазақстан Республикасы Президентiнiң және Үкiметiнiң актілеріне, өзге де нормативтiк құқықтық актілерге, сондай-ақ осы Ережеге сәйкес жүзеге асырады.</w:t>
      </w:r>
    </w:p>
    <w:bookmarkEnd w:id="2720"/>
    <w:bookmarkStart w:name="z2463" w:id="2721"/>
    <w:p>
      <w:pPr>
        <w:spacing w:after="0"/>
        <w:ind w:left="0"/>
        <w:jc w:val="both"/>
      </w:pPr>
      <w:r>
        <w:rPr>
          <w:rFonts w:ascii="Times New Roman"/>
          <w:b w:val="false"/>
          <w:i w:val="false"/>
          <w:color w:val="000000"/>
          <w:sz w:val="28"/>
        </w:rPr>
        <w:t>
      3. Департамент мемлекеттiк мекеменiң ұйымдық-құқықтық нысанындағы заңды тұлға болып табылады, өзiнiң атауы мемлекеттiк тiлде жазылған мөрлерi мен мөртабандары, белгiленген үлгiдегi бланкiлерi, сондай-ақ Қазақстан Республикасының заңнамасына сәйкес қазынашылық органдарында шоттары болады.</w:t>
      </w:r>
    </w:p>
    <w:bookmarkEnd w:id="2721"/>
    <w:bookmarkStart w:name="z2464" w:id="272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722"/>
    <w:bookmarkStart w:name="z2465" w:id="2723"/>
    <w:p>
      <w:pPr>
        <w:spacing w:after="0"/>
        <w:ind w:left="0"/>
        <w:jc w:val="both"/>
      </w:pPr>
      <w:r>
        <w:rPr>
          <w:rFonts w:ascii="Times New Roman"/>
          <w:b w:val="false"/>
          <w:i w:val="false"/>
          <w:color w:val="000000"/>
          <w:sz w:val="28"/>
        </w:rPr>
        <w:t>
      5. Егер Департаментке заңнамаға сәйкес уәкiлеттiк берiлген болса, оның мемлекеттің атынан азаматтық-құқықтық қатынастардың тарапы болуға құқығы бар.</w:t>
      </w:r>
    </w:p>
    <w:bookmarkEnd w:id="2723"/>
    <w:bookmarkStart w:name="z2466" w:id="2724"/>
    <w:p>
      <w:pPr>
        <w:spacing w:after="0"/>
        <w:ind w:left="0"/>
        <w:jc w:val="both"/>
      </w:pPr>
      <w:r>
        <w:rPr>
          <w:rFonts w:ascii="Times New Roman"/>
          <w:b w:val="false"/>
          <w:i w:val="false"/>
          <w:color w:val="000000"/>
          <w:sz w:val="28"/>
        </w:rPr>
        <w:t>
      6. Департамент өз құзыретiнің мәселелері бойынша заңнамада белгiленген тәртiппен Департамент бастығының бұйрықтарымен ресімделетін шешімдер қабылдайды.</w:t>
      </w:r>
    </w:p>
    <w:bookmarkEnd w:id="2724"/>
    <w:bookmarkStart w:name="z2467" w:id="2725"/>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27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Департаменттің заңды мекенжайы: Қазақстан Республикасы, индексі 160023, Шымкент қаласы, Қаратау ауданы, Нұрсәт тұрғын үй алабы, ғимарат 4542.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Төтенше жағдайлар министрінің м.а. 19.04.2024 </w:t>
      </w:r>
      <w:r>
        <w:rPr>
          <w:rFonts w:ascii="Times New Roman"/>
          <w:b w:val="false"/>
          <w:i w:val="false"/>
          <w:color w:val="000000"/>
          <w:sz w:val="28"/>
        </w:rPr>
        <w:t>№ 166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69" w:id="2726"/>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Шымкент қаласының төтенше жағдайлар департаменті" мемлекеттік мекемесі.</w:t>
      </w:r>
    </w:p>
    <w:bookmarkEnd w:id="2726"/>
    <w:bookmarkStart w:name="z2470" w:id="272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727"/>
    <w:bookmarkStart w:name="z2471" w:id="2728"/>
    <w:p>
      <w:pPr>
        <w:spacing w:after="0"/>
        <w:ind w:left="0"/>
        <w:jc w:val="both"/>
      </w:pPr>
      <w:r>
        <w:rPr>
          <w:rFonts w:ascii="Times New Roman"/>
          <w:b w:val="false"/>
          <w:i w:val="false"/>
          <w:color w:val="000000"/>
          <w:sz w:val="28"/>
        </w:rPr>
        <w:t>
      11. Департаменттің қызметiн қаржыландыру республикалық және жергілікті бюджеттен жүзеге асырылады.</w:t>
      </w:r>
    </w:p>
    <w:bookmarkEnd w:id="2728"/>
    <w:bookmarkStart w:name="z2472" w:id="2729"/>
    <w:p>
      <w:pPr>
        <w:spacing w:after="0"/>
        <w:ind w:left="0"/>
        <w:jc w:val="both"/>
      </w:pPr>
      <w:r>
        <w:rPr>
          <w:rFonts w:ascii="Times New Roman"/>
          <w:b w:val="false"/>
          <w:i w:val="false"/>
          <w:color w:val="000000"/>
          <w:sz w:val="28"/>
        </w:rPr>
        <w:t>
      12. Департаментке Департаменттің функциялары болып табылатын мiндеттердi орындау тұрғысында кәсiпкерлiк субъектiлерiмен шарттық қатынастарға түсуге тыйым салынады.</w:t>
      </w:r>
    </w:p>
    <w:bookmarkEnd w:id="2729"/>
    <w:bookmarkStart w:name="z2473" w:id="273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730"/>
    <w:bookmarkStart w:name="z2474" w:id="2731"/>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2731"/>
    <w:bookmarkStart w:name="z2475" w:id="2732"/>
    <w:p>
      <w:pPr>
        <w:spacing w:after="0"/>
        <w:ind w:left="0"/>
        <w:jc w:val="both"/>
      </w:pPr>
      <w:r>
        <w:rPr>
          <w:rFonts w:ascii="Times New Roman"/>
          <w:b w:val="false"/>
          <w:i w:val="false"/>
          <w:color w:val="000000"/>
          <w:sz w:val="28"/>
        </w:rPr>
        <w:t>
      13. Міндеттері:</w:t>
      </w:r>
    </w:p>
    <w:bookmarkEnd w:id="2732"/>
    <w:bookmarkStart w:name="z2476" w:id="2733"/>
    <w:p>
      <w:pPr>
        <w:spacing w:after="0"/>
        <w:ind w:left="0"/>
        <w:jc w:val="both"/>
      </w:pPr>
      <w:r>
        <w:rPr>
          <w:rFonts w:ascii="Times New Roman"/>
          <w:b w:val="false"/>
          <w:i w:val="false"/>
          <w:color w:val="000000"/>
          <w:sz w:val="28"/>
        </w:rPr>
        <w:t>
      1) азаматтық қорғау саласындағы мемлекеттік саясатты іске асыру;</w:t>
      </w:r>
    </w:p>
    <w:bookmarkEnd w:id="2733"/>
    <w:bookmarkStart w:name="z2477" w:id="2734"/>
    <w:p>
      <w:pPr>
        <w:spacing w:after="0"/>
        <w:ind w:left="0"/>
        <w:jc w:val="both"/>
      </w:pPr>
      <w:r>
        <w:rPr>
          <w:rFonts w:ascii="Times New Roman"/>
          <w:b w:val="false"/>
          <w:i w:val="false"/>
          <w:color w:val="000000"/>
          <w:sz w:val="28"/>
        </w:rPr>
        <w:t>
      2) азаматтық қорғаудың мемлекеттік жүйесі аумақтық кіші жүйелерінің жұмыс істеуі мен одан әрі дамуын қамтамасыз ету;</w:t>
      </w:r>
    </w:p>
    <w:bookmarkEnd w:id="2734"/>
    <w:bookmarkStart w:name="z2478" w:id="2735"/>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bookmarkEnd w:id="2735"/>
    <w:bookmarkStart w:name="z2479" w:id="2736"/>
    <w:p>
      <w:pPr>
        <w:spacing w:after="0"/>
        <w:ind w:left="0"/>
        <w:jc w:val="both"/>
      </w:pPr>
      <w:r>
        <w:rPr>
          <w:rFonts w:ascii="Times New Roman"/>
          <w:b w:val="false"/>
          <w:i w:val="false"/>
          <w:color w:val="000000"/>
          <w:sz w:val="28"/>
        </w:rPr>
        <w:t>
      4) өрттің алдын алуды және сөндіруді ұйымдастыру.</w:t>
      </w:r>
    </w:p>
    <w:bookmarkEnd w:id="2736"/>
    <w:bookmarkStart w:name="z2480" w:id="2737"/>
    <w:p>
      <w:pPr>
        <w:spacing w:after="0"/>
        <w:ind w:left="0"/>
        <w:jc w:val="both"/>
      </w:pPr>
      <w:r>
        <w:rPr>
          <w:rFonts w:ascii="Times New Roman"/>
          <w:b w:val="false"/>
          <w:i w:val="false"/>
          <w:color w:val="000000"/>
          <w:sz w:val="28"/>
        </w:rPr>
        <w:t>
      14. Функциялар:</w:t>
      </w:r>
    </w:p>
    <w:bookmarkEnd w:id="2737"/>
    <w:bookmarkStart w:name="z2481" w:id="2738"/>
    <w:p>
      <w:pPr>
        <w:spacing w:after="0"/>
        <w:ind w:left="0"/>
        <w:jc w:val="both"/>
      </w:pPr>
      <w:r>
        <w:rPr>
          <w:rFonts w:ascii="Times New Roman"/>
          <w:b w:val="false"/>
          <w:i w:val="false"/>
          <w:color w:val="000000"/>
          <w:sz w:val="28"/>
        </w:rPr>
        <w:t>
      1) азаматтық қорғау саласындағы мемлекеттік саясаттың іске асырылуын, азаматтық қорғаудың мемлекеттік жүйесі аумақтық кіші жүйелерінің жұмыс істеуі мен одан әрі дамуын қамтамасыз ету;</w:t>
      </w:r>
    </w:p>
    <w:bookmarkEnd w:id="2738"/>
    <w:bookmarkStart w:name="z2482" w:id="2739"/>
    <w:p>
      <w:pPr>
        <w:spacing w:after="0"/>
        <w:ind w:left="0"/>
        <w:jc w:val="both"/>
      </w:pPr>
      <w:r>
        <w:rPr>
          <w:rFonts w:ascii="Times New Roman"/>
          <w:b w:val="false"/>
          <w:i w:val="false"/>
          <w:color w:val="000000"/>
          <w:sz w:val="28"/>
        </w:rPr>
        <w:t>
      2) азаматтық қорғау күштерінің қызметін қамтамасыз ету;</w:t>
      </w:r>
    </w:p>
    <w:bookmarkEnd w:id="2739"/>
    <w:bookmarkStart w:name="z2483" w:id="2740"/>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қала аумағында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bookmarkEnd w:id="2740"/>
    <w:bookmarkStart w:name="z2484" w:id="2741"/>
    <w:p>
      <w:pPr>
        <w:spacing w:after="0"/>
        <w:ind w:left="0"/>
        <w:jc w:val="both"/>
      </w:pPr>
      <w:r>
        <w:rPr>
          <w:rFonts w:ascii="Times New Roman"/>
          <w:b w:val="false"/>
          <w:i w:val="false"/>
          <w:color w:val="000000"/>
          <w:sz w:val="28"/>
        </w:rPr>
        <w:t>
      4) табиғи және техногендік сипаттағы төтенше жағдайларды мемлекеттік есепке алуды жүргізу;</w:t>
      </w:r>
    </w:p>
    <w:bookmarkEnd w:id="2741"/>
    <w:bookmarkStart w:name="z2485" w:id="2742"/>
    <w:p>
      <w:pPr>
        <w:spacing w:after="0"/>
        <w:ind w:left="0"/>
        <w:jc w:val="both"/>
      </w:pPr>
      <w:r>
        <w:rPr>
          <w:rFonts w:ascii="Times New Roman"/>
          <w:b w:val="false"/>
          <w:i w:val="false"/>
          <w:color w:val="000000"/>
          <w:sz w:val="28"/>
        </w:rPr>
        <w:t>
      5) Департамент пен мемлекеттік өртке қарсы қызмет бөлімшелерінің жауынгерлік және жұмылдыру әзірлігін қамтамасыз ету;</w:t>
      </w:r>
    </w:p>
    <w:bookmarkEnd w:id="2742"/>
    <w:bookmarkStart w:name="z2486" w:id="2743"/>
    <w:p>
      <w:pPr>
        <w:spacing w:after="0"/>
        <w:ind w:left="0"/>
        <w:jc w:val="both"/>
      </w:pPr>
      <w:r>
        <w:rPr>
          <w:rFonts w:ascii="Times New Roman"/>
          <w:b w:val="false"/>
          <w:i w:val="false"/>
          <w:color w:val="000000"/>
          <w:sz w:val="28"/>
        </w:rPr>
        <w:t>
      6)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bookmarkEnd w:id="2743"/>
    <w:bookmarkStart w:name="z2487" w:id="2744"/>
    <w:p>
      <w:pPr>
        <w:spacing w:after="0"/>
        <w:ind w:left="0"/>
        <w:jc w:val="both"/>
      </w:pPr>
      <w:r>
        <w:rPr>
          <w:rFonts w:ascii="Times New Roman"/>
          <w:b w:val="false"/>
          <w:i w:val="false"/>
          <w:color w:val="000000"/>
          <w:sz w:val="28"/>
        </w:rPr>
        <w:t>
      7) азаматтық қорғау саласында ақпараттық-талдау қызметін жүзеге асыру;</w:t>
      </w:r>
    </w:p>
    <w:bookmarkEnd w:id="2744"/>
    <w:bookmarkStart w:name="z2488" w:id="2745"/>
    <w:p>
      <w:pPr>
        <w:spacing w:after="0"/>
        <w:ind w:left="0"/>
        <w:jc w:val="both"/>
      </w:pPr>
      <w:r>
        <w:rPr>
          <w:rFonts w:ascii="Times New Roman"/>
          <w:b w:val="false"/>
          <w:i w:val="false"/>
          <w:color w:val="000000"/>
          <w:sz w:val="28"/>
        </w:rPr>
        <w:t>
      8) табиғи және техногендік сипаттағы төтенше жағдайлар аймағындағы халыққа шұғыл медициналық және психологиялық көмек көрсету, төтенше жағдайларды жоюға қатысушылардың денсаулығын сақтау, қалпына келтіру және оңалтуды қамтамасыз ету;</w:t>
      </w:r>
    </w:p>
    <w:bookmarkEnd w:id="2745"/>
    <w:bookmarkStart w:name="z2489" w:id="2746"/>
    <w:p>
      <w:pPr>
        <w:spacing w:after="0"/>
        <w:ind w:left="0"/>
        <w:jc w:val="both"/>
      </w:pPr>
      <w:r>
        <w:rPr>
          <w:rFonts w:ascii="Times New Roman"/>
          <w:b w:val="false"/>
          <w:i w:val="false"/>
          <w:color w:val="000000"/>
          <w:sz w:val="28"/>
        </w:rPr>
        <w:t>
      9) комиссиясының құрамында өз құзыреті шегінде төтенше жағдайлардың туындауына әкеп соққан аварияларды, зілзалалар мен апаттарды тергеуді ұйымдастыру және жүргізу;</w:t>
      </w:r>
    </w:p>
    <w:bookmarkEnd w:id="2746"/>
    <w:bookmarkStart w:name="z2490" w:id="2747"/>
    <w:p>
      <w:pPr>
        <w:spacing w:after="0"/>
        <w:ind w:left="0"/>
        <w:jc w:val="both"/>
      </w:pPr>
      <w:r>
        <w:rPr>
          <w:rFonts w:ascii="Times New Roman"/>
          <w:b w:val="false"/>
          <w:i w:val="false"/>
          <w:color w:val="000000"/>
          <w:sz w:val="28"/>
        </w:rPr>
        <w:t>
      10) қолданыстағы заңнамаға сәйкес төтенше жағдайларды жою кезінде ұйымдардың материалдық-техникалық ресурстарын жұмылдыру;</w:t>
      </w:r>
    </w:p>
    <w:bookmarkEnd w:id="2747"/>
    <w:bookmarkStart w:name="z2491" w:id="2748"/>
    <w:p>
      <w:pPr>
        <w:spacing w:after="0"/>
        <w:ind w:left="0"/>
        <w:jc w:val="both"/>
      </w:pPr>
      <w:r>
        <w:rPr>
          <w:rFonts w:ascii="Times New Roman"/>
          <w:b w:val="false"/>
          <w:i w:val="false"/>
          <w:color w:val="000000"/>
          <w:sz w:val="28"/>
        </w:rPr>
        <w:t>
      11) азаматтық қорғау құралдарына қажеттілікті айқындау үшін Министрлікке және жергілікті атқарушы органға ұсыныстар дайындау;</w:t>
      </w:r>
    </w:p>
    <w:bookmarkEnd w:id="2748"/>
    <w:bookmarkStart w:name="z2492" w:id="2749"/>
    <w:p>
      <w:pPr>
        <w:spacing w:after="0"/>
        <w:ind w:left="0"/>
        <w:jc w:val="both"/>
      </w:pPr>
      <w:r>
        <w:rPr>
          <w:rFonts w:ascii="Times New Roman"/>
          <w:b w:val="false"/>
          <w:i w:val="false"/>
          <w:color w:val="000000"/>
          <w:sz w:val="28"/>
        </w:rPr>
        <w:t>
      12) қорғаныш құрылыстарын есепке қоюды және есептен шығаруды жүзеге асыру;</w:t>
      </w:r>
    </w:p>
    <w:bookmarkEnd w:id="2749"/>
    <w:bookmarkStart w:name="z2493" w:id="2750"/>
    <w:p>
      <w:pPr>
        <w:spacing w:after="0"/>
        <w:ind w:left="0"/>
        <w:jc w:val="both"/>
      </w:pPr>
      <w:r>
        <w:rPr>
          <w:rFonts w:ascii="Times New Roman"/>
          <w:b w:val="false"/>
          <w:i w:val="false"/>
          <w:color w:val="000000"/>
          <w:sz w:val="28"/>
        </w:rPr>
        <w:t>
      13) азаматтық қорғаудың басқару органдары мен күштерін даярлау жөніндегі іс-шаралар жоспарын әзірлеу;</w:t>
      </w:r>
    </w:p>
    <w:bookmarkEnd w:id="2750"/>
    <w:bookmarkStart w:name="z2494" w:id="2751"/>
    <w:p>
      <w:pPr>
        <w:spacing w:after="0"/>
        <w:ind w:left="0"/>
        <w:jc w:val="both"/>
      </w:pPr>
      <w:r>
        <w:rPr>
          <w:rFonts w:ascii="Times New Roman"/>
          <w:b w:val="false"/>
          <w:i w:val="false"/>
          <w:color w:val="000000"/>
          <w:sz w:val="28"/>
        </w:rPr>
        <w:t>
      14) Азаматтық қорғаныс жоспарын әзірлеу және оны азаматтық қорғаныстың бастығы – қала әкіміне бекіту үшін енгізу;</w:t>
      </w:r>
    </w:p>
    <w:bookmarkEnd w:id="2751"/>
    <w:bookmarkStart w:name="z2495" w:id="2752"/>
    <w:p>
      <w:pPr>
        <w:spacing w:after="0"/>
        <w:ind w:left="0"/>
        <w:jc w:val="both"/>
      </w:pPr>
      <w:r>
        <w:rPr>
          <w:rFonts w:ascii="Times New Roman"/>
          <w:b w:val="false"/>
          <w:i w:val="false"/>
          <w:color w:val="000000"/>
          <w:sz w:val="28"/>
        </w:rPr>
        <w:t>
      15) қала аудандарының азаматтық қорғаныс жоспарларын келісу;</w:t>
      </w:r>
    </w:p>
    <w:bookmarkEnd w:id="2752"/>
    <w:bookmarkStart w:name="z2496" w:id="2753"/>
    <w:p>
      <w:pPr>
        <w:spacing w:after="0"/>
        <w:ind w:left="0"/>
        <w:jc w:val="both"/>
      </w:pPr>
      <w:r>
        <w:rPr>
          <w:rFonts w:ascii="Times New Roman"/>
          <w:b w:val="false"/>
          <w:i w:val="false"/>
          <w:color w:val="000000"/>
          <w:sz w:val="28"/>
        </w:rPr>
        <w:t>
      16) жергілікті ауқымдағы төтенше жағдайларды жою жөніндегі іс-қимылдар жоспарларын әзірлеу және оларды қаланың әкіміне бекітуге ұсыну;</w:t>
      </w:r>
    </w:p>
    <w:bookmarkEnd w:id="2753"/>
    <w:bookmarkStart w:name="z2497" w:id="2754"/>
    <w:p>
      <w:pPr>
        <w:spacing w:after="0"/>
        <w:ind w:left="0"/>
        <w:jc w:val="both"/>
      </w:pPr>
      <w:r>
        <w:rPr>
          <w:rFonts w:ascii="Times New Roman"/>
          <w:b w:val="false"/>
          <w:i w:val="false"/>
          <w:color w:val="000000"/>
          <w:sz w:val="28"/>
        </w:rPr>
        <w:t>
      17) қала аудандарының төтенше жағдайларды жою жөніндегі іс-қимылдар жоспарларын келісу;</w:t>
      </w:r>
    </w:p>
    <w:bookmarkEnd w:id="2754"/>
    <w:bookmarkStart w:name="z2498" w:id="2755"/>
    <w:p>
      <w:pPr>
        <w:spacing w:after="0"/>
        <w:ind w:left="0"/>
        <w:jc w:val="both"/>
      </w:pPr>
      <w:r>
        <w:rPr>
          <w:rFonts w:ascii="Times New Roman"/>
          <w:b w:val="false"/>
          <w:i w:val="false"/>
          <w:color w:val="000000"/>
          <w:sz w:val="28"/>
        </w:rPr>
        <w:t>
      18) азаматтық қорғаныс жоспарларының және төтенше жағдайларды жою жөніндегі іс-қимылдар жоспарларының құрылымын айқындау жөнінде Азаматтық қорғаныс және әскери бөлімдер комитетіне ұсыныстар енгізу;</w:t>
      </w:r>
    </w:p>
    <w:bookmarkEnd w:id="2755"/>
    <w:bookmarkStart w:name="z2499" w:id="2756"/>
    <w:p>
      <w:pPr>
        <w:spacing w:after="0"/>
        <w:ind w:left="0"/>
        <w:jc w:val="both"/>
      </w:pPr>
      <w:r>
        <w:rPr>
          <w:rFonts w:ascii="Times New Roman"/>
          <w:b w:val="false"/>
          <w:i w:val="false"/>
          <w:color w:val="000000"/>
          <w:sz w:val="28"/>
        </w:rPr>
        <w:t>
      19) Азаматтық қорғаныстың инженерлік-техникалық іс-шараларының көлемі және мазмұны жөнінде Азаматтық қорғаныс және әскери бөлімдер комитетіне ұсыныстар енгізу;</w:t>
      </w:r>
    </w:p>
    <w:bookmarkEnd w:id="2756"/>
    <w:bookmarkStart w:name="z2500" w:id="2757"/>
    <w:p>
      <w:pPr>
        <w:spacing w:after="0"/>
        <w:ind w:left="0"/>
        <w:jc w:val="both"/>
      </w:pPr>
      <w:r>
        <w:rPr>
          <w:rFonts w:ascii="Times New Roman"/>
          <w:b w:val="false"/>
          <w:i w:val="false"/>
          <w:color w:val="000000"/>
          <w:sz w:val="28"/>
        </w:rPr>
        <w:t>
      20) қосалқы (қалалық, қала сыртындағы), көмекші және жылжымалы басқару пункттерін құру бойынша ұсыныстарды азаматтық қорғаныстың бастығы – қала әкіміне енгізу;</w:t>
      </w:r>
    </w:p>
    <w:bookmarkEnd w:id="2757"/>
    <w:bookmarkStart w:name="z2501" w:id="2758"/>
    <w:p>
      <w:pPr>
        <w:spacing w:after="0"/>
        <w:ind w:left="0"/>
        <w:jc w:val="both"/>
      </w:pPr>
      <w:r>
        <w:rPr>
          <w:rFonts w:ascii="Times New Roman"/>
          <w:b w:val="false"/>
          <w:i w:val="false"/>
          <w:color w:val="000000"/>
          <w:sz w:val="28"/>
        </w:rPr>
        <w:t>
      21) елді мекендер мен аса маңызды мемлекеттік меншік объектілерінің аумақтарын өрттерден қорғауды қамтамасыз ету;</w:t>
      </w:r>
    </w:p>
    <w:bookmarkEnd w:id="2758"/>
    <w:bookmarkStart w:name="z2502" w:id="2759"/>
    <w:p>
      <w:pPr>
        <w:spacing w:after="0"/>
        <w:ind w:left="0"/>
        <w:jc w:val="both"/>
      </w:pPr>
      <w:r>
        <w:rPr>
          <w:rFonts w:ascii="Times New Roman"/>
          <w:b w:val="false"/>
          <w:i w:val="false"/>
          <w:color w:val="000000"/>
          <w:sz w:val="28"/>
        </w:rPr>
        <w:t>
      22) өртке қарсы ерікті құралымдардың тізілімін жүргізу;</w:t>
      </w:r>
    </w:p>
    <w:bookmarkEnd w:id="2759"/>
    <w:bookmarkStart w:name="z2503" w:id="2760"/>
    <w:p>
      <w:pPr>
        <w:spacing w:after="0"/>
        <w:ind w:left="0"/>
        <w:jc w:val="both"/>
      </w:pPr>
      <w:r>
        <w:rPr>
          <w:rFonts w:ascii="Times New Roman"/>
          <w:b w:val="false"/>
          <w:i w:val="false"/>
          <w:color w:val="000000"/>
          <w:sz w:val="28"/>
        </w:rPr>
        <w:t>
      23) төтенше жағдайлардың алдын алу жөніндегі жоспарларды әзірлеу;</w:t>
      </w:r>
    </w:p>
    <w:bookmarkEnd w:id="2760"/>
    <w:bookmarkStart w:name="z2504" w:id="2761"/>
    <w:p>
      <w:pPr>
        <w:spacing w:after="0"/>
        <w:ind w:left="0"/>
        <w:jc w:val="both"/>
      </w:pPr>
      <w:r>
        <w:rPr>
          <w:rFonts w:ascii="Times New Roman"/>
          <w:b w:val="false"/>
          <w:i w:val="false"/>
          <w:color w:val="000000"/>
          <w:sz w:val="28"/>
        </w:rPr>
        <w:t>
      24) қалалар мен аудандардың қауіпсіздік паспорттарын және табиғи және техногендік сипаттағы төтенше жағдайлар қатерлерінің каталогтарын әзірлеу;</w:t>
      </w:r>
    </w:p>
    <w:bookmarkEnd w:id="2761"/>
    <w:bookmarkStart w:name="z2505" w:id="2762"/>
    <w:p>
      <w:pPr>
        <w:spacing w:after="0"/>
        <w:ind w:left="0"/>
        <w:jc w:val="both"/>
      </w:pPr>
      <w:r>
        <w:rPr>
          <w:rFonts w:ascii="Times New Roman"/>
          <w:b w:val="false"/>
          <w:i w:val="false"/>
          <w:color w:val="000000"/>
          <w:sz w:val="28"/>
        </w:rPr>
        <w:t>
      25) жергілікті ауқымдағы төтенше жағдайлар кезінде қала әкімінің табиғи және техногендік сипаттағы төтенше жағдайды жариялауы туралы ұсыныстарды жергілікті атқарушы органға енгізу;</w:t>
      </w:r>
    </w:p>
    <w:bookmarkEnd w:id="2762"/>
    <w:bookmarkStart w:name="z2506" w:id="2763"/>
    <w:p>
      <w:pPr>
        <w:spacing w:after="0"/>
        <w:ind w:left="0"/>
        <w:jc w:val="both"/>
      </w:pPr>
      <w:r>
        <w:rPr>
          <w:rFonts w:ascii="Times New Roman"/>
          <w:b w:val="false"/>
          <w:i w:val="false"/>
          <w:color w:val="000000"/>
          <w:sz w:val="28"/>
        </w:rPr>
        <w:t>
      26) төтенше жағдайлар кезінде авариялық-құтқару және шұғыл жұмыстар жүргізу;</w:t>
      </w:r>
    </w:p>
    <w:bookmarkEnd w:id="2763"/>
    <w:bookmarkStart w:name="z2507" w:id="2764"/>
    <w:p>
      <w:pPr>
        <w:spacing w:after="0"/>
        <w:ind w:left="0"/>
        <w:jc w:val="both"/>
      </w:pPr>
      <w:r>
        <w:rPr>
          <w:rFonts w:ascii="Times New Roman"/>
          <w:b w:val="false"/>
          <w:i w:val="false"/>
          <w:color w:val="000000"/>
          <w:sz w:val="28"/>
        </w:rPr>
        <w:t>
      27) суда құтқару және сүңгуірлік-іздестіру жұмыстарын ұйымдастыру және жүргізу;</w:t>
      </w:r>
    </w:p>
    <w:bookmarkEnd w:id="2764"/>
    <w:bookmarkStart w:name="z2508" w:id="2765"/>
    <w:p>
      <w:pPr>
        <w:spacing w:after="0"/>
        <w:ind w:left="0"/>
        <w:jc w:val="both"/>
      </w:pPr>
      <w:r>
        <w:rPr>
          <w:rFonts w:ascii="Times New Roman"/>
          <w:b w:val="false"/>
          <w:i w:val="false"/>
          <w:color w:val="000000"/>
          <w:sz w:val="28"/>
        </w:rPr>
        <w:t>
      28) қала аумағындағы өртке қарсы және авариялық-құтқару қызметтері мен құралымдарының қызметін үйлестіру;</w:t>
      </w:r>
    </w:p>
    <w:bookmarkEnd w:id="2765"/>
    <w:bookmarkStart w:name="z2509" w:id="2766"/>
    <w:p>
      <w:pPr>
        <w:spacing w:after="0"/>
        <w:ind w:left="0"/>
        <w:jc w:val="both"/>
      </w:pPr>
      <w:r>
        <w:rPr>
          <w:rFonts w:ascii="Times New Roman"/>
          <w:b w:val="false"/>
          <w:i w:val="false"/>
          <w:color w:val="000000"/>
          <w:sz w:val="28"/>
        </w:rPr>
        <w:t>
      29) су айдындарындағы төтенше жағдайлардың алдын алуға бағытталған профилактикалық жұмысты ұйымдастыру және жүргізу;</w:t>
      </w:r>
    </w:p>
    <w:bookmarkEnd w:id="2766"/>
    <w:bookmarkStart w:name="z2510" w:id="2767"/>
    <w:p>
      <w:pPr>
        <w:spacing w:after="0"/>
        <w:ind w:left="0"/>
        <w:jc w:val="both"/>
      </w:pPr>
      <w:r>
        <w:rPr>
          <w:rFonts w:ascii="Times New Roman"/>
          <w:b w:val="false"/>
          <w:i w:val="false"/>
          <w:color w:val="000000"/>
          <w:sz w:val="28"/>
        </w:rPr>
        <w:t>
      30) өз құзыреті шегінде жергілікті атқарушы органымен бірлесіп басқару, құлақтандыру мен байланыс жүйелерін дамыту және оларды қаланың аумағында пайдалануға әзірлікте ұстау;</w:t>
      </w:r>
    </w:p>
    <w:bookmarkEnd w:id="2767"/>
    <w:bookmarkStart w:name="z2511" w:id="2768"/>
    <w:p>
      <w:pPr>
        <w:spacing w:after="0"/>
        <w:ind w:left="0"/>
        <w:jc w:val="both"/>
      </w:pPr>
      <w:r>
        <w:rPr>
          <w:rFonts w:ascii="Times New Roman"/>
          <w:b w:val="false"/>
          <w:i w:val="false"/>
          <w:color w:val="000000"/>
          <w:sz w:val="28"/>
        </w:rPr>
        <w:t>
      31)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bookmarkEnd w:id="2768"/>
    <w:bookmarkStart w:name="z2512" w:id="2769"/>
    <w:p>
      <w:pPr>
        <w:spacing w:after="0"/>
        <w:ind w:left="0"/>
        <w:jc w:val="both"/>
      </w:pPr>
      <w:r>
        <w:rPr>
          <w:rFonts w:ascii="Times New Roman"/>
          <w:b w:val="false"/>
          <w:i w:val="false"/>
          <w:color w:val="000000"/>
          <w:sz w:val="28"/>
        </w:rPr>
        <w:t>
      32) қала аумағында бірыңғай кезекшілік-диспетчерлік "112" қызметін дамыту және жұмыс істеуін қамтамасыз ету;</w:t>
      </w:r>
    </w:p>
    <w:bookmarkEnd w:id="2769"/>
    <w:bookmarkStart w:name="z2513" w:id="2770"/>
    <w:p>
      <w:pPr>
        <w:spacing w:after="0"/>
        <w:ind w:left="0"/>
        <w:jc w:val="both"/>
      </w:pPr>
      <w:r>
        <w:rPr>
          <w:rFonts w:ascii="Times New Roman"/>
          <w:b w:val="false"/>
          <w:i w:val="false"/>
          <w:color w:val="000000"/>
          <w:sz w:val="28"/>
        </w:rPr>
        <w:t>
      33) облыстың аумағында бірыңғай кезекшілік-диспетчерлік "112" қызметімен автоматтандырылған жүйелердің өзара іс-қимылын ұйымдастыру;</w:t>
      </w:r>
    </w:p>
    <w:bookmarkEnd w:id="2770"/>
    <w:bookmarkStart w:name="z2514" w:id="2771"/>
    <w:p>
      <w:pPr>
        <w:spacing w:after="0"/>
        <w:ind w:left="0"/>
        <w:jc w:val="both"/>
      </w:pPr>
      <w:r>
        <w:rPr>
          <w:rFonts w:ascii="Times New Roman"/>
          <w:b w:val="false"/>
          <w:i w:val="false"/>
          <w:color w:val="000000"/>
          <w:sz w:val="28"/>
        </w:rPr>
        <w:t>
      34) өз құзыреті шегінде азаматтық қорғаудың мемлекеттік жүйесінің корпоративтік ақпараттық-коммуникациялық жүйесінің, ахуалдық-дағдарыс орталықтарының жұмыс істеуін қамтамасыз ету;</w:t>
      </w:r>
    </w:p>
    <w:bookmarkEnd w:id="2771"/>
    <w:bookmarkStart w:name="z2515" w:id="2772"/>
    <w:p>
      <w:pPr>
        <w:spacing w:after="0"/>
        <w:ind w:left="0"/>
        <w:jc w:val="both"/>
      </w:pPr>
      <w:r>
        <w:rPr>
          <w:rFonts w:ascii="Times New Roman"/>
          <w:b w:val="false"/>
          <w:i w:val="false"/>
          <w:color w:val="000000"/>
          <w:sz w:val="28"/>
        </w:rPr>
        <w:t>
      35) азаматтық қорғау саласындағы білімді насихаттауды, халықты және мамандарды оқытуды ұйымдастыру;</w:t>
      </w:r>
    </w:p>
    <w:bookmarkEnd w:id="2772"/>
    <w:bookmarkStart w:name="z2516" w:id="2773"/>
    <w:p>
      <w:pPr>
        <w:spacing w:after="0"/>
        <w:ind w:left="0"/>
        <w:jc w:val="both"/>
      </w:pPr>
      <w:r>
        <w:rPr>
          <w:rFonts w:ascii="Times New Roman"/>
          <w:b w:val="false"/>
          <w:i w:val="false"/>
          <w:color w:val="000000"/>
          <w:sz w:val="28"/>
        </w:rPr>
        <w:t>
      36)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ұйымдастыру;</w:t>
      </w:r>
    </w:p>
    <w:bookmarkEnd w:id="2773"/>
    <w:bookmarkStart w:name="z2517" w:id="2774"/>
    <w:p>
      <w:pPr>
        <w:spacing w:after="0"/>
        <w:ind w:left="0"/>
        <w:jc w:val="both"/>
      </w:pPr>
      <w:r>
        <w:rPr>
          <w:rFonts w:ascii="Times New Roman"/>
          <w:b w:val="false"/>
          <w:i w:val="false"/>
          <w:color w:val="000000"/>
          <w:sz w:val="28"/>
        </w:rPr>
        <w:t>
      37) ерікті өрт сөндірушілерді кейінгі даярлаудың бағдарламасын бекіту;</w:t>
      </w:r>
    </w:p>
    <w:bookmarkEnd w:id="2774"/>
    <w:bookmarkStart w:name="z2518" w:id="2775"/>
    <w:p>
      <w:pPr>
        <w:spacing w:after="0"/>
        <w:ind w:left="0"/>
        <w:jc w:val="both"/>
      </w:pPr>
      <w:r>
        <w:rPr>
          <w:rFonts w:ascii="Times New Roman"/>
          <w:b w:val="false"/>
          <w:i w:val="false"/>
          <w:color w:val="000000"/>
          <w:sz w:val="28"/>
        </w:rPr>
        <w:t>
      38) өрт қауіпсіздігі саласындағы мемлекеттік бақылауды жүзеге асыру;</w:t>
      </w:r>
    </w:p>
    <w:bookmarkEnd w:id="2775"/>
    <w:bookmarkStart w:name="z2519" w:id="2776"/>
    <w:p>
      <w:pPr>
        <w:spacing w:after="0"/>
        <w:ind w:left="0"/>
        <w:jc w:val="both"/>
      </w:pPr>
      <w:r>
        <w:rPr>
          <w:rFonts w:ascii="Times New Roman"/>
          <w:b w:val="false"/>
          <w:i w:val="false"/>
          <w:color w:val="000000"/>
          <w:sz w:val="28"/>
        </w:rPr>
        <w:t>
      39) азаматтық қорғаныс саласындағы мемлекеттік бақылауды жүзеге асыру;</w:t>
      </w:r>
    </w:p>
    <w:bookmarkEnd w:id="2776"/>
    <w:bookmarkStart w:name="z2520" w:id="2777"/>
    <w:p>
      <w:pPr>
        <w:spacing w:after="0"/>
        <w:ind w:left="0"/>
        <w:jc w:val="both"/>
      </w:pPr>
      <w:r>
        <w:rPr>
          <w:rFonts w:ascii="Times New Roman"/>
          <w:b w:val="false"/>
          <w:i w:val="false"/>
          <w:color w:val="000000"/>
          <w:sz w:val="28"/>
        </w:rPr>
        <w:t>
      40) елді мекендер мен объектілерде өртке қарсы күреске өрт сөндіру бөлімшелерінің әзірлігіне бақылауды жүзеге асыру;</w:t>
      </w:r>
    </w:p>
    <w:bookmarkEnd w:id="2777"/>
    <w:bookmarkStart w:name="z2521" w:id="2778"/>
    <w:p>
      <w:pPr>
        <w:spacing w:after="0"/>
        <w:ind w:left="0"/>
        <w:jc w:val="both"/>
      </w:pPr>
      <w:r>
        <w:rPr>
          <w:rFonts w:ascii="Times New Roman"/>
          <w:b w:val="false"/>
          <w:i w:val="false"/>
          <w:color w:val="000000"/>
          <w:sz w:val="28"/>
        </w:rPr>
        <w:t>
      41) су айдындарында қауіпсіздік қағидаларының сақталуына бақылауды жүзеге асыру;</w:t>
      </w:r>
    </w:p>
    <w:bookmarkEnd w:id="2778"/>
    <w:bookmarkStart w:name="z2522" w:id="2779"/>
    <w:p>
      <w:pPr>
        <w:spacing w:after="0"/>
        <w:ind w:left="0"/>
        <w:jc w:val="both"/>
      </w:pPr>
      <w:r>
        <w:rPr>
          <w:rFonts w:ascii="Times New Roman"/>
          <w:b w:val="false"/>
          <w:i w:val="false"/>
          <w:color w:val="000000"/>
          <w:sz w:val="28"/>
        </w:rPr>
        <w:t>
      42) өрт қауіпсіздігі, азаматтық қорғаныс саласында әкімшілік құқық бұзушылықтар туралы істер жүргізуді жүзеге асыру;</w:t>
      </w:r>
    </w:p>
    <w:bookmarkEnd w:id="2779"/>
    <w:bookmarkStart w:name="z2523" w:id="2780"/>
    <w:p>
      <w:pPr>
        <w:spacing w:after="0"/>
        <w:ind w:left="0"/>
        <w:jc w:val="both"/>
      </w:pPr>
      <w:r>
        <w:rPr>
          <w:rFonts w:ascii="Times New Roman"/>
          <w:b w:val="false"/>
          <w:i w:val="false"/>
          <w:color w:val="000000"/>
          <w:sz w:val="28"/>
        </w:rPr>
        <w:t>
      43) анықталған бұзушылықтарды жою және өрттерді болдырмау жөніндегі іс-шараларды жүргізу туралы азаматтарға, лауазымды және заңды тұлғаларға ұйғарымдар беру;</w:t>
      </w:r>
    </w:p>
    <w:bookmarkEnd w:id="2780"/>
    <w:bookmarkStart w:name="z2524" w:id="2781"/>
    <w:p>
      <w:pPr>
        <w:spacing w:after="0"/>
        <w:ind w:left="0"/>
        <w:jc w:val="both"/>
      </w:pPr>
      <w:r>
        <w:rPr>
          <w:rFonts w:ascii="Times New Roman"/>
          <w:b w:val="false"/>
          <w:i w:val="false"/>
          <w:color w:val="000000"/>
          <w:sz w:val="28"/>
        </w:rPr>
        <w:t>
      44) анықталған бұзушылықтарды жою және азаматтық қорғаныс жөніндегі іс-шараларды орындау туралы азаматтарға, лауазымды және заңды тұлғаларға ұйғарымдар беру;</w:t>
      </w:r>
    </w:p>
    <w:bookmarkEnd w:id="2781"/>
    <w:bookmarkStart w:name="z2525" w:id="2782"/>
    <w:p>
      <w:pPr>
        <w:spacing w:after="0"/>
        <w:ind w:left="0"/>
        <w:jc w:val="both"/>
      </w:pPr>
      <w:r>
        <w:rPr>
          <w:rFonts w:ascii="Times New Roman"/>
          <w:b w:val="false"/>
          <w:i w:val="false"/>
          <w:color w:val="000000"/>
          <w:sz w:val="28"/>
        </w:rPr>
        <w:t>
      45) су айдындарында қауіпсіздік қағидаларын сақтамағаны үшін азаматтарға және заңды тұлғаларға ұйғарымдар беру;</w:t>
      </w:r>
    </w:p>
    <w:bookmarkEnd w:id="2782"/>
    <w:bookmarkStart w:name="z2526" w:id="2783"/>
    <w:p>
      <w:pPr>
        <w:spacing w:after="0"/>
        <w:ind w:left="0"/>
        <w:jc w:val="both"/>
      </w:pPr>
      <w:r>
        <w:rPr>
          <w:rFonts w:ascii="Times New Roman"/>
          <w:b w:val="false"/>
          <w:i w:val="false"/>
          <w:color w:val="000000"/>
          <w:sz w:val="28"/>
        </w:rPr>
        <w:t>
      46) субъектiлер өрт қауiпсiздiгi талаптарын бұза отырып жүзеге асыратын, сондай-ақ ұйымды,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w:t>
      </w:r>
    </w:p>
    <w:bookmarkEnd w:id="2783"/>
    <w:bookmarkStart w:name="z2527" w:id="2784"/>
    <w:p>
      <w:pPr>
        <w:spacing w:after="0"/>
        <w:ind w:left="0"/>
        <w:jc w:val="both"/>
      </w:pPr>
      <w:r>
        <w:rPr>
          <w:rFonts w:ascii="Times New Roman"/>
          <w:b w:val="false"/>
          <w:i w:val="false"/>
          <w:color w:val="000000"/>
          <w:sz w:val="28"/>
        </w:rPr>
        <w:t>
      47)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bookmarkEnd w:id="2784"/>
    <w:bookmarkStart w:name="z2528" w:id="2785"/>
    <w:p>
      <w:pPr>
        <w:spacing w:after="0"/>
        <w:ind w:left="0"/>
        <w:jc w:val="both"/>
      </w:pPr>
      <w:r>
        <w:rPr>
          <w:rFonts w:ascii="Times New Roman"/>
          <w:b w:val="false"/>
          <w:i w:val="false"/>
          <w:color w:val="000000"/>
          <w:sz w:val="28"/>
        </w:rPr>
        <w:t>
      48) өз құзыреті шегінде ұлттық қауіпсіздік жүйесін жетілдіру жөніндегі ұсыныстарды Министрлікке енгізу;</w:t>
      </w:r>
    </w:p>
    <w:bookmarkEnd w:id="2785"/>
    <w:bookmarkStart w:name="z2529" w:id="2786"/>
    <w:p>
      <w:pPr>
        <w:spacing w:after="0"/>
        <w:ind w:left="0"/>
        <w:jc w:val="both"/>
      </w:pPr>
      <w:r>
        <w:rPr>
          <w:rFonts w:ascii="Times New Roman"/>
          <w:b w:val="false"/>
          <w:i w:val="false"/>
          <w:color w:val="000000"/>
          <w:sz w:val="28"/>
        </w:rPr>
        <w:t>
      49) өз құзыреті шегінде терроризммен күрес жөніндегі қалалық штабтың жұмысына қатысу;</w:t>
      </w:r>
    </w:p>
    <w:bookmarkEnd w:id="2786"/>
    <w:bookmarkStart w:name="z2530" w:id="2787"/>
    <w:p>
      <w:pPr>
        <w:spacing w:after="0"/>
        <w:ind w:left="0"/>
        <w:jc w:val="both"/>
      </w:pPr>
      <w:r>
        <w:rPr>
          <w:rFonts w:ascii="Times New Roman"/>
          <w:b w:val="false"/>
          <w:i w:val="false"/>
          <w:color w:val="000000"/>
          <w:sz w:val="28"/>
        </w:rPr>
        <w:t>
      50) өз құзыреті шегінде қалалық Терроризмге қарсы комиссияның жұмысына қатысу;</w:t>
      </w:r>
    </w:p>
    <w:bookmarkEnd w:id="2787"/>
    <w:bookmarkStart w:name="z2531" w:id="2788"/>
    <w:p>
      <w:pPr>
        <w:spacing w:after="0"/>
        <w:ind w:left="0"/>
        <w:jc w:val="both"/>
      </w:pPr>
      <w:r>
        <w:rPr>
          <w:rFonts w:ascii="Times New Roman"/>
          <w:b w:val="false"/>
          <w:i w:val="false"/>
          <w:color w:val="000000"/>
          <w:sz w:val="28"/>
        </w:rPr>
        <w:t>
      51) қала бойынша мемлекеттік өртке қарсы қызмет органдарының қатардағы және басшы құрамының лауазымына тағайындалған және жауынгерлік есептен белгіленген тәртіпте шығарылған әскери міндеттілерді арнайы есепке алуды жүргізу;</w:t>
      </w:r>
    </w:p>
    <w:bookmarkEnd w:id="2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533" w:id="2789"/>
    <w:p>
      <w:pPr>
        <w:spacing w:after="0"/>
        <w:ind w:left="0"/>
        <w:jc w:val="both"/>
      </w:pPr>
      <w:r>
        <w:rPr>
          <w:rFonts w:ascii="Times New Roman"/>
          <w:b w:val="false"/>
          <w:i w:val="false"/>
          <w:color w:val="000000"/>
          <w:sz w:val="28"/>
        </w:rPr>
        <w:t>
      53) өз құзыреті шегінде нормативтік құқықтық актілерге, нормативтік актілерге және стандарттарға өзгерістер, толықтырулар енгізу жөнінде Министрлікке ұсыныстар енгізу;</w:t>
      </w:r>
    </w:p>
    <w:bookmarkEnd w:id="2789"/>
    <w:p>
      <w:pPr>
        <w:spacing w:after="0"/>
        <w:ind w:left="0"/>
        <w:jc w:val="both"/>
      </w:pPr>
      <w:r>
        <w:rPr>
          <w:rFonts w:ascii="Times New Roman"/>
          <w:b w:val="false"/>
          <w:i w:val="false"/>
          <w:color w:val="000000"/>
          <w:sz w:val="28"/>
        </w:rPr>
        <w:t>
      53-1) қылмыстық істер бойынша сотқа дейінгі іс жүргізу барысында сот актілерін, судьялардың талаптарын, прокурордың қаулыларын, ұйғарымдарын және талаптарын, анықтаушының жазбаша тапсырмаларын орындайды;</w:t>
      </w:r>
    </w:p>
    <w:p>
      <w:pPr>
        <w:spacing w:after="0"/>
        <w:ind w:left="0"/>
        <w:jc w:val="both"/>
      </w:pPr>
      <w:r>
        <w:rPr>
          <w:rFonts w:ascii="Times New Roman"/>
          <w:b w:val="false"/>
          <w:i w:val="false"/>
          <w:color w:val="000000"/>
          <w:sz w:val="28"/>
        </w:rPr>
        <w:t>
      53-2) өз құзыреті шегінде мемлекеттік өртке қарсы қызмет органдары құзыретіне жатқызылған қылмыстық құқық бұзушылықтардың алдын алуды және оларды ашуды ұйымдастырады және жүзеге асырады;</w:t>
      </w:r>
    </w:p>
    <w:p>
      <w:pPr>
        <w:spacing w:after="0"/>
        <w:ind w:left="0"/>
        <w:jc w:val="both"/>
      </w:pPr>
      <w:r>
        <w:rPr>
          <w:rFonts w:ascii="Times New Roman"/>
          <w:b w:val="false"/>
          <w:i w:val="false"/>
          <w:color w:val="000000"/>
          <w:sz w:val="28"/>
        </w:rPr>
        <w:t>
      53-3) мемлекеттік өртке қарсы қызмет органдары құзыретіне жатқызылған қылмыстық құқық бұзушылықтар бойынша сотқа дейінгі тергеуді жүзеге асырады;</w:t>
      </w:r>
    </w:p>
    <w:bookmarkStart w:name="z2534" w:id="2790"/>
    <w:p>
      <w:pPr>
        <w:spacing w:after="0"/>
        <w:ind w:left="0"/>
        <w:jc w:val="both"/>
      </w:pPr>
      <w:r>
        <w:rPr>
          <w:rFonts w:ascii="Times New Roman"/>
          <w:b w:val="false"/>
          <w:i w:val="false"/>
          <w:color w:val="000000"/>
          <w:sz w:val="28"/>
        </w:rPr>
        <w:t>
      54)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End w:id="27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Төтенше жағдайлар министрінің 09.08.2021 </w:t>
      </w:r>
      <w:r>
        <w:rPr>
          <w:rFonts w:ascii="Times New Roman"/>
          <w:b w:val="false"/>
          <w:i w:val="false"/>
          <w:color w:val="000000"/>
          <w:sz w:val="28"/>
        </w:rPr>
        <w:t>№ 383</w:t>
      </w:r>
      <w:r>
        <w:rPr>
          <w:rFonts w:ascii="Times New Roman"/>
          <w:b w:val="false"/>
          <w:i w:val="false"/>
          <w:color w:val="ff0000"/>
          <w:sz w:val="28"/>
        </w:rPr>
        <w:t xml:space="preserve">; 21.01.2022 </w:t>
      </w:r>
      <w:r>
        <w:rPr>
          <w:rFonts w:ascii="Times New Roman"/>
          <w:b w:val="false"/>
          <w:i w:val="false"/>
          <w:color w:val="ff0000"/>
          <w:sz w:val="28"/>
        </w:rPr>
        <w:t>№ 21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535" w:id="2791"/>
    <w:p>
      <w:pPr>
        <w:spacing w:after="0"/>
        <w:ind w:left="0"/>
        <w:jc w:val="both"/>
      </w:pPr>
      <w:r>
        <w:rPr>
          <w:rFonts w:ascii="Times New Roman"/>
          <w:b w:val="false"/>
          <w:i w:val="false"/>
          <w:color w:val="000000"/>
          <w:sz w:val="28"/>
        </w:rPr>
        <w:t>
      15. Құқықтары және міндеттері:</w:t>
      </w:r>
    </w:p>
    <w:bookmarkEnd w:id="2791"/>
    <w:bookmarkStart w:name="z2536" w:id="2792"/>
    <w:p>
      <w:pPr>
        <w:spacing w:after="0"/>
        <w:ind w:left="0"/>
        <w:jc w:val="both"/>
      </w:pPr>
      <w:r>
        <w:rPr>
          <w:rFonts w:ascii="Times New Roman"/>
          <w:b w:val="false"/>
          <w:i w:val="false"/>
          <w:color w:val="000000"/>
          <w:sz w:val="28"/>
        </w:rPr>
        <w:t>
      1) өз құзыреті шегінде орындалуы міндетті нормативтік құқықтық актілерді қабылдау;</w:t>
      </w:r>
    </w:p>
    <w:bookmarkEnd w:id="2792"/>
    <w:bookmarkStart w:name="z2537" w:id="2793"/>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bookmarkEnd w:id="2793"/>
    <w:bookmarkStart w:name="z2538" w:id="2794"/>
    <w:p>
      <w:pPr>
        <w:spacing w:after="0"/>
        <w:ind w:left="0"/>
        <w:jc w:val="both"/>
      </w:pPr>
      <w:r>
        <w:rPr>
          <w:rFonts w:ascii="Times New Roman"/>
          <w:b w:val="false"/>
          <w:i w:val="false"/>
          <w:color w:val="000000"/>
          <w:sz w:val="28"/>
        </w:rPr>
        <w:t>
      3) заңнамада белгіленген тәртіпте Департаменттің мүдделерін сотта қорғауды ұйымдастыру және жүзеге асыру;</w:t>
      </w:r>
    </w:p>
    <w:bookmarkEnd w:id="2794"/>
    <w:bookmarkStart w:name="z2539" w:id="2795"/>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ұйымдастыру және өткізу;</w:t>
      </w:r>
    </w:p>
    <w:bookmarkEnd w:id="2795"/>
    <w:bookmarkStart w:name="z2540" w:id="2796"/>
    <w:p>
      <w:pPr>
        <w:spacing w:after="0"/>
        <w:ind w:left="0"/>
        <w:jc w:val="both"/>
      </w:pPr>
      <w:r>
        <w:rPr>
          <w:rFonts w:ascii="Times New Roman"/>
          <w:b w:val="false"/>
          <w:i w:val="false"/>
          <w:color w:val="000000"/>
          <w:sz w:val="28"/>
        </w:rPr>
        <w:t>
      5) қызметтік жұмысты және орындаушылық тәртіпті бұзу фактілері бойынша қызметтік тексерістер жүргізу, олардың себептерін анықтау, талдау және бұзушылықтарды болдырмау бойынша шаралар қабылдау;</w:t>
      </w:r>
    </w:p>
    <w:bookmarkEnd w:id="2796"/>
    <w:bookmarkStart w:name="z2541" w:id="2797"/>
    <w:p>
      <w:pPr>
        <w:spacing w:after="0"/>
        <w:ind w:left="0"/>
        <w:jc w:val="both"/>
      </w:pPr>
      <w:r>
        <w:rPr>
          <w:rFonts w:ascii="Times New Roman"/>
          <w:b w:val="false"/>
          <w:i w:val="false"/>
          <w:color w:val="000000"/>
          <w:sz w:val="28"/>
        </w:rPr>
        <w:t>
      6) белгіленген тәртіппен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bookmarkEnd w:id="2797"/>
    <w:bookmarkStart w:name="z2542" w:id="2798"/>
    <w:p>
      <w:pPr>
        <w:spacing w:after="0"/>
        <w:ind w:left="0"/>
        <w:jc w:val="both"/>
      </w:pPr>
      <w:r>
        <w:rPr>
          <w:rFonts w:ascii="Times New Roman"/>
          <w:b w:val="false"/>
          <w:i w:val="false"/>
          <w:color w:val="000000"/>
          <w:sz w:val="28"/>
        </w:rPr>
        <w:t>
      7) қаланың құлақтандыру жүйесіне техникалық тексерулер және азаматтық қорғау бойынша оқу-жаттығулар жүргізу кезінде қаланың құлақтандыру жүйесін қосу туралы өкім беру;</w:t>
      </w:r>
    </w:p>
    <w:bookmarkEnd w:id="2798"/>
    <w:bookmarkStart w:name="z2543" w:id="2799"/>
    <w:p>
      <w:pPr>
        <w:spacing w:after="0"/>
        <w:ind w:left="0"/>
        <w:jc w:val="both"/>
      </w:pPr>
      <w:r>
        <w:rPr>
          <w:rFonts w:ascii="Times New Roman"/>
          <w:b w:val="false"/>
          <w:i w:val="false"/>
          <w:color w:val="000000"/>
          <w:sz w:val="28"/>
        </w:rPr>
        <w:t>
      8)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bookmarkEnd w:id="2799"/>
    <w:bookmarkStart w:name="z2544" w:id="2800"/>
    <w:p>
      <w:pPr>
        <w:spacing w:after="0"/>
        <w:ind w:left="0"/>
        <w:jc w:val="both"/>
      </w:pPr>
      <w:r>
        <w:rPr>
          <w:rFonts w:ascii="Times New Roman"/>
          <w:b w:val="false"/>
          <w:i w:val="false"/>
          <w:color w:val="000000"/>
          <w:sz w:val="28"/>
        </w:rPr>
        <w:t>
      9) қолданыстағы заңнамалық актілерде көзделген өзге құқықтар мен міндеттерді жүзеге асыру.</w:t>
      </w:r>
    </w:p>
    <w:bookmarkEnd w:id="2800"/>
    <w:bookmarkStart w:name="z2545" w:id="2801"/>
    <w:p>
      <w:pPr>
        <w:spacing w:after="0"/>
        <w:ind w:left="0"/>
        <w:jc w:val="left"/>
      </w:pPr>
      <w:r>
        <w:rPr>
          <w:rFonts w:ascii="Times New Roman"/>
          <w:b/>
          <w:i w:val="false"/>
          <w:color w:val="000000"/>
        </w:rPr>
        <w:t xml:space="preserve"> 3. Департамент қызметін ұйымдастыру</w:t>
      </w:r>
    </w:p>
    <w:bookmarkEnd w:id="2801"/>
    <w:bookmarkStart w:name="z2546" w:id="2802"/>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функцияларын жүзеге асыруына дербес жауап береді.</w:t>
      </w:r>
    </w:p>
    <w:bookmarkEnd w:id="2802"/>
    <w:bookmarkStart w:name="z2547" w:id="2803"/>
    <w:p>
      <w:pPr>
        <w:spacing w:after="0"/>
        <w:ind w:left="0"/>
        <w:jc w:val="both"/>
      </w:pPr>
      <w:r>
        <w:rPr>
          <w:rFonts w:ascii="Times New Roman"/>
          <w:b w:val="false"/>
          <w:i w:val="false"/>
          <w:color w:val="000000"/>
          <w:sz w:val="28"/>
        </w:rPr>
        <w:t>
      17. Департамент бастығын Қазақстан Республикасының Төтенше жағдайлар министрі лауазымға тағайындайды және лауазымнан босатады.</w:t>
      </w:r>
    </w:p>
    <w:bookmarkEnd w:id="2803"/>
    <w:bookmarkStart w:name="z2548" w:id="2804"/>
    <w:p>
      <w:pPr>
        <w:spacing w:after="0"/>
        <w:ind w:left="0"/>
        <w:jc w:val="both"/>
      </w:pPr>
      <w:r>
        <w:rPr>
          <w:rFonts w:ascii="Times New Roman"/>
          <w:b w:val="false"/>
          <w:i w:val="false"/>
          <w:color w:val="000000"/>
          <w:sz w:val="28"/>
        </w:rPr>
        <w:t>
      18. Департамент бастығының орынбасарлары болады, олар Қазақстан Республикасының заңнамасына сәйкес лауазымға тағайындалады және лауазымнан босатылады.</w:t>
      </w:r>
    </w:p>
    <w:bookmarkEnd w:id="2804"/>
    <w:bookmarkStart w:name="z2549" w:id="2805"/>
    <w:p>
      <w:pPr>
        <w:spacing w:after="0"/>
        <w:ind w:left="0"/>
        <w:jc w:val="both"/>
      </w:pPr>
      <w:r>
        <w:rPr>
          <w:rFonts w:ascii="Times New Roman"/>
          <w:b w:val="false"/>
          <w:i w:val="false"/>
          <w:color w:val="000000"/>
          <w:sz w:val="28"/>
        </w:rPr>
        <w:t>
      19. Департамент бастығының өкілеттіктері:</w:t>
      </w:r>
    </w:p>
    <w:bookmarkEnd w:id="2805"/>
    <w:bookmarkStart w:name="z2550" w:id="2806"/>
    <w:p>
      <w:pPr>
        <w:spacing w:after="0"/>
        <w:ind w:left="0"/>
        <w:jc w:val="both"/>
      </w:pPr>
      <w:r>
        <w:rPr>
          <w:rFonts w:ascii="Times New Roman"/>
          <w:b w:val="false"/>
          <w:i w:val="false"/>
          <w:color w:val="000000"/>
          <w:sz w:val="28"/>
        </w:rPr>
        <w:t>
      1) Департамент атынан сенімхатсыз әрекет етеді;</w:t>
      </w:r>
    </w:p>
    <w:bookmarkEnd w:id="2806"/>
    <w:bookmarkStart w:name="z2551" w:id="2807"/>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Департаменттің мүддесіне өкілдік етеді;</w:t>
      </w:r>
    </w:p>
    <w:bookmarkEnd w:id="2807"/>
    <w:bookmarkStart w:name="z2552" w:id="2808"/>
    <w:p>
      <w:pPr>
        <w:spacing w:after="0"/>
        <w:ind w:left="0"/>
        <w:jc w:val="both"/>
      </w:pPr>
      <w:r>
        <w:rPr>
          <w:rFonts w:ascii="Times New Roman"/>
          <w:b w:val="false"/>
          <w:i w:val="false"/>
          <w:color w:val="000000"/>
          <w:sz w:val="28"/>
        </w:rPr>
        <w:t>
      3) Департаменттің ерекше көзге түскен қызметкерлерін мемлекеттік және ведомстволық наградалармен марапаттау, құрметті атақтар, әскери және мемлекеттік өртке қарсы қызмет органдарының орта және аға басшы құрамының арнайы атақтарын мерзімінен бұрын немесе әскери және атқарып отырған штаттық лауазымында көзделген арнайы атақтарды бір саты жоғары беруге Министрге ұсыныстар енгізеді;</w:t>
      </w:r>
    </w:p>
    <w:bookmarkEnd w:id="2808"/>
    <w:bookmarkStart w:name="z2553" w:id="2809"/>
    <w:p>
      <w:pPr>
        <w:spacing w:after="0"/>
        <w:ind w:left="0"/>
        <w:jc w:val="both"/>
      </w:pPr>
      <w:r>
        <w:rPr>
          <w:rFonts w:ascii="Times New Roman"/>
          <w:b w:val="false"/>
          <w:i w:val="false"/>
          <w:color w:val="000000"/>
          <w:sz w:val="28"/>
        </w:rPr>
        <w:t>
      4) бірыңғай кадр саясатын іске асырады;</w:t>
      </w:r>
    </w:p>
    <w:bookmarkEnd w:id="2809"/>
    <w:bookmarkStart w:name="z2554" w:id="2810"/>
    <w:p>
      <w:pPr>
        <w:spacing w:after="0"/>
        <w:ind w:left="0"/>
        <w:jc w:val="both"/>
      </w:pPr>
      <w:r>
        <w:rPr>
          <w:rFonts w:ascii="Times New Roman"/>
          <w:b w:val="false"/>
          <w:i w:val="false"/>
          <w:color w:val="000000"/>
          <w:sz w:val="28"/>
        </w:rPr>
        <w:t>
      5) Министрлік қалыптастырған саясатты іске асыруды қамтамасыз етеді, Министрдің актілерін және тапсырмаларын орындайды;</w:t>
      </w:r>
    </w:p>
    <w:bookmarkEnd w:id="2810"/>
    <w:bookmarkStart w:name="z2555" w:id="2811"/>
    <w:p>
      <w:pPr>
        <w:spacing w:after="0"/>
        <w:ind w:left="0"/>
        <w:jc w:val="both"/>
      </w:pPr>
      <w:r>
        <w:rPr>
          <w:rFonts w:ascii="Times New Roman"/>
          <w:b w:val="false"/>
          <w:i w:val="false"/>
          <w:color w:val="000000"/>
          <w:sz w:val="28"/>
        </w:rPr>
        <w:t>
      6) Департамент қызметін ақпараттық-талдау, ұйымдастыру-құқықтық, жұмылдыру, материалдық-техникалық және қаржылық қамтамасыз етуді ұйымдастырады;</w:t>
      </w:r>
    </w:p>
    <w:bookmarkEnd w:id="2811"/>
    <w:bookmarkStart w:name="z2556" w:id="2812"/>
    <w:p>
      <w:pPr>
        <w:spacing w:after="0"/>
        <w:ind w:left="0"/>
        <w:jc w:val="both"/>
      </w:pPr>
      <w:r>
        <w:rPr>
          <w:rFonts w:ascii="Times New Roman"/>
          <w:b w:val="false"/>
          <w:i w:val="false"/>
          <w:color w:val="000000"/>
          <w:sz w:val="28"/>
        </w:rPr>
        <w:t>
      7) тәртіптік және аттестаттау, сондай-ақ Департаменттің бос лауазымдарына кандидаттарды іріктеуге конкурстық комиссиялардың қызметіне жалпы басшылық жасауды жүзеге асырады;</w:t>
      </w:r>
    </w:p>
    <w:bookmarkEnd w:id="2812"/>
    <w:bookmarkStart w:name="z2557" w:id="2813"/>
    <w:p>
      <w:pPr>
        <w:spacing w:after="0"/>
        <w:ind w:left="0"/>
        <w:jc w:val="both"/>
      </w:pPr>
      <w:r>
        <w:rPr>
          <w:rFonts w:ascii="Times New Roman"/>
          <w:b w:val="false"/>
          <w:i w:val="false"/>
          <w:color w:val="000000"/>
          <w:sz w:val="28"/>
        </w:rPr>
        <w:t>
      8) Департамент қызметін қамтамасыз ету және оған жүктелген міндеттерді орындау мақсатында мемлекеттік сатып алуды өткізуді ұйымдастырады;</w:t>
      </w:r>
    </w:p>
    <w:bookmarkEnd w:id="2813"/>
    <w:bookmarkStart w:name="z2558" w:id="2814"/>
    <w:p>
      <w:pPr>
        <w:spacing w:after="0"/>
        <w:ind w:left="0"/>
        <w:jc w:val="both"/>
      </w:pPr>
      <w:r>
        <w:rPr>
          <w:rFonts w:ascii="Times New Roman"/>
          <w:b w:val="false"/>
          <w:i w:val="false"/>
          <w:color w:val="000000"/>
          <w:sz w:val="28"/>
        </w:rPr>
        <w:t>
      9) Департамент атынан шарттар жасасады;</w:t>
      </w:r>
    </w:p>
    <w:bookmarkEnd w:id="2814"/>
    <w:bookmarkStart w:name="z2559" w:id="2815"/>
    <w:p>
      <w:pPr>
        <w:spacing w:after="0"/>
        <w:ind w:left="0"/>
        <w:jc w:val="both"/>
      </w:pPr>
      <w:r>
        <w:rPr>
          <w:rFonts w:ascii="Times New Roman"/>
          <w:b w:val="false"/>
          <w:i w:val="false"/>
          <w:color w:val="000000"/>
          <w:sz w:val="28"/>
        </w:rPr>
        <w:t>
      10) Департамент атынан сенімхаттар береді;</w:t>
      </w:r>
    </w:p>
    <w:bookmarkEnd w:id="2815"/>
    <w:bookmarkStart w:name="z2560" w:id="2816"/>
    <w:p>
      <w:pPr>
        <w:spacing w:after="0"/>
        <w:ind w:left="0"/>
        <w:jc w:val="both"/>
      </w:pPr>
      <w:r>
        <w:rPr>
          <w:rFonts w:ascii="Times New Roman"/>
          <w:b w:val="false"/>
          <w:i w:val="false"/>
          <w:color w:val="000000"/>
          <w:sz w:val="28"/>
        </w:rPr>
        <w:t>
      11) банк шоттарын ашады;</w:t>
      </w:r>
    </w:p>
    <w:bookmarkEnd w:id="2816"/>
    <w:bookmarkStart w:name="z2561" w:id="2817"/>
    <w:p>
      <w:pPr>
        <w:spacing w:after="0"/>
        <w:ind w:left="0"/>
        <w:jc w:val="both"/>
      </w:pPr>
      <w:r>
        <w:rPr>
          <w:rFonts w:ascii="Times New Roman"/>
          <w:b w:val="false"/>
          <w:i w:val="false"/>
          <w:color w:val="000000"/>
          <w:sz w:val="28"/>
        </w:rPr>
        <w:t>
      12) Департаменттің тиісті кезеңге тауарларды, жұмыстарды және көрсетілетін қызметтерді мемлекеттік сатып алу жоспарын бекітеді;</w:t>
      </w:r>
    </w:p>
    <w:bookmarkEnd w:id="2817"/>
    <w:bookmarkStart w:name="z2562" w:id="2818"/>
    <w:p>
      <w:pPr>
        <w:spacing w:after="0"/>
        <w:ind w:left="0"/>
        <w:jc w:val="both"/>
      </w:pPr>
      <w:r>
        <w:rPr>
          <w:rFonts w:ascii="Times New Roman"/>
          <w:b w:val="false"/>
          <w:i w:val="false"/>
          <w:color w:val="000000"/>
          <w:sz w:val="28"/>
        </w:rPr>
        <w:t>
      13) іссапарлар, тағылымдамалар, демалыстар, қызметкерлерді қазақстандық және шетелдік оқу орталықтарында оқыту және қызметкерлердің біліктілігін көтерудің өзге түрлері бойынша Департаменттің тәртібі мен жоспарларын бекітеді. Қаладан және Қазақстан Республикасынан тыс жерлерге іссапарға шығу Министрлікпен келісіліп жүзеге асырылады;</w:t>
      </w:r>
    </w:p>
    <w:bookmarkEnd w:id="2818"/>
    <w:bookmarkStart w:name="z2563" w:id="2819"/>
    <w:p>
      <w:pPr>
        <w:spacing w:after="0"/>
        <w:ind w:left="0"/>
        <w:jc w:val="both"/>
      </w:pPr>
      <w:r>
        <w:rPr>
          <w:rFonts w:ascii="Times New Roman"/>
          <w:b w:val="false"/>
          <w:i w:val="false"/>
          <w:color w:val="000000"/>
          <w:sz w:val="28"/>
        </w:rPr>
        <w:t>
      14) өз құзыреті шегінде Департаменттің барлық қызметкерлері орындау үшін міндетті бұйрықтар шығарады және нұсқаулар береді;</w:t>
      </w:r>
    </w:p>
    <w:bookmarkEnd w:id="2819"/>
    <w:bookmarkStart w:name="z2564" w:id="2820"/>
    <w:p>
      <w:pPr>
        <w:spacing w:after="0"/>
        <w:ind w:left="0"/>
        <w:jc w:val="both"/>
      </w:pPr>
      <w:r>
        <w:rPr>
          <w:rFonts w:ascii="Times New Roman"/>
          <w:b w:val="false"/>
          <w:i w:val="false"/>
          <w:color w:val="000000"/>
          <w:sz w:val="28"/>
        </w:rPr>
        <w:t>
      15) еңбек қатынастары Министрліктің номенклатурасына жатқызылған қызметкерлерден басқа Департаменттің, аудандық Төтенше жағдайлар басқармаларының қызметкерлерін лауазымдарға тағайындайды және лауазымдарынан босатады;</w:t>
      </w:r>
    </w:p>
    <w:bookmarkEnd w:id="2820"/>
    <w:bookmarkStart w:name="z2565" w:id="2821"/>
    <w:p>
      <w:pPr>
        <w:spacing w:after="0"/>
        <w:ind w:left="0"/>
        <w:jc w:val="both"/>
      </w:pPr>
      <w:r>
        <w:rPr>
          <w:rFonts w:ascii="Times New Roman"/>
          <w:b w:val="false"/>
          <w:i w:val="false"/>
          <w:color w:val="000000"/>
          <w:sz w:val="28"/>
        </w:rPr>
        <w:t>
      16) Министр бекіткен номенклатураға сәйкес Департамент қарамағындағы мемлекеттік мекемелердің басшыларын лауазымға тағайындауға ұсынады;</w:t>
      </w:r>
    </w:p>
    <w:bookmarkEnd w:id="2821"/>
    <w:bookmarkStart w:name="z2566" w:id="2822"/>
    <w:p>
      <w:pPr>
        <w:spacing w:after="0"/>
        <w:ind w:left="0"/>
        <w:jc w:val="both"/>
      </w:pPr>
      <w:r>
        <w:rPr>
          <w:rFonts w:ascii="Times New Roman"/>
          <w:b w:val="false"/>
          <w:i w:val="false"/>
          <w:color w:val="000000"/>
          <w:sz w:val="28"/>
        </w:rPr>
        <w:t>
      17) берілген құқықтары шегінде Қазақстан Республикасының заңнамасында белгіленген тәртіппен Департаменттің қызметкерлеріне, Департаменттің қарамағындағы мемлекеттік мекемелердің қызметкерлеріне ынталандыру шараларын және тәртіптік жаза қолданады;</w:t>
      </w:r>
    </w:p>
    <w:bookmarkEnd w:id="2822"/>
    <w:bookmarkStart w:name="z2567" w:id="2823"/>
    <w:p>
      <w:pPr>
        <w:spacing w:after="0"/>
        <w:ind w:left="0"/>
        <w:jc w:val="both"/>
      </w:pPr>
      <w:r>
        <w:rPr>
          <w:rFonts w:ascii="Times New Roman"/>
          <w:b w:val="false"/>
          <w:i w:val="false"/>
          <w:color w:val="000000"/>
          <w:sz w:val="28"/>
        </w:rPr>
        <w:t>
      18) бақылаудағы құжаттардың, жеке және заңды тұлғалар өтініштерінің, құпиялылық және "Қызмет бабында пайдалану үшін" белгісі бар құжаттардың уақтылы және сапалы орындалуын қамтамасыз етеді;</w:t>
      </w:r>
    </w:p>
    <w:bookmarkEnd w:id="2823"/>
    <w:bookmarkStart w:name="z2568" w:id="2824"/>
    <w:p>
      <w:pPr>
        <w:spacing w:after="0"/>
        <w:ind w:left="0"/>
        <w:jc w:val="both"/>
      </w:pPr>
      <w:r>
        <w:rPr>
          <w:rFonts w:ascii="Times New Roman"/>
          <w:b w:val="false"/>
          <w:i w:val="false"/>
          <w:color w:val="000000"/>
          <w:sz w:val="28"/>
        </w:rPr>
        <w:t>
      19) азаматтық қорғау органдарының қатардағы және кіші басшы құрамдағы адамдарына алғашқы және кезекті арнаулы атақтар, орта басшы құрамдағы адамдарына азаматтық қорғау капитаны атағына дейін қоса кезекті арнаулы атақтар, офицерлік құрамдағы әскери қызметшілерге подполковникке дейін қоса кезекті әскери атақтар береді;</w:t>
      </w:r>
    </w:p>
    <w:bookmarkEnd w:id="2824"/>
    <w:bookmarkStart w:name="z2569" w:id="2825"/>
    <w:p>
      <w:pPr>
        <w:spacing w:after="0"/>
        <w:ind w:left="0"/>
        <w:jc w:val="both"/>
      </w:pPr>
      <w:r>
        <w:rPr>
          <w:rFonts w:ascii="Times New Roman"/>
          <w:b w:val="false"/>
          <w:i w:val="false"/>
          <w:color w:val="000000"/>
          <w:sz w:val="28"/>
        </w:rPr>
        <w:t>
      20) Департаменттің және Өрт сөндіру және авариялық-құтқару жұмыстары қызметтерінің қызметкерлеріне, әскери қызметшілеріне сыныптық біліктілігін береді (растайды);</w:t>
      </w:r>
    </w:p>
    <w:bookmarkEnd w:id="2825"/>
    <w:bookmarkStart w:name="z2570" w:id="2826"/>
    <w:p>
      <w:pPr>
        <w:spacing w:after="0"/>
        <w:ind w:left="0"/>
        <w:jc w:val="both"/>
      </w:pPr>
      <w:r>
        <w:rPr>
          <w:rFonts w:ascii="Times New Roman"/>
          <w:b w:val="false"/>
          <w:i w:val="false"/>
          <w:color w:val="000000"/>
          <w:sz w:val="28"/>
        </w:rPr>
        <w:t>
      21) орта және аға басшы құрамның алғашқы арнаулы атақтарын, аға басшы құрамның кезекті арнаулы атақтарын беру және азаматтық қорғау органдарының кадрына қабылдау, офицерлік құрамның алғашқы әскери атағын беру туралы Министрге ұсынымдар енгізеді;</w:t>
      </w:r>
    </w:p>
    <w:bookmarkEnd w:id="2826"/>
    <w:bookmarkStart w:name="z2571" w:id="2827"/>
    <w:p>
      <w:pPr>
        <w:spacing w:after="0"/>
        <w:ind w:left="0"/>
        <w:jc w:val="both"/>
      </w:pPr>
      <w:r>
        <w:rPr>
          <w:rFonts w:ascii="Times New Roman"/>
          <w:b w:val="false"/>
          <w:i w:val="false"/>
          <w:color w:val="000000"/>
          <w:sz w:val="28"/>
        </w:rPr>
        <w:t>
      22) құрылымдық бөлімшелер туралы ережелерді, Департаменттің құрылымдық бөлімшелерінің және Төтенше жағдайлар басқармалары қызметкерлерінің лауазымдық (функционалдық) міндеттерін бекітеді;</w:t>
      </w:r>
    </w:p>
    <w:bookmarkEnd w:id="2827"/>
    <w:bookmarkStart w:name="z2572" w:id="2828"/>
    <w:p>
      <w:pPr>
        <w:spacing w:after="0"/>
        <w:ind w:left="0"/>
        <w:jc w:val="both"/>
      </w:pPr>
      <w:r>
        <w:rPr>
          <w:rFonts w:ascii="Times New Roman"/>
          <w:b w:val="false"/>
          <w:i w:val="false"/>
          <w:color w:val="000000"/>
          <w:sz w:val="28"/>
        </w:rPr>
        <w:t>
      23) Департаментте, Департамент қарамағындағы мемлекеттік мекемелерде сыбайлас жемқорлыққа қарсы іс-қимылға бағытталған шаралар қабылдайды және сыбайлас жемқорлыққа қарсы шаралардың іске асырылуына дербес жауап береді;</w:t>
      </w:r>
    </w:p>
    <w:bookmarkEnd w:id="2828"/>
    <w:bookmarkStart w:name="z2573" w:id="2829"/>
    <w:p>
      <w:pPr>
        <w:spacing w:after="0"/>
        <w:ind w:left="0"/>
        <w:jc w:val="both"/>
      </w:pPr>
      <w:r>
        <w:rPr>
          <w:rFonts w:ascii="Times New Roman"/>
          <w:b w:val="false"/>
          <w:i w:val="false"/>
          <w:color w:val="000000"/>
          <w:sz w:val="28"/>
        </w:rPr>
        <w:t>
      24) Әрекеті (немесе әрекетсіздігі) ұлттық мүдделерге, Қазақстан Республикасының ұлттық қауіпсіздігіне қауіп төндіретін Департаменттің, Департамент қарамағындағы мемлекеттік мекемелердің қызметкерлерін жауапкершілікке тартады;</w:t>
      </w:r>
    </w:p>
    <w:bookmarkEnd w:id="2829"/>
    <w:bookmarkStart w:name="z2574" w:id="2830"/>
    <w:p>
      <w:pPr>
        <w:spacing w:after="0"/>
        <w:ind w:left="0"/>
        <w:jc w:val="both"/>
      </w:pPr>
      <w:r>
        <w:rPr>
          <w:rFonts w:ascii="Times New Roman"/>
          <w:b w:val="false"/>
          <w:i w:val="false"/>
          <w:color w:val="000000"/>
          <w:sz w:val="28"/>
        </w:rPr>
        <w:t>
      25) Департаменттің жыл сайынғы жұмыс жоспарын әзірлеуді және оны Министрлікке бекітуге ұсынуды қамтамасыз етеді;</w:t>
      </w:r>
    </w:p>
    <w:bookmarkEnd w:id="2830"/>
    <w:bookmarkStart w:name="z2575" w:id="2831"/>
    <w:p>
      <w:pPr>
        <w:spacing w:after="0"/>
        <w:ind w:left="0"/>
        <w:jc w:val="both"/>
      </w:pPr>
      <w:r>
        <w:rPr>
          <w:rFonts w:ascii="Times New Roman"/>
          <w:b w:val="false"/>
          <w:i w:val="false"/>
          <w:color w:val="000000"/>
          <w:sz w:val="28"/>
        </w:rPr>
        <w:t>
      26) Департаменттің құрылымдық бөлімшелерінің және Департамент қарамағындағы аудандық Төтенше жағдайлар басқармаларының жұмыс жоспарларын бекітеді;</w:t>
      </w:r>
    </w:p>
    <w:bookmarkEnd w:id="2831"/>
    <w:bookmarkStart w:name="z2576" w:id="2832"/>
    <w:p>
      <w:pPr>
        <w:spacing w:after="0"/>
        <w:ind w:left="0"/>
        <w:jc w:val="both"/>
      </w:pPr>
      <w:r>
        <w:rPr>
          <w:rFonts w:ascii="Times New Roman"/>
          <w:b w:val="false"/>
          <w:i w:val="false"/>
          <w:color w:val="000000"/>
          <w:sz w:val="28"/>
        </w:rPr>
        <w:t>
      27) Қазақстан Республикасының заңнамасына сәйкес өзге өкілеттіктерді жүзеге асырады.</w:t>
      </w:r>
    </w:p>
    <w:bookmarkEnd w:id="2832"/>
    <w:bookmarkStart w:name="z2577" w:id="2833"/>
    <w:p>
      <w:pPr>
        <w:spacing w:after="0"/>
        <w:ind w:left="0"/>
        <w:jc w:val="both"/>
      </w:pPr>
      <w:r>
        <w:rPr>
          <w:rFonts w:ascii="Times New Roman"/>
          <w:b w:val="false"/>
          <w:i w:val="false"/>
          <w:color w:val="000000"/>
          <w:sz w:val="28"/>
        </w:rPr>
        <w:t>
      Департамент бастығы болмаған кезде оның өкілеттіктерін орындау қолданыстағы заңнамаға сәйкес оның орнын ауыстыратын адамға жүктеледі.</w:t>
      </w:r>
    </w:p>
    <w:bookmarkEnd w:id="2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578" w:id="2834"/>
    <w:p>
      <w:pPr>
        <w:spacing w:after="0"/>
        <w:ind w:left="0"/>
        <w:jc w:val="both"/>
      </w:pPr>
      <w:r>
        <w:rPr>
          <w:rFonts w:ascii="Times New Roman"/>
          <w:b w:val="false"/>
          <w:i w:val="false"/>
          <w:color w:val="000000"/>
          <w:sz w:val="28"/>
        </w:rPr>
        <w:t>
      20) Департамент бастығы қолданыстағы заңнамаға сәйкес өзінің орынбасарларының өкілеттіктерін айқындайды.</w:t>
      </w:r>
    </w:p>
    <w:bookmarkEnd w:id="28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580" w:id="2835"/>
    <w:p>
      <w:pPr>
        <w:spacing w:after="0"/>
        <w:ind w:left="0"/>
        <w:jc w:val="left"/>
      </w:pPr>
      <w:r>
        <w:rPr>
          <w:rFonts w:ascii="Times New Roman"/>
          <w:b/>
          <w:i w:val="false"/>
          <w:color w:val="000000"/>
        </w:rPr>
        <w:t xml:space="preserve"> 4. Департаменттің мүлкі</w:t>
      </w:r>
    </w:p>
    <w:bookmarkEnd w:id="2835"/>
    <w:bookmarkStart w:name="z2581" w:id="2836"/>
    <w:p>
      <w:pPr>
        <w:spacing w:after="0"/>
        <w:ind w:left="0"/>
        <w:jc w:val="both"/>
      </w:pPr>
      <w:r>
        <w:rPr>
          <w:rFonts w:ascii="Times New Roman"/>
          <w:b w:val="false"/>
          <w:i w:val="false"/>
          <w:color w:val="000000"/>
          <w:sz w:val="28"/>
        </w:rPr>
        <w:t>
      22. Департаментте заңнамада көзделген жағдайларда жедел басқару құқығында оқшауланған мүлкі болуы мүмкін.</w:t>
      </w:r>
    </w:p>
    <w:bookmarkEnd w:id="2836"/>
    <w:bookmarkStart w:name="z2582" w:id="2837"/>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2837"/>
    <w:bookmarkStart w:name="z2583" w:id="2838"/>
    <w:p>
      <w:pPr>
        <w:spacing w:after="0"/>
        <w:ind w:left="0"/>
        <w:jc w:val="both"/>
      </w:pPr>
      <w:r>
        <w:rPr>
          <w:rFonts w:ascii="Times New Roman"/>
          <w:b w:val="false"/>
          <w:i w:val="false"/>
          <w:color w:val="000000"/>
          <w:sz w:val="28"/>
        </w:rPr>
        <w:t>
      23. Департаментке бекітілген мүлік республикалық және коммуналдық меншікке жатады.</w:t>
      </w:r>
    </w:p>
    <w:bookmarkEnd w:id="2838"/>
    <w:bookmarkStart w:name="z2584" w:id="2839"/>
    <w:p>
      <w:pPr>
        <w:spacing w:after="0"/>
        <w:ind w:left="0"/>
        <w:jc w:val="both"/>
      </w:pPr>
      <w:r>
        <w:rPr>
          <w:rFonts w:ascii="Times New Roman"/>
          <w:b w:val="false"/>
          <w:i w:val="false"/>
          <w:color w:val="000000"/>
          <w:sz w:val="28"/>
        </w:rPr>
        <w:t>
      24.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839"/>
    <w:bookmarkStart w:name="z2585" w:id="2840"/>
    <w:p>
      <w:pPr>
        <w:spacing w:after="0"/>
        <w:ind w:left="0"/>
        <w:jc w:val="left"/>
      </w:pPr>
      <w:r>
        <w:rPr>
          <w:rFonts w:ascii="Times New Roman"/>
          <w:b/>
          <w:i w:val="false"/>
          <w:color w:val="000000"/>
        </w:rPr>
        <w:t xml:space="preserve"> 5. Департаментті қайта ұйымдастыру және тарату</w:t>
      </w:r>
    </w:p>
    <w:bookmarkEnd w:id="2840"/>
    <w:bookmarkStart w:name="z2586" w:id="2841"/>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28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21-қосымша</w:t>
            </w:r>
          </w:p>
        </w:tc>
      </w:tr>
    </w:tbl>
    <w:bookmarkStart w:name="z2588" w:id="2842"/>
    <w:p>
      <w:pPr>
        <w:spacing w:after="0"/>
        <w:ind w:left="0"/>
        <w:jc w:val="left"/>
      </w:pPr>
      <w:r>
        <w:rPr>
          <w:rFonts w:ascii="Times New Roman"/>
          <w:b/>
          <w:i w:val="false"/>
          <w:color w:val="000000"/>
        </w:rPr>
        <w:t xml:space="preserve"> Қазақстан Республикасы Төтенше жағдайлар министрлiгi Түркістан облысының төтенше жағдайлар департаменті туралы ереже</w:t>
      </w:r>
    </w:p>
    <w:bookmarkEnd w:id="2842"/>
    <w:p>
      <w:pPr>
        <w:spacing w:after="0"/>
        <w:ind w:left="0"/>
        <w:jc w:val="both"/>
      </w:pPr>
      <w:r>
        <w:rPr>
          <w:rFonts w:ascii="Times New Roman"/>
          <w:b w:val="false"/>
          <w:i w:val="false"/>
          <w:color w:val="ff0000"/>
          <w:sz w:val="28"/>
        </w:rPr>
        <w:t xml:space="preserve">
      Ескерту. Тақырыбы жаңа редакцияда – ҚР Төтенше жағдайлар министрінің 26.11.2020 </w:t>
      </w:r>
      <w:r>
        <w:rPr>
          <w:rFonts w:ascii="Times New Roman"/>
          <w:b w:val="false"/>
          <w:i w:val="false"/>
          <w:color w:val="ff0000"/>
          <w:sz w:val="28"/>
        </w:rPr>
        <w:t>№ 49</w:t>
      </w:r>
      <w:r>
        <w:rPr>
          <w:rFonts w:ascii="Times New Roman"/>
          <w:b w:val="false"/>
          <w:i w:val="false"/>
          <w:color w:val="ff0000"/>
          <w:sz w:val="28"/>
        </w:rPr>
        <w:t xml:space="preserve"> бұйрығымен.</w:t>
      </w:r>
    </w:p>
    <w:bookmarkStart w:name="z2589" w:id="2843"/>
    <w:p>
      <w:pPr>
        <w:spacing w:after="0"/>
        <w:ind w:left="0"/>
        <w:jc w:val="left"/>
      </w:pPr>
      <w:r>
        <w:rPr>
          <w:rFonts w:ascii="Times New Roman"/>
          <w:b/>
          <w:i w:val="false"/>
          <w:color w:val="000000"/>
        </w:rPr>
        <w:t xml:space="preserve"> 1. Жалпы ережелер</w:t>
      </w:r>
    </w:p>
    <w:bookmarkEnd w:id="2843"/>
    <w:bookmarkStart w:name="z2590" w:id="2844"/>
    <w:p>
      <w:pPr>
        <w:spacing w:after="0"/>
        <w:ind w:left="0"/>
        <w:jc w:val="both"/>
      </w:pPr>
      <w:r>
        <w:rPr>
          <w:rFonts w:ascii="Times New Roman"/>
          <w:b w:val="false"/>
          <w:i w:val="false"/>
          <w:color w:val="000000"/>
          <w:sz w:val="28"/>
        </w:rPr>
        <w:t>
      1. Қазақстан Республикасы Төтенше жағдайлар министрлігі Түркістан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28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15.12.2022 </w:t>
      </w:r>
      <w:r>
        <w:rPr>
          <w:rFonts w:ascii="Times New Roman"/>
          <w:b w:val="false"/>
          <w:i w:val="false"/>
          <w:color w:val="000000"/>
          <w:sz w:val="28"/>
        </w:rPr>
        <w:t>№ 309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591" w:id="2845"/>
    <w:p>
      <w:pPr>
        <w:spacing w:after="0"/>
        <w:ind w:left="0"/>
        <w:jc w:val="both"/>
      </w:pPr>
      <w:r>
        <w:rPr>
          <w:rFonts w:ascii="Times New Roman"/>
          <w:b w:val="false"/>
          <w:i w:val="false"/>
          <w:color w:val="000000"/>
          <w:sz w:val="28"/>
        </w:rPr>
        <w:t>
      2. Департамент өз қызметiн Қазақстан Республикасының Конституциясына және заңдарына, Қазақстан Республикасы Президентiнiң және Үкiметiнiң актілеріне, өзге де нормативтiк құқықтық актілерге, сондай-ақ осы Ережеге сәйкес жүзеге асырады.</w:t>
      </w:r>
    </w:p>
    <w:bookmarkEnd w:id="2845"/>
    <w:bookmarkStart w:name="z2592" w:id="2846"/>
    <w:p>
      <w:pPr>
        <w:spacing w:after="0"/>
        <w:ind w:left="0"/>
        <w:jc w:val="both"/>
      </w:pPr>
      <w:r>
        <w:rPr>
          <w:rFonts w:ascii="Times New Roman"/>
          <w:b w:val="false"/>
          <w:i w:val="false"/>
          <w:color w:val="000000"/>
          <w:sz w:val="28"/>
        </w:rPr>
        <w:t>
      3. Департамент мемлекеттiк мекеменiң ұйымдық-құқықтық нысанындағы заңды тұлға болып табылады, өзiнiң атауы мемлекеттiк тiлде жазылған мөрлерi мен мөртабандары, белгiленген үлгiдегi бланкiлерi, сондай-ақ Қазақстан Республикасының заңнамасына сәйкес қазынашылық органдарында шоттары болады.</w:t>
      </w:r>
    </w:p>
    <w:bookmarkEnd w:id="2846"/>
    <w:bookmarkStart w:name="z2593" w:id="284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847"/>
    <w:bookmarkStart w:name="z2594" w:id="2848"/>
    <w:p>
      <w:pPr>
        <w:spacing w:after="0"/>
        <w:ind w:left="0"/>
        <w:jc w:val="both"/>
      </w:pPr>
      <w:r>
        <w:rPr>
          <w:rFonts w:ascii="Times New Roman"/>
          <w:b w:val="false"/>
          <w:i w:val="false"/>
          <w:color w:val="000000"/>
          <w:sz w:val="28"/>
        </w:rPr>
        <w:t>
      5. Егер Департаментке заңнамаға сәйкес уәкiлеттiк берiлген болса, оның мемлекеттің атынан азаматтық-құқықтық қатынастардың тарапы болуға құқығы бар.</w:t>
      </w:r>
    </w:p>
    <w:bookmarkEnd w:id="2848"/>
    <w:bookmarkStart w:name="z2595" w:id="2849"/>
    <w:p>
      <w:pPr>
        <w:spacing w:after="0"/>
        <w:ind w:left="0"/>
        <w:jc w:val="both"/>
      </w:pPr>
      <w:r>
        <w:rPr>
          <w:rFonts w:ascii="Times New Roman"/>
          <w:b w:val="false"/>
          <w:i w:val="false"/>
          <w:color w:val="000000"/>
          <w:sz w:val="28"/>
        </w:rPr>
        <w:t>
      6. Департамент өз құзыретiнің мәселелері бойынша заңнамада белгiленген тәртiппен Департамент бастығының бұйрықтарымен ресімделетін шешімдер қабылдайды.</w:t>
      </w:r>
    </w:p>
    <w:bookmarkEnd w:id="2849"/>
    <w:bookmarkStart w:name="z2596" w:id="2850"/>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2850"/>
    <w:bookmarkStart w:name="z2597" w:id="2851"/>
    <w:p>
      <w:pPr>
        <w:spacing w:after="0"/>
        <w:ind w:left="0"/>
        <w:jc w:val="both"/>
      </w:pPr>
      <w:r>
        <w:rPr>
          <w:rFonts w:ascii="Times New Roman"/>
          <w:b w:val="false"/>
          <w:i w:val="false"/>
          <w:color w:val="000000"/>
          <w:sz w:val="28"/>
        </w:rPr>
        <w:t>
      8. Заңды тұлғаның орналасқан жері: Қазақстан Республикасы, индексі 161200, Түркістан облысы, Түркістан қаласы, Жаңа Қала шағын ауданы, 13-көше, 23-құрылыс.</w:t>
      </w:r>
    </w:p>
    <w:bookmarkEnd w:id="2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Төтенше жағдайлар министрінің м.а. 14.07.2022 </w:t>
      </w:r>
      <w:r>
        <w:rPr>
          <w:rFonts w:ascii="Times New Roman"/>
          <w:b w:val="false"/>
          <w:i w:val="false"/>
          <w:color w:val="000000"/>
          <w:sz w:val="28"/>
        </w:rPr>
        <w:t>№ 266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598" w:id="2852"/>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Түркістан облысының Төтенше жағдайлар департаменті" мемлекеттік мекемесі.</w:t>
      </w:r>
    </w:p>
    <w:bookmarkEnd w:id="2852"/>
    <w:bookmarkStart w:name="z2599" w:id="285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853"/>
    <w:bookmarkStart w:name="z2600" w:id="2854"/>
    <w:p>
      <w:pPr>
        <w:spacing w:after="0"/>
        <w:ind w:left="0"/>
        <w:jc w:val="both"/>
      </w:pPr>
      <w:r>
        <w:rPr>
          <w:rFonts w:ascii="Times New Roman"/>
          <w:b w:val="false"/>
          <w:i w:val="false"/>
          <w:color w:val="000000"/>
          <w:sz w:val="28"/>
        </w:rPr>
        <w:t>
      11. Департаменттің қызметiн қаржыландыру республикалық және жергілікті бюджеттен жүзеге асырылады.</w:t>
      </w:r>
    </w:p>
    <w:bookmarkEnd w:id="2854"/>
    <w:bookmarkStart w:name="z2601" w:id="2855"/>
    <w:p>
      <w:pPr>
        <w:spacing w:after="0"/>
        <w:ind w:left="0"/>
        <w:jc w:val="both"/>
      </w:pPr>
      <w:r>
        <w:rPr>
          <w:rFonts w:ascii="Times New Roman"/>
          <w:b w:val="false"/>
          <w:i w:val="false"/>
          <w:color w:val="000000"/>
          <w:sz w:val="28"/>
        </w:rPr>
        <w:t>
      12. Департаментке Департаменттің функциялары болып табылатын мiндеттердi орындау тұрғысында кәсiпкерлiк субъектiлерiмен шарттық қатынастарға түсуге тыйым салынады.</w:t>
      </w:r>
    </w:p>
    <w:bookmarkEnd w:id="2855"/>
    <w:bookmarkStart w:name="z2602" w:id="285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856"/>
    <w:bookmarkStart w:name="z2603" w:id="2857"/>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2857"/>
    <w:bookmarkStart w:name="z2604" w:id="2858"/>
    <w:p>
      <w:pPr>
        <w:spacing w:after="0"/>
        <w:ind w:left="0"/>
        <w:jc w:val="both"/>
      </w:pPr>
      <w:r>
        <w:rPr>
          <w:rFonts w:ascii="Times New Roman"/>
          <w:b w:val="false"/>
          <w:i w:val="false"/>
          <w:color w:val="000000"/>
          <w:sz w:val="28"/>
        </w:rPr>
        <w:t>
      13. Міндеттері:</w:t>
      </w:r>
    </w:p>
    <w:bookmarkEnd w:id="2858"/>
    <w:bookmarkStart w:name="z2605" w:id="2859"/>
    <w:p>
      <w:pPr>
        <w:spacing w:after="0"/>
        <w:ind w:left="0"/>
        <w:jc w:val="both"/>
      </w:pPr>
      <w:r>
        <w:rPr>
          <w:rFonts w:ascii="Times New Roman"/>
          <w:b w:val="false"/>
          <w:i w:val="false"/>
          <w:color w:val="000000"/>
          <w:sz w:val="28"/>
        </w:rPr>
        <w:t>
      1) азаматтық қорғау саласындағы мемлекеттік саясатты іске асыру;</w:t>
      </w:r>
    </w:p>
    <w:bookmarkEnd w:id="2859"/>
    <w:bookmarkStart w:name="z2606" w:id="2860"/>
    <w:p>
      <w:pPr>
        <w:spacing w:after="0"/>
        <w:ind w:left="0"/>
        <w:jc w:val="both"/>
      </w:pPr>
      <w:r>
        <w:rPr>
          <w:rFonts w:ascii="Times New Roman"/>
          <w:b w:val="false"/>
          <w:i w:val="false"/>
          <w:color w:val="000000"/>
          <w:sz w:val="28"/>
        </w:rPr>
        <w:t>
      2) азаматтық қорғаудың мемлекеттік жүйесі аумақтық кіші жүйелерінің жұмыс істеуі мен одан әрі дамуын қамтамасыз ету;</w:t>
      </w:r>
    </w:p>
    <w:bookmarkEnd w:id="2860"/>
    <w:bookmarkStart w:name="z2607" w:id="2861"/>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bookmarkEnd w:id="2861"/>
    <w:bookmarkStart w:name="z2608" w:id="2862"/>
    <w:p>
      <w:pPr>
        <w:spacing w:after="0"/>
        <w:ind w:left="0"/>
        <w:jc w:val="both"/>
      </w:pPr>
      <w:r>
        <w:rPr>
          <w:rFonts w:ascii="Times New Roman"/>
          <w:b w:val="false"/>
          <w:i w:val="false"/>
          <w:color w:val="000000"/>
          <w:sz w:val="28"/>
        </w:rPr>
        <w:t>
      4) өрттің алдын алуды және сөндіруді ұйымдастыру.</w:t>
      </w:r>
    </w:p>
    <w:bookmarkEnd w:id="2862"/>
    <w:bookmarkStart w:name="z2609" w:id="2863"/>
    <w:p>
      <w:pPr>
        <w:spacing w:after="0"/>
        <w:ind w:left="0"/>
        <w:jc w:val="both"/>
      </w:pPr>
      <w:r>
        <w:rPr>
          <w:rFonts w:ascii="Times New Roman"/>
          <w:b w:val="false"/>
          <w:i w:val="false"/>
          <w:color w:val="000000"/>
          <w:sz w:val="28"/>
        </w:rPr>
        <w:t>
      14. Функциялар:</w:t>
      </w:r>
    </w:p>
    <w:bookmarkEnd w:id="2863"/>
    <w:bookmarkStart w:name="z2610" w:id="2864"/>
    <w:p>
      <w:pPr>
        <w:spacing w:after="0"/>
        <w:ind w:left="0"/>
        <w:jc w:val="both"/>
      </w:pPr>
      <w:r>
        <w:rPr>
          <w:rFonts w:ascii="Times New Roman"/>
          <w:b w:val="false"/>
          <w:i w:val="false"/>
          <w:color w:val="000000"/>
          <w:sz w:val="28"/>
        </w:rPr>
        <w:t>
      1) азаматтық қорғау саласындағы мемлекеттік саясаттың іске асырылуын, азаматтық қорғаудың мемлекеттік жүйесі аумақтық кіші жүйелерінің жұмыс істеуі мен одан әрі дамуын қамтамасыз ету;</w:t>
      </w:r>
    </w:p>
    <w:bookmarkEnd w:id="2864"/>
    <w:bookmarkStart w:name="z2611" w:id="2865"/>
    <w:p>
      <w:pPr>
        <w:spacing w:after="0"/>
        <w:ind w:left="0"/>
        <w:jc w:val="both"/>
      </w:pPr>
      <w:r>
        <w:rPr>
          <w:rFonts w:ascii="Times New Roman"/>
          <w:b w:val="false"/>
          <w:i w:val="false"/>
          <w:color w:val="000000"/>
          <w:sz w:val="28"/>
        </w:rPr>
        <w:t>
      2) азаматтық қорғау күштерінің қызметін қамтамасыз ету;</w:t>
      </w:r>
    </w:p>
    <w:bookmarkEnd w:id="2865"/>
    <w:bookmarkStart w:name="z2612" w:id="2866"/>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облыс аумағында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bookmarkEnd w:id="2866"/>
    <w:bookmarkStart w:name="z2613" w:id="2867"/>
    <w:p>
      <w:pPr>
        <w:spacing w:after="0"/>
        <w:ind w:left="0"/>
        <w:jc w:val="both"/>
      </w:pPr>
      <w:r>
        <w:rPr>
          <w:rFonts w:ascii="Times New Roman"/>
          <w:b w:val="false"/>
          <w:i w:val="false"/>
          <w:color w:val="000000"/>
          <w:sz w:val="28"/>
        </w:rPr>
        <w:t>
      4) табиғи және техногендік сипаттағы төтенше жағдайларды мемлекеттік есепке алуды жүргізу;</w:t>
      </w:r>
    </w:p>
    <w:bookmarkEnd w:id="2867"/>
    <w:bookmarkStart w:name="z2614" w:id="2868"/>
    <w:p>
      <w:pPr>
        <w:spacing w:after="0"/>
        <w:ind w:left="0"/>
        <w:jc w:val="both"/>
      </w:pPr>
      <w:r>
        <w:rPr>
          <w:rFonts w:ascii="Times New Roman"/>
          <w:b w:val="false"/>
          <w:i w:val="false"/>
          <w:color w:val="000000"/>
          <w:sz w:val="28"/>
        </w:rPr>
        <w:t>
      5) Департамент пен мемлекеттік өртке қарсы қызмет бөлімшелерінің жауынгерлік және жұмылдыру әзірлігін қамтамасыз ету;</w:t>
      </w:r>
    </w:p>
    <w:bookmarkEnd w:id="2868"/>
    <w:bookmarkStart w:name="z2615" w:id="2869"/>
    <w:p>
      <w:pPr>
        <w:spacing w:after="0"/>
        <w:ind w:left="0"/>
        <w:jc w:val="both"/>
      </w:pPr>
      <w:r>
        <w:rPr>
          <w:rFonts w:ascii="Times New Roman"/>
          <w:b w:val="false"/>
          <w:i w:val="false"/>
          <w:color w:val="000000"/>
          <w:sz w:val="28"/>
        </w:rPr>
        <w:t>
      6)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bookmarkEnd w:id="2869"/>
    <w:bookmarkStart w:name="z2616" w:id="2870"/>
    <w:p>
      <w:pPr>
        <w:spacing w:after="0"/>
        <w:ind w:left="0"/>
        <w:jc w:val="both"/>
      </w:pPr>
      <w:r>
        <w:rPr>
          <w:rFonts w:ascii="Times New Roman"/>
          <w:b w:val="false"/>
          <w:i w:val="false"/>
          <w:color w:val="000000"/>
          <w:sz w:val="28"/>
        </w:rPr>
        <w:t>
      7) азаматтық қорғау саласында ақпараттық-талдау қызметін жүзеге асыру;</w:t>
      </w:r>
    </w:p>
    <w:bookmarkEnd w:id="2870"/>
    <w:bookmarkStart w:name="z2617" w:id="2871"/>
    <w:p>
      <w:pPr>
        <w:spacing w:after="0"/>
        <w:ind w:left="0"/>
        <w:jc w:val="both"/>
      </w:pPr>
      <w:r>
        <w:rPr>
          <w:rFonts w:ascii="Times New Roman"/>
          <w:b w:val="false"/>
          <w:i w:val="false"/>
          <w:color w:val="000000"/>
          <w:sz w:val="28"/>
        </w:rPr>
        <w:t>
      8) табиғи және техногендік сипаттағы төтенше жағдайлар аймағындағы халыққа шұғыл медициналық және психологиялық көмек көрсету, төтенше жағдайларды жоюға қатысушылардың денсаулығын сақтау, қалпына келтіру және оңалтуды қамтамасыз ету;</w:t>
      </w:r>
    </w:p>
    <w:bookmarkEnd w:id="2871"/>
    <w:bookmarkStart w:name="z2618" w:id="2872"/>
    <w:p>
      <w:pPr>
        <w:spacing w:after="0"/>
        <w:ind w:left="0"/>
        <w:jc w:val="both"/>
      </w:pPr>
      <w:r>
        <w:rPr>
          <w:rFonts w:ascii="Times New Roman"/>
          <w:b w:val="false"/>
          <w:i w:val="false"/>
          <w:color w:val="000000"/>
          <w:sz w:val="28"/>
        </w:rPr>
        <w:t>
      9) комиссиясының құрамында өз құзыреті шегінде төтенше жағдайлардың туындауына әкеп соққан аварияларды, зілзалалар мен апаттарды тергеуді ұйымдастыру және жүргізу;</w:t>
      </w:r>
    </w:p>
    <w:bookmarkEnd w:id="2872"/>
    <w:bookmarkStart w:name="z2619" w:id="2873"/>
    <w:p>
      <w:pPr>
        <w:spacing w:after="0"/>
        <w:ind w:left="0"/>
        <w:jc w:val="both"/>
      </w:pPr>
      <w:r>
        <w:rPr>
          <w:rFonts w:ascii="Times New Roman"/>
          <w:b w:val="false"/>
          <w:i w:val="false"/>
          <w:color w:val="000000"/>
          <w:sz w:val="28"/>
        </w:rPr>
        <w:t>
      10) қолданыстағы заңнамаға сәйкес төтенше жағдайларды жою кезінде ұйымдардың материалдық-техникалық ресурстарын жұмылдыру;</w:t>
      </w:r>
    </w:p>
    <w:bookmarkEnd w:id="2873"/>
    <w:bookmarkStart w:name="z2620" w:id="2874"/>
    <w:p>
      <w:pPr>
        <w:spacing w:after="0"/>
        <w:ind w:left="0"/>
        <w:jc w:val="both"/>
      </w:pPr>
      <w:r>
        <w:rPr>
          <w:rFonts w:ascii="Times New Roman"/>
          <w:b w:val="false"/>
          <w:i w:val="false"/>
          <w:color w:val="000000"/>
          <w:sz w:val="28"/>
        </w:rPr>
        <w:t>
      11) азаматтық қорғау құралдарына қажеттілікті айқындау үшін Министрлікке және жергілікті атқарушы органға ұсыныстар дайындау;</w:t>
      </w:r>
    </w:p>
    <w:bookmarkEnd w:id="2874"/>
    <w:bookmarkStart w:name="z2621" w:id="2875"/>
    <w:p>
      <w:pPr>
        <w:spacing w:after="0"/>
        <w:ind w:left="0"/>
        <w:jc w:val="both"/>
      </w:pPr>
      <w:r>
        <w:rPr>
          <w:rFonts w:ascii="Times New Roman"/>
          <w:b w:val="false"/>
          <w:i w:val="false"/>
          <w:color w:val="000000"/>
          <w:sz w:val="28"/>
        </w:rPr>
        <w:t>
      12) қорғаныш құрылыстарын есепке қоюды және есептен шығаруды жүзеге асыру;</w:t>
      </w:r>
    </w:p>
    <w:bookmarkEnd w:id="2875"/>
    <w:bookmarkStart w:name="z2622" w:id="2876"/>
    <w:p>
      <w:pPr>
        <w:spacing w:after="0"/>
        <w:ind w:left="0"/>
        <w:jc w:val="both"/>
      </w:pPr>
      <w:r>
        <w:rPr>
          <w:rFonts w:ascii="Times New Roman"/>
          <w:b w:val="false"/>
          <w:i w:val="false"/>
          <w:color w:val="000000"/>
          <w:sz w:val="28"/>
        </w:rPr>
        <w:t>
      13) азаматтық қорғаудың басқару органдары мен күштерін даярлау жөніндегі іс-шаралар жоспарын әзірлеу;</w:t>
      </w:r>
    </w:p>
    <w:bookmarkEnd w:id="2876"/>
    <w:bookmarkStart w:name="z2623" w:id="2877"/>
    <w:p>
      <w:pPr>
        <w:spacing w:after="0"/>
        <w:ind w:left="0"/>
        <w:jc w:val="both"/>
      </w:pPr>
      <w:r>
        <w:rPr>
          <w:rFonts w:ascii="Times New Roman"/>
          <w:b w:val="false"/>
          <w:i w:val="false"/>
          <w:color w:val="000000"/>
          <w:sz w:val="28"/>
        </w:rPr>
        <w:t>
      14) Азаматтық қорғаныс жоспарын әзірлеу және оны азаматтық қорғаныстың бастығы – облыс әкіміне бекіту үшін енгізу;</w:t>
      </w:r>
    </w:p>
    <w:bookmarkEnd w:id="2877"/>
    <w:bookmarkStart w:name="z2624" w:id="2878"/>
    <w:p>
      <w:pPr>
        <w:spacing w:after="0"/>
        <w:ind w:left="0"/>
        <w:jc w:val="both"/>
      </w:pPr>
      <w:r>
        <w:rPr>
          <w:rFonts w:ascii="Times New Roman"/>
          <w:b w:val="false"/>
          <w:i w:val="false"/>
          <w:color w:val="000000"/>
          <w:sz w:val="28"/>
        </w:rPr>
        <w:t>
      15) облыс аудандарының азаматтық қорғаныс жоспарларын келісу;</w:t>
      </w:r>
    </w:p>
    <w:bookmarkEnd w:id="2878"/>
    <w:bookmarkStart w:name="z2625" w:id="2879"/>
    <w:p>
      <w:pPr>
        <w:spacing w:after="0"/>
        <w:ind w:left="0"/>
        <w:jc w:val="both"/>
      </w:pPr>
      <w:r>
        <w:rPr>
          <w:rFonts w:ascii="Times New Roman"/>
          <w:b w:val="false"/>
          <w:i w:val="false"/>
          <w:color w:val="000000"/>
          <w:sz w:val="28"/>
        </w:rPr>
        <w:t>
      16) жергілікті ауқымдағы төтенше жағдайларды жою жөніндегі іс-қимылдар жоспарларын әзірлеу және оларды облыс әкіміне бекітуге ұсыну;</w:t>
      </w:r>
    </w:p>
    <w:bookmarkEnd w:id="2879"/>
    <w:bookmarkStart w:name="z2626" w:id="2880"/>
    <w:p>
      <w:pPr>
        <w:spacing w:after="0"/>
        <w:ind w:left="0"/>
        <w:jc w:val="both"/>
      </w:pPr>
      <w:r>
        <w:rPr>
          <w:rFonts w:ascii="Times New Roman"/>
          <w:b w:val="false"/>
          <w:i w:val="false"/>
          <w:color w:val="000000"/>
          <w:sz w:val="28"/>
        </w:rPr>
        <w:t>
      17) облыс аудандарының төтенше жағдайларды жою жөніндегі іс-қимылдар жоспарларын келісу;</w:t>
      </w:r>
    </w:p>
    <w:bookmarkEnd w:id="2880"/>
    <w:bookmarkStart w:name="z2627" w:id="2881"/>
    <w:p>
      <w:pPr>
        <w:spacing w:after="0"/>
        <w:ind w:left="0"/>
        <w:jc w:val="both"/>
      </w:pPr>
      <w:r>
        <w:rPr>
          <w:rFonts w:ascii="Times New Roman"/>
          <w:b w:val="false"/>
          <w:i w:val="false"/>
          <w:color w:val="000000"/>
          <w:sz w:val="28"/>
        </w:rPr>
        <w:t>
      18) азаматтық қорғаныс жоспарларының және төтенше жағдайларды жою жөніндегі іс-қимылдар жоспарларының құрылымын айқындау жөнінде Азаматтық қорғаныс және әскери бөлімдер комитетіне ұсыныстар енгізу;</w:t>
      </w:r>
    </w:p>
    <w:bookmarkEnd w:id="2881"/>
    <w:bookmarkStart w:name="z2628" w:id="2882"/>
    <w:p>
      <w:pPr>
        <w:spacing w:after="0"/>
        <w:ind w:left="0"/>
        <w:jc w:val="both"/>
      </w:pPr>
      <w:r>
        <w:rPr>
          <w:rFonts w:ascii="Times New Roman"/>
          <w:b w:val="false"/>
          <w:i w:val="false"/>
          <w:color w:val="000000"/>
          <w:sz w:val="28"/>
        </w:rPr>
        <w:t>
      19) Азаматтық қорғаныстың инженерлік-техникалық іс-шараларының көлемі және мазмұны жөнінде Азаматтық қорғаныс және әскери бөлімдер комитетіне ұсыныстар енгізу;</w:t>
      </w:r>
    </w:p>
    <w:bookmarkEnd w:id="2882"/>
    <w:bookmarkStart w:name="z2629" w:id="2883"/>
    <w:p>
      <w:pPr>
        <w:spacing w:after="0"/>
        <w:ind w:left="0"/>
        <w:jc w:val="both"/>
      </w:pPr>
      <w:r>
        <w:rPr>
          <w:rFonts w:ascii="Times New Roman"/>
          <w:b w:val="false"/>
          <w:i w:val="false"/>
          <w:color w:val="000000"/>
          <w:sz w:val="28"/>
        </w:rPr>
        <w:t>
      20) қосалқы (қалалық, қала сыртындағы), көмекші және жылжымалы басқару пункттерін құру бойынша ұсыныстарды азаматтық қорғаныстың бастығы – облыс әкіміне енгізу;</w:t>
      </w:r>
    </w:p>
    <w:bookmarkEnd w:id="2883"/>
    <w:bookmarkStart w:name="z2630" w:id="2884"/>
    <w:p>
      <w:pPr>
        <w:spacing w:after="0"/>
        <w:ind w:left="0"/>
        <w:jc w:val="both"/>
      </w:pPr>
      <w:r>
        <w:rPr>
          <w:rFonts w:ascii="Times New Roman"/>
          <w:b w:val="false"/>
          <w:i w:val="false"/>
          <w:color w:val="000000"/>
          <w:sz w:val="28"/>
        </w:rPr>
        <w:t>
      21) елді мекендер мен аса маңызды мемлекеттік меншік объектілерінің аумақтарын өрттерден қорғауды қамтамасыз ету;</w:t>
      </w:r>
    </w:p>
    <w:bookmarkEnd w:id="2884"/>
    <w:bookmarkStart w:name="z2631" w:id="2885"/>
    <w:p>
      <w:pPr>
        <w:spacing w:after="0"/>
        <w:ind w:left="0"/>
        <w:jc w:val="both"/>
      </w:pPr>
      <w:r>
        <w:rPr>
          <w:rFonts w:ascii="Times New Roman"/>
          <w:b w:val="false"/>
          <w:i w:val="false"/>
          <w:color w:val="000000"/>
          <w:sz w:val="28"/>
        </w:rPr>
        <w:t>
      22) өртке қарсы ерікті құралымдардың тізілімін жүргізу;</w:t>
      </w:r>
    </w:p>
    <w:bookmarkEnd w:id="2885"/>
    <w:bookmarkStart w:name="z2632" w:id="2886"/>
    <w:p>
      <w:pPr>
        <w:spacing w:after="0"/>
        <w:ind w:left="0"/>
        <w:jc w:val="both"/>
      </w:pPr>
      <w:r>
        <w:rPr>
          <w:rFonts w:ascii="Times New Roman"/>
          <w:b w:val="false"/>
          <w:i w:val="false"/>
          <w:color w:val="000000"/>
          <w:sz w:val="28"/>
        </w:rPr>
        <w:t>
      23) төтенше жағдайлардың алдын алу жөніндегі жоспарларды әзірлеу;</w:t>
      </w:r>
    </w:p>
    <w:bookmarkEnd w:id="2886"/>
    <w:bookmarkStart w:name="z2633" w:id="2887"/>
    <w:p>
      <w:pPr>
        <w:spacing w:after="0"/>
        <w:ind w:left="0"/>
        <w:jc w:val="both"/>
      </w:pPr>
      <w:r>
        <w:rPr>
          <w:rFonts w:ascii="Times New Roman"/>
          <w:b w:val="false"/>
          <w:i w:val="false"/>
          <w:color w:val="000000"/>
          <w:sz w:val="28"/>
        </w:rPr>
        <w:t>
      24) облыс, қалалар мен аудандардың қауіпсіздік паспорттарын және табиғи және техногендік сипаттағы төтенше жағдайлар қатерлерінің каталогтарын әзірлеу;</w:t>
      </w:r>
    </w:p>
    <w:bookmarkEnd w:id="2887"/>
    <w:bookmarkStart w:name="z2634" w:id="2888"/>
    <w:p>
      <w:pPr>
        <w:spacing w:after="0"/>
        <w:ind w:left="0"/>
        <w:jc w:val="both"/>
      </w:pPr>
      <w:r>
        <w:rPr>
          <w:rFonts w:ascii="Times New Roman"/>
          <w:b w:val="false"/>
          <w:i w:val="false"/>
          <w:color w:val="000000"/>
          <w:sz w:val="28"/>
        </w:rPr>
        <w:t>
      25) жергілікті ауқымдағы төтенше жағдайлар кезінде облыс әкімінің табиғи және техногендік сипаттағы төтенше жағдайды жариялауы туралы ұсыныстарды жергілікті атқарушы органға енгізу;</w:t>
      </w:r>
    </w:p>
    <w:bookmarkEnd w:id="2888"/>
    <w:bookmarkStart w:name="z2635" w:id="2889"/>
    <w:p>
      <w:pPr>
        <w:spacing w:after="0"/>
        <w:ind w:left="0"/>
        <w:jc w:val="both"/>
      </w:pPr>
      <w:r>
        <w:rPr>
          <w:rFonts w:ascii="Times New Roman"/>
          <w:b w:val="false"/>
          <w:i w:val="false"/>
          <w:color w:val="000000"/>
          <w:sz w:val="28"/>
        </w:rPr>
        <w:t>
      26) төтенше жағдайлар кезінде авариялық-құтқару және шұғыл жұмыстар жүргізу;</w:t>
      </w:r>
    </w:p>
    <w:bookmarkEnd w:id="2889"/>
    <w:bookmarkStart w:name="z2636" w:id="2890"/>
    <w:p>
      <w:pPr>
        <w:spacing w:after="0"/>
        <w:ind w:left="0"/>
        <w:jc w:val="both"/>
      </w:pPr>
      <w:r>
        <w:rPr>
          <w:rFonts w:ascii="Times New Roman"/>
          <w:b w:val="false"/>
          <w:i w:val="false"/>
          <w:color w:val="000000"/>
          <w:sz w:val="28"/>
        </w:rPr>
        <w:t>
      27) суда құтқару және сүңгуірлік-іздестіру жұмыстарын ұйымдастыру және жүргізу;</w:t>
      </w:r>
    </w:p>
    <w:bookmarkEnd w:id="2890"/>
    <w:bookmarkStart w:name="z2637" w:id="2891"/>
    <w:p>
      <w:pPr>
        <w:spacing w:after="0"/>
        <w:ind w:left="0"/>
        <w:jc w:val="both"/>
      </w:pPr>
      <w:r>
        <w:rPr>
          <w:rFonts w:ascii="Times New Roman"/>
          <w:b w:val="false"/>
          <w:i w:val="false"/>
          <w:color w:val="000000"/>
          <w:sz w:val="28"/>
        </w:rPr>
        <w:t>
      28) облыс аумағындағы өртке қарсы және авариялық-құтқару қызметтері мен құралымдарының қызметін үйлестіру;</w:t>
      </w:r>
    </w:p>
    <w:bookmarkEnd w:id="2891"/>
    <w:bookmarkStart w:name="z2638" w:id="2892"/>
    <w:p>
      <w:pPr>
        <w:spacing w:after="0"/>
        <w:ind w:left="0"/>
        <w:jc w:val="both"/>
      </w:pPr>
      <w:r>
        <w:rPr>
          <w:rFonts w:ascii="Times New Roman"/>
          <w:b w:val="false"/>
          <w:i w:val="false"/>
          <w:color w:val="000000"/>
          <w:sz w:val="28"/>
        </w:rPr>
        <w:t>
      29) су айдындарындағы төтенше жағдайлардың алдын алуға бағытталған профилактикалық жұмысты ұйымдастыру және жүргізу;</w:t>
      </w:r>
    </w:p>
    <w:bookmarkEnd w:id="2892"/>
    <w:bookmarkStart w:name="z2639" w:id="2893"/>
    <w:p>
      <w:pPr>
        <w:spacing w:after="0"/>
        <w:ind w:left="0"/>
        <w:jc w:val="both"/>
      </w:pPr>
      <w:r>
        <w:rPr>
          <w:rFonts w:ascii="Times New Roman"/>
          <w:b w:val="false"/>
          <w:i w:val="false"/>
          <w:color w:val="000000"/>
          <w:sz w:val="28"/>
        </w:rPr>
        <w:t>
      30) өз құзыреті шегінде жергілікті атқарушы органымен бірлесіп басқару, құлақтандыру мен байланыс жүйелерін дамыту және оларды қаланың аумағында пайдалануға әзірлікте ұстау;</w:t>
      </w:r>
    </w:p>
    <w:bookmarkEnd w:id="2893"/>
    <w:bookmarkStart w:name="z2640" w:id="2894"/>
    <w:p>
      <w:pPr>
        <w:spacing w:after="0"/>
        <w:ind w:left="0"/>
        <w:jc w:val="both"/>
      </w:pPr>
      <w:r>
        <w:rPr>
          <w:rFonts w:ascii="Times New Roman"/>
          <w:b w:val="false"/>
          <w:i w:val="false"/>
          <w:color w:val="000000"/>
          <w:sz w:val="28"/>
        </w:rPr>
        <w:t>
      31)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bookmarkEnd w:id="2894"/>
    <w:bookmarkStart w:name="z2641" w:id="2895"/>
    <w:p>
      <w:pPr>
        <w:spacing w:after="0"/>
        <w:ind w:left="0"/>
        <w:jc w:val="both"/>
      </w:pPr>
      <w:r>
        <w:rPr>
          <w:rFonts w:ascii="Times New Roman"/>
          <w:b w:val="false"/>
          <w:i w:val="false"/>
          <w:color w:val="000000"/>
          <w:sz w:val="28"/>
        </w:rPr>
        <w:t>
      32) облыс аумағында бірыңғай кезекшілік-диспетчерлік "112" қызметін дамыту және жұмыс істеуін қамтамасыз ету;</w:t>
      </w:r>
    </w:p>
    <w:bookmarkEnd w:id="2895"/>
    <w:bookmarkStart w:name="z2642" w:id="2896"/>
    <w:p>
      <w:pPr>
        <w:spacing w:after="0"/>
        <w:ind w:left="0"/>
        <w:jc w:val="both"/>
      </w:pPr>
      <w:r>
        <w:rPr>
          <w:rFonts w:ascii="Times New Roman"/>
          <w:b w:val="false"/>
          <w:i w:val="false"/>
          <w:color w:val="000000"/>
          <w:sz w:val="28"/>
        </w:rPr>
        <w:t>
      33) облыстың аумағында бірыңғай кезекшілік-диспетчерлік "112" қызметімен автоматтандырылған жүйелердің өзара іс-қимылын ұйымдастыру;</w:t>
      </w:r>
    </w:p>
    <w:bookmarkEnd w:id="2896"/>
    <w:bookmarkStart w:name="z2643" w:id="2897"/>
    <w:p>
      <w:pPr>
        <w:spacing w:after="0"/>
        <w:ind w:left="0"/>
        <w:jc w:val="both"/>
      </w:pPr>
      <w:r>
        <w:rPr>
          <w:rFonts w:ascii="Times New Roman"/>
          <w:b w:val="false"/>
          <w:i w:val="false"/>
          <w:color w:val="000000"/>
          <w:sz w:val="28"/>
        </w:rPr>
        <w:t>
      34) өз құзыреті шегінде азаматтық қорғаудың мемлекеттік жүйесінің корпоративтік ақпараттық-коммуникациялық жүйесінің, ахуалдық-дағдарыс орталықтарының жұмыс істеуін қамтамасыз ету;</w:t>
      </w:r>
    </w:p>
    <w:bookmarkEnd w:id="2897"/>
    <w:bookmarkStart w:name="z2644" w:id="2898"/>
    <w:p>
      <w:pPr>
        <w:spacing w:after="0"/>
        <w:ind w:left="0"/>
        <w:jc w:val="both"/>
      </w:pPr>
      <w:r>
        <w:rPr>
          <w:rFonts w:ascii="Times New Roman"/>
          <w:b w:val="false"/>
          <w:i w:val="false"/>
          <w:color w:val="000000"/>
          <w:sz w:val="28"/>
        </w:rPr>
        <w:t>
      35) азаматтық қорғау саласындағы білімді насихаттауды, халықты және мамандарды оқытуды ұйымдастыру;</w:t>
      </w:r>
    </w:p>
    <w:bookmarkEnd w:id="2898"/>
    <w:bookmarkStart w:name="z2645" w:id="2899"/>
    <w:p>
      <w:pPr>
        <w:spacing w:after="0"/>
        <w:ind w:left="0"/>
        <w:jc w:val="both"/>
      </w:pPr>
      <w:r>
        <w:rPr>
          <w:rFonts w:ascii="Times New Roman"/>
          <w:b w:val="false"/>
          <w:i w:val="false"/>
          <w:color w:val="000000"/>
          <w:sz w:val="28"/>
        </w:rPr>
        <w:t>
      36)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ұйымдастыру;</w:t>
      </w:r>
    </w:p>
    <w:bookmarkEnd w:id="2899"/>
    <w:bookmarkStart w:name="z2646" w:id="2900"/>
    <w:p>
      <w:pPr>
        <w:spacing w:after="0"/>
        <w:ind w:left="0"/>
        <w:jc w:val="both"/>
      </w:pPr>
      <w:r>
        <w:rPr>
          <w:rFonts w:ascii="Times New Roman"/>
          <w:b w:val="false"/>
          <w:i w:val="false"/>
          <w:color w:val="000000"/>
          <w:sz w:val="28"/>
        </w:rPr>
        <w:t>
      37) ерікті өрт сөндірушілерді кейінгі даярлаудың бағдарламасын бекіту;</w:t>
      </w:r>
    </w:p>
    <w:bookmarkEnd w:id="2900"/>
    <w:bookmarkStart w:name="z2647" w:id="2901"/>
    <w:p>
      <w:pPr>
        <w:spacing w:after="0"/>
        <w:ind w:left="0"/>
        <w:jc w:val="both"/>
      </w:pPr>
      <w:r>
        <w:rPr>
          <w:rFonts w:ascii="Times New Roman"/>
          <w:b w:val="false"/>
          <w:i w:val="false"/>
          <w:color w:val="000000"/>
          <w:sz w:val="28"/>
        </w:rPr>
        <w:t>
      38) өрт қауіпсіздігі саласындағы мемлекеттік бақылауды жүзеге асыру;</w:t>
      </w:r>
    </w:p>
    <w:bookmarkEnd w:id="2901"/>
    <w:bookmarkStart w:name="z2648" w:id="2902"/>
    <w:p>
      <w:pPr>
        <w:spacing w:after="0"/>
        <w:ind w:left="0"/>
        <w:jc w:val="both"/>
      </w:pPr>
      <w:r>
        <w:rPr>
          <w:rFonts w:ascii="Times New Roman"/>
          <w:b w:val="false"/>
          <w:i w:val="false"/>
          <w:color w:val="000000"/>
          <w:sz w:val="28"/>
        </w:rPr>
        <w:t>
      39) азаматтық қорғаныс саласындағы мемлекеттік бақылауды жүзеге асыру;</w:t>
      </w:r>
    </w:p>
    <w:bookmarkEnd w:id="2902"/>
    <w:bookmarkStart w:name="z2649" w:id="2903"/>
    <w:p>
      <w:pPr>
        <w:spacing w:after="0"/>
        <w:ind w:left="0"/>
        <w:jc w:val="both"/>
      </w:pPr>
      <w:r>
        <w:rPr>
          <w:rFonts w:ascii="Times New Roman"/>
          <w:b w:val="false"/>
          <w:i w:val="false"/>
          <w:color w:val="000000"/>
          <w:sz w:val="28"/>
        </w:rPr>
        <w:t>
      40) елді мекендер мен объектілерде өртке қарсы күреске өрт сөндіру бөлімшелерінің әзірлігіне бақылауды жүзеге асыру;</w:t>
      </w:r>
    </w:p>
    <w:bookmarkEnd w:id="2903"/>
    <w:bookmarkStart w:name="z2650" w:id="2904"/>
    <w:p>
      <w:pPr>
        <w:spacing w:after="0"/>
        <w:ind w:left="0"/>
        <w:jc w:val="both"/>
      </w:pPr>
      <w:r>
        <w:rPr>
          <w:rFonts w:ascii="Times New Roman"/>
          <w:b w:val="false"/>
          <w:i w:val="false"/>
          <w:color w:val="000000"/>
          <w:sz w:val="28"/>
        </w:rPr>
        <w:t>
      41) су айдындарында қауіпсіздік қағидаларының сақталуына бақылауды жүзеге асыру;</w:t>
      </w:r>
    </w:p>
    <w:bookmarkEnd w:id="2904"/>
    <w:bookmarkStart w:name="z2651" w:id="2905"/>
    <w:p>
      <w:pPr>
        <w:spacing w:after="0"/>
        <w:ind w:left="0"/>
        <w:jc w:val="both"/>
      </w:pPr>
      <w:r>
        <w:rPr>
          <w:rFonts w:ascii="Times New Roman"/>
          <w:b w:val="false"/>
          <w:i w:val="false"/>
          <w:color w:val="000000"/>
          <w:sz w:val="28"/>
        </w:rPr>
        <w:t>
      42) өрт қауіпсіздігі, азаматтық қорғаныс саласында әкімшілік құқық бұзушылықтар туралы істер жүргізуді жүзеге асыру;</w:t>
      </w:r>
    </w:p>
    <w:bookmarkEnd w:id="2905"/>
    <w:bookmarkStart w:name="z2652" w:id="2906"/>
    <w:p>
      <w:pPr>
        <w:spacing w:after="0"/>
        <w:ind w:left="0"/>
        <w:jc w:val="both"/>
      </w:pPr>
      <w:r>
        <w:rPr>
          <w:rFonts w:ascii="Times New Roman"/>
          <w:b w:val="false"/>
          <w:i w:val="false"/>
          <w:color w:val="000000"/>
          <w:sz w:val="28"/>
        </w:rPr>
        <w:t>
      43) анықталған бұзушылықтарды жою және өрттерді болдырмау жөніндегі іс-шараларды жүргізу туралы азаматтарға, лауазымды және заңды тұлғаларға ұйғарымдар беру;</w:t>
      </w:r>
    </w:p>
    <w:bookmarkEnd w:id="2906"/>
    <w:bookmarkStart w:name="z2653" w:id="2907"/>
    <w:p>
      <w:pPr>
        <w:spacing w:after="0"/>
        <w:ind w:left="0"/>
        <w:jc w:val="both"/>
      </w:pPr>
      <w:r>
        <w:rPr>
          <w:rFonts w:ascii="Times New Roman"/>
          <w:b w:val="false"/>
          <w:i w:val="false"/>
          <w:color w:val="000000"/>
          <w:sz w:val="28"/>
        </w:rPr>
        <w:t>
      44) анықталған бұзушылықтарды жою және азаматтық қорғаныс жөніндегі іс-шараларды орындау туралы азаматтарға, лауазымды және заңды тұлғаларға ұйғарымдар беру;</w:t>
      </w:r>
    </w:p>
    <w:bookmarkEnd w:id="2907"/>
    <w:bookmarkStart w:name="z2654" w:id="2908"/>
    <w:p>
      <w:pPr>
        <w:spacing w:after="0"/>
        <w:ind w:left="0"/>
        <w:jc w:val="both"/>
      </w:pPr>
      <w:r>
        <w:rPr>
          <w:rFonts w:ascii="Times New Roman"/>
          <w:b w:val="false"/>
          <w:i w:val="false"/>
          <w:color w:val="000000"/>
          <w:sz w:val="28"/>
        </w:rPr>
        <w:t>
      45) су айдындарында қауіпсіздік қағидаларын сақтамағаны үшін азаматтарға және заңды тұлғаларға ұйғарымдар беру;</w:t>
      </w:r>
    </w:p>
    <w:bookmarkEnd w:id="2908"/>
    <w:bookmarkStart w:name="z2655" w:id="2909"/>
    <w:p>
      <w:pPr>
        <w:spacing w:after="0"/>
        <w:ind w:left="0"/>
        <w:jc w:val="both"/>
      </w:pPr>
      <w:r>
        <w:rPr>
          <w:rFonts w:ascii="Times New Roman"/>
          <w:b w:val="false"/>
          <w:i w:val="false"/>
          <w:color w:val="000000"/>
          <w:sz w:val="28"/>
        </w:rPr>
        <w:t>
      46) субъектiлер өрт қауiпсiздiгi талаптарын бұза отырып жүзеге асыратын, сондай-ақ ұйымды,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w:t>
      </w:r>
    </w:p>
    <w:bookmarkEnd w:id="2909"/>
    <w:bookmarkStart w:name="z2656" w:id="2910"/>
    <w:p>
      <w:pPr>
        <w:spacing w:after="0"/>
        <w:ind w:left="0"/>
        <w:jc w:val="both"/>
      </w:pPr>
      <w:r>
        <w:rPr>
          <w:rFonts w:ascii="Times New Roman"/>
          <w:b w:val="false"/>
          <w:i w:val="false"/>
          <w:color w:val="000000"/>
          <w:sz w:val="28"/>
        </w:rPr>
        <w:t>
      47)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bookmarkEnd w:id="2910"/>
    <w:bookmarkStart w:name="z2657" w:id="2911"/>
    <w:p>
      <w:pPr>
        <w:spacing w:after="0"/>
        <w:ind w:left="0"/>
        <w:jc w:val="both"/>
      </w:pPr>
      <w:r>
        <w:rPr>
          <w:rFonts w:ascii="Times New Roman"/>
          <w:b w:val="false"/>
          <w:i w:val="false"/>
          <w:color w:val="000000"/>
          <w:sz w:val="28"/>
        </w:rPr>
        <w:t>
      48) өз құзыреті шегінде ұлттық қауіпсіздік жүйесін жетілдіру жөніндегі ұсыныстарды Министрлікке енгізу;</w:t>
      </w:r>
    </w:p>
    <w:bookmarkEnd w:id="2911"/>
    <w:bookmarkStart w:name="z2658" w:id="2912"/>
    <w:p>
      <w:pPr>
        <w:spacing w:after="0"/>
        <w:ind w:left="0"/>
        <w:jc w:val="both"/>
      </w:pPr>
      <w:r>
        <w:rPr>
          <w:rFonts w:ascii="Times New Roman"/>
          <w:b w:val="false"/>
          <w:i w:val="false"/>
          <w:color w:val="000000"/>
          <w:sz w:val="28"/>
        </w:rPr>
        <w:t>
      49) өз құзыреті шегінде терроризммен күрес жөніндегі облыстық штабтың жұмысына қатысу;</w:t>
      </w:r>
    </w:p>
    <w:bookmarkEnd w:id="2912"/>
    <w:bookmarkStart w:name="z2659" w:id="2913"/>
    <w:p>
      <w:pPr>
        <w:spacing w:after="0"/>
        <w:ind w:left="0"/>
        <w:jc w:val="both"/>
      </w:pPr>
      <w:r>
        <w:rPr>
          <w:rFonts w:ascii="Times New Roman"/>
          <w:b w:val="false"/>
          <w:i w:val="false"/>
          <w:color w:val="000000"/>
          <w:sz w:val="28"/>
        </w:rPr>
        <w:t>
      50) өз құзыреті шегінде облыстық Терроризмге қарсы комиссияның жұмысына қатысу;</w:t>
      </w:r>
    </w:p>
    <w:bookmarkEnd w:id="2913"/>
    <w:bookmarkStart w:name="z2660" w:id="2914"/>
    <w:p>
      <w:pPr>
        <w:spacing w:after="0"/>
        <w:ind w:left="0"/>
        <w:jc w:val="both"/>
      </w:pPr>
      <w:r>
        <w:rPr>
          <w:rFonts w:ascii="Times New Roman"/>
          <w:b w:val="false"/>
          <w:i w:val="false"/>
          <w:color w:val="000000"/>
          <w:sz w:val="28"/>
        </w:rPr>
        <w:t>
      51) облыс бойынша мемлекеттік өртке қарсы қызмет органдарының қатардағы және басшы құрамының лауазымына тағайындалған және жауынгерлік есептен белгіленген тәртіпте шығарылған әскери міндеттілерді арнайы есепке алуды жүргізу;</w:t>
      </w:r>
    </w:p>
    <w:bookmarkEnd w:id="29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662" w:id="2915"/>
    <w:p>
      <w:pPr>
        <w:spacing w:after="0"/>
        <w:ind w:left="0"/>
        <w:jc w:val="both"/>
      </w:pPr>
      <w:r>
        <w:rPr>
          <w:rFonts w:ascii="Times New Roman"/>
          <w:b w:val="false"/>
          <w:i w:val="false"/>
          <w:color w:val="000000"/>
          <w:sz w:val="28"/>
        </w:rPr>
        <w:t>
      53) өз құзыреті шегінде нормативтік құқықтық актілерге, нормативтік актілерге және стандарттарға өзгерістер, толықтырулар енгізу жөнінде Министрлікке ұсыныстар енгізу;</w:t>
      </w:r>
    </w:p>
    <w:bookmarkEnd w:id="2915"/>
    <w:p>
      <w:pPr>
        <w:spacing w:after="0"/>
        <w:ind w:left="0"/>
        <w:jc w:val="both"/>
      </w:pPr>
      <w:r>
        <w:rPr>
          <w:rFonts w:ascii="Times New Roman"/>
          <w:b w:val="false"/>
          <w:i w:val="false"/>
          <w:color w:val="000000"/>
          <w:sz w:val="28"/>
        </w:rPr>
        <w:t>
      53-1) қылмыстық істер бойынша сотқа дейінгі іс жүргізу барысында сот актілерін, судьялардың талаптарын, прокурордың қаулыларын, ұйғарымдарын және талаптарын, анықтаушының жазбаша тапсырмаларын орындайды;</w:t>
      </w:r>
    </w:p>
    <w:p>
      <w:pPr>
        <w:spacing w:after="0"/>
        <w:ind w:left="0"/>
        <w:jc w:val="both"/>
      </w:pPr>
      <w:r>
        <w:rPr>
          <w:rFonts w:ascii="Times New Roman"/>
          <w:b w:val="false"/>
          <w:i w:val="false"/>
          <w:color w:val="000000"/>
          <w:sz w:val="28"/>
        </w:rPr>
        <w:t>
      53-2) өз құзыреті шегінде мемлекеттік өртке қарсы қызмет органдары құзыретіне жатқызылған қылмыстық құқық бұзушылықтардың алдын алуды және оларды ашуды ұйымдастырады және жүзеге асырады;</w:t>
      </w:r>
    </w:p>
    <w:p>
      <w:pPr>
        <w:spacing w:after="0"/>
        <w:ind w:left="0"/>
        <w:jc w:val="both"/>
      </w:pPr>
      <w:r>
        <w:rPr>
          <w:rFonts w:ascii="Times New Roman"/>
          <w:b w:val="false"/>
          <w:i w:val="false"/>
          <w:color w:val="000000"/>
          <w:sz w:val="28"/>
        </w:rPr>
        <w:t>
      53-3) мемлекеттік өртке қарсы қызмет органдары құзыретіне жатқызылған қылмыстық құқық бұзушылықтар бойынша сотқа дейінгі тергеуді жүзеге асырады;</w:t>
      </w:r>
    </w:p>
    <w:bookmarkStart w:name="z2663" w:id="2916"/>
    <w:p>
      <w:pPr>
        <w:spacing w:after="0"/>
        <w:ind w:left="0"/>
        <w:jc w:val="both"/>
      </w:pPr>
      <w:r>
        <w:rPr>
          <w:rFonts w:ascii="Times New Roman"/>
          <w:b w:val="false"/>
          <w:i w:val="false"/>
          <w:color w:val="000000"/>
          <w:sz w:val="28"/>
        </w:rPr>
        <w:t>
      54)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End w:id="29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Төтенше жағдайлар министрінің 09.08.2021 </w:t>
      </w:r>
      <w:r>
        <w:rPr>
          <w:rFonts w:ascii="Times New Roman"/>
          <w:b w:val="false"/>
          <w:i w:val="false"/>
          <w:color w:val="000000"/>
          <w:sz w:val="28"/>
        </w:rPr>
        <w:t>№ 383</w:t>
      </w:r>
      <w:r>
        <w:rPr>
          <w:rFonts w:ascii="Times New Roman"/>
          <w:b w:val="false"/>
          <w:i w:val="false"/>
          <w:color w:val="ff0000"/>
          <w:sz w:val="28"/>
        </w:rPr>
        <w:t xml:space="preserve">; 21.01.2022 </w:t>
      </w:r>
      <w:r>
        <w:rPr>
          <w:rFonts w:ascii="Times New Roman"/>
          <w:b w:val="false"/>
          <w:i w:val="false"/>
          <w:color w:val="ff0000"/>
          <w:sz w:val="28"/>
        </w:rPr>
        <w:t>№ 21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664" w:id="2917"/>
    <w:p>
      <w:pPr>
        <w:spacing w:after="0"/>
        <w:ind w:left="0"/>
        <w:jc w:val="both"/>
      </w:pPr>
      <w:r>
        <w:rPr>
          <w:rFonts w:ascii="Times New Roman"/>
          <w:b w:val="false"/>
          <w:i w:val="false"/>
          <w:color w:val="000000"/>
          <w:sz w:val="28"/>
        </w:rPr>
        <w:t>
      15. Құқықтары және міндеттері:</w:t>
      </w:r>
    </w:p>
    <w:bookmarkEnd w:id="2917"/>
    <w:bookmarkStart w:name="z2665" w:id="2918"/>
    <w:p>
      <w:pPr>
        <w:spacing w:after="0"/>
        <w:ind w:left="0"/>
        <w:jc w:val="both"/>
      </w:pPr>
      <w:r>
        <w:rPr>
          <w:rFonts w:ascii="Times New Roman"/>
          <w:b w:val="false"/>
          <w:i w:val="false"/>
          <w:color w:val="000000"/>
          <w:sz w:val="28"/>
        </w:rPr>
        <w:t>
      1) өз құзыреті шегінде орындалуы міндетті нормативтік құқықтық актілерді қабылдау;</w:t>
      </w:r>
    </w:p>
    <w:bookmarkEnd w:id="2918"/>
    <w:bookmarkStart w:name="z2666" w:id="2919"/>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bookmarkEnd w:id="2919"/>
    <w:bookmarkStart w:name="z2667" w:id="2920"/>
    <w:p>
      <w:pPr>
        <w:spacing w:after="0"/>
        <w:ind w:left="0"/>
        <w:jc w:val="both"/>
      </w:pPr>
      <w:r>
        <w:rPr>
          <w:rFonts w:ascii="Times New Roman"/>
          <w:b w:val="false"/>
          <w:i w:val="false"/>
          <w:color w:val="000000"/>
          <w:sz w:val="28"/>
        </w:rPr>
        <w:t>
      3) заңнамада белгіленген тәртіпте Департаменттің мүдделерін сотта қорғауды ұйымдастыру және жүзеге асыру;</w:t>
      </w:r>
    </w:p>
    <w:bookmarkEnd w:id="2920"/>
    <w:bookmarkStart w:name="z2668" w:id="2921"/>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ұйымдастыру және өткізу;</w:t>
      </w:r>
    </w:p>
    <w:bookmarkEnd w:id="2921"/>
    <w:bookmarkStart w:name="z2669" w:id="2922"/>
    <w:p>
      <w:pPr>
        <w:spacing w:after="0"/>
        <w:ind w:left="0"/>
        <w:jc w:val="both"/>
      </w:pPr>
      <w:r>
        <w:rPr>
          <w:rFonts w:ascii="Times New Roman"/>
          <w:b w:val="false"/>
          <w:i w:val="false"/>
          <w:color w:val="000000"/>
          <w:sz w:val="28"/>
        </w:rPr>
        <w:t>
      5) қызметтік жұмысты және орындаушылық тәртіпті бұзу фактілері бойынша қызметтік тексерістер жүргізу, олардың себептерін анықтау, талдау және бұзушылықтарды болдырмау бойынша шаралар қабылдау;</w:t>
      </w:r>
    </w:p>
    <w:bookmarkEnd w:id="2922"/>
    <w:bookmarkStart w:name="z2670" w:id="2923"/>
    <w:p>
      <w:pPr>
        <w:spacing w:after="0"/>
        <w:ind w:left="0"/>
        <w:jc w:val="both"/>
      </w:pPr>
      <w:r>
        <w:rPr>
          <w:rFonts w:ascii="Times New Roman"/>
          <w:b w:val="false"/>
          <w:i w:val="false"/>
          <w:color w:val="000000"/>
          <w:sz w:val="28"/>
        </w:rPr>
        <w:t>
      6) белгіленген тәртіппен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bookmarkEnd w:id="2923"/>
    <w:bookmarkStart w:name="z2671" w:id="2924"/>
    <w:p>
      <w:pPr>
        <w:spacing w:after="0"/>
        <w:ind w:left="0"/>
        <w:jc w:val="both"/>
      </w:pPr>
      <w:r>
        <w:rPr>
          <w:rFonts w:ascii="Times New Roman"/>
          <w:b w:val="false"/>
          <w:i w:val="false"/>
          <w:color w:val="000000"/>
          <w:sz w:val="28"/>
        </w:rPr>
        <w:t>
      7) облыстың құлақтандыру жүйесіне техникалық тексерулер және азаматтық қорғау бойынша оқу-жаттығулар жүргізу кезінде қаланың құлақтандыру жүйесін қосу туралы өкім беру;</w:t>
      </w:r>
    </w:p>
    <w:bookmarkEnd w:id="2924"/>
    <w:bookmarkStart w:name="z2672" w:id="2925"/>
    <w:p>
      <w:pPr>
        <w:spacing w:after="0"/>
        <w:ind w:left="0"/>
        <w:jc w:val="both"/>
      </w:pPr>
      <w:r>
        <w:rPr>
          <w:rFonts w:ascii="Times New Roman"/>
          <w:b w:val="false"/>
          <w:i w:val="false"/>
          <w:color w:val="000000"/>
          <w:sz w:val="28"/>
        </w:rPr>
        <w:t>
      8)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bookmarkEnd w:id="2925"/>
    <w:bookmarkStart w:name="z2673" w:id="2926"/>
    <w:p>
      <w:pPr>
        <w:spacing w:after="0"/>
        <w:ind w:left="0"/>
        <w:jc w:val="both"/>
      </w:pPr>
      <w:r>
        <w:rPr>
          <w:rFonts w:ascii="Times New Roman"/>
          <w:b w:val="false"/>
          <w:i w:val="false"/>
          <w:color w:val="000000"/>
          <w:sz w:val="28"/>
        </w:rPr>
        <w:t>
      9) қолданыстағы заңнамалық актілерде көзделген өзге құқықтар мен міндеттерді жүзеге асыру.</w:t>
      </w:r>
    </w:p>
    <w:bookmarkEnd w:id="2926"/>
    <w:bookmarkStart w:name="z2674" w:id="2927"/>
    <w:p>
      <w:pPr>
        <w:spacing w:after="0"/>
        <w:ind w:left="0"/>
        <w:jc w:val="left"/>
      </w:pPr>
      <w:r>
        <w:rPr>
          <w:rFonts w:ascii="Times New Roman"/>
          <w:b/>
          <w:i w:val="false"/>
          <w:color w:val="000000"/>
        </w:rPr>
        <w:t xml:space="preserve"> 3. Департамент қызметін ұйымдастыру</w:t>
      </w:r>
    </w:p>
    <w:bookmarkEnd w:id="2927"/>
    <w:bookmarkStart w:name="z2675" w:id="2928"/>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функцияларын жүзеге асыруына дербес жауап береді.</w:t>
      </w:r>
    </w:p>
    <w:bookmarkEnd w:id="2928"/>
    <w:bookmarkStart w:name="z2676" w:id="2929"/>
    <w:p>
      <w:pPr>
        <w:spacing w:after="0"/>
        <w:ind w:left="0"/>
        <w:jc w:val="both"/>
      </w:pPr>
      <w:r>
        <w:rPr>
          <w:rFonts w:ascii="Times New Roman"/>
          <w:b w:val="false"/>
          <w:i w:val="false"/>
          <w:color w:val="000000"/>
          <w:sz w:val="28"/>
        </w:rPr>
        <w:t>
      17. Департамент бастығын Қазақстан Республикасының Төтенше жағдайлар министрі лауазымға тағайындайды және лауазымнан босатады.</w:t>
      </w:r>
    </w:p>
    <w:bookmarkEnd w:id="2929"/>
    <w:bookmarkStart w:name="z2677" w:id="2930"/>
    <w:p>
      <w:pPr>
        <w:spacing w:after="0"/>
        <w:ind w:left="0"/>
        <w:jc w:val="both"/>
      </w:pPr>
      <w:r>
        <w:rPr>
          <w:rFonts w:ascii="Times New Roman"/>
          <w:b w:val="false"/>
          <w:i w:val="false"/>
          <w:color w:val="000000"/>
          <w:sz w:val="28"/>
        </w:rPr>
        <w:t>
      18. Департамент бастығының орынбасарлары болады, олар Қазақстан Республикасының заңнамасына сәйкес лауазымға тағайындалады және лауазымнан босатылады.</w:t>
      </w:r>
    </w:p>
    <w:bookmarkEnd w:id="2930"/>
    <w:bookmarkStart w:name="z2678" w:id="2931"/>
    <w:p>
      <w:pPr>
        <w:spacing w:after="0"/>
        <w:ind w:left="0"/>
        <w:jc w:val="both"/>
      </w:pPr>
      <w:r>
        <w:rPr>
          <w:rFonts w:ascii="Times New Roman"/>
          <w:b w:val="false"/>
          <w:i w:val="false"/>
          <w:color w:val="000000"/>
          <w:sz w:val="28"/>
        </w:rPr>
        <w:t>
      19. Департамент бастығының өкілеттіктері:</w:t>
      </w:r>
    </w:p>
    <w:bookmarkEnd w:id="2931"/>
    <w:bookmarkStart w:name="z2679" w:id="2932"/>
    <w:p>
      <w:pPr>
        <w:spacing w:after="0"/>
        <w:ind w:left="0"/>
        <w:jc w:val="both"/>
      </w:pPr>
      <w:r>
        <w:rPr>
          <w:rFonts w:ascii="Times New Roman"/>
          <w:b w:val="false"/>
          <w:i w:val="false"/>
          <w:color w:val="000000"/>
          <w:sz w:val="28"/>
        </w:rPr>
        <w:t>
      1) Департамент атынан сенімхатсыз әрекет етеді;</w:t>
      </w:r>
    </w:p>
    <w:bookmarkEnd w:id="2932"/>
    <w:bookmarkStart w:name="z2680" w:id="2933"/>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Департаменттің мүддесіне өкілдік етеді;</w:t>
      </w:r>
    </w:p>
    <w:bookmarkEnd w:id="2933"/>
    <w:bookmarkStart w:name="z2681" w:id="2934"/>
    <w:p>
      <w:pPr>
        <w:spacing w:after="0"/>
        <w:ind w:left="0"/>
        <w:jc w:val="both"/>
      </w:pPr>
      <w:r>
        <w:rPr>
          <w:rFonts w:ascii="Times New Roman"/>
          <w:b w:val="false"/>
          <w:i w:val="false"/>
          <w:color w:val="000000"/>
          <w:sz w:val="28"/>
        </w:rPr>
        <w:t>
      3) Департаменттің ерекше көзге түскен қызметкерлерін мемлекеттік және ведомстволық наградалармен марапаттау, құрметті атақтар, әскери және мемлекеттік өртке қарсы қызмет органдарының орта және аға басшы құрамының арнайы атақтарын мерзімінен бұрын немесе әскери және атқарып отырған штаттық лауазымында көзделген арнайы атақтарды бір саты жоғары беруге Министрге ұсыныстар енгізеді;</w:t>
      </w:r>
    </w:p>
    <w:bookmarkEnd w:id="2934"/>
    <w:bookmarkStart w:name="z2682" w:id="2935"/>
    <w:p>
      <w:pPr>
        <w:spacing w:after="0"/>
        <w:ind w:left="0"/>
        <w:jc w:val="both"/>
      </w:pPr>
      <w:r>
        <w:rPr>
          <w:rFonts w:ascii="Times New Roman"/>
          <w:b w:val="false"/>
          <w:i w:val="false"/>
          <w:color w:val="000000"/>
          <w:sz w:val="28"/>
        </w:rPr>
        <w:t>
      4) бірыңғай кадр саясатын іске асырады;</w:t>
      </w:r>
    </w:p>
    <w:bookmarkEnd w:id="2935"/>
    <w:bookmarkStart w:name="z2683" w:id="2936"/>
    <w:p>
      <w:pPr>
        <w:spacing w:after="0"/>
        <w:ind w:left="0"/>
        <w:jc w:val="both"/>
      </w:pPr>
      <w:r>
        <w:rPr>
          <w:rFonts w:ascii="Times New Roman"/>
          <w:b w:val="false"/>
          <w:i w:val="false"/>
          <w:color w:val="000000"/>
          <w:sz w:val="28"/>
        </w:rPr>
        <w:t>
      5) Министрлік қалыптастырған саясатты іске асыруды қамтамасыз етеді, Министрдің актілерін және тапсырмаларын орындайды;</w:t>
      </w:r>
    </w:p>
    <w:bookmarkEnd w:id="2936"/>
    <w:bookmarkStart w:name="z2684" w:id="2937"/>
    <w:p>
      <w:pPr>
        <w:spacing w:after="0"/>
        <w:ind w:left="0"/>
        <w:jc w:val="both"/>
      </w:pPr>
      <w:r>
        <w:rPr>
          <w:rFonts w:ascii="Times New Roman"/>
          <w:b w:val="false"/>
          <w:i w:val="false"/>
          <w:color w:val="000000"/>
          <w:sz w:val="28"/>
        </w:rPr>
        <w:t>
      6) Департамент қызметін ақпараттық-талдау, ұйымдастыру-құқықтық, жұмылдыру, материалдық-техникалық және қаржылық қамтамасыз етуді ұйымдастырады;</w:t>
      </w:r>
    </w:p>
    <w:bookmarkEnd w:id="2937"/>
    <w:bookmarkStart w:name="z2685" w:id="2938"/>
    <w:p>
      <w:pPr>
        <w:spacing w:after="0"/>
        <w:ind w:left="0"/>
        <w:jc w:val="both"/>
      </w:pPr>
      <w:r>
        <w:rPr>
          <w:rFonts w:ascii="Times New Roman"/>
          <w:b w:val="false"/>
          <w:i w:val="false"/>
          <w:color w:val="000000"/>
          <w:sz w:val="28"/>
        </w:rPr>
        <w:t>
      7) тәртіптік және аттестаттау, сондай-ақ Департаменттің бос лауазымдарына кандидаттарды іріктеуге конкурстық комиссиялардың қызметіне жалпы басшылық жасауды жүзеге асырады;</w:t>
      </w:r>
    </w:p>
    <w:bookmarkEnd w:id="2938"/>
    <w:bookmarkStart w:name="z2686" w:id="2939"/>
    <w:p>
      <w:pPr>
        <w:spacing w:after="0"/>
        <w:ind w:left="0"/>
        <w:jc w:val="both"/>
      </w:pPr>
      <w:r>
        <w:rPr>
          <w:rFonts w:ascii="Times New Roman"/>
          <w:b w:val="false"/>
          <w:i w:val="false"/>
          <w:color w:val="000000"/>
          <w:sz w:val="28"/>
        </w:rPr>
        <w:t>
      8) Департамент қызметін қамтамасыз ету және оған жүктелген міндеттерді орындау мақсатында мемлекеттік сатып алуды өткізуді ұйымдастырады;</w:t>
      </w:r>
    </w:p>
    <w:bookmarkEnd w:id="2939"/>
    <w:bookmarkStart w:name="z2687" w:id="2940"/>
    <w:p>
      <w:pPr>
        <w:spacing w:after="0"/>
        <w:ind w:left="0"/>
        <w:jc w:val="both"/>
      </w:pPr>
      <w:r>
        <w:rPr>
          <w:rFonts w:ascii="Times New Roman"/>
          <w:b w:val="false"/>
          <w:i w:val="false"/>
          <w:color w:val="000000"/>
          <w:sz w:val="28"/>
        </w:rPr>
        <w:t>
      9) Департамент атынан шарттар жасасады;</w:t>
      </w:r>
    </w:p>
    <w:bookmarkEnd w:id="2940"/>
    <w:bookmarkStart w:name="z2688" w:id="2941"/>
    <w:p>
      <w:pPr>
        <w:spacing w:after="0"/>
        <w:ind w:left="0"/>
        <w:jc w:val="both"/>
      </w:pPr>
      <w:r>
        <w:rPr>
          <w:rFonts w:ascii="Times New Roman"/>
          <w:b w:val="false"/>
          <w:i w:val="false"/>
          <w:color w:val="000000"/>
          <w:sz w:val="28"/>
        </w:rPr>
        <w:t>
      10) Департамент атынан сенімхаттар береді;</w:t>
      </w:r>
    </w:p>
    <w:bookmarkEnd w:id="2941"/>
    <w:bookmarkStart w:name="z2689" w:id="2942"/>
    <w:p>
      <w:pPr>
        <w:spacing w:after="0"/>
        <w:ind w:left="0"/>
        <w:jc w:val="both"/>
      </w:pPr>
      <w:r>
        <w:rPr>
          <w:rFonts w:ascii="Times New Roman"/>
          <w:b w:val="false"/>
          <w:i w:val="false"/>
          <w:color w:val="000000"/>
          <w:sz w:val="28"/>
        </w:rPr>
        <w:t>
      11) банк шоттарын ашады;</w:t>
      </w:r>
    </w:p>
    <w:bookmarkEnd w:id="2942"/>
    <w:bookmarkStart w:name="z2690" w:id="2943"/>
    <w:p>
      <w:pPr>
        <w:spacing w:after="0"/>
        <w:ind w:left="0"/>
        <w:jc w:val="both"/>
      </w:pPr>
      <w:r>
        <w:rPr>
          <w:rFonts w:ascii="Times New Roman"/>
          <w:b w:val="false"/>
          <w:i w:val="false"/>
          <w:color w:val="000000"/>
          <w:sz w:val="28"/>
        </w:rPr>
        <w:t>
      12) Департаменттің тиісті кезеңге тауарларды, жұмыстарды және көрсетілетін қызметтерді мемлекеттік сатып алу жоспарын бекітеді;</w:t>
      </w:r>
    </w:p>
    <w:bookmarkEnd w:id="2943"/>
    <w:bookmarkStart w:name="z2691" w:id="2944"/>
    <w:p>
      <w:pPr>
        <w:spacing w:after="0"/>
        <w:ind w:left="0"/>
        <w:jc w:val="both"/>
      </w:pPr>
      <w:r>
        <w:rPr>
          <w:rFonts w:ascii="Times New Roman"/>
          <w:b w:val="false"/>
          <w:i w:val="false"/>
          <w:color w:val="000000"/>
          <w:sz w:val="28"/>
        </w:rPr>
        <w:t>
      13) іссапарлар, тағылымдамалар, демалыстар, қызметкерлерді қазақстандық және шетелдік оқу орталықтарында оқыту және қызметкерлердің біліктілігін көтерудің өзге түрлері бойынша Департаменттің тәртібі мен жоспарларын бекітеді. Облыстан және Қазақстан Республикасынан тыс жерлерге іссапарға шығу Министрлікпен келісіліп жүзеге асырылады;</w:t>
      </w:r>
    </w:p>
    <w:bookmarkEnd w:id="2944"/>
    <w:bookmarkStart w:name="z2692" w:id="2945"/>
    <w:p>
      <w:pPr>
        <w:spacing w:after="0"/>
        <w:ind w:left="0"/>
        <w:jc w:val="both"/>
      </w:pPr>
      <w:r>
        <w:rPr>
          <w:rFonts w:ascii="Times New Roman"/>
          <w:b w:val="false"/>
          <w:i w:val="false"/>
          <w:color w:val="000000"/>
          <w:sz w:val="28"/>
        </w:rPr>
        <w:t>
      14) өз құзыреті шегінде Департаменттің барлық қызметкерлері орындау үшін міндетті бұйрықтар шығарады және нұсқаулар береді;</w:t>
      </w:r>
    </w:p>
    <w:bookmarkEnd w:id="2945"/>
    <w:bookmarkStart w:name="z2693" w:id="2946"/>
    <w:p>
      <w:pPr>
        <w:spacing w:after="0"/>
        <w:ind w:left="0"/>
        <w:jc w:val="both"/>
      </w:pPr>
      <w:r>
        <w:rPr>
          <w:rFonts w:ascii="Times New Roman"/>
          <w:b w:val="false"/>
          <w:i w:val="false"/>
          <w:color w:val="000000"/>
          <w:sz w:val="28"/>
        </w:rPr>
        <w:t>
      15) еңбек қатынастары Министрліктің номенклатурасына жатқызылған қызметкерлерден басқа Департаменттің, аудандық Төтенше жағдайлар басқармаларының қызметкерлерін лауазымдарға тағайындайды және лауазымдарынан босатады;</w:t>
      </w:r>
    </w:p>
    <w:bookmarkEnd w:id="2946"/>
    <w:bookmarkStart w:name="z2694" w:id="2947"/>
    <w:p>
      <w:pPr>
        <w:spacing w:after="0"/>
        <w:ind w:left="0"/>
        <w:jc w:val="both"/>
      </w:pPr>
      <w:r>
        <w:rPr>
          <w:rFonts w:ascii="Times New Roman"/>
          <w:b w:val="false"/>
          <w:i w:val="false"/>
          <w:color w:val="000000"/>
          <w:sz w:val="28"/>
        </w:rPr>
        <w:t>
      16) Министр бекіткен номенклатураға сәйкес Департамент қарамағындағы мемлекеттік мекемелердің басшыларын лауазымға тағайындауға ұсынады;</w:t>
      </w:r>
    </w:p>
    <w:bookmarkEnd w:id="2947"/>
    <w:bookmarkStart w:name="z2695" w:id="2948"/>
    <w:p>
      <w:pPr>
        <w:spacing w:after="0"/>
        <w:ind w:left="0"/>
        <w:jc w:val="both"/>
      </w:pPr>
      <w:r>
        <w:rPr>
          <w:rFonts w:ascii="Times New Roman"/>
          <w:b w:val="false"/>
          <w:i w:val="false"/>
          <w:color w:val="000000"/>
          <w:sz w:val="28"/>
        </w:rPr>
        <w:t>
      17) берілген құқықтары шегінде Қазақстан Республикасының заңнамасында белгіленген тәртіппен Департаменттің қызметкерлеріне, Департаменттің қарамағындағы мемлекеттік мекемелердің қызметкерлеріне ынталандыру шараларын және тәртіптік жаза қолданады;</w:t>
      </w:r>
    </w:p>
    <w:bookmarkEnd w:id="2948"/>
    <w:bookmarkStart w:name="z2696" w:id="2949"/>
    <w:p>
      <w:pPr>
        <w:spacing w:after="0"/>
        <w:ind w:left="0"/>
        <w:jc w:val="both"/>
      </w:pPr>
      <w:r>
        <w:rPr>
          <w:rFonts w:ascii="Times New Roman"/>
          <w:b w:val="false"/>
          <w:i w:val="false"/>
          <w:color w:val="000000"/>
          <w:sz w:val="28"/>
        </w:rPr>
        <w:t>
      18) бақылаудағы құжаттардың, жеке және заңды тұлғалар өтініштерінің, құпиялылық және "Қызмет бабында пайдалану үшін" белгісі бар құжаттардың уақтылы және сапалы орындалуын қамтамасыз етеді;</w:t>
      </w:r>
    </w:p>
    <w:bookmarkEnd w:id="2949"/>
    <w:bookmarkStart w:name="z2697" w:id="2950"/>
    <w:p>
      <w:pPr>
        <w:spacing w:after="0"/>
        <w:ind w:left="0"/>
        <w:jc w:val="both"/>
      </w:pPr>
      <w:r>
        <w:rPr>
          <w:rFonts w:ascii="Times New Roman"/>
          <w:b w:val="false"/>
          <w:i w:val="false"/>
          <w:color w:val="000000"/>
          <w:sz w:val="28"/>
        </w:rPr>
        <w:t>
      19) азаматтық қорғау органдарының қатардағы және кіші басшы құрамдағы адамдарына алғашқы және кезекті арнаулы атақтар, орта басшы құрамдағы адамдарына азаматтық қорғау капитаны атағына дейін қоса кезекті арнаулы атақтар, офицерлік құрамдағы әскери қызметшілерге подполковникке дейін қоса кезекті әскери атақтар береді;</w:t>
      </w:r>
    </w:p>
    <w:bookmarkEnd w:id="2950"/>
    <w:bookmarkStart w:name="z2698" w:id="2951"/>
    <w:p>
      <w:pPr>
        <w:spacing w:after="0"/>
        <w:ind w:left="0"/>
        <w:jc w:val="both"/>
      </w:pPr>
      <w:r>
        <w:rPr>
          <w:rFonts w:ascii="Times New Roman"/>
          <w:b w:val="false"/>
          <w:i w:val="false"/>
          <w:color w:val="000000"/>
          <w:sz w:val="28"/>
        </w:rPr>
        <w:t>
      20) Департаменттің және Өрт сөндіру және авариялық-құтқару жұмыстары қызметтерінің қызметкерлеріне, әскери қызметшілеріне сыныптық біліктілігін береді (растайды);</w:t>
      </w:r>
    </w:p>
    <w:bookmarkEnd w:id="2951"/>
    <w:bookmarkStart w:name="z2699" w:id="2952"/>
    <w:p>
      <w:pPr>
        <w:spacing w:after="0"/>
        <w:ind w:left="0"/>
        <w:jc w:val="both"/>
      </w:pPr>
      <w:r>
        <w:rPr>
          <w:rFonts w:ascii="Times New Roman"/>
          <w:b w:val="false"/>
          <w:i w:val="false"/>
          <w:color w:val="000000"/>
          <w:sz w:val="28"/>
        </w:rPr>
        <w:t>
      21) орта және аға басшы құрамның алғашқы арнаулы атақтарын, аға басшы құрамның кезекті арнаулы атақтарын беру және азаматтық қорғау органдарының кадрына қабылдау, офицерлік құрамның алғашқы әскери атағын беру туралы Министрге ұсынымдар енгізеді;</w:t>
      </w:r>
    </w:p>
    <w:bookmarkEnd w:id="2952"/>
    <w:bookmarkStart w:name="z2700" w:id="2953"/>
    <w:p>
      <w:pPr>
        <w:spacing w:after="0"/>
        <w:ind w:left="0"/>
        <w:jc w:val="both"/>
      </w:pPr>
      <w:r>
        <w:rPr>
          <w:rFonts w:ascii="Times New Roman"/>
          <w:b w:val="false"/>
          <w:i w:val="false"/>
          <w:color w:val="000000"/>
          <w:sz w:val="28"/>
        </w:rPr>
        <w:t>
      22) құрылымдық бөлімшелер туралы ережелерді, Департаменттің құрылымдық бөлімшелерінің және Төтенше жағдайлар басқармалары қызметкерлерінің лауазымдық (функционалдық) міндеттерін бекітеді;</w:t>
      </w:r>
    </w:p>
    <w:bookmarkEnd w:id="2953"/>
    <w:bookmarkStart w:name="z2701" w:id="2954"/>
    <w:p>
      <w:pPr>
        <w:spacing w:after="0"/>
        <w:ind w:left="0"/>
        <w:jc w:val="both"/>
      </w:pPr>
      <w:r>
        <w:rPr>
          <w:rFonts w:ascii="Times New Roman"/>
          <w:b w:val="false"/>
          <w:i w:val="false"/>
          <w:color w:val="000000"/>
          <w:sz w:val="28"/>
        </w:rPr>
        <w:t>
      23) Департаментте, Департамент қарамағындағы мемлекеттік мекемелерде сыбайлас жемқорлыққа қарсы іс-қимылға бағытталған шаралар қабылдайды және сыбайлас жемқорлыққа қарсы шаралардың іске асырылуына дербес жауап береді;</w:t>
      </w:r>
    </w:p>
    <w:bookmarkEnd w:id="2954"/>
    <w:bookmarkStart w:name="z2702" w:id="2955"/>
    <w:p>
      <w:pPr>
        <w:spacing w:after="0"/>
        <w:ind w:left="0"/>
        <w:jc w:val="both"/>
      </w:pPr>
      <w:r>
        <w:rPr>
          <w:rFonts w:ascii="Times New Roman"/>
          <w:b w:val="false"/>
          <w:i w:val="false"/>
          <w:color w:val="000000"/>
          <w:sz w:val="28"/>
        </w:rPr>
        <w:t>
      24) Әрекеті (немесе әрекетсіздігі) ұлттық мүдделерге, Қазақстан Республикасының ұлттық қауіпсіздігіне қауіп төндіретін Департаменттің, Департамент қарамағындағы мемлекеттік мекемелердің қызметкерлерін жауапкершілікке тартады;</w:t>
      </w:r>
    </w:p>
    <w:bookmarkEnd w:id="2955"/>
    <w:bookmarkStart w:name="z2703" w:id="2956"/>
    <w:p>
      <w:pPr>
        <w:spacing w:after="0"/>
        <w:ind w:left="0"/>
        <w:jc w:val="both"/>
      </w:pPr>
      <w:r>
        <w:rPr>
          <w:rFonts w:ascii="Times New Roman"/>
          <w:b w:val="false"/>
          <w:i w:val="false"/>
          <w:color w:val="000000"/>
          <w:sz w:val="28"/>
        </w:rPr>
        <w:t>
      25) Департаменттің жыл сайынғы жұмыс жоспарын әзірлеуді және оны Министрлікке бекітуге ұсынуды қамтамасыз етеді;</w:t>
      </w:r>
    </w:p>
    <w:bookmarkEnd w:id="2956"/>
    <w:bookmarkStart w:name="z2704" w:id="2957"/>
    <w:p>
      <w:pPr>
        <w:spacing w:after="0"/>
        <w:ind w:left="0"/>
        <w:jc w:val="both"/>
      </w:pPr>
      <w:r>
        <w:rPr>
          <w:rFonts w:ascii="Times New Roman"/>
          <w:b w:val="false"/>
          <w:i w:val="false"/>
          <w:color w:val="000000"/>
          <w:sz w:val="28"/>
        </w:rPr>
        <w:t>
      26) Департаменттің құрылымдық бөлімшелерінің және Департамент қарамағындағы аудандық Төтенше жағдайлар басқармаларының жұмыс жоспарларын бекітеді;</w:t>
      </w:r>
    </w:p>
    <w:bookmarkEnd w:id="2957"/>
    <w:bookmarkStart w:name="z2705" w:id="2958"/>
    <w:p>
      <w:pPr>
        <w:spacing w:after="0"/>
        <w:ind w:left="0"/>
        <w:jc w:val="both"/>
      </w:pPr>
      <w:r>
        <w:rPr>
          <w:rFonts w:ascii="Times New Roman"/>
          <w:b w:val="false"/>
          <w:i w:val="false"/>
          <w:color w:val="000000"/>
          <w:sz w:val="28"/>
        </w:rPr>
        <w:t>
      27) Қазақстан Республикасының заңнамасына сәйкес өзге өкілеттіктерді жүзеге асырады.</w:t>
      </w:r>
    </w:p>
    <w:bookmarkEnd w:id="2958"/>
    <w:bookmarkStart w:name="z2706" w:id="2959"/>
    <w:p>
      <w:pPr>
        <w:spacing w:after="0"/>
        <w:ind w:left="0"/>
        <w:jc w:val="both"/>
      </w:pPr>
      <w:r>
        <w:rPr>
          <w:rFonts w:ascii="Times New Roman"/>
          <w:b w:val="false"/>
          <w:i w:val="false"/>
          <w:color w:val="000000"/>
          <w:sz w:val="28"/>
        </w:rPr>
        <w:t>
      Департамент бастығы болмаған кезде оның өкілеттіктерін орындау қолданыстағы заңнамаға сәйкес оның орнын ауыстыратын адамға жүктеледі.</w:t>
      </w:r>
    </w:p>
    <w:bookmarkEnd w:id="29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707" w:id="2960"/>
    <w:p>
      <w:pPr>
        <w:spacing w:after="0"/>
        <w:ind w:left="0"/>
        <w:jc w:val="both"/>
      </w:pPr>
      <w:r>
        <w:rPr>
          <w:rFonts w:ascii="Times New Roman"/>
          <w:b w:val="false"/>
          <w:i w:val="false"/>
          <w:color w:val="000000"/>
          <w:sz w:val="28"/>
        </w:rPr>
        <w:t>
      20) Департамент бастығы қолданыстағы заңнамаға сәйкес өзінің орынбасарларының өкілеттіктерін айқындайды.</w:t>
      </w:r>
    </w:p>
    <w:bookmarkEnd w:id="29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Төтенше жағдайлар министрінің 21.01.2022 </w:t>
      </w:r>
      <w:r>
        <w:rPr>
          <w:rFonts w:ascii="Times New Roman"/>
          <w:b w:val="false"/>
          <w:i w:val="false"/>
          <w:color w:val="ff0000"/>
          <w:sz w:val="28"/>
        </w:rPr>
        <w:t>№ 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709" w:id="2961"/>
    <w:p>
      <w:pPr>
        <w:spacing w:after="0"/>
        <w:ind w:left="0"/>
        <w:jc w:val="left"/>
      </w:pPr>
      <w:r>
        <w:rPr>
          <w:rFonts w:ascii="Times New Roman"/>
          <w:b/>
          <w:i w:val="false"/>
          <w:color w:val="000000"/>
        </w:rPr>
        <w:t xml:space="preserve"> 4. Департаменттің мүлкі</w:t>
      </w:r>
    </w:p>
    <w:bookmarkEnd w:id="2961"/>
    <w:bookmarkStart w:name="z2710" w:id="2962"/>
    <w:p>
      <w:pPr>
        <w:spacing w:after="0"/>
        <w:ind w:left="0"/>
        <w:jc w:val="both"/>
      </w:pPr>
      <w:r>
        <w:rPr>
          <w:rFonts w:ascii="Times New Roman"/>
          <w:b w:val="false"/>
          <w:i w:val="false"/>
          <w:color w:val="000000"/>
          <w:sz w:val="28"/>
        </w:rPr>
        <w:t>
      22. Департаментте заңнамада көзделген жағдайларда жедел басқару құқығында оқшауланған мүлкі болуы мүмкін.</w:t>
      </w:r>
    </w:p>
    <w:bookmarkEnd w:id="2962"/>
    <w:bookmarkStart w:name="z2711" w:id="2963"/>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2963"/>
    <w:bookmarkStart w:name="z2712" w:id="2964"/>
    <w:p>
      <w:pPr>
        <w:spacing w:after="0"/>
        <w:ind w:left="0"/>
        <w:jc w:val="both"/>
      </w:pPr>
      <w:r>
        <w:rPr>
          <w:rFonts w:ascii="Times New Roman"/>
          <w:b w:val="false"/>
          <w:i w:val="false"/>
          <w:color w:val="000000"/>
          <w:sz w:val="28"/>
        </w:rPr>
        <w:t>
      23. Департаментке бекітілген мүлік республикалық және коммуналдық меншікке жатады.</w:t>
      </w:r>
    </w:p>
    <w:bookmarkEnd w:id="2964"/>
    <w:bookmarkStart w:name="z2713" w:id="2965"/>
    <w:p>
      <w:pPr>
        <w:spacing w:after="0"/>
        <w:ind w:left="0"/>
        <w:jc w:val="both"/>
      </w:pPr>
      <w:r>
        <w:rPr>
          <w:rFonts w:ascii="Times New Roman"/>
          <w:b w:val="false"/>
          <w:i w:val="false"/>
          <w:color w:val="000000"/>
          <w:sz w:val="28"/>
        </w:rPr>
        <w:t>
      24.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965"/>
    <w:bookmarkStart w:name="z2714" w:id="2966"/>
    <w:p>
      <w:pPr>
        <w:spacing w:after="0"/>
        <w:ind w:left="0"/>
        <w:jc w:val="left"/>
      </w:pPr>
      <w:r>
        <w:rPr>
          <w:rFonts w:ascii="Times New Roman"/>
          <w:b/>
          <w:i w:val="false"/>
          <w:color w:val="000000"/>
        </w:rPr>
        <w:t xml:space="preserve"> 5. Департаментті қайта ұйымдастыру және тарату</w:t>
      </w:r>
    </w:p>
    <w:bookmarkEnd w:id="2966"/>
    <w:bookmarkStart w:name="z2715" w:id="2967"/>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29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Төтенше жағдайлар министрінің </w:t>
            </w:r>
            <w:r>
              <w:br/>
            </w:r>
            <w:r>
              <w:rPr>
                <w:rFonts w:ascii="Times New Roman"/>
                <w:b w:val="false"/>
                <w:i w:val="false"/>
                <w:color w:val="000000"/>
                <w:sz w:val="20"/>
              </w:rPr>
              <w:t xml:space="preserve">2020 жылғы 30 қазандағы </w:t>
            </w:r>
            <w:r>
              <w:br/>
            </w:r>
            <w:r>
              <w:rPr>
                <w:rFonts w:ascii="Times New Roman"/>
                <w:b w:val="false"/>
                <w:i w:val="false"/>
                <w:color w:val="000000"/>
                <w:sz w:val="20"/>
              </w:rPr>
              <w:t xml:space="preserve">№ 16 бұйрығына </w:t>
            </w:r>
            <w:r>
              <w:br/>
            </w:r>
            <w:r>
              <w:rPr>
                <w:rFonts w:ascii="Times New Roman"/>
                <w:b w:val="false"/>
                <w:i w:val="false"/>
                <w:color w:val="000000"/>
                <w:sz w:val="20"/>
              </w:rPr>
              <w:t xml:space="preserve">21-1-қосымша </w:t>
            </w:r>
          </w:p>
        </w:tc>
      </w:tr>
    </w:tbl>
    <w:bookmarkStart w:name="z4701" w:id="2968"/>
    <w:p>
      <w:pPr>
        <w:spacing w:after="0"/>
        <w:ind w:left="0"/>
        <w:jc w:val="left"/>
      </w:pPr>
      <w:r>
        <w:rPr>
          <w:rFonts w:ascii="Times New Roman"/>
          <w:b/>
          <w:i w:val="false"/>
          <w:color w:val="000000"/>
        </w:rPr>
        <w:t xml:space="preserve"> Қазақстан Республикасы Төтенше жағдайлар министрлігі Ұлытау облысының төтенше жағдайлар департаменті туралы ереже</w:t>
      </w:r>
    </w:p>
    <w:bookmarkEnd w:id="2968"/>
    <w:bookmarkStart w:name="z4702" w:id="2969"/>
    <w:p>
      <w:pPr>
        <w:spacing w:after="0"/>
        <w:ind w:left="0"/>
        <w:jc w:val="both"/>
      </w:pPr>
      <w:r>
        <w:rPr>
          <w:rFonts w:ascii="Times New Roman"/>
          <w:b w:val="false"/>
          <w:i w:val="false"/>
          <w:color w:val="ff0000"/>
          <w:sz w:val="28"/>
        </w:rPr>
        <w:t xml:space="preserve">
      Ескерту. Ережемен толықтырылды – ҚР Төтенше жағдайлар министрінің м.а. 14.07.2022 </w:t>
      </w:r>
      <w:r>
        <w:rPr>
          <w:rFonts w:ascii="Times New Roman"/>
          <w:b w:val="false"/>
          <w:i w:val="false"/>
          <w:color w:val="ff0000"/>
          <w:sz w:val="28"/>
        </w:rPr>
        <w:t>№ 266</w:t>
      </w:r>
      <w:r>
        <w:rPr>
          <w:rFonts w:ascii="Times New Roman"/>
          <w:b w:val="false"/>
          <w:i w:val="false"/>
          <w:color w:val="ff0000"/>
          <w:sz w:val="28"/>
        </w:rPr>
        <w:t xml:space="preserve"> бұйрығымен.</w:t>
      </w:r>
    </w:p>
    <w:bookmarkEnd w:id="2969"/>
    <w:bookmarkStart w:name="z4703" w:id="2970"/>
    <w:p>
      <w:pPr>
        <w:spacing w:after="0"/>
        <w:ind w:left="0"/>
        <w:jc w:val="left"/>
      </w:pPr>
      <w:r>
        <w:rPr>
          <w:rFonts w:ascii="Times New Roman"/>
          <w:b/>
          <w:i w:val="false"/>
          <w:color w:val="000000"/>
        </w:rPr>
        <w:t xml:space="preserve"> 1-тарау. Жалпы ережелер</w:t>
      </w:r>
    </w:p>
    <w:bookmarkEnd w:id="2970"/>
    <w:bookmarkStart w:name="z4704" w:id="2971"/>
    <w:p>
      <w:pPr>
        <w:spacing w:after="0"/>
        <w:ind w:left="0"/>
        <w:jc w:val="both"/>
      </w:pPr>
      <w:r>
        <w:rPr>
          <w:rFonts w:ascii="Times New Roman"/>
          <w:b w:val="false"/>
          <w:i w:val="false"/>
          <w:color w:val="000000"/>
          <w:sz w:val="28"/>
        </w:rPr>
        <w:t>
      1. Қазақстан Республикасы Төтенше жағдайлар министрлігі Ұлытау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2971"/>
    <w:bookmarkStart w:name="z4705" w:id="2972"/>
    <w:p>
      <w:pPr>
        <w:spacing w:after="0"/>
        <w:ind w:left="0"/>
        <w:jc w:val="both"/>
      </w:pPr>
      <w:r>
        <w:rPr>
          <w:rFonts w:ascii="Times New Roman"/>
          <w:b w:val="false"/>
          <w:i w:val="false"/>
          <w:color w:val="000000"/>
          <w:sz w:val="28"/>
        </w:rPr>
        <w:t>
      2. Департамент өз қызметiн Қазақстан Республикасының Конституциясына және заңдарына, Қазақстан Республикасы Президентiнiң және Үкiметiнiң актілеріне, өзге де нормативтiк құқықтық актілерге, сондай-ақ осы Ережеге сәйкес жүзеге асырады.</w:t>
      </w:r>
    </w:p>
    <w:bookmarkEnd w:id="2972"/>
    <w:bookmarkStart w:name="z4706" w:id="2973"/>
    <w:p>
      <w:pPr>
        <w:spacing w:after="0"/>
        <w:ind w:left="0"/>
        <w:jc w:val="both"/>
      </w:pPr>
      <w:r>
        <w:rPr>
          <w:rFonts w:ascii="Times New Roman"/>
          <w:b w:val="false"/>
          <w:i w:val="false"/>
          <w:color w:val="000000"/>
          <w:sz w:val="28"/>
        </w:rPr>
        <w:t xml:space="preserve">
      3. Департамент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Қазақстан Республикасының заңнамасына сәйкес қазынашылық органдарында шоттары болады. </w:t>
      </w:r>
    </w:p>
    <w:bookmarkEnd w:id="2973"/>
    <w:bookmarkStart w:name="z4707" w:id="2974"/>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2974"/>
    <w:bookmarkStart w:name="z4708" w:id="2975"/>
    <w:p>
      <w:pPr>
        <w:spacing w:after="0"/>
        <w:ind w:left="0"/>
        <w:jc w:val="both"/>
      </w:pPr>
      <w:r>
        <w:rPr>
          <w:rFonts w:ascii="Times New Roman"/>
          <w:b w:val="false"/>
          <w:i w:val="false"/>
          <w:color w:val="000000"/>
          <w:sz w:val="28"/>
        </w:rPr>
        <w:t>
      5. Егер Департаментке заңнамаға сәйкес уәкiлеттiк берiлген жағдайда, ол мемлекеттің атынан азаматтық-құқықтық қатынастардың тарапы болуға құқығы бар.</w:t>
      </w:r>
    </w:p>
    <w:bookmarkEnd w:id="2975"/>
    <w:bookmarkStart w:name="z4709" w:id="2976"/>
    <w:p>
      <w:pPr>
        <w:spacing w:after="0"/>
        <w:ind w:left="0"/>
        <w:jc w:val="both"/>
      </w:pPr>
      <w:r>
        <w:rPr>
          <w:rFonts w:ascii="Times New Roman"/>
          <w:b w:val="false"/>
          <w:i w:val="false"/>
          <w:color w:val="000000"/>
          <w:sz w:val="28"/>
        </w:rPr>
        <w:t>
      6. Департамент өз құзыретiнің мәселелері бойынша заңнамада белгiленген тәртiппен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2976"/>
    <w:bookmarkStart w:name="z4710" w:id="2977"/>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2977"/>
    <w:bookmarkStart w:name="z4711" w:id="2978"/>
    <w:p>
      <w:pPr>
        <w:spacing w:after="0"/>
        <w:ind w:left="0"/>
        <w:jc w:val="both"/>
      </w:pPr>
      <w:r>
        <w:rPr>
          <w:rFonts w:ascii="Times New Roman"/>
          <w:b w:val="false"/>
          <w:i w:val="false"/>
          <w:color w:val="000000"/>
          <w:sz w:val="28"/>
        </w:rPr>
        <w:t>
      8. Заңды тұлғаның орналасқан жері: Қазақстан Республикасы, индексі 100600, Ұлытау облысы, Жезқазған қаласы, Тарадай көшесі, 6.</w:t>
      </w:r>
    </w:p>
    <w:bookmarkEnd w:id="2978"/>
    <w:bookmarkStart w:name="z4712" w:id="2979"/>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Ұлытау облысының төтенше жағдайлар департаменті" мемлекеттік мекемесі.</w:t>
      </w:r>
    </w:p>
    <w:bookmarkEnd w:id="2979"/>
    <w:bookmarkStart w:name="z4713" w:id="2980"/>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2980"/>
    <w:bookmarkStart w:name="z4714" w:id="2981"/>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2981"/>
    <w:bookmarkStart w:name="z4715" w:id="2982"/>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тұрғысынан шарттық қарым-қатынас жасауға тыйым салынады.</w:t>
      </w:r>
    </w:p>
    <w:bookmarkEnd w:id="2982"/>
    <w:bookmarkStart w:name="z4716" w:id="2983"/>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осы қызметтен алынған кіріс мемлекеттік бюджетке жіберіледі.</w:t>
      </w:r>
    </w:p>
    <w:bookmarkEnd w:id="2983"/>
    <w:bookmarkStart w:name="z4717" w:id="2984"/>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984"/>
    <w:bookmarkStart w:name="z4718" w:id="2985"/>
    <w:p>
      <w:pPr>
        <w:spacing w:after="0"/>
        <w:ind w:left="0"/>
        <w:jc w:val="both"/>
      </w:pPr>
      <w:r>
        <w:rPr>
          <w:rFonts w:ascii="Times New Roman"/>
          <w:b w:val="false"/>
          <w:i w:val="false"/>
          <w:color w:val="000000"/>
          <w:sz w:val="28"/>
        </w:rPr>
        <w:t>
      13. Мақсаттары:</w:t>
      </w:r>
    </w:p>
    <w:bookmarkEnd w:id="2985"/>
    <w:bookmarkStart w:name="z4719" w:id="2986"/>
    <w:p>
      <w:pPr>
        <w:spacing w:after="0"/>
        <w:ind w:left="0"/>
        <w:jc w:val="both"/>
      </w:pPr>
      <w:r>
        <w:rPr>
          <w:rFonts w:ascii="Times New Roman"/>
          <w:b w:val="false"/>
          <w:i w:val="false"/>
          <w:color w:val="000000"/>
          <w:sz w:val="28"/>
        </w:rPr>
        <w:t>
      1) азаматтық қорғау саласындағы мемлекеттік саясатты іске асыру;</w:t>
      </w:r>
    </w:p>
    <w:bookmarkEnd w:id="2986"/>
    <w:bookmarkStart w:name="z4720" w:id="2987"/>
    <w:p>
      <w:pPr>
        <w:spacing w:after="0"/>
        <w:ind w:left="0"/>
        <w:jc w:val="both"/>
      </w:pPr>
      <w:r>
        <w:rPr>
          <w:rFonts w:ascii="Times New Roman"/>
          <w:b w:val="false"/>
          <w:i w:val="false"/>
          <w:color w:val="000000"/>
          <w:sz w:val="28"/>
        </w:rPr>
        <w:t>
      2) тиісті аумақта азаматтық қорғаудың мемлекеттік жүйесі аумақтық кіші жүйелерінің жұмыс істеуі мен одан әрі дамуын қамтамасыз ету;</w:t>
      </w:r>
    </w:p>
    <w:bookmarkEnd w:id="2987"/>
    <w:bookmarkStart w:name="z4721" w:id="2988"/>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bookmarkEnd w:id="2988"/>
    <w:bookmarkStart w:name="z4722" w:id="2989"/>
    <w:p>
      <w:pPr>
        <w:spacing w:after="0"/>
        <w:ind w:left="0"/>
        <w:jc w:val="both"/>
      </w:pPr>
      <w:r>
        <w:rPr>
          <w:rFonts w:ascii="Times New Roman"/>
          <w:b w:val="false"/>
          <w:i w:val="false"/>
          <w:color w:val="000000"/>
          <w:sz w:val="28"/>
        </w:rPr>
        <w:t>
      4) өрттердің алдын алуды және сөндіруді ұйымдастыру.</w:t>
      </w:r>
    </w:p>
    <w:bookmarkEnd w:id="2989"/>
    <w:bookmarkStart w:name="z4723" w:id="2990"/>
    <w:p>
      <w:pPr>
        <w:spacing w:after="0"/>
        <w:ind w:left="0"/>
        <w:jc w:val="both"/>
      </w:pPr>
      <w:r>
        <w:rPr>
          <w:rFonts w:ascii="Times New Roman"/>
          <w:b w:val="false"/>
          <w:i w:val="false"/>
          <w:color w:val="000000"/>
          <w:sz w:val="28"/>
        </w:rPr>
        <w:t>
      14. Құқықтары және міндеттері:</w:t>
      </w:r>
    </w:p>
    <w:bookmarkEnd w:id="2990"/>
    <w:bookmarkStart w:name="z4724" w:id="2991"/>
    <w:p>
      <w:pPr>
        <w:spacing w:after="0"/>
        <w:ind w:left="0"/>
        <w:jc w:val="both"/>
      </w:pPr>
      <w:r>
        <w:rPr>
          <w:rFonts w:ascii="Times New Roman"/>
          <w:b w:val="false"/>
          <w:i w:val="false"/>
          <w:color w:val="000000"/>
          <w:sz w:val="28"/>
        </w:rPr>
        <w:t>
      1) өз құзыреті шегінде орындалуы міндетті нормативтік құқықтық актілерді қабылдау;</w:t>
      </w:r>
    </w:p>
    <w:bookmarkEnd w:id="2991"/>
    <w:bookmarkStart w:name="z4725" w:id="2992"/>
    <w:p>
      <w:pPr>
        <w:spacing w:after="0"/>
        <w:ind w:left="0"/>
        <w:jc w:val="both"/>
      </w:pPr>
      <w:r>
        <w:rPr>
          <w:rFonts w:ascii="Times New Roman"/>
          <w:b w:val="false"/>
          <w:i w:val="false"/>
          <w:color w:val="000000"/>
          <w:sz w:val="28"/>
        </w:rPr>
        <w:t>
      2) мемлекеттік органдардың аумақтық бөлімшелерінен,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bookmarkEnd w:id="2992"/>
    <w:bookmarkStart w:name="z4726" w:id="2993"/>
    <w:p>
      <w:pPr>
        <w:spacing w:after="0"/>
        <w:ind w:left="0"/>
        <w:jc w:val="both"/>
      </w:pPr>
      <w:r>
        <w:rPr>
          <w:rFonts w:ascii="Times New Roman"/>
          <w:b w:val="false"/>
          <w:i w:val="false"/>
          <w:color w:val="000000"/>
          <w:sz w:val="28"/>
        </w:rPr>
        <w:t>
      3) заңнамада белгіленген тәртіпте Департаменттің мүдделерін сотта қорғауды ұйымдастыру және жүзеге асыру;</w:t>
      </w:r>
    </w:p>
    <w:bookmarkEnd w:id="2993"/>
    <w:bookmarkStart w:name="z4727" w:id="2994"/>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ұйымдастыру және өткізу;</w:t>
      </w:r>
    </w:p>
    <w:bookmarkEnd w:id="2994"/>
    <w:bookmarkStart w:name="z4728" w:id="2995"/>
    <w:p>
      <w:pPr>
        <w:spacing w:after="0"/>
        <w:ind w:left="0"/>
        <w:jc w:val="both"/>
      </w:pPr>
      <w:r>
        <w:rPr>
          <w:rFonts w:ascii="Times New Roman"/>
          <w:b w:val="false"/>
          <w:i w:val="false"/>
          <w:color w:val="000000"/>
          <w:sz w:val="28"/>
        </w:rPr>
        <w:t>
      5) қызметтік жұмысты және орындаушылық тәртіпті бұзу фактілері бойынша қызметтік тексерістер жүргізу, олардың себептерін анықтау, талдау және бұзушылықтарды болдырмау бойынша шаралар қабылдау;</w:t>
      </w:r>
    </w:p>
    <w:bookmarkEnd w:id="2995"/>
    <w:bookmarkStart w:name="z4729" w:id="2996"/>
    <w:p>
      <w:pPr>
        <w:spacing w:after="0"/>
        <w:ind w:left="0"/>
        <w:jc w:val="both"/>
      </w:pPr>
      <w:r>
        <w:rPr>
          <w:rFonts w:ascii="Times New Roman"/>
          <w:b w:val="false"/>
          <w:i w:val="false"/>
          <w:color w:val="000000"/>
          <w:sz w:val="28"/>
        </w:rPr>
        <w:t>
      6) белгіленген тәртіпте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bookmarkEnd w:id="2996"/>
    <w:bookmarkStart w:name="z4730" w:id="2997"/>
    <w:p>
      <w:pPr>
        <w:spacing w:after="0"/>
        <w:ind w:left="0"/>
        <w:jc w:val="both"/>
      </w:pPr>
      <w:r>
        <w:rPr>
          <w:rFonts w:ascii="Times New Roman"/>
          <w:b w:val="false"/>
          <w:i w:val="false"/>
          <w:color w:val="000000"/>
          <w:sz w:val="28"/>
        </w:rPr>
        <w:t>
      7) облыстың құлақтандыру жүйесіне техникалық тексерулер және азаматтық қорғау бойынша оқу-жаттығулар жүргізу кезінде қаланың құлақтандыру жүйесін қосу туралы өкім беру;</w:t>
      </w:r>
    </w:p>
    <w:bookmarkEnd w:id="2997"/>
    <w:bookmarkStart w:name="z4731" w:id="2998"/>
    <w:p>
      <w:pPr>
        <w:spacing w:after="0"/>
        <w:ind w:left="0"/>
        <w:jc w:val="both"/>
      </w:pPr>
      <w:r>
        <w:rPr>
          <w:rFonts w:ascii="Times New Roman"/>
          <w:b w:val="false"/>
          <w:i w:val="false"/>
          <w:color w:val="000000"/>
          <w:sz w:val="28"/>
        </w:rPr>
        <w:t>
      8)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bookmarkEnd w:id="2998"/>
    <w:bookmarkStart w:name="z4732" w:id="2999"/>
    <w:p>
      <w:pPr>
        <w:spacing w:after="0"/>
        <w:ind w:left="0"/>
        <w:jc w:val="both"/>
      </w:pPr>
      <w:r>
        <w:rPr>
          <w:rFonts w:ascii="Times New Roman"/>
          <w:b w:val="false"/>
          <w:i w:val="false"/>
          <w:color w:val="000000"/>
          <w:sz w:val="28"/>
        </w:rPr>
        <w:t>
      9) қолданыстағы заңнамалық актілерде көзделген өзге құқықтар мен міндеттерді жүзеге асыру.</w:t>
      </w:r>
    </w:p>
    <w:bookmarkEnd w:id="2999"/>
    <w:bookmarkStart w:name="z4733" w:id="3000"/>
    <w:p>
      <w:pPr>
        <w:spacing w:after="0"/>
        <w:ind w:left="0"/>
        <w:jc w:val="both"/>
      </w:pPr>
      <w:r>
        <w:rPr>
          <w:rFonts w:ascii="Times New Roman"/>
          <w:b w:val="false"/>
          <w:i w:val="false"/>
          <w:color w:val="000000"/>
          <w:sz w:val="28"/>
        </w:rPr>
        <w:t>
      15. Функциялары:</w:t>
      </w:r>
    </w:p>
    <w:bookmarkEnd w:id="3000"/>
    <w:bookmarkStart w:name="z4734" w:id="3001"/>
    <w:p>
      <w:pPr>
        <w:spacing w:after="0"/>
        <w:ind w:left="0"/>
        <w:jc w:val="both"/>
      </w:pPr>
      <w:r>
        <w:rPr>
          <w:rFonts w:ascii="Times New Roman"/>
          <w:b w:val="false"/>
          <w:i w:val="false"/>
          <w:color w:val="000000"/>
          <w:sz w:val="28"/>
        </w:rPr>
        <w:t>
      1) азаматтық қорғау саласындағы мемлекеттік саясатты жүзеге асыруды, азаматтық қорғаудың мемлекеттік жүйесі аумақтық кіші жүйесінің жұмыс істеуі мен одан әрі дамуын қамтамасыз ету;</w:t>
      </w:r>
    </w:p>
    <w:bookmarkEnd w:id="3001"/>
    <w:bookmarkStart w:name="z4735" w:id="3002"/>
    <w:p>
      <w:pPr>
        <w:spacing w:after="0"/>
        <w:ind w:left="0"/>
        <w:jc w:val="both"/>
      </w:pPr>
      <w:r>
        <w:rPr>
          <w:rFonts w:ascii="Times New Roman"/>
          <w:b w:val="false"/>
          <w:i w:val="false"/>
          <w:color w:val="000000"/>
          <w:sz w:val="28"/>
        </w:rPr>
        <w:t>
      2) азаматтық қорғау күштерінің қызметін қамтамасыз ету;</w:t>
      </w:r>
    </w:p>
    <w:bookmarkEnd w:id="3002"/>
    <w:bookmarkStart w:name="z4736" w:id="3003"/>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тиісті аумақта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bookmarkEnd w:id="3003"/>
    <w:bookmarkStart w:name="z4737" w:id="3004"/>
    <w:p>
      <w:pPr>
        <w:spacing w:after="0"/>
        <w:ind w:left="0"/>
        <w:jc w:val="both"/>
      </w:pPr>
      <w:r>
        <w:rPr>
          <w:rFonts w:ascii="Times New Roman"/>
          <w:b w:val="false"/>
          <w:i w:val="false"/>
          <w:color w:val="000000"/>
          <w:sz w:val="28"/>
        </w:rPr>
        <w:t>
      4) табиғи және техногендік сипаттағы төтенше жағдайларды мемлекеттік есепке алуды жүргізу;</w:t>
      </w:r>
    </w:p>
    <w:bookmarkEnd w:id="3004"/>
    <w:bookmarkStart w:name="z4738" w:id="3005"/>
    <w:p>
      <w:pPr>
        <w:spacing w:after="0"/>
        <w:ind w:left="0"/>
        <w:jc w:val="both"/>
      </w:pPr>
      <w:r>
        <w:rPr>
          <w:rFonts w:ascii="Times New Roman"/>
          <w:b w:val="false"/>
          <w:i w:val="false"/>
          <w:color w:val="000000"/>
          <w:sz w:val="28"/>
        </w:rPr>
        <w:t>
      5) Департамент пен азаматтық қорғау органдары бөлімшелерінің жауынгерлік және жұмылдыру әзірлігін қамтамасыз ету;</w:t>
      </w:r>
    </w:p>
    <w:bookmarkEnd w:id="3005"/>
    <w:bookmarkStart w:name="z4739" w:id="3006"/>
    <w:p>
      <w:pPr>
        <w:spacing w:after="0"/>
        <w:ind w:left="0"/>
        <w:jc w:val="both"/>
      </w:pPr>
      <w:r>
        <w:rPr>
          <w:rFonts w:ascii="Times New Roman"/>
          <w:b w:val="false"/>
          <w:i w:val="false"/>
          <w:color w:val="000000"/>
          <w:sz w:val="28"/>
        </w:rPr>
        <w:t>
      6)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bookmarkEnd w:id="3006"/>
    <w:bookmarkStart w:name="z4740" w:id="3007"/>
    <w:p>
      <w:pPr>
        <w:spacing w:after="0"/>
        <w:ind w:left="0"/>
        <w:jc w:val="both"/>
      </w:pPr>
      <w:r>
        <w:rPr>
          <w:rFonts w:ascii="Times New Roman"/>
          <w:b w:val="false"/>
          <w:i w:val="false"/>
          <w:color w:val="000000"/>
          <w:sz w:val="28"/>
        </w:rPr>
        <w:t>
      7) азаматтық қорғау саласында ақпараттық-талдау қызметін жүзеге асыру;</w:t>
      </w:r>
    </w:p>
    <w:bookmarkEnd w:id="3007"/>
    <w:bookmarkStart w:name="z4741" w:id="3008"/>
    <w:p>
      <w:pPr>
        <w:spacing w:after="0"/>
        <w:ind w:left="0"/>
        <w:jc w:val="both"/>
      </w:pPr>
      <w:r>
        <w:rPr>
          <w:rFonts w:ascii="Times New Roman"/>
          <w:b w:val="false"/>
          <w:i w:val="false"/>
          <w:color w:val="000000"/>
          <w:sz w:val="28"/>
        </w:rPr>
        <w:t>
      8) табиғи және техногендік сипаттағы төтенше жағдайлар аймағындағы халыққа шұғыл медициналық және психологиялық көмек көрсету, төтенше жағдайларды жоюға қатысушылардың денсаулығын сақтау, қалпына келтіру және оңалтуды қамтамасыз ету;</w:t>
      </w:r>
    </w:p>
    <w:bookmarkEnd w:id="3008"/>
    <w:bookmarkStart w:name="z4742" w:id="3009"/>
    <w:p>
      <w:pPr>
        <w:spacing w:after="0"/>
        <w:ind w:left="0"/>
        <w:jc w:val="both"/>
      </w:pPr>
      <w:r>
        <w:rPr>
          <w:rFonts w:ascii="Times New Roman"/>
          <w:b w:val="false"/>
          <w:i w:val="false"/>
          <w:color w:val="000000"/>
          <w:sz w:val="28"/>
        </w:rPr>
        <w:t>
      9) комиссиясының құрамында өз құзыреті шегінде төтенше жағдайлардың туындауына әкеп соққан аварияларды, зілзалалар мен апаттарды тергеуді ұйымдастыру және жүргізу;</w:t>
      </w:r>
    </w:p>
    <w:bookmarkEnd w:id="3009"/>
    <w:bookmarkStart w:name="z4743" w:id="3010"/>
    <w:p>
      <w:pPr>
        <w:spacing w:after="0"/>
        <w:ind w:left="0"/>
        <w:jc w:val="both"/>
      </w:pPr>
      <w:r>
        <w:rPr>
          <w:rFonts w:ascii="Times New Roman"/>
          <w:b w:val="false"/>
          <w:i w:val="false"/>
          <w:color w:val="000000"/>
          <w:sz w:val="28"/>
        </w:rPr>
        <w:t>
      10) қолданыстағы заңнамаға сәйкес төтенше жағдайларды жою кезінде ұйымдардың материалдық-техникалық ресурстарын жұмылдыру;</w:t>
      </w:r>
    </w:p>
    <w:bookmarkEnd w:id="3010"/>
    <w:bookmarkStart w:name="z4744" w:id="3011"/>
    <w:p>
      <w:pPr>
        <w:spacing w:after="0"/>
        <w:ind w:left="0"/>
        <w:jc w:val="both"/>
      </w:pPr>
      <w:r>
        <w:rPr>
          <w:rFonts w:ascii="Times New Roman"/>
          <w:b w:val="false"/>
          <w:i w:val="false"/>
          <w:color w:val="000000"/>
          <w:sz w:val="28"/>
        </w:rPr>
        <w:t>
      11) азаматтық қорғау құралдарына қажеттілікті айқындау үшін Министрлікке және жергілікті атқарушы органға ұсыныстар дайындау;</w:t>
      </w:r>
    </w:p>
    <w:bookmarkEnd w:id="3011"/>
    <w:bookmarkStart w:name="z4745" w:id="3012"/>
    <w:p>
      <w:pPr>
        <w:spacing w:after="0"/>
        <w:ind w:left="0"/>
        <w:jc w:val="both"/>
      </w:pPr>
      <w:r>
        <w:rPr>
          <w:rFonts w:ascii="Times New Roman"/>
          <w:b w:val="false"/>
          <w:i w:val="false"/>
          <w:color w:val="000000"/>
          <w:sz w:val="28"/>
        </w:rPr>
        <w:t>
      12) қорғаныш құрылыстарын есепке қоюды және есептен шығаруды жүзеге асыру;</w:t>
      </w:r>
    </w:p>
    <w:bookmarkEnd w:id="3012"/>
    <w:bookmarkStart w:name="z4746" w:id="3013"/>
    <w:p>
      <w:pPr>
        <w:spacing w:after="0"/>
        <w:ind w:left="0"/>
        <w:jc w:val="both"/>
      </w:pPr>
      <w:r>
        <w:rPr>
          <w:rFonts w:ascii="Times New Roman"/>
          <w:b w:val="false"/>
          <w:i w:val="false"/>
          <w:color w:val="000000"/>
          <w:sz w:val="28"/>
        </w:rPr>
        <w:t>
      13) азаматтық қорғаудың басқару органдары мен күштерін даярлау жөніндегі іс-шаралар жоспарын әзірлеу;</w:t>
      </w:r>
    </w:p>
    <w:bookmarkEnd w:id="3013"/>
    <w:bookmarkStart w:name="z4747" w:id="3014"/>
    <w:p>
      <w:pPr>
        <w:spacing w:after="0"/>
        <w:ind w:left="0"/>
        <w:jc w:val="both"/>
      </w:pPr>
      <w:r>
        <w:rPr>
          <w:rFonts w:ascii="Times New Roman"/>
          <w:b w:val="false"/>
          <w:i w:val="false"/>
          <w:color w:val="000000"/>
          <w:sz w:val="28"/>
        </w:rPr>
        <w:t>
      14) Азаматтық қорғаныс жоспарын әзірлеу және оны азаматтық қорғаныстың бастығы – облыс әкіміне бекіту үшін енгізу;</w:t>
      </w:r>
    </w:p>
    <w:bookmarkEnd w:id="3014"/>
    <w:bookmarkStart w:name="z4748" w:id="3015"/>
    <w:p>
      <w:pPr>
        <w:spacing w:after="0"/>
        <w:ind w:left="0"/>
        <w:jc w:val="both"/>
      </w:pPr>
      <w:r>
        <w:rPr>
          <w:rFonts w:ascii="Times New Roman"/>
          <w:b w:val="false"/>
          <w:i w:val="false"/>
          <w:color w:val="000000"/>
          <w:sz w:val="28"/>
        </w:rPr>
        <w:t>
      15) облыс аудандарының азаматтық қорғаныс жоспарларын келісу;</w:t>
      </w:r>
    </w:p>
    <w:bookmarkEnd w:id="3015"/>
    <w:bookmarkStart w:name="z4749" w:id="3016"/>
    <w:p>
      <w:pPr>
        <w:spacing w:after="0"/>
        <w:ind w:left="0"/>
        <w:jc w:val="both"/>
      </w:pPr>
      <w:r>
        <w:rPr>
          <w:rFonts w:ascii="Times New Roman"/>
          <w:b w:val="false"/>
          <w:i w:val="false"/>
          <w:color w:val="000000"/>
          <w:sz w:val="28"/>
        </w:rPr>
        <w:t>
      16) жергілікті ауқымдағы төтенше жағдайларды жою жөніндегі іс-қимылдар жоспарларын әзірлеу және оларды облыс әкіміне бекітуге ұсыну;</w:t>
      </w:r>
    </w:p>
    <w:bookmarkEnd w:id="3016"/>
    <w:bookmarkStart w:name="z4750" w:id="3017"/>
    <w:p>
      <w:pPr>
        <w:spacing w:after="0"/>
        <w:ind w:left="0"/>
        <w:jc w:val="both"/>
      </w:pPr>
      <w:r>
        <w:rPr>
          <w:rFonts w:ascii="Times New Roman"/>
          <w:b w:val="false"/>
          <w:i w:val="false"/>
          <w:color w:val="000000"/>
          <w:sz w:val="28"/>
        </w:rPr>
        <w:t>
      17) облыс аудандарының төтенше жағдайларды жою жөніндегі іс-қимылдар жоспарларын келісу;</w:t>
      </w:r>
    </w:p>
    <w:bookmarkEnd w:id="3017"/>
    <w:bookmarkStart w:name="z4751" w:id="3018"/>
    <w:p>
      <w:pPr>
        <w:spacing w:after="0"/>
        <w:ind w:left="0"/>
        <w:jc w:val="both"/>
      </w:pPr>
      <w:r>
        <w:rPr>
          <w:rFonts w:ascii="Times New Roman"/>
          <w:b w:val="false"/>
          <w:i w:val="false"/>
          <w:color w:val="000000"/>
          <w:sz w:val="28"/>
        </w:rPr>
        <w:t>
      18) азаматтық қорғаныс жоспарларының және төтенше жағдайларды жою жөніндегі іс-қимылдар жоспарларының құрылымын айқындау жөнінде Азаматтық қорғаныс және әскери бөлімдер комитетіне ұсыныстар енгізу;</w:t>
      </w:r>
    </w:p>
    <w:bookmarkEnd w:id="3018"/>
    <w:bookmarkStart w:name="z4752" w:id="3019"/>
    <w:p>
      <w:pPr>
        <w:spacing w:after="0"/>
        <w:ind w:left="0"/>
        <w:jc w:val="both"/>
      </w:pPr>
      <w:r>
        <w:rPr>
          <w:rFonts w:ascii="Times New Roman"/>
          <w:b w:val="false"/>
          <w:i w:val="false"/>
          <w:color w:val="000000"/>
          <w:sz w:val="28"/>
        </w:rPr>
        <w:t>
      19) Азаматтық қорғаныстың инженерлік-техникалық іс-шараларының көлемі және мазмұны жөнінде Азаматтық қорғаныс және әскери бөлімдер комитетіне ұсыныстар енгізу;</w:t>
      </w:r>
    </w:p>
    <w:bookmarkEnd w:id="3019"/>
    <w:bookmarkStart w:name="z4753" w:id="3020"/>
    <w:p>
      <w:pPr>
        <w:spacing w:after="0"/>
        <w:ind w:left="0"/>
        <w:jc w:val="both"/>
      </w:pPr>
      <w:r>
        <w:rPr>
          <w:rFonts w:ascii="Times New Roman"/>
          <w:b w:val="false"/>
          <w:i w:val="false"/>
          <w:color w:val="000000"/>
          <w:sz w:val="28"/>
        </w:rPr>
        <w:t>
      20) қосалқы (қалалық, қала сыртындағы), көмекші және жылжымалы басқару пункттерін құру бойынша ұсыныстарды азаматтық қорғаныстың бастығы – облыс әкіміне енгізу;</w:t>
      </w:r>
    </w:p>
    <w:bookmarkEnd w:id="3020"/>
    <w:bookmarkStart w:name="z4754" w:id="3021"/>
    <w:p>
      <w:pPr>
        <w:spacing w:after="0"/>
        <w:ind w:left="0"/>
        <w:jc w:val="both"/>
      </w:pPr>
      <w:r>
        <w:rPr>
          <w:rFonts w:ascii="Times New Roman"/>
          <w:b w:val="false"/>
          <w:i w:val="false"/>
          <w:color w:val="000000"/>
          <w:sz w:val="28"/>
        </w:rPr>
        <w:t>
      21) елді мекендер мен аса маңызды мемлекеттік меншік объектілерінің аумақтарын өрттерден қорғауды қамтамасыз ету;</w:t>
      </w:r>
    </w:p>
    <w:bookmarkEnd w:id="3021"/>
    <w:bookmarkStart w:name="z4755" w:id="3022"/>
    <w:p>
      <w:pPr>
        <w:spacing w:after="0"/>
        <w:ind w:left="0"/>
        <w:jc w:val="both"/>
      </w:pPr>
      <w:r>
        <w:rPr>
          <w:rFonts w:ascii="Times New Roman"/>
          <w:b w:val="false"/>
          <w:i w:val="false"/>
          <w:color w:val="000000"/>
          <w:sz w:val="28"/>
        </w:rPr>
        <w:t>
      22) өртке қарсы ерікті құралымдардың тізілімін жүргізу;</w:t>
      </w:r>
    </w:p>
    <w:bookmarkEnd w:id="3022"/>
    <w:bookmarkStart w:name="z4756" w:id="3023"/>
    <w:p>
      <w:pPr>
        <w:spacing w:after="0"/>
        <w:ind w:left="0"/>
        <w:jc w:val="both"/>
      </w:pPr>
      <w:r>
        <w:rPr>
          <w:rFonts w:ascii="Times New Roman"/>
          <w:b w:val="false"/>
          <w:i w:val="false"/>
          <w:color w:val="000000"/>
          <w:sz w:val="28"/>
        </w:rPr>
        <w:t>
      23) тиісті аумақта төтенше жағдайлардың алдын алу жөніндегі жоспарларды әзірлеу;</w:t>
      </w:r>
    </w:p>
    <w:bookmarkEnd w:id="3023"/>
    <w:bookmarkStart w:name="z4757" w:id="3024"/>
    <w:p>
      <w:pPr>
        <w:spacing w:after="0"/>
        <w:ind w:left="0"/>
        <w:jc w:val="both"/>
      </w:pPr>
      <w:r>
        <w:rPr>
          <w:rFonts w:ascii="Times New Roman"/>
          <w:b w:val="false"/>
          <w:i w:val="false"/>
          <w:color w:val="000000"/>
          <w:sz w:val="28"/>
        </w:rPr>
        <w:t>
      24) облыс, қалалар мен аудандардың қауіпсіздік паспорттарын және табиғи және техногендік сипаттағы төтенше жағдайлар қатерлерінің каталогтарын әзірлеу;</w:t>
      </w:r>
    </w:p>
    <w:bookmarkEnd w:id="3024"/>
    <w:bookmarkStart w:name="z4758" w:id="3025"/>
    <w:p>
      <w:pPr>
        <w:spacing w:after="0"/>
        <w:ind w:left="0"/>
        <w:jc w:val="both"/>
      </w:pPr>
      <w:r>
        <w:rPr>
          <w:rFonts w:ascii="Times New Roman"/>
          <w:b w:val="false"/>
          <w:i w:val="false"/>
          <w:color w:val="000000"/>
          <w:sz w:val="28"/>
        </w:rPr>
        <w:t>
      25) жергілікті ауқымдағы төтенше жағдайлар кезінде облыс әкімінің табиғи және техногендік сипаттағы төтенше жағдайды жариялауы туралы ұсыныстарды жергілікті атқарушы органға енгізу;</w:t>
      </w:r>
    </w:p>
    <w:bookmarkEnd w:id="3025"/>
    <w:bookmarkStart w:name="z4759" w:id="3026"/>
    <w:p>
      <w:pPr>
        <w:spacing w:after="0"/>
        <w:ind w:left="0"/>
        <w:jc w:val="both"/>
      </w:pPr>
      <w:r>
        <w:rPr>
          <w:rFonts w:ascii="Times New Roman"/>
          <w:b w:val="false"/>
          <w:i w:val="false"/>
          <w:color w:val="000000"/>
          <w:sz w:val="28"/>
        </w:rPr>
        <w:t>
      26) төтенше жағдайлар кезінде авариялық-құтқару және шұғыл жұмыстар жүргізуді ұйымдастыру;</w:t>
      </w:r>
    </w:p>
    <w:bookmarkEnd w:id="3026"/>
    <w:bookmarkStart w:name="z4760" w:id="3027"/>
    <w:p>
      <w:pPr>
        <w:spacing w:after="0"/>
        <w:ind w:left="0"/>
        <w:jc w:val="both"/>
      </w:pPr>
      <w:r>
        <w:rPr>
          <w:rFonts w:ascii="Times New Roman"/>
          <w:b w:val="false"/>
          <w:i w:val="false"/>
          <w:color w:val="000000"/>
          <w:sz w:val="28"/>
        </w:rPr>
        <w:t>
      27) суда құтқару және сүңгуірлік-іздестіру жұмыстарын ұйымдастыру және жүргізу;</w:t>
      </w:r>
    </w:p>
    <w:bookmarkEnd w:id="3027"/>
    <w:bookmarkStart w:name="z4761" w:id="3028"/>
    <w:p>
      <w:pPr>
        <w:spacing w:after="0"/>
        <w:ind w:left="0"/>
        <w:jc w:val="both"/>
      </w:pPr>
      <w:r>
        <w:rPr>
          <w:rFonts w:ascii="Times New Roman"/>
          <w:b w:val="false"/>
          <w:i w:val="false"/>
          <w:color w:val="000000"/>
          <w:sz w:val="28"/>
        </w:rPr>
        <w:t>
      28) облыс аумағындағы өртке қарсы және авариялық-құтқару қызметтері мен құралымдарының қызметін үйлестіру;</w:t>
      </w:r>
    </w:p>
    <w:bookmarkEnd w:id="3028"/>
    <w:bookmarkStart w:name="z4762" w:id="3029"/>
    <w:p>
      <w:pPr>
        <w:spacing w:after="0"/>
        <w:ind w:left="0"/>
        <w:jc w:val="both"/>
      </w:pPr>
      <w:r>
        <w:rPr>
          <w:rFonts w:ascii="Times New Roman"/>
          <w:b w:val="false"/>
          <w:i w:val="false"/>
          <w:color w:val="000000"/>
          <w:sz w:val="28"/>
        </w:rPr>
        <w:t>
      29) су айдындарындағы төтенше жағдайлардың алдын алуға бағытталған профилактикалық жұмысты ұйымдастыру және жүргізу;</w:t>
      </w:r>
    </w:p>
    <w:bookmarkEnd w:id="3029"/>
    <w:bookmarkStart w:name="z4763" w:id="3030"/>
    <w:p>
      <w:pPr>
        <w:spacing w:after="0"/>
        <w:ind w:left="0"/>
        <w:jc w:val="both"/>
      </w:pPr>
      <w:r>
        <w:rPr>
          <w:rFonts w:ascii="Times New Roman"/>
          <w:b w:val="false"/>
          <w:i w:val="false"/>
          <w:color w:val="000000"/>
          <w:sz w:val="28"/>
        </w:rPr>
        <w:t>
      30) өз құзыреті шегінде жергілікті атқарушы органымен бірлесіп басқару, құлақтандыру мен байланыс жүйелерін дамыту және оларды қаланың аумағында пайдалануға әзірлікте ұстау;</w:t>
      </w:r>
    </w:p>
    <w:bookmarkEnd w:id="3030"/>
    <w:bookmarkStart w:name="z4764" w:id="3031"/>
    <w:p>
      <w:pPr>
        <w:spacing w:after="0"/>
        <w:ind w:left="0"/>
        <w:jc w:val="both"/>
      </w:pPr>
      <w:r>
        <w:rPr>
          <w:rFonts w:ascii="Times New Roman"/>
          <w:b w:val="false"/>
          <w:i w:val="false"/>
          <w:color w:val="000000"/>
          <w:sz w:val="28"/>
        </w:rPr>
        <w:t>
      31)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bookmarkEnd w:id="3031"/>
    <w:bookmarkStart w:name="z4765" w:id="3032"/>
    <w:p>
      <w:pPr>
        <w:spacing w:after="0"/>
        <w:ind w:left="0"/>
        <w:jc w:val="both"/>
      </w:pPr>
      <w:r>
        <w:rPr>
          <w:rFonts w:ascii="Times New Roman"/>
          <w:b w:val="false"/>
          <w:i w:val="false"/>
          <w:color w:val="000000"/>
          <w:sz w:val="28"/>
        </w:rPr>
        <w:t>
      32) облыс аумағында бірыңғай кезекшілік-диспетчерлік "112" қызметін дамыту және жұмыс істеуін қамтамасыз ету;</w:t>
      </w:r>
    </w:p>
    <w:bookmarkEnd w:id="3032"/>
    <w:bookmarkStart w:name="z4766" w:id="3033"/>
    <w:p>
      <w:pPr>
        <w:spacing w:after="0"/>
        <w:ind w:left="0"/>
        <w:jc w:val="both"/>
      </w:pPr>
      <w:r>
        <w:rPr>
          <w:rFonts w:ascii="Times New Roman"/>
          <w:b w:val="false"/>
          <w:i w:val="false"/>
          <w:color w:val="000000"/>
          <w:sz w:val="28"/>
        </w:rPr>
        <w:t>
      33) облыстың аумағында бірыңғай кезекшілік-диспетчерлік "112" қызметімен автоматтандырылған жүйелердің өзара іс-қимылын ұйымдастыру;</w:t>
      </w:r>
    </w:p>
    <w:bookmarkEnd w:id="3033"/>
    <w:bookmarkStart w:name="z4767" w:id="3034"/>
    <w:p>
      <w:pPr>
        <w:spacing w:after="0"/>
        <w:ind w:left="0"/>
        <w:jc w:val="both"/>
      </w:pPr>
      <w:r>
        <w:rPr>
          <w:rFonts w:ascii="Times New Roman"/>
          <w:b w:val="false"/>
          <w:i w:val="false"/>
          <w:color w:val="000000"/>
          <w:sz w:val="28"/>
        </w:rPr>
        <w:t>
      34) өз құзыреті шегінде азаматтық қорғаудың мемлекеттік жүйесінің корпоративтік ақпараттық-коммуникациялық жүйесінің, ахуалдық-дағдарыс орталықтарының жұмыс істеуін қамтамасыз ету;</w:t>
      </w:r>
    </w:p>
    <w:bookmarkEnd w:id="3034"/>
    <w:bookmarkStart w:name="z4768" w:id="3035"/>
    <w:p>
      <w:pPr>
        <w:spacing w:after="0"/>
        <w:ind w:left="0"/>
        <w:jc w:val="both"/>
      </w:pPr>
      <w:r>
        <w:rPr>
          <w:rFonts w:ascii="Times New Roman"/>
          <w:b w:val="false"/>
          <w:i w:val="false"/>
          <w:color w:val="000000"/>
          <w:sz w:val="28"/>
        </w:rPr>
        <w:t>
      35) азаматтық қорғау саласындағы білімді насихаттауды, халықты және мамандарды оқытуды жүзеге асыру;</w:t>
      </w:r>
    </w:p>
    <w:bookmarkEnd w:id="3035"/>
    <w:bookmarkStart w:name="z4769" w:id="3036"/>
    <w:p>
      <w:pPr>
        <w:spacing w:after="0"/>
        <w:ind w:left="0"/>
        <w:jc w:val="both"/>
      </w:pPr>
      <w:r>
        <w:rPr>
          <w:rFonts w:ascii="Times New Roman"/>
          <w:b w:val="false"/>
          <w:i w:val="false"/>
          <w:color w:val="000000"/>
          <w:sz w:val="28"/>
        </w:rPr>
        <w:t>
      36)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жүзеге асыру;</w:t>
      </w:r>
    </w:p>
    <w:bookmarkEnd w:id="3036"/>
    <w:bookmarkStart w:name="z4770" w:id="3037"/>
    <w:p>
      <w:pPr>
        <w:spacing w:after="0"/>
        <w:ind w:left="0"/>
        <w:jc w:val="both"/>
      </w:pPr>
      <w:r>
        <w:rPr>
          <w:rFonts w:ascii="Times New Roman"/>
          <w:b w:val="false"/>
          <w:i w:val="false"/>
          <w:color w:val="000000"/>
          <w:sz w:val="28"/>
        </w:rPr>
        <w:t>
      37) ерікті өрт сөндірушілерді кейінгі даярлаудың бағдарламасын бекіту;</w:t>
      </w:r>
    </w:p>
    <w:bookmarkEnd w:id="3037"/>
    <w:bookmarkStart w:name="z4771" w:id="3038"/>
    <w:p>
      <w:pPr>
        <w:spacing w:after="0"/>
        <w:ind w:left="0"/>
        <w:jc w:val="both"/>
      </w:pPr>
      <w:r>
        <w:rPr>
          <w:rFonts w:ascii="Times New Roman"/>
          <w:b w:val="false"/>
          <w:i w:val="false"/>
          <w:color w:val="000000"/>
          <w:sz w:val="28"/>
        </w:rPr>
        <w:t>
      38) өрт қауіпсіздігі саласындағы мемлекеттік бақылауды жүзеге асыру;</w:t>
      </w:r>
    </w:p>
    <w:bookmarkEnd w:id="3038"/>
    <w:bookmarkStart w:name="z4772" w:id="3039"/>
    <w:p>
      <w:pPr>
        <w:spacing w:after="0"/>
        <w:ind w:left="0"/>
        <w:jc w:val="both"/>
      </w:pPr>
      <w:r>
        <w:rPr>
          <w:rFonts w:ascii="Times New Roman"/>
          <w:b w:val="false"/>
          <w:i w:val="false"/>
          <w:color w:val="000000"/>
          <w:sz w:val="28"/>
        </w:rPr>
        <w:t>
      39) азаматтық қорғаныс саласындағы мемлекеттік бақылауды жүзеге асыру;</w:t>
      </w:r>
    </w:p>
    <w:bookmarkEnd w:id="3039"/>
    <w:bookmarkStart w:name="z4773" w:id="3040"/>
    <w:p>
      <w:pPr>
        <w:spacing w:after="0"/>
        <w:ind w:left="0"/>
        <w:jc w:val="both"/>
      </w:pPr>
      <w:r>
        <w:rPr>
          <w:rFonts w:ascii="Times New Roman"/>
          <w:b w:val="false"/>
          <w:i w:val="false"/>
          <w:color w:val="000000"/>
          <w:sz w:val="28"/>
        </w:rPr>
        <w:t>
      40) елді мекендер мен объектілерде өртке қарсы күреске өрт сөндіру бөлімшелерінің әзірлігін бақылауды жүзеге асыру;</w:t>
      </w:r>
    </w:p>
    <w:bookmarkEnd w:id="3040"/>
    <w:bookmarkStart w:name="z4774" w:id="3041"/>
    <w:p>
      <w:pPr>
        <w:spacing w:after="0"/>
        <w:ind w:left="0"/>
        <w:jc w:val="both"/>
      </w:pPr>
      <w:r>
        <w:rPr>
          <w:rFonts w:ascii="Times New Roman"/>
          <w:b w:val="false"/>
          <w:i w:val="false"/>
          <w:color w:val="000000"/>
          <w:sz w:val="28"/>
        </w:rPr>
        <w:t>
      41) су айдындарында қауіпсіздік қағидаларының сақталуына бақылауды жүзеге асыру;</w:t>
      </w:r>
    </w:p>
    <w:bookmarkEnd w:id="3041"/>
    <w:bookmarkStart w:name="z4775" w:id="3042"/>
    <w:p>
      <w:pPr>
        <w:spacing w:after="0"/>
        <w:ind w:left="0"/>
        <w:jc w:val="both"/>
      </w:pPr>
      <w:r>
        <w:rPr>
          <w:rFonts w:ascii="Times New Roman"/>
          <w:b w:val="false"/>
          <w:i w:val="false"/>
          <w:color w:val="000000"/>
          <w:sz w:val="28"/>
        </w:rPr>
        <w:t>
      42) өрт қауіпсіздігі, азаматтық қорғаныс саласында әкімшілік құқық бұзушылықтар туралы істер жүргізуді жүзеге асыру;</w:t>
      </w:r>
    </w:p>
    <w:bookmarkEnd w:id="3042"/>
    <w:bookmarkStart w:name="z4776" w:id="3043"/>
    <w:p>
      <w:pPr>
        <w:spacing w:after="0"/>
        <w:ind w:left="0"/>
        <w:jc w:val="both"/>
      </w:pPr>
      <w:r>
        <w:rPr>
          <w:rFonts w:ascii="Times New Roman"/>
          <w:b w:val="false"/>
          <w:i w:val="false"/>
          <w:color w:val="000000"/>
          <w:sz w:val="28"/>
        </w:rPr>
        <w:t>
      43) анықталған бұзушылықтарды жою және өрттерді болдырмау жөніндегі іс-шараларды жүргізу туралы азаматтарға, лауазымды және заңды тұлғаларға ұйғарымдар беру;</w:t>
      </w:r>
    </w:p>
    <w:bookmarkEnd w:id="3043"/>
    <w:bookmarkStart w:name="z4777" w:id="3044"/>
    <w:p>
      <w:pPr>
        <w:spacing w:after="0"/>
        <w:ind w:left="0"/>
        <w:jc w:val="both"/>
      </w:pPr>
      <w:r>
        <w:rPr>
          <w:rFonts w:ascii="Times New Roman"/>
          <w:b w:val="false"/>
          <w:i w:val="false"/>
          <w:color w:val="000000"/>
          <w:sz w:val="28"/>
        </w:rPr>
        <w:t>
      44) анықталған бұзушылықтарды жою және азаматтық қорғаныс жөніндегі іс-шараларды орындау туралы азаматтарға, лауазымды және заңды тұлғаларға ұйғарымдар беру;</w:t>
      </w:r>
    </w:p>
    <w:bookmarkEnd w:id="3044"/>
    <w:bookmarkStart w:name="z4778" w:id="3045"/>
    <w:p>
      <w:pPr>
        <w:spacing w:after="0"/>
        <w:ind w:left="0"/>
        <w:jc w:val="both"/>
      </w:pPr>
      <w:r>
        <w:rPr>
          <w:rFonts w:ascii="Times New Roman"/>
          <w:b w:val="false"/>
          <w:i w:val="false"/>
          <w:color w:val="000000"/>
          <w:sz w:val="28"/>
        </w:rPr>
        <w:t>
      45) су айдындарында қауіпсіздік қағидаларын сақтамағаны үшін азаматтарға және заңды тұлғаларға ұйғарымдар беру;</w:t>
      </w:r>
    </w:p>
    <w:bookmarkEnd w:id="3045"/>
    <w:bookmarkStart w:name="z4779" w:id="3046"/>
    <w:p>
      <w:pPr>
        <w:spacing w:after="0"/>
        <w:ind w:left="0"/>
        <w:jc w:val="both"/>
      </w:pPr>
      <w:r>
        <w:rPr>
          <w:rFonts w:ascii="Times New Roman"/>
          <w:b w:val="false"/>
          <w:i w:val="false"/>
          <w:color w:val="000000"/>
          <w:sz w:val="28"/>
        </w:rPr>
        <w:t>
      46) субъектiлер өрт қауiпсiздiгi талаптарын бұза отырып жүзеге асыратын, сондай-ақ ұйымды,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w:t>
      </w:r>
    </w:p>
    <w:bookmarkEnd w:id="3046"/>
    <w:bookmarkStart w:name="z4780" w:id="3047"/>
    <w:p>
      <w:pPr>
        <w:spacing w:after="0"/>
        <w:ind w:left="0"/>
        <w:jc w:val="both"/>
      </w:pPr>
      <w:r>
        <w:rPr>
          <w:rFonts w:ascii="Times New Roman"/>
          <w:b w:val="false"/>
          <w:i w:val="false"/>
          <w:color w:val="000000"/>
          <w:sz w:val="28"/>
        </w:rPr>
        <w:t>
      47)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bookmarkEnd w:id="3047"/>
    <w:bookmarkStart w:name="z4781" w:id="3048"/>
    <w:p>
      <w:pPr>
        <w:spacing w:after="0"/>
        <w:ind w:left="0"/>
        <w:jc w:val="both"/>
      </w:pPr>
      <w:r>
        <w:rPr>
          <w:rFonts w:ascii="Times New Roman"/>
          <w:b w:val="false"/>
          <w:i w:val="false"/>
          <w:color w:val="000000"/>
          <w:sz w:val="28"/>
        </w:rPr>
        <w:t>
      48) өз құзыреті шегінде ұлттық қауіпсіздік жүйесін жетілдіру жөніндегі ұсыныстарды Министрлікке енгізу;</w:t>
      </w:r>
    </w:p>
    <w:bookmarkEnd w:id="3048"/>
    <w:bookmarkStart w:name="z4782" w:id="3049"/>
    <w:p>
      <w:pPr>
        <w:spacing w:after="0"/>
        <w:ind w:left="0"/>
        <w:jc w:val="both"/>
      </w:pPr>
      <w:r>
        <w:rPr>
          <w:rFonts w:ascii="Times New Roman"/>
          <w:b w:val="false"/>
          <w:i w:val="false"/>
          <w:color w:val="000000"/>
          <w:sz w:val="28"/>
        </w:rPr>
        <w:t>
      49) өз құзыреті шегінде терроризммен күрес жөніндегі аудандық штабтың жұмысына қатысу;</w:t>
      </w:r>
    </w:p>
    <w:bookmarkEnd w:id="3049"/>
    <w:bookmarkStart w:name="z4783" w:id="3050"/>
    <w:p>
      <w:pPr>
        <w:spacing w:after="0"/>
        <w:ind w:left="0"/>
        <w:jc w:val="both"/>
      </w:pPr>
      <w:r>
        <w:rPr>
          <w:rFonts w:ascii="Times New Roman"/>
          <w:b w:val="false"/>
          <w:i w:val="false"/>
          <w:color w:val="000000"/>
          <w:sz w:val="28"/>
        </w:rPr>
        <w:t>
      50) өз құзыреті шегінде аудандық Терроризмге қарсы комиссияның жұмысына қатысу;</w:t>
      </w:r>
    </w:p>
    <w:bookmarkEnd w:id="3050"/>
    <w:bookmarkStart w:name="z4784" w:id="3051"/>
    <w:p>
      <w:pPr>
        <w:spacing w:after="0"/>
        <w:ind w:left="0"/>
        <w:jc w:val="both"/>
      </w:pPr>
      <w:r>
        <w:rPr>
          <w:rFonts w:ascii="Times New Roman"/>
          <w:b w:val="false"/>
          <w:i w:val="false"/>
          <w:color w:val="000000"/>
          <w:sz w:val="28"/>
        </w:rPr>
        <w:t>
      51) облыс бойынша мемлекеттік өртке қарсы қызмет органдарының қатардағы және басшы құрамының лауазымына тағайындалған және жауынгерлік есептен белгіленген тәртіпте шығарылған әскери міндеттілерді арнайы есепке алуды жүргізу;</w:t>
      </w:r>
    </w:p>
    <w:bookmarkEnd w:id="3051"/>
    <w:bookmarkStart w:name="z4785" w:id="3052"/>
    <w:p>
      <w:pPr>
        <w:spacing w:after="0"/>
        <w:ind w:left="0"/>
        <w:jc w:val="both"/>
      </w:pPr>
      <w:r>
        <w:rPr>
          <w:rFonts w:ascii="Times New Roman"/>
          <w:b w:val="false"/>
          <w:i w:val="false"/>
          <w:color w:val="000000"/>
          <w:sz w:val="28"/>
        </w:rPr>
        <w:t>
      52) өз құзыреті шегінде азаматтық қорғау саласындағы нормативтік құқықтық актілерге, нормативтік актілерге және стандарттарға өзгерістер, толықтырулар енгізу жөнінде Министрлікке ұсыныстар енгізу;</w:t>
      </w:r>
    </w:p>
    <w:bookmarkEnd w:id="3052"/>
    <w:bookmarkStart w:name="z4786" w:id="3053"/>
    <w:p>
      <w:pPr>
        <w:spacing w:after="0"/>
        <w:ind w:left="0"/>
        <w:jc w:val="both"/>
      </w:pPr>
      <w:r>
        <w:rPr>
          <w:rFonts w:ascii="Times New Roman"/>
          <w:b w:val="false"/>
          <w:i w:val="false"/>
          <w:color w:val="000000"/>
          <w:sz w:val="28"/>
        </w:rPr>
        <w:t>
      53) қылмыстық істер бойынша сотқа дейінгі іс жүргізу барысында сот актілерін, судьялардың талаптарын, прокурордың қаулыларын, ұйғарымдарын және талаптарын, анықтаушының жазбаша тапсырмаларын орындау;</w:t>
      </w:r>
    </w:p>
    <w:bookmarkEnd w:id="3053"/>
    <w:bookmarkStart w:name="z4787" w:id="3054"/>
    <w:p>
      <w:pPr>
        <w:spacing w:after="0"/>
        <w:ind w:left="0"/>
        <w:jc w:val="both"/>
      </w:pPr>
      <w:r>
        <w:rPr>
          <w:rFonts w:ascii="Times New Roman"/>
          <w:b w:val="false"/>
          <w:i w:val="false"/>
          <w:color w:val="000000"/>
          <w:sz w:val="28"/>
        </w:rPr>
        <w:t>
      54) өз құзыреті шегінде мемлекеттік өртке қарсы қызмет органдары құзыретіне жатқызылған қылмыстық құқық бұзушылықтардың алдын алуды және оларды ашуды ұйымдастырады және жүзеге асыру;</w:t>
      </w:r>
    </w:p>
    <w:bookmarkEnd w:id="3054"/>
    <w:bookmarkStart w:name="z4788" w:id="3055"/>
    <w:p>
      <w:pPr>
        <w:spacing w:after="0"/>
        <w:ind w:left="0"/>
        <w:jc w:val="both"/>
      </w:pPr>
      <w:r>
        <w:rPr>
          <w:rFonts w:ascii="Times New Roman"/>
          <w:b w:val="false"/>
          <w:i w:val="false"/>
          <w:color w:val="000000"/>
          <w:sz w:val="28"/>
        </w:rPr>
        <w:t>
      55) мемлекеттік өртке қарсы қызмет органдары құзыретіне жатқызылған қылмыстық құқық бұзушылықтар бойынша сотқа дейінгі тергеуді жүзеге асыру;</w:t>
      </w:r>
    </w:p>
    <w:bookmarkEnd w:id="3055"/>
    <w:bookmarkStart w:name="z4789" w:id="3056"/>
    <w:p>
      <w:pPr>
        <w:spacing w:after="0"/>
        <w:ind w:left="0"/>
        <w:jc w:val="both"/>
      </w:pPr>
      <w:r>
        <w:rPr>
          <w:rFonts w:ascii="Times New Roman"/>
          <w:b w:val="false"/>
          <w:i w:val="false"/>
          <w:color w:val="000000"/>
          <w:sz w:val="28"/>
        </w:rPr>
        <w:t>
      56)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End w:id="3056"/>
    <w:bookmarkStart w:name="z4790" w:id="3057"/>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3057"/>
    <w:bookmarkStart w:name="z4791" w:id="3058"/>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басшы жүзеге асырады.</w:t>
      </w:r>
    </w:p>
    <w:bookmarkEnd w:id="3058"/>
    <w:bookmarkStart w:name="z4792" w:id="3059"/>
    <w:p>
      <w:pPr>
        <w:spacing w:after="0"/>
        <w:ind w:left="0"/>
        <w:jc w:val="both"/>
      </w:pPr>
      <w:r>
        <w:rPr>
          <w:rFonts w:ascii="Times New Roman"/>
          <w:b w:val="false"/>
          <w:i w:val="false"/>
          <w:color w:val="000000"/>
          <w:sz w:val="28"/>
        </w:rPr>
        <w:t>
      17. Департаменттің бастығы Қазақстан Республикасының заңнамасына сәйкес қызметке тағайындалады және қызметтен босатылады.</w:t>
      </w:r>
    </w:p>
    <w:bookmarkEnd w:id="3059"/>
    <w:bookmarkStart w:name="z4793" w:id="3060"/>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3060"/>
    <w:bookmarkStart w:name="z4794" w:id="3061"/>
    <w:p>
      <w:pPr>
        <w:spacing w:after="0"/>
        <w:ind w:left="0"/>
        <w:jc w:val="both"/>
      </w:pPr>
      <w:r>
        <w:rPr>
          <w:rFonts w:ascii="Times New Roman"/>
          <w:b w:val="false"/>
          <w:i w:val="false"/>
          <w:color w:val="000000"/>
          <w:sz w:val="28"/>
        </w:rPr>
        <w:t>
      19. Департамент бастығының өкілеттігі:</w:t>
      </w:r>
    </w:p>
    <w:bookmarkEnd w:id="3061"/>
    <w:bookmarkStart w:name="z4795" w:id="3062"/>
    <w:p>
      <w:pPr>
        <w:spacing w:after="0"/>
        <w:ind w:left="0"/>
        <w:jc w:val="both"/>
      </w:pPr>
      <w:r>
        <w:rPr>
          <w:rFonts w:ascii="Times New Roman"/>
          <w:b w:val="false"/>
          <w:i w:val="false"/>
          <w:color w:val="000000"/>
          <w:sz w:val="28"/>
        </w:rPr>
        <w:t>
      1) Департамент атынан сенімхатсыз әрекет етеді;</w:t>
      </w:r>
    </w:p>
    <w:bookmarkEnd w:id="3062"/>
    <w:bookmarkStart w:name="z4796" w:id="3063"/>
    <w:p>
      <w:pPr>
        <w:spacing w:after="0"/>
        <w:ind w:left="0"/>
        <w:jc w:val="both"/>
      </w:pPr>
      <w:r>
        <w:rPr>
          <w:rFonts w:ascii="Times New Roman"/>
          <w:b w:val="false"/>
          <w:i w:val="false"/>
          <w:color w:val="000000"/>
          <w:sz w:val="28"/>
        </w:rPr>
        <w:t>
      2) өз өкілеттіктері шегінде мемлекеттік органдарда және өзге де ұйымдарда Департамент мүддесіне өкілдік етеді;</w:t>
      </w:r>
    </w:p>
    <w:bookmarkEnd w:id="3063"/>
    <w:bookmarkStart w:name="z4797" w:id="3064"/>
    <w:p>
      <w:pPr>
        <w:spacing w:after="0"/>
        <w:ind w:left="0"/>
        <w:jc w:val="both"/>
      </w:pPr>
      <w:r>
        <w:rPr>
          <w:rFonts w:ascii="Times New Roman"/>
          <w:b w:val="false"/>
          <w:i w:val="false"/>
          <w:color w:val="000000"/>
          <w:sz w:val="28"/>
        </w:rPr>
        <w:t>
      3) Министрге Департаменттің айрықша көзге түскен қызметкерлерін мемлекеттік және ведомстволық наградалармен марапаттау, құрметті атақтар, әскери және азаматтық қорғау органдарының орта және аға басшы құрамының арнаулы атақтарын мерзімінен бұрын немесе атқарып отырған штаттық лауазымында көзделген арнаулы атақтарынан бір дәрежеге жоғары беру бойынша ұсыныстар береді;</w:t>
      </w:r>
    </w:p>
    <w:bookmarkEnd w:id="3064"/>
    <w:bookmarkStart w:name="z4798" w:id="3065"/>
    <w:p>
      <w:pPr>
        <w:spacing w:after="0"/>
        <w:ind w:left="0"/>
        <w:jc w:val="both"/>
      </w:pPr>
      <w:r>
        <w:rPr>
          <w:rFonts w:ascii="Times New Roman"/>
          <w:b w:val="false"/>
          <w:i w:val="false"/>
          <w:color w:val="000000"/>
          <w:sz w:val="28"/>
        </w:rPr>
        <w:t>
      4) бірыңғай кадр саясатын іске асырады;</w:t>
      </w:r>
    </w:p>
    <w:bookmarkEnd w:id="3065"/>
    <w:bookmarkStart w:name="z4799" w:id="3066"/>
    <w:p>
      <w:pPr>
        <w:spacing w:after="0"/>
        <w:ind w:left="0"/>
        <w:jc w:val="both"/>
      </w:pPr>
      <w:r>
        <w:rPr>
          <w:rFonts w:ascii="Times New Roman"/>
          <w:b w:val="false"/>
          <w:i w:val="false"/>
          <w:color w:val="000000"/>
          <w:sz w:val="28"/>
        </w:rPr>
        <w:t>
      5) Министрлік қалыптастырған саясатты іске асыруды қамтамасыз етеді, Министрдің актілерін және тапсырмаларын орындайды;</w:t>
      </w:r>
    </w:p>
    <w:bookmarkEnd w:id="3066"/>
    <w:bookmarkStart w:name="z4800" w:id="3067"/>
    <w:p>
      <w:pPr>
        <w:spacing w:after="0"/>
        <w:ind w:left="0"/>
        <w:jc w:val="both"/>
      </w:pPr>
      <w:r>
        <w:rPr>
          <w:rFonts w:ascii="Times New Roman"/>
          <w:b w:val="false"/>
          <w:i w:val="false"/>
          <w:color w:val="000000"/>
          <w:sz w:val="28"/>
        </w:rPr>
        <w:t>
      6) Департамент қызметін ақпараттық-талдау, ұйымдастыру-құқықтық, жұмылдыру, материалдық-техникалық және қаржылық қамтамасыз етуді ұйымдастырады;</w:t>
      </w:r>
    </w:p>
    <w:bookmarkEnd w:id="3067"/>
    <w:bookmarkStart w:name="z4801" w:id="3068"/>
    <w:p>
      <w:pPr>
        <w:spacing w:after="0"/>
        <w:ind w:left="0"/>
        <w:jc w:val="both"/>
      </w:pPr>
      <w:r>
        <w:rPr>
          <w:rFonts w:ascii="Times New Roman"/>
          <w:b w:val="false"/>
          <w:i w:val="false"/>
          <w:color w:val="000000"/>
          <w:sz w:val="28"/>
        </w:rPr>
        <w:t>
      7) тәртіптік және аттестаттау, сондай-ақ Департаменттің бос лауазымдарына кандидаттарды іріктеуге конкурстық комиссиялардың қызметіне жалпы басшылық жасауды жүзеге асырады;</w:t>
      </w:r>
    </w:p>
    <w:bookmarkEnd w:id="3068"/>
    <w:bookmarkStart w:name="z4802" w:id="3069"/>
    <w:p>
      <w:pPr>
        <w:spacing w:after="0"/>
        <w:ind w:left="0"/>
        <w:jc w:val="both"/>
      </w:pPr>
      <w:r>
        <w:rPr>
          <w:rFonts w:ascii="Times New Roman"/>
          <w:b w:val="false"/>
          <w:i w:val="false"/>
          <w:color w:val="000000"/>
          <w:sz w:val="28"/>
        </w:rPr>
        <w:t>
      8) Департамент қызметін қамтамасыз ету және оған жүктелген міндеттерді орындау мақсатында мемлекеттік сатып алуды өткізуді ұйымдастырады;</w:t>
      </w:r>
    </w:p>
    <w:bookmarkEnd w:id="3069"/>
    <w:bookmarkStart w:name="z4803" w:id="3070"/>
    <w:p>
      <w:pPr>
        <w:spacing w:after="0"/>
        <w:ind w:left="0"/>
        <w:jc w:val="both"/>
      </w:pPr>
      <w:r>
        <w:rPr>
          <w:rFonts w:ascii="Times New Roman"/>
          <w:b w:val="false"/>
          <w:i w:val="false"/>
          <w:color w:val="000000"/>
          <w:sz w:val="28"/>
        </w:rPr>
        <w:t>
      9) Департамент атынан шарттар жасасады;</w:t>
      </w:r>
    </w:p>
    <w:bookmarkEnd w:id="3070"/>
    <w:bookmarkStart w:name="z4804" w:id="3071"/>
    <w:p>
      <w:pPr>
        <w:spacing w:after="0"/>
        <w:ind w:left="0"/>
        <w:jc w:val="both"/>
      </w:pPr>
      <w:r>
        <w:rPr>
          <w:rFonts w:ascii="Times New Roman"/>
          <w:b w:val="false"/>
          <w:i w:val="false"/>
          <w:color w:val="000000"/>
          <w:sz w:val="28"/>
        </w:rPr>
        <w:t>
      10) Департамент атынан сенімхаттар береді;</w:t>
      </w:r>
    </w:p>
    <w:bookmarkEnd w:id="3071"/>
    <w:bookmarkStart w:name="z4805" w:id="3072"/>
    <w:p>
      <w:pPr>
        <w:spacing w:after="0"/>
        <w:ind w:left="0"/>
        <w:jc w:val="both"/>
      </w:pPr>
      <w:r>
        <w:rPr>
          <w:rFonts w:ascii="Times New Roman"/>
          <w:b w:val="false"/>
          <w:i w:val="false"/>
          <w:color w:val="000000"/>
          <w:sz w:val="28"/>
        </w:rPr>
        <w:t>
      11) банк шоттарын ашады;</w:t>
      </w:r>
    </w:p>
    <w:bookmarkEnd w:id="3072"/>
    <w:bookmarkStart w:name="z4806" w:id="3073"/>
    <w:p>
      <w:pPr>
        <w:spacing w:after="0"/>
        <w:ind w:left="0"/>
        <w:jc w:val="both"/>
      </w:pPr>
      <w:r>
        <w:rPr>
          <w:rFonts w:ascii="Times New Roman"/>
          <w:b w:val="false"/>
          <w:i w:val="false"/>
          <w:color w:val="000000"/>
          <w:sz w:val="28"/>
        </w:rPr>
        <w:t>
      12) Департаменттің тиісті кезеңге тауарларды, жұмыстарды және көрсетілетін қызметтерді мемлекеттік сатып алу жоспарын бекітеді;</w:t>
      </w:r>
    </w:p>
    <w:bookmarkEnd w:id="3073"/>
    <w:bookmarkStart w:name="z4807" w:id="3074"/>
    <w:p>
      <w:pPr>
        <w:spacing w:after="0"/>
        <w:ind w:left="0"/>
        <w:jc w:val="both"/>
      </w:pPr>
      <w:r>
        <w:rPr>
          <w:rFonts w:ascii="Times New Roman"/>
          <w:b w:val="false"/>
          <w:i w:val="false"/>
          <w:color w:val="000000"/>
          <w:sz w:val="28"/>
        </w:rPr>
        <w:t>
      13) іссапарлар, тағылымдамалар, демалыстар, қызметкерлерді қазақстандық және шетелдік оқу орталықтарында оқыту және қызметкерлердің біліктілігін көтерудің өзге түрлері бойынша Департаменттің тәртібі мен жоспарларын бекітеді. Облыстан және Қазақстан Республикасынан тыс жерлерге іссапарға шығу Министрлікпен келісіліп жүзеге асырылады;</w:t>
      </w:r>
    </w:p>
    <w:bookmarkEnd w:id="3074"/>
    <w:bookmarkStart w:name="z4808" w:id="3075"/>
    <w:p>
      <w:pPr>
        <w:spacing w:after="0"/>
        <w:ind w:left="0"/>
        <w:jc w:val="both"/>
      </w:pPr>
      <w:r>
        <w:rPr>
          <w:rFonts w:ascii="Times New Roman"/>
          <w:b w:val="false"/>
          <w:i w:val="false"/>
          <w:color w:val="000000"/>
          <w:sz w:val="28"/>
        </w:rPr>
        <w:t>
      14) өз құзыреті шегінде Департамент қызметкерлері орындау үшін міндетті бұйрықтар шығарады және нұсқаулар береді;</w:t>
      </w:r>
    </w:p>
    <w:bookmarkEnd w:id="3075"/>
    <w:bookmarkStart w:name="z4809" w:id="3076"/>
    <w:p>
      <w:pPr>
        <w:spacing w:after="0"/>
        <w:ind w:left="0"/>
        <w:jc w:val="both"/>
      </w:pPr>
      <w:r>
        <w:rPr>
          <w:rFonts w:ascii="Times New Roman"/>
          <w:b w:val="false"/>
          <w:i w:val="false"/>
          <w:color w:val="000000"/>
          <w:sz w:val="28"/>
        </w:rPr>
        <w:t>
      15) еңбек қатынастары Министрліктің номенклатурасына жатқызылған қызметкерлерден басқа Департаменттің, аудандық Төтенше жағдайлар басқармаларының қызметкерлерін лауазымдарға тағайындайды және лауазымдарынан босатады;</w:t>
      </w:r>
    </w:p>
    <w:bookmarkEnd w:id="3076"/>
    <w:bookmarkStart w:name="z4810" w:id="3077"/>
    <w:p>
      <w:pPr>
        <w:spacing w:after="0"/>
        <w:ind w:left="0"/>
        <w:jc w:val="both"/>
      </w:pPr>
      <w:r>
        <w:rPr>
          <w:rFonts w:ascii="Times New Roman"/>
          <w:b w:val="false"/>
          <w:i w:val="false"/>
          <w:color w:val="000000"/>
          <w:sz w:val="28"/>
        </w:rPr>
        <w:t>
      16) Министр бекіткен номенклатураға сәйкес Департамент қарамағындағы мемлекеттік мекемелердің басшыларын лауазымға тағайындауға ұсынады;</w:t>
      </w:r>
    </w:p>
    <w:bookmarkEnd w:id="3077"/>
    <w:bookmarkStart w:name="z4811" w:id="3078"/>
    <w:p>
      <w:pPr>
        <w:spacing w:after="0"/>
        <w:ind w:left="0"/>
        <w:jc w:val="both"/>
      </w:pPr>
      <w:r>
        <w:rPr>
          <w:rFonts w:ascii="Times New Roman"/>
          <w:b w:val="false"/>
          <w:i w:val="false"/>
          <w:color w:val="000000"/>
          <w:sz w:val="28"/>
        </w:rPr>
        <w:t>
      17) берілген құқықтары шегінде Қазақстан Республикасының заңнамасында белгіленген тәртіппен Департаменттің қызметкерлеріне, Департаменттің қарамағындағы мемлекеттік мекемелердің қызметкерлеріне ынталандыру шараларын және тәртіптік жаза қолданады;</w:t>
      </w:r>
    </w:p>
    <w:bookmarkEnd w:id="3078"/>
    <w:bookmarkStart w:name="z4812" w:id="3079"/>
    <w:p>
      <w:pPr>
        <w:spacing w:after="0"/>
        <w:ind w:left="0"/>
        <w:jc w:val="both"/>
      </w:pPr>
      <w:r>
        <w:rPr>
          <w:rFonts w:ascii="Times New Roman"/>
          <w:b w:val="false"/>
          <w:i w:val="false"/>
          <w:color w:val="000000"/>
          <w:sz w:val="28"/>
        </w:rPr>
        <w:t>
      18) бақылаудағы құжаттардың, жеке және заңды тұлғалар өтініштерінің, құпиялылық және "Қызмет бабында пайдалану үшін" белгісі бар құжаттардың уақтылы және сапалы орындалуын қамтамасыз етеді;</w:t>
      </w:r>
    </w:p>
    <w:bookmarkEnd w:id="3079"/>
    <w:bookmarkStart w:name="z4813" w:id="3080"/>
    <w:p>
      <w:pPr>
        <w:spacing w:after="0"/>
        <w:ind w:left="0"/>
        <w:jc w:val="both"/>
      </w:pPr>
      <w:r>
        <w:rPr>
          <w:rFonts w:ascii="Times New Roman"/>
          <w:b w:val="false"/>
          <w:i w:val="false"/>
          <w:color w:val="000000"/>
          <w:sz w:val="28"/>
        </w:rPr>
        <w:t>
      19) азаматтық қорғау органдарының қатардағы және кіші басшы құрамдағы адамдарына алғашқы және кезекті арнаулы атақтар, орта басшы құрамдағы адамдарына азаматтық қорғау капитаны атағына дейін қоса кезекті арнаулы атақтар, офицерлік құрамдағы әскери қызметшілерге подполковникке дейін қоса кезекті әскери атақтар береді;</w:t>
      </w:r>
    </w:p>
    <w:bookmarkEnd w:id="3080"/>
    <w:bookmarkStart w:name="z4814" w:id="3081"/>
    <w:p>
      <w:pPr>
        <w:spacing w:after="0"/>
        <w:ind w:left="0"/>
        <w:jc w:val="both"/>
      </w:pPr>
      <w:r>
        <w:rPr>
          <w:rFonts w:ascii="Times New Roman"/>
          <w:b w:val="false"/>
          <w:i w:val="false"/>
          <w:color w:val="000000"/>
          <w:sz w:val="28"/>
        </w:rPr>
        <w:t>
      20) Департаменттің және Өрт сөндіру және авариялық-құтқару жұмыстары қызметтерінің қызметкерлеріне, әскери қызметшілеріне сыныптық біліктілігін анықтайды;</w:t>
      </w:r>
    </w:p>
    <w:bookmarkEnd w:id="3081"/>
    <w:bookmarkStart w:name="z4815" w:id="3082"/>
    <w:p>
      <w:pPr>
        <w:spacing w:after="0"/>
        <w:ind w:left="0"/>
        <w:jc w:val="both"/>
      </w:pPr>
      <w:r>
        <w:rPr>
          <w:rFonts w:ascii="Times New Roman"/>
          <w:b w:val="false"/>
          <w:i w:val="false"/>
          <w:color w:val="000000"/>
          <w:sz w:val="28"/>
        </w:rPr>
        <w:t>
      21) орта және аға басшы құрамның алғашқы арнаулы атақтарын, аға басшы құрамның кезекті арнаулы атақтарын беру және азаматтық қорғау органдарының кадрына қабылдау, офицерлік құрамның алғашқы әскери атағын беру туралы Министрге ұсынымдар енгізеді;</w:t>
      </w:r>
    </w:p>
    <w:bookmarkEnd w:id="3082"/>
    <w:bookmarkStart w:name="z4816" w:id="3083"/>
    <w:p>
      <w:pPr>
        <w:spacing w:after="0"/>
        <w:ind w:left="0"/>
        <w:jc w:val="both"/>
      </w:pPr>
      <w:r>
        <w:rPr>
          <w:rFonts w:ascii="Times New Roman"/>
          <w:b w:val="false"/>
          <w:i w:val="false"/>
          <w:color w:val="000000"/>
          <w:sz w:val="28"/>
        </w:rPr>
        <w:t>
      22) құрылымдық бөлімшелер туралы ережелерді, Департаменттің құрылымдық бөлімшелерінің және Төтенше жағдайлар басқармалары қызметкерлерінің лауазымдық (функционалдық) міндеттерін бекітеді;</w:t>
      </w:r>
    </w:p>
    <w:bookmarkEnd w:id="3083"/>
    <w:bookmarkStart w:name="z4817" w:id="3084"/>
    <w:p>
      <w:pPr>
        <w:spacing w:after="0"/>
        <w:ind w:left="0"/>
        <w:jc w:val="both"/>
      </w:pPr>
      <w:r>
        <w:rPr>
          <w:rFonts w:ascii="Times New Roman"/>
          <w:b w:val="false"/>
          <w:i w:val="false"/>
          <w:color w:val="000000"/>
          <w:sz w:val="28"/>
        </w:rPr>
        <w:t>
      23) Департаментте, Департамент қарамағындағы мемлекеттік мекемелерде сыбайлас жемқорлыққа қарсы іс-қимылға бағытталған шаралар қабылдайды және сыбайлас жемқорлыққа қарсы шаралардың іске асырылуына дербес жауап береді;</w:t>
      </w:r>
    </w:p>
    <w:bookmarkEnd w:id="3084"/>
    <w:bookmarkStart w:name="z4818" w:id="3085"/>
    <w:p>
      <w:pPr>
        <w:spacing w:after="0"/>
        <w:ind w:left="0"/>
        <w:jc w:val="both"/>
      </w:pPr>
      <w:r>
        <w:rPr>
          <w:rFonts w:ascii="Times New Roman"/>
          <w:b w:val="false"/>
          <w:i w:val="false"/>
          <w:color w:val="000000"/>
          <w:sz w:val="28"/>
        </w:rPr>
        <w:t>
      24) әрекеті (немесе әрекетсіздігі) ұлттық мүдделерге, Қазақстан Республикасының ұлттық қауіпсіздігіне қауіп төндіретін Департаменттің, Департамент қарамағындағы мемлекеттік мекемелердің қызметкерлерін жауапкершілікке тартады;</w:t>
      </w:r>
    </w:p>
    <w:bookmarkEnd w:id="3085"/>
    <w:bookmarkStart w:name="z4819" w:id="3086"/>
    <w:p>
      <w:pPr>
        <w:spacing w:after="0"/>
        <w:ind w:left="0"/>
        <w:jc w:val="both"/>
      </w:pPr>
      <w:r>
        <w:rPr>
          <w:rFonts w:ascii="Times New Roman"/>
          <w:b w:val="false"/>
          <w:i w:val="false"/>
          <w:color w:val="000000"/>
          <w:sz w:val="28"/>
        </w:rPr>
        <w:t>
      25) Департаменттің жыл сайынғы жұмыс жоспарын әзірлеуді және оны Министрлікке бекітуге ұсынуды қамтамасыз етеді;</w:t>
      </w:r>
    </w:p>
    <w:bookmarkEnd w:id="3086"/>
    <w:bookmarkStart w:name="z4820" w:id="3087"/>
    <w:p>
      <w:pPr>
        <w:spacing w:after="0"/>
        <w:ind w:left="0"/>
        <w:jc w:val="both"/>
      </w:pPr>
      <w:r>
        <w:rPr>
          <w:rFonts w:ascii="Times New Roman"/>
          <w:b w:val="false"/>
          <w:i w:val="false"/>
          <w:color w:val="000000"/>
          <w:sz w:val="28"/>
        </w:rPr>
        <w:t>
      26) Департаменттің құрылымдық бөлімшелерінің және Департамент қарамағындағы аудандық Төтенше жағдайлар басқармаларының жұмыс жоспарларын бекітеді;</w:t>
      </w:r>
    </w:p>
    <w:bookmarkEnd w:id="3087"/>
    <w:bookmarkStart w:name="z4821" w:id="3088"/>
    <w:p>
      <w:pPr>
        <w:spacing w:after="0"/>
        <w:ind w:left="0"/>
        <w:jc w:val="both"/>
      </w:pPr>
      <w:r>
        <w:rPr>
          <w:rFonts w:ascii="Times New Roman"/>
          <w:b w:val="false"/>
          <w:i w:val="false"/>
          <w:color w:val="000000"/>
          <w:sz w:val="28"/>
        </w:rPr>
        <w:t>
      27) Қазақстан Республикасының заңнамасына сәйкес өзге де өкілеттіктерді жүзеге асырады.</w:t>
      </w:r>
    </w:p>
    <w:bookmarkEnd w:id="3088"/>
    <w:bookmarkStart w:name="z4822" w:id="3089"/>
    <w:p>
      <w:pPr>
        <w:spacing w:after="0"/>
        <w:ind w:left="0"/>
        <w:jc w:val="both"/>
      </w:pPr>
      <w:r>
        <w:rPr>
          <w:rFonts w:ascii="Times New Roman"/>
          <w:b w:val="false"/>
          <w:i w:val="false"/>
          <w:color w:val="000000"/>
          <w:sz w:val="28"/>
        </w:rPr>
        <w:t>
      Департамент бастығы болмаған кезде, оның өкілеттіктерін қолданыстағы заңнамаға сәйкес оны алмастыратын тұлға орындайды.</w:t>
      </w:r>
    </w:p>
    <w:bookmarkEnd w:id="3089"/>
    <w:bookmarkStart w:name="z4823" w:id="3090"/>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3090"/>
    <w:bookmarkStart w:name="z4824" w:id="3091"/>
    <w:p>
      <w:pPr>
        <w:spacing w:after="0"/>
        <w:ind w:left="0"/>
        <w:jc w:val="left"/>
      </w:pPr>
      <w:r>
        <w:rPr>
          <w:rFonts w:ascii="Times New Roman"/>
          <w:b/>
          <w:i w:val="false"/>
          <w:color w:val="000000"/>
        </w:rPr>
        <w:t xml:space="preserve"> 4-тарау. Департаменттің мүлкі</w:t>
      </w:r>
    </w:p>
    <w:bookmarkEnd w:id="3091"/>
    <w:bookmarkStart w:name="z4825" w:id="3092"/>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бар.</w:t>
      </w:r>
    </w:p>
    <w:bookmarkEnd w:id="3092"/>
    <w:bookmarkStart w:name="z4826" w:id="3093"/>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093"/>
    <w:bookmarkStart w:name="z4827" w:id="3094"/>
    <w:p>
      <w:pPr>
        <w:spacing w:after="0"/>
        <w:ind w:left="0"/>
        <w:jc w:val="both"/>
      </w:pPr>
      <w:r>
        <w:rPr>
          <w:rFonts w:ascii="Times New Roman"/>
          <w:b w:val="false"/>
          <w:i w:val="false"/>
          <w:color w:val="000000"/>
          <w:sz w:val="28"/>
        </w:rPr>
        <w:t>
      22. Департаментте бекітілген мүлік республикалық және коммуналдық меншікке жатады.</w:t>
      </w:r>
    </w:p>
    <w:bookmarkEnd w:id="3094"/>
    <w:bookmarkStart w:name="z4828" w:id="3095"/>
    <w:p>
      <w:pPr>
        <w:spacing w:after="0"/>
        <w:ind w:left="0"/>
        <w:jc w:val="both"/>
      </w:pPr>
      <w:r>
        <w:rPr>
          <w:rFonts w:ascii="Times New Roman"/>
          <w:b w:val="false"/>
          <w:i w:val="false"/>
          <w:color w:val="000000"/>
          <w:sz w:val="28"/>
        </w:rPr>
        <w:t>
      23. Егер заңнамада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095"/>
    <w:bookmarkStart w:name="z4829" w:id="3096"/>
    <w:p>
      <w:pPr>
        <w:spacing w:after="0"/>
        <w:ind w:left="0"/>
        <w:jc w:val="left"/>
      </w:pPr>
      <w:r>
        <w:rPr>
          <w:rFonts w:ascii="Times New Roman"/>
          <w:b/>
          <w:i w:val="false"/>
          <w:color w:val="000000"/>
        </w:rPr>
        <w:t xml:space="preserve"> 5-тарау. Департаментті қайта ұйымдастыру және тарату</w:t>
      </w:r>
    </w:p>
    <w:bookmarkEnd w:id="3096"/>
    <w:bookmarkStart w:name="z4830" w:id="309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0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22-қосымша</w:t>
            </w:r>
          </w:p>
        </w:tc>
      </w:tr>
    </w:tbl>
    <w:bookmarkStart w:name="z2717" w:id="3098"/>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Астана қаласы бойынша департаментінің ережесі</w:t>
      </w:r>
    </w:p>
    <w:bookmarkEnd w:id="3098"/>
    <w:p>
      <w:pPr>
        <w:spacing w:after="0"/>
        <w:ind w:left="0"/>
        <w:jc w:val="both"/>
      </w:pPr>
      <w:r>
        <w:rPr>
          <w:rFonts w:ascii="Times New Roman"/>
          <w:b w:val="false"/>
          <w:i w:val="false"/>
          <w:color w:val="ff0000"/>
          <w:sz w:val="28"/>
        </w:rPr>
        <w:t xml:space="preserve">
      Ескерту. Ереже жаңа редакцияда – ҚР Төтенше жағдайлар министрінің 04.07.2023 </w:t>
      </w:r>
      <w:r>
        <w:rPr>
          <w:rFonts w:ascii="Times New Roman"/>
          <w:b w:val="false"/>
          <w:i w:val="false"/>
          <w:color w:val="ff0000"/>
          <w:sz w:val="28"/>
        </w:rPr>
        <w:t>№ 363</w:t>
      </w:r>
      <w:r>
        <w:rPr>
          <w:rFonts w:ascii="Times New Roman"/>
          <w:b w:val="false"/>
          <w:i w:val="false"/>
          <w:color w:val="ff0000"/>
          <w:sz w:val="28"/>
        </w:rPr>
        <w:t xml:space="preserve"> бұйрығымен.</w:t>
      </w:r>
    </w:p>
    <w:bookmarkStart w:name="z5433" w:id="3099"/>
    <w:p>
      <w:pPr>
        <w:spacing w:after="0"/>
        <w:ind w:left="0"/>
        <w:jc w:val="left"/>
      </w:pPr>
      <w:r>
        <w:rPr>
          <w:rFonts w:ascii="Times New Roman"/>
          <w:b/>
          <w:i w:val="false"/>
          <w:color w:val="000000"/>
        </w:rPr>
        <w:t xml:space="preserve"> 1-тарау. Жалпы ережелер</w:t>
      </w:r>
    </w:p>
    <w:bookmarkEnd w:id="3099"/>
    <w:bookmarkStart w:name="z5434" w:id="3100"/>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Астана қаласы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3100"/>
    <w:bookmarkStart w:name="z5435" w:id="3101"/>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3101"/>
    <w:bookmarkStart w:name="z5436" w:id="310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102"/>
    <w:bookmarkStart w:name="z5437" w:id="310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103"/>
    <w:bookmarkStart w:name="z5438" w:id="3104"/>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3104"/>
    <w:bookmarkStart w:name="z5439" w:id="310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3105"/>
    <w:bookmarkStart w:name="z5440" w:id="3106"/>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3106"/>
    <w:bookmarkStart w:name="z5441" w:id="3107"/>
    <w:p>
      <w:pPr>
        <w:spacing w:after="0"/>
        <w:ind w:left="0"/>
        <w:jc w:val="both"/>
      </w:pPr>
      <w:r>
        <w:rPr>
          <w:rFonts w:ascii="Times New Roman"/>
          <w:b w:val="false"/>
          <w:i w:val="false"/>
          <w:color w:val="000000"/>
          <w:sz w:val="28"/>
        </w:rPr>
        <w:t>
      8. Департаменттің орналасқан жері: Қазақстан Республикасы, индексі 010000, Астана қаласы, Сарыарқа ауданы, Бөгенбай батыр даңғылы, 6А үй.</w:t>
      </w:r>
    </w:p>
    <w:bookmarkEnd w:id="3107"/>
    <w:bookmarkStart w:name="z5442" w:id="3108"/>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Астана қаласы бойынша департаменті" республикалық мемлекеттік мекемесі.</w:t>
      </w:r>
    </w:p>
    <w:bookmarkEnd w:id="3108"/>
    <w:bookmarkStart w:name="z5443" w:id="310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109"/>
    <w:bookmarkStart w:name="z5444" w:id="311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110"/>
    <w:bookmarkStart w:name="z5445" w:id="3111"/>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3111"/>
    <w:bookmarkStart w:name="z5446" w:id="311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3112"/>
    <w:bookmarkStart w:name="z5447" w:id="3113"/>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3113"/>
    <w:bookmarkStart w:name="z5448" w:id="3114"/>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3114"/>
    <w:bookmarkStart w:name="z5449" w:id="3115"/>
    <w:p>
      <w:pPr>
        <w:spacing w:after="0"/>
        <w:ind w:left="0"/>
        <w:jc w:val="both"/>
      </w:pPr>
      <w:r>
        <w:rPr>
          <w:rFonts w:ascii="Times New Roman"/>
          <w:b w:val="false"/>
          <w:i w:val="false"/>
          <w:color w:val="000000"/>
          <w:sz w:val="28"/>
        </w:rPr>
        <w:t>
      14. Құқықтары мен міндеттері:</w:t>
      </w:r>
    </w:p>
    <w:bookmarkEnd w:id="3115"/>
    <w:bookmarkStart w:name="z5450" w:id="3116"/>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3116"/>
    <w:bookmarkStart w:name="z5451" w:id="3117"/>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3117"/>
    <w:bookmarkStart w:name="z5452" w:id="3118"/>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3118"/>
    <w:bookmarkStart w:name="z5453" w:id="3119"/>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3119"/>
    <w:bookmarkStart w:name="z5454" w:id="3120"/>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3120"/>
    <w:bookmarkStart w:name="z5455" w:id="3121"/>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3121"/>
    <w:bookmarkStart w:name="z5456" w:id="3122"/>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3122"/>
    <w:bookmarkStart w:name="z5457" w:id="3123"/>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3123"/>
    <w:bookmarkStart w:name="z5458" w:id="3124"/>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3124"/>
    <w:bookmarkStart w:name="z5459" w:id="3125"/>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3125"/>
    <w:bookmarkStart w:name="z5460" w:id="3126"/>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3126"/>
    <w:bookmarkStart w:name="z5461" w:id="3127"/>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3127"/>
    <w:bookmarkStart w:name="z5462" w:id="3128"/>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3128"/>
    <w:bookmarkStart w:name="z5463" w:id="3129"/>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3129"/>
    <w:bookmarkStart w:name="z5464" w:id="3130"/>
    <w:p>
      <w:pPr>
        <w:spacing w:after="0"/>
        <w:ind w:left="0"/>
        <w:jc w:val="both"/>
      </w:pPr>
      <w:r>
        <w:rPr>
          <w:rFonts w:ascii="Times New Roman"/>
          <w:b w:val="false"/>
          <w:i w:val="false"/>
          <w:color w:val="000000"/>
          <w:sz w:val="28"/>
        </w:rPr>
        <w:t>
      15. Функциялары:</w:t>
      </w:r>
    </w:p>
    <w:bookmarkEnd w:id="3130"/>
    <w:bookmarkStart w:name="z5465" w:id="3131"/>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3131"/>
    <w:bookmarkStart w:name="z5466" w:id="3132"/>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3132"/>
    <w:bookmarkStart w:name="z5467" w:id="3133"/>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3133"/>
    <w:bookmarkStart w:name="z5468" w:id="3134"/>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3134"/>
    <w:bookmarkStart w:name="z5469" w:id="3135"/>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3135"/>
    <w:bookmarkStart w:name="z5470" w:id="3136"/>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3136"/>
    <w:bookmarkStart w:name="z5471" w:id="3137"/>
    <w:p>
      <w:pPr>
        <w:spacing w:after="0"/>
        <w:ind w:left="0"/>
        <w:jc w:val="both"/>
      </w:pPr>
      <w:r>
        <w:rPr>
          <w:rFonts w:ascii="Times New Roman"/>
          <w:b w:val="false"/>
          <w:i w:val="false"/>
          <w:color w:val="000000"/>
          <w:sz w:val="28"/>
        </w:rPr>
        <w:t>
      7) жарылыс жұмыстарын жүргізуге рұқсат береді;</w:t>
      </w:r>
    </w:p>
    <w:bookmarkEnd w:id="3137"/>
    <w:bookmarkStart w:name="z5472" w:id="3138"/>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3138"/>
    <w:bookmarkStart w:name="z5473" w:id="3139"/>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3139"/>
    <w:bookmarkStart w:name="z5474" w:id="3140"/>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3140"/>
    <w:bookmarkStart w:name="z5475" w:id="3141"/>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3141"/>
    <w:bookmarkStart w:name="z5476" w:id="3142"/>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3142"/>
    <w:bookmarkStart w:name="z5477" w:id="3143"/>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3143"/>
    <w:bookmarkStart w:name="z5478" w:id="3144"/>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3144"/>
    <w:bookmarkStart w:name="z5479" w:id="3145"/>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3145"/>
    <w:bookmarkStart w:name="z5480" w:id="3146"/>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3146"/>
    <w:bookmarkStart w:name="z5481" w:id="3147"/>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3147"/>
    <w:bookmarkStart w:name="z5482" w:id="3148"/>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3148"/>
    <w:bookmarkStart w:name="z5483" w:id="3149"/>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3149"/>
    <w:bookmarkStart w:name="z5484" w:id="3150"/>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3150"/>
    <w:bookmarkStart w:name="z5485" w:id="3151"/>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3151"/>
    <w:bookmarkStart w:name="z5486" w:id="3152"/>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3152"/>
    <w:bookmarkStart w:name="z5487" w:id="3153"/>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3153"/>
    <w:bookmarkStart w:name="z5488" w:id="3154"/>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3154"/>
    <w:bookmarkStart w:name="z5489" w:id="3155"/>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3155"/>
    <w:bookmarkStart w:name="z5490" w:id="3156"/>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3156"/>
    <w:bookmarkStart w:name="z5491" w:id="3157"/>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3157"/>
    <w:bookmarkStart w:name="z5492" w:id="3158"/>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3158"/>
    <w:bookmarkStart w:name="z5493" w:id="3159"/>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3159"/>
    <w:bookmarkStart w:name="z5494" w:id="3160"/>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3160"/>
    <w:bookmarkStart w:name="z5495" w:id="3161"/>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3161"/>
    <w:bookmarkStart w:name="z5496" w:id="316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Астана қаласы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3162"/>
    <w:bookmarkStart w:name="z5497" w:id="3163"/>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3163"/>
    <w:bookmarkStart w:name="z5498" w:id="3164"/>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3164"/>
    <w:bookmarkStart w:name="z5499" w:id="3165"/>
    <w:p>
      <w:pPr>
        <w:spacing w:after="0"/>
        <w:ind w:left="0"/>
        <w:jc w:val="both"/>
      </w:pPr>
      <w:r>
        <w:rPr>
          <w:rFonts w:ascii="Times New Roman"/>
          <w:b w:val="false"/>
          <w:i w:val="false"/>
          <w:color w:val="000000"/>
          <w:sz w:val="28"/>
        </w:rPr>
        <w:t>
      19. Астана қаласы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3165"/>
    <w:bookmarkStart w:name="z5500" w:id="3166"/>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3166"/>
    <w:bookmarkStart w:name="z5501" w:id="3167"/>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3167"/>
    <w:bookmarkStart w:name="z5502" w:id="3168"/>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3168"/>
    <w:bookmarkStart w:name="z5503" w:id="3169"/>
    <w:p>
      <w:pPr>
        <w:spacing w:after="0"/>
        <w:ind w:left="0"/>
        <w:jc w:val="both"/>
      </w:pPr>
      <w:r>
        <w:rPr>
          <w:rFonts w:ascii="Times New Roman"/>
          <w:b w:val="false"/>
          <w:i w:val="false"/>
          <w:color w:val="000000"/>
          <w:sz w:val="28"/>
        </w:rPr>
        <w:t>
      4) өз құзыреті шегінде бұйрықтарға қол қояды;</w:t>
      </w:r>
    </w:p>
    <w:bookmarkEnd w:id="3169"/>
    <w:bookmarkStart w:name="z5504" w:id="3170"/>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3170"/>
    <w:bookmarkStart w:name="z5505" w:id="3171"/>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3171"/>
    <w:bookmarkStart w:name="z5506" w:id="3172"/>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3172"/>
    <w:bookmarkStart w:name="z5507" w:id="3173"/>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3173"/>
    <w:bookmarkStart w:name="z5508" w:id="3174"/>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3174"/>
    <w:bookmarkStart w:name="z5509" w:id="3175"/>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3175"/>
    <w:bookmarkStart w:name="z5510" w:id="3176"/>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3176"/>
    <w:bookmarkStart w:name="z5511" w:id="3177"/>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3177"/>
    <w:bookmarkStart w:name="z5512" w:id="3178"/>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3178"/>
    <w:bookmarkStart w:name="z5513" w:id="3179"/>
    <w:p>
      <w:pPr>
        <w:spacing w:after="0"/>
        <w:ind w:left="0"/>
        <w:jc w:val="both"/>
      </w:pPr>
      <w:r>
        <w:rPr>
          <w:rFonts w:ascii="Times New Roman"/>
          <w:b w:val="false"/>
          <w:i w:val="false"/>
          <w:color w:val="000000"/>
          <w:sz w:val="28"/>
        </w:rPr>
        <w:t>
      14) азаматтарды қабылдауды жүзеге асырады;</w:t>
      </w:r>
    </w:p>
    <w:bookmarkEnd w:id="3179"/>
    <w:bookmarkStart w:name="z5514" w:id="3180"/>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3180"/>
    <w:bookmarkStart w:name="z5515" w:id="3181"/>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3181"/>
    <w:bookmarkStart w:name="z5516" w:id="3182"/>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3182"/>
    <w:bookmarkStart w:name="z5517" w:id="3183"/>
    <w:p>
      <w:pPr>
        <w:spacing w:after="0"/>
        <w:ind w:left="0"/>
        <w:jc w:val="left"/>
      </w:pPr>
      <w:r>
        <w:rPr>
          <w:rFonts w:ascii="Times New Roman"/>
          <w:b/>
          <w:i w:val="false"/>
          <w:color w:val="000000"/>
        </w:rPr>
        <w:t xml:space="preserve"> 4-тарау. Департаменттің мүлкі</w:t>
      </w:r>
    </w:p>
    <w:bookmarkEnd w:id="3183"/>
    <w:bookmarkStart w:name="z5518" w:id="3184"/>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184"/>
    <w:bookmarkStart w:name="z5519" w:id="3185"/>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3185"/>
    <w:bookmarkStart w:name="z5520" w:id="3186"/>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3186"/>
    <w:bookmarkStart w:name="z5521" w:id="3187"/>
    <w:p>
      <w:pPr>
        <w:spacing w:after="0"/>
        <w:ind w:left="0"/>
        <w:jc w:val="left"/>
      </w:pPr>
      <w:r>
        <w:rPr>
          <w:rFonts w:ascii="Times New Roman"/>
          <w:b/>
          <w:i w:val="false"/>
          <w:color w:val="000000"/>
        </w:rPr>
        <w:t xml:space="preserve"> 5-тарау. Департаментті қайта ұйымдастыру және тарату</w:t>
      </w:r>
    </w:p>
    <w:bookmarkEnd w:id="3187"/>
    <w:bookmarkStart w:name="z5522" w:id="3188"/>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3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23-қосымша</w:t>
            </w:r>
          </w:p>
        </w:tc>
      </w:tr>
    </w:tbl>
    <w:bookmarkStart w:name="z2816" w:id="3189"/>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Алматы қаласы бойынша департаментінің ережесі</w:t>
      </w:r>
    </w:p>
    <w:bookmarkEnd w:id="3189"/>
    <w:p>
      <w:pPr>
        <w:spacing w:after="0"/>
        <w:ind w:left="0"/>
        <w:jc w:val="both"/>
      </w:pPr>
      <w:r>
        <w:rPr>
          <w:rFonts w:ascii="Times New Roman"/>
          <w:b w:val="false"/>
          <w:i w:val="false"/>
          <w:color w:val="ff0000"/>
          <w:sz w:val="28"/>
        </w:rPr>
        <w:t xml:space="preserve">
      Ескерту. Ереже жаңа редакцияда – ҚР Төтенше жағдайлар министрінің 04.07.2023 </w:t>
      </w:r>
      <w:r>
        <w:rPr>
          <w:rFonts w:ascii="Times New Roman"/>
          <w:b w:val="false"/>
          <w:i w:val="false"/>
          <w:color w:val="ff0000"/>
          <w:sz w:val="28"/>
        </w:rPr>
        <w:t>№ 363</w:t>
      </w:r>
      <w:r>
        <w:rPr>
          <w:rFonts w:ascii="Times New Roman"/>
          <w:b w:val="false"/>
          <w:i w:val="false"/>
          <w:color w:val="ff0000"/>
          <w:sz w:val="28"/>
        </w:rPr>
        <w:t xml:space="preserve"> бұйрығымен.</w:t>
      </w:r>
    </w:p>
    <w:bookmarkStart w:name="z5523" w:id="3190"/>
    <w:p>
      <w:pPr>
        <w:spacing w:after="0"/>
        <w:ind w:left="0"/>
        <w:jc w:val="left"/>
      </w:pPr>
      <w:r>
        <w:rPr>
          <w:rFonts w:ascii="Times New Roman"/>
          <w:b/>
          <w:i w:val="false"/>
          <w:color w:val="000000"/>
        </w:rPr>
        <w:t xml:space="preserve"> 1-тарау. Жалпы ережелер</w:t>
      </w:r>
    </w:p>
    <w:bookmarkEnd w:id="3190"/>
    <w:bookmarkStart w:name="z5524" w:id="3191"/>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Астана қаласы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3191"/>
    <w:bookmarkStart w:name="z5525" w:id="3192"/>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3192"/>
    <w:bookmarkStart w:name="z5526" w:id="319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193"/>
    <w:bookmarkStart w:name="z5527" w:id="319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194"/>
    <w:bookmarkStart w:name="z5528" w:id="3195"/>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3195"/>
    <w:bookmarkStart w:name="z5529" w:id="319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3196"/>
    <w:bookmarkStart w:name="z5530" w:id="319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3197"/>
    <w:bookmarkStart w:name="z5531" w:id="3198"/>
    <w:p>
      <w:pPr>
        <w:spacing w:after="0"/>
        <w:ind w:left="0"/>
        <w:jc w:val="both"/>
      </w:pPr>
      <w:r>
        <w:rPr>
          <w:rFonts w:ascii="Times New Roman"/>
          <w:b w:val="false"/>
          <w:i w:val="false"/>
          <w:color w:val="000000"/>
          <w:sz w:val="28"/>
        </w:rPr>
        <w:t>
      8. Департаменттің орналасқан жері: Қазақстан Республикасы, индексі 050046, Алматы қаласы, Абай даңғылы, 191-үй.</w:t>
      </w:r>
    </w:p>
    <w:bookmarkEnd w:id="3198"/>
    <w:bookmarkStart w:name="z5532" w:id="3199"/>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Алматы қаласы бойынша департаменті" республикалық мемлекеттік мекемесі.</w:t>
      </w:r>
    </w:p>
    <w:bookmarkEnd w:id="3199"/>
    <w:bookmarkStart w:name="z5533" w:id="320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200"/>
    <w:bookmarkStart w:name="z5534" w:id="320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201"/>
    <w:bookmarkStart w:name="z5535" w:id="3202"/>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3202"/>
    <w:bookmarkStart w:name="z5536" w:id="320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3203"/>
    <w:bookmarkStart w:name="z5537" w:id="3204"/>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3204"/>
    <w:bookmarkStart w:name="z5538" w:id="3205"/>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3205"/>
    <w:bookmarkStart w:name="z5539" w:id="3206"/>
    <w:p>
      <w:pPr>
        <w:spacing w:after="0"/>
        <w:ind w:left="0"/>
        <w:jc w:val="both"/>
      </w:pPr>
      <w:r>
        <w:rPr>
          <w:rFonts w:ascii="Times New Roman"/>
          <w:b w:val="false"/>
          <w:i w:val="false"/>
          <w:color w:val="000000"/>
          <w:sz w:val="28"/>
        </w:rPr>
        <w:t>
      14. Құқықтары мен міндеттері:</w:t>
      </w:r>
    </w:p>
    <w:bookmarkEnd w:id="3206"/>
    <w:bookmarkStart w:name="z5540" w:id="3207"/>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3207"/>
    <w:bookmarkStart w:name="z5541" w:id="3208"/>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3208"/>
    <w:bookmarkStart w:name="z5542" w:id="3209"/>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3209"/>
    <w:bookmarkStart w:name="z5543" w:id="3210"/>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3210"/>
    <w:bookmarkStart w:name="z5544" w:id="3211"/>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3211"/>
    <w:bookmarkStart w:name="z5545" w:id="3212"/>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3212"/>
    <w:bookmarkStart w:name="z5546" w:id="3213"/>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3213"/>
    <w:bookmarkStart w:name="z5547" w:id="3214"/>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3214"/>
    <w:bookmarkStart w:name="z5548" w:id="3215"/>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3215"/>
    <w:bookmarkStart w:name="z5549" w:id="3216"/>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3216"/>
    <w:bookmarkStart w:name="z5550" w:id="3217"/>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3217"/>
    <w:bookmarkStart w:name="z5551" w:id="3218"/>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3218"/>
    <w:bookmarkStart w:name="z5552" w:id="3219"/>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3219"/>
    <w:bookmarkStart w:name="z5553" w:id="3220"/>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3220"/>
    <w:bookmarkStart w:name="z5554" w:id="3221"/>
    <w:p>
      <w:pPr>
        <w:spacing w:after="0"/>
        <w:ind w:left="0"/>
        <w:jc w:val="both"/>
      </w:pPr>
      <w:r>
        <w:rPr>
          <w:rFonts w:ascii="Times New Roman"/>
          <w:b w:val="false"/>
          <w:i w:val="false"/>
          <w:color w:val="000000"/>
          <w:sz w:val="28"/>
        </w:rPr>
        <w:t>
      15. Функциялары:</w:t>
      </w:r>
    </w:p>
    <w:bookmarkEnd w:id="3221"/>
    <w:bookmarkStart w:name="z5555" w:id="3222"/>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3222"/>
    <w:bookmarkStart w:name="z5556" w:id="3223"/>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3223"/>
    <w:bookmarkStart w:name="z5557" w:id="3224"/>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3224"/>
    <w:bookmarkStart w:name="z5558" w:id="3225"/>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3225"/>
    <w:bookmarkStart w:name="z5559" w:id="3226"/>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3226"/>
    <w:bookmarkStart w:name="z5560" w:id="3227"/>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3227"/>
    <w:bookmarkStart w:name="z5561" w:id="3228"/>
    <w:p>
      <w:pPr>
        <w:spacing w:after="0"/>
        <w:ind w:left="0"/>
        <w:jc w:val="both"/>
      </w:pPr>
      <w:r>
        <w:rPr>
          <w:rFonts w:ascii="Times New Roman"/>
          <w:b w:val="false"/>
          <w:i w:val="false"/>
          <w:color w:val="000000"/>
          <w:sz w:val="28"/>
        </w:rPr>
        <w:t>
      7) жарылыс жұмыстарын жүргізуге рұқсат береді;</w:t>
      </w:r>
    </w:p>
    <w:bookmarkEnd w:id="3228"/>
    <w:bookmarkStart w:name="z5562" w:id="3229"/>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3229"/>
    <w:bookmarkStart w:name="z5563" w:id="3230"/>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3230"/>
    <w:bookmarkStart w:name="z5564" w:id="3231"/>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3231"/>
    <w:bookmarkStart w:name="z5565" w:id="3232"/>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3232"/>
    <w:bookmarkStart w:name="z5566" w:id="3233"/>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3233"/>
    <w:bookmarkStart w:name="z5567" w:id="3234"/>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3234"/>
    <w:bookmarkStart w:name="z5568" w:id="3235"/>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3235"/>
    <w:bookmarkStart w:name="z5569" w:id="3236"/>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3236"/>
    <w:bookmarkStart w:name="z5570" w:id="3237"/>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3237"/>
    <w:bookmarkStart w:name="z5571" w:id="3238"/>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3238"/>
    <w:bookmarkStart w:name="z5572" w:id="3239"/>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3239"/>
    <w:bookmarkStart w:name="z5573" w:id="3240"/>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3240"/>
    <w:bookmarkStart w:name="z5574" w:id="3241"/>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3241"/>
    <w:bookmarkStart w:name="z5575" w:id="3242"/>
    <w:p>
      <w:pPr>
        <w:spacing w:after="0"/>
        <w:ind w:left="0"/>
        <w:jc w:val="both"/>
      </w:pPr>
      <w:r>
        <w:rPr>
          <w:rFonts w:ascii="Times New Roman"/>
          <w:b w:val="false"/>
          <w:i w:val="false"/>
          <w:color w:val="000000"/>
          <w:sz w:val="28"/>
        </w:rPr>
        <w:t xml:space="preserve">
      21)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өнеркәсіптік қауіпсіздік саласындағы тәуекел дәрежесін бағалау өлшемшарттарын, тексеру парақтарын әзірлеуге қатысады;</w:t>
      </w:r>
    </w:p>
    <w:bookmarkEnd w:id="3242"/>
    <w:bookmarkStart w:name="z5576" w:id="3243"/>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3243"/>
    <w:bookmarkStart w:name="z5577" w:id="3244"/>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3244"/>
    <w:bookmarkStart w:name="z5578" w:id="3245"/>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3245"/>
    <w:bookmarkStart w:name="z5579" w:id="3246"/>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3246"/>
    <w:bookmarkStart w:name="z5580" w:id="3247"/>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3247"/>
    <w:bookmarkStart w:name="z5581" w:id="3248"/>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3248"/>
    <w:bookmarkStart w:name="z5582" w:id="3249"/>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3249"/>
    <w:bookmarkStart w:name="z5583" w:id="3250"/>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3250"/>
    <w:bookmarkStart w:name="z5584" w:id="3251"/>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3251"/>
    <w:bookmarkStart w:name="z5585" w:id="3252"/>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3252"/>
    <w:bookmarkStart w:name="z5586" w:id="325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Алматы қаласы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3253"/>
    <w:bookmarkStart w:name="z5587" w:id="3254"/>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3254"/>
    <w:bookmarkStart w:name="z5588" w:id="3255"/>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3255"/>
    <w:bookmarkStart w:name="z5589" w:id="3256"/>
    <w:p>
      <w:pPr>
        <w:spacing w:after="0"/>
        <w:ind w:left="0"/>
        <w:jc w:val="both"/>
      </w:pPr>
      <w:r>
        <w:rPr>
          <w:rFonts w:ascii="Times New Roman"/>
          <w:b w:val="false"/>
          <w:i w:val="false"/>
          <w:color w:val="000000"/>
          <w:sz w:val="28"/>
        </w:rPr>
        <w:t>
      19. Алматы қаласы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3256"/>
    <w:bookmarkStart w:name="z5590" w:id="3257"/>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3257"/>
    <w:bookmarkStart w:name="z5591" w:id="3258"/>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3258"/>
    <w:bookmarkStart w:name="z5592" w:id="3259"/>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3259"/>
    <w:bookmarkStart w:name="z5593" w:id="3260"/>
    <w:p>
      <w:pPr>
        <w:spacing w:after="0"/>
        <w:ind w:left="0"/>
        <w:jc w:val="both"/>
      </w:pPr>
      <w:r>
        <w:rPr>
          <w:rFonts w:ascii="Times New Roman"/>
          <w:b w:val="false"/>
          <w:i w:val="false"/>
          <w:color w:val="000000"/>
          <w:sz w:val="28"/>
        </w:rPr>
        <w:t>
      4) өз құзыреті шегінде бұйрықтарға қол қояды;</w:t>
      </w:r>
    </w:p>
    <w:bookmarkEnd w:id="3260"/>
    <w:bookmarkStart w:name="z5594" w:id="3261"/>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3261"/>
    <w:bookmarkStart w:name="z5595" w:id="3262"/>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3262"/>
    <w:bookmarkStart w:name="z5596" w:id="3263"/>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3263"/>
    <w:bookmarkStart w:name="z5597" w:id="3264"/>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3264"/>
    <w:bookmarkStart w:name="z5598" w:id="3265"/>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3265"/>
    <w:bookmarkStart w:name="z5599" w:id="3266"/>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3266"/>
    <w:bookmarkStart w:name="z5600" w:id="3267"/>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3267"/>
    <w:bookmarkStart w:name="z5601" w:id="3268"/>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3268"/>
    <w:bookmarkStart w:name="z5602" w:id="3269"/>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3269"/>
    <w:bookmarkStart w:name="z5603" w:id="3270"/>
    <w:p>
      <w:pPr>
        <w:spacing w:after="0"/>
        <w:ind w:left="0"/>
        <w:jc w:val="both"/>
      </w:pPr>
      <w:r>
        <w:rPr>
          <w:rFonts w:ascii="Times New Roman"/>
          <w:b w:val="false"/>
          <w:i w:val="false"/>
          <w:color w:val="000000"/>
          <w:sz w:val="28"/>
        </w:rPr>
        <w:t>
      14) азаматтарды қабылдауды жүзеге асырады;</w:t>
      </w:r>
    </w:p>
    <w:bookmarkEnd w:id="3270"/>
    <w:bookmarkStart w:name="z5604" w:id="3271"/>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3271"/>
    <w:bookmarkStart w:name="z5605" w:id="3272"/>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3272"/>
    <w:bookmarkStart w:name="z5606" w:id="3273"/>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3273"/>
    <w:bookmarkStart w:name="z5607" w:id="3274"/>
    <w:p>
      <w:pPr>
        <w:spacing w:after="0"/>
        <w:ind w:left="0"/>
        <w:jc w:val="left"/>
      </w:pPr>
      <w:r>
        <w:rPr>
          <w:rFonts w:ascii="Times New Roman"/>
          <w:b/>
          <w:i w:val="false"/>
          <w:color w:val="000000"/>
        </w:rPr>
        <w:t xml:space="preserve"> 4-тарау. Департаменттің мүлкі</w:t>
      </w:r>
    </w:p>
    <w:bookmarkEnd w:id="3274"/>
    <w:bookmarkStart w:name="z5608" w:id="3275"/>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275"/>
    <w:bookmarkStart w:name="z5609" w:id="3276"/>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3276"/>
    <w:bookmarkStart w:name="z5610" w:id="3277"/>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3277"/>
    <w:bookmarkStart w:name="z5611" w:id="3278"/>
    <w:p>
      <w:pPr>
        <w:spacing w:after="0"/>
        <w:ind w:left="0"/>
        <w:jc w:val="left"/>
      </w:pPr>
      <w:r>
        <w:rPr>
          <w:rFonts w:ascii="Times New Roman"/>
          <w:b/>
          <w:i w:val="false"/>
          <w:color w:val="000000"/>
        </w:rPr>
        <w:t xml:space="preserve"> 5-тарау. Департаментті қайта ұйымдастыру және тарату</w:t>
      </w:r>
    </w:p>
    <w:bookmarkEnd w:id="3278"/>
    <w:bookmarkStart w:name="z5612" w:id="3279"/>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3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24-қосымша</w:t>
            </w:r>
          </w:p>
        </w:tc>
      </w:tr>
    </w:tbl>
    <w:bookmarkStart w:name="z2915" w:id="3280"/>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Шымкент қаласы бойынша департаментінің ережесі</w:t>
      </w:r>
    </w:p>
    <w:bookmarkEnd w:id="3280"/>
    <w:p>
      <w:pPr>
        <w:spacing w:after="0"/>
        <w:ind w:left="0"/>
        <w:jc w:val="both"/>
      </w:pPr>
      <w:r>
        <w:rPr>
          <w:rFonts w:ascii="Times New Roman"/>
          <w:b w:val="false"/>
          <w:i w:val="false"/>
          <w:color w:val="ff0000"/>
          <w:sz w:val="28"/>
        </w:rPr>
        <w:t xml:space="preserve">
      Ескерту. Ереже жаңа редакцияда – ҚР Төтенше жағдайлар министрінің 04.07.2023 </w:t>
      </w:r>
      <w:r>
        <w:rPr>
          <w:rFonts w:ascii="Times New Roman"/>
          <w:b w:val="false"/>
          <w:i w:val="false"/>
          <w:color w:val="ff0000"/>
          <w:sz w:val="28"/>
        </w:rPr>
        <w:t>№ 363</w:t>
      </w:r>
      <w:r>
        <w:rPr>
          <w:rFonts w:ascii="Times New Roman"/>
          <w:b w:val="false"/>
          <w:i w:val="false"/>
          <w:color w:val="ff0000"/>
          <w:sz w:val="28"/>
        </w:rPr>
        <w:t xml:space="preserve"> бұйрығымен.</w:t>
      </w:r>
    </w:p>
    <w:bookmarkStart w:name="z5613" w:id="3281"/>
    <w:p>
      <w:pPr>
        <w:spacing w:after="0"/>
        <w:ind w:left="0"/>
        <w:jc w:val="left"/>
      </w:pPr>
      <w:r>
        <w:rPr>
          <w:rFonts w:ascii="Times New Roman"/>
          <w:b/>
          <w:i w:val="false"/>
          <w:color w:val="000000"/>
        </w:rPr>
        <w:t xml:space="preserve"> 1-тарау. Жалпы ережелер</w:t>
      </w:r>
    </w:p>
    <w:bookmarkEnd w:id="3281"/>
    <w:bookmarkStart w:name="z5614" w:id="3282"/>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Шымкент қаласы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3282"/>
    <w:bookmarkStart w:name="z5615" w:id="3283"/>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3283"/>
    <w:bookmarkStart w:name="z5616" w:id="328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284"/>
    <w:bookmarkStart w:name="z5617" w:id="328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285"/>
    <w:bookmarkStart w:name="z5618" w:id="3286"/>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3286"/>
    <w:bookmarkStart w:name="z5619" w:id="328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3287"/>
    <w:bookmarkStart w:name="z5620" w:id="3288"/>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3288"/>
    <w:bookmarkStart w:name="z5621" w:id="3289"/>
    <w:p>
      <w:pPr>
        <w:spacing w:after="0"/>
        <w:ind w:left="0"/>
        <w:jc w:val="both"/>
      </w:pPr>
      <w:r>
        <w:rPr>
          <w:rFonts w:ascii="Times New Roman"/>
          <w:b w:val="false"/>
          <w:i w:val="false"/>
          <w:color w:val="000000"/>
          <w:sz w:val="28"/>
        </w:rPr>
        <w:t>
      8. Департаменттің орналасқан жері: Қазақстан Республикасы, индексі 160002, Шымкент қаласы, Абай ауданы, Гагарин көшесі, 86 үй.</w:t>
      </w:r>
    </w:p>
    <w:bookmarkEnd w:id="3289"/>
    <w:bookmarkStart w:name="z5622" w:id="3290"/>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Шымкент қаласы бойынша департаменті" республикалық мемлекеттік мекемесі.</w:t>
      </w:r>
    </w:p>
    <w:bookmarkEnd w:id="3290"/>
    <w:bookmarkStart w:name="z5623" w:id="329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291"/>
    <w:bookmarkStart w:name="z5624" w:id="329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292"/>
    <w:bookmarkStart w:name="z5625" w:id="3293"/>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3293"/>
    <w:bookmarkStart w:name="z5626" w:id="329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3294"/>
    <w:bookmarkStart w:name="z5627" w:id="329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3295"/>
    <w:bookmarkStart w:name="z5628" w:id="3296"/>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3296"/>
    <w:bookmarkStart w:name="z5629" w:id="3297"/>
    <w:p>
      <w:pPr>
        <w:spacing w:after="0"/>
        <w:ind w:left="0"/>
        <w:jc w:val="both"/>
      </w:pPr>
      <w:r>
        <w:rPr>
          <w:rFonts w:ascii="Times New Roman"/>
          <w:b w:val="false"/>
          <w:i w:val="false"/>
          <w:color w:val="000000"/>
          <w:sz w:val="28"/>
        </w:rPr>
        <w:t>
      14. Құқықтары мен міндеттері:</w:t>
      </w:r>
    </w:p>
    <w:bookmarkEnd w:id="3297"/>
    <w:bookmarkStart w:name="z5630" w:id="3298"/>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3298"/>
    <w:bookmarkStart w:name="z5631" w:id="3299"/>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3299"/>
    <w:bookmarkStart w:name="z5632" w:id="3300"/>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3300"/>
    <w:bookmarkStart w:name="z5633" w:id="3301"/>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3301"/>
    <w:bookmarkStart w:name="z5634" w:id="3302"/>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3302"/>
    <w:bookmarkStart w:name="z5635" w:id="3303"/>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3303"/>
    <w:bookmarkStart w:name="z5636" w:id="3304"/>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3304"/>
    <w:bookmarkStart w:name="z5637" w:id="3305"/>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3305"/>
    <w:bookmarkStart w:name="z5638" w:id="3306"/>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3306"/>
    <w:bookmarkStart w:name="z5639" w:id="3307"/>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3307"/>
    <w:bookmarkStart w:name="z5640" w:id="3308"/>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3308"/>
    <w:bookmarkStart w:name="z5641" w:id="3309"/>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3309"/>
    <w:bookmarkStart w:name="z5642" w:id="3310"/>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3310"/>
    <w:bookmarkStart w:name="z5643" w:id="3311"/>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3311"/>
    <w:bookmarkStart w:name="z5644" w:id="3312"/>
    <w:p>
      <w:pPr>
        <w:spacing w:after="0"/>
        <w:ind w:left="0"/>
        <w:jc w:val="both"/>
      </w:pPr>
      <w:r>
        <w:rPr>
          <w:rFonts w:ascii="Times New Roman"/>
          <w:b w:val="false"/>
          <w:i w:val="false"/>
          <w:color w:val="000000"/>
          <w:sz w:val="28"/>
        </w:rPr>
        <w:t>
      15. Функциялары:</w:t>
      </w:r>
    </w:p>
    <w:bookmarkEnd w:id="3312"/>
    <w:bookmarkStart w:name="z5645" w:id="3313"/>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3313"/>
    <w:bookmarkStart w:name="z5646" w:id="3314"/>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3314"/>
    <w:bookmarkStart w:name="z5647" w:id="3315"/>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3315"/>
    <w:bookmarkStart w:name="z5648" w:id="3316"/>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3316"/>
    <w:bookmarkStart w:name="z5649" w:id="3317"/>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3317"/>
    <w:bookmarkStart w:name="z5650" w:id="3318"/>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3318"/>
    <w:bookmarkStart w:name="z5651" w:id="3319"/>
    <w:p>
      <w:pPr>
        <w:spacing w:after="0"/>
        <w:ind w:left="0"/>
        <w:jc w:val="both"/>
      </w:pPr>
      <w:r>
        <w:rPr>
          <w:rFonts w:ascii="Times New Roman"/>
          <w:b w:val="false"/>
          <w:i w:val="false"/>
          <w:color w:val="000000"/>
          <w:sz w:val="28"/>
        </w:rPr>
        <w:t>
      7) жарылыс жұмыстарын жүргізуге рұқсат береді;</w:t>
      </w:r>
    </w:p>
    <w:bookmarkEnd w:id="3319"/>
    <w:bookmarkStart w:name="z5652" w:id="3320"/>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3320"/>
    <w:bookmarkStart w:name="z5653" w:id="3321"/>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3321"/>
    <w:bookmarkStart w:name="z5654" w:id="3322"/>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3322"/>
    <w:bookmarkStart w:name="z5655" w:id="3323"/>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3323"/>
    <w:bookmarkStart w:name="z5656" w:id="3324"/>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3324"/>
    <w:bookmarkStart w:name="z5657" w:id="3325"/>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3325"/>
    <w:bookmarkStart w:name="z5658" w:id="3326"/>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3326"/>
    <w:bookmarkStart w:name="z5659" w:id="3327"/>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3327"/>
    <w:bookmarkStart w:name="z5660" w:id="3328"/>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3328"/>
    <w:bookmarkStart w:name="z5661" w:id="3329"/>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3329"/>
    <w:bookmarkStart w:name="z5662" w:id="3330"/>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3330"/>
    <w:bookmarkStart w:name="z5663" w:id="3331"/>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3331"/>
    <w:bookmarkStart w:name="z5664" w:id="3332"/>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3332"/>
    <w:bookmarkStart w:name="z5665" w:id="3333"/>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3333"/>
    <w:bookmarkStart w:name="z5666" w:id="3334"/>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3334"/>
    <w:bookmarkStart w:name="z5667" w:id="3335"/>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3335"/>
    <w:bookmarkStart w:name="z5668" w:id="3336"/>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3336"/>
    <w:bookmarkStart w:name="z5669" w:id="3337"/>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3337"/>
    <w:bookmarkStart w:name="z5670" w:id="3338"/>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3338"/>
    <w:bookmarkStart w:name="z5671" w:id="3339"/>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3339"/>
    <w:bookmarkStart w:name="z5672" w:id="3340"/>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3340"/>
    <w:bookmarkStart w:name="z5673" w:id="3341"/>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3341"/>
    <w:bookmarkStart w:name="z5674" w:id="3342"/>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3342"/>
    <w:bookmarkStart w:name="z5675" w:id="3343"/>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3343"/>
    <w:bookmarkStart w:name="z5676" w:id="334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Шымкент қаласы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3344"/>
    <w:bookmarkStart w:name="z5677" w:id="334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3345"/>
    <w:bookmarkStart w:name="z5678" w:id="3346"/>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3346"/>
    <w:bookmarkStart w:name="z5679" w:id="3347"/>
    <w:p>
      <w:pPr>
        <w:spacing w:after="0"/>
        <w:ind w:left="0"/>
        <w:jc w:val="both"/>
      </w:pPr>
      <w:r>
        <w:rPr>
          <w:rFonts w:ascii="Times New Roman"/>
          <w:b w:val="false"/>
          <w:i w:val="false"/>
          <w:color w:val="000000"/>
          <w:sz w:val="28"/>
        </w:rPr>
        <w:t>
      19. Шымкент қаласы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3347"/>
    <w:bookmarkStart w:name="z5680" w:id="3348"/>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3348"/>
    <w:bookmarkStart w:name="z5681" w:id="3349"/>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3349"/>
    <w:bookmarkStart w:name="z5682" w:id="3350"/>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3350"/>
    <w:bookmarkStart w:name="z5683" w:id="3351"/>
    <w:p>
      <w:pPr>
        <w:spacing w:after="0"/>
        <w:ind w:left="0"/>
        <w:jc w:val="both"/>
      </w:pPr>
      <w:r>
        <w:rPr>
          <w:rFonts w:ascii="Times New Roman"/>
          <w:b w:val="false"/>
          <w:i w:val="false"/>
          <w:color w:val="000000"/>
          <w:sz w:val="28"/>
        </w:rPr>
        <w:t>
      4) өз құзыреті шегінде бұйрықтарға қол қояды;</w:t>
      </w:r>
    </w:p>
    <w:bookmarkEnd w:id="3351"/>
    <w:bookmarkStart w:name="z5684" w:id="3352"/>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3352"/>
    <w:bookmarkStart w:name="z5685" w:id="3353"/>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3353"/>
    <w:bookmarkStart w:name="z5686" w:id="3354"/>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3354"/>
    <w:bookmarkStart w:name="z5687" w:id="3355"/>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3355"/>
    <w:bookmarkStart w:name="z5688" w:id="3356"/>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3356"/>
    <w:bookmarkStart w:name="z5689" w:id="3357"/>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3357"/>
    <w:bookmarkStart w:name="z5690" w:id="3358"/>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3358"/>
    <w:bookmarkStart w:name="z5691" w:id="3359"/>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3359"/>
    <w:bookmarkStart w:name="z5692" w:id="3360"/>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3360"/>
    <w:bookmarkStart w:name="z5693" w:id="3361"/>
    <w:p>
      <w:pPr>
        <w:spacing w:after="0"/>
        <w:ind w:left="0"/>
        <w:jc w:val="both"/>
      </w:pPr>
      <w:r>
        <w:rPr>
          <w:rFonts w:ascii="Times New Roman"/>
          <w:b w:val="false"/>
          <w:i w:val="false"/>
          <w:color w:val="000000"/>
          <w:sz w:val="28"/>
        </w:rPr>
        <w:t>
      14) азаматтарды қабылдауды жүзеге асырады;</w:t>
      </w:r>
    </w:p>
    <w:bookmarkEnd w:id="3361"/>
    <w:bookmarkStart w:name="z5694" w:id="3362"/>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3362"/>
    <w:bookmarkStart w:name="z5695" w:id="3363"/>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3363"/>
    <w:bookmarkStart w:name="z5696" w:id="3364"/>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3364"/>
    <w:bookmarkStart w:name="z5697" w:id="3365"/>
    <w:p>
      <w:pPr>
        <w:spacing w:after="0"/>
        <w:ind w:left="0"/>
        <w:jc w:val="left"/>
      </w:pPr>
      <w:r>
        <w:rPr>
          <w:rFonts w:ascii="Times New Roman"/>
          <w:b/>
          <w:i w:val="false"/>
          <w:color w:val="000000"/>
        </w:rPr>
        <w:t xml:space="preserve"> 4-тарау. Департаменттің мүлкі</w:t>
      </w:r>
    </w:p>
    <w:bookmarkEnd w:id="3365"/>
    <w:bookmarkStart w:name="z5698" w:id="3366"/>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366"/>
    <w:bookmarkStart w:name="z5699" w:id="3367"/>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3367"/>
    <w:bookmarkStart w:name="z5700" w:id="3368"/>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3368"/>
    <w:bookmarkStart w:name="z5701" w:id="3369"/>
    <w:p>
      <w:pPr>
        <w:spacing w:after="0"/>
        <w:ind w:left="0"/>
        <w:jc w:val="left"/>
      </w:pPr>
      <w:r>
        <w:rPr>
          <w:rFonts w:ascii="Times New Roman"/>
          <w:b/>
          <w:i w:val="false"/>
          <w:color w:val="000000"/>
        </w:rPr>
        <w:t xml:space="preserve"> 5-тарау. Департаментті қайта ұйымдастыру және тарату</w:t>
      </w:r>
    </w:p>
    <w:bookmarkEnd w:id="3369"/>
    <w:bookmarkStart w:name="z5702" w:id="3370"/>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3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Төтенше жағдайлар министрінің </w:t>
            </w:r>
            <w:r>
              <w:br/>
            </w:r>
            <w:r>
              <w:rPr>
                <w:rFonts w:ascii="Times New Roman"/>
                <w:b w:val="false"/>
                <w:i w:val="false"/>
                <w:color w:val="000000"/>
                <w:sz w:val="20"/>
              </w:rPr>
              <w:t xml:space="preserve">2020 жылғы 30 қазандағы </w:t>
            </w:r>
            <w:r>
              <w:br/>
            </w:r>
            <w:r>
              <w:rPr>
                <w:rFonts w:ascii="Times New Roman"/>
                <w:b w:val="false"/>
                <w:i w:val="false"/>
                <w:color w:val="000000"/>
                <w:sz w:val="20"/>
              </w:rPr>
              <w:t xml:space="preserve">№ 16 бұйрығына </w:t>
            </w:r>
            <w:r>
              <w:br/>
            </w:r>
            <w:r>
              <w:rPr>
                <w:rFonts w:ascii="Times New Roman"/>
                <w:b w:val="false"/>
                <w:i w:val="false"/>
                <w:color w:val="000000"/>
                <w:sz w:val="20"/>
              </w:rPr>
              <w:t xml:space="preserve">24-1-қосымша </w:t>
            </w:r>
          </w:p>
        </w:tc>
      </w:tr>
    </w:tbl>
    <w:bookmarkStart w:name="z4832" w:id="3371"/>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Абай облысы  бойынша департаментінің ережесі</w:t>
      </w:r>
    </w:p>
    <w:bookmarkEnd w:id="3371"/>
    <w:p>
      <w:pPr>
        <w:spacing w:after="0"/>
        <w:ind w:left="0"/>
        <w:jc w:val="both"/>
      </w:pPr>
      <w:r>
        <w:rPr>
          <w:rFonts w:ascii="Times New Roman"/>
          <w:b w:val="false"/>
          <w:i w:val="false"/>
          <w:color w:val="ff0000"/>
          <w:sz w:val="28"/>
        </w:rPr>
        <w:t xml:space="preserve">
      Ескерту. Ережемен толықтырылды – ҚР Төтенше жағдайлар министрінің м.а. 14.07.2022 </w:t>
      </w:r>
      <w:r>
        <w:rPr>
          <w:rFonts w:ascii="Times New Roman"/>
          <w:b w:val="false"/>
          <w:i w:val="false"/>
          <w:color w:val="ff0000"/>
          <w:sz w:val="28"/>
        </w:rPr>
        <w:t>№ 266</w:t>
      </w:r>
      <w:r>
        <w:rPr>
          <w:rFonts w:ascii="Times New Roman"/>
          <w:b w:val="false"/>
          <w:i w:val="false"/>
          <w:color w:val="ff0000"/>
          <w:sz w:val="28"/>
        </w:rPr>
        <w:t xml:space="preserve">; жаңа редакцияда – ҚР Төтенше жағдайлар министрінің 04.07.2023 </w:t>
      </w:r>
      <w:r>
        <w:rPr>
          <w:rFonts w:ascii="Times New Roman"/>
          <w:b w:val="false"/>
          <w:i w:val="false"/>
          <w:color w:val="ff0000"/>
          <w:sz w:val="28"/>
        </w:rPr>
        <w:t>№ 363</w:t>
      </w:r>
      <w:r>
        <w:rPr>
          <w:rFonts w:ascii="Times New Roman"/>
          <w:b w:val="false"/>
          <w:i w:val="false"/>
          <w:color w:val="ff0000"/>
          <w:sz w:val="28"/>
        </w:rPr>
        <w:t xml:space="preserve"> бұйрықтарымен.</w:t>
      </w:r>
    </w:p>
    <w:bookmarkStart w:name="z5703" w:id="3372"/>
    <w:p>
      <w:pPr>
        <w:spacing w:after="0"/>
        <w:ind w:left="0"/>
        <w:jc w:val="left"/>
      </w:pPr>
      <w:r>
        <w:rPr>
          <w:rFonts w:ascii="Times New Roman"/>
          <w:b/>
          <w:i w:val="false"/>
          <w:color w:val="000000"/>
        </w:rPr>
        <w:t xml:space="preserve"> 1-тарау. Жалпы ережелер</w:t>
      </w:r>
    </w:p>
    <w:bookmarkEnd w:id="3372"/>
    <w:bookmarkStart w:name="z5704" w:id="3373"/>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Абай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3373"/>
    <w:bookmarkStart w:name="z5705" w:id="3374"/>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3374"/>
    <w:bookmarkStart w:name="z5706" w:id="337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375"/>
    <w:bookmarkStart w:name="z5707" w:id="337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376"/>
    <w:bookmarkStart w:name="z5708" w:id="3377"/>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3377"/>
    <w:bookmarkStart w:name="z5709" w:id="3378"/>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3378"/>
    <w:bookmarkStart w:name="z5710" w:id="3379"/>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3379"/>
    <w:bookmarkStart w:name="z5711" w:id="3380"/>
    <w:p>
      <w:pPr>
        <w:spacing w:after="0"/>
        <w:ind w:left="0"/>
        <w:jc w:val="both"/>
      </w:pPr>
      <w:r>
        <w:rPr>
          <w:rFonts w:ascii="Times New Roman"/>
          <w:b w:val="false"/>
          <w:i w:val="false"/>
          <w:color w:val="000000"/>
          <w:sz w:val="28"/>
        </w:rPr>
        <w:t>
      8. Департаменттің орналасқан жері: Қазақстан Республикасы, индексі 071400, Абай облысы Семей қаласы, Қозбағаров көшесі, 38 үй.</w:t>
      </w:r>
    </w:p>
    <w:bookmarkEnd w:id="3380"/>
    <w:bookmarkStart w:name="z5712" w:id="3381"/>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Абай облысы бойынша департаменті" республикалық мемлекеттік мекемесі.</w:t>
      </w:r>
    </w:p>
    <w:bookmarkEnd w:id="3381"/>
    <w:bookmarkStart w:name="z5713" w:id="338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382"/>
    <w:bookmarkStart w:name="z5714" w:id="338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383"/>
    <w:bookmarkStart w:name="z5715" w:id="3384"/>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3384"/>
    <w:bookmarkStart w:name="z5716" w:id="338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3385"/>
    <w:bookmarkStart w:name="z5717" w:id="3386"/>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3386"/>
    <w:bookmarkStart w:name="z5718" w:id="3387"/>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3387"/>
    <w:bookmarkStart w:name="z5719" w:id="3388"/>
    <w:p>
      <w:pPr>
        <w:spacing w:after="0"/>
        <w:ind w:left="0"/>
        <w:jc w:val="both"/>
      </w:pPr>
      <w:r>
        <w:rPr>
          <w:rFonts w:ascii="Times New Roman"/>
          <w:b w:val="false"/>
          <w:i w:val="false"/>
          <w:color w:val="000000"/>
          <w:sz w:val="28"/>
        </w:rPr>
        <w:t>
      14. Құқықтары мен міндеттері:</w:t>
      </w:r>
    </w:p>
    <w:bookmarkEnd w:id="3388"/>
    <w:bookmarkStart w:name="z5720" w:id="3389"/>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3389"/>
    <w:bookmarkStart w:name="z5721" w:id="3390"/>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3390"/>
    <w:bookmarkStart w:name="z5722" w:id="3391"/>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3391"/>
    <w:bookmarkStart w:name="z5723" w:id="3392"/>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3392"/>
    <w:bookmarkStart w:name="z5724" w:id="3393"/>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3393"/>
    <w:bookmarkStart w:name="z5725" w:id="3394"/>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3394"/>
    <w:bookmarkStart w:name="z5726" w:id="3395"/>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3395"/>
    <w:bookmarkStart w:name="z5727" w:id="3396"/>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3396"/>
    <w:bookmarkStart w:name="z5728" w:id="3397"/>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3397"/>
    <w:bookmarkStart w:name="z5729" w:id="3398"/>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3398"/>
    <w:bookmarkStart w:name="z5730" w:id="3399"/>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3399"/>
    <w:bookmarkStart w:name="z5731" w:id="3400"/>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3400"/>
    <w:bookmarkStart w:name="z5732" w:id="3401"/>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3401"/>
    <w:bookmarkStart w:name="z5733" w:id="3402"/>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3402"/>
    <w:bookmarkStart w:name="z5734" w:id="3403"/>
    <w:p>
      <w:pPr>
        <w:spacing w:after="0"/>
        <w:ind w:left="0"/>
        <w:jc w:val="both"/>
      </w:pPr>
      <w:r>
        <w:rPr>
          <w:rFonts w:ascii="Times New Roman"/>
          <w:b w:val="false"/>
          <w:i w:val="false"/>
          <w:color w:val="000000"/>
          <w:sz w:val="28"/>
        </w:rPr>
        <w:t>
      15. Функциялары:</w:t>
      </w:r>
    </w:p>
    <w:bookmarkEnd w:id="3403"/>
    <w:bookmarkStart w:name="z5735" w:id="3404"/>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3404"/>
    <w:bookmarkStart w:name="z5736" w:id="3405"/>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3405"/>
    <w:bookmarkStart w:name="z5737" w:id="3406"/>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3406"/>
    <w:bookmarkStart w:name="z5738" w:id="3407"/>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3407"/>
    <w:bookmarkStart w:name="z5739" w:id="3408"/>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3408"/>
    <w:bookmarkStart w:name="z5740" w:id="3409"/>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3409"/>
    <w:bookmarkStart w:name="z5741" w:id="3410"/>
    <w:p>
      <w:pPr>
        <w:spacing w:after="0"/>
        <w:ind w:left="0"/>
        <w:jc w:val="both"/>
      </w:pPr>
      <w:r>
        <w:rPr>
          <w:rFonts w:ascii="Times New Roman"/>
          <w:b w:val="false"/>
          <w:i w:val="false"/>
          <w:color w:val="000000"/>
          <w:sz w:val="28"/>
        </w:rPr>
        <w:t>
      7) жарылыс жұмыстарын жүргізуге рұқсат береді;</w:t>
      </w:r>
    </w:p>
    <w:bookmarkEnd w:id="3410"/>
    <w:bookmarkStart w:name="z5742" w:id="3411"/>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3411"/>
    <w:bookmarkStart w:name="z5743" w:id="3412"/>
    <w:p>
      <w:pPr>
        <w:spacing w:after="0"/>
        <w:ind w:left="0"/>
        <w:jc w:val="both"/>
      </w:pPr>
      <w:r>
        <w:rPr>
          <w:rFonts w:ascii="Times New Roman"/>
          <w:b w:val="false"/>
          <w:i w:val="false"/>
          <w:color w:val="000000"/>
          <w:sz w:val="28"/>
        </w:rPr>
        <w:t xml:space="preserve">
      9) екі және одан да көп облыстар шегінде орналастырылатын қауіпті өндірістік объектіні, сондай-ақ "Азаматтық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3412"/>
    <w:bookmarkStart w:name="z5744" w:id="3413"/>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3413"/>
    <w:bookmarkStart w:name="z5745" w:id="3414"/>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3414"/>
    <w:bookmarkStart w:name="z5746" w:id="3415"/>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3415"/>
    <w:bookmarkStart w:name="z5747" w:id="3416"/>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3416"/>
    <w:bookmarkStart w:name="z5748" w:id="3417"/>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3417"/>
    <w:bookmarkStart w:name="z5749" w:id="3418"/>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3418"/>
    <w:bookmarkStart w:name="z5750" w:id="3419"/>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3419"/>
    <w:bookmarkStart w:name="z5751" w:id="3420"/>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3420"/>
    <w:bookmarkStart w:name="z5752" w:id="3421"/>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3421"/>
    <w:bookmarkStart w:name="z5753" w:id="3422"/>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3422"/>
    <w:bookmarkStart w:name="z5754" w:id="3423"/>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3423"/>
    <w:bookmarkStart w:name="z5755" w:id="3424"/>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3424"/>
    <w:bookmarkStart w:name="z5756" w:id="3425"/>
    <w:p>
      <w:pPr>
        <w:spacing w:after="0"/>
        <w:ind w:left="0"/>
        <w:jc w:val="both"/>
      </w:pPr>
      <w:r>
        <w:rPr>
          <w:rFonts w:ascii="Times New Roman"/>
          <w:b w:val="false"/>
          <w:i w:val="false"/>
          <w:color w:val="000000"/>
          <w:sz w:val="28"/>
        </w:rPr>
        <w:t xml:space="preserve">
      22) берілген рұқсаттар бойынша рұқсат беру талаптарына сәйкестігіне тексерулер жүргізу графигін, сондай-ақ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3425"/>
    <w:bookmarkStart w:name="z5757" w:id="3426"/>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3426"/>
    <w:bookmarkStart w:name="z5758" w:id="3427"/>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3427"/>
    <w:bookmarkStart w:name="z5759" w:id="3428"/>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3428"/>
    <w:bookmarkStart w:name="z5760" w:id="3429"/>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3429"/>
    <w:bookmarkStart w:name="z5761" w:id="3430"/>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3430"/>
    <w:bookmarkStart w:name="z5762" w:id="3431"/>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3431"/>
    <w:bookmarkStart w:name="z5763" w:id="3432"/>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3432"/>
    <w:bookmarkStart w:name="z5764" w:id="3433"/>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3433"/>
    <w:bookmarkStart w:name="z5765" w:id="3434"/>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3434"/>
    <w:bookmarkStart w:name="z5766" w:id="343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Абай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3435"/>
    <w:bookmarkStart w:name="z5767" w:id="3436"/>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3436"/>
    <w:bookmarkStart w:name="z5768" w:id="343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3437"/>
    <w:bookmarkStart w:name="z5769" w:id="3438"/>
    <w:p>
      <w:pPr>
        <w:spacing w:after="0"/>
        <w:ind w:left="0"/>
        <w:jc w:val="both"/>
      </w:pPr>
      <w:r>
        <w:rPr>
          <w:rFonts w:ascii="Times New Roman"/>
          <w:b w:val="false"/>
          <w:i w:val="false"/>
          <w:color w:val="000000"/>
          <w:sz w:val="28"/>
        </w:rPr>
        <w:t>
      19. Абай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3438"/>
    <w:bookmarkStart w:name="z5770" w:id="3439"/>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3439"/>
    <w:bookmarkStart w:name="z5771" w:id="3440"/>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3440"/>
    <w:bookmarkStart w:name="z5772" w:id="3441"/>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3441"/>
    <w:bookmarkStart w:name="z5773" w:id="3442"/>
    <w:p>
      <w:pPr>
        <w:spacing w:after="0"/>
        <w:ind w:left="0"/>
        <w:jc w:val="both"/>
      </w:pPr>
      <w:r>
        <w:rPr>
          <w:rFonts w:ascii="Times New Roman"/>
          <w:b w:val="false"/>
          <w:i w:val="false"/>
          <w:color w:val="000000"/>
          <w:sz w:val="28"/>
        </w:rPr>
        <w:t>
      4) өз құзыреті шегінде бұйрықтарға қол қояды;</w:t>
      </w:r>
    </w:p>
    <w:bookmarkEnd w:id="3442"/>
    <w:bookmarkStart w:name="z5774" w:id="3443"/>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3443"/>
    <w:bookmarkStart w:name="z5775" w:id="3444"/>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3444"/>
    <w:bookmarkStart w:name="z5776" w:id="3445"/>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3445"/>
    <w:bookmarkStart w:name="z5777" w:id="3446"/>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3446"/>
    <w:bookmarkStart w:name="z5778" w:id="3447"/>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3447"/>
    <w:bookmarkStart w:name="z5779" w:id="3448"/>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3448"/>
    <w:bookmarkStart w:name="z5780" w:id="3449"/>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3449"/>
    <w:bookmarkStart w:name="z5781" w:id="3450"/>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3450"/>
    <w:bookmarkStart w:name="z5782" w:id="3451"/>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3451"/>
    <w:bookmarkStart w:name="z5783" w:id="3452"/>
    <w:p>
      <w:pPr>
        <w:spacing w:after="0"/>
        <w:ind w:left="0"/>
        <w:jc w:val="both"/>
      </w:pPr>
      <w:r>
        <w:rPr>
          <w:rFonts w:ascii="Times New Roman"/>
          <w:b w:val="false"/>
          <w:i w:val="false"/>
          <w:color w:val="000000"/>
          <w:sz w:val="28"/>
        </w:rPr>
        <w:t>
      14) азаматтарды қабылдауды жүзеге асырады;</w:t>
      </w:r>
    </w:p>
    <w:bookmarkEnd w:id="3452"/>
    <w:bookmarkStart w:name="z5784" w:id="3453"/>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3453"/>
    <w:bookmarkStart w:name="z5785" w:id="3454"/>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3454"/>
    <w:bookmarkStart w:name="z5786" w:id="3455"/>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3455"/>
    <w:bookmarkStart w:name="z5787" w:id="3456"/>
    <w:p>
      <w:pPr>
        <w:spacing w:after="0"/>
        <w:ind w:left="0"/>
        <w:jc w:val="left"/>
      </w:pPr>
      <w:r>
        <w:rPr>
          <w:rFonts w:ascii="Times New Roman"/>
          <w:b/>
          <w:i w:val="false"/>
          <w:color w:val="000000"/>
        </w:rPr>
        <w:t xml:space="preserve"> 4-тарау. Департаменттің мүлкі</w:t>
      </w:r>
    </w:p>
    <w:bookmarkEnd w:id="3456"/>
    <w:bookmarkStart w:name="z5788" w:id="3457"/>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457"/>
    <w:bookmarkStart w:name="z5789" w:id="3458"/>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3458"/>
    <w:bookmarkStart w:name="z5790" w:id="3459"/>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3459"/>
    <w:bookmarkStart w:name="z5791" w:id="3460"/>
    <w:p>
      <w:pPr>
        <w:spacing w:after="0"/>
        <w:ind w:left="0"/>
        <w:jc w:val="left"/>
      </w:pPr>
      <w:r>
        <w:rPr>
          <w:rFonts w:ascii="Times New Roman"/>
          <w:b/>
          <w:i w:val="false"/>
          <w:color w:val="000000"/>
        </w:rPr>
        <w:t xml:space="preserve"> 5-тарау. Департаментті қайта ұйымдастыру және тарату</w:t>
      </w:r>
    </w:p>
    <w:bookmarkEnd w:id="3460"/>
    <w:bookmarkStart w:name="z5792" w:id="3461"/>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34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25-қосымша</w:t>
            </w:r>
          </w:p>
        </w:tc>
      </w:tr>
    </w:tbl>
    <w:bookmarkStart w:name="z3014" w:id="3462"/>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Алматы облысы  бойынша департаментінің ережесі</w:t>
      </w:r>
    </w:p>
    <w:bookmarkEnd w:id="3462"/>
    <w:p>
      <w:pPr>
        <w:spacing w:after="0"/>
        <w:ind w:left="0"/>
        <w:jc w:val="both"/>
      </w:pPr>
      <w:r>
        <w:rPr>
          <w:rFonts w:ascii="Times New Roman"/>
          <w:b w:val="false"/>
          <w:i w:val="false"/>
          <w:color w:val="ff0000"/>
          <w:sz w:val="28"/>
        </w:rPr>
        <w:t xml:space="preserve">
      Ескерту. Ереже жаңа редакцияда – ҚР Төтенше жағдайлар министрінің 04.07.2023 </w:t>
      </w:r>
      <w:r>
        <w:rPr>
          <w:rFonts w:ascii="Times New Roman"/>
          <w:b w:val="false"/>
          <w:i w:val="false"/>
          <w:color w:val="ff0000"/>
          <w:sz w:val="28"/>
        </w:rPr>
        <w:t>№ 363</w:t>
      </w:r>
      <w:r>
        <w:rPr>
          <w:rFonts w:ascii="Times New Roman"/>
          <w:b w:val="false"/>
          <w:i w:val="false"/>
          <w:color w:val="ff0000"/>
          <w:sz w:val="28"/>
        </w:rPr>
        <w:t xml:space="preserve"> бұйрығымен.</w:t>
      </w:r>
    </w:p>
    <w:bookmarkStart w:name="z5793" w:id="3463"/>
    <w:p>
      <w:pPr>
        <w:spacing w:after="0"/>
        <w:ind w:left="0"/>
        <w:jc w:val="left"/>
      </w:pPr>
      <w:r>
        <w:rPr>
          <w:rFonts w:ascii="Times New Roman"/>
          <w:b/>
          <w:i w:val="false"/>
          <w:color w:val="000000"/>
        </w:rPr>
        <w:t xml:space="preserve"> 1-тарау. Жалпы ережелер</w:t>
      </w:r>
    </w:p>
    <w:bookmarkEnd w:id="3463"/>
    <w:bookmarkStart w:name="z5794" w:id="3464"/>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Алматы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3464"/>
    <w:bookmarkStart w:name="z5795" w:id="3465"/>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3465"/>
    <w:bookmarkStart w:name="z5796" w:id="346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466"/>
    <w:bookmarkStart w:name="z5797" w:id="346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467"/>
    <w:bookmarkStart w:name="z5798" w:id="3468"/>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3468"/>
    <w:bookmarkStart w:name="z5799" w:id="346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3469"/>
    <w:bookmarkStart w:name="z5800" w:id="3470"/>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3470"/>
    <w:bookmarkStart w:name="z5801" w:id="3471"/>
    <w:p>
      <w:pPr>
        <w:spacing w:after="0"/>
        <w:ind w:left="0"/>
        <w:jc w:val="both"/>
      </w:pPr>
      <w:r>
        <w:rPr>
          <w:rFonts w:ascii="Times New Roman"/>
          <w:b w:val="false"/>
          <w:i w:val="false"/>
          <w:color w:val="000000"/>
          <w:sz w:val="28"/>
        </w:rPr>
        <w:t>
      8. Департаменттің орналасқан жері: Қазақстан Республикасы, индексі 040000, Алматы облысы, Талдықорған қаласы, Қаратал көшесі 141 үй.</w:t>
      </w:r>
    </w:p>
    <w:bookmarkEnd w:id="3471"/>
    <w:bookmarkStart w:name="z5802" w:id="3472"/>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Алматы облысы бойынша департаменті" республикалық мемлекеттік мекемесі.</w:t>
      </w:r>
    </w:p>
    <w:bookmarkEnd w:id="3472"/>
    <w:bookmarkStart w:name="z5803" w:id="347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473"/>
    <w:bookmarkStart w:name="z5804" w:id="347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474"/>
    <w:bookmarkStart w:name="z5805" w:id="3475"/>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3475"/>
    <w:bookmarkStart w:name="z5806" w:id="347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3476"/>
    <w:bookmarkStart w:name="z5807" w:id="347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3477"/>
    <w:bookmarkStart w:name="z5808" w:id="3478"/>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3478"/>
    <w:bookmarkStart w:name="z5809" w:id="3479"/>
    <w:p>
      <w:pPr>
        <w:spacing w:after="0"/>
        <w:ind w:left="0"/>
        <w:jc w:val="both"/>
      </w:pPr>
      <w:r>
        <w:rPr>
          <w:rFonts w:ascii="Times New Roman"/>
          <w:b w:val="false"/>
          <w:i w:val="false"/>
          <w:color w:val="000000"/>
          <w:sz w:val="28"/>
        </w:rPr>
        <w:t>
      14. Құқықтары мен міндеттері:</w:t>
      </w:r>
    </w:p>
    <w:bookmarkEnd w:id="3479"/>
    <w:bookmarkStart w:name="z5810" w:id="3480"/>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3480"/>
    <w:bookmarkStart w:name="z5811" w:id="3481"/>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3481"/>
    <w:bookmarkStart w:name="z5812" w:id="3482"/>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3482"/>
    <w:bookmarkStart w:name="z5813" w:id="3483"/>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3483"/>
    <w:bookmarkStart w:name="z5814" w:id="3484"/>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3484"/>
    <w:bookmarkStart w:name="z5815" w:id="3485"/>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3485"/>
    <w:bookmarkStart w:name="z5816" w:id="3486"/>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3486"/>
    <w:bookmarkStart w:name="z5817" w:id="3487"/>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3487"/>
    <w:bookmarkStart w:name="z5818" w:id="3488"/>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3488"/>
    <w:bookmarkStart w:name="z5819" w:id="3489"/>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3489"/>
    <w:bookmarkStart w:name="z5820" w:id="3490"/>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3490"/>
    <w:bookmarkStart w:name="z5821" w:id="3491"/>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3491"/>
    <w:bookmarkStart w:name="z5822" w:id="3492"/>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3492"/>
    <w:bookmarkStart w:name="z5823" w:id="3493"/>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3493"/>
    <w:bookmarkStart w:name="z5824" w:id="3494"/>
    <w:p>
      <w:pPr>
        <w:spacing w:after="0"/>
        <w:ind w:left="0"/>
        <w:jc w:val="both"/>
      </w:pPr>
      <w:r>
        <w:rPr>
          <w:rFonts w:ascii="Times New Roman"/>
          <w:b w:val="false"/>
          <w:i w:val="false"/>
          <w:color w:val="000000"/>
          <w:sz w:val="28"/>
        </w:rPr>
        <w:t>
      15. Функциялары:</w:t>
      </w:r>
    </w:p>
    <w:bookmarkEnd w:id="3494"/>
    <w:bookmarkStart w:name="z5825" w:id="3495"/>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3495"/>
    <w:bookmarkStart w:name="z5826" w:id="3496"/>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3496"/>
    <w:bookmarkStart w:name="z5827" w:id="3497"/>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3497"/>
    <w:bookmarkStart w:name="z5828" w:id="3498"/>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3498"/>
    <w:bookmarkStart w:name="z5829" w:id="3499"/>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3499"/>
    <w:bookmarkStart w:name="z5830" w:id="3500"/>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3500"/>
    <w:bookmarkStart w:name="z5831" w:id="3501"/>
    <w:p>
      <w:pPr>
        <w:spacing w:after="0"/>
        <w:ind w:left="0"/>
        <w:jc w:val="both"/>
      </w:pPr>
      <w:r>
        <w:rPr>
          <w:rFonts w:ascii="Times New Roman"/>
          <w:b w:val="false"/>
          <w:i w:val="false"/>
          <w:color w:val="000000"/>
          <w:sz w:val="28"/>
        </w:rPr>
        <w:t>
      7) жарылыс жұмыстарын жүргізуге рұқсат береді;</w:t>
      </w:r>
    </w:p>
    <w:bookmarkEnd w:id="3501"/>
    <w:bookmarkStart w:name="z5832" w:id="3502"/>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3502"/>
    <w:bookmarkStart w:name="z5833" w:id="3503"/>
    <w:p>
      <w:pPr>
        <w:spacing w:after="0"/>
        <w:ind w:left="0"/>
        <w:jc w:val="both"/>
      </w:pPr>
      <w:r>
        <w:rPr>
          <w:rFonts w:ascii="Times New Roman"/>
          <w:b w:val="false"/>
          <w:i w:val="false"/>
          <w:color w:val="000000"/>
          <w:sz w:val="28"/>
        </w:rPr>
        <w:t xml:space="preserve">
      9) екі және одан да көп облыстар шегінде орналастырылатын қауіпті өндірістік объектіні, сондай-ақ "Азаматтық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3503"/>
    <w:bookmarkStart w:name="z5834" w:id="3504"/>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3504"/>
    <w:bookmarkStart w:name="z5835" w:id="3505"/>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3505"/>
    <w:bookmarkStart w:name="z5836" w:id="3506"/>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3506"/>
    <w:bookmarkStart w:name="z5837" w:id="3507"/>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3507"/>
    <w:bookmarkStart w:name="z5838" w:id="3508"/>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3508"/>
    <w:bookmarkStart w:name="z5839" w:id="3509"/>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3509"/>
    <w:bookmarkStart w:name="z5840" w:id="3510"/>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3510"/>
    <w:bookmarkStart w:name="z5841" w:id="3511"/>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3511"/>
    <w:bookmarkStart w:name="z5842" w:id="3512"/>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3512"/>
    <w:bookmarkStart w:name="z5843" w:id="3513"/>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3513"/>
    <w:bookmarkStart w:name="z5844" w:id="3514"/>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3514"/>
    <w:bookmarkStart w:name="z5845" w:id="3515"/>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3515"/>
    <w:bookmarkStart w:name="z5846" w:id="3516"/>
    <w:p>
      <w:pPr>
        <w:spacing w:after="0"/>
        <w:ind w:left="0"/>
        <w:jc w:val="both"/>
      </w:pPr>
      <w:r>
        <w:rPr>
          <w:rFonts w:ascii="Times New Roman"/>
          <w:b w:val="false"/>
          <w:i w:val="false"/>
          <w:color w:val="000000"/>
          <w:sz w:val="28"/>
        </w:rPr>
        <w:t xml:space="preserve">
      22) берілген рұқсаттар бойынша рұқсат беру талаптарына сәйкестігіне тексерулер жүргізу графигін, сондай-ақ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3516"/>
    <w:bookmarkStart w:name="z5847" w:id="3517"/>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3517"/>
    <w:bookmarkStart w:name="z5848" w:id="3518"/>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3518"/>
    <w:bookmarkStart w:name="z5849" w:id="3519"/>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3519"/>
    <w:bookmarkStart w:name="z5850" w:id="3520"/>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3520"/>
    <w:bookmarkStart w:name="z5851" w:id="3521"/>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3521"/>
    <w:bookmarkStart w:name="z5852" w:id="3522"/>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3522"/>
    <w:bookmarkStart w:name="z5853" w:id="3523"/>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3523"/>
    <w:bookmarkStart w:name="z5854" w:id="3524"/>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3524"/>
    <w:bookmarkStart w:name="z5855" w:id="3525"/>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3525"/>
    <w:bookmarkStart w:name="z5856" w:id="352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Алматы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3526"/>
    <w:bookmarkStart w:name="z5857" w:id="3527"/>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3527"/>
    <w:bookmarkStart w:name="z5858" w:id="3528"/>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3528"/>
    <w:bookmarkStart w:name="z5859" w:id="3529"/>
    <w:p>
      <w:pPr>
        <w:spacing w:after="0"/>
        <w:ind w:left="0"/>
        <w:jc w:val="both"/>
      </w:pPr>
      <w:r>
        <w:rPr>
          <w:rFonts w:ascii="Times New Roman"/>
          <w:b w:val="false"/>
          <w:i w:val="false"/>
          <w:color w:val="000000"/>
          <w:sz w:val="28"/>
        </w:rPr>
        <w:t>
      19. Алматы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3529"/>
    <w:bookmarkStart w:name="z5860" w:id="3530"/>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3530"/>
    <w:bookmarkStart w:name="z5861" w:id="3531"/>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3531"/>
    <w:bookmarkStart w:name="z5862" w:id="3532"/>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3532"/>
    <w:bookmarkStart w:name="z5863" w:id="3533"/>
    <w:p>
      <w:pPr>
        <w:spacing w:after="0"/>
        <w:ind w:left="0"/>
        <w:jc w:val="both"/>
      </w:pPr>
      <w:r>
        <w:rPr>
          <w:rFonts w:ascii="Times New Roman"/>
          <w:b w:val="false"/>
          <w:i w:val="false"/>
          <w:color w:val="000000"/>
          <w:sz w:val="28"/>
        </w:rPr>
        <w:t>
      4) өз құзыреті шегінде бұйрықтарға қол қояды;</w:t>
      </w:r>
    </w:p>
    <w:bookmarkEnd w:id="3533"/>
    <w:bookmarkStart w:name="z5864" w:id="3534"/>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3534"/>
    <w:bookmarkStart w:name="z5865" w:id="3535"/>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3535"/>
    <w:bookmarkStart w:name="z5866" w:id="3536"/>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3536"/>
    <w:bookmarkStart w:name="z5867" w:id="3537"/>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3537"/>
    <w:bookmarkStart w:name="z5868" w:id="3538"/>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3538"/>
    <w:bookmarkStart w:name="z5869" w:id="3539"/>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3539"/>
    <w:bookmarkStart w:name="z5870" w:id="3540"/>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3540"/>
    <w:bookmarkStart w:name="z5871" w:id="3541"/>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3541"/>
    <w:bookmarkStart w:name="z5872" w:id="3542"/>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3542"/>
    <w:bookmarkStart w:name="z5873" w:id="3543"/>
    <w:p>
      <w:pPr>
        <w:spacing w:after="0"/>
        <w:ind w:left="0"/>
        <w:jc w:val="both"/>
      </w:pPr>
      <w:r>
        <w:rPr>
          <w:rFonts w:ascii="Times New Roman"/>
          <w:b w:val="false"/>
          <w:i w:val="false"/>
          <w:color w:val="000000"/>
          <w:sz w:val="28"/>
        </w:rPr>
        <w:t>
      14) азаматтарды қабылдауды жүзеге асырады;</w:t>
      </w:r>
    </w:p>
    <w:bookmarkEnd w:id="3543"/>
    <w:bookmarkStart w:name="z5874" w:id="3544"/>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3544"/>
    <w:bookmarkStart w:name="z5875" w:id="3545"/>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3545"/>
    <w:bookmarkStart w:name="z5876" w:id="3546"/>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3546"/>
    <w:bookmarkStart w:name="z5877" w:id="3547"/>
    <w:p>
      <w:pPr>
        <w:spacing w:after="0"/>
        <w:ind w:left="0"/>
        <w:jc w:val="left"/>
      </w:pPr>
      <w:r>
        <w:rPr>
          <w:rFonts w:ascii="Times New Roman"/>
          <w:b/>
          <w:i w:val="false"/>
          <w:color w:val="000000"/>
        </w:rPr>
        <w:t xml:space="preserve"> 4-тарау. Департаменттің мүлкі</w:t>
      </w:r>
    </w:p>
    <w:bookmarkEnd w:id="3547"/>
    <w:bookmarkStart w:name="z5878" w:id="3548"/>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548"/>
    <w:bookmarkStart w:name="z5879" w:id="3549"/>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3549"/>
    <w:bookmarkStart w:name="z5880" w:id="3550"/>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3550"/>
    <w:bookmarkStart w:name="z5881" w:id="3551"/>
    <w:p>
      <w:pPr>
        <w:spacing w:after="0"/>
        <w:ind w:left="0"/>
        <w:jc w:val="left"/>
      </w:pPr>
      <w:r>
        <w:rPr>
          <w:rFonts w:ascii="Times New Roman"/>
          <w:b/>
          <w:i w:val="false"/>
          <w:color w:val="000000"/>
        </w:rPr>
        <w:t xml:space="preserve"> 5-тарау. Департаментті қайта ұйымдастыру және тарату</w:t>
      </w:r>
    </w:p>
    <w:bookmarkEnd w:id="3551"/>
    <w:bookmarkStart w:name="z5882" w:id="3552"/>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35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26-қосымша</w:t>
            </w:r>
          </w:p>
        </w:tc>
      </w:tr>
    </w:tbl>
    <w:bookmarkStart w:name="z3113" w:id="3553"/>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Ақмола облысы  бойынша департаментінің ережесі</w:t>
      </w:r>
    </w:p>
    <w:bookmarkEnd w:id="3553"/>
    <w:p>
      <w:pPr>
        <w:spacing w:after="0"/>
        <w:ind w:left="0"/>
        <w:jc w:val="both"/>
      </w:pPr>
      <w:r>
        <w:rPr>
          <w:rFonts w:ascii="Times New Roman"/>
          <w:b w:val="false"/>
          <w:i w:val="false"/>
          <w:color w:val="ff0000"/>
          <w:sz w:val="28"/>
        </w:rPr>
        <w:t xml:space="preserve">
      Ескерту. Ереже жаңа редакцияда – ҚР Төтенше жағдайлар министрінің 04.07.2023 </w:t>
      </w:r>
      <w:r>
        <w:rPr>
          <w:rFonts w:ascii="Times New Roman"/>
          <w:b w:val="false"/>
          <w:i w:val="false"/>
          <w:color w:val="ff0000"/>
          <w:sz w:val="28"/>
        </w:rPr>
        <w:t>№ 363</w:t>
      </w:r>
      <w:r>
        <w:rPr>
          <w:rFonts w:ascii="Times New Roman"/>
          <w:b w:val="false"/>
          <w:i w:val="false"/>
          <w:color w:val="ff0000"/>
          <w:sz w:val="28"/>
        </w:rPr>
        <w:t xml:space="preserve"> бұйрығымен.</w:t>
      </w:r>
    </w:p>
    <w:bookmarkStart w:name="z5883" w:id="3554"/>
    <w:p>
      <w:pPr>
        <w:spacing w:after="0"/>
        <w:ind w:left="0"/>
        <w:jc w:val="left"/>
      </w:pPr>
      <w:r>
        <w:rPr>
          <w:rFonts w:ascii="Times New Roman"/>
          <w:b/>
          <w:i w:val="false"/>
          <w:color w:val="000000"/>
        </w:rPr>
        <w:t xml:space="preserve"> 1-тарау. Жалпы ережелер</w:t>
      </w:r>
    </w:p>
    <w:bookmarkEnd w:id="3554"/>
    <w:bookmarkStart w:name="z5884" w:id="3555"/>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Ақмола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 -Комитет)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3555"/>
    <w:bookmarkStart w:name="z5885" w:id="3556"/>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3556"/>
    <w:bookmarkStart w:name="z5886" w:id="355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557"/>
    <w:bookmarkStart w:name="z5887" w:id="355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558"/>
    <w:bookmarkStart w:name="z5888" w:id="3559"/>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3559"/>
    <w:bookmarkStart w:name="z5889" w:id="356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3560"/>
    <w:bookmarkStart w:name="z5890" w:id="3561"/>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3561"/>
    <w:bookmarkStart w:name="z5891" w:id="3562"/>
    <w:p>
      <w:pPr>
        <w:spacing w:after="0"/>
        <w:ind w:left="0"/>
        <w:jc w:val="both"/>
      </w:pPr>
      <w:r>
        <w:rPr>
          <w:rFonts w:ascii="Times New Roman"/>
          <w:b w:val="false"/>
          <w:i w:val="false"/>
          <w:color w:val="000000"/>
          <w:sz w:val="28"/>
        </w:rPr>
        <w:t>
      8. Департаменттің орналасқан жері: Қазақстан Республикасы, индексі 020000, Ақмола облысы, Көкшетау қаласы, М. Әуезов көшесі, 230 үй.</w:t>
      </w:r>
    </w:p>
    <w:bookmarkEnd w:id="3562"/>
    <w:bookmarkStart w:name="z5892" w:id="3563"/>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Ақмола облысы бойынша департаменті" республикалық мемлекеттік мекемесі.</w:t>
      </w:r>
    </w:p>
    <w:bookmarkEnd w:id="3563"/>
    <w:bookmarkStart w:name="z5893" w:id="356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564"/>
    <w:bookmarkStart w:name="z5894" w:id="356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565"/>
    <w:bookmarkStart w:name="z5895" w:id="3566"/>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3566"/>
    <w:bookmarkStart w:name="z5896" w:id="356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3567"/>
    <w:bookmarkStart w:name="z5897" w:id="3568"/>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3568"/>
    <w:bookmarkStart w:name="z5898" w:id="3569"/>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3569"/>
    <w:bookmarkStart w:name="z5899" w:id="3570"/>
    <w:p>
      <w:pPr>
        <w:spacing w:after="0"/>
        <w:ind w:left="0"/>
        <w:jc w:val="both"/>
      </w:pPr>
      <w:r>
        <w:rPr>
          <w:rFonts w:ascii="Times New Roman"/>
          <w:b w:val="false"/>
          <w:i w:val="false"/>
          <w:color w:val="000000"/>
          <w:sz w:val="28"/>
        </w:rPr>
        <w:t>
      14. Құқықтары мен міндеттері:</w:t>
      </w:r>
    </w:p>
    <w:bookmarkEnd w:id="3570"/>
    <w:bookmarkStart w:name="z5900" w:id="3571"/>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3571"/>
    <w:bookmarkStart w:name="z5901" w:id="3572"/>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3572"/>
    <w:bookmarkStart w:name="z5902" w:id="3573"/>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3573"/>
    <w:bookmarkStart w:name="z5903" w:id="3574"/>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3574"/>
    <w:bookmarkStart w:name="z5904" w:id="3575"/>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3575"/>
    <w:bookmarkStart w:name="z5905" w:id="3576"/>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3576"/>
    <w:bookmarkStart w:name="z5906" w:id="3577"/>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3577"/>
    <w:bookmarkStart w:name="z5907" w:id="3578"/>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3578"/>
    <w:bookmarkStart w:name="z5908" w:id="3579"/>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3579"/>
    <w:bookmarkStart w:name="z5909" w:id="3580"/>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3580"/>
    <w:bookmarkStart w:name="z5910" w:id="3581"/>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3581"/>
    <w:bookmarkStart w:name="z5911" w:id="3582"/>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3582"/>
    <w:bookmarkStart w:name="z5912" w:id="3583"/>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3583"/>
    <w:bookmarkStart w:name="z5913" w:id="3584"/>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3584"/>
    <w:bookmarkStart w:name="z5914" w:id="3585"/>
    <w:p>
      <w:pPr>
        <w:spacing w:after="0"/>
        <w:ind w:left="0"/>
        <w:jc w:val="both"/>
      </w:pPr>
      <w:r>
        <w:rPr>
          <w:rFonts w:ascii="Times New Roman"/>
          <w:b w:val="false"/>
          <w:i w:val="false"/>
          <w:color w:val="000000"/>
          <w:sz w:val="28"/>
        </w:rPr>
        <w:t>
      15. Функциялары:</w:t>
      </w:r>
    </w:p>
    <w:bookmarkEnd w:id="3585"/>
    <w:bookmarkStart w:name="z5915" w:id="3586"/>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3586"/>
    <w:bookmarkStart w:name="z5916" w:id="3587"/>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3587"/>
    <w:bookmarkStart w:name="z5917" w:id="3588"/>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3588"/>
    <w:bookmarkStart w:name="z5918" w:id="3589"/>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3589"/>
    <w:bookmarkStart w:name="z5919" w:id="3590"/>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3590"/>
    <w:bookmarkStart w:name="z5920" w:id="3591"/>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3591"/>
    <w:bookmarkStart w:name="z5921" w:id="3592"/>
    <w:p>
      <w:pPr>
        <w:spacing w:after="0"/>
        <w:ind w:left="0"/>
        <w:jc w:val="both"/>
      </w:pPr>
      <w:r>
        <w:rPr>
          <w:rFonts w:ascii="Times New Roman"/>
          <w:b w:val="false"/>
          <w:i w:val="false"/>
          <w:color w:val="000000"/>
          <w:sz w:val="28"/>
        </w:rPr>
        <w:t>
      7) жарылыс жұмыстарын жүргізуге рұқсат береді;</w:t>
      </w:r>
    </w:p>
    <w:bookmarkEnd w:id="3592"/>
    <w:bookmarkStart w:name="z5922" w:id="3593"/>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3593"/>
    <w:bookmarkStart w:name="z5923" w:id="3594"/>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3594"/>
    <w:bookmarkStart w:name="z5924" w:id="3595"/>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3595"/>
    <w:bookmarkStart w:name="z5925" w:id="3596"/>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3596"/>
    <w:bookmarkStart w:name="z5926" w:id="3597"/>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3597"/>
    <w:bookmarkStart w:name="z5927" w:id="3598"/>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3598"/>
    <w:bookmarkStart w:name="z5928" w:id="3599"/>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3599"/>
    <w:bookmarkStart w:name="z5929" w:id="3600"/>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3600"/>
    <w:bookmarkStart w:name="z5930" w:id="3601"/>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3601"/>
    <w:bookmarkStart w:name="z5931" w:id="3602"/>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3602"/>
    <w:bookmarkStart w:name="z5932" w:id="3603"/>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3603"/>
    <w:bookmarkStart w:name="z5933" w:id="3604"/>
    <w:p>
      <w:pPr>
        <w:spacing w:after="0"/>
        <w:ind w:left="0"/>
        <w:jc w:val="both"/>
      </w:pPr>
      <w:r>
        <w:rPr>
          <w:rFonts w:ascii="Times New Roman"/>
          <w:b w:val="false"/>
          <w:i w:val="false"/>
          <w:color w:val="000000"/>
          <w:sz w:val="28"/>
        </w:rPr>
        <w:t xml:space="preserve">
      19)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қатты пайдалы қазбаларды өндіру жөніндегі тау-кен жұмыстарының жоспарын келіседі;</w:t>
      </w:r>
    </w:p>
    <w:bookmarkEnd w:id="3604"/>
    <w:bookmarkStart w:name="z5934" w:id="3605"/>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3605"/>
    <w:bookmarkStart w:name="z5935" w:id="3606"/>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3606"/>
    <w:bookmarkStart w:name="z5936" w:id="3607"/>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3607"/>
    <w:bookmarkStart w:name="z5937" w:id="3608"/>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3608"/>
    <w:bookmarkStart w:name="z5938" w:id="3609"/>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3609"/>
    <w:bookmarkStart w:name="z5939" w:id="3610"/>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3610"/>
    <w:bookmarkStart w:name="z5940" w:id="3611"/>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3611"/>
    <w:bookmarkStart w:name="z5941" w:id="3612"/>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3612"/>
    <w:bookmarkStart w:name="z5942" w:id="3613"/>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3613"/>
    <w:bookmarkStart w:name="z5943" w:id="3614"/>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3614"/>
    <w:bookmarkStart w:name="z5944" w:id="3615"/>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3615"/>
    <w:bookmarkStart w:name="z5945" w:id="3616"/>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3616"/>
    <w:bookmarkStart w:name="z5946" w:id="361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Ақмола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3617"/>
    <w:bookmarkStart w:name="z5947" w:id="3618"/>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3618"/>
    <w:bookmarkStart w:name="z5948" w:id="361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3619"/>
    <w:bookmarkStart w:name="z5949" w:id="3620"/>
    <w:p>
      <w:pPr>
        <w:spacing w:after="0"/>
        <w:ind w:left="0"/>
        <w:jc w:val="both"/>
      </w:pPr>
      <w:r>
        <w:rPr>
          <w:rFonts w:ascii="Times New Roman"/>
          <w:b w:val="false"/>
          <w:i w:val="false"/>
          <w:color w:val="000000"/>
          <w:sz w:val="28"/>
        </w:rPr>
        <w:t>
      19. Ақмола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3620"/>
    <w:bookmarkStart w:name="z5950" w:id="3621"/>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3621"/>
    <w:bookmarkStart w:name="z5951" w:id="3622"/>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3622"/>
    <w:bookmarkStart w:name="z5952" w:id="3623"/>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3623"/>
    <w:bookmarkStart w:name="z5953" w:id="3624"/>
    <w:p>
      <w:pPr>
        <w:spacing w:after="0"/>
        <w:ind w:left="0"/>
        <w:jc w:val="both"/>
      </w:pPr>
      <w:r>
        <w:rPr>
          <w:rFonts w:ascii="Times New Roman"/>
          <w:b w:val="false"/>
          <w:i w:val="false"/>
          <w:color w:val="000000"/>
          <w:sz w:val="28"/>
        </w:rPr>
        <w:t>
      4) өз құзыреті шегінде бұйрықтарға қол қояды;</w:t>
      </w:r>
    </w:p>
    <w:bookmarkEnd w:id="3624"/>
    <w:bookmarkStart w:name="z5954" w:id="3625"/>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3625"/>
    <w:bookmarkStart w:name="z5955" w:id="3626"/>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3626"/>
    <w:bookmarkStart w:name="z5956" w:id="3627"/>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3627"/>
    <w:bookmarkStart w:name="z5957" w:id="3628"/>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3628"/>
    <w:bookmarkStart w:name="z5958" w:id="3629"/>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3629"/>
    <w:bookmarkStart w:name="z5959" w:id="3630"/>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3630"/>
    <w:bookmarkStart w:name="z5960" w:id="3631"/>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3631"/>
    <w:bookmarkStart w:name="z5961" w:id="3632"/>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3632"/>
    <w:bookmarkStart w:name="z5962" w:id="3633"/>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3633"/>
    <w:bookmarkStart w:name="z5963" w:id="3634"/>
    <w:p>
      <w:pPr>
        <w:spacing w:after="0"/>
        <w:ind w:left="0"/>
        <w:jc w:val="both"/>
      </w:pPr>
      <w:r>
        <w:rPr>
          <w:rFonts w:ascii="Times New Roman"/>
          <w:b w:val="false"/>
          <w:i w:val="false"/>
          <w:color w:val="000000"/>
          <w:sz w:val="28"/>
        </w:rPr>
        <w:t>
      14) азаматтарды қабылдауды жүзеге асырады;</w:t>
      </w:r>
    </w:p>
    <w:bookmarkEnd w:id="3634"/>
    <w:bookmarkStart w:name="z5964" w:id="3635"/>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3635"/>
    <w:bookmarkStart w:name="z5965" w:id="3636"/>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3636"/>
    <w:bookmarkStart w:name="z5966" w:id="3637"/>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3637"/>
    <w:bookmarkStart w:name="z5967" w:id="3638"/>
    <w:p>
      <w:pPr>
        <w:spacing w:after="0"/>
        <w:ind w:left="0"/>
        <w:jc w:val="left"/>
      </w:pPr>
      <w:r>
        <w:rPr>
          <w:rFonts w:ascii="Times New Roman"/>
          <w:b/>
          <w:i w:val="false"/>
          <w:color w:val="000000"/>
        </w:rPr>
        <w:t xml:space="preserve"> 4-тарау. Департаменттің мүлкі</w:t>
      </w:r>
    </w:p>
    <w:bookmarkEnd w:id="3638"/>
    <w:bookmarkStart w:name="z5968" w:id="3639"/>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639"/>
    <w:bookmarkStart w:name="z5969" w:id="3640"/>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3640"/>
    <w:bookmarkStart w:name="z5970" w:id="3641"/>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3641"/>
    <w:bookmarkStart w:name="z5971" w:id="3642"/>
    <w:p>
      <w:pPr>
        <w:spacing w:after="0"/>
        <w:ind w:left="0"/>
        <w:jc w:val="left"/>
      </w:pPr>
      <w:r>
        <w:rPr>
          <w:rFonts w:ascii="Times New Roman"/>
          <w:b/>
          <w:i w:val="false"/>
          <w:color w:val="000000"/>
        </w:rPr>
        <w:t xml:space="preserve"> 5-тарау. Департаментті қайта ұйымдастыру және тарату</w:t>
      </w:r>
    </w:p>
    <w:bookmarkEnd w:id="3642"/>
    <w:bookmarkStart w:name="z5972" w:id="3643"/>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36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27-қосымша</w:t>
            </w:r>
          </w:p>
        </w:tc>
      </w:tr>
    </w:tbl>
    <w:bookmarkStart w:name="z3212" w:id="3644"/>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Ақтөбе облысы  бойынша департаментінің ережесі</w:t>
      </w:r>
    </w:p>
    <w:bookmarkEnd w:id="3644"/>
    <w:p>
      <w:pPr>
        <w:spacing w:after="0"/>
        <w:ind w:left="0"/>
        <w:jc w:val="both"/>
      </w:pPr>
      <w:r>
        <w:rPr>
          <w:rFonts w:ascii="Times New Roman"/>
          <w:b w:val="false"/>
          <w:i w:val="false"/>
          <w:color w:val="ff0000"/>
          <w:sz w:val="28"/>
        </w:rPr>
        <w:t xml:space="preserve">
      Ескерту. Ереже жаңа редакцияда – ҚР Төтенше жағдайлар министрінің 04.07.2023 </w:t>
      </w:r>
      <w:r>
        <w:rPr>
          <w:rFonts w:ascii="Times New Roman"/>
          <w:b w:val="false"/>
          <w:i w:val="false"/>
          <w:color w:val="ff0000"/>
          <w:sz w:val="28"/>
        </w:rPr>
        <w:t>№ 363</w:t>
      </w:r>
      <w:r>
        <w:rPr>
          <w:rFonts w:ascii="Times New Roman"/>
          <w:b w:val="false"/>
          <w:i w:val="false"/>
          <w:color w:val="ff0000"/>
          <w:sz w:val="28"/>
        </w:rPr>
        <w:t xml:space="preserve"> бұйрығымен.</w:t>
      </w:r>
    </w:p>
    <w:bookmarkStart w:name="z5973" w:id="3645"/>
    <w:p>
      <w:pPr>
        <w:spacing w:after="0"/>
        <w:ind w:left="0"/>
        <w:jc w:val="left"/>
      </w:pPr>
      <w:r>
        <w:rPr>
          <w:rFonts w:ascii="Times New Roman"/>
          <w:b/>
          <w:i w:val="false"/>
          <w:color w:val="000000"/>
        </w:rPr>
        <w:t xml:space="preserve"> 1-тарау. Жалпы ережелер</w:t>
      </w:r>
    </w:p>
    <w:bookmarkEnd w:id="3645"/>
    <w:bookmarkStart w:name="z5974" w:id="3646"/>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Ақтөбе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3646"/>
    <w:bookmarkStart w:name="z5975" w:id="3647"/>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3647"/>
    <w:bookmarkStart w:name="z5976" w:id="364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648"/>
    <w:bookmarkStart w:name="z5977" w:id="364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649"/>
    <w:bookmarkStart w:name="z5978" w:id="3650"/>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3650"/>
    <w:bookmarkStart w:name="z5979" w:id="365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3651"/>
    <w:bookmarkStart w:name="z5980" w:id="365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3652"/>
    <w:bookmarkStart w:name="z5981" w:id="3653"/>
    <w:p>
      <w:pPr>
        <w:spacing w:after="0"/>
        <w:ind w:left="0"/>
        <w:jc w:val="both"/>
      </w:pPr>
      <w:r>
        <w:rPr>
          <w:rFonts w:ascii="Times New Roman"/>
          <w:b w:val="false"/>
          <w:i w:val="false"/>
          <w:color w:val="000000"/>
          <w:sz w:val="28"/>
        </w:rPr>
        <w:t>
      8. Департаменттің орналасқан жері: Қазақстан Республикасы, индексі 030020, Ақтөбе облысы, Ақтөбе қаласы, Шәмші Қалдаяқов көшесі, 33 үй.</w:t>
      </w:r>
    </w:p>
    <w:bookmarkEnd w:id="3653"/>
    <w:bookmarkStart w:name="z5982" w:id="3654"/>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Ақтөбе облысы бойынша департаменті" республикалық мемлекеттік мекемесі.</w:t>
      </w:r>
    </w:p>
    <w:bookmarkEnd w:id="3654"/>
    <w:bookmarkStart w:name="z5983" w:id="365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655"/>
    <w:bookmarkStart w:name="z5984" w:id="365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656"/>
    <w:bookmarkStart w:name="z5985" w:id="3657"/>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3657"/>
    <w:bookmarkStart w:name="z5986" w:id="365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3658"/>
    <w:bookmarkStart w:name="z5987" w:id="365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3659"/>
    <w:bookmarkStart w:name="z5988" w:id="3660"/>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3660"/>
    <w:bookmarkStart w:name="z5989" w:id="3661"/>
    <w:p>
      <w:pPr>
        <w:spacing w:after="0"/>
        <w:ind w:left="0"/>
        <w:jc w:val="both"/>
      </w:pPr>
      <w:r>
        <w:rPr>
          <w:rFonts w:ascii="Times New Roman"/>
          <w:b w:val="false"/>
          <w:i w:val="false"/>
          <w:color w:val="000000"/>
          <w:sz w:val="28"/>
        </w:rPr>
        <w:t>
      14. Құқықтары мен міндеттері:</w:t>
      </w:r>
    </w:p>
    <w:bookmarkEnd w:id="3661"/>
    <w:bookmarkStart w:name="z5990" w:id="3662"/>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3662"/>
    <w:bookmarkStart w:name="z5991" w:id="3663"/>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3663"/>
    <w:bookmarkStart w:name="z5992" w:id="3664"/>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3664"/>
    <w:bookmarkStart w:name="z5993" w:id="3665"/>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3665"/>
    <w:bookmarkStart w:name="z5994" w:id="3666"/>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3666"/>
    <w:bookmarkStart w:name="z5995" w:id="3667"/>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3667"/>
    <w:bookmarkStart w:name="z5996" w:id="3668"/>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3668"/>
    <w:bookmarkStart w:name="z5997" w:id="3669"/>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3669"/>
    <w:bookmarkStart w:name="z5998" w:id="3670"/>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3670"/>
    <w:bookmarkStart w:name="z5999" w:id="3671"/>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3671"/>
    <w:bookmarkStart w:name="z6000" w:id="3672"/>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3672"/>
    <w:bookmarkStart w:name="z6001" w:id="3673"/>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3673"/>
    <w:bookmarkStart w:name="z6002" w:id="3674"/>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3674"/>
    <w:bookmarkStart w:name="z6003" w:id="3675"/>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3675"/>
    <w:bookmarkStart w:name="z6004" w:id="3676"/>
    <w:p>
      <w:pPr>
        <w:spacing w:after="0"/>
        <w:ind w:left="0"/>
        <w:jc w:val="both"/>
      </w:pPr>
      <w:r>
        <w:rPr>
          <w:rFonts w:ascii="Times New Roman"/>
          <w:b w:val="false"/>
          <w:i w:val="false"/>
          <w:color w:val="000000"/>
          <w:sz w:val="28"/>
        </w:rPr>
        <w:t>
      15. Функциялары:</w:t>
      </w:r>
    </w:p>
    <w:bookmarkEnd w:id="3676"/>
    <w:bookmarkStart w:name="z6005" w:id="3677"/>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3677"/>
    <w:bookmarkStart w:name="z6006" w:id="3678"/>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3678"/>
    <w:bookmarkStart w:name="z6007" w:id="3679"/>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3679"/>
    <w:bookmarkStart w:name="z6008" w:id="3680"/>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3680"/>
    <w:bookmarkStart w:name="z6009" w:id="3681"/>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3681"/>
    <w:bookmarkStart w:name="z6010" w:id="3682"/>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3682"/>
    <w:bookmarkStart w:name="z6011" w:id="3683"/>
    <w:p>
      <w:pPr>
        <w:spacing w:after="0"/>
        <w:ind w:left="0"/>
        <w:jc w:val="both"/>
      </w:pPr>
      <w:r>
        <w:rPr>
          <w:rFonts w:ascii="Times New Roman"/>
          <w:b w:val="false"/>
          <w:i w:val="false"/>
          <w:color w:val="000000"/>
          <w:sz w:val="28"/>
        </w:rPr>
        <w:t>
      7) жарылыс жұмыстарын жүргізуге рұқсат береді;</w:t>
      </w:r>
    </w:p>
    <w:bookmarkEnd w:id="3683"/>
    <w:bookmarkStart w:name="z6012" w:id="3684"/>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3684"/>
    <w:bookmarkStart w:name="z6013" w:id="3685"/>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3685"/>
    <w:bookmarkStart w:name="z6014" w:id="3686"/>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3686"/>
    <w:bookmarkStart w:name="z6015" w:id="3687"/>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3687"/>
    <w:bookmarkStart w:name="z6016" w:id="3688"/>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3688"/>
    <w:bookmarkStart w:name="z6017" w:id="3689"/>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3689"/>
    <w:bookmarkStart w:name="z6018" w:id="3690"/>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3690"/>
    <w:bookmarkStart w:name="z6019" w:id="3691"/>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3691"/>
    <w:bookmarkStart w:name="z6020" w:id="3692"/>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3692"/>
    <w:bookmarkStart w:name="z6021" w:id="3693"/>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3693"/>
    <w:bookmarkStart w:name="z6022" w:id="3694"/>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3694"/>
    <w:bookmarkStart w:name="z6023" w:id="3695"/>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3695"/>
    <w:bookmarkStart w:name="z6024" w:id="3696"/>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3696"/>
    <w:bookmarkStart w:name="z6025" w:id="3697"/>
    <w:p>
      <w:pPr>
        <w:spacing w:after="0"/>
        <w:ind w:left="0"/>
        <w:jc w:val="both"/>
      </w:pPr>
      <w:r>
        <w:rPr>
          <w:rFonts w:ascii="Times New Roman"/>
          <w:b w:val="false"/>
          <w:i w:val="false"/>
          <w:color w:val="000000"/>
          <w:sz w:val="28"/>
        </w:rPr>
        <w:t xml:space="preserve">
      21)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өнеркәсіптік қауіпсіздік саласындағы тәуекел дәрежесін бағалау өлшемшарттарын, тексеру парақтарын әзірлеуге қатысады;</w:t>
      </w:r>
    </w:p>
    <w:bookmarkEnd w:id="3697"/>
    <w:bookmarkStart w:name="z6026" w:id="3698"/>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3698"/>
    <w:bookmarkStart w:name="z6027" w:id="3699"/>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3699"/>
    <w:bookmarkStart w:name="z6028" w:id="3700"/>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3700"/>
    <w:bookmarkStart w:name="z6029" w:id="3701"/>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3701"/>
    <w:bookmarkStart w:name="z6030" w:id="3702"/>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3702"/>
    <w:bookmarkStart w:name="z6031" w:id="3703"/>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3703"/>
    <w:bookmarkStart w:name="z6032" w:id="3704"/>
    <w:p>
      <w:pPr>
        <w:spacing w:after="0"/>
        <w:ind w:left="0"/>
        <w:jc w:val="both"/>
      </w:pPr>
      <w:r>
        <w:rPr>
          <w:rFonts w:ascii="Times New Roman"/>
          <w:b w:val="false"/>
          <w:i w:val="false"/>
          <w:color w:val="000000"/>
          <w:sz w:val="28"/>
        </w:rPr>
        <w:t xml:space="preserve">
      28)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жер қойнауы кеңістігін пайдалану жөніндегі операциялардың салдарын жою жөніндегі комиссияға қатысады;</w:t>
      </w:r>
    </w:p>
    <w:bookmarkEnd w:id="3704"/>
    <w:bookmarkStart w:name="z6033" w:id="3705"/>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3705"/>
    <w:bookmarkStart w:name="z6034" w:id="3706"/>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3706"/>
    <w:bookmarkStart w:name="z6035" w:id="3707"/>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3707"/>
    <w:bookmarkStart w:name="z6036" w:id="370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Ақтөбе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3708"/>
    <w:bookmarkStart w:name="z6037" w:id="3709"/>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3709"/>
    <w:bookmarkStart w:name="z6038" w:id="3710"/>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3710"/>
    <w:bookmarkStart w:name="z6039" w:id="3711"/>
    <w:p>
      <w:pPr>
        <w:spacing w:after="0"/>
        <w:ind w:left="0"/>
        <w:jc w:val="both"/>
      </w:pPr>
      <w:r>
        <w:rPr>
          <w:rFonts w:ascii="Times New Roman"/>
          <w:b w:val="false"/>
          <w:i w:val="false"/>
          <w:color w:val="000000"/>
          <w:sz w:val="28"/>
        </w:rPr>
        <w:t>
      19. Ақтөбе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3711"/>
    <w:bookmarkStart w:name="z6040" w:id="3712"/>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3712"/>
    <w:bookmarkStart w:name="z6041" w:id="3713"/>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3713"/>
    <w:bookmarkStart w:name="z6042" w:id="3714"/>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3714"/>
    <w:bookmarkStart w:name="z6043" w:id="3715"/>
    <w:p>
      <w:pPr>
        <w:spacing w:after="0"/>
        <w:ind w:left="0"/>
        <w:jc w:val="both"/>
      </w:pPr>
      <w:r>
        <w:rPr>
          <w:rFonts w:ascii="Times New Roman"/>
          <w:b w:val="false"/>
          <w:i w:val="false"/>
          <w:color w:val="000000"/>
          <w:sz w:val="28"/>
        </w:rPr>
        <w:t>
      4) өз құзыреті шегінде бұйрықтарға қол қояды;</w:t>
      </w:r>
    </w:p>
    <w:bookmarkEnd w:id="3715"/>
    <w:bookmarkStart w:name="z6044" w:id="3716"/>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3716"/>
    <w:bookmarkStart w:name="z6045" w:id="3717"/>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3717"/>
    <w:bookmarkStart w:name="z6046" w:id="3718"/>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3718"/>
    <w:bookmarkStart w:name="z6047" w:id="3719"/>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3719"/>
    <w:bookmarkStart w:name="z6048" w:id="3720"/>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3720"/>
    <w:bookmarkStart w:name="z6049" w:id="3721"/>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3721"/>
    <w:bookmarkStart w:name="z6050" w:id="3722"/>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3722"/>
    <w:bookmarkStart w:name="z6051" w:id="3723"/>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3723"/>
    <w:bookmarkStart w:name="z6052" w:id="3724"/>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3724"/>
    <w:bookmarkStart w:name="z6053" w:id="3725"/>
    <w:p>
      <w:pPr>
        <w:spacing w:after="0"/>
        <w:ind w:left="0"/>
        <w:jc w:val="both"/>
      </w:pPr>
      <w:r>
        <w:rPr>
          <w:rFonts w:ascii="Times New Roman"/>
          <w:b w:val="false"/>
          <w:i w:val="false"/>
          <w:color w:val="000000"/>
          <w:sz w:val="28"/>
        </w:rPr>
        <w:t>
      14) азаматтарды қабылдауды жүзеге асырады;</w:t>
      </w:r>
    </w:p>
    <w:bookmarkEnd w:id="3725"/>
    <w:bookmarkStart w:name="z6054" w:id="3726"/>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3726"/>
    <w:bookmarkStart w:name="z6055" w:id="3727"/>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3727"/>
    <w:bookmarkStart w:name="z6056" w:id="3728"/>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3728"/>
    <w:bookmarkStart w:name="z6057" w:id="3729"/>
    <w:p>
      <w:pPr>
        <w:spacing w:after="0"/>
        <w:ind w:left="0"/>
        <w:jc w:val="left"/>
      </w:pPr>
      <w:r>
        <w:rPr>
          <w:rFonts w:ascii="Times New Roman"/>
          <w:b/>
          <w:i w:val="false"/>
          <w:color w:val="000000"/>
        </w:rPr>
        <w:t xml:space="preserve"> 4-тарау. Департаменттің мүлкі</w:t>
      </w:r>
    </w:p>
    <w:bookmarkEnd w:id="3729"/>
    <w:bookmarkStart w:name="z6058" w:id="3730"/>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730"/>
    <w:bookmarkStart w:name="z6059" w:id="3731"/>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3731"/>
    <w:bookmarkStart w:name="z6060" w:id="3732"/>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3732"/>
    <w:bookmarkStart w:name="z6061" w:id="3733"/>
    <w:p>
      <w:pPr>
        <w:spacing w:after="0"/>
        <w:ind w:left="0"/>
        <w:jc w:val="left"/>
      </w:pPr>
      <w:r>
        <w:rPr>
          <w:rFonts w:ascii="Times New Roman"/>
          <w:b/>
          <w:i w:val="false"/>
          <w:color w:val="000000"/>
        </w:rPr>
        <w:t xml:space="preserve"> 5-тарау. Департаментті қайта ұйымдастыру және тарату</w:t>
      </w:r>
    </w:p>
    <w:bookmarkEnd w:id="3733"/>
    <w:bookmarkStart w:name="z6062" w:id="373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37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28-қосымша</w:t>
            </w:r>
          </w:p>
        </w:tc>
      </w:tr>
    </w:tbl>
    <w:bookmarkStart w:name="z3311" w:id="3735"/>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Атырау облысы  бойынша департаментінің ережесі</w:t>
      </w:r>
    </w:p>
    <w:bookmarkEnd w:id="3735"/>
    <w:p>
      <w:pPr>
        <w:spacing w:after="0"/>
        <w:ind w:left="0"/>
        <w:jc w:val="both"/>
      </w:pPr>
      <w:r>
        <w:rPr>
          <w:rFonts w:ascii="Times New Roman"/>
          <w:b w:val="false"/>
          <w:i w:val="false"/>
          <w:color w:val="ff0000"/>
          <w:sz w:val="28"/>
        </w:rPr>
        <w:t xml:space="preserve">
      Ескерту. Ереже жаңа редакцияда – ҚР Төтенше жағдайлар министрінің 04.07.2023 </w:t>
      </w:r>
      <w:r>
        <w:rPr>
          <w:rFonts w:ascii="Times New Roman"/>
          <w:b w:val="false"/>
          <w:i w:val="false"/>
          <w:color w:val="ff0000"/>
          <w:sz w:val="28"/>
        </w:rPr>
        <w:t>№ 363</w:t>
      </w:r>
      <w:r>
        <w:rPr>
          <w:rFonts w:ascii="Times New Roman"/>
          <w:b w:val="false"/>
          <w:i w:val="false"/>
          <w:color w:val="ff0000"/>
          <w:sz w:val="28"/>
        </w:rPr>
        <w:t xml:space="preserve"> бұйрығымен.</w:t>
      </w:r>
    </w:p>
    <w:bookmarkStart w:name="z6063" w:id="3736"/>
    <w:p>
      <w:pPr>
        <w:spacing w:after="0"/>
        <w:ind w:left="0"/>
        <w:jc w:val="left"/>
      </w:pPr>
      <w:r>
        <w:rPr>
          <w:rFonts w:ascii="Times New Roman"/>
          <w:b/>
          <w:i w:val="false"/>
          <w:color w:val="000000"/>
        </w:rPr>
        <w:t xml:space="preserve"> 1-тарау. Жалпы ережелер</w:t>
      </w:r>
    </w:p>
    <w:bookmarkEnd w:id="3736"/>
    <w:bookmarkStart w:name="z6064" w:id="3737"/>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Атырау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3737"/>
    <w:bookmarkStart w:name="z6065" w:id="3738"/>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3738"/>
    <w:bookmarkStart w:name="z6066" w:id="373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739"/>
    <w:bookmarkStart w:name="z6067" w:id="374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740"/>
    <w:bookmarkStart w:name="z6068" w:id="3741"/>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3741"/>
    <w:bookmarkStart w:name="z6069" w:id="3742"/>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3742"/>
    <w:bookmarkStart w:name="z6070" w:id="374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3743"/>
    <w:bookmarkStart w:name="z6071" w:id="3744"/>
    <w:p>
      <w:pPr>
        <w:spacing w:after="0"/>
        <w:ind w:left="0"/>
        <w:jc w:val="both"/>
      </w:pPr>
      <w:r>
        <w:rPr>
          <w:rFonts w:ascii="Times New Roman"/>
          <w:b w:val="false"/>
          <w:i w:val="false"/>
          <w:color w:val="000000"/>
          <w:sz w:val="28"/>
        </w:rPr>
        <w:t>
      8. Департаменттің орналасқан жері: Қазақстан Республикасы, индексі 060000, Атырау облысы, Атырау қаласы, Әуезов даңғылы, 53 "а" үй.</w:t>
      </w:r>
    </w:p>
    <w:bookmarkEnd w:id="3744"/>
    <w:bookmarkStart w:name="z6072" w:id="3745"/>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Атырау облысы бойынша департаменті" республикалық мемлекеттік мекемесі.</w:t>
      </w:r>
    </w:p>
    <w:bookmarkEnd w:id="3745"/>
    <w:bookmarkStart w:name="z6073" w:id="374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746"/>
    <w:bookmarkStart w:name="z6074" w:id="374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747"/>
    <w:bookmarkStart w:name="z6075" w:id="3748"/>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3748"/>
    <w:bookmarkStart w:name="z6076" w:id="374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3749"/>
    <w:bookmarkStart w:name="z6077" w:id="3750"/>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3750"/>
    <w:bookmarkStart w:name="z6078" w:id="3751"/>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3751"/>
    <w:bookmarkStart w:name="z6079" w:id="3752"/>
    <w:p>
      <w:pPr>
        <w:spacing w:after="0"/>
        <w:ind w:left="0"/>
        <w:jc w:val="both"/>
      </w:pPr>
      <w:r>
        <w:rPr>
          <w:rFonts w:ascii="Times New Roman"/>
          <w:b w:val="false"/>
          <w:i w:val="false"/>
          <w:color w:val="000000"/>
          <w:sz w:val="28"/>
        </w:rPr>
        <w:t>
      14. Құқықтары мен міндеттері:</w:t>
      </w:r>
    </w:p>
    <w:bookmarkEnd w:id="3752"/>
    <w:bookmarkStart w:name="z6080" w:id="3753"/>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3753"/>
    <w:bookmarkStart w:name="z6081" w:id="3754"/>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3754"/>
    <w:bookmarkStart w:name="z6082" w:id="3755"/>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3755"/>
    <w:bookmarkStart w:name="z6083" w:id="3756"/>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3756"/>
    <w:bookmarkStart w:name="z6084" w:id="3757"/>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3757"/>
    <w:bookmarkStart w:name="z6085" w:id="3758"/>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3758"/>
    <w:bookmarkStart w:name="z6086" w:id="3759"/>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3759"/>
    <w:bookmarkStart w:name="z6087" w:id="3760"/>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3760"/>
    <w:bookmarkStart w:name="z6088" w:id="3761"/>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3761"/>
    <w:bookmarkStart w:name="z6089" w:id="3762"/>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3762"/>
    <w:bookmarkStart w:name="z6090" w:id="3763"/>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3763"/>
    <w:bookmarkStart w:name="z6091" w:id="3764"/>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3764"/>
    <w:bookmarkStart w:name="z6092" w:id="3765"/>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3765"/>
    <w:bookmarkStart w:name="z6093" w:id="3766"/>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3766"/>
    <w:bookmarkStart w:name="z6094" w:id="3767"/>
    <w:p>
      <w:pPr>
        <w:spacing w:after="0"/>
        <w:ind w:left="0"/>
        <w:jc w:val="both"/>
      </w:pPr>
      <w:r>
        <w:rPr>
          <w:rFonts w:ascii="Times New Roman"/>
          <w:b w:val="false"/>
          <w:i w:val="false"/>
          <w:color w:val="000000"/>
          <w:sz w:val="28"/>
        </w:rPr>
        <w:t>
      15. Функциялары:</w:t>
      </w:r>
    </w:p>
    <w:bookmarkEnd w:id="3767"/>
    <w:bookmarkStart w:name="z6095" w:id="3768"/>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3768"/>
    <w:bookmarkStart w:name="z6096" w:id="3769"/>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3769"/>
    <w:bookmarkStart w:name="z6097" w:id="3770"/>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3770"/>
    <w:bookmarkStart w:name="z6098" w:id="3771"/>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3771"/>
    <w:bookmarkStart w:name="z6099" w:id="3772"/>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3772"/>
    <w:bookmarkStart w:name="z6100" w:id="3773"/>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3773"/>
    <w:bookmarkStart w:name="z6101" w:id="3774"/>
    <w:p>
      <w:pPr>
        <w:spacing w:after="0"/>
        <w:ind w:left="0"/>
        <w:jc w:val="both"/>
      </w:pPr>
      <w:r>
        <w:rPr>
          <w:rFonts w:ascii="Times New Roman"/>
          <w:b w:val="false"/>
          <w:i w:val="false"/>
          <w:color w:val="000000"/>
          <w:sz w:val="28"/>
        </w:rPr>
        <w:t>
      7) жарылыс жұмыстарын жүргізуге рұқсат береді;</w:t>
      </w:r>
    </w:p>
    <w:bookmarkEnd w:id="3774"/>
    <w:bookmarkStart w:name="z6102" w:id="3775"/>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3775"/>
    <w:bookmarkStart w:name="z6103" w:id="3776"/>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3776"/>
    <w:bookmarkStart w:name="z6104" w:id="3777"/>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3777"/>
    <w:bookmarkStart w:name="z6105" w:id="3778"/>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3778"/>
    <w:bookmarkStart w:name="z6106" w:id="3779"/>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3779"/>
    <w:bookmarkStart w:name="z6107" w:id="3780"/>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3780"/>
    <w:bookmarkStart w:name="z6108" w:id="3781"/>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3781"/>
    <w:bookmarkStart w:name="z6109" w:id="3782"/>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3782"/>
    <w:bookmarkStart w:name="z6110" w:id="3783"/>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3783"/>
    <w:bookmarkStart w:name="z6111" w:id="3784"/>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3784"/>
    <w:bookmarkStart w:name="z6112" w:id="3785"/>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3785"/>
    <w:bookmarkStart w:name="z6113" w:id="3786"/>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3786"/>
    <w:bookmarkStart w:name="z6114" w:id="3787"/>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3787"/>
    <w:bookmarkStart w:name="z6115" w:id="3788"/>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3788"/>
    <w:bookmarkStart w:name="z6116" w:id="3789"/>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3789"/>
    <w:bookmarkStart w:name="z6117" w:id="3790"/>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3790"/>
    <w:bookmarkStart w:name="z6118" w:id="3791"/>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3791"/>
    <w:bookmarkStart w:name="z6119" w:id="3792"/>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3792"/>
    <w:bookmarkStart w:name="z6120" w:id="3793"/>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3793"/>
    <w:bookmarkStart w:name="z6121" w:id="3794"/>
    <w:p>
      <w:pPr>
        <w:spacing w:after="0"/>
        <w:ind w:left="0"/>
        <w:jc w:val="both"/>
      </w:pPr>
      <w:r>
        <w:rPr>
          <w:rFonts w:ascii="Times New Roman"/>
          <w:b w:val="false"/>
          <w:i w:val="false"/>
          <w:color w:val="000000"/>
          <w:sz w:val="28"/>
        </w:rPr>
        <w:t xml:space="preserve">
      27)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қатты пайдалы қазбаларды өндіру жер қойнауы учаскесін консервациялау жөніндегі комиссияға қатысады;</w:t>
      </w:r>
    </w:p>
    <w:bookmarkEnd w:id="3794"/>
    <w:bookmarkStart w:name="z6122" w:id="3795"/>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3795"/>
    <w:bookmarkStart w:name="z6123" w:id="3796"/>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3796"/>
    <w:bookmarkStart w:name="z6124" w:id="3797"/>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3797"/>
    <w:bookmarkStart w:name="z6125" w:id="3798"/>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3798"/>
    <w:bookmarkStart w:name="z6126" w:id="379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Атырау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3799"/>
    <w:bookmarkStart w:name="z6127" w:id="380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3800"/>
    <w:bookmarkStart w:name="z6128" w:id="380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3801"/>
    <w:bookmarkStart w:name="z6129" w:id="3802"/>
    <w:p>
      <w:pPr>
        <w:spacing w:after="0"/>
        <w:ind w:left="0"/>
        <w:jc w:val="both"/>
      </w:pPr>
      <w:r>
        <w:rPr>
          <w:rFonts w:ascii="Times New Roman"/>
          <w:b w:val="false"/>
          <w:i w:val="false"/>
          <w:color w:val="000000"/>
          <w:sz w:val="28"/>
        </w:rPr>
        <w:t>
      19. Атырау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3802"/>
    <w:bookmarkStart w:name="z6130" w:id="3803"/>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3803"/>
    <w:bookmarkStart w:name="z6131" w:id="3804"/>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3804"/>
    <w:bookmarkStart w:name="z6132" w:id="3805"/>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3805"/>
    <w:bookmarkStart w:name="z6133" w:id="3806"/>
    <w:p>
      <w:pPr>
        <w:spacing w:after="0"/>
        <w:ind w:left="0"/>
        <w:jc w:val="both"/>
      </w:pPr>
      <w:r>
        <w:rPr>
          <w:rFonts w:ascii="Times New Roman"/>
          <w:b w:val="false"/>
          <w:i w:val="false"/>
          <w:color w:val="000000"/>
          <w:sz w:val="28"/>
        </w:rPr>
        <w:t>
      4) өз құзыреті шегінде бұйрықтарға қол қояды;</w:t>
      </w:r>
    </w:p>
    <w:bookmarkEnd w:id="3806"/>
    <w:bookmarkStart w:name="z6134" w:id="3807"/>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3807"/>
    <w:bookmarkStart w:name="z6135" w:id="3808"/>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3808"/>
    <w:bookmarkStart w:name="z6136" w:id="3809"/>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3809"/>
    <w:bookmarkStart w:name="z6137" w:id="3810"/>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3810"/>
    <w:bookmarkStart w:name="z6138" w:id="3811"/>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3811"/>
    <w:bookmarkStart w:name="z6139" w:id="3812"/>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3812"/>
    <w:bookmarkStart w:name="z6140" w:id="3813"/>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3813"/>
    <w:bookmarkStart w:name="z6141" w:id="3814"/>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3814"/>
    <w:bookmarkStart w:name="z6142" w:id="3815"/>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3815"/>
    <w:bookmarkStart w:name="z6143" w:id="3816"/>
    <w:p>
      <w:pPr>
        <w:spacing w:after="0"/>
        <w:ind w:left="0"/>
        <w:jc w:val="both"/>
      </w:pPr>
      <w:r>
        <w:rPr>
          <w:rFonts w:ascii="Times New Roman"/>
          <w:b w:val="false"/>
          <w:i w:val="false"/>
          <w:color w:val="000000"/>
          <w:sz w:val="28"/>
        </w:rPr>
        <w:t>
      14) азаматтарды қабылдауды жүзеге асырады;</w:t>
      </w:r>
    </w:p>
    <w:bookmarkEnd w:id="3816"/>
    <w:bookmarkStart w:name="z6144" w:id="3817"/>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3817"/>
    <w:bookmarkStart w:name="z6145" w:id="3818"/>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3818"/>
    <w:bookmarkStart w:name="z6146" w:id="3819"/>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3819"/>
    <w:bookmarkStart w:name="z6147" w:id="3820"/>
    <w:p>
      <w:pPr>
        <w:spacing w:after="0"/>
        <w:ind w:left="0"/>
        <w:jc w:val="left"/>
      </w:pPr>
      <w:r>
        <w:rPr>
          <w:rFonts w:ascii="Times New Roman"/>
          <w:b/>
          <w:i w:val="false"/>
          <w:color w:val="000000"/>
        </w:rPr>
        <w:t xml:space="preserve"> 4-тарау. Департаменттің мүлкі</w:t>
      </w:r>
    </w:p>
    <w:bookmarkEnd w:id="3820"/>
    <w:bookmarkStart w:name="z6148" w:id="3821"/>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821"/>
    <w:bookmarkStart w:name="z6149" w:id="3822"/>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3822"/>
    <w:bookmarkStart w:name="z6150" w:id="3823"/>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3823"/>
    <w:bookmarkStart w:name="z6151" w:id="3824"/>
    <w:p>
      <w:pPr>
        <w:spacing w:after="0"/>
        <w:ind w:left="0"/>
        <w:jc w:val="left"/>
      </w:pPr>
      <w:r>
        <w:rPr>
          <w:rFonts w:ascii="Times New Roman"/>
          <w:b/>
          <w:i w:val="false"/>
          <w:color w:val="000000"/>
        </w:rPr>
        <w:t xml:space="preserve"> 5-тарау. Департаментті қайта ұйымдастыру және тарату</w:t>
      </w:r>
    </w:p>
    <w:bookmarkEnd w:id="3824"/>
    <w:bookmarkStart w:name="z6152" w:id="3825"/>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38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29-қосымша</w:t>
            </w:r>
          </w:p>
        </w:tc>
      </w:tr>
    </w:tbl>
    <w:bookmarkStart w:name="z3410" w:id="3826"/>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Шығыс Қазақстан облысы  бойынша департаментінің ережесі</w:t>
      </w:r>
    </w:p>
    <w:bookmarkEnd w:id="3826"/>
    <w:p>
      <w:pPr>
        <w:spacing w:after="0"/>
        <w:ind w:left="0"/>
        <w:jc w:val="both"/>
      </w:pPr>
      <w:r>
        <w:rPr>
          <w:rFonts w:ascii="Times New Roman"/>
          <w:b w:val="false"/>
          <w:i w:val="false"/>
          <w:color w:val="ff0000"/>
          <w:sz w:val="28"/>
        </w:rPr>
        <w:t xml:space="preserve">
      Ескерту. Ереже жаңа редакцияда – ҚР Төтенше жағдайлар министрінің 04.07.2023 </w:t>
      </w:r>
      <w:r>
        <w:rPr>
          <w:rFonts w:ascii="Times New Roman"/>
          <w:b w:val="false"/>
          <w:i w:val="false"/>
          <w:color w:val="ff0000"/>
          <w:sz w:val="28"/>
        </w:rPr>
        <w:t>№ 363</w:t>
      </w:r>
      <w:r>
        <w:rPr>
          <w:rFonts w:ascii="Times New Roman"/>
          <w:b w:val="false"/>
          <w:i w:val="false"/>
          <w:color w:val="ff0000"/>
          <w:sz w:val="28"/>
        </w:rPr>
        <w:t xml:space="preserve"> бұйрығымен.</w:t>
      </w:r>
    </w:p>
    <w:bookmarkStart w:name="z6153" w:id="3827"/>
    <w:p>
      <w:pPr>
        <w:spacing w:after="0"/>
        <w:ind w:left="0"/>
        <w:jc w:val="left"/>
      </w:pPr>
      <w:r>
        <w:rPr>
          <w:rFonts w:ascii="Times New Roman"/>
          <w:b/>
          <w:i w:val="false"/>
          <w:color w:val="000000"/>
        </w:rPr>
        <w:t xml:space="preserve"> 1-тарау. Жалпы ережелер</w:t>
      </w:r>
    </w:p>
    <w:bookmarkEnd w:id="3827"/>
    <w:bookmarkStart w:name="z6154" w:id="3828"/>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Шығыс Қазақстан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3828"/>
    <w:bookmarkStart w:name="z6155" w:id="3829"/>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3829"/>
    <w:bookmarkStart w:name="z6156" w:id="383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830"/>
    <w:bookmarkStart w:name="z6157" w:id="383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831"/>
    <w:bookmarkStart w:name="z6158" w:id="3832"/>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3832"/>
    <w:bookmarkStart w:name="z6159" w:id="383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3833"/>
    <w:bookmarkStart w:name="z6160" w:id="3834"/>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3834"/>
    <w:bookmarkStart w:name="z6161" w:id="3835"/>
    <w:p>
      <w:pPr>
        <w:spacing w:after="0"/>
        <w:ind w:left="0"/>
        <w:jc w:val="both"/>
      </w:pPr>
      <w:r>
        <w:rPr>
          <w:rFonts w:ascii="Times New Roman"/>
          <w:b w:val="false"/>
          <w:i w:val="false"/>
          <w:color w:val="000000"/>
          <w:sz w:val="28"/>
        </w:rPr>
        <w:t>
      8. Департаменттің орналасқан жері: Қазақстан Республикасы, индексі 070019, Шығыс Қазақстан облысы, Өскемен қаласы, Буров көшесі, 63 үй.</w:t>
      </w:r>
    </w:p>
    <w:bookmarkEnd w:id="3835"/>
    <w:bookmarkStart w:name="z6162" w:id="3836"/>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Шығыс Қазақстан облысы бойынша департаменті" республикалық мемлекеттік мекемесі.</w:t>
      </w:r>
    </w:p>
    <w:bookmarkEnd w:id="3836"/>
    <w:bookmarkStart w:name="z6163" w:id="383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837"/>
    <w:bookmarkStart w:name="z6164" w:id="38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838"/>
    <w:bookmarkStart w:name="z6165" w:id="3839"/>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3839"/>
    <w:bookmarkStart w:name="z6166" w:id="384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3840"/>
    <w:bookmarkStart w:name="z6167" w:id="384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3841"/>
    <w:bookmarkStart w:name="z6168" w:id="3842"/>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3842"/>
    <w:bookmarkStart w:name="z6169" w:id="3843"/>
    <w:p>
      <w:pPr>
        <w:spacing w:after="0"/>
        <w:ind w:left="0"/>
        <w:jc w:val="both"/>
      </w:pPr>
      <w:r>
        <w:rPr>
          <w:rFonts w:ascii="Times New Roman"/>
          <w:b w:val="false"/>
          <w:i w:val="false"/>
          <w:color w:val="000000"/>
          <w:sz w:val="28"/>
        </w:rPr>
        <w:t>
      14. Құқықтары мен міндеттері:</w:t>
      </w:r>
    </w:p>
    <w:bookmarkEnd w:id="3843"/>
    <w:bookmarkStart w:name="z6170" w:id="3844"/>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3844"/>
    <w:bookmarkStart w:name="z6171" w:id="3845"/>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3845"/>
    <w:bookmarkStart w:name="z6172" w:id="3846"/>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3846"/>
    <w:bookmarkStart w:name="z6173" w:id="3847"/>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3847"/>
    <w:bookmarkStart w:name="z6174" w:id="3848"/>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3848"/>
    <w:bookmarkStart w:name="z6175" w:id="3849"/>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3849"/>
    <w:bookmarkStart w:name="z6176" w:id="3850"/>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3850"/>
    <w:bookmarkStart w:name="z6177" w:id="3851"/>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3851"/>
    <w:bookmarkStart w:name="z6178" w:id="3852"/>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3852"/>
    <w:bookmarkStart w:name="z6179" w:id="3853"/>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3853"/>
    <w:bookmarkStart w:name="z6180" w:id="3854"/>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3854"/>
    <w:bookmarkStart w:name="z6181" w:id="3855"/>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3855"/>
    <w:bookmarkStart w:name="z6182" w:id="3856"/>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3856"/>
    <w:bookmarkStart w:name="z6183" w:id="3857"/>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3857"/>
    <w:bookmarkStart w:name="z6184" w:id="3858"/>
    <w:p>
      <w:pPr>
        <w:spacing w:after="0"/>
        <w:ind w:left="0"/>
        <w:jc w:val="both"/>
      </w:pPr>
      <w:r>
        <w:rPr>
          <w:rFonts w:ascii="Times New Roman"/>
          <w:b w:val="false"/>
          <w:i w:val="false"/>
          <w:color w:val="000000"/>
          <w:sz w:val="28"/>
        </w:rPr>
        <w:t>
      15. Функциялары:</w:t>
      </w:r>
    </w:p>
    <w:bookmarkEnd w:id="3858"/>
    <w:bookmarkStart w:name="z6185" w:id="3859"/>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3859"/>
    <w:bookmarkStart w:name="z6186" w:id="3860"/>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3860"/>
    <w:bookmarkStart w:name="z6187" w:id="3861"/>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3861"/>
    <w:bookmarkStart w:name="z6188" w:id="3862"/>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3862"/>
    <w:bookmarkStart w:name="z6189" w:id="3863"/>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3863"/>
    <w:bookmarkStart w:name="z6190" w:id="3864"/>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3864"/>
    <w:bookmarkStart w:name="z6191" w:id="3865"/>
    <w:p>
      <w:pPr>
        <w:spacing w:after="0"/>
        <w:ind w:left="0"/>
        <w:jc w:val="both"/>
      </w:pPr>
      <w:r>
        <w:rPr>
          <w:rFonts w:ascii="Times New Roman"/>
          <w:b w:val="false"/>
          <w:i w:val="false"/>
          <w:color w:val="000000"/>
          <w:sz w:val="28"/>
        </w:rPr>
        <w:t>
      7) жарылыс жұмыстарын жүргізуге рұқсат береді;</w:t>
      </w:r>
    </w:p>
    <w:bookmarkEnd w:id="3865"/>
    <w:bookmarkStart w:name="z6192" w:id="3866"/>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3866"/>
    <w:bookmarkStart w:name="z6193" w:id="3867"/>
    <w:p>
      <w:pPr>
        <w:spacing w:after="0"/>
        <w:ind w:left="0"/>
        <w:jc w:val="both"/>
      </w:pPr>
      <w:r>
        <w:rPr>
          <w:rFonts w:ascii="Times New Roman"/>
          <w:b w:val="false"/>
          <w:i w:val="false"/>
          <w:color w:val="000000"/>
          <w:sz w:val="28"/>
        </w:rPr>
        <w:t xml:space="preserve">
      9) екі және одан да көп облыстар шегінде орналастырылатын қауіпті өндірістік объектіні, сондай-ақ "Азаматтық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3867"/>
    <w:bookmarkStart w:name="z6194" w:id="3868"/>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3868"/>
    <w:bookmarkStart w:name="z6195" w:id="3869"/>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3869"/>
    <w:bookmarkStart w:name="z6196" w:id="3870"/>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3870"/>
    <w:bookmarkStart w:name="z6197" w:id="3871"/>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3871"/>
    <w:bookmarkStart w:name="z6198" w:id="3872"/>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3872"/>
    <w:bookmarkStart w:name="z6199" w:id="3873"/>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3873"/>
    <w:bookmarkStart w:name="z6200" w:id="3874"/>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3874"/>
    <w:bookmarkStart w:name="z6201" w:id="3875"/>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3875"/>
    <w:bookmarkStart w:name="z6202" w:id="3876"/>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3876"/>
    <w:bookmarkStart w:name="z6203" w:id="3877"/>
    <w:p>
      <w:pPr>
        <w:spacing w:after="0"/>
        <w:ind w:left="0"/>
        <w:jc w:val="both"/>
      </w:pPr>
      <w:r>
        <w:rPr>
          <w:rFonts w:ascii="Times New Roman"/>
          <w:b w:val="false"/>
          <w:i w:val="false"/>
          <w:color w:val="000000"/>
          <w:sz w:val="28"/>
        </w:rPr>
        <w:t xml:space="preserve">
      19)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қатты пайдалы қазбаларды өндіру жөніндегі тау-кен жұмыстарының жоспарын келіседі;</w:t>
      </w:r>
    </w:p>
    <w:bookmarkEnd w:id="3877"/>
    <w:bookmarkStart w:name="z6204" w:id="3878"/>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3878"/>
    <w:bookmarkStart w:name="z6205" w:id="3879"/>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3879"/>
    <w:bookmarkStart w:name="z6206" w:id="3880"/>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3880"/>
    <w:bookmarkStart w:name="z6207" w:id="3881"/>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3881"/>
    <w:bookmarkStart w:name="z6208" w:id="3882"/>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3882"/>
    <w:bookmarkStart w:name="z6209" w:id="3883"/>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3883"/>
    <w:bookmarkStart w:name="z6210" w:id="3884"/>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3884"/>
    <w:bookmarkStart w:name="z6211" w:id="3885"/>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3885"/>
    <w:bookmarkStart w:name="z6212" w:id="3886"/>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3886"/>
    <w:bookmarkStart w:name="z6213" w:id="3887"/>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3887"/>
    <w:bookmarkStart w:name="z6214" w:id="3888"/>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3888"/>
    <w:bookmarkStart w:name="z6215" w:id="3889"/>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3889"/>
    <w:bookmarkStart w:name="z6216" w:id="389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Шығыс Қазақстан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3890"/>
    <w:bookmarkStart w:name="z6217" w:id="3891"/>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3891"/>
    <w:bookmarkStart w:name="z6218" w:id="3892"/>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3892"/>
    <w:bookmarkStart w:name="z6219" w:id="3893"/>
    <w:p>
      <w:pPr>
        <w:spacing w:after="0"/>
        <w:ind w:left="0"/>
        <w:jc w:val="both"/>
      </w:pPr>
      <w:r>
        <w:rPr>
          <w:rFonts w:ascii="Times New Roman"/>
          <w:b w:val="false"/>
          <w:i w:val="false"/>
          <w:color w:val="000000"/>
          <w:sz w:val="28"/>
        </w:rPr>
        <w:t>
      19. Шығыс Қазақстан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3893"/>
    <w:bookmarkStart w:name="z6220" w:id="3894"/>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3894"/>
    <w:bookmarkStart w:name="z6221" w:id="3895"/>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3895"/>
    <w:bookmarkStart w:name="z6222" w:id="3896"/>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3896"/>
    <w:bookmarkStart w:name="z6223" w:id="3897"/>
    <w:p>
      <w:pPr>
        <w:spacing w:after="0"/>
        <w:ind w:left="0"/>
        <w:jc w:val="both"/>
      </w:pPr>
      <w:r>
        <w:rPr>
          <w:rFonts w:ascii="Times New Roman"/>
          <w:b w:val="false"/>
          <w:i w:val="false"/>
          <w:color w:val="000000"/>
          <w:sz w:val="28"/>
        </w:rPr>
        <w:t>
      4) өз құзыреті шегінде бұйрықтарға қол қояды;</w:t>
      </w:r>
    </w:p>
    <w:bookmarkEnd w:id="3897"/>
    <w:bookmarkStart w:name="z6224" w:id="3898"/>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3898"/>
    <w:bookmarkStart w:name="z6225" w:id="3899"/>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3899"/>
    <w:bookmarkStart w:name="z6226" w:id="3900"/>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3900"/>
    <w:bookmarkStart w:name="z6227" w:id="3901"/>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3901"/>
    <w:bookmarkStart w:name="z6228" w:id="3902"/>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3902"/>
    <w:bookmarkStart w:name="z6229" w:id="3903"/>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3903"/>
    <w:bookmarkStart w:name="z6230" w:id="3904"/>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3904"/>
    <w:bookmarkStart w:name="z6231" w:id="3905"/>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3905"/>
    <w:bookmarkStart w:name="z6232" w:id="3906"/>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3906"/>
    <w:bookmarkStart w:name="z6233" w:id="3907"/>
    <w:p>
      <w:pPr>
        <w:spacing w:after="0"/>
        <w:ind w:left="0"/>
        <w:jc w:val="both"/>
      </w:pPr>
      <w:r>
        <w:rPr>
          <w:rFonts w:ascii="Times New Roman"/>
          <w:b w:val="false"/>
          <w:i w:val="false"/>
          <w:color w:val="000000"/>
          <w:sz w:val="28"/>
        </w:rPr>
        <w:t>
      14) азаматтарды қабылдауды жүзеге асырады;</w:t>
      </w:r>
    </w:p>
    <w:bookmarkEnd w:id="3907"/>
    <w:bookmarkStart w:name="z6234" w:id="3908"/>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3908"/>
    <w:bookmarkStart w:name="z6235" w:id="3909"/>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3909"/>
    <w:bookmarkStart w:name="z6236" w:id="3910"/>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3910"/>
    <w:bookmarkStart w:name="z6237" w:id="3911"/>
    <w:p>
      <w:pPr>
        <w:spacing w:after="0"/>
        <w:ind w:left="0"/>
        <w:jc w:val="left"/>
      </w:pPr>
      <w:r>
        <w:rPr>
          <w:rFonts w:ascii="Times New Roman"/>
          <w:b/>
          <w:i w:val="false"/>
          <w:color w:val="000000"/>
        </w:rPr>
        <w:t xml:space="preserve"> 4-тарау. Департаменттің мүлкі</w:t>
      </w:r>
    </w:p>
    <w:bookmarkEnd w:id="3911"/>
    <w:bookmarkStart w:name="z6238" w:id="3912"/>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912"/>
    <w:bookmarkStart w:name="z6239" w:id="3913"/>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3913"/>
    <w:bookmarkStart w:name="z6240" w:id="3914"/>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3914"/>
    <w:bookmarkStart w:name="z6241" w:id="3915"/>
    <w:p>
      <w:pPr>
        <w:spacing w:after="0"/>
        <w:ind w:left="0"/>
        <w:jc w:val="left"/>
      </w:pPr>
      <w:r>
        <w:rPr>
          <w:rFonts w:ascii="Times New Roman"/>
          <w:b/>
          <w:i w:val="false"/>
          <w:color w:val="000000"/>
        </w:rPr>
        <w:t xml:space="preserve"> 5-тарау. Департаментті қайта ұйымдастыру және тарату</w:t>
      </w:r>
    </w:p>
    <w:bookmarkEnd w:id="3915"/>
    <w:bookmarkStart w:name="z6242" w:id="3916"/>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39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30-қосымша</w:t>
            </w:r>
          </w:p>
        </w:tc>
      </w:tr>
    </w:tbl>
    <w:bookmarkStart w:name="z3510" w:id="3917"/>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Жамбыл облысы  бойынша департаментінің ережесі</w:t>
      </w:r>
    </w:p>
    <w:bookmarkEnd w:id="3917"/>
    <w:p>
      <w:pPr>
        <w:spacing w:after="0"/>
        <w:ind w:left="0"/>
        <w:jc w:val="both"/>
      </w:pPr>
      <w:r>
        <w:rPr>
          <w:rFonts w:ascii="Times New Roman"/>
          <w:b w:val="false"/>
          <w:i w:val="false"/>
          <w:color w:val="ff0000"/>
          <w:sz w:val="28"/>
        </w:rPr>
        <w:t xml:space="preserve">
      Ескерту. Ереже жаңа редакцияда – ҚР Төтенше жағдайлар министрінің 04.07.2023 </w:t>
      </w:r>
      <w:r>
        <w:rPr>
          <w:rFonts w:ascii="Times New Roman"/>
          <w:b w:val="false"/>
          <w:i w:val="false"/>
          <w:color w:val="ff0000"/>
          <w:sz w:val="28"/>
        </w:rPr>
        <w:t>№ 363</w:t>
      </w:r>
      <w:r>
        <w:rPr>
          <w:rFonts w:ascii="Times New Roman"/>
          <w:b w:val="false"/>
          <w:i w:val="false"/>
          <w:color w:val="ff0000"/>
          <w:sz w:val="28"/>
        </w:rPr>
        <w:t xml:space="preserve"> бұйрығымен.</w:t>
      </w:r>
    </w:p>
    <w:bookmarkStart w:name="z6243" w:id="3918"/>
    <w:p>
      <w:pPr>
        <w:spacing w:after="0"/>
        <w:ind w:left="0"/>
        <w:jc w:val="left"/>
      </w:pPr>
      <w:r>
        <w:rPr>
          <w:rFonts w:ascii="Times New Roman"/>
          <w:b/>
          <w:i w:val="false"/>
          <w:color w:val="000000"/>
        </w:rPr>
        <w:t xml:space="preserve"> 1-тарау. Жалпы ережелер</w:t>
      </w:r>
    </w:p>
    <w:bookmarkEnd w:id="3918"/>
    <w:bookmarkStart w:name="z6244" w:id="3919"/>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Жамбыл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3919"/>
    <w:bookmarkStart w:name="z6245" w:id="3920"/>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3920"/>
    <w:bookmarkStart w:name="z6246" w:id="392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921"/>
    <w:bookmarkStart w:name="z6247" w:id="392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922"/>
    <w:bookmarkStart w:name="z6248" w:id="3923"/>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3923"/>
    <w:bookmarkStart w:name="z6249" w:id="3924"/>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3924"/>
    <w:bookmarkStart w:name="z6250" w:id="3925"/>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3925"/>
    <w:bookmarkStart w:name="z6251" w:id="3926"/>
    <w:p>
      <w:pPr>
        <w:spacing w:after="0"/>
        <w:ind w:left="0"/>
        <w:jc w:val="both"/>
      </w:pPr>
      <w:r>
        <w:rPr>
          <w:rFonts w:ascii="Times New Roman"/>
          <w:b w:val="false"/>
          <w:i w:val="false"/>
          <w:color w:val="000000"/>
          <w:sz w:val="28"/>
        </w:rPr>
        <w:t>
      8. Департаменттің орналасқан жері: Қазақстан Республикасы, индексі 080000, Жамбыл облысы, Тараз қаласы, Желтоқсан көшесі, 13 үй.</w:t>
      </w:r>
    </w:p>
    <w:bookmarkEnd w:id="3926"/>
    <w:bookmarkStart w:name="z6252" w:id="3927"/>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Жамбыл облысы бойынша департаменті" республикалық мемлекеттік мекемесі.</w:t>
      </w:r>
    </w:p>
    <w:bookmarkEnd w:id="3927"/>
    <w:bookmarkStart w:name="z6253" w:id="392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928"/>
    <w:bookmarkStart w:name="z6254" w:id="392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929"/>
    <w:bookmarkStart w:name="z6255" w:id="3930"/>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3930"/>
    <w:bookmarkStart w:name="z6256" w:id="3931"/>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3931"/>
    <w:bookmarkStart w:name="z6257" w:id="3932"/>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3932"/>
    <w:bookmarkStart w:name="z6258" w:id="3933"/>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3933"/>
    <w:bookmarkStart w:name="z6259" w:id="3934"/>
    <w:p>
      <w:pPr>
        <w:spacing w:after="0"/>
        <w:ind w:left="0"/>
        <w:jc w:val="both"/>
      </w:pPr>
      <w:r>
        <w:rPr>
          <w:rFonts w:ascii="Times New Roman"/>
          <w:b w:val="false"/>
          <w:i w:val="false"/>
          <w:color w:val="000000"/>
          <w:sz w:val="28"/>
        </w:rPr>
        <w:t>
      14. Құқықтары мен міндеттері:</w:t>
      </w:r>
    </w:p>
    <w:bookmarkEnd w:id="3934"/>
    <w:bookmarkStart w:name="z6260" w:id="3935"/>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3935"/>
    <w:bookmarkStart w:name="z6261" w:id="3936"/>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3936"/>
    <w:bookmarkStart w:name="z6262" w:id="3937"/>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3937"/>
    <w:bookmarkStart w:name="z6263" w:id="3938"/>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3938"/>
    <w:bookmarkStart w:name="z6264" w:id="3939"/>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3939"/>
    <w:bookmarkStart w:name="z6265" w:id="3940"/>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3940"/>
    <w:bookmarkStart w:name="z6266" w:id="3941"/>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3941"/>
    <w:bookmarkStart w:name="z6267" w:id="3942"/>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3942"/>
    <w:bookmarkStart w:name="z6268" w:id="3943"/>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3943"/>
    <w:bookmarkStart w:name="z6269" w:id="3944"/>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3944"/>
    <w:bookmarkStart w:name="z6270" w:id="3945"/>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3945"/>
    <w:bookmarkStart w:name="z6271" w:id="3946"/>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3946"/>
    <w:bookmarkStart w:name="z6272" w:id="3947"/>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3947"/>
    <w:bookmarkStart w:name="z6273" w:id="3948"/>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3948"/>
    <w:bookmarkStart w:name="z6274" w:id="3949"/>
    <w:p>
      <w:pPr>
        <w:spacing w:after="0"/>
        <w:ind w:left="0"/>
        <w:jc w:val="both"/>
      </w:pPr>
      <w:r>
        <w:rPr>
          <w:rFonts w:ascii="Times New Roman"/>
          <w:b w:val="false"/>
          <w:i w:val="false"/>
          <w:color w:val="000000"/>
          <w:sz w:val="28"/>
        </w:rPr>
        <w:t>
      15. Функциялары:</w:t>
      </w:r>
    </w:p>
    <w:bookmarkEnd w:id="3949"/>
    <w:bookmarkStart w:name="z6275" w:id="3950"/>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3950"/>
    <w:bookmarkStart w:name="z6276" w:id="3951"/>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3951"/>
    <w:bookmarkStart w:name="z6277" w:id="3952"/>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3952"/>
    <w:bookmarkStart w:name="z6278" w:id="3953"/>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3953"/>
    <w:bookmarkStart w:name="z6279" w:id="3954"/>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3954"/>
    <w:bookmarkStart w:name="z6280" w:id="3955"/>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3955"/>
    <w:bookmarkStart w:name="z6281" w:id="3956"/>
    <w:p>
      <w:pPr>
        <w:spacing w:after="0"/>
        <w:ind w:left="0"/>
        <w:jc w:val="both"/>
      </w:pPr>
      <w:r>
        <w:rPr>
          <w:rFonts w:ascii="Times New Roman"/>
          <w:b w:val="false"/>
          <w:i w:val="false"/>
          <w:color w:val="000000"/>
          <w:sz w:val="28"/>
        </w:rPr>
        <w:t>
      7) жарылыс жұмыстарын жүргізуге рұқсат береді;</w:t>
      </w:r>
    </w:p>
    <w:bookmarkEnd w:id="3956"/>
    <w:bookmarkStart w:name="z6282" w:id="3957"/>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3957"/>
    <w:bookmarkStart w:name="z6283" w:id="3958"/>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3958"/>
    <w:bookmarkStart w:name="z6284" w:id="3959"/>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3959"/>
    <w:bookmarkStart w:name="z6285" w:id="3960"/>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3960"/>
    <w:bookmarkStart w:name="z6286" w:id="3961"/>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3961"/>
    <w:bookmarkStart w:name="z6287" w:id="3962"/>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3962"/>
    <w:bookmarkStart w:name="z6288" w:id="3963"/>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3963"/>
    <w:bookmarkStart w:name="z6289" w:id="3964"/>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3964"/>
    <w:bookmarkStart w:name="z6290" w:id="3965"/>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3965"/>
    <w:bookmarkStart w:name="z6291" w:id="3966"/>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3966"/>
    <w:bookmarkStart w:name="z6292" w:id="3967"/>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3967"/>
    <w:bookmarkStart w:name="z6293" w:id="3968"/>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3968"/>
    <w:bookmarkStart w:name="z6294" w:id="3969"/>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3969"/>
    <w:bookmarkStart w:name="z6295" w:id="3970"/>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3970"/>
    <w:bookmarkStart w:name="z6296" w:id="3971"/>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3971"/>
    <w:bookmarkStart w:name="z6297" w:id="3972"/>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3972"/>
    <w:bookmarkStart w:name="z6298" w:id="3973"/>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3973"/>
    <w:bookmarkStart w:name="z6299" w:id="3974"/>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3974"/>
    <w:bookmarkStart w:name="z6300" w:id="3975"/>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3975"/>
    <w:bookmarkStart w:name="z6301" w:id="3976"/>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3976"/>
    <w:bookmarkStart w:name="z6302" w:id="3977"/>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3977"/>
    <w:bookmarkStart w:name="z6303" w:id="3978"/>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3978"/>
    <w:bookmarkStart w:name="z6304" w:id="3979"/>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3979"/>
    <w:bookmarkStart w:name="z6305" w:id="3980"/>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3980"/>
    <w:bookmarkStart w:name="z6306" w:id="398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Жамбыл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3981"/>
    <w:bookmarkStart w:name="z6307" w:id="3982"/>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3982"/>
    <w:bookmarkStart w:name="z6308" w:id="398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3983"/>
    <w:bookmarkStart w:name="z6309" w:id="3984"/>
    <w:p>
      <w:pPr>
        <w:spacing w:after="0"/>
        <w:ind w:left="0"/>
        <w:jc w:val="both"/>
      </w:pPr>
      <w:r>
        <w:rPr>
          <w:rFonts w:ascii="Times New Roman"/>
          <w:b w:val="false"/>
          <w:i w:val="false"/>
          <w:color w:val="000000"/>
          <w:sz w:val="28"/>
        </w:rPr>
        <w:t>
      19. Жамбыл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3984"/>
    <w:bookmarkStart w:name="z6310" w:id="3985"/>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3985"/>
    <w:bookmarkStart w:name="z6311" w:id="3986"/>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3986"/>
    <w:bookmarkStart w:name="z6312" w:id="3987"/>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3987"/>
    <w:bookmarkStart w:name="z6313" w:id="3988"/>
    <w:p>
      <w:pPr>
        <w:spacing w:after="0"/>
        <w:ind w:left="0"/>
        <w:jc w:val="both"/>
      </w:pPr>
      <w:r>
        <w:rPr>
          <w:rFonts w:ascii="Times New Roman"/>
          <w:b w:val="false"/>
          <w:i w:val="false"/>
          <w:color w:val="000000"/>
          <w:sz w:val="28"/>
        </w:rPr>
        <w:t>
      4) өз құзыреті шегінде бұйрықтарға қол қояды;</w:t>
      </w:r>
    </w:p>
    <w:bookmarkEnd w:id="3988"/>
    <w:bookmarkStart w:name="z6314" w:id="3989"/>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3989"/>
    <w:bookmarkStart w:name="z6315" w:id="3990"/>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3990"/>
    <w:bookmarkStart w:name="z6316" w:id="3991"/>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3991"/>
    <w:bookmarkStart w:name="z6317" w:id="3992"/>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3992"/>
    <w:bookmarkStart w:name="z6318" w:id="3993"/>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3993"/>
    <w:bookmarkStart w:name="z6319" w:id="3994"/>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3994"/>
    <w:bookmarkStart w:name="z6320" w:id="3995"/>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3995"/>
    <w:bookmarkStart w:name="z6321" w:id="3996"/>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3996"/>
    <w:bookmarkStart w:name="z6322" w:id="3997"/>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3997"/>
    <w:bookmarkStart w:name="z6323" w:id="3998"/>
    <w:p>
      <w:pPr>
        <w:spacing w:after="0"/>
        <w:ind w:left="0"/>
        <w:jc w:val="both"/>
      </w:pPr>
      <w:r>
        <w:rPr>
          <w:rFonts w:ascii="Times New Roman"/>
          <w:b w:val="false"/>
          <w:i w:val="false"/>
          <w:color w:val="000000"/>
          <w:sz w:val="28"/>
        </w:rPr>
        <w:t>
      14) азаматтарды қабылдауды жүзеге асырады;</w:t>
      </w:r>
    </w:p>
    <w:bookmarkEnd w:id="3998"/>
    <w:bookmarkStart w:name="z6324" w:id="3999"/>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3999"/>
    <w:bookmarkStart w:name="z6325" w:id="4000"/>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4000"/>
    <w:bookmarkStart w:name="z6326" w:id="4001"/>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4001"/>
    <w:bookmarkStart w:name="z6327" w:id="4002"/>
    <w:p>
      <w:pPr>
        <w:spacing w:after="0"/>
        <w:ind w:left="0"/>
        <w:jc w:val="left"/>
      </w:pPr>
      <w:r>
        <w:rPr>
          <w:rFonts w:ascii="Times New Roman"/>
          <w:b/>
          <w:i w:val="false"/>
          <w:color w:val="000000"/>
        </w:rPr>
        <w:t xml:space="preserve"> 4-тарау. Департаменттің мүлкі</w:t>
      </w:r>
    </w:p>
    <w:bookmarkEnd w:id="4002"/>
    <w:bookmarkStart w:name="z6328" w:id="4003"/>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003"/>
    <w:bookmarkStart w:name="z6329" w:id="4004"/>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4004"/>
    <w:bookmarkStart w:name="z6330" w:id="4005"/>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4005"/>
    <w:bookmarkStart w:name="z6331" w:id="4006"/>
    <w:p>
      <w:pPr>
        <w:spacing w:after="0"/>
        <w:ind w:left="0"/>
        <w:jc w:val="left"/>
      </w:pPr>
      <w:r>
        <w:rPr>
          <w:rFonts w:ascii="Times New Roman"/>
          <w:b/>
          <w:i w:val="false"/>
          <w:color w:val="000000"/>
        </w:rPr>
        <w:t xml:space="preserve"> 5-тарау. Департаментті қайта ұйымдастыру және тарату</w:t>
      </w:r>
    </w:p>
    <w:bookmarkEnd w:id="4006"/>
    <w:bookmarkStart w:name="z6332" w:id="4007"/>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40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Төтенше жағдайлар министрінің </w:t>
            </w:r>
            <w:r>
              <w:br/>
            </w:r>
            <w:r>
              <w:rPr>
                <w:rFonts w:ascii="Times New Roman"/>
                <w:b w:val="false"/>
                <w:i w:val="false"/>
                <w:color w:val="000000"/>
                <w:sz w:val="20"/>
              </w:rPr>
              <w:t xml:space="preserve">2020 жылғы 30 қазандағы </w:t>
            </w:r>
            <w:r>
              <w:br/>
            </w:r>
            <w:r>
              <w:rPr>
                <w:rFonts w:ascii="Times New Roman"/>
                <w:b w:val="false"/>
                <w:i w:val="false"/>
                <w:color w:val="000000"/>
                <w:sz w:val="20"/>
              </w:rPr>
              <w:t xml:space="preserve">№ 16 бұйрығына </w:t>
            </w:r>
            <w:r>
              <w:br/>
            </w:r>
            <w:r>
              <w:rPr>
                <w:rFonts w:ascii="Times New Roman"/>
                <w:b w:val="false"/>
                <w:i w:val="false"/>
                <w:color w:val="000000"/>
                <w:sz w:val="20"/>
              </w:rPr>
              <w:t xml:space="preserve">30-1-қосымша </w:t>
            </w:r>
          </w:p>
        </w:tc>
      </w:tr>
    </w:tbl>
    <w:bookmarkStart w:name="z4928" w:id="4008"/>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Жетісу облысы  бойынша департаментінің ережесі</w:t>
      </w:r>
    </w:p>
    <w:bookmarkEnd w:id="4008"/>
    <w:p>
      <w:pPr>
        <w:spacing w:after="0"/>
        <w:ind w:left="0"/>
        <w:jc w:val="both"/>
      </w:pPr>
      <w:r>
        <w:rPr>
          <w:rFonts w:ascii="Times New Roman"/>
          <w:b w:val="false"/>
          <w:i w:val="false"/>
          <w:color w:val="ff0000"/>
          <w:sz w:val="28"/>
        </w:rPr>
        <w:t xml:space="preserve">
      Ескерту. Ережемен толықтырылды – ҚР Төтенше жағдайлар министрінің м.а. 14.07.2022 </w:t>
      </w:r>
      <w:r>
        <w:rPr>
          <w:rFonts w:ascii="Times New Roman"/>
          <w:b w:val="false"/>
          <w:i w:val="false"/>
          <w:color w:val="ff0000"/>
          <w:sz w:val="28"/>
        </w:rPr>
        <w:t>№ 266</w:t>
      </w:r>
      <w:r>
        <w:rPr>
          <w:rFonts w:ascii="Times New Roman"/>
          <w:b w:val="false"/>
          <w:i w:val="false"/>
          <w:color w:val="ff0000"/>
          <w:sz w:val="28"/>
        </w:rPr>
        <w:t xml:space="preserve">; жаңа редакцияда – ҚР Төтенше жағдайлар министрінің 04.07.2023 </w:t>
      </w:r>
      <w:r>
        <w:rPr>
          <w:rFonts w:ascii="Times New Roman"/>
          <w:b w:val="false"/>
          <w:i w:val="false"/>
          <w:color w:val="ff0000"/>
          <w:sz w:val="28"/>
        </w:rPr>
        <w:t>№ 363</w:t>
      </w:r>
      <w:r>
        <w:rPr>
          <w:rFonts w:ascii="Times New Roman"/>
          <w:b w:val="false"/>
          <w:i w:val="false"/>
          <w:color w:val="ff0000"/>
          <w:sz w:val="28"/>
        </w:rPr>
        <w:t xml:space="preserve"> бұйрықтарымен.</w:t>
      </w:r>
    </w:p>
    <w:bookmarkStart w:name="z6333" w:id="4009"/>
    <w:p>
      <w:pPr>
        <w:spacing w:after="0"/>
        <w:ind w:left="0"/>
        <w:jc w:val="left"/>
      </w:pPr>
      <w:r>
        <w:rPr>
          <w:rFonts w:ascii="Times New Roman"/>
          <w:b/>
          <w:i w:val="false"/>
          <w:color w:val="000000"/>
        </w:rPr>
        <w:t xml:space="preserve"> 1-тарау. Жалпы ережелер</w:t>
      </w:r>
    </w:p>
    <w:bookmarkEnd w:id="4009"/>
    <w:bookmarkStart w:name="z6334" w:id="4010"/>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Жетісу Қазақстан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4010"/>
    <w:bookmarkStart w:name="z6335" w:id="4011"/>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4011"/>
    <w:bookmarkStart w:name="z6336" w:id="401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012"/>
    <w:bookmarkStart w:name="z6337" w:id="401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013"/>
    <w:bookmarkStart w:name="z6338" w:id="4014"/>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4014"/>
    <w:bookmarkStart w:name="z6339" w:id="401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4015"/>
    <w:bookmarkStart w:name="z6340" w:id="4016"/>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4016"/>
    <w:bookmarkStart w:name="z6341" w:id="4017"/>
    <w:p>
      <w:pPr>
        <w:spacing w:after="0"/>
        <w:ind w:left="0"/>
        <w:jc w:val="both"/>
      </w:pPr>
      <w:r>
        <w:rPr>
          <w:rFonts w:ascii="Times New Roman"/>
          <w:b w:val="false"/>
          <w:i w:val="false"/>
          <w:color w:val="000000"/>
          <w:sz w:val="28"/>
        </w:rPr>
        <w:t>
      8. Департаменттің орналасқан жері: Қазақстан Республикасы, индексі 040803, Жетісу облысы Қонаев қаласы, 20 шағын аудан, Комсомольский көшесі, 1 құрылыс.</w:t>
      </w:r>
    </w:p>
    <w:bookmarkEnd w:id="4017"/>
    <w:bookmarkStart w:name="z6342" w:id="4018"/>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Жетісу облысы бойынша департаменті" республикалық мемлекеттік мекемесі.</w:t>
      </w:r>
    </w:p>
    <w:bookmarkEnd w:id="4018"/>
    <w:bookmarkStart w:name="z6343" w:id="401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019"/>
    <w:bookmarkStart w:name="z6344" w:id="402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020"/>
    <w:bookmarkStart w:name="z6345" w:id="4021"/>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4021"/>
    <w:bookmarkStart w:name="z6346" w:id="402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4022"/>
    <w:bookmarkStart w:name="z6347" w:id="4023"/>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4023"/>
    <w:bookmarkStart w:name="z6348" w:id="4024"/>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4024"/>
    <w:bookmarkStart w:name="z6349" w:id="4025"/>
    <w:p>
      <w:pPr>
        <w:spacing w:after="0"/>
        <w:ind w:left="0"/>
        <w:jc w:val="both"/>
      </w:pPr>
      <w:r>
        <w:rPr>
          <w:rFonts w:ascii="Times New Roman"/>
          <w:b w:val="false"/>
          <w:i w:val="false"/>
          <w:color w:val="000000"/>
          <w:sz w:val="28"/>
        </w:rPr>
        <w:t>
      14. Құқықтары мен міндеттері:</w:t>
      </w:r>
    </w:p>
    <w:bookmarkEnd w:id="4025"/>
    <w:bookmarkStart w:name="z6350" w:id="4026"/>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4026"/>
    <w:bookmarkStart w:name="z6351" w:id="4027"/>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4027"/>
    <w:bookmarkStart w:name="z6352" w:id="4028"/>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4028"/>
    <w:bookmarkStart w:name="z6353" w:id="4029"/>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4029"/>
    <w:bookmarkStart w:name="z6354" w:id="4030"/>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4030"/>
    <w:bookmarkStart w:name="z6355" w:id="4031"/>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4031"/>
    <w:bookmarkStart w:name="z6356" w:id="4032"/>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4032"/>
    <w:bookmarkStart w:name="z6357" w:id="4033"/>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4033"/>
    <w:bookmarkStart w:name="z6358" w:id="4034"/>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4034"/>
    <w:bookmarkStart w:name="z6359" w:id="4035"/>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4035"/>
    <w:bookmarkStart w:name="z6360" w:id="4036"/>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4036"/>
    <w:bookmarkStart w:name="z6361" w:id="4037"/>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4037"/>
    <w:bookmarkStart w:name="z6362" w:id="4038"/>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4038"/>
    <w:bookmarkStart w:name="z6363" w:id="4039"/>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4039"/>
    <w:bookmarkStart w:name="z6364" w:id="4040"/>
    <w:p>
      <w:pPr>
        <w:spacing w:after="0"/>
        <w:ind w:left="0"/>
        <w:jc w:val="both"/>
      </w:pPr>
      <w:r>
        <w:rPr>
          <w:rFonts w:ascii="Times New Roman"/>
          <w:b w:val="false"/>
          <w:i w:val="false"/>
          <w:color w:val="000000"/>
          <w:sz w:val="28"/>
        </w:rPr>
        <w:t>
      15. Функциялары:</w:t>
      </w:r>
    </w:p>
    <w:bookmarkEnd w:id="4040"/>
    <w:bookmarkStart w:name="z6365" w:id="4041"/>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4041"/>
    <w:bookmarkStart w:name="z6366" w:id="4042"/>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4042"/>
    <w:bookmarkStart w:name="z6367" w:id="4043"/>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4043"/>
    <w:bookmarkStart w:name="z6368" w:id="4044"/>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4044"/>
    <w:bookmarkStart w:name="z6369" w:id="4045"/>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4045"/>
    <w:bookmarkStart w:name="z6370" w:id="4046"/>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4046"/>
    <w:bookmarkStart w:name="z6371" w:id="4047"/>
    <w:p>
      <w:pPr>
        <w:spacing w:after="0"/>
        <w:ind w:left="0"/>
        <w:jc w:val="both"/>
      </w:pPr>
      <w:r>
        <w:rPr>
          <w:rFonts w:ascii="Times New Roman"/>
          <w:b w:val="false"/>
          <w:i w:val="false"/>
          <w:color w:val="000000"/>
          <w:sz w:val="28"/>
        </w:rPr>
        <w:t>
      7) жарылыс жұмыстарын жүргізуге рұқсат береді;</w:t>
      </w:r>
    </w:p>
    <w:bookmarkEnd w:id="4047"/>
    <w:bookmarkStart w:name="z6372" w:id="4048"/>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4048"/>
    <w:bookmarkStart w:name="z6373" w:id="4049"/>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4049"/>
    <w:bookmarkStart w:name="z6374" w:id="4050"/>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4050"/>
    <w:bookmarkStart w:name="z6375" w:id="4051"/>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4051"/>
    <w:bookmarkStart w:name="z6376" w:id="4052"/>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4052"/>
    <w:bookmarkStart w:name="z6377" w:id="4053"/>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4053"/>
    <w:bookmarkStart w:name="z6378" w:id="4054"/>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4054"/>
    <w:bookmarkStart w:name="z6379" w:id="4055"/>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4055"/>
    <w:bookmarkStart w:name="z6380" w:id="4056"/>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4056"/>
    <w:bookmarkStart w:name="z6381" w:id="4057"/>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4057"/>
    <w:bookmarkStart w:name="z6382" w:id="4058"/>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4058"/>
    <w:bookmarkStart w:name="z6383" w:id="4059"/>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4059"/>
    <w:bookmarkStart w:name="z6384" w:id="4060"/>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4060"/>
    <w:bookmarkStart w:name="z6385" w:id="4061"/>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4061"/>
    <w:bookmarkStart w:name="z6386" w:id="4062"/>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4062"/>
    <w:bookmarkStart w:name="z6387" w:id="4063"/>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4063"/>
    <w:bookmarkStart w:name="z6388" w:id="4064"/>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4064"/>
    <w:bookmarkStart w:name="z6389" w:id="4065"/>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4065"/>
    <w:bookmarkStart w:name="z6390" w:id="4066"/>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4066"/>
    <w:bookmarkStart w:name="z6391" w:id="4067"/>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4067"/>
    <w:bookmarkStart w:name="z6392" w:id="4068"/>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4068"/>
    <w:bookmarkStart w:name="z6393" w:id="4069"/>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4069"/>
    <w:bookmarkStart w:name="z6394" w:id="4070"/>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070"/>
    <w:bookmarkStart w:name="z6395" w:id="4071"/>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4071"/>
    <w:bookmarkStart w:name="z6396" w:id="407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Жетісу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4072"/>
    <w:bookmarkStart w:name="z6397" w:id="4073"/>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4073"/>
    <w:bookmarkStart w:name="z6398" w:id="4074"/>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4074"/>
    <w:bookmarkStart w:name="z6399" w:id="4075"/>
    <w:p>
      <w:pPr>
        <w:spacing w:after="0"/>
        <w:ind w:left="0"/>
        <w:jc w:val="both"/>
      </w:pPr>
      <w:r>
        <w:rPr>
          <w:rFonts w:ascii="Times New Roman"/>
          <w:b w:val="false"/>
          <w:i w:val="false"/>
          <w:color w:val="000000"/>
          <w:sz w:val="28"/>
        </w:rPr>
        <w:t>
      19. Жетісу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4075"/>
    <w:bookmarkStart w:name="z6400" w:id="4076"/>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4076"/>
    <w:bookmarkStart w:name="z6401" w:id="4077"/>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4077"/>
    <w:bookmarkStart w:name="z6402" w:id="4078"/>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4078"/>
    <w:bookmarkStart w:name="z6403" w:id="4079"/>
    <w:p>
      <w:pPr>
        <w:spacing w:after="0"/>
        <w:ind w:left="0"/>
        <w:jc w:val="both"/>
      </w:pPr>
      <w:r>
        <w:rPr>
          <w:rFonts w:ascii="Times New Roman"/>
          <w:b w:val="false"/>
          <w:i w:val="false"/>
          <w:color w:val="000000"/>
          <w:sz w:val="28"/>
        </w:rPr>
        <w:t>
      4) өз құзыреті шегінде бұйрықтарға қол қояды;</w:t>
      </w:r>
    </w:p>
    <w:bookmarkEnd w:id="4079"/>
    <w:bookmarkStart w:name="z6404" w:id="4080"/>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4080"/>
    <w:bookmarkStart w:name="z6405" w:id="4081"/>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4081"/>
    <w:bookmarkStart w:name="z6406" w:id="4082"/>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4082"/>
    <w:bookmarkStart w:name="z6407" w:id="4083"/>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4083"/>
    <w:bookmarkStart w:name="z6408" w:id="4084"/>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4084"/>
    <w:bookmarkStart w:name="z6409" w:id="4085"/>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4085"/>
    <w:bookmarkStart w:name="z6410" w:id="4086"/>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4086"/>
    <w:bookmarkStart w:name="z6411" w:id="4087"/>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4087"/>
    <w:bookmarkStart w:name="z6412" w:id="4088"/>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4088"/>
    <w:bookmarkStart w:name="z6413" w:id="4089"/>
    <w:p>
      <w:pPr>
        <w:spacing w:after="0"/>
        <w:ind w:left="0"/>
        <w:jc w:val="both"/>
      </w:pPr>
      <w:r>
        <w:rPr>
          <w:rFonts w:ascii="Times New Roman"/>
          <w:b w:val="false"/>
          <w:i w:val="false"/>
          <w:color w:val="000000"/>
          <w:sz w:val="28"/>
        </w:rPr>
        <w:t>
      14) азаматтарды қабылдауды жүзеге асырады;</w:t>
      </w:r>
    </w:p>
    <w:bookmarkEnd w:id="4089"/>
    <w:bookmarkStart w:name="z6414" w:id="4090"/>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4090"/>
    <w:bookmarkStart w:name="z6415" w:id="4091"/>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4091"/>
    <w:bookmarkStart w:name="z6416" w:id="4092"/>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4092"/>
    <w:bookmarkStart w:name="z6417" w:id="4093"/>
    <w:p>
      <w:pPr>
        <w:spacing w:after="0"/>
        <w:ind w:left="0"/>
        <w:jc w:val="left"/>
      </w:pPr>
      <w:r>
        <w:rPr>
          <w:rFonts w:ascii="Times New Roman"/>
          <w:b/>
          <w:i w:val="false"/>
          <w:color w:val="000000"/>
        </w:rPr>
        <w:t xml:space="preserve"> 4-тарау. Департаменттің мүлкі</w:t>
      </w:r>
    </w:p>
    <w:bookmarkEnd w:id="4093"/>
    <w:bookmarkStart w:name="z6418" w:id="4094"/>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094"/>
    <w:bookmarkStart w:name="z6419" w:id="4095"/>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4095"/>
    <w:bookmarkStart w:name="z6420" w:id="4096"/>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4096"/>
    <w:bookmarkStart w:name="z6421" w:id="4097"/>
    <w:p>
      <w:pPr>
        <w:spacing w:after="0"/>
        <w:ind w:left="0"/>
        <w:jc w:val="left"/>
      </w:pPr>
      <w:r>
        <w:rPr>
          <w:rFonts w:ascii="Times New Roman"/>
          <w:b/>
          <w:i w:val="false"/>
          <w:color w:val="000000"/>
        </w:rPr>
        <w:t xml:space="preserve"> 5-тарау. Департаментті қайта ұйымдастыру және тарату</w:t>
      </w:r>
    </w:p>
    <w:bookmarkEnd w:id="4097"/>
    <w:bookmarkStart w:name="z6422" w:id="4098"/>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40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31-қосымша</w:t>
            </w:r>
          </w:p>
        </w:tc>
      </w:tr>
    </w:tbl>
    <w:bookmarkStart w:name="z3609" w:id="4099"/>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Батыс Қазақстан облысы  бойынша департаментінің ережесі</w:t>
      </w:r>
    </w:p>
    <w:bookmarkEnd w:id="4099"/>
    <w:p>
      <w:pPr>
        <w:spacing w:after="0"/>
        <w:ind w:left="0"/>
        <w:jc w:val="both"/>
      </w:pPr>
      <w:r>
        <w:rPr>
          <w:rFonts w:ascii="Times New Roman"/>
          <w:b w:val="false"/>
          <w:i w:val="false"/>
          <w:color w:val="ff0000"/>
          <w:sz w:val="28"/>
        </w:rPr>
        <w:t xml:space="preserve">
      Ескерту. Ереже жаңа редакцияда – ҚР Төтенше жағдайлар министрінің 04.07.2023 </w:t>
      </w:r>
      <w:r>
        <w:rPr>
          <w:rFonts w:ascii="Times New Roman"/>
          <w:b w:val="false"/>
          <w:i w:val="false"/>
          <w:color w:val="ff0000"/>
          <w:sz w:val="28"/>
        </w:rPr>
        <w:t>№ 363</w:t>
      </w:r>
      <w:r>
        <w:rPr>
          <w:rFonts w:ascii="Times New Roman"/>
          <w:b w:val="false"/>
          <w:i w:val="false"/>
          <w:color w:val="ff0000"/>
          <w:sz w:val="28"/>
        </w:rPr>
        <w:t xml:space="preserve"> бұйрығымен.</w:t>
      </w:r>
    </w:p>
    <w:bookmarkStart w:name="z6423" w:id="4100"/>
    <w:p>
      <w:pPr>
        <w:spacing w:after="0"/>
        <w:ind w:left="0"/>
        <w:jc w:val="left"/>
      </w:pPr>
      <w:r>
        <w:rPr>
          <w:rFonts w:ascii="Times New Roman"/>
          <w:b/>
          <w:i w:val="false"/>
          <w:color w:val="000000"/>
        </w:rPr>
        <w:t xml:space="preserve"> 1-тарау. Жалпы ережелер</w:t>
      </w:r>
    </w:p>
    <w:bookmarkEnd w:id="4100"/>
    <w:bookmarkStart w:name="z6424" w:id="4101"/>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Батыс Қазақстан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4101"/>
    <w:bookmarkStart w:name="z6425" w:id="4102"/>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4102"/>
    <w:bookmarkStart w:name="z6426" w:id="410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103"/>
    <w:bookmarkStart w:name="z6427" w:id="410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104"/>
    <w:bookmarkStart w:name="z6428" w:id="4105"/>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4105"/>
    <w:bookmarkStart w:name="z6429" w:id="410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4106"/>
    <w:bookmarkStart w:name="z6430" w:id="410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4107"/>
    <w:bookmarkStart w:name="z6431" w:id="4108"/>
    <w:p>
      <w:pPr>
        <w:spacing w:after="0"/>
        <w:ind w:left="0"/>
        <w:jc w:val="both"/>
      </w:pPr>
      <w:r>
        <w:rPr>
          <w:rFonts w:ascii="Times New Roman"/>
          <w:b w:val="false"/>
          <w:i w:val="false"/>
          <w:color w:val="000000"/>
          <w:sz w:val="28"/>
        </w:rPr>
        <w:t>
      8. Департаменттің орналасқан жері: Қазақстан Республикасы, индексі 090000, Батыс Қазақстан облысы, Орал қаласы, Ж. Досмұхамедов көшесі, 16-құрылыс.</w:t>
      </w:r>
    </w:p>
    <w:bookmarkEnd w:id="4108"/>
    <w:bookmarkStart w:name="z6432" w:id="4109"/>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Батыс Қазақстан облысы бойынша департаменті" республикалық мемлекеттік мекемесі.</w:t>
      </w:r>
    </w:p>
    <w:bookmarkEnd w:id="4109"/>
    <w:bookmarkStart w:name="z6433" w:id="411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110"/>
    <w:bookmarkStart w:name="z6434" w:id="411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111"/>
    <w:bookmarkStart w:name="z6435" w:id="4112"/>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4112"/>
    <w:bookmarkStart w:name="z6436" w:id="411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4113"/>
    <w:bookmarkStart w:name="z6437" w:id="4114"/>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4114"/>
    <w:bookmarkStart w:name="z6438" w:id="4115"/>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4115"/>
    <w:bookmarkStart w:name="z6439" w:id="4116"/>
    <w:p>
      <w:pPr>
        <w:spacing w:after="0"/>
        <w:ind w:left="0"/>
        <w:jc w:val="both"/>
      </w:pPr>
      <w:r>
        <w:rPr>
          <w:rFonts w:ascii="Times New Roman"/>
          <w:b w:val="false"/>
          <w:i w:val="false"/>
          <w:color w:val="000000"/>
          <w:sz w:val="28"/>
        </w:rPr>
        <w:t>
      14. Құқықтары мен міндеттері:</w:t>
      </w:r>
    </w:p>
    <w:bookmarkEnd w:id="4116"/>
    <w:bookmarkStart w:name="z6440" w:id="4117"/>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4117"/>
    <w:bookmarkStart w:name="z6441" w:id="4118"/>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4118"/>
    <w:bookmarkStart w:name="z6442" w:id="4119"/>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4119"/>
    <w:bookmarkStart w:name="z6443" w:id="4120"/>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4120"/>
    <w:bookmarkStart w:name="z6444" w:id="4121"/>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4121"/>
    <w:bookmarkStart w:name="z6445" w:id="4122"/>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4122"/>
    <w:bookmarkStart w:name="z6446" w:id="4123"/>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4123"/>
    <w:bookmarkStart w:name="z6447" w:id="4124"/>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4124"/>
    <w:bookmarkStart w:name="z6448" w:id="4125"/>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4125"/>
    <w:bookmarkStart w:name="z6449" w:id="4126"/>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4126"/>
    <w:bookmarkStart w:name="z6450" w:id="4127"/>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4127"/>
    <w:bookmarkStart w:name="z6451" w:id="4128"/>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4128"/>
    <w:bookmarkStart w:name="z6452" w:id="4129"/>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4129"/>
    <w:bookmarkStart w:name="z6453" w:id="4130"/>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4130"/>
    <w:bookmarkStart w:name="z6454" w:id="4131"/>
    <w:p>
      <w:pPr>
        <w:spacing w:after="0"/>
        <w:ind w:left="0"/>
        <w:jc w:val="both"/>
      </w:pPr>
      <w:r>
        <w:rPr>
          <w:rFonts w:ascii="Times New Roman"/>
          <w:b w:val="false"/>
          <w:i w:val="false"/>
          <w:color w:val="000000"/>
          <w:sz w:val="28"/>
        </w:rPr>
        <w:t>
      15. Функциялары:</w:t>
      </w:r>
    </w:p>
    <w:bookmarkEnd w:id="4131"/>
    <w:bookmarkStart w:name="z6455" w:id="4132"/>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4132"/>
    <w:bookmarkStart w:name="z6456" w:id="4133"/>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4133"/>
    <w:bookmarkStart w:name="z6457" w:id="4134"/>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4134"/>
    <w:bookmarkStart w:name="z6458" w:id="4135"/>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4135"/>
    <w:bookmarkStart w:name="z6459" w:id="4136"/>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4136"/>
    <w:bookmarkStart w:name="z6460" w:id="4137"/>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4137"/>
    <w:bookmarkStart w:name="z6461" w:id="4138"/>
    <w:p>
      <w:pPr>
        <w:spacing w:after="0"/>
        <w:ind w:left="0"/>
        <w:jc w:val="both"/>
      </w:pPr>
      <w:r>
        <w:rPr>
          <w:rFonts w:ascii="Times New Roman"/>
          <w:b w:val="false"/>
          <w:i w:val="false"/>
          <w:color w:val="000000"/>
          <w:sz w:val="28"/>
        </w:rPr>
        <w:t>
      7) жарылыс жұмыстарын жүргізуге рұқсат береді;</w:t>
      </w:r>
    </w:p>
    <w:bookmarkEnd w:id="4138"/>
    <w:bookmarkStart w:name="z6462" w:id="4139"/>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4139"/>
    <w:bookmarkStart w:name="z6463" w:id="4140"/>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4140"/>
    <w:bookmarkStart w:name="z6464" w:id="4141"/>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4141"/>
    <w:bookmarkStart w:name="z6465" w:id="4142"/>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4142"/>
    <w:bookmarkStart w:name="z6466" w:id="4143"/>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4143"/>
    <w:bookmarkStart w:name="z6467" w:id="4144"/>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4144"/>
    <w:bookmarkStart w:name="z6468" w:id="4145"/>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4145"/>
    <w:bookmarkStart w:name="z6469" w:id="4146"/>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4146"/>
    <w:bookmarkStart w:name="z6470" w:id="4147"/>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4147"/>
    <w:bookmarkStart w:name="z6471" w:id="4148"/>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4148"/>
    <w:bookmarkStart w:name="z6472" w:id="4149"/>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4149"/>
    <w:bookmarkStart w:name="z6473" w:id="4150"/>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4150"/>
    <w:bookmarkStart w:name="z6474" w:id="4151"/>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4151"/>
    <w:bookmarkStart w:name="z6475" w:id="4152"/>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4152"/>
    <w:bookmarkStart w:name="z6476" w:id="4153"/>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4153"/>
    <w:bookmarkStart w:name="z6477" w:id="4154"/>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4154"/>
    <w:bookmarkStart w:name="z6478" w:id="4155"/>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4155"/>
    <w:bookmarkStart w:name="z6479" w:id="4156"/>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4156"/>
    <w:bookmarkStart w:name="z6480" w:id="4157"/>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4157"/>
    <w:bookmarkStart w:name="z6481" w:id="4158"/>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4158"/>
    <w:bookmarkStart w:name="z6482" w:id="4159"/>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4159"/>
    <w:bookmarkStart w:name="z6483" w:id="4160"/>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4160"/>
    <w:bookmarkStart w:name="z6484" w:id="4161"/>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161"/>
    <w:bookmarkStart w:name="z6485" w:id="4162"/>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4162"/>
    <w:bookmarkStart w:name="z6486" w:id="416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Батыс Қазақстан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4163"/>
    <w:bookmarkStart w:name="z6487" w:id="4164"/>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4164"/>
    <w:bookmarkStart w:name="z6488" w:id="4165"/>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4165"/>
    <w:bookmarkStart w:name="z6489" w:id="4166"/>
    <w:p>
      <w:pPr>
        <w:spacing w:after="0"/>
        <w:ind w:left="0"/>
        <w:jc w:val="both"/>
      </w:pPr>
      <w:r>
        <w:rPr>
          <w:rFonts w:ascii="Times New Roman"/>
          <w:b w:val="false"/>
          <w:i w:val="false"/>
          <w:color w:val="000000"/>
          <w:sz w:val="28"/>
        </w:rPr>
        <w:t>
      19. Батыс Қазақстан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4166"/>
    <w:bookmarkStart w:name="z6490" w:id="4167"/>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4167"/>
    <w:bookmarkStart w:name="z6491" w:id="4168"/>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4168"/>
    <w:bookmarkStart w:name="z6492" w:id="4169"/>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4169"/>
    <w:bookmarkStart w:name="z6493" w:id="4170"/>
    <w:p>
      <w:pPr>
        <w:spacing w:after="0"/>
        <w:ind w:left="0"/>
        <w:jc w:val="both"/>
      </w:pPr>
      <w:r>
        <w:rPr>
          <w:rFonts w:ascii="Times New Roman"/>
          <w:b w:val="false"/>
          <w:i w:val="false"/>
          <w:color w:val="000000"/>
          <w:sz w:val="28"/>
        </w:rPr>
        <w:t>
      4) өз құзыреті шегінде бұйрықтарға қол қояды;</w:t>
      </w:r>
    </w:p>
    <w:bookmarkEnd w:id="4170"/>
    <w:bookmarkStart w:name="z6494" w:id="4171"/>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4171"/>
    <w:bookmarkStart w:name="z6495" w:id="4172"/>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4172"/>
    <w:bookmarkStart w:name="z6496" w:id="4173"/>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4173"/>
    <w:bookmarkStart w:name="z6497" w:id="4174"/>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4174"/>
    <w:bookmarkStart w:name="z6498" w:id="4175"/>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4175"/>
    <w:bookmarkStart w:name="z6499" w:id="4176"/>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4176"/>
    <w:bookmarkStart w:name="z6500" w:id="4177"/>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4177"/>
    <w:bookmarkStart w:name="z6501" w:id="4178"/>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4178"/>
    <w:bookmarkStart w:name="z6502" w:id="4179"/>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4179"/>
    <w:bookmarkStart w:name="z6503" w:id="4180"/>
    <w:p>
      <w:pPr>
        <w:spacing w:after="0"/>
        <w:ind w:left="0"/>
        <w:jc w:val="both"/>
      </w:pPr>
      <w:r>
        <w:rPr>
          <w:rFonts w:ascii="Times New Roman"/>
          <w:b w:val="false"/>
          <w:i w:val="false"/>
          <w:color w:val="000000"/>
          <w:sz w:val="28"/>
        </w:rPr>
        <w:t>
      14) азаматтарды қабылдауды жүзеге асырады;</w:t>
      </w:r>
    </w:p>
    <w:bookmarkEnd w:id="4180"/>
    <w:bookmarkStart w:name="z6504" w:id="4181"/>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4181"/>
    <w:bookmarkStart w:name="z6505" w:id="4182"/>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4182"/>
    <w:bookmarkStart w:name="z6506" w:id="4183"/>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4183"/>
    <w:bookmarkStart w:name="z6507" w:id="4184"/>
    <w:p>
      <w:pPr>
        <w:spacing w:after="0"/>
        <w:ind w:left="0"/>
        <w:jc w:val="left"/>
      </w:pPr>
      <w:r>
        <w:rPr>
          <w:rFonts w:ascii="Times New Roman"/>
          <w:b/>
          <w:i w:val="false"/>
          <w:color w:val="000000"/>
        </w:rPr>
        <w:t xml:space="preserve"> 4-тарау. Департаменттің мүлкі</w:t>
      </w:r>
    </w:p>
    <w:bookmarkEnd w:id="4184"/>
    <w:bookmarkStart w:name="z6508" w:id="4185"/>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185"/>
    <w:bookmarkStart w:name="z6509" w:id="4186"/>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4186"/>
    <w:bookmarkStart w:name="z6510" w:id="4187"/>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4187"/>
    <w:bookmarkStart w:name="z6511" w:id="4188"/>
    <w:p>
      <w:pPr>
        <w:spacing w:after="0"/>
        <w:ind w:left="0"/>
        <w:jc w:val="left"/>
      </w:pPr>
      <w:r>
        <w:rPr>
          <w:rFonts w:ascii="Times New Roman"/>
          <w:b/>
          <w:i w:val="false"/>
          <w:color w:val="000000"/>
        </w:rPr>
        <w:t xml:space="preserve"> 5-тарау. Департаментті қайта ұйымдастыру және тарату</w:t>
      </w:r>
    </w:p>
    <w:bookmarkEnd w:id="4188"/>
    <w:bookmarkStart w:name="z6512" w:id="4189"/>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418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32-қосымша</w:t>
            </w:r>
          </w:p>
        </w:tc>
      </w:tr>
    </w:tbl>
    <w:bookmarkStart w:name="z3708" w:id="4190"/>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Қарағанды облысы  бойынша департаментінің ережесі</w:t>
      </w:r>
    </w:p>
    <w:bookmarkEnd w:id="4190"/>
    <w:p>
      <w:pPr>
        <w:spacing w:after="0"/>
        <w:ind w:left="0"/>
        <w:jc w:val="both"/>
      </w:pPr>
      <w:r>
        <w:rPr>
          <w:rFonts w:ascii="Times New Roman"/>
          <w:b w:val="false"/>
          <w:i w:val="false"/>
          <w:color w:val="ff0000"/>
          <w:sz w:val="28"/>
        </w:rPr>
        <w:t xml:space="preserve">
      Ескерту. Ереже жаңа редакцияда – ҚР Төтенше жағдайлар министрінің 04.07.2023 </w:t>
      </w:r>
      <w:r>
        <w:rPr>
          <w:rFonts w:ascii="Times New Roman"/>
          <w:b w:val="false"/>
          <w:i w:val="false"/>
          <w:color w:val="ff0000"/>
          <w:sz w:val="28"/>
        </w:rPr>
        <w:t>№ 363</w:t>
      </w:r>
      <w:r>
        <w:rPr>
          <w:rFonts w:ascii="Times New Roman"/>
          <w:b w:val="false"/>
          <w:i w:val="false"/>
          <w:color w:val="ff0000"/>
          <w:sz w:val="28"/>
        </w:rPr>
        <w:t xml:space="preserve"> бұйрығымен.</w:t>
      </w:r>
    </w:p>
    <w:bookmarkStart w:name="z6513" w:id="4191"/>
    <w:p>
      <w:pPr>
        <w:spacing w:after="0"/>
        <w:ind w:left="0"/>
        <w:jc w:val="left"/>
      </w:pPr>
      <w:r>
        <w:rPr>
          <w:rFonts w:ascii="Times New Roman"/>
          <w:b/>
          <w:i w:val="false"/>
          <w:color w:val="000000"/>
        </w:rPr>
        <w:t xml:space="preserve"> 1-тарау. Жалпы ережелер</w:t>
      </w:r>
    </w:p>
    <w:bookmarkEnd w:id="4191"/>
    <w:bookmarkStart w:name="z6514" w:id="4192"/>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Қарағанды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4192"/>
    <w:bookmarkStart w:name="z6515" w:id="4193"/>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4193"/>
    <w:bookmarkStart w:name="z6516" w:id="419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194"/>
    <w:bookmarkStart w:name="z6517" w:id="419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195"/>
    <w:bookmarkStart w:name="z6518" w:id="4196"/>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4196"/>
    <w:bookmarkStart w:name="z6519" w:id="419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4197"/>
    <w:bookmarkStart w:name="z6520" w:id="4198"/>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4198"/>
    <w:bookmarkStart w:name="z6521" w:id="4199"/>
    <w:p>
      <w:pPr>
        <w:spacing w:after="0"/>
        <w:ind w:left="0"/>
        <w:jc w:val="both"/>
      </w:pPr>
      <w:r>
        <w:rPr>
          <w:rFonts w:ascii="Times New Roman"/>
          <w:b w:val="false"/>
          <w:i w:val="false"/>
          <w:color w:val="000000"/>
          <w:sz w:val="28"/>
        </w:rPr>
        <w:t>
      8. Департаменттің орналасқан жері: Қазақстан Республикасы, индексі 100009, Қарағанды облысы, Қарағанды қаласы, Ермеков көшесі, 126-құрылыс.</w:t>
      </w:r>
    </w:p>
    <w:bookmarkEnd w:id="4199"/>
    <w:bookmarkStart w:name="z6522" w:id="4200"/>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Қарағанды облысы бойынша департаменті" республикалық мемлекеттік мекемесі.</w:t>
      </w:r>
    </w:p>
    <w:bookmarkEnd w:id="4200"/>
    <w:bookmarkStart w:name="z6523" w:id="420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201"/>
    <w:bookmarkStart w:name="z6524" w:id="420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202"/>
    <w:bookmarkStart w:name="z6525" w:id="4203"/>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4203"/>
    <w:bookmarkStart w:name="z6526" w:id="420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4204"/>
    <w:bookmarkStart w:name="z6527" w:id="420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4205"/>
    <w:bookmarkStart w:name="z6528" w:id="4206"/>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4206"/>
    <w:bookmarkStart w:name="z6529" w:id="4207"/>
    <w:p>
      <w:pPr>
        <w:spacing w:after="0"/>
        <w:ind w:left="0"/>
        <w:jc w:val="both"/>
      </w:pPr>
      <w:r>
        <w:rPr>
          <w:rFonts w:ascii="Times New Roman"/>
          <w:b w:val="false"/>
          <w:i w:val="false"/>
          <w:color w:val="000000"/>
          <w:sz w:val="28"/>
        </w:rPr>
        <w:t>
      14. Құқықтары мен міндеттері:</w:t>
      </w:r>
    </w:p>
    <w:bookmarkEnd w:id="4207"/>
    <w:bookmarkStart w:name="z6530" w:id="4208"/>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4208"/>
    <w:bookmarkStart w:name="z6531" w:id="4209"/>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4209"/>
    <w:bookmarkStart w:name="z6532" w:id="4210"/>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4210"/>
    <w:bookmarkStart w:name="z6533" w:id="4211"/>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4211"/>
    <w:bookmarkStart w:name="z6534" w:id="4212"/>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4212"/>
    <w:bookmarkStart w:name="z6535" w:id="4213"/>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4213"/>
    <w:bookmarkStart w:name="z6536" w:id="4214"/>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4214"/>
    <w:bookmarkStart w:name="z6537" w:id="4215"/>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4215"/>
    <w:bookmarkStart w:name="z6538" w:id="4216"/>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4216"/>
    <w:bookmarkStart w:name="z6539" w:id="4217"/>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4217"/>
    <w:bookmarkStart w:name="z6540" w:id="4218"/>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4218"/>
    <w:bookmarkStart w:name="z6541" w:id="4219"/>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4219"/>
    <w:bookmarkStart w:name="z6542" w:id="4220"/>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4220"/>
    <w:bookmarkStart w:name="z6543" w:id="4221"/>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4221"/>
    <w:bookmarkStart w:name="z6544" w:id="4222"/>
    <w:p>
      <w:pPr>
        <w:spacing w:after="0"/>
        <w:ind w:left="0"/>
        <w:jc w:val="both"/>
      </w:pPr>
      <w:r>
        <w:rPr>
          <w:rFonts w:ascii="Times New Roman"/>
          <w:b w:val="false"/>
          <w:i w:val="false"/>
          <w:color w:val="000000"/>
          <w:sz w:val="28"/>
        </w:rPr>
        <w:t>
      15. Функциялары:</w:t>
      </w:r>
    </w:p>
    <w:bookmarkEnd w:id="4222"/>
    <w:bookmarkStart w:name="z6545" w:id="4223"/>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4223"/>
    <w:bookmarkStart w:name="z6546" w:id="4224"/>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4224"/>
    <w:bookmarkStart w:name="z6547" w:id="4225"/>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4225"/>
    <w:bookmarkStart w:name="z6548" w:id="4226"/>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4226"/>
    <w:bookmarkStart w:name="z6549" w:id="4227"/>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4227"/>
    <w:bookmarkStart w:name="z6550" w:id="4228"/>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4228"/>
    <w:bookmarkStart w:name="z6551" w:id="4229"/>
    <w:p>
      <w:pPr>
        <w:spacing w:after="0"/>
        <w:ind w:left="0"/>
        <w:jc w:val="both"/>
      </w:pPr>
      <w:r>
        <w:rPr>
          <w:rFonts w:ascii="Times New Roman"/>
          <w:b w:val="false"/>
          <w:i w:val="false"/>
          <w:color w:val="000000"/>
          <w:sz w:val="28"/>
        </w:rPr>
        <w:t>
      7) жарылыс жұмыстарын жүргізуге рұқсат береді;</w:t>
      </w:r>
    </w:p>
    <w:bookmarkEnd w:id="4229"/>
    <w:bookmarkStart w:name="z6552" w:id="4230"/>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4230"/>
    <w:bookmarkStart w:name="z6553" w:id="4231"/>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4231"/>
    <w:bookmarkStart w:name="z6554" w:id="4232"/>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4232"/>
    <w:bookmarkStart w:name="z6555" w:id="4233"/>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4233"/>
    <w:bookmarkStart w:name="z6556" w:id="4234"/>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4234"/>
    <w:bookmarkStart w:name="z6557" w:id="4235"/>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4235"/>
    <w:bookmarkStart w:name="z6558" w:id="4236"/>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4236"/>
    <w:bookmarkStart w:name="z6559" w:id="4237"/>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4237"/>
    <w:bookmarkStart w:name="z6560" w:id="4238"/>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4238"/>
    <w:bookmarkStart w:name="z6561" w:id="4239"/>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4239"/>
    <w:bookmarkStart w:name="z6562" w:id="4240"/>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4240"/>
    <w:bookmarkStart w:name="z6563" w:id="4241"/>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4241"/>
    <w:bookmarkStart w:name="z6564" w:id="4242"/>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4242"/>
    <w:bookmarkStart w:name="z6565" w:id="4243"/>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4243"/>
    <w:bookmarkStart w:name="z6566" w:id="4244"/>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4244"/>
    <w:bookmarkStart w:name="z6567" w:id="4245"/>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4245"/>
    <w:bookmarkStart w:name="z6568" w:id="4246"/>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4246"/>
    <w:bookmarkStart w:name="z6569" w:id="4247"/>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4247"/>
    <w:bookmarkStart w:name="z6570" w:id="4248"/>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4248"/>
    <w:bookmarkStart w:name="z6571" w:id="4249"/>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4249"/>
    <w:bookmarkStart w:name="z6572" w:id="4250"/>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4250"/>
    <w:bookmarkStart w:name="z6573" w:id="4251"/>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4251"/>
    <w:bookmarkStart w:name="z6574" w:id="4252"/>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252"/>
    <w:bookmarkStart w:name="z6575" w:id="4253"/>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4253"/>
    <w:bookmarkStart w:name="z6576" w:id="425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Қарағанды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4254"/>
    <w:bookmarkStart w:name="z6577" w:id="425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4255"/>
    <w:bookmarkStart w:name="z6578" w:id="4256"/>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4256"/>
    <w:bookmarkStart w:name="z6579" w:id="4257"/>
    <w:p>
      <w:pPr>
        <w:spacing w:after="0"/>
        <w:ind w:left="0"/>
        <w:jc w:val="both"/>
      </w:pPr>
      <w:r>
        <w:rPr>
          <w:rFonts w:ascii="Times New Roman"/>
          <w:b w:val="false"/>
          <w:i w:val="false"/>
          <w:color w:val="000000"/>
          <w:sz w:val="28"/>
        </w:rPr>
        <w:t>
      19. Қарағанды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4257"/>
    <w:bookmarkStart w:name="z6580" w:id="4258"/>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4258"/>
    <w:bookmarkStart w:name="z6581" w:id="4259"/>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4259"/>
    <w:bookmarkStart w:name="z6582" w:id="4260"/>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4260"/>
    <w:bookmarkStart w:name="z6583" w:id="4261"/>
    <w:p>
      <w:pPr>
        <w:spacing w:after="0"/>
        <w:ind w:left="0"/>
        <w:jc w:val="both"/>
      </w:pPr>
      <w:r>
        <w:rPr>
          <w:rFonts w:ascii="Times New Roman"/>
          <w:b w:val="false"/>
          <w:i w:val="false"/>
          <w:color w:val="000000"/>
          <w:sz w:val="28"/>
        </w:rPr>
        <w:t>
      4) өз құзыреті шегінде бұйрықтарға қол қояды;</w:t>
      </w:r>
    </w:p>
    <w:bookmarkEnd w:id="4261"/>
    <w:bookmarkStart w:name="z6584" w:id="4262"/>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4262"/>
    <w:bookmarkStart w:name="z6585" w:id="4263"/>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4263"/>
    <w:bookmarkStart w:name="z6586" w:id="4264"/>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4264"/>
    <w:bookmarkStart w:name="z6587" w:id="4265"/>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4265"/>
    <w:bookmarkStart w:name="z6588" w:id="4266"/>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4266"/>
    <w:bookmarkStart w:name="z6589" w:id="4267"/>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4267"/>
    <w:bookmarkStart w:name="z6590" w:id="4268"/>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4268"/>
    <w:bookmarkStart w:name="z6591" w:id="4269"/>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4269"/>
    <w:bookmarkStart w:name="z6592" w:id="4270"/>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4270"/>
    <w:bookmarkStart w:name="z6593" w:id="4271"/>
    <w:p>
      <w:pPr>
        <w:spacing w:after="0"/>
        <w:ind w:left="0"/>
        <w:jc w:val="both"/>
      </w:pPr>
      <w:r>
        <w:rPr>
          <w:rFonts w:ascii="Times New Roman"/>
          <w:b w:val="false"/>
          <w:i w:val="false"/>
          <w:color w:val="000000"/>
          <w:sz w:val="28"/>
        </w:rPr>
        <w:t>
      14) азаматтарды қабылдауды жүзеге асырады;</w:t>
      </w:r>
    </w:p>
    <w:bookmarkEnd w:id="4271"/>
    <w:bookmarkStart w:name="z6594" w:id="4272"/>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4272"/>
    <w:bookmarkStart w:name="z6595" w:id="4273"/>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4273"/>
    <w:bookmarkStart w:name="z6596" w:id="4274"/>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4274"/>
    <w:bookmarkStart w:name="z6597" w:id="4275"/>
    <w:p>
      <w:pPr>
        <w:spacing w:after="0"/>
        <w:ind w:left="0"/>
        <w:jc w:val="left"/>
      </w:pPr>
      <w:r>
        <w:rPr>
          <w:rFonts w:ascii="Times New Roman"/>
          <w:b/>
          <w:i w:val="false"/>
          <w:color w:val="000000"/>
        </w:rPr>
        <w:t xml:space="preserve"> 4-тарау. Департаменттің мүлкі</w:t>
      </w:r>
    </w:p>
    <w:bookmarkEnd w:id="4275"/>
    <w:bookmarkStart w:name="z6598" w:id="4276"/>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276"/>
    <w:bookmarkStart w:name="z6599" w:id="4277"/>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4277"/>
    <w:bookmarkStart w:name="z6600" w:id="4278"/>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4278"/>
    <w:bookmarkStart w:name="z6601" w:id="4279"/>
    <w:p>
      <w:pPr>
        <w:spacing w:after="0"/>
        <w:ind w:left="0"/>
        <w:jc w:val="left"/>
      </w:pPr>
      <w:r>
        <w:rPr>
          <w:rFonts w:ascii="Times New Roman"/>
          <w:b/>
          <w:i w:val="false"/>
          <w:color w:val="000000"/>
        </w:rPr>
        <w:t xml:space="preserve"> 5-тарау. Департаментті қайта ұйымдастыру және тарату</w:t>
      </w:r>
    </w:p>
    <w:bookmarkEnd w:id="4279"/>
    <w:bookmarkStart w:name="z6602" w:id="4280"/>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42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33-қосымша</w:t>
            </w:r>
          </w:p>
        </w:tc>
      </w:tr>
    </w:tbl>
    <w:bookmarkStart w:name="z3807" w:id="4281"/>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Қостанай облысы  бойынша департаментінің ережесі</w:t>
      </w:r>
    </w:p>
    <w:bookmarkEnd w:id="4281"/>
    <w:p>
      <w:pPr>
        <w:spacing w:after="0"/>
        <w:ind w:left="0"/>
        <w:jc w:val="both"/>
      </w:pPr>
      <w:r>
        <w:rPr>
          <w:rFonts w:ascii="Times New Roman"/>
          <w:b w:val="false"/>
          <w:i w:val="false"/>
          <w:color w:val="ff0000"/>
          <w:sz w:val="28"/>
        </w:rPr>
        <w:t xml:space="preserve">
      Ескерту. Ереже жаңа редакцияда – ҚР Төтенше жағдайлар министрінің 04.07.2023 </w:t>
      </w:r>
      <w:r>
        <w:rPr>
          <w:rFonts w:ascii="Times New Roman"/>
          <w:b w:val="false"/>
          <w:i w:val="false"/>
          <w:color w:val="ff0000"/>
          <w:sz w:val="28"/>
        </w:rPr>
        <w:t>№ 363</w:t>
      </w:r>
      <w:r>
        <w:rPr>
          <w:rFonts w:ascii="Times New Roman"/>
          <w:b w:val="false"/>
          <w:i w:val="false"/>
          <w:color w:val="ff0000"/>
          <w:sz w:val="28"/>
        </w:rPr>
        <w:t xml:space="preserve"> бұйрығымен.</w:t>
      </w:r>
    </w:p>
    <w:bookmarkStart w:name="z6603" w:id="4282"/>
    <w:p>
      <w:pPr>
        <w:spacing w:after="0"/>
        <w:ind w:left="0"/>
        <w:jc w:val="left"/>
      </w:pPr>
      <w:r>
        <w:rPr>
          <w:rFonts w:ascii="Times New Roman"/>
          <w:b/>
          <w:i w:val="false"/>
          <w:color w:val="000000"/>
        </w:rPr>
        <w:t xml:space="preserve"> 1-тарау. Жалпы ережелер</w:t>
      </w:r>
    </w:p>
    <w:bookmarkEnd w:id="4282"/>
    <w:bookmarkStart w:name="z6604" w:id="4283"/>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Қостанай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4283"/>
    <w:bookmarkStart w:name="z6605" w:id="4284"/>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4284"/>
    <w:bookmarkStart w:name="z6606" w:id="428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285"/>
    <w:bookmarkStart w:name="z6607" w:id="428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286"/>
    <w:bookmarkStart w:name="z6608" w:id="4287"/>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4287"/>
    <w:bookmarkStart w:name="z6609" w:id="4288"/>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4288"/>
    <w:bookmarkStart w:name="z6610" w:id="4289"/>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4289"/>
    <w:bookmarkStart w:name="z6611" w:id="4290"/>
    <w:p>
      <w:pPr>
        <w:spacing w:after="0"/>
        <w:ind w:left="0"/>
        <w:jc w:val="both"/>
      </w:pPr>
      <w:r>
        <w:rPr>
          <w:rFonts w:ascii="Times New Roman"/>
          <w:b w:val="false"/>
          <w:i w:val="false"/>
          <w:color w:val="000000"/>
          <w:sz w:val="28"/>
        </w:rPr>
        <w:t>
      8. Департаменттің орналасқан жері: Қазақстан Республикасы, индексі 110000, Қостанай облысы, Қостанай қаласы, Баймағамбетов көшесі, 150-үй.</w:t>
      </w:r>
    </w:p>
    <w:bookmarkEnd w:id="4290"/>
    <w:bookmarkStart w:name="z6612" w:id="4291"/>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Қостанай облысы бойынша департаменті" республикалық мемлекеттік мекемесі.</w:t>
      </w:r>
    </w:p>
    <w:bookmarkEnd w:id="4291"/>
    <w:bookmarkStart w:name="z6613" w:id="429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292"/>
    <w:bookmarkStart w:name="z6614" w:id="429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293"/>
    <w:bookmarkStart w:name="z6615" w:id="4294"/>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4294"/>
    <w:bookmarkStart w:name="z6616" w:id="429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4295"/>
    <w:bookmarkStart w:name="z6617" w:id="4296"/>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4296"/>
    <w:bookmarkStart w:name="z6618" w:id="4297"/>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4297"/>
    <w:bookmarkStart w:name="z6619" w:id="4298"/>
    <w:p>
      <w:pPr>
        <w:spacing w:after="0"/>
        <w:ind w:left="0"/>
        <w:jc w:val="both"/>
      </w:pPr>
      <w:r>
        <w:rPr>
          <w:rFonts w:ascii="Times New Roman"/>
          <w:b w:val="false"/>
          <w:i w:val="false"/>
          <w:color w:val="000000"/>
          <w:sz w:val="28"/>
        </w:rPr>
        <w:t>
      14. Құқықтары мен міндеттері:</w:t>
      </w:r>
    </w:p>
    <w:bookmarkEnd w:id="4298"/>
    <w:bookmarkStart w:name="z6620" w:id="4299"/>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4299"/>
    <w:bookmarkStart w:name="z6621" w:id="4300"/>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4300"/>
    <w:bookmarkStart w:name="z6622" w:id="4301"/>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4301"/>
    <w:bookmarkStart w:name="z6623" w:id="4302"/>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4302"/>
    <w:bookmarkStart w:name="z6624" w:id="4303"/>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4303"/>
    <w:bookmarkStart w:name="z6625" w:id="4304"/>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4304"/>
    <w:bookmarkStart w:name="z6626" w:id="4305"/>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4305"/>
    <w:bookmarkStart w:name="z6627" w:id="4306"/>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4306"/>
    <w:bookmarkStart w:name="z6628" w:id="4307"/>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4307"/>
    <w:bookmarkStart w:name="z6629" w:id="4308"/>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4308"/>
    <w:bookmarkStart w:name="z6630" w:id="4309"/>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4309"/>
    <w:bookmarkStart w:name="z6631" w:id="4310"/>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4310"/>
    <w:bookmarkStart w:name="z6632" w:id="4311"/>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4311"/>
    <w:bookmarkStart w:name="z6633" w:id="4312"/>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4312"/>
    <w:bookmarkStart w:name="z6634" w:id="4313"/>
    <w:p>
      <w:pPr>
        <w:spacing w:after="0"/>
        <w:ind w:left="0"/>
        <w:jc w:val="both"/>
      </w:pPr>
      <w:r>
        <w:rPr>
          <w:rFonts w:ascii="Times New Roman"/>
          <w:b w:val="false"/>
          <w:i w:val="false"/>
          <w:color w:val="000000"/>
          <w:sz w:val="28"/>
        </w:rPr>
        <w:t>
      15. Функциялары:</w:t>
      </w:r>
    </w:p>
    <w:bookmarkEnd w:id="4313"/>
    <w:bookmarkStart w:name="z6635" w:id="4314"/>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4314"/>
    <w:bookmarkStart w:name="z6636" w:id="4315"/>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4315"/>
    <w:bookmarkStart w:name="z6637" w:id="4316"/>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4316"/>
    <w:bookmarkStart w:name="z6638" w:id="4317"/>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4317"/>
    <w:bookmarkStart w:name="z6639" w:id="4318"/>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4318"/>
    <w:bookmarkStart w:name="z6640" w:id="4319"/>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4319"/>
    <w:bookmarkStart w:name="z6641" w:id="4320"/>
    <w:p>
      <w:pPr>
        <w:spacing w:after="0"/>
        <w:ind w:left="0"/>
        <w:jc w:val="both"/>
      </w:pPr>
      <w:r>
        <w:rPr>
          <w:rFonts w:ascii="Times New Roman"/>
          <w:b w:val="false"/>
          <w:i w:val="false"/>
          <w:color w:val="000000"/>
          <w:sz w:val="28"/>
        </w:rPr>
        <w:t>
      7) жарылыс жұмыстарын жүргізуге рұқсат береді;</w:t>
      </w:r>
    </w:p>
    <w:bookmarkEnd w:id="4320"/>
    <w:bookmarkStart w:name="z6642" w:id="4321"/>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4321"/>
    <w:bookmarkStart w:name="z6643" w:id="4322"/>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4322"/>
    <w:bookmarkStart w:name="z6644" w:id="4323"/>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4323"/>
    <w:bookmarkStart w:name="z6645" w:id="4324"/>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4324"/>
    <w:bookmarkStart w:name="z6646" w:id="4325"/>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4325"/>
    <w:bookmarkStart w:name="z6647" w:id="4326"/>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4326"/>
    <w:bookmarkStart w:name="z6648" w:id="4327"/>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4327"/>
    <w:bookmarkStart w:name="z6649" w:id="4328"/>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4328"/>
    <w:bookmarkStart w:name="z6650" w:id="4329"/>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4329"/>
    <w:bookmarkStart w:name="z6651" w:id="4330"/>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4330"/>
    <w:bookmarkStart w:name="z6652" w:id="4331"/>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4331"/>
    <w:bookmarkStart w:name="z6653" w:id="4332"/>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4332"/>
    <w:bookmarkStart w:name="z6654" w:id="4333"/>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4333"/>
    <w:bookmarkStart w:name="z6655" w:id="4334"/>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4334"/>
    <w:bookmarkStart w:name="z6656" w:id="4335"/>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4335"/>
    <w:bookmarkStart w:name="z6657" w:id="4336"/>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4336"/>
    <w:bookmarkStart w:name="z6658" w:id="4337"/>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4337"/>
    <w:bookmarkStart w:name="z6659" w:id="4338"/>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4338"/>
    <w:bookmarkStart w:name="z6660" w:id="4339"/>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4339"/>
    <w:bookmarkStart w:name="z6661" w:id="4340"/>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4340"/>
    <w:bookmarkStart w:name="z6662" w:id="4341"/>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4341"/>
    <w:bookmarkStart w:name="z6663" w:id="4342"/>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4342"/>
    <w:bookmarkStart w:name="z6664" w:id="4343"/>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343"/>
    <w:bookmarkStart w:name="z6665" w:id="4344"/>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4344"/>
    <w:bookmarkStart w:name="z6666" w:id="434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Қостанай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4345"/>
    <w:bookmarkStart w:name="z6667" w:id="4346"/>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4346"/>
    <w:bookmarkStart w:name="z6668" w:id="434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4347"/>
    <w:bookmarkStart w:name="z6669" w:id="4348"/>
    <w:p>
      <w:pPr>
        <w:spacing w:after="0"/>
        <w:ind w:left="0"/>
        <w:jc w:val="both"/>
      </w:pPr>
      <w:r>
        <w:rPr>
          <w:rFonts w:ascii="Times New Roman"/>
          <w:b w:val="false"/>
          <w:i w:val="false"/>
          <w:color w:val="000000"/>
          <w:sz w:val="28"/>
        </w:rPr>
        <w:t>
      19. Қостанай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4348"/>
    <w:bookmarkStart w:name="z6670" w:id="4349"/>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4349"/>
    <w:bookmarkStart w:name="z6671" w:id="4350"/>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4350"/>
    <w:bookmarkStart w:name="z6672" w:id="4351"/>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4351"/>
    <w:bookmarkStart w:name="z6673" w:id="4352"/>
    <w:p>
      <w:pPr>
        <w:spacing w:after="0"/>
        <w:ind w:left="0"/>
        <w:jc w:val="both"/>
      </w:pPr>
      <w:r>
        <w:rPr>
          <w:rFonts w:ascii="Times New Roman"/>
          <w:b w:val="false"/>
          <w:i w:val="false"/>
          <w:color w:val="000000"/>
          <w:sz w:val="28"/>
        </w:rPr>
        <w:t>
      4) өз құзыреті шегінде бұйрықтарға қол қояды;</w:t>
      </w:r>
    </w:p>
    <w:bookmarkEnd w:id="4352"/>
    <w:bookmarkStart w:name="z6674" w:id="4353"/>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4353"/>
    <w:bookmarkStart w:name="z6675" w:id="4354"/>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4354"/>
    <w:bookmarkStart w:name="z6676" w:id="4355"/>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4355"/>
    <w:bookmarkStart w:name="z6677" w:id="4356"/>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4356"/>
    <w:bookmarkStart w:name="z6678" w:id="4357"/>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4357"/>
    <w:bookmarkStart w:name="z6679" w:id="4358"/>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4358"/>
    <w:bookmarkStart w:name="z6680" w:id="4359"/>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4359"/>
    <w:bookmarkStart w:name="z6681" w:id="4360"/>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4360"/>
    <w:bookmarkStart w:name="z6682" w:id="4361"/>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4361"/>
    <w:bookmarkStart w:name="z6683" w:id="4362"/>
    <w:p>
      <w:pPr>
        <w:spacing w:after="0"/>
        <w:ind w:left="0"/>
        <w:jc w:val="both"/>
      </w:pPr>
      <w:r>
        <w:rPr>
          <w:rFonts w:ascii="Times New Roman"/>
          <w:b w:val="false"/>
          <w:i w:val="false"/>
          <w:color w:val="000000"/>
          <w:sz w:val="28"/>
        </w:rPr>
        <w:t>
      14) азаматтарды қабылдауды жүзеге асырады;</w:t>
      </w:r>
    </w:p>
    <w:bookmarkEnd w:id="4362"/>
    <w:bookmarkStart w:name="z6684" w:id="4363"/>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4363"/>
    <w:bookmarkStart w:name="z6685" w:id="4364"/>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4364"/>
    <w:bookmarkStart w:name="z6686" w:id="4365"/>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4365"/>
    <w:bookmarkStart w:name="z6687" w:id="4366"/>
    <w:p>
      <w:pPr>
        <w:spacing w:after="0"/>
        <w:ind w:left="0"/>
        <w:jc w:val="left"/>
      </w:pPr>
      <w:r>
        <w:rPr>
          <w:rFonts w:ascii="Times New Roman"/>
          <w:b/>
          <w:i w:val="false"/>
          <w:color w:val="000000"/>
        </w:rPr>
        <w:t xml:space="preserve"> 4-тарау. Департаменттің мүлкі</w:t>
      </w:r>
    </w:p>
    <w:bookmarkEnd w:id="4366"/>
    <w:bookmarkStart w:name="z6688" w:id="4367"/>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367"/>
    <w:bookmarkStart w:name="z6689" w:id="4368"/>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4368"/>
    <w:bookmarkStart w:name="z6690" w:id="4369"/>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4369"/>
    <w:bookmarkStart w:name="z6691" w:id="4370"/>
    <w:p>
      <w:pPr>
        <w:spacing w:after="0"/>
        <w:ind w:left="0"/>
        <w:jc w:val="left"/>
      </w:pPr>
      <w:r>
        <w:rPr>
          <w:rFonts w:ascii="Times New Roman"/>
          <w:b/>
          <w:i w:val="false"/>
          <w:color w:val="000000"/>
        </w:rPr>
        <w:t xml:space="preserve"> 5-тарау. Департаментті қайта ұйымдастыру және тарату</w:t>
      </w:r>
    </w:p>
    <w:bookmarkEnd w:id="4370"/>
    <w:bookmarkStart w:name="z6692" w:id="4371"/>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43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34-қосымша</w:t>
            </w:r>
          </w:p>
        </w:tc>
      </w:tr>
    </w:tbl>
    <w:bookmarkStart w:name="z3906" w:id="4372"/>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Қызылорда облысы  бойынша департаментінің ережесі</w:t>
      </w:r>
    </w:p>
    <w:bookmarkEnd w:id="4372"/>
    <w:p>
      <w:pPr>
        <w:spacing w:after="0"/>
        <w:ind w:left="0"/>
        <w:jc w:val="both"/>
      </w:pPr>
      <w:r>
        <w:rPr>
          <w:rFonts w:ascii="Times New Roman"/>
          <w:b w:val="false"/>
          <w:i w:val="false"/>
          <w:color w:val="ff0000"/>
          <w:sz w:val="28"/>
        </w:rPr>
        <w:t xml:space="preserve">
      Ескерту. Ереже жаңа редакцияда – ҚР Төтенше жағдайлар министрінің 04.07.2023 </w:t>
      </w:r>
      <w:r>
        <w:rPr>
          <w:rFonts w:ascii="Times New Roman"/>
          <w:b w:val="false"/>
          <w:i w:val="false"/>
          <w:color w:val="ff0000"/>
          <w:sz w:val="28"/>
        </w:rPr>
        <w:t>№ 363</w:t>
      </w:r>
      <w:r>
        <w:rPr>
          <w:rFonts w:ascii="Times New Roman"/>
          <w:b w:val="false"/>
          <w:i w:val="false"/>
          <w:color w:val="ff0000"/>
          <w:sz w:val="28"/>
        </w:rPr>
        <w:t xml:space="preserve"> бұйрығымен.</w:t>
      </w:r>
    </w:p>
    <w:bookmarkStart w:name="z6693" w:id="4373"/>
    <w:p>
      <w:pPr>
        <w:spacing w:after="0"/>
        <w:ind w:left="0"/>
        <w:jc w:val="left"/>
      </w:pPr>
      <w:r>
        <w:rPr>
          <w:rFonts w:ascii="Times New Roman"/>
          <w:b/>
          <w:i w:val="false"/>
          <w:color w:val="000000"/>
        </w:rPr>
        <w:t xml:space="preserve"> 1-тарау. Жалпы ережелер</w:t>
      </w:r>
    </w:p>
    <w:bookmarkEnd w:id="4373"/>
    <w:bookmarkStart w:name="z6694" w:id="4374"/>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Қызылорда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4374"/>
    <w:bookmarkStart w:name="z6695" w:id="4375"/>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4375"/>
    <w:bookmarkStart w:name="z6696" w:id="437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376"/>
    <w:bookmarkStart w:name="z6697" w:id="437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377"/>
    <w:bookmarkStart w:name="z6698" w:id="4378"/>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4378"/>
    <w:bookmarkStart w:name="z6699" w:id="437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4379"/>
    <w:bookmarkStart w:name="z6700" w:id="4380"/>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4380"/>
    <w:bookmarkStart w:name="z6701" w:id="4381"/>
    <w:p>
      <w:pPr>
        <w:spacing w:after="0"/>
        <w:ind w:left="0"/>
        <w:jc w:val="both"/>
      </w:pPr>
      <w:r>
        <w:rPr>
          <w:rFonts w:ascii="Times New Roman"/>
          <w:b w:val="false"/>
          <w:i w:val="false"/>
          <w:color w:val="000000"/>
          <w:sz w:val="28"/>
        </w:rPr>
        <w:t>
      8. Департаменттің орналасқан жері: Қазақстан Республикасы, индексі 120000, Қызылорда облысы, Қызылорда қаласы, Ыбырай Жақаев көшесі, 5 үй.</w:t>
      </w:r>
    </w:p>
    <w:bookmarkEnd w:id="4381"/>
    <w:bookmarkStart w:name="z6702" w:id="4382"/>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Қызылорда облысы бойынша департаменті" республикалық мемлекеттік мекемесі.</w:t>
      </w:r>
    </w:p>
    <w:bookmarkEnd w:id="4382"/>
    <w:bookmarkStart w:name="z6703" w:id="438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383"/>
    <w:bookmarkStart w:name="z6704" w:id="438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384"/>
    <w:bookmarkStart w:name="z6705" w:id="4385"/>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4385"/>
    <w:bookmarkStart w:name="z6706" w:id="438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4386"/>
    <w:bookmarkStart w:name="z6707" w:id="438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4387"/>
    <w:bookmarkStart w:name="z6708" w:id="4388"/>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4388"/>
    <w:bookmarkStart w:name="z6709" w:id="4389"/>
    <w:p>
      <w:pPr>
        <w:spacing w:after="0"/>
        <w:ind w:left="0"/>
        <w:jc w:val="both"/>
      </w:pPr>
      <w:r>
        <w:rPr>
          <w:rFonts w:ascii="Times New Roman"/>
          <w:b w:val="false"/>
          <w:i w:val="false"/>
          <w:color w:val="000000"/>
          <w:sz w:val="28"/>
        </w:rPr>
        <w:t>
      14. Құқықтары мен міндеттері:</w:t>
      </w:r>
    </w:p>
    <w:bookmarkEnd w:id="4389"/>
    <w:bookmarkStart w:name="z6710" w:id="4390"/>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4390"/>
    <w:bookmarkStart w:name="z6711" w:id="4391"/>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4391"/>
    <w:bookmarkStart w:name="z6712" w:id="4392"/>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4392"/>
    <w:bookmarkStart w:name="z6713" w:id="4393"/>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4393"/>
    <w:bookmarkStart w:name="z6714" w:id="4394"/>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4394"/>
    <w:bookmarkStart w:name="z6715" w:id="4395"/>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4395"/>
    <w:bookmarkStart w:name="z6716" w:id="4396"/>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4396"/>
    <w:bookmarkStart w:name="z6717" w:id="4397"/>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4397"/>
    <w:bookmarkStart w:name="z6718" w:id="4398"/>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4398"/>
    <w:bookmarkStart w:name="z6719" w:id="4399"/>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4399"/>
    <w:bookmarkStart w:name="z6720" w:id="4400"/>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4400"/>
    <w:bookmarkStart w:name="z6721" w:id="4401"/>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4401"/>
    <w:bookmarkStart w:name="z6722" w:id="4402"/>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4402"/>
    <w:bookmarkStart w:name="z6723" w:id="4403"/>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4403"/>
    <w:bookmarkStart w:name="z6724" w:id="4404"/>
    <w:p>
      <w:pPr>
        <w:spacing w:after="0"/>
        <w:ind w:left="0"/>
        <w:jc w:val="both"/>
      </w:pPr>
      <w:r>
        <w:rPr>
          <w:rFonts w:ascii="Times New Roman"/>
          <w:b w:val="false"/>
          <w:i w:val="false"/>
          <w:color w:val="000000"/>
          <w:sz w:val="28"/>
        </w:rPr>
        <w:t>
      15. Функциялары:</w:t>
      </w:r>
    </w:p>
    <w:bookmarkEnd w:id="4404"/>
    <w:bookmarkStart w:name="z6725" w:id="4405"/>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4405"/>
    <w:bookmarkStart w:name="z6726" w:id="4406"/>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4406"/>
    <w:bookmarkStart w:name="z6727" w:id="4407"/>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4407"/>
    <w:bookmarkStart w:name="z6728" w:id="4408"/>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4408"/>
    <w:bookmarkStart w:name="z6729" w:id="4409"/>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4409"/>
    <w:bookmarkStart w:name="z6730" w:id="4410"/>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4410"/>
    <w:bookmarkStart w:name="z6731" w:id="4411"/>
    <w:p>
      <w:pPr>
        <w:spacing w:after="0"/>
        <w:ind w:left="0"/>
        <w:jc w:val="both"/>
      </w:pPr>
      <w:r>
        <w:rPr>
          <w:rFonts w:ascii="Times New Roman"/>
          <w:b w:val="false"/>
          <w:i w:val="false"/>
          <w:color w:val="000000"/>
          <w:sz w:val="28"/>
        </w:rPr>
        <w:t>
      7) жарылыс жұмыстарын жүргізуге рұқсат береді;</w:t>
      </w:r>
    </w:p>
    <w:bookmarkEnd w:id="4411"/>
    <w:bookmarkStart w:name="z6732" w:id="4412"/>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4412"/>
    <w:bookmarkStart w:name="z6733" w:id="4413"/>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4413"/>
    <w:bookmarkStart w:name="z6734" w:id="4414"/>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4414"/>
    <w:bookmarkStart w:name="z6735" w:id="4415"/>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4415"/>
    <w:bookmarkStart w:name="z6736" w:id="4416"/>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4416"/>
    <w:bookmarkStart w:name="z6737" w:id="4417"/>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4417"/>
    <w:bookmarkStart w:name="z6738" w:id="4418"/>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4418"/>
    <w:bookmarkStart w:name="z6739" w:id="4419"/>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4419"/>
    <w:bookmarkStart w:name="z6740" w:id="4420"/>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4420"/>
    <w:bookmarkStart w:name="z6741" w:id="4421"/>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4421"/>
    <w:bookmarkStart w:name="z6742" w:id="4422"/>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4422"/>
    <w:bookmarkStart w:name="z6743" w:id="4423"/>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4423"/>
    <w:bookmarkStart w:name="z6744" w:id="4424"/>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4424"/>
    <w:bookmarkStart w:name="z6745" w:id="4425"/>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4425"/>
    <w:bookmarkStart w:name="z6746" w:id="4426"/>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4426"/>
    <w:bookmarkStart w:name="z6747" w:id="4427"/>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4427"/>
    <w:bookmarkStart w:name="z6748" w:id="4428"/>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4428"/>
    <w:bookmarkStart w:name="z6749" w:id="4429"/>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4429"/>
    <w:bookmarkStart w:name="z6750" w:id="4430"/>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4430"/>
    <w:bookmarkStart w:name="z6751" w:id="4431"/>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4431"/>
    <w:bookmarkStart w:name="z6752" w:id="4432"/>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4432"/>
    <w:bookmarkStart w:name="z6753" w:id="4433"/>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4433"/>
    <w:bookmarkStart w:name="z6754" w:id="4434"/>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434"/>
    <w:bookmarkStart w:name="z6755" w:id="4435"/>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4435"/>
    <w:bookmarkStart w:name="z6756" w:id="443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Қызылорда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4436"/>
    <w:bookmarkStart w:name="z6757" w:id="4437"/>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4437"/>
    <w:bookmarkStart w:name="z6758" w:id="4438"/>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4438"/>
    <w:bookmarkStart w:name="z6759" w:id="4439"/>
    <w:p>
      <w:pPr>
        <w:spacing w:after="0"/>
        <w:ind w:left="0"/>
        <w:jc w:val="both"/>
      </w:pPr>
      <w:r>
        <w:rPr>
          <w:rFonts w:ascii="Times New Roman"/>
          <w:b w:val="false"/>
          <w:i w:val="false"/>
          <w:color w:val="000000"/>
          <w:sz w:val="28"/>
        </w:rPr>
        <w:t>
      19. Қызылорда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4439"/>
    <w:bookmarkStart w:name="z6760" w:id="4440"/>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4440"/>
    <w:bookmarkStart w:name="z6761" w:id="4441"/>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4441"/>
    <w:bookmarkStart w:name="z6762" w:id="4442"/>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4442"/>
    <w:bookmarkStart w:name="z6763" w:id="4443"/>
    <w:p>
      <w:pPr>
        <w:spacing w:after="0"/>
        <w:ind w:left="0"/>
        <w:jc w:val="both"/>
      </w:pPr>
      <w:r>
        <w:rPr>
          <w:rFonts w:ascii="Times New Roman"/>
          <w:b w:val="false"/>
          <w:i w:val="false"/>
          <w:color w:val="000000"/>
          <w:sz w:val="28"/>
        </w:rPr>
        <w:t>
      4) өз құзыреті шегінде бұйрықтарға қол қояды;</w:t>
      </w:r>
    </w:p>
    <w:bookmarkEnd w:id="4443"/>
    <w:bookmarkStart w:name="z6764" w:id="4444"/>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4444"/>
    <w:bookmarkStart w:name="z6765" w:id="4445"/>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4445"/>
    <w:bookmarkStart w:name="z6766" w:id="4446"/>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4446"/>
    <w:bookmarkStart w:name="z6767" w:id="4447"/>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4447"/>
    <w:bookmarkStart w:name="z6768" w:id="4448"/>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4448"/>
    <w:bookmarkStart w:name="z6769" w:id="4449"/>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4449"/>
    <w:bookmarkStart w:name="z6770" w:id="4450"/>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4450"/>
    <w:bookmarkStart w:name="z6771" w:id="4451"/>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4451"/>
    <w:bookmarkStart w:name="z6772" w:id="4452"/>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4452"/>
    <w:bookmarkStart w:name="z6773" w:id="4453"/>
    <w:p>
      <w:pPr>
        <w:spacing w:after="0"/>
        <w:ind w:left="0"/>
        <w:jc w:val="both"/>
      </w:pPr>
      <w:r>
        <w:rPr>
          <w:rFonts w:ascii="Times New Roman"/>
          <w:b w:val="false"/>
          <w:i w:val="false"/>
          <w:color w:val="000000"/>
          <w:sz w:val="28"/>
        </w:rPr>
        <w:t>
      14) азаматтарды қабылдауды жүзеге асырады;</w:t>
      </w:r>
    </w:p>
    <w:bookmarkEnd w:id="4453"/>
    <w:bookmarkStart w:name="z6774" w:id="4454"/>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4454"/>
    <w:bookmarkStart w:name="z6775" w:id="4455"/>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4455"/>
    <w:bookmarkStart w:name="z6776" w:id="4456"/>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олданыстағы заңнамаға сәйкес оны алмастыратын тұлға жүзеге асырады. </w:t>
      </w:r>
    </w:p>
    <w:bookmarkEnd w:id="4456"/>
    <w:bookmarkStart w:name="z6777" w:id="4457"/>
    <w:p>
      <w:pPr>
        <w:spacing w:after="0"/>
        <w:ind w:left="0"/>
        <w:jc w:val="left"/>
      </w:pPr>
      <w:r>
        <w:rPr>
          <w:rFonts w:ascii="Times New Roman"/>
          <w:b/>
          <w:i w:val="false"/>
          <w:color w:val="000000"/>
        </w:rPr>
        <w:t xml:space="preserve"> 4-тарау. Департаменттің мүлкі</w:t>
      </w:r>
    </w:p>
    <w:bookmarkEnd w:id="4457"/>
    <w:bookmarkStart w:name="z6778" w:id="4458"/>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458"/>
    <w:bookmarkStart w:name="z6779" w:id="4459"/>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4459"/>
    <w:bookmarkStart w:name="z6780" w:id="4460"/>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4460"/>
    <w:bookmarkStart w:name="z6781" w:id="4461"/>
    <w:p>
      <w:pPr>
        <w:spacing w:after="0"/>
        <w:ind w:left="0"/>
        <w:jc w:val="left"/>
      </w:pPr>
      <w:r>
        <w:rPr>
          <w:rFonts w:ascii="Times New Roman"/>
          <w:b/>
          <w:i w:val="false"/>
          <w:color w:val="000000"/>
        </w:rPr>
        <w:t xml:space="preserve"> 5-тарау. Департаментті қайта ұйымдастыру және тарату</w:t>
      </w:r>
    </w:p>
    <w:bookmarkEnd w:id="4461"/>
    <w:bookmarkStart w:name="z6782" w:id="4462"/>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44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35-қосымша</w:t>
            </w:r>
          </w:p>
        </w:tc>
      </w:tr>
    </w:tbl>
    <w:bookmarkStart w:name="z4005" w:id="4463"/>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Маңғыстау облысы  бойынша департаментінің ережесі</w:t>
      </w:r>
    </w:p>
    <w:bookmarkEnd w:id="4463"/>
    <w:p>
      <w:pPr>
        <w:spacing w:after="0"/>
        <w:ind w:left="0"/>
        <w:jc w:val="both"/>
      </w:pPr>
      <w:r>
        <w:rPr>
          <w:rFonts w:ascii="Times New Roman"/>
          <w:b w:val="false"/>
          <w:i w:val="false"/>
          <w:color w:val="ff0000"/>
          <w:sz w:val="28"/>
        </w:rPr>
        <w:t xml:space="preserve">
      Ескерту. Ереже жаңа редакцияда – ҚР Төтенше жағдайлар министрінің 04.07.2023 </w:t>
      </w:r>
      <w:r>
        <w:rPr>
          <w:rFonts w:ascii="Times New Roman"/>
          <w:b w:val="false"/>
          <w:i w:val="false"/>
          <w:color w:val="ff0000"/>
          <w:sz w:val="28"/>
        </w:rPr>
        <w:t>№ 363</w:t>
      </w:r>
      <w:r>
        <w:rPr>
          <w:rFonts w:ascii="Times New Roman"/>
          <w:b w:val="false"/>
          <w:i w:val="false"/>
          <w:color w:val="ff0000"/>
          <w:sz w:val="28"/>
        </w:rPr>
        <w:t xml:space="preserve"> бұйрығымен.</w:t>
      </w:r>
    </w:p>
    <w:bookmarkStart w:name="z6783" w:id="4464"/>
    <w:p>
      <w:pPr>
        <w:spacing w:after="0"/>
        <w:ind w:left="0"/>
        <w:jc w:val="left"/>
      </w:pPr>
      <w:r>
        <w:rPr>
          <w:rFonts w:ascii="Times New Roman"/>
          <w:b/>
          <w:i w:val="false"/>
          <w:color w:val="000000"/>
        </w:rPr>
        <w:t xml:space="preserve"> 1-тарау. Жалпы ережелер</w:t>
      </w:r>
    </w:p>
    <w:bookmarkEnd w:id="4464"/>
    <w:bookmarkStart w:name="z6784" w:id="4465"/>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Маңғыстау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4465"/>
    <w:bookmarkStart w:name="z6785" w:id="4466"/>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4466"/>
    <w:bookmarkStart w:name="z6786" w:id="446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467"/>
    <w:bookmarkStart w:name="z6787" w:id="446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468"/>
    <w:bookmarkStart w:name="z6788" w:id="4469"/>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4469"/>
    <w:bookmarkStart w:name="z6789" w:id="447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4470"/>
    <w:bookmarkStart w:name="z6790" w:id="4471"/>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4471"/>
    <w:bookmarkStart w:name="z6791" w:id="4472"/>
    <w:p>
      <w:pPr>
        <w:spacing w:after="0"/>
        <w:ind w:left="0"/>
        <w:jc w:val="both"/>
      </w:pPr>
      <w:r>
        <w:rPr>
          <w:rFonts w:ascii="Times New Roman"/>
          <w:b w:val="false"/>
          <w:i w:val="false"/>
          <w:color w:val="000000"/>
          <w:sz w:val="28"/>
        </w:rPr>
        <w:t>
      8. Департаменттің орналасқан жері: Қазақстан Республикасы, индексі 130000, Маңғыстау облысы, Ақтау қаласы, 3 "Б" шағын аудан, 16-ғимарат.</w:t>
      </w:r>
    </w:p>
    <w:bookmarkEnd w:id="4472"/>
    <w:bookmarkStart w:name="z6792" w:id="4473"/>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Маңғыстау облысы бойынша департаменті" республикалық мемлекеттік мекемесі.</w:t>
      </w:r>
    </w:p>
    <w:bookmarkEnd w:id="4473"/>
    <w:bookmarkStart w:name="z6793" w:id="447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474"/>
    <w:bookmarkStart w:name="z6794" w:id="447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475"/>
    <w:bookmarkStart w:name="z6795" w:id="4476"/>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4476"/>
    <w:bookmarkStart w:name="z6796" w:id="447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4477"/>
    <w:bookmarkStart w:name="z6797" w:id="4478"/>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4478"/>
    <w:bookmarkStart w:name="z6798" w:id="4479"/>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4479"/>
    <w:bookmarkStart w:name="z6799" w:id="4480"/>
    <w:p>
      <w:pPr>
        <w:spacing w:after="0"/>
        <w:ind w:left="0"/>
        <w:jc w:val="both"/>
      </w:pPr>
      <w:r>
        <w:rPr>
          <w:rFonts w:ascii="Times New Roman"/>
          <w:b w:val="false"/>
          <w:i w:val="false"/>
          <w:color w:val="000000"/>
          <w:sz w:val="28"/>
        </w:rPr>
        <w:t>
      14. Құқықтары мен міндеттері:</w:t>
      </w:r>
    </w:p>
    <w:bookmarkEnd w:id="4480"/>
    <w:bookmarkStart w:name="z6800" w:id="4481"/>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4481"/>
    <w:bookmarkStart w:name="z6801" w:id="4482"/>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4482"/>
    <w:bookmarkStart w:name="z6802" w:id="4483"/>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4483"/>
    <w:bookmarkStart w:name="z6803" w:id="4484"/>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4484"/>
    <w:bookmarkStart w:name="z6804" w:id="4485"/>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4485"/>
    <w:bookmarkStart w:name="z6805" w:id="4486"/>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4486"/>
    <w:bookmarkStart w:name="z6806" w:id="4487"/>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4487"/>
    <w:bookmarkStart w:name="z6807" w:id="4488"/>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4488"/>
    <w:bookmarkStart w:name="z6808" w:id="4489"/>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4489"/>
    <w:bookmarkStart w:name="z6809" w:id="4490"/>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4490"/>
    <w:bookmarkStart w:name="z6810" w:id="4491"/>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4491"/>
    <w:bookmarkStart w:name="z6811" w:id="4492"/>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4492"/>
    <w:bookmarkStart w:name="z6812" w:id="4493"/>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4493"/>
    <w:bookmarkStart w:name="z6813" w:id="4494"/>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4494"/>
    <w:bookmarkStart w:name="z6814" w:id="4495"/>
    <w:p>
      <w:pPr>
        <w:spacing w:after="0"/>
        <w:ind w:left="0"/>
        <w:jc w:val="both"/>
      </w:pPr>
      <w:r>
        <w:rPr>
          <w:rFonts w:ascii="Times New Roman"/>
          <w:b w:val="false"/>
          <w:i w:val="false"/>
          <w:color w:val="000000"/>
          <w:sz w:val="28"/>
        </w:rPr>
        <w:t>
      15. Функциялары:</w:t>
      </w:r>
    </w:p>
    <w:bookmarkEnd w:id="4495"/>
    <w:bookmarkStart w:name="z6815" w:id="4496"/>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4496"/>
    <w:bookmarkStart w:name="z6816" w:id="4497"/>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4497"/>
    <w:bookmarkStart w:name="z6817" w:id="4498"/>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4498"/>
    <w:bookmarkStart w:name="z6818" w:id="4499"/>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4499"/>
    <w:bookmarkStart w:name="z6819" w:id="4500"/>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4500"/>
    <w:bookmarkStart w:name="z6820" w:id="4501"/>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4501"/>
    <w:bookmarkStart w:name="z6821" w:id="4502"/>
    <w:p>
      <w:pPr>
        <w:spacing w:after="0"/>
        <w:ind w:left="0"/>
        <w:jc w:val="both"/>
      </w:pPr>
      <w:r>
        <w:rPr>
          <w:rFonts w:ascii="Times New Roman"/>
          <w:b w:val="false"/>
          <w:i w:val="false"/>
          <w:color w:val="000000"/>
          <w:sz w:val="28"/>
        </w:rPr>
        <w:t>
      7) жарылыс жұмыстарын жүргізуге рұқсат береді;</w:t>
      </w:r>
    </w:p>
    <w:bookmarkEnd w:id="4502"/>
    <w:bookmarkStart w:name="z6822" w:id="4503"/>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4503"/>
    <w:bookmarkStart w:name="z6823" w:id="4504"/>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4504"/>
    <w:bookmarkStart w:name="z6824" w:id="4505"/>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4505"/>
    <w:bookmarkStart w:name="z6825" w:id="4506"/>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4506"/>
    <w:bookmarkStart w:name="z6826" w:id="4507"/>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4507"/>
    <w:bookmarkStart w:name="z6827" w:id="4508"/>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4508"/>
    <w:bookmarkStart w:name="z6828" w:id="4509"/>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4509"/>
    <w:bookmarkStart w:name="z6829" w:id="4510"/>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4510"/>
    <w:bookmarkStart w:name="z6830" w:id="4511"/>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4511"/>
    <w:bookmarkStart w:name="z6831" w:id="4512"/>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4512"/>
    <w:bookmarkStart w:name="z6832" w:id="4513"/>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4513"/>
    <w:bookmarkStart w:name="z6833" w:id="4514"/>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4514"/>
    <w:bookmarkStart w:name="z6834" w:id="4515"/>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4515"/>
    <w:bookmarkStart w:name="z6835" w:id="4516"/>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4516"/>
    <w:bookmarkStart w:name="z6836" w:id="4517"/>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4517"/>
    <w:bookmarkStart w:name="z6837" w:id="4518"/>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4518"/>
    <w:bookmarkStart w:name="z6838" w:id="4519"/>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4519"/>
    <w:bookmarkStart w:name="z6839" w:id="4520"/>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4520"/>
    <w:bookmarkStart w:name="z6840" w:id="4521"/>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4521"/>
    <w:bookmarkStart w:name="z6841" w:id="4522"/>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4522"/>
    <w:bookmarkStart w:name="z6842" w:id="4523"/>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4523"/>
    <w:bookmarkStart w:name="z6843" w:id="4524"/>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4524"/>
    <w:bookmarkStart w:name="z6844" w:id="4525"/>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525"/>
    <w:bookmarkStart w:name="z6845" w:id="4526"/>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4526"/>
    <w:bookmarkStart w:name="z6846" w:id="452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Маңғыстау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4527"/>
    <w:bookmarkStart w:name="z6847" w:id="4528"/>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4528"/>
    <w:bookmarkStart w:name="z6848" w:id="452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4529"/>
    <w:bookmarkStart w:name="z6849" w:id="4530"/>
    <w:p>
      <w:pPr>
        <w:spacing w:after="0"/>
        <w:ind w:left="0"/>
        <w:jc w:val="both"/>
      </w:pPr>
      <w:r>
        <w:rPr>
          <w:rFonts w:ascii="Times New Roman"/>
          <w:b w:val="false"/>
          <w:i w:val="false"/>
          <w:color w:val="000000"/>
          <w:sz w:val="28"/>
        </w:rPr>
        <w:t>
      19. Маңғыстау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4530"/>
    <w:bookmarkStart w:name="z6850" w:id="4531"/>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4531"/>
    <w:bookmarkStart w:name="z6851" w:id="4532"/>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4532"/>
    <w:bookmarkStart w:name="z6852" w:id="4533"/>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4533"/>
    <w:bookmarkStart w:name="z6853" w:id="4534"/>
    <w:p>
      <w:pPr>
        <w:spacing w:after="0"/>
        <w:ind w:left="0"/>
        <w:jc w:val="both"/>
      </w:pPr>
      <w:r>
        <w:rPr>
          <w:rFonts w:ascii="Times New Roman"/>
          <w:b w:val="false"/>
          <w:i w:val="false"/>
          <w:color w:val="000000"/>
          <w:sz w:val="28"/>
        </w:rPr>
        <w:t>
      4) өз құзыреті шегінде бұйрықтарға қол қояды;</w:t>
      </w:r>
    </w:p>
    <w:bookmarkEnd w:id="4534"/>
    <w:bookmarkStart w:name="z6854" w:id="4535"/>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4535"/>
    <w:bookmarkStart w:name="z6855" w:id="4536"/>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4536"/>
    <w:bookmarkStart w:name="z6856" w:id="4537"/>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4537"/>
    <w:bookmarkStart w:name="z6857" w:id="4538"/>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4538"/>
    <w:bookmarkStart w:name="z6858" w:id="4539"/>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4539"/>
    <w:bookmarkStart w:name="z6859" w:id="4540"/>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4540"/>
    <w:bookmarkStart w:name="z6860" w:id="4541"/>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4541"/>
    <w:bookmarkStart w:name="z6861" w:id="4542"/>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4542"/>
    <w:bookmarkStart w:name="z6862" w:id="4543"/>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4543"/>
    <w:bookmarkStart w:name="z6863" w:id="4544"/>
    <w:p>
      <w:pPr>
        <w:spacing w:after="0"/>
        <w:ind w:left="0"/>
        <w:jc w:val="both"/>
      </w:pPr>
      <w:r>
        <w:rPr>
          <w:rFonts w:ascii="Times New Roman"/>
          <w:b w:val="false"/>
          <w:i w:val="false"/>
          <w:color w:val="000000"/>
          <w:sz w:val="28"/>
        </w:rPr>
        <w:t>
      14) азаматтарды қабылдауды жүзеге асырады;</w:t>
      </w:r>
    </w:p>
    <w:bookmarkEnd w:id="4544"/>
    <w:bookmarkStart w:name="z6864" w:id="4545"/>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4545"/>
    <w:bookmarkStart w:name="z6865" w:id="4546"/>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4546"/>
    <w:bookmarkStart w:name="z6866" w:id="4547"/>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4547"/>
    <w:bookmarkStart w:name="z6867" w:id="4548"/>
    <w:p>
      <w:pPr>
        <w:spacing w:after="0"/>
        <w:ind w:left="0"/>
        <w:jc w:val="left"/>
      </w:pPr>
      <w:r>
        <w:rPr>
          <w:rFonts w:ascii="Times New Roman"/>
          <w:b/>
          <w:i w:val="false"/>
          <w:color w:val="000000"/>
        </w:rPr>
        <w:t xml:space="preserve"> 4-тарау. Департаменттің мүлкі</w:t>
      </w:r>
    </w:p>
    <w:bookmarkEnd w:id="4548"/>
    <w:bookmarkStart w:name="z6868" w:id="4549"/>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549"/>
    <w:bookmarkStart w:name="z6869" w:id="4550"/>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4550"/>
    <w:bookmarkStart w:name="z6870" w:id="4551"/>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4551"/>
    <w:bookmarkStart w:name="z6871" w:id="4552"/>
    <w:p>
      <w:pPr>
        <w:spacing w:after="0"/>
        <w:ind w:left="0"/>
        <w:jc w:val="left"/>
      </w:pPr>
      <w:r>
        <w:rPr>
          <w:rFonts w:ascii="Times New Roman"/>
          <w:b/>
          <w:i w:val="false"/>
          <w:color w:val="000000"/>
        </w:rPr>
        <w:t xml:space="preserve"> 5-тарау. Департаментті қайта ұйымдастыру және тарату</w:t>
      </w:r>
    </w:p>
    <w:bookmarkEnd w:id="4552"/>
    <w:bookmarkStart w:name="z6872" w:id="4553"/>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45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36-қосымша</w:t>
            </w:r>
          </w:p>
        </w:tc>
      </w:tr>
    </w:tbl>
    <w:bookmarkStart w:name="z4104" w:id="4554"/>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Павлодар облысы  бойынша департаментінің ережесі</w:t>
      </w:r>
    </w:p>
    <w:bookmarkEnd w:id="4554"/>
    <w:p>
      <w:pPr>
        <w:spacing w:after="0"/>
        <w:ind w:left="0"/>
        <w:jc w:val="both"/>
      </w:pPr>
      <w:r>
        <w:rPr>
          <w:rFonts w:ascii="Times New Roman"/>
          <w:b w:val="false"/>
          <w:i w:val="false"/>
          <w:color w:val="ff0000"/>
          <w:sz w:val="28"/>
        </w:rPr>
        <w:t xml:space="preserve">
      Ескерту. Ереже жаңа редакцияда – ҚР Төтенше жағдайлар министрінің 04.07.2023 </w:t>
      </w:r>
      <w:r>
        <w:rPr>
          <w:rFonts w:ascii="Times New Roman"/>
          <w:b w:val="false"/>
          <w:i w:val="false"/>
          <w:color w:val="ff0000"/>
          <w:sz w:val="28"/>
        </w:rPr>
        <w:t>№ 363</w:t>
      </w:r>
      <w:r>
        <w:rPr>
          <w:rFonts w:ascii="Times New Roman"/>
          <w:b w:val="false"/>
          <w:i w:val="false"/>
          <w:color w:val="ff0000"/>
          <w:sz w:val="28"/>
        </w:rPr>
        <w:t xml:space="preserve"> бұйрығымен.</w:t>
      </w:r>
    </w:p>
    <w:bookmarkStart w:name="z6873" w:id="4555"/>
    <w:p>
      <w:pPr>
        <w:spacing w:after="0"/>
        <w:ind w:left="0"/>
        <w:jc w:val="left"/>
      </w:pPr>
      <w:r>
        <w:rPr>
          <w:rFonts w:ascii="Times New Roman"/>
          <w:b/>
          <w:i w:val="false"/>
          <w:color w:val="000000"/>
        </w:rPr>
        <w:t xml:space="preserve"> 1-тарау. Жалпы ережелер</w:t>
      </w:r>
    </w:p>
    <w:bookmarkEnd w:id="4555"/>
    <w:bookmarkStart w:name="z6874" w:id="4556"/>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Павлодар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4556"/>
    <w:bookmarkStart w:name="z6875" w:id="4557"/>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4557"/>
    <w:bookmarkStart w:name="z6876" w:id="455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558"/>
    <w:bookmarkStart w:name="z6877" w:id="455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559"/>
    <w:bookmarkStart w:name="z6878" w:id="4560"/>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4560"/>
    <w:bookmarkStart w:name="z6879" w:id="456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4561"/>
    <w:bookmarkStart w:name="z6880" w:id="456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4562"/>
    <w:bookmarkStart w:name="z6881" w:id="4563"/>
    <w:p>
      <w:pPr>
        <w:spacing w:after="0"/>
        <w:ind w:left="0"/>
        <w:jc w:val="both"/>
      </w:pPr>
      <w:r>
        <w:rPr>
          <w:rFonts w:ascii="Times New Roman"/>
          <w:b w:val="false"/>
          <w:i w:val="false"/>
          <w:color w:val="000000"/>
          <w:sz w:val="28"/>
        </w:rPr>
        <w:t>
      8. Департаменттің орналасқан жері: Қазақстан Республикасы, индексі 140000, Павлодар облысы, Павлодар қаласы, Жеңіс алаңы 5 "А".</w:t>
      </w:r>
    </w:p>
    <w:bookmarkEnd w:id="4563"/>
    <w:bookmarkStart w:name="z6882" w:id="4564"/>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Павлодар облысы бойынша департаменті" республикалық мемлекеттік мекемесі.</w:t>
      </w:r>
    </w:p>
    <w:bookmarkEnd w:id="4564"/>
    <w:bookmarkStart w:name="z6883" w:id="456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565"/>
    <w:bookmarkStart w:name="z6884" w:id="456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566"/>
    <w:bookmarkStart w:name="z6885" w:id="4567"/>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4567"/>
    <w:bookmarkStart w:name="z6886" w:id="456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4568"/>
    <w:bookmarkStart w:name="z6887" w:id="456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4569"/>
    <w:bookmarkStart w:name="z6888" w:id="4570"/>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4570"/>
    <w:bookmarkStart w:name="z6889" w:id="4571"/>
    <w:p>
      <w:pPr>
        <w:spacing w:after="0"/>
        <w:ind w:left="0"/>
        <w:jc w:val="both"/>
      </w:pPr>
      <w:r>
        <w:rPr>
          <w:rFonts w:ascii="Times New Roman"/>
          <w:b w:val="false"/>
          <w:i w:val="false"/>
          <w:color w:val="000000"/>
          <w:sz w:val="28"/>
        </w:rPr>
        <w:t>
      14. Құқықтары мен міндеттері:</w:t>
      </w:r>
    </w:p>
    <w:bookmarkEnd w:id="4571"/>
    <w:bookmarkStart w:name="z6890" w:id="4572"/>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4572"/>
    <w:bookmarkStart w:name="z6891" w:id="4573"/>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4573"/>
    <w:bookmarkStart w:name="z6892" w:id="4574"/>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4574"/>
    <w:bookmarkStart w:name="z6893" w:id="4575"/>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4575"/>
    <w:bookmarkStart w:name="z6894" w:id="4576"/>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4576"/>
    <w:bookmarkStart w:name="z6895" w:id="4577"/>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4577"/>
    <w:bookmarkStart w:name="z6896" w:id="4578"/>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4578"/>
    <w:bookmarkStart w:name="z6897" w:id="4579"/>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4579"/>
    <w:bookmarkStart w:name="z6898" w:id="4580"/>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4580"/>
    <w:bookmarkStart w:name="z6899" w:id="4581"/>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4581"/>
    <w:bookmarkStart w:name="z6900" w:id="4582"/>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4582"/>
    <w:bookmarkStart w:name="z6901" w:id="4583"/>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4583"/>
    <w:bookmarkStart w:name="z6902" w:id="4584"/>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4584"/>
    <w:bookmarkStart w:name="z6903" w:id="4585"/>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4585"/>
    <w:bookmarkStart w:name="z6904" w:id="4586"/>
    <w:p>
      <w:pPr>
        <w:spacing w:after="0"/>
        <w:ind w:left="0"/>
        <w:jc w:val="both"/>
      </w:pPr>
      <w:r>
        <w:rPr>
          <w:rFonts w:ascii="Times New Roman"/>
          <w:b w:val="false"/>
          <w:i w:val="false"/>
          <w:color w:val="000000"/>
          <w:sz w:val="28"/>
        </w:rPr>
        <w:t>
      15. Функциялары:</w:t>
      </w:r>
    </w:p>
    <w:bookmarkEnd w:id="4586"/>
    <w:bookmarkStart w:name="z6905" w:id="4587"/>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4587"/>
    <w:bookmarkStart w:name="z6906" w:id="4588"/>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4588"/>
    <w:bookmarkStart w:name="z6907" w:id="4589"/>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4589"/>
    <w:bookmarkStart w:name="z6908" w:id="4590"/>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4590"/>
    <w:bookmarkStart w:name="z6909" w:id="4591"/>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4591"/>
    <w:bookmarkStart w:name="z6910" w:id="4592"/>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4592"/>
    <w:bookmarkStart w:name="z6911" w:id="4593"/>
    <w:p>
      <w:pPr>
        <w:spacing w:after="0"/>
        <w:ind w:left="0"/>
        <w:jc w:val="both"/>
      </w:pPr>
      <w:r>
        <w:rPr>
          <w:rFonts w:ascii="Times New Roman"/>
          <w:b w:val="false"/>
          <w:i w:val="false"/>
          <w:color w:val="000000"/>
          <w:sz w:val="28"/>
        </w:rPr>
        <w:t>
      7) жарылыс жұмыстарын жүргізуге рұқсат береді;</w:t>
      </w:r>
    </w:p>
    <w:bookmarkEnd w:id="4593"/>
    <w:bookmarkStart w:name="z6912" w:id="4594"/>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4594"/>
    <w:bookmarkStart w:name="z6913" w:id="4595"/>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4595"/>
    <w:bookmarkStart w:name="z6914" w:id="4596"/>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4596"/>
    <w:bookmarkStart w:name="z6915" w:id="4597"/>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4597"/>
    <w:bookmarkStart w:name="z6916" w:id="4598"/>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4598"/>
    <w:bookmarkStart w:name="z6917" w:id="4599"/>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4599"/>
    <w:bookmarkStart w:name="z6918" w:id="4600"/>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4600"/>
    <w:bookmarkStart w:name="z6919" w:id="4601"/>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4601"/>
    <w:bookmarkStart w:name="z6920" w:id="4602"/>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4602"/>
    <w:bookmarkStart w:name="z6921" w:id="4603"/>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4603"/>
    <w:bookmarkStart w:name="z6922" w:id="4604"/>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4604"/>
    <w:bookmarkStart w:name="z6923" w:id="4605"/>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4605"/>
    <w:bookmarkStart w:name="z6924" w:id="4606"/>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4606"/>
    <w:bookmarkStart w:name="z6925" w:id="4607"/>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4607"/>
    <w:bookmarkStart w:name="z6926" w:id="4608"/>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4608"/>
    <w:bookmarkStart w:name="z6927" w:id="4609"/>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4609"/>
    <w:bookmarkStart w:name="z6928" w:id="4610"/>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4610"/>
    <w:bookmarkStart w:name="z6929" w:id="4611"/>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4611"/>
    <w:bookmarkStart w:name="z6930" w:id="4612"/>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4612"/>
    <w:bookmarkStart w:name="z6931" w:id="4613"/>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4613"/>
    <w:bookmarkStart w:name="z6932" w:id="4614"/>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4614"/>
    <w:bookmarkStart w:name="z6933" w:id="4615"/>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4615"/>
    <w:bookmarkStart w:name="z6934" w:id="4616"/>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616"/>
    <w:bookmarkStart w:name="z6935" w:id="4617"/>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4617"/>
    <w:bookmarkStart w:name="z6936" w:id="461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Павлодар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4618"/>
    <w:bookmarkStart w:name="z6937" w:id="4619"/>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4619"/>
    <w:bookmarkStart w:name="z6938" w:id="4620"/>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4620"/>
    <w:bookmarkStart w:name="z6939" w:id="4621"/>
    <w:p>
      <w:pPr>
        <w:spacing w:after="0"/>
        <w:ind w:left="0"/>
        <w:jc w:val="both"/>
      </w:pPr>
      <w:r>
        <w:rPr>
          <w:rFonts w:ascii="Times New Roman"/>
          <w:b w:val="false"/>
          <w:i w:val="false"/>
          <w:color w:val="000000"/>
          <w:sz w:val="28"/>
        </w:rPr>
        <w:t>
      19. Павлодар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4621"/>
    <w:bookmarkStart w:name="z6940" w:id="4622"/>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4622"/>
    <w:bookmarkStart w:name="z6941" w:id="4623"/>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4623"/>
    <w:bookmarkStart w:name="z6942" w:id="4624"/>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4624"/>
    <w:bookmarkStart w:name="z6943" w:id="4625"/>
    <w:p>
      <w:pPr>
        <w:spacing w:after="0"/>
        <w:ind w:left="0"/>
        <w:jc w:val="both"/>
      </w:pPr>
      <w:r>
        <w:rPr>
          <w:rFonts w:ascii="Times New Roman"/>
          <w:b w:val="false"/>
          <w:i w:val="false"/>
          <w:color w:val="000000"/>
          <w:sz w:val="28"/>
        </w:rPr>
        <w:t>
      4) өз құзыреті шегінде бұйрықтарға қол қояды;</w:t>
      </w:r>
    </w:p>
    <w:bookmarkEnd w:id="4625"/>
    <w:bookmarkStart w:name="z6944" w:id="4626"/>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4626"/>
    <w:bookmarkStart w:name="z6945" w:id="4627"/>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4627"/>
    <w:bookmarkStart w:name="z6946" w:id="4628"/>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4628"/>
    <w:bookmarkStart w:name="z6947" w:id="4629"/>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4629"/>
    <w:bookmarkStart w:name="z6948" w:id="4630"/>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4630"/>
    <w:bookmarkStart w:name="z6949" w:id="4631"/>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4631"/>
    <w:bookmarkStart w:name="z6950" w:id="4632"/>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4632"/>
    <w:bookmarkStart w:name="z6951" w:id="4633"/>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4633"/>
    <w:bookmarkStart w:name="z6952" w:id="4634"/>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4634"/>
    <w:bookmarkStart w:name="z6953" w:id="4635"/>
    <w:p>
      <w:pPr>
        <w:spacing w:after="0"/>
        <w:ind w:left="0"/>
        <w:jc w:val="both"/>
      </w:pPr>
      <w:r>
        <w:rPr>
          <w:rFonts w:ascii="Times New Roman"/>
          <w:b w:val="false"/>
          <w:i w:val="false"/>
          <w:color w:val="000000"/>
          <w:sz w:val="28"/>
        </w:rPr>
        <w:t>
      14) азаматтарды қабылдауды жүзеге асырады;</w:t>
      </w:r>
    </w:p>
    <w:bookmarkEnd w:id="4635"/>
    <w:bookmarkStart w:name="z6954" w:id="4636"/>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4636"/>
    <w:bookmarkStart w:name="z6955" w:id="4637"/>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4637"/>
    <w:bookmarkStart w:name="z6956" w:id="4638"/>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4638"/>
    <w:bookmarkStart w:name="z6957" w:id="4639"/>
    <w:p>
      <w:pPr>
        <w:spacing w:after="0"/>
        <w:ind w:left="0"/>
        <w:jc w:val="left"/>
      </w:pPr>
      <w:r>
        <w:rPr>
          <w:rFonts w:ascii="Times New Roman"/>
          <w:b/>
          <w:i w:val="false"/>
          <w:color w:val="000000"/>
        </w:rPr>
        <w:t xml:space="preserve"> 4-тарау. Департаменттің мүлкі</w:t>
      </w:r>
    </w:p>
    <w:bookmarkEnd w:id="4639"/>
    <w:bookmarkStart w:name="z6958" w:id="4640"/>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640"/>
    <w:bookmarkStart w:name="z6959" w:id="4641"/>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4641"/>
    <w:bookmarkStart w:name="z6960" w:id="4642"/>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4642"/>
    <w:bookmarkStart w:name="z6961" w:id="4643"/>
    <w:p>
      <w:pPr>
        <w:spacing w:after="0"/>
        <w:ind w:left="0"/>
        <w:jc w:val="left"/>
      </w:pPr>
      <w:r>
        <w:rPr>
          <w:rFonts w:ascii="Times New Roman"/>
          <w:b/>
          <w:i w:val="false"/>
          <w:color w:val="000000"/>
        </w:rPr>
        <w:t xml:space="preserve"> 5-тарау. Департаментті қайта ұйымдастыру және тарату</w:t>
      </w:r>
    </w:p>
    <w:bookmarkEnd w:id="4643"/>
    <w:bookmarkStart w:name="z6962" w:id="464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46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37-қосымша</w:t>
            </w:r>
          </w:p>
        </w:tc>
      </w:tr>
    </w:tbl>
    <w:bookmarkStart w:name="z4203" w:id="4645"/>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Солтүстік Қазақстан облысы  бойынша департаментінің ережесі</w:t>
      </w:r>
    </w:p>
    <w:bookmarkEnd w:id="4645"/>
    <w:p>
      <w:pPr>
        <w:spacing w:after="0"/>
        <w:ind w:left="0"/>
        <w:jc w:val="both"/>
      </w:pPr>
      <w:r>
        <w:rPr>
          <w:rFonts w:ascii="Times New Roman"/>
          <w:b w:val="false"/>
          <w:i w:val="false"/>
          <w:color w:val="ff0000"/>
          <w:sz w:val="28"/>
        </w:rPr>
        <w:t xml:space="preserve">
      Ескерту. Ереже жаңа редакцияда – ҚР Төтенше жағдайлар министрінің 04.07.2023 </w:t>
      </w:r>
      <w:r>
        <w:rPr>
          <w:rFonts w:ascii="Times New Roman"/>
          <w:b w:val="false"/>
          <w:i w:val="false"/>
          <w:color w:val="ff0000"/>
          <w:sz w:val="28"/>
        </w:rPr>
        <w:t>№ 363</w:t>
      </w:r>
      <w:r>
        <w:rPr>
          <w:rFonts w:ascii="Times New Roman"/>
          <w:b w:val="false"/>
          <w:i w:val="false"/>
          <w:color w:val="ff0000"/>
          <w:sz w:val="28"/>
        </w:rPr>
        <w:t xml:space="preserve"> бұйрығымен.</w:t>
      </w:r>
    </w:p>
    <w:bookmarkStart w:name="z6963" w:id="4646"/>
    <w:p>
      <w:pPr>
        <w:spacing w:after="0"/>
        <w:ind w:left="0"/>
        <w:jc w:val="left"/>
      </w:pPr>
      <w:r>
        <w:rPr>
          <w:rFonts w:ascii="Times New Roman"/>
          <w:b/>
          <w:i w:val="false"/>
          <w:color w:val="000000"/>
        </w:rPr>
        <w:t xml:space="preserve"> 1-тарау. Жалпы ережелер</w:t>
      </w:r>
    </w:p>
    <w:bookmarkEnd w:id="4646"/>
    <w:bookmarkStart w:name="z6964" w:id="4647"/>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Солтүстік Қазақстан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4647"/>
    <w:bookmarkStart w:name="z6965" w:id="4648"/>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4648"/>
    <w:bookmarkStart w:name="z6966" w:id="464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649"/>
    <w:bookmarkStart w:name="z6967" w:id="465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650"/>
    <w:bookmarkStart w:name="z6968" w:id="4651"/>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4651"/>
    <w:bookmarkStart w:name="z6969" w:id="4652"/>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4652"/>
    <w:bookmarkStart w:name="z6970" w:id="465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4653"/>
    <w:bookmarkStart w:name="z6971" w:id="4654"/>
    <w:p>
      <w:pPr>
        <w:spacing w:after="0"/>
        <w:ind w:left="0"/>
        <w:jc w:val="both"/>
      </w:pPr>
      <w:r>
        <w:rPr>
          <w:rFonts w:ascii="Times New Roman"/>
          <w:b w:val="false"/>
          <w:i w:val="false"/>
          <w:color w:val="000000"/>
          <w:sz w:val="28"/>
        </w:rPr>
        <w:t>
      8. Департаменттің орналасқан жері: Қазақстан Республикасы, индексі 150010, Солтүстік Қазақстан облысы, Петропавл қаласы, Қазақстан Конституциясы көшесі, 72.</w:t>
      </w:r>
    </w:p>
    <w:bookmarkEnd w:id="4654"/>
    <w:bookmarkStart w:name="z6972" w:id="4655"/>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Солтүстік Қазақстан облысы бойынша департаменті" республикалық мемлекеттік мекемесі.</w:t>
      </w:r>
    </w:p>
    <w:bookmarkEnd w:id="4655"/>
    <w:bookmarkStart w:name="z6973" w:id="465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656"/>
    <w:bookmarkStart w:name="z6974" w:id="465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657"/>
    <w:bookmarkStart w:name="z6975" w:id="4658"/>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4658"/>
    <w:bookmarkStart w:name="z6976" w:id="465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4659"/>
    <w:bookmarkStart w:name="z6977" w:id="4660"/>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4660"/>
    <w:bookmarkStart w:name="z6978" w:id="4661"/>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4661"/>
    <w:bookmarkStart w:name="z6979" w:id="4662"/>
    <w:p>
      <w:pPr>
        <w:spacing w:after="0"/>
        <w:ind w:left="0"/>
        <w:jc w:val="both"/>
      </w:pPr>
      <w:r>
        <w:rPr>
          <w:rFonts w:ascii="Times New Roman"/>
          <w:b w:val="false"/>
          <w:i w:val="false"/>
          <w:color w:val="000000"/>
          <w:sz w:val="28"/>
        </w:rPr>
        <w:t>
      14. Құқықтары мен міндеттері:</w:t>
      </w:r>
    </w:p>
    <w:bookmarkEnd w:id="4662"/>
    <w:bookmarkStart w:name="z6980" w:id="4663"/>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4663"/>
    <w:bookmarkStart w:name="z6981" w:id="4664"/>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4664"/>
    <w:bookmarkStart w:name="z6982" w:id="4665"/>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4665"/>
    <w:bookmarkStart w:name="z6983" w:id="4666"/>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4666"/>
    <w:bookmarkStart w:name="z6984" w:id="4667"/>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4667"/>
    <w:bookmarkStart w:name="z6985" w:id="4668"/>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4668"/>
    <w:bookmarkStart w:name="z6986" w:id="4669"/>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4669"/>
    <w:bookmarkStart w:name="z6987" w:id="4670"/>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4670"/>
    <w:bookmarkStart w:name="z6988" w:id="4671"/>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4671"/>
    <w:bookmarkStart w:name="z6989" w:id="4672"/>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4672"/>
    <w:bookmarkStart w:name="z6990" w:id="4673"/>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4673"/>
    <w:bookmarkStart w:name="z6991" w:id="4674"/>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4674"/>
    <w:bookmarkStart w:name="z6992" w:id="4675"/>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4675"/>
    <w:bookmarkStart w:name="z6993" w:id="4676"/>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4676"/>
    <w:bookmarkStart w:name="z6994" w:id="4677"/>
    <w:p>
      <w:pPr>
        <w:spacing w:after="0"/>
        <w:ind w:left="0"/>
        <w:jc w:val="both"/>
      </w:pPr>
      <w:r>
        <w:rPr>
          <w:rFonts w:ascii="Times New Roman"/>
          <w:b w:val="false"/>
          <w:i w:val="false"/>
          <w:color w:val="000000"/>
          <w:sz w:val="28"/>
        </w:rPr>
        <w:t>
      15. Функциялары:</w:t>
      </w:r>
    </w:p>
    <w:bookmarkEnd w:id="4677"/>
    <w:bookmarkStart w:name="z6995" w:id="4678"/>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4678"/>
    <w:bookmarkStart w:name="z6996" w:id="4679"/>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4679"/>
    <w:bookmarkStart w:name="z6997" w:id="4680"/>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4680"/>
    <w:bookmarkStart w:name="z6998" w:id="4681"/>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4681"/>
    <w:bookmarkStart w:name="z6999" w:id="4682"/>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4682"/>
    <w:bookmarkStart w:name="z7000" w:id="4683"/>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4683"/>
    <w:bookmarkStart w:name="z7001" w:id="4684"/>
    <w:p>
      <w:pPr>
        <w:spacing w:after="0"/>
        <w:ind w:left="0"/>
        <w:jc w:val="both"/>
      </w:pPr>
      <w:r>
        <w:rPr>
          <w:rFonts w:ascii="Times New Roman"/>
          <w:b w:val="false"/>
          <w:i w:val="false"/>
          <w:color w:val="000000"/>
          <w:sz w:val="28"/>
        </w:rPr>
        <w:t>
      7) жарылыс жұмыстарын жүргізуге рұқсат береді;</w:t>
      </w:r>
    </w:p>
    <w:bookmarkEnd w:id="4684"/>
    <w:bookmarkStart w:name="z7002" w:id="4685"/>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4685"/>
    <w:bookmarkStart w:name="z7003" w:id="4686"/>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4686"/>
    <w:bookmarkStart w:name="z7004" w:id="4687"/>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4687"/>
    <w:bookmarkStart w:name="z7005" w:id="4688"/>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4688"/>
    <w:bookmarkStart w:name="z7006" w:id="4689"/>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4689"/>
    <w:bookmarkStart w:name="z7007" w:id="4690"/>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4690"/>
    <w:bookmarkStart w:name="z7008" w:id="4691"/>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4691"/>
    <w:bookmarkStart w:name="z7009" w:id="4692"/>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4692"/>
    <w:bookmarkStart w:name="z7010" w:id="4693"/>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4693"/>
    <w:bookmarkStart w:name="z7011" w:id="4694"/>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4694"/>
    <w:bookmarkStart w:name="z7012" w:id="4695"/>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4695"/>
    <w:bookmarkStart w:name="z7013" w:id="4696"/>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4696"/>
    <w:bookmarkStart w:name="z7014" w:id="4697"/>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4697"/>
    <w:bookmarkStart w:name="z7015" w:id="4698"/>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4698"/>
    <w:bookmarkStart w:name="z7016" w:id="4699"/>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4699"/>
    <w:bookmarkStart w:name="z7017" w:id="4700"/>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4700"/>
    <w:bookmarkStart w:name="z7018" w:id="4701"/>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4701"/>
    <w:bookmarkStart w:name="z7019" w:id="4702"/>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4702"/>
    <w:bookmarkStart w:name="z7020" w:id="4703"/>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4703"/>
    <w:bookmarkStart w:name="z7021" w:id="4704"/>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4704"/>
    <w:bookmarkStart w:name="z7022" w:id="4705"/>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4705"/>
    <w:bookmarkStart w:name="z7023" w:id="4706"/>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4706"/>
    <w:bookmarkStart w:name="z7024" w:id="4707"/>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707"/>
    <w:bookmarkStart w:name="z7025" w:id="4708"/>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4708"/>
    <w:bookmarkStart w:name="z7026" w:id="470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Солтүстік Қазақстан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4709"/>
    <w:bookmarkStart w:name="z7027" w:id="471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4710"/>
    <w:bookmarkStart w:name="z7028" w:id="471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4711"/>
    <w:bookmarkStart w:name="z7029" w:id="4712"/>
    <w:p>
      <w:pPr>
        <w:spacing w:after="0"/>
        <w:ind w:left="0"/>
        <w:jc w:val="both"/>
      </w:pPr>
      <w:r>
        <w:rPr>
          <w:rFonts w:ascii="Times New Roman"/>
          <w:b w:val="false"/>
          <w:i w:val="false"/>
          <w:color w:val="000000"/>
          <w:sz w:val="28"/>
        </w:rPr>
        <w:t>
      19. Солтүстік Қазақстан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4712"/>
    <w:bookmarkStart w:name="z7030" w:id="4713"/>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4713"/>
    <w:bookmarkStart w:name="z7031" w:id="4714"/>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4714"/>
    <w:bookmarkStart w:name="z7032" w:id="4715"/>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4715"/>
    <w:bookmarkStart w:name="z7033" w:id="4716"/>
    <w:p>
      <w:pPr>
        <w:spacing w:after="0"/>
        <w:ind w:left="0"/>
        <w:jc w:val="both"/>
      </w:pPr>
      <w:r>
        <w:rPr>
          <w:rFonts w:ascii="Times New Roman"/>
          <w:b w:val="false"/>
          <w:i w:val="false"/>
          <w:color w:val="000000"/>
          <w:sz w:val="28"/>
        </w:rPr>
        <w:t>
      4) өз құзыреті шегінде бұйрықтарға қол қояды;</w:t>
      </w:r>
    </w:p>
    <w:bookmarkEnd w:id="4716"/>
    <w:bookmarkStart w:name="z7034" w:id="4717"/>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4717"/>
    <w:bookmarkStart w:name="z7035" w:id="4718"/>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4718"/>
    <w:bookmarkStart w:name="z7036" w:id="4719"/>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4719"/>
    <w:bookmarkStart w:name="z7037" w:id="4720"/>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4720"/>
    <w:bookmarkStart w:name="z7038" w:id="4721"/>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4721"/>
    <w:bookmarkStart w:name="z7039" w:id="4722"/>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4722"/>
    <w:bookmarkStart w:name="z7040" w:id="4723"/>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4723"/>
    <w:bookmarkStart w:name="z7041" w:id="4724"/>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4724"/>
    <w:bookmarkStart w:name="z7042" w:id="4725"/>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4725"/>
    <w:bookmarkStart w:name="z7043" w:id="4726"/>
    <w:p>
      <w:pPr>
        <w:spacing w:after="0"/>
        <w:ind w:left="0"/>
        <w:jc w:val="both"/>
      </w:pPr>
      <w:r>
        <w:rPr>
          <w:rFonts w:ascii="Times New Roman"/>
          <w:b w:val="false"/>
          <w:i w:val="false"/>
          <w:color w:val="000000"/>
          <w:sz w:val="28"/>
        </w:rPr>
        <w:t>
      14) азаматтарды қабылдауды жүзеге асырады;</w:t>
      </w:r>
    </w:p>
    <w:bookmarkEnd w:id="4726"/>
    <w:bookmarkStart w:name="z7044" w:id="4727"/>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4727"/>
    <w:bookmarkStart w:name="z7045" w:id="4728"/>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4728"/>
    <w:bookmarkStart w:name="z7046" w:id="4729"/>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4729"/>
    <w:bookmarkStart w:name="z7047" w:id="4730"/>
    <w:p>
      <w:pPr>
        <w:spacing w:after="0"/>
        <w:ind w:left="0"/>
        <w:jc w:val="left"/>
      </w:pPr>
      <w:r>
        <w:rPr>
          <w:rFonts w:ascii="Times New Roman"/>
          <w:b/>
          <w:i w:val="false"/>
          <w:color w:val="000000"/>
        </w:rPr>
        <w:t xml:space="preserve"> 4-тарау. Департаменттің мүлкі</w:t>
      </w:r>
    </w:p>
    <w:bookmarkEnd w:id="4730"/>
    <w:bookmarkStart w:name="z7048" w:id="4731"/>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731"/>
    <w:bookmarkStart w:name="z7049" w:id="4732"/>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4732"/>
    <w:bookmarkStart w:name="z7050" w:id="4733"/>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4733"/>
    <w:bookmarkStart w:name="z7051" w:id="4734"/>
    <w:p>
      <w:pPr>
        <w:spacing w:after="0"/>
        <w:ind w:left="0"/>
        <w:jc w:val="left"/>
      </w:pPr>
      <w:r>
        <w:rPr>
          <w:rFonts w:ascii="Times New Roman"/>
          <w:b/>
          <w:i w:val="false"/>
          <w:color w:val="000000"/>
        </w:rPr>
        <w:t xml:space="preserve"> 5-тарау. Департаментті қайта ұйымдастыру және тарату</w:t>
      </w:r>
    </w:p>
    <w:bookmarkEnd w:id="4734"/>
    <w:bookmarkStart w:name="z7052" w:id="4735"/>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47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38-қосымша</w:t>
            </w:r>
          </w:p>
        </w:tc>
      </w:tr>
    </w:tbl>
    <w:bookmarkStart w:name="z4302" w:id="4736"/>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Түркістан облысы  бойынша департаментінің ережесі</w:t>
      </w:r>
    </w:p>
    <w:bookmarkEnd w:id="4736"/>
    <w:p>
      <w:pPr>
        <w:spacing w:after="0"/>
        <w:ind w:left="0"/>
        <w:jc w:val="both"/>
      </w:pPr>
      <w:r>
        <w:rPr>
          <w:rFonts w:ascii="Times New Roman"/>
          <w:b w:val="false"/>
          <w:i w:val="false"/>
          <w:color w:val="ff0000"/>
          <w:sz w:val="28"/>
        </w:rPr>
        <w:t xml:space="preserve">
      Ескерту. Ереже жаңа редакцияда – ҚР Төтенше жағдайлар министрінің 04.07.2023 </w:t>
      </w:r>
      <w:r>
        <w:rPr>
          <w:rFonts w:ascii="Times New Roman"/>
          <w:b w:val="false"/>
          <w:i w:val="false"/>
          <w:color w:val="ff0000"/>
          <w:sz w:val="28"/>
        </w:rPr>
        <w:t>№ 363</w:t>
      </w:r>
      <w:r>
        <w:rPr>
          <w:rFonts w:ascii="Times New Roman"/>
          <w:b w:val="false"/>
          <w:i w:val="false"/>
          <w:color w:val="ff0000"/>
          <w:sz w:val="28"/>
        </w:rPr>
        <w:t xml:space="preserve"> бұйрығымен.</w:t>
      </w:r>
    </w:p>
    <w:bookmarkStart w:name="z7053" w:id="4737"/>
    <w:p>
      <w:pPr>
        <w:spacing w:after="0"/>
        <w:ind w:left="0"/>
        <w:jc w:val="left"/>
      </w:pPr>
      <w:r>
        <w:rPr>
          <w:rFonts w:ascii="Times New Roman"/>
          <w:b/>
          <w:i w:val="false"/>
          <w:color w:val="000000"/>
        </w:rPr>
        <w:t xml:space="preserve"> 1-тарау. Жалпы ережелер</w:t>
      </w:r>
    </w:p>
    <w:bookmarkEnd w:id="4737"/>
    <w:bookmarkStart w:name="z7054" w:id="4738"/>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Түркістан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4738"/>
    <w:bookmarkStart w:name="z7055" w:id="4739"/>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4739"/>
    <w:bookmarkStart w:name="z7056" w:id="474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740"/>
    <w:bookmarkStart w:name="z7057" w:id="474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741"/>
    <w:bookmarkStart w:name="z7058" w:id="4742"/>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4742"/>
    <w:bookmarkStart w:name="z7059" w:id="474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4743"/>
    <w:bookmarkStart w:name="z7060" w:id="4744"/>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4744"/>
    <w:bookmarkStart w:name="z7061" w:id="4745"/>
    <w:p>
      <w:pPr>
        <w:spacing w:after="0"/>
        <w:ind w:left="0"/>
        <w:jc w:val="both"/>
      </w:pPr>
      <w:r>
        <w:rPr>
          <w:rFonts w:ascii="Times New Roman"/>
          <w:b w:val="false"/>
          <w:i w:val="false"/>
          <w:color w:val="000000"/>
          <w:sz w:val="28"/>
        </w:rPr>
        <w:t>
      8. Департаменттің орналасқан жері: Қазақстан Республикасы, индексі 161200, Түркістан облысы, Түркістан қаласы, Ш. Ниязов көшесі, 48.</w:t>
      </w:r>
    </w:p>
    <w:bookmarkEnd w:id="4745"/>
    <w:bookmarkStart w:name="z7062" w:id="4746"/>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Түркістан облысы бойынша департаменті" республикалық мемлекеттік мекемесі.</w:t>
      </w:r>
    </w:p>
    <w:bookmarkEnd w:id="4746"/>
    <w:bookmarkStart w:name="z7063" w:id="474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747"/>
    <w:bookmarkStart w:name="z7064" w:id="474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748"/>
    <w:bookmarkStart w:name="z7065" w:id="4749"/>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4749"/>
    <w:bookmarkStart w:name="z7066" w:id="475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4750"/>
    <w:bookmarkStart w:name="z7067" w:id="475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4751"/>
    <w:bookmarkStart w:name="z7068" w:id="4752"/>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4752"/>
    <w:bookmarkStart w:name="z7069" w:id="4753"/>
    <w:p>
      <w:pPr>
        <w:spacing w:after="0"/>
        <w:ind w:left="0"/>
        <w:jc w:val="both"/>
      </w:pPr>
      <w:r>
        <w:rPr>
          <w:rFonts w:ascii="Times New Roman"/>
          <w:b w:val="false"/>
          <w:i w:val="false"/>
          <w:color w:val="000000"/>
          <w:sz w:val="28"/>
        </w:rPr>
        <w:t>
      14. Құқықтары мен міндеттері:</w:t>
      </w:r>
    </w:p>
    <w:bookmarkEnd w:id="4753"/>
    <w:bookmarkStart w:name="z7070" w:id="4754"/>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4754"/>
    <w:bookmarkStart w:name="z7071" w:id="4755"/>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4755"/>
    <w:bookmarkStart w:name="z7072" w:id="4756"/>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4756"/>
    <w:bookmarkStart w:name="z7073" w:id="4757"/>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4757"/>
    <w:bookmarkStart w:name="z7074" w:id="4758"/>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4758"/>
    <w:bookmarkStart w:name="z7075" w:id="4759"/>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4759"/>
    <w:bookmarkStart w:name="z7076" w:id="4760"/>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4760"/>
    <w:bookmarkStart w:name="z7077" w:id="4761"/>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4761"/>
    <w:bookmarkStart w:name="z7078" w:id="4762"/>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4762"/>
    <w:bookmarkStart w:name="z7079" w:id="4763"/>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4763"/>
    <w:bookmarkStart w:name="z7080" w:id="4764"/>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4764"/>
    <w:bookmarkStart w:name="z7081" w:id="4765"/>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4765"/>
    <w:bookmarkStart w:name="z7082" w:id="4766"/>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4766"/>
    <w:bookmarkStart w:name="z7083" w:id="4767"/>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4767"/>
    <w:bookmarkStart w:name="z7084" w:id="4768"/>
    <w:p>
      <w:pPr>
        <w:spacing w:after="0"/>
        <w:ind w:left="0"/>
        <w:jc w:val="both"/>
      </w:pPr>
      <w:r>
        <w:rPr>
          <w:rFonts w:ascii="Times New Roman"/>
          <w:b w:val="false"/>
          <w:i w:val="false"/>
          <w:color w:val="000000"/>
          <w:sz w:val="28"/>
        </w:rPr>
        <w:t>
      15. Функциялары:</w:t>
      </w:r>
    </w:p>
    <w:bookmarkEnd w:id="4768"/>
    <w:bookmarkStart w:name="z7085" w:id="4769"/>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4769"/>
    <w:bookmarkStart w:name="z7086" w:id="4770"/>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4770"/>
    <w:bookmarkStart w:name="z7087" w:id="4771"/>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4771"/>
    <w:bookmarkStart w:name="z7088" w:id="4772"/>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4772"/>
    <w:bookmarkStart w:name="z7089" w:id="4773"/>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4773"/>
    <w:bookmarkStart w:name="z7090" w:id="4774"/>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4774"/>
    <w:bookmarkStart w:name="z7091" w:id="4775"/>
    <w:p>
      <w:pPr>
        <w:spacing w:after="0"/>
        <w:ind w:left="0"/>
        <w:jc w:val="both"/>
      </w:pPr>
      <w:r>
        <w:rPr>
          <w:rFonts w:ascii="Times New Roman"/>
          <w:b w:val="false"/>
          <w:i w:val="false"/>
          <w:color w:val="000000"/>
          <w:sz w:val="28"/>
        </w:rPr>
        <w:t>
      7) жарылыс жұмыстарын жүргізуге рұқсат береді;</w:t>
      </w:r>
    </w:p>
    <w:bookmarkEnd w:id="4775"/>
    <w:bookmarkStart w:name="z7092" w:id="4776"/>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4776"/>
    <w:bookmarkStart w:name="z7093" w:id="4777"/>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4777"/>
    <w:bookmarkStart w:name="z7094" w:id="4778"/>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4778"/>
    <w:bookmarkStart w:name="z7095" w:id="4779"/>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4779"/>
    <w:bookmarkStart w:name="z7096" w:id="4780"/>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4780"/>
    <w:bookmarkStart w:name="z7097" w:id="4781"/>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4781"/>
    <w:bookmarkStart w:name="z7098" w:id="4782"/>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4782"/>
    <w:bookmarkStart w:name="z7099" w:id="4783"/>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4783"/>
    <w:bookmarkStart w:name="z7100" w:id="4784"/>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4784"/>
    <w:bookmarkStart w:name="z7101" w:id="4785"/>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4785"/>
    <w:bookmarkStart w:name="z7102" w:id="4786"/>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4786"/>
    <w:bookmarkStart w:name="z7103" w:id="4787"/>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4787"/>
    <w:bookmarkStart w:name="z7104" w:id="4788"/>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4788"/>
    <w:bookmarkStart w:name="z7105" w:id="4789"/>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4789"/>
    <w:bookmarkStart w:name="z7106" w:id="4790"/>
    <w:p>
      <w:pPr>
        <w:spacing w:after="0"/>
        <w:ind w:left="0"/>
        <w:jc w:val="both"/>
      </w:pPr>
      <w:r>
        <w:rPr>
          <w:rFonts w:ascii="Times New Roman"/>
          <w:b w:val="false"/>
          <w:i w:val="false"/>
          <w:color w:val="000000"/>
          <w:sz w:val="28"/>
        </w:rPr>
        <w:t xml:space="preserve">
      22) берілген рұқсаттар бойынша рұқсат беру талаптарына сәйкестігіне тексерулер жүргізу графигін, сондай-ақ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4790"/>
    <w:bookmarkStart w:name="z7107" w:id="4791"/>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4791"/>
    <w:bookmarkStart w:name="z7108" w:id="4792"/>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4792"/>
    <w:bookmarkStart w:name="z7109" w:id="4793"/>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4793"/>
    <w:bookmarkStart w:name="z7110" w:id="4794"/>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4794"/>
    <w:bookmarkStart w:name="z7111" w:id="4795"/>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4795"/>
    <w:bookmarkStart w:name="z7112" w:id="4796"/>
    <w:p>
      <w:pPr>
        <w:spacing w:after="0"/>
        <w:ind w:left="0"/>
        <w:jc w:val="both"/>
      </w:pPr>
      <w:r>
        <w:rPr>
          <w:rFonts w:ascii="Times New Roman"/>
          <w:b w:val="false"/>
          <w:i w:val="false"/>
          <w:color w:val="000000"/>
          <w:sz w:val="28"/>
        </w:rPr>
        <w:t xml:space="preserve">
      28)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жер қойнауы кеңістігін пайдалану жөніндегі операциялардың салдарын жою жөніндегі комиссияға қатысады;</w:t>
      </w:r>
    </w:p>
    <w:bookmarkEnd w:id="4796"/>
    <w:bookmarkStart w:name="z7113" w:id="4797"/>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4797"/>
    <w:bookmarkStart w:name="z7114" w:id="4798"/>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798"/>
    <w:bookmarkStart w:name="z7115" w:id="4799"/>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4799"/>
    <w:bookmarkStart w:name="z7116" w:id="480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Түркістан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4800"/>
    <w:bookmarkStart w:name="z7117" w:id="4801"/>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4801"/>
    <w:bookmarkStart w:name="z7118" w:id="4802"/>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4802"/>
    <w:bookmarkStart w:name="z7119" w:id="4803"/>
    <w:p>
      <w:pPr>
        <w:spacing w:after="0"/>
        <w:ind w:left="0"/>
        <w:jc w:val="both"/>
      </w:pPr>
      <w:r>
        <w:rPr>
          <w:rFonts w:ascii="Times New Roman"/>
          <w:b w:val="false"/>
          <w:i w:val="false"/>
          <w:color w:val="000000"/>
          <w:sz w:val="28"/>
        </w:rPr>
        <w:t>
      19. Түркістан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4803"/>
    <w:bookmarkStart w:name="z7120" w:id="4804"/>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4804"/>
    <w:bookmarkStart w:name="z7121" w:id="4805"/>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4805"/>
    <w:bookmarkStart w:name="z7122" w:id="4806"/>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4806"/>
    <w:bookmarkStart w:name="z7123" w:id="4807"/>
    <w:p>
      <w:pPr>
        <w:spacing w:after="0"/>
        <w:ind w:left="0"/>
        <w:jc w:val="both"/>
      </w:pPr>
      <w:r>
        <w:rPr>
          <w:rFonts w:ascii="Times New Roman"/>
          <w:b w:val="false"/>
          <w:i w:val="false"/>
          <w:color w:val="000000"/>
          <w:sz w:val="28"/>
        </w:rPr>
        <w:t>
      4) өз құзыреті шегінде бұйрықтарға қол қояды;</w:t>
      </w:r>
    </w:p>
    <w:bookmarkEnd w:id="4807"/>
    <w:bookmarkStart w:name="z7124" w:id="4808"/>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4808"/>
    <w:bookmarkStart w:name="z7125" w:id="4809"/>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4809"/>
    <w:bookmarkStart w:name="z7126" w:id="4810"/>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4810"/>
    <w:bookmarkStart w:name="z7127" w:id="4811"/>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4811"/>
    <w:bookmarkStart w:name="z7128" w:id="4812"/>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4812"/>
    <w:bookmarkStart w:name="z7129" w:id="4813"/>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4813"/>
    <w:bookmarkStart w:name="z7130" w:id="4814"/>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4814"/>
    <w:bookmarkStart w:name="z7131" w:id="4815"/>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4815"/>
    <w:bookmarkStart w:name="z7132" w:id="4816"/>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4816"/>
    <w:bookmarkStart w:name="z7133" w:id="4817"/>
    <w:p>
      <w:pPr>
        <w:spacing w:after="0"/>
        <w:ind w:left="0"/>
        <w:jc w:val="both"/>
      </w:pPr>
      <w:r>
        <w:rPr>
          <w:rFonts w:ascii="Times New Roman"/>
          <w:b w:val="false"/>
          <w:i w:val="false"/>
          <w:color w:val="000000"/>
          <w:sz w:val="28"/>
        </w:rPr>
        <w:t>
      14) азаматтарды қабылдауды жүзеге асырады;</w:t>
      </w:r>
    </w:p>
    <w:bookmarkEnd w:id="4817"/>
    <w:bookmarkStart w:name="z7134" w:id="4818"/>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4818"/>
    <w:bookmarkStart w:name="z7135" w:id="4819"/>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4819"/>
    <w:bookmarkStart w:name="z7136" w:id="4820"/>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4820"/>
    <w:bookmarkStart w:name="z7137" w:id="4821"/>
    <w:p>
      <w:pPr>
        <w:spacing w:after="0"/>
        <w:ind w:left="0"/>
        <w:jc w:val="left"/>
      </w:pPr>
      <w:r>
        <w:rPr>
          <w:rFonts w:ascii="Times New Roman"/>
          <w:b/>
          <w:i w:val="false"/>
          <w:color w:val="000000"/>
        </w:rPr>
        <w:t xml:space="preserve"> 4-тарау. Департаменттің мүлкі</w:t>
      </w:r>
    </w:p>
    <w:bookmarkEnd w:id="4821"/>
    <w:bookmarkStart w:name="z7138" w:id="4822"/>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822"/>
    <w:bookmarkStart w:name="z7139" w:id="4823"/>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4823"/>
    <w:bookmarkStart w:name="z7140" w:id="4824"/>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4824"/>
    <w:bookmarkStart w:name="z7141" w:id="4825"/>
    <w:p>
      <w:pPr>
        <w:spacing w:after="0"/>
        <w:ind w:left="0"/>
        <w:jc w:val="left"/>
      </w:pPr>
      <w:r>
        <w:rPr>
          <w:rFonts w:ascii="Times New Roman"/>
          <w:b/>
          <w:i w:val="false"/>
          <w:color w:val="000000"/>
        </w:rPr>
        <w:t xml:space="preserve"> 5-тарау. Департаментті қайта ұйымдастыру және тарату</w:t>
      </w:r>
    </w:p>
    <w:bookmarkEnd w:id="4825"/>
    <w:bookmarkStart w:name="z7142" w:id="4826"/>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48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Төтенше жағдайлар министрінің </w:t>
            </w:r>
            <w:r>
              <w:br/>
            </w:r>
            <w:r>
              <w:rPr>
                <w:rFonts w:ascii="Times New Roman"/>
                <w:b w:val="false"/>
                <w:i w:val="false"/>
                <w:color w:val="000000"/>
                <w:sz w:val="20"/>
              </w:rPr>
              <w:t xml:space="preserve">2020 жылғы 30 қазандағы </w:t>
            </w:r>
            <w:r>
              <w:br/>
            </w:r>
            <w:r>
              <w:rPr>
                <w:rFonts w:ascii="Times New Roman"/>
                <w:b w:val="false"/>
                <w:i w:val="false"/>
                <w:color w:val="000000"/>
                <w:sz w:val="20"/>
              </w:rPr>
              <w:t xml:space="preserve">№ 16 бұйрығына </w:t>
            </w:r>
            <w:r>
              <w:br/>
            </w:r>
            <w:r>
              <w:rPr>
                <w:rFonts w:ascii="Times New Roman"/>
                <w:b w:val="false"/>
                <w:i w:val="false"/>
                <w:color w:val="000000"/>
                <w:sz w:val="20"/>
              </w:rPr>
              <w:t xml:space="preserve">38-1-қосымша </w:t>
            </w:r>
          </w:p>
        </w:tc>
      </w:tr>
    </w:tbl>
    <w:bookmarkStart w:name="z5024" w:id="4827"/>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Ұлытау облысы  бойынша департаментінің ережесі</w:t>
      </w:r>
    </w:p>
    <w:bookmarkEnd w:id="4827"/>
    <w:p>
      <w:pPr>
        <w:spacing w:after="0"/>
        <w:ind w:left="0"/>
        <w:jc w:val="both"/>
      </w:pPr>
      <w:r>
        <w:rPr>
          <w:rFonts w:ascii="Times New Roman"/>
          <w:b w:val="false"/>
          <w:i w:val="false"/>
          <w:color w:val="ff0000"/>
          <w:sz w:val="28"/>
        </w:rPr>
        <w:t xml:space="preserve">
      Ескерту. Ережемен толықтырылды – ҚР Төтенше жағдайлар министрінің м.а. 14.07.2022 </w:t>
      </w:r>
      <w:r>
        <w:rPr>
          <w:rFonts w:ascii="Times New Roman"/>
          <w:b w:val="false"/>
          <w:i w:val="false"/>
          <w:color w:val="ff0000"/>
          <w:sz w:val="28"/>
        </w:rPr>
        <w:t>№ 266</w:t>
      </w:r>
      <w:r>
        <w:rPr>
          <w:rFonts w:ascii="Times New Roman"/>
          <w:b w:val="false"/>
          <w:i w:val="false"/>
          <w:color w:val="ff0000"/>
          <w:sz w:val="28"/>
        </w:rPr>
        <w:t xml:space="preserve">; жаңа редакцияда – ҚР Төтенше жағдайлар министрінің 04.07.2023 </w:t>
      </w:r>
      <w:r>
        <w:rPr>
          <w:rFonts w:ascii="Times New Roman"/>
          <w:b w:val="false"/>
          <w:i w:val="false"/>
          <w:color w:val="ff0000"/>
          <w:sz w:val="28"/>
        </w:rPr>
        <w:t>№ 363</w:t>
      </w:r>
      <w:r>
        <w:rPr>
          <w:rFonts w:ascii="Times New Roman"/>
          <w:b w:val="false"/>
          <w:i w:val="false"/>
          <w:color w:val="ff0000"/>
          <w:sz w:val="28"/>
        </w:rPr>
        <w:t xml:space="preserve"> бұйрықтарымен.</w:t>
      </w:r>
    </w:p>
    <w:bookmarkStart w:name="z7143" w:id="4828"/>
    <w:p>
      <w:pPr>
        <w:spacing w:after="0"/>
        <w:ind w:left="0"/>
        <w:jc w:val="left"/>
      </w:pPr>
      <w:r>
        <w:rPr>
          <w:rFonts w:ascii="Times New Roman"/>
          <w:b/>
          <w:i w:val="false"/>
          <w:color w:val="000000"/>
        </w:rPr>
        <w:t xml:space="preserve"> 1-тарау. Жалпы ережелер</w:t>
      </w:r>
    </w:p>
    <w:bookmarkEnd w:id="4828"/>
    <w:bookmarkStart w:name="z7144" w:id="4829"/>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Ұлытау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4829"/>
    <w:bookmarkStart w:name="z7145" w:id="4830"/>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4830"/>
    <w:bookmarkStart w:name="z7146" w:id="483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831"/>
    <w:bookmarkStart w:name="z7147" w:id="483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832"/>
    <w:bookmarkStart w:name="z7148" w:id="4833"/>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4833"/>
    <w:bookmarkStart w:name="z7149" w:id="4834"/>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4834"/>
    <w:bookmarkStart w:name="z7150" w:id="4835"/>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4835"/>
    <w:bookmarkStart w:name="z7151" w:id="4836"/>
    <w:p>
      <w:pPr>
        <w:spacing w:after="0"/>
        <w:ind w:left="0"/>
        <w:jc w:val="both"/>
      </w:pPr>
      <w:r>
        <w:rPr>
          <w:rFonts w:ascii="Times New Roman"/>
          <w:b w:val="false"/>
          <w:i w:val="false"/>
          <w:color w:val="000000"/>
          <w:sz w:val="28"/>
        </w:rPr>
        <w:t>
      8. Департаменттің орналасқан жері: Қазақстан Республикасы, индексі 100600, Ұлытау облысы Жезказган қаласы, Чехов көшесі, 3 үй.</w:t>
      </w:r>
    </w:p>
    <w:bookmarkEnd w:id="4836"/>
    <w:bookmarkStart w:name="z7152" w:id="4837"/>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Ұлытау облысы бойынша департаменті" республикалық мемлекеттік мекемесі.</w:t>
      </w:r>
    </w:p>
    <w:bookmarkEnd w:id="4837"/>
    <w:bookmarkStart w:name="z7153" w:id="483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838"/>
    <w:bookmarkStart w:name="z7154" w:id="483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839"/>
    <w:bookmarkStart w:name="z7155" w:id="4840"/>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4840"/>
    <w:bookmarkStart w:name="z7156" w:id="4841"/>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4841"/>
    <w:bookmarkStart w:name="z7157" w:id="4842"/>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4842"/>
    <w:bookmarkStart w:name="z7158" w:id="4843"/>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4843"/>
    <w:bookmarkStart w:name="z7159" w:id="4844"/>
    <w:p>
      <w:pPr>
        <w:spacing w:after="0"/>
        <w:ind w:left="0"/>
        <w:jc w:val="both"/>
      </w:pPr>
      <w:r>
        <w:rPr>
          <w:rFonts w:ascii="Times New Roman"/>
          <w:b w:val="false"/>
          <w:i w:val="false"/>
          <w:color w:val="000000"/>
          <w:sz w:val="28"/>
        </w:rPr>
        <w:t>
      14. Құқықтары мен міндеттері:</w:t>
      </w:r>
    </w:p>
    <w:bookmarkEnd w:id="4844"/>
    <w:bookmarkStart w:name="z7160" w:id="4845"/>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4845"/>
    <w:bookmarkStart w:name="z7161" w:id="4846"/>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4846"/>
    <w:bookmarkStart w:name="z7162" w:id="4847"/>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4847"/>
    <w:bookmarkStart w:name="z7163" w:id="4848"/>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4848"/>
    <w:bookmarkStart w:name="z7164" w:id="4849"/>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4849"/>
    <w:bookmarkStart w:name="z7165" w:id="4850"/>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4850"/>
    <w:bookmarkStart w:name="z7166" w:id="4851"/>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4851"/>
    <w:bookmarkStart w:name="z7167" w:id="4852"/>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4852"/>
    <w:bookmarkStart w:name="z7168" w:id="4853"/>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4853"/>
    <w:bookmarkStart w:name="z7169" w:id="4854"/>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4854"/>
    <w:bookmarkStart w:name="z7170" w:id="4855"/>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4855"/>
    <w:bookmarkStart w:name="z7171" w:id="4856"/>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4856"/>
    <w:bookmarkStart w:name="z7172" w:id="4857"/>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4857"/>
    <w:bookmarkStart w:name="z7173" w:id="4858"/>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4858"/>
    <w:bookmarkStart w:name="z7174" w:id="4859"/>
    <w:p>
      <w:pPr>
        <w:spacing w:after="0"/>
        <w:ind w:left="0"/>
        <w:jc w:val="both"/>
      </w:pPr>
      <w:r>
        <w:rPr>
          <w:rFonts w:ascii="Times New Roman"/>
          <w:b w:val="false"/>
          <w:i w:val="false"/>
          <w:color w:val="000000"/>
          <w:sz w:val="28"/>
        </w:rPr>
        <w:t>
      15. Функциялары:</w:t>
      </w:r>
    </w:p>
    <w:bookmarkEnd w:id="4859"/>
    <w:bookmarkStart w:name="z7175" w:id="4860"/>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4860"/>
    <w:bookmarkStart w:name="z7176" w:id="4861"/>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4861"/>
    <w:bookmarkStart w:name="z7177" w:id="4862"/>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4862"/>
    <w:bookmarkStart w:name="z7178" w:id="4863"/>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4863"/>
    <w:bookmarkStart w:name="z7179" w:id="4864"/>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4864"/>
    <w:bookmarkStart w:name="z7180" w:id="4865"/>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4865"/>
    <w:bookmarkStart w:name="z7181" w:id="4866"/>
    <w:p>
      <w:pPr>
        <w:spacing w:after="0"/>
        <w:ind w:left="0"/>
        <w:jc w:val="both"/>
      </w:pPr>
      <w:r>
        <w:rPr>
          <w:rFonts w:ascii="Times New Roman"/>
          <w:b w:val="false"/>
          <w:i w:val="false"/>
          <w:color w:val="000000"/>
          <w:sz w:val="28"/>
        </w:rPr>
        <w:t>
      7) жарылыс жұмыстарын жүргізуге рұқсат береді;</w:t>
      </w:r>
    </w:p>
    <w:bookmarkEnd w:id="4866"/>
    <w:bookmarkStart w:name="z7182" w:id="4867"/>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4867"/>
    <w:bookmarkStart w:name="z7183" w:id="4868"/>
    <w:p>
      <w:pPr>
        <w:spacing w:after="0"/>
        <w:ind w:left="0"/>
        <w:jc w:val="both"/>
      </w:pPr>
      <w:r>
        <w:rPr>
          <w:rFonts w:ascii="Times New Roman"/>
          <w:b w:val="false"/>
          <w:i w:val="false"/>
          <w:color w:val="000000"/>
          <w:sz w:val="28"/>
        </w:rPr>
        <w:t xml:space="preserve">
      9) екі және одан да көп облыстар шегінде орналастырылатын қауіпті өндірістік объектіні, сондай-ақ "Азаматтық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4868"/>
    <w:bookmarkStart w:name="z7184" w:id="4869"/>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4869"/>
    <w:bookmarkStart w:name="z7185" w:id="4870"/>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4870"/>
    <w:bookmarkStart w:name="z7186" w:id="4871"/>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4871"/>
    <w:bookmarkStart w:name="z7187" w:id="4872"/>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4872"/>
    <w:bookmarkStart w:name="z7188" w:id="4873"/>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4873"/>
    <w:bookmarkStart w:name="z7189" w:id="4874"/>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4874"/>
    <w:bookmarkStart w:name="z7190" w:id="4875"/>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4875"/>
    <w:bookmarkStart w:name="z7191" w:id="4876"/>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4876"/>
    <w:bookmarkStart w:name="z7192" w:id="4877"/>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4877"/>
    <w:bookmarkStart w:name="z7193" w:id="4878"/>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4878"/>
    <w:bookmarkStart w:name="z7194" w:id="4879"/>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4879"/>
    <w:bookmarkStart w:name="z7195" w:id="4880"/>
    <w:p>
      <w:pPr>
        <w:spacing w:after="0"/>
        <w:ind w:left="0"/>
        <w:jc w:val="both"/>
      </w:pPr>
      <w:r>
        <w:rPr>
          <w:rFonts w:ascii="Times New Roman"/>
          <w:b w:val="false"/>
          <w:i w:val="false"/>
          <w:color w:val="000000"/>
          <w:sz w:val="28"/>
        </w:rPr>
        <w:t xml:space="preserve">
      21)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өнеркәсіптік қауіпсіздік саласындағы тәуекел дәрежесін бағалау өлшемшарттарын, тексеру парақтарын әзірлеуге қатысады;</w:t>
      </w:r>
    </w:p>
    <w:bookmarkEnd w:id="4880"/>
    <w:bookmarkStart w:name="z7196" w:id="4881"/>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4881"/>
    <w:bookmarkStart w:name="z7197" w:id="4882"/>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4882"/>
    <w:bookmarkStart w:name="z7198" w:id="4883"/>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4883"/>
    <w:bookmarkStart w:name="z7199" w:id="4884"/>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4884"/>
    <w:bookmarkStart w:name="z7200" w:id="4885"/>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4885"/>
    <w:bookmarkStart w:name="z7201" w:id="4886"/>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4886"/>
    <w:bookmarkStart w:name="z7202" w:id="4887"/>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4887"/>
    <w:bookmarkStart w:name="z7203" w:id="4888"/>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4888"/>
    <w:bookmarkStart w:name="z7204" w:id="4889"/>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889"/>
    <w:bookmarkStart w:name="z7205" w:id="4890"/>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4890"/>
    <w:bookmarkStart w:name="z7206" w:id="489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Ұлытау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4891"/>
    <w:bookmarkStart w:name="z7207" w:id="4892"/>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4892"/>
    <w:bookmarkStart w:name="z7208" w:id="489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4893"/>
    <w:bookmarkStart w:name="z7209" w:id="4894"/>
    <w:p>
      <w:pPr>
        <w:spacing w:after="0"/>
        <w:ind w:left="0"/>
        <w:jc w:val="both"/>
      </w:pPr>
      <w:r>
        <w:rPr>
          <w:rFonts w:ascii="Times New Roman"/>
          <w:b w:val="false"/>
          <w:i w:val="false"/>
          <w:color w:val="000000"/>
          <w:sz w:val="28"/>
        </w:rPr>
        <w:t>
      19. Ұлытау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4894"/>
    <w:bookmarkStart w:name="z7210" w:id="4895"/>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4895"/>
    <w:bookmarkStart w:name="z7211" w:id="4896"/>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4896"/>
    <w:bookmarkStart w:name="z7212" w:id="4897"/>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4897"/>
    <w:bookmarkStart w:name="z7213" w:id="4898"/>
    <w:p>
      <w:pPr>
        <w:spacing w:after="0"/>
        <w:ind w:left="0"/>
        <w:jc w:val="both"/>
      </w:pPr>
      <w:r>
        <w:rPr>
          <w:rFonts w:ascii="Times New Roman"/>
          <w:b w:val="false"/>
          <w:i w:val="false"/>
          <w:color w:val="000000"/>
          <w:sz w:val="28"/>
        </w:rPr>
        <w:t>
      4) өз құзыреті шегінде бұйрықтарға қол қояды;</w:t>
      </w:r>
    </w:p>
    <w:bookmarkEnd w:id="4898"/>
    <w:bookmarkStart w:name="z7214" w:id="4899"/>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4899"/>
    <w:bookmarkStart w:name="z7215" w:id="4900"/>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4900"/>
    <w:bookmarkStart w:name="z7216" w:id="4901"/>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4901"/>
    <w:bookmarkStart w:name="z7217" w:id="4902"/>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4902"/>
    <w:bookmarkStart w:name="z7218" w:id="4903"/>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4903"/>
    <w:bookmarkStart w:name="z7219" w:id="4904"/>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4904"/>
    <w:bookmarkStart w:name="z7220" w:id="4905"/>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4905"/>
    <w:bookmarkStart w:name="z7221" w:id="4906"/>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4906"/>
    <w:bookmarkStart w:name="z7222" w:id="4907"/>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4907"/>
    <w:bookmarkStart w:name="z7223" w:id="4908"/>
    <w:p>
      <w:pPr>
        <w:spacing w:after="0"/>
        <w:ind w:left="0"/>
        <w:jc w:val="both"/>
      </w:pPr>
      <w:r>
        <w:rPr>
          <w:rFonts w:ascii="Times New Roman"/>
          <w:b w:val="false"/>
          <w:i w:val="false"/>
          <w:color w:val="000000"/>
          <w:sz w:val="28"/>
        </w:rPr>
        <w:t>
      14) азаматтарды қабылдауды жүзеге асырады;</w:t>
      </w:r>
    </w:p>
    <w:bookmarkEnd w:id="4908"/>
    <w:bookmarkStart w:name="z7224" w:id="4909"/>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4909"/>
    <w:bookmarkStart w:name="z7225" w:id="4910"/>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4910"/>
    <w:bookmarkStart w:name="z7226" w:id="4911"/>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4911"/>
    <w:bookmarkStart w:name="z7227" w:id="4912"/>
    <w:p>
      <w:pPr>
        <w:spacing w:after="0"/>
        <w:ind w:left="0"/>
        <w:jc w:val="left"/>
      </w:pPr>
      <w:r>
        <w:rPr>
          <w:rFonts w:ascii="Times New Roman"/>
          <w:b/>
          <w:i w:val="false"/>
          <w:color w:val="000000"/>
        </w:rPr>
        <w:t xml:space="preserve"> 4-тарау. Департаменттің мүлкі</w:t>
      </w:r>
    </w:p>
    <w:bookmarkEnd w:id="4912"/>
    <w:bookmarkStart w:name="z7228" w:id="4913"/>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913"/>
    <w:bookmarkStart w:name="z7229" w:id="4914"/>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4914"/>
    <w:bookmarkStart w:name="z7230" w:id="4915"/>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4915"/>
    <w:bookmarkStart w:name="z7231" w:id="4916"/>
    <w:p>
      <w:pPr>
        <w:spacing w:after="0"/>
        <w:ind w:left="0"/>
        <w:jc w:val="left"/>
      </w:pPr>
      <w:r>
        <w:rPr>
          <w:rFonts w:ascii="Times New Roman"/>
          <w:b/>
          <w:i w:val="false"/>
          <w:color w:val="000000"/>
        </w:rPr>
        <w:t xml:space="preserve"> 5-тарау. Департаментті қайта ұйымдастыру және тарату</w:t>
      </w:r>
    </w:p>
    <w:bookmarkEnd w:id="4916"/>
    <w:bookmarkStart w:name="z7232" w:id="4917"/>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49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