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b6bb8" w14:textId="b0b6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бойынша мектепке дейінгі ұйымдардағы жекеленген санаттағы тәрбиеленушілерге тамақтандыруды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2021 жылғы 27 желтоқсандағы № 422 қаулысы. Күші жойылды - Ақтөбе облысы әкімдігінің 2023 жылғы 24 тамыздағы № 221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24.08.2023 </w:t>
      </w:r>
      <w:r>
        <w:rPr>
          <w:rFonts w:ascii="Times New Roman"/>
          <w:b w:val="false"/>
          <w:i w:val="false"/>
          <w:color w:val="ff0000"/>
          <w:sz w:val="28"/>
        </w:rPr>
        <w:t>№ 221</w:t>
      </w:r>
      <w:r>
        <w:rPr>
          <w:rFonts w:ascii="Times New Roman"/>
          <w:b w:val="false"/>
          <w:i w:val="false"/>
          <w:color w:val="ff0000"/>
          <w:sz w:val="28"/>
        </w:rPr>
        <w:t xml:space="preserve"> қаулысымен (алғашқы ресми жарияланған күнінен кейін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"Білім туралы" Заңының 6-бабының </w:t>
      </w:r>
      <w:r>
        <w:rPr>
          <w:rFonts w:ascii="Times New Roman"/>
          <w:b w:val="false"/>
          <w:i w:val="false"/>
          <w:color w:val="000000"/>
          <w:sz w:val="28"/>
        </w:rPr>
        <w:t>2-тармағының</w:t>
      </w:r>
      <w:r>
        <w:rPr>
          <w:rFonts w:ascii="Times New Roman"/>
          <w:b w:val="false"/>
          <w:i w:val="false"/>
          <w:color w:val="000000"/>
          <w:sz w:val="28"/>
        </w:rPr>
        <w:t xml:space="preserve"> 19)-тармақшасына, 8-бабының </w:t>
      </w:r>
      <w:r>
        <w:rPr>
          <w:rFonts w:ascii="Times New Roman"/>
          <w:b w:val="false"/>
          <w:i w:val="false"/>
          <w:color w:val="000000"/>
          <w:sz w:val="28"/>
        </w:rPr>
        <w:t>4-1-тармағына</w:t>
      </w:r>
      <w:r>
        <w:rPr>
          <w:rFonts w:ascii="Times New Roman"/>
          <w:b w:val="false"/>
          <w:i w:val="false"/>
          <w:color w:val="000000"/>
          <w:sz w:val="28"/>
        </w:rPr>
        <w:t xml:space="preserve">, Қазақстан Республикасының Үкіметінің 2012 жылғы 12 наурыздағы № 320 "Әлеуметтік көмек көрсетілетін азаматтарға әлеуметтік көмектің мөлшерін, көздерін, түрлерін және оны беру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1. Ақтөбе облысының мектепке дейінгі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балаларды тамақтандыру құнының 70% мөлшерінде азық-түлік шығындарын ішінара өтеумен жеңілдетілген тамақтандыруды облыстық бюджет қаражаты есебінен ұйымдастырылсын.</w:t>
      </w:r>
    </w:p>
    <w:bookmarkEnd w:id="1"/>
    <w:bookmarkStart w:name="z4" w:id="2"/>
    <w:p>
      <w:pPr>
        <w:spacing w:after="0"/>
        <w:ind w:left="0"/>
        <w:jc w:val="both"/>
      </w:pPr>
      <w:r>
        <w:rPr>
          <w:rFonts w:ascii="Times New Roman"/>
          <w:b w:val="false"/>
          <w:i w:val="false"/>
          <w:color w:val="000000"/>
          <w:sz w:val="28"/>
        </w:rPr>
        <w:t>
      2. "Ақтөбе облысының білім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Ақтөбе облысы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Оразалин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