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7973" w14:textId="8067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Әйтеке би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2021 жылғы 3 желтоқсандағы № 318 қаулысы.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 әкімдігі ҚАУЛЫ ЕТЕДІ:</w:t>
      </w:r>
    </w:p>
    <w:bookmarkEnd w:id="0"/>
    <w:bookmarkStart w:name="z3" w:id="1"/>
    <w:p>
      <w:pPr>
        <w:spacing w:after="0"/>
        <w:ind w:left="0"/>
        <w:jc w:val="both"/>
      </w:pPr>
      <w:r>
        <w:rPr>
          <w:rFonts w:ascii="Times New Roman"/>
          <w:b w:val="false"/>
          <w:i w:val="false"/>
          <w:color w:val="000000"/>
          <w:sz w:val="28"/>
        </w:rPr>
        <w:t xml:space="preserve">
      1. 2022 жылға Әйтеке би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"Әйтеке би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 әкімдігінің 2021 жылғы "03" желтоқсандағы № 318 қаулысына қосымша</w:t>
            </w:r>
          </w:p>
        </w:tc>
      </w:tr>
    </w:tbl>
    <w:p>
      <w:pPr>
        <w:spacing w:after="0"/>
        <w:ind w:left="0"/>
        <w:jc w:val="left"/>
      </w:pPr>
      <w:r>
        <w:rPr>
          <w:rFonts w:ascii="Times New Roman"/>
          <w:b/>
          <w:i w:val="false"/>
          <w:color w:val="000000"/>
        </w:rPr>
        <w:t xml:space="preserve"> 2022 жылға Әйтеке би ауданы бойынша пробация қызметінің есебінде тұрған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"Кұмкұдык"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"Назерке-2013"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 AGRO"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аудандық мәдениет, тілдерді дамыту, дене шынықтыру және спорт бөлімі" мемлекеттік мекемесінің "Әйтеке би аудандық "Целинник"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аудандық мәдениет, тілдерді дамыту, дене шынықтыру және спорт бөлімі" мемлекеттік мекемесінің "Әйтеке би аудандық орталықтандырылған кітапханалар жүйесі"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"Қарабұтақ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"Әйтеке би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ветеринария басқармасы" мемлекеттік мекемесінің шаруашылық жүргізу құқығындағы "Әйтеке би аудандық ветеринариялық стансасы"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