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9031" w14:textId="8739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31 желтоқсандағы № 95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2022 - 2024 жылдарға арналған Қызылжар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93 206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102 512,7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9 306,7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9 306,7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бөлінген белдеуінен тыс жерде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мәслихаттың 2021 жылғы 21 желтоқсандағы "2022–2024 жылдарға арналған Ырғыз аудандық бюджетін бекіту туралы" № 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аудандық бюджеттен Қызылжар ауылдық округ бюджетіне берілетін субвенция 57510 мың теңге сомасында көзделді.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Қызылжар ауылдық округ бюджетінде аудандық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ұйымдардың:үйде қызмет көрсету жұмыскерлерінің жалақысын көтеруге - 111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- 1 851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- Ақтөбе облысы Ырғыз аудандық мәслихатының 20.06.2022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Қызылжар ауылдық округ бюджетінде аудандық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–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21 000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- 2 043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мәдени - демалыс жұмысын қолдауға - 2 000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Ырғыз аудандық мәслихатының 14.11.2022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31 желтоқсандағы № 95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 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