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14a2" w14:textId="c591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Жайсаңбай ауылдық округі әкімінің 2021 жылғы 31 тамыздағы № 16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Қазақстан Республикасы Ауыл шаруашылығы министрлігінің Ветеринариялық бақылау және қадағалау комитеті Ырғыз аудандық аумақтық инспекциясы басшысының 2021 жылғы 30 шілдедегі № 2-18/150 ұсынысы негізінде, Ақтөбе облысы Ырғыз ауданы Жайсаңбай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Ырғыз ауданы Жайсаңбай ауылдық округінің "Исатай мешіті" қыстағының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Ырғыз ауданы Жайсаңбай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оны ресми жариялағаннан кейін Ырғыз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