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fd6f" w14:textId="22af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Мөңке би ауылдық округі әкімінің 2021 жылғы 5 қазандағы № 18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"Жер кодексінің"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8) тармақшасына және "SilkNetCom" жауапкершілігі шектеулі серіктестігінің 2021 жылғы 24 тамыздағы № 309 өтінішіне сәйкес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ауданы, Мөңке би ауылдық округі, Мөңке би ауылы аумағында орналасқан 0,49 гектар жер учаскесіне жер пайдаланушылардан алып қоймай, "SilkNetCom" жауапкершілігі шектеулі серіктестігімен талшықты-оптикалық байланыс желісін пайдалану үшін 2031 жылдың 12 қазанына дейінгі мерзімге қауымдық сервитуті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шешімді, оны ресми жариялағаннан кейін Шалқар ауданы әкімдігінің интернет-ресурсында орналастырылсын.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Мөңке би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