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507aaa" w14:textId="5507aa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Алматы облыстық мәслихатының 2014 жылғы 14 ақпандағы № 28-171 "Алматы облысы мәслихатының Регламентін бекіту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облыстық мәслихатының 2021 жылғы 5 қазандағы № 8-49 шешімі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Алматы облыстық маслихаты ШЕШІМ ҚАБЫЛДАДЫ: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Алматы облыстық мәслихатының "Алматы облысы мәслихатының Регламентін бекіту туралы" 2014 жылғы 14 ақпандағы № 28-171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2612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тіркелген) шешімінің күші жойылды деп танылсын.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Алматы облыстық мәслихаты аппаратының басшысы Е.Б. Курманбаевқа жүктелсін.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Облыстық мәслихаттың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Жөргенбаев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