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524cf" w14:textId="94524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 бекіту туралы" Қазақстан Республикасы Қаржы министрінің 2009 жылғы 25 мамырдағы № 215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3 тамыздағы № 755 бұйрығы</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 бекіту туралы" Қазақстан Республикасы Қаржы министрінің 2009 жылғы 25 мамырдағы № 215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5702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w:t>
      </w:r>
      <w:r>
        <w:rPr>
          <w:rFonts w:ascii="Times New Roman"/>
          <w:b w:val="false"/>
          <w:i w:val="false"/>
          <w:color w:val="000000"/>
          <w:sz w:val="28"/>
        </w:rPr>
        <w:t>сыныптауышында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"Білім беру саласындағы мемлекеттік мекемелер ұсынатын қызметтер" деген бөлімі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374"/>
        <w:gridCol w:w="374"/>
        <w:gridCol w:w="508"/>
        <w:gridCol w:w="908"/>
        <w:gridCol w:w="508"/>
        <w:gridCol w:w="508"/>
        <w:gridCol w:w="661"/>
        <w:gridCol w:w="5633"/>
        <w:gridCol w:w="27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мемлекеттік мекемелер ұсынатын қызметтер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457</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381</w:t>
            </w:r>
            <w:r>
              <w:br/>
            </w:r>
            <w:r>
              <w:rPr>
                <w:rFonts w:ascii="Times New Roman"/>
                <w:b w:val="false"/>
                <w:i w:val="false"/>
                <w:color w:val="000000"/>
                <w:sz w:val="20"/>
              </w:rPr>
              <w:t>
261</w:t>
            </w:r>
            <w:r>
              <w:br/>
            </w:r>
            <w:r>
              <w:rPr>
                <w:rFonts w:ascii="Times New Roman"/>
                <w:b w:val="false"/>
                <w:i w:val="false"/>
                <w:color w:val="000000"/>
                <w:sz w:val="20"/>
              </w:rPr>
              <w:t>
802</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019</w:t>
            </w:r>
            <w:r>
              <w:br/>
            </w:r>
            <w:r>
              <w:rPr>
                <w:rFonts w:ascii="Times New Roman"/>
                <w:b w:val="false"/>
                <w:i w:val="false"/>
                <w:color w:val="000000"/>
                <w:sz w:val="20"/>
              </w:rPr>
              <w:t>
038</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006007</w:t>
            </w:r>
            <w:r>
              <w:br/>
            </w:r>
            <w:r>
              <w:rPr>
                <w:rFonts w:ascii="Times New Roman"/>
                <w:b w:val="false"/>
                <w:i w:val="false"/>
                <w:color w:val="000000"/>
                <w:sz w:val="20"/>
              </w:rPr>
              <w:t>
017</w:t>
            </w:r>
            <w:r>
              <w:br/>
            </w:r>
            <w:r>
              <w:rPr>
                <w:rFonts w:ascii="Times New Roman"/>
                <w:b w:val="false"/>
                <w:i w:val="false"/>
                <w:color w:val="000000"/>
                <w:sz w:val="20"/>
              </w:rPr>
              <w:t>
055</w:t>
            </w:r>
            <w:r>
              <w:br/>
            </w:r>
            <w:r>
              <w:rPr>
                <w:rFonts w:ascii="Times New Roman"/>
                <w:b w:val="false"/>
                <w:i w:val="false"/>
                <w:color w:val="000000"/>
                <w:sz w:val="20"/>
              </w:rPr>
              <w:t>
082</w:t>
            </w:r>
            <w:r>
              <w:br/>
            </w:r>
            <w:r>
              <w:rPr>
                <w:rFonts w:ascii="Times New Roman"/>
                <w:b w:val="false"/>
                <w:i w:val="false"/>
                <w:color w:val="000000"/>
                <w:sz w:val="20"/>
              </w:rPr>
              <w:t>
203</w:t>
            </w:r>
            <w:r>
              <w:br/>
            </w:r>
            <w:r>
              <w:rPr>
                <w:rFonts w:ascii="Times New Roman"/>
                <w:b w:val="false"/>
                <w:i w:val="false"/>
                <w:color w:val="000000"/>
                <w:sz w:val="20"/>
              </w:rPr>
              <w:t>
025</w:t>
            </w:r>
            <w:r>
              <w:br/>
            </w:r>
            <w:r>
              <w:rPr>
                <w:rFonts w:ascii="Times New Roman"/>
                <w:b w:val="false"/>
                <w:i w:val="false"/>
                <w:color w:val="000000"/>
                <w:sz w:val="20"/>
              </w:rPr>
              <w:t>
040</w:t>
            </w:r>
            <w:r>
              <w:br/>
            </w:r>
            <w:r>
              <w:rPr>
                <w:rFonts w:ascii="Times New Roman"/>
                <w:b w:val="false"/>
                <w:i w:val="false"/>
                <w:color w:val="000000"/>
                <w:sz w:val="20"/>
              </w:rPr>
              <w:t>
025</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055</w:t>
            </w:r>
            <w:r>
              <w:br/>
            </w:r>
            <w:r>
              <w:rPr>
                <w:rFonts w:ascii="Times New Roman"/>
                <w:b w:val="false"/>
                <w:i w:val="false"/>
                <w:color w:val="000000"/>
                <w:sz w:val="20"/>
              </w:rPr>
              <w:t>
082</w:t>
            </w:r>
            <w:r>
              <w:br/>
            </w:r>
            <w:r>
              <w:rPr>
                <w:rFonts w:ascii="Times New Roman"/>
                <w:b w:val="false"/>
                <w:i w:val="false"/>
                <w:color w:val="000000"/>
                <w:sz w:val="20"/>
              </w:rPr>
              <w:t>
203</w:t>
            </w:r>
            <w:r>
              <w:br/>
            </w:r>
            <w:r>
              <w:rPr>
                <w:rFonts w:ascii="Times New Roman"/>
                <w:b w:val="false"/>
                <w:i w:val="false"/>
                <w:color w:val="000000"/>
                <w:sz w:val="20"/>
              </w:rPr>
              <w:t>
025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іске асыру</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мекемелерінің оқу материалдық базасын нығайту;</w:t>
            </w:r>
            <w:r>
              <w:br/>
            </w:r>
            <w:r>
              <w:rPr>
                <w:rFonts w:ascii="Times New Roman"/>
                <w:b w:val="false"/>
                <w:i w:val="false"/>
                <w:color w:val="000000"/>
                <w:sz w:val="20"/>
              </w:rPr>
              <w:t>
2) оқу жабдықтары мен мүкәммалдарды, оның ішінде оқу тәжірибе учаскесінде жұмыс істеу үшін сатып алу;</w:t>
            </w:r>
            <w:r>
              <w:br/>
            </w:r>
            <w:r>
              <w:rPr>
                <w:rFonts w:ascii="Times New Roman"/>
                <w:b w:val="false"/>
                <w:i w:val="false"/>
                <w:color w:val="000000"/>
                <w:sz w:val="20"/>
              </w:rPr>
              <w:t>
3) білім алушылардың тамақтануын жақсарту, тұрмыстық және мәдени қызмет көрсету жөніндегі шығыстарын жабу;</w:t>
            </w:r>
            <w:r>
              <w:br/>
            </w:r>
            <w:r>
              <w:rPr>
                <w:rFonts w:ascii="Times New Roman"/>
                <w:b w:val="false"/>
                <w:i w:val="false"/>
                <w:color w:val="000000"/>
                <w:sz w:val="20"/>
              </w:rPr>
              <w:t>
4) оқу-өндірістік шеберханалар мен қосалқы шаруашылықтарды кеңейту;</w:t>
            </w:r>
            <w:r>
              <w:br/>
            </w:r>
            <w:r>
              <w:rPr>
                <w:rFonts w:ascii="Times New Roman"/>
                <w:b w:val="false"/>
                <w:i w:val="false"/>
                <w:color w:val="000000"/>
                <w:sz w:val="20"/>
              </w:rPr>
              <w:t>
5) білім алушыларды көтермелеу және білім алушылардың әлеуметтік жағынан қорғалмаған жекелеген бөлігіне материалдық көмек көрсету;</w:t>
            </w:r>
            <w:r>
              <w:br/>
            </w:r>
            <w:r>
              <w:rPr>
                <w:rFonts w:ascii="Times New Roman"/>
                <w:b w:val="false"/>
                <w:i w:val="false"/>
                <w:color w:val="000000"/>
                <w:sz w:val="20"/>
              </w:rPr>
              <w:t>
6) күні ұзақ болатын орта білім беру ұйымдарында және орта білім беру ұйымдарында күн ұзақ болатын топтардағы білім алушыларды тамақтандыру;</w:t>
            </w:r>
            <w:r>
              <w:br/>
            </w:r>
            <w:r>
              <w:rPr>
                <w:rFonts w:ascii="Times New Roman"/>
                <w:b w:val="false"/>
                <w:i w:val="false"/>
                <w:color w:val="000000"/>
                <w:sz w:val="20"/>
              </w:rPr>
              <w:t>
7) асханаларды ұстау (жалақы, тамақ өнімдерін сатып алу, жабдықтар мен мүкәммал сатып алу, күрделі жөндеу);</w:t>
            </w:r>
            <w:r>
              <w:br/>
            </w:r>
            <w:r>
              <w:rPr>
                <w:rFonts w:ascii="Times New Roman"/>
                <w:b w:val="false"/>
                <w:i w:val="false"/>
                <w:color w:val="000000"/>
                <w:sz w:val="20"/>
              </w:rPr>
              <w:t>
8) орта білім беру ұйымдарының білім алушыларының орындаған жұмыстарына ақы төлеу;</w:t>
            </w:r>
            <w:r>
              <w:br/>
            </w:r>
            <w:r>
              <w:rPr>
                <w:rFonts w:ascii="Times New Roman"/>
                <w:b w:val="false"/>
                <w:i w:val="false"/>
                <w:color w:val="000000"/>
                <w:sz w:val="20"/>
              </w:rPr>
              <w:t>
9) экскурсиялар мен сыныптан тыс кештерді өткізу;</w:t>
            </w:r>
            <w:r>
              <w:br/>
            </w:r>
            <w:r>
              <w:rPr>
                <w:rFonts w:ascii="Times New Roman"/>
                <w:b w:val="false"/>
                <w:i w:val="false"/>
                <w:color w:val="000000"/>
                <w:sz w:val="20"/>
              </w:rPr>
              <w:t>
10) орта білім беру ұйымдарын, оқу корпустары мен жатақханаларды ағымдағы жөндеу;</w:t>
            </w:r>
            <w:r>
              <w:br/>
            </w:r>
            <w:r>
              <w:rPr>
                <w:rFonts w:ascii="Times New Roman"/>
                <w:b w:val="false"/>
                <w:i w:val="false"/>
                <w:color w:val="000000"/>
                <w:sz w:val="20"/>
              </w:rPr>
              <w:t>
11) орта білім беру ұйымдарының мектеп жанындағы учаскесін дамыту және мектеп шеберханаларының жабдықтарын жаңарту;</w:t>
            </w:r>
            <w:r>
              <w:br/>
            </w:r>
            <w:r>
              <w:rPr>
                <w:rFonts w:ascii="Times New Roman"/>
                <w:b w:val="false"/>
                <w:i w:val="false"/>
                <w:color w:val="000000"/>
                <w:sz w:val="20"/>
              </w:rPr>
              <w:t>
12) спорт алаңдарын салу;</w:t>
            </w:r>
            <w:r>
              <w:br/>
            </w:r>
            <w:r>
              <w:rPr>
                <w:rFonts w:ascii="Times New Roman"/>
                <w:b w:val="false"/>
                <w:i w:val="false"/>
                <w:color w:val="000000"/>
                <w:sz w:val="20"/>
              </w:rPr>
              <w:t>
13) қоғамдық-пайдалы еңбекте көзге түскен білім алушыларға стипендиялар мен сыйлықақылар беру;</w:t>
            </w:r>
            <w:r>
              <w:br/>
            </w:r>
            <w:r>
              <w:rPr>
                <w:rFonts w:ascii="Times New Roman"/>
                <w:b w:val="false"/>
                <w:i w:val="false"/>
                <w:color w:val="000000"/>
                <w:sz w:val="20"/>
              </w:rPr>
              <w:t>
14) сауықтыру іс-шаралары;</w:t>
            </w:r>
            <w:r>
              <w:br/>
            </w:r>
            <w:r>
              <w:rPr>
                <w:rFonts w:ascii="Times New Roman"/>
                <w:b w:val="false"/>
                <w:i w:val="false"/>
                <w:color w:val="000000"/>
                <w:sz w:val="20"/>
              </w:rPr>
              <w:t>
15) жарысқа қатысушыларды тамақтандыру, төрешілердің (судьялардың) және медицина қызметкерлерінің еңбегіне ақы төлеу жөніндегі шығыстарды жабу;</w:t>
            </w:r>
            <w:r>
              <w:br/>
            </w:r>
            <w:r>
              <w:rPr>
                <w:rFonts w:ascii="Times New Roman"/>
                <w:b w:val="false"/>
                <w:i w:val="false"/>
                <w:color w:val="000000"/>
                <w:sz w:val="20"/>
              </w:rPr>
              <w:t>
16) қосымша оқу бағдарламалары бойынша оқу процесін ұйымдастыру;</w:t>
            </w:r>
            <w:r>
              <w:br/>
            </w:r>
            <w:r>
              <w:rPr>
                <w:rFonts w:ascii="Times New Roman"/>
                <w:b w:val="false"/>
                <w:i w:val="false"/>
                <w:color w:val="000000"/>
                <w:sz w:val="20"/>
              </w:rPr>
              <w:t>
17) секциялар мен үйірме жетекшілерінің еңбегіне ақы төлеу;</w:t>
            </w:r>
            <w:r>
              <w:br/>
            </w:r>
            <w:r>
              <w:rPr>
                <w:rFonts w:ascii="Times New Roman"/>
                <w:b w:val="false"/>
                <w:i w:val="false"/>
                <w:color w:val="000000"/>
                <w:sz w:val="20"/>
              </w:rPr>
              <w:t>
18) секцияларды және үйірмелерді ұйымдастыруға байланысты іс-шаралар;</w:t>
            </w:r>
            <w:r>
              <w:br/>
            </w:r>
            <w:r>
              <w:rPr>
                <w:rFonts w:ascii="Times New Roman"/>
                <w:b w:val="false"/>
                <w:i w:val="false"/>
                <w:color w:val="000000"/>
                <w:sz w:val="20"/>
              </w:rPr>
              <w:t>
19) ақылы білім беру қызметтерін көрсететін қызметкерлердің еңбегіне ақы төлеу;</w:t>
            </w:r>
            <w:r>
              <w:br/>
            </w:r>
            <w:r>
              <w:rPr>
                <w:rFonts w:ascii="Times New Roman"/>
                <w:b w:val="false"/>
                <w:i w:val="false"/>
                <w:color w:val="000000"/>
                <w:sz w:val="20"/>
              </w:rPr>
              <w:t>
20) ынталандыру сипатындағы қосымша ақы, үстемақы, сыйлықақы және басқа да төлемдер белгілеу;</w:t>
            </w:r>
            <w:r>
              <w:br/>
            </w:r>
            <w:r>
              <w:rPr>
                <w:rFonts w:ascii="Times New Roman"/>
                <w:b w:val="false"/>
                <w:i w:val="false"/>
                <w:color w:val="000000"/>
                <w:sz w:val="20"/>
              </w:rPr>
              <w:t>
21) көлік құралдарын сатып алу;</w:t>
            </w:r>
            <w:r>
              <w:br/>
            </w:r>
            <w:r>
              <w:rPr>
                <w:rFonts w:ascii="Times New Roman"/>
                <w:b w:val="false"/>
                <w:i w:val="false"/>
                <w:color w:val="000000"/>
                <w:sz w:val="20"/>
              </w:rPr>
              <w:t>
22) жабдықтар, мүккәммал (оның ішінде жұмсақ) және киім-кешек сатып алу;</w:t>
            </w:r>
            <w:r>
              <w:br/>
            </w:r>
            <w:r>
              <w:rPr>
                <w:rFonts w:ascii="Times New Roman"/>
                <w:b w:val="false"/>
                <w:i w:val="false"/>
                <w:color w:val="000000"/>
                <w:sz w:val="20"/>
              </w:rPr>
              <w:t>
23) жылу, электр энергиясы, сумен жабдықтау үшін ақы төлеуге арналған шығыстар және басқа да коммуналдық шығыстар, ағымдағы және шаруашылық мақсаттар үшін заттар мен материалдарды сатып алу, ғимаратқа қызмет көрсету бойынша ақы төлеу, көліктік қызметтерге ақы төлеу және тауарларды сатып алуға арналған өзге де шығыстар;</w:t>
            </w:r>
            <w:r>
              <w:br/>
            </w:r>
            <w:r>
              <w:rPr>
                <w:rFonts w:ascii="Times New Roman"/>
                <w:b w:val="false"/>
                <w:i w:val="false"/>
                <w:color w:val="000000"/>
                <w:sz w:val="20"/>
              </w:rPr>
              <w:t>
24) ғимараттар мен үй-жайларды реконструкциялау және күрделі жөндеу;</w:t>
            </w:r>
            <w:r>
              <w:br/>
            </w:r>
            <w:r>
              <w:rPr>
                <w:rFonts w:ascii="Times New Roman"/>
                <w:b w:val="false"/>
                <w:i w:val="false"/>
                <w:color w:val="000000"/>
                <w:sz w:val="20"/>
              </w:rPr>
              <w:t>
25) демалыс лагерьлері тәрбиешілерінің және көмекші қызметкерлерінің еңбегіне ақы төлеу;</w:t>
            </w:r>
            <w:r>
              <w:br/>
            </w:r>
            <w:r>
              <w:rPr>
                <w:rFonts w:ascii="Times New Roman"/>
                <w:b w:val="false"/>
                <w:i w:val="false"/>
                <w:color w:val="000000"/>
                <w:sz w:val="20"/>
              </w:rPr>
              <w:t>
26) музыкалық аспаптарды жөндеу;</w:t>
            </w:r>
            <w:r>
              <w:br/>
            </w:r>
            <w:r>
              <w:rPr>
                <w:rFonts w:ascii="Times New Roman"/>
                <w:b w:val="false"/>
                <w:i w:val="false"/>
                <w:color w:val="000000"/>
                <w:sz w:val="20"/>
              </w:rPr>
              <w:t>
27) қозғалтқыштарды пайдалануға және жөндеуге байланысты шығыстар;</w:t>
            </w:r>
            <w:r>
              <w:br/>
            </w:r>
            <w:r>
              <w:rPr>
                <w:rFonts w:ascii="Times New Roman"/>
                <w:b w:val="false"/>
                <w:i w:val="false"/>
                <w:color w:val="000000"/>
                <w:sz w:val="20"/>
              </w:rPr>
              <w:t>
28) оқу-көмекші, қосалқы шаруашылықтардың және оқу-тәжірибе учаскелерінің өндірістік қызметіне байланысты, оның ішінде осы қызметпен айналысатын қызметкерлердің еңбегіне ақы төлеуге жұмсалатын шығындар;</w:t>
            </w:r>
            <w:r>
              <w:br/>
            </w:r>
            <w:r>
              <w:rPr>
                <w:rFonts w:ascii="Times New Roman"/>
                <w:b w:val="false"/>
                <w:i w:val="false"/>
                <w:color w:val="000000"/>
                <w:sz w:val="20"/>
              </w:rPr>
              <w:t>
29) іссапар шығыстары;</w:t>
            </w:r>
            <w:r>
              <w:br/>
            </w:r>
            <w:r>
              <w:rPr>
                <w:rFonts w:ascii="Times New Roman"/>
                <w:b w:val="false"/>
                <w:i w:val="false"/>
                <w:color w:val="000000"/>
                <w:sz w:val="20"/>
              </w:rPr>
              <w:t>
30) білім беру ұйымдарын аккредиттеуден өткзіу.</w:t>
            </w:r>
            <w:r>
              <w:br/>
            </w:r>
            <w:r>
              <w:rPr>
                <w:rFonts w:ascii="Times New Roman"/>
                <w:b w:val="false"/>
                <w:i w:val="false"/>
                <w:color w:val="000000"/>
                <w:sz w:val="20"/>
              </w:rPr>
              <w:t>
(111, 112, 113, 121, 122, 124, 131, 132, 135, 136, 141, 142, 144, 149, 151, 152, 153, 154, 156, 159, 161, 162, 169, 324, 413, 414, 416, 419, 421).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туралы" Қазақстан Республикасының Заңының </w:t>
            </w:r>
            <w:r>
              <w:rPr>
                <w:rFonts w:ascii="Times New Roman"/>
                <w:b w:val="false"/>
                <w:i w:val="false"/>
                <w:color w:val="000000"/>
                <w:sz w:val="20"/>
              </w:rPr>
              <w:t>63-бабы</w:t>
            </w:r>
            <w:r>
              <w:rPr>
                <w:rFonts w:ascii="Times New Roman"/>
                <w:b w:val="false"/>
                <w:i w:val="false"/>
                <w:color w:val="000000"/>
                <w:sz w:val="20"/>
              </w:rPr>
              <w:t xml:space="preserve">, "Тауарларды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Қазақстан Республикасы Білім және ғылым министрінің 2017 жылғы 24 қазандағы № 541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Әділет министрлігінде №16889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005</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аспаптарын пайдалануға беру бойынша қызметтер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055</w:t>
            </w:r>
            <w:r>
              <w:br/>
            </w:r>
            <w:r>
              <w:rPr>
                <w:rFonts w:ascii="Times New Roman"/>
                <w:b w:val="false"/>
                <w:i w:val="false"/>
                <w:color w:val="000000"/>
                <w:sz w:val="20"/>
              </w:rPr>
              <w:t>
082</w:t>
            </w:r>
            <w:r>
              <w:br/>
            </w:r>
            <w:r>
              <w:rPr>
                <w:rFonts w:ascii="Times New Roman"/>
                <w:b w:val="false"/>
                <w:i w:val="false"/>
                <w:color w:val="000000"/>
                <w:sz w:val="20"/>
              </w:rPr>
              <w:t>
203</w:t>
            </w:r>
            <w:r>
              <w:br/>
            </w:r>
            <w:r>
              <w:rPr>
                <w:rFonts w:ascii="Times New Roman"/>
                <w:b w:val="false"/>
                <w:i w:val="false"/>
                <w:color w:val="000000"/>
                <w:sz w:val="20"/>
              </w:rPr>
              <w:t>
025</w:t>
            </w:r>
            <w:r>
              <w:br/>
            </w:r>
            <w:r>
              <w:rPr>
                <w:rFonts w:ascii="Times New Roman"/>
                <w:b w:val="false"/>
                <w:i w:val="false"/>
                <w:color w:val="000000"/>
                <w:sz w:val="20"/>
              </w:rPr>
              <w:t>
040</w:t>
            </w:r>
            <w:r>
              <w:br/>
            </w:r>
            <w:r>
              <w:rPr>
                <w:rFonts w:ascii="Times New Roman"/>
                <w:b w:val="false"/>
                <w:i w:val="false"/>
                <w:color w:val="000000"/>
                <w:sz w:val="20"/>
              </w:rPr>
              <w:t>
025</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055</w:t>
            </w:r>
            <w:r>
              <w:br/>
            </w:r>
            <w:r>
              <w:rPr>
                <w:rFonts w:ascii="Times New Roman"/>
                <w:b w:val="false"/>
                <w:i w:val="false"/>
                <w:color w:val="000000"/>
                <w:sz w:val="20"/>
              </w:rPr>
              <w:t>
082</w:t>
            </w:r>
            <w:r>
              <w:br/>
            </w:r>
            <w:r>
              <w:rPr>
                <w:rFonts w:ascii="Times New Roman"/>
                <w:b w:val="false"/>
                <w:i w:val="false"/>
                <w:color w:val="000000"/>
                <w:sz w:val="20"/>
              </w:rPr>
              <w:t>
203</w:t>
            </w:r>
            <w:r>
              <w:br/>
            </w:r>
            <w:r>
              <w:rPr>
                <w:rFonts w:ascii="Times New Roman"/>
                <w:b w:val="false"/>
                <w:i w:val="false"/>
                <w:color w:val="000000"/>
                <w:sz w:val="20"/>
              </w:rPr>
              <w:t>
025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қондырғылары мен қазандықтар беретін жылу энергиясын жіберу бойынша қызметтер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055</w:t>
            </w:r>
            <w:r>
              <w:br/>
            </w:r>
            <w:r>
              <w:rPr>
                <w:rFonts w:ascii="Times New Roman"/>
                <w:b w:val="false"/>
                <w:i w:val="false"/>
                <w:color w:val="000000"/>
                <w:sz w:val="20"/>
              </w:rPr>
              <w:t>
082</w:t>
            </w:r>
            <w:r>
              <w:br/>
            </w:r>
            <w:r>
              <w:rPr>
                <w:rFonts w:ascii="Times New Roman"/>
                <w:b w:val="false"/>
                <w:i w:val="false"/>
                <w:color w:val="000000"/>
                <w:sz w:val="20"/>
              </w:rPr>
              <w:t>
203</w:t>
            </w:r>
            <w:r>
              <w:br/>
            </w:r>
            <w:r>
              <w:rPr>
                <w:rFonts w:ascii="Times New Roman"/>
                <w:b w:val="false"/>
                <w:i w:val="false"/>
                <w:color w:val="000000"/>
                <w:sz w:val="20"/>
              </w:rPr>
              <w:t>
025</w:t>
            </w:r>
            <w:r>
              <w:br/>
            </w:r>
            <w:r>
              <w:rPr>
                <w:rFonts w:ascii="Times New Roman"/>
                <w:b w:val="false"/>
                <w:i w:val="false"/>
                <w:color w:val="000000"/>
                <w:sz w:val="20"/>
              </w:rPr>
              <w:t>
040</w:t>
            </w:r>
            <w:r>
              <w:br/>
            </w:r>
            <w:r>
              <w:rPr>
                <w:rFonts w:ascii="Times New Roman"/>
                <w:b w:val="false"/>
                <w:i w:val="false"/>
                <w:color w:val="000000"/>
                <w:sz w:val="20"/>
              </w:rPr>
              <w:t>
025</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055</w:t>
            </w:r>
            <w:r>
              <w:br/>
            </w:r>
            <w:r>
              <w:rPr>
                <w:rFonts w:ascii="Times New Roman"/>
                <w:b w:val="false"/>
                <w:i w:val="false"/>
                <w:color w:val="000000"/>
                <w:sz w:val="20"/>
              </w:rPr>
              <w:t>
082</w:t>
            </w:r>
            <w:r>
              <w:br/>
            </w:r>
            <w:r>
              <w:rPr>
                <w:rFonts w:ascii="Times New Roman"/>
                <w:b w:val="false"/>
                <w:i w:val="false"/>
                <w:color w:val="000000"/>
                <w:sz w:val="20"/>
              </w:rPr>
              <w:t>
203</w:t>
            </w:r>
            <w:r>
              <w:br/>
            </w:r>
            <w:r>
              <w:rPr>
                <w:rFonts w:ascii="Times New Roman"/>
                <w:b w:val="false"/>
                <w:i w:val="false"/>
                <w:color w:val="000000"/>
                <w:sz w:val="20"/>
              </w:rPr>
              <w:t>
025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шеберханалардың, оқу шаруашылық-тарының, оқу-тәжірибе учаскелерінің өнімдерін өндіру мен өткізуді ұйымдастыру бойынша қызметтер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055</w:t>
            </w:r>
            <w:r>
              <w:br/>
            </w:r>
            <w:r>
              <w:rPr>
                <w:rFonts w:ascii="Times New Roman"/>
                <w:b w:val="false"/>
                <w:i w:val="false"/>
                <w:color w:val="000000"/>
                <w:sz w:val="20"/>
              </w:rPr>
              <w:t>
082</w:t>
            </w:r>
            <w:r>
              <w:br/>
            </w:r>
            <w:r>
              <w:rPr>
                <w:rFonts w:ascii="Times New Roman"/>
                <w:b w:val="false"/>
                <w:i w:val="false"/>
                <w:color w:val="000000"/>
                <w:sz w:val="20"/>
              </w:rPr>
              <w:t>
203</w:t>
            </w:r>
            <w:r>
              <w:br/>
            </w:r>
            <w:r>
              <w:rPr>
                <w:rFonts w:ascii="Times New Roman"/>
                <w:b w:val="false"/>
                <w:i w:val="false"/>
                <w:color w:val="000000"/>
                <w:sz w:val="20"/>
              </w:rPr>
              <w:t>
025</w:t>
            </w:r>
            <w:r>
              <w:br/>
            </w:r>
            <w:r>
              <w:rPr>
                <w:rFonts w:ascii="Times New Roman"/>
                <w:b w:val="false"/>
                <w:i w:val="false"/>
                <w:color w:val="000000"/>
                <w:sz w:val="20"/>
              </w:rPr>
              <w:t>
040</w:t>
            </w:r>
            <w:r>
              <w:br/>
            </w:r>
            <w:r>
              <w:rPr>
                <w:rFonts w:ascii="Times New Roman"/>
                <w:b w:val="false"/>
                <w:i w:val="false"/>
                <w:color w:val="000000"/>
                <w:sz w:val="20"/>
              </w:rPr>
              <w:t>
025</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055</w:t>
            </w:r>
            <w:r>
              <w:br/>
            </w:r>
            <w:r>
              <w:rPr>
                <w:rFonts w:ascii="Times New Roman"/>
                <w:b w:val="false"/>
                <w:i w:val="false"/>
                <w:color w:val="000000"/>
                <w:sz w:val="20"/>
              </w:rPr>
              <w:t>
082</w:t>
            </w:r>
            <w:r>
              <w:br/>
            </w:r>
            <w:r>
              <w:rPr>
                <w:rFonts w:ascii="Times New Roman"/>
                <w:b w:val="false"/>
                <w:i w:val="false"/>
                <w:color w:val="000000"/>
                <w:sz w:val="20"/>
              </w:rPr>
              <w:t>
203</w:t>
            </w:r>
            <w:r>
              <w:br/>
            </w:r>
            <w:r>
              <w:rPr>
                <w:rFonts w:ascii="Times New Roman"/>
                <w:b w:val="false"/>
                <w:i w:val="false"/>
                <w:color w:val="000000"/>
                <w:sz w:val="20"/>
              </w:rPr>
              <w:t>
025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демалысты ұйымдастыру, білім алушылар мен тәрбиеленушілерді, білім беру ұйымында өткізілетін түрлі іс-шараларға қатысушылардың тамақтануын қамтамасыз ету бойынша қызметтер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261</w:t>
            </w:r>
            <w:r>
              <w:br/>
            </w:r>
            <w:r>
              <w:rPr>
                <w:rFonts w:ascii="Times New Roman"/>
                <w:b w:val="false"/>
                <w:i w:val="false"/>
                <w:color w:val="000000"/>
                <w:sz w:val="20"/>
              </w:rPr>
              <w:t>
802</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017</w:t>
            </w:r>
            <w:r>
              <w:br/>
            </w:r>
            <w:r>
              <w:rPr>
                <w:rFonts w:ascii="Times New Roman"/>
                <w:b w:val="false"/>
                <w:i w:val="false"/>
                <w:color w:val="000000"/>
                <w:sz w:val="20"/>
              </w:rPr>
              <w:t>
055</w:t>
            </w:r>
            <w:r>
              <w:br/>
            </w:r>
            <w:r>
              <w:rPr>
                <w:rFonts w:ascii="Times New Roman"/>
                <w:b w:val="false"/>
                <w:i w:val="false"/>
                <w:color w:val="000000"/>
                <w:sz w:val="20"/>
              </w:rPr>
              <w:t>
082</w:t>
            </w:r>
            <w:r>
              <w:br/>
            </w:r>
            <w:r>
              <w:rPr>
                <w:rFonts w:ascii="Times New Roman"/>
                <w:b w:val="false"/>
                <w:i w:val="false"/>
                <w:color w:val="000000"/>
                <w:sz w:val="20"/>
              </w:rPr>
              <w:t>
203</w:t>
            </w:r>
            <w:r>
              <w:br/>
            </w:r>
            <w:r>
              <w:rPr>
                <w:rFonts w:ascii="Times New Roman"/>
                <w:b w:val="false"/>
                <w:i w:val="false"/>
                <w:color w:val="000000"/>
                <w:sz w:val="20"/>
              </w:rPr>
              <w:t>
025</w:t>
            </w:r>
            <w:r>
              <w:br/>
            </w:r>
            <w:r>
              <w:rPr>
                <w:rFonts w:ascii="Times New Roman"/>
                <w:b w:val="false"/>
                <w:i w:val="false"/>
                <w:color w:val="000000"/>
                <w:sz w:val="20"/>
              </w:rPr>
              <w:t>
040</w:t>
            </w:r>
            <w:r>
              <w:br/>
            </w:r>
            <w:r>
              <w:rPr>
                <w:rFonts w:ascii="Times New Roman"/>
                <w:b w:val="false"/>
                <w:i w:val="false"/>
                <w:color w:val="000000"/>
                <w:sz w:val="20"/>
              </w:rPr>
              <w:t>
025</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055</w:t>
            </w:r>
            <w:r>
              <w:br/>
            </w:r>
            <w:r>
              <w:rPr>
                <w:rFonts w:ascii="Times New Roman"/>
                <w:b w:val="false"/>
                <w:i w:val="false"/>
                <w:color w:val="000000"/>
                <w:sz w:val="20"/>
              </w:rPr>
              <w:t>
082</w:t>
            </w:r>
            <w:r>
              <w:br/>
            </w:r>
            <w:r>
              <w:rPr>
                <w:rFonts w:ascii="Times New Roman"/>
                <w:b w:val="false"/>
                <w:i w:val="false"/>
                <w:color w:val="000000"/>
                <w:sz w:val="20"/>
              </w:rPr>
              <w:t>
203</w:t>
            </w:r>
            <w:r>
              <w:br/>
            </w:r>
            <w:r>
              <w:rPr>
                <w:rFonts w:ascii="Times New Roman"/>
                <w:b w:val="false"/>
                <w:i w:val="false"/>
                <w:color w:val="000000"/>
                <w:sz w:val="20"/>
              </w:rPr>
              <w:t>
025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 педагог қызметкерлер мен ересек тұрғындар арасында әр түрлі:</w:t>
            </w:r>
            <w:r>
              <w:br/>
            </w:r>
            <w:r>
              <w:rPr>
                <w:rFonts w:ascii="Times New Roman"/>
                <w:b w:val="false"/>
                <w:i w:val="false"/>
                <w:color w:val="000000"/>
                <w:sz w:val="20"/>
              </w:rPr>
              <w:t>
спорт жарыстарын, семинарлар, кеңестер, конференциялар, сондай-ақ оқу-әдістемелік әдебиетті әзірлеу мен іске асыру жөніндегі іс-шараларды ұйымдастыру және өткізу бойынша қызметтер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055</w:t>
            </w:r>
            <w:r>
              <w:br/>
            </w:r>
            <w:r>
              <w:rPr>
                <w:rFonts w:ascii="Times New Roman"/>
                <w:b w:val="false"/>
                <w:i w:val="false"/>
                <w:color w:val="000000"/>
                <w:sz w:val="20"/>
              </w:rPr>
              <w:t>
082</w:t>
            </w:r>
            <w:r>
              <w:br/>
            </w:r>
            <w:r>
              <w:rPr>
                <w:rFonts w:ascii="Times New Roman"/>
                <w:b w:val="false"/>
                <w:i w:val="false"/>
                <w:color w:val="000000"/>
                <w:sz w:val="20"/>
              </w:rPr>
              <w:t>
203</w:t>
            </w:r>
            <w:r>
              <w:br/>
            </w:r>
            <w:r>
              <w:rPr>
                <w:rFonts w:ascii="Times New Roman"/>
                <w:b w:val="false"/>
                <w:i w:val="false"/>
                <w:color w:val="000000"/>
                <w:sz w:val="20"/>
              </w:rPr>
              <w:t>
025</w:t>
            </w:r>
            <w:r>
              <w:br/>
            </w:r>
            <w:r>
              <w:rPr>
                <w:rFonts w:ascii="Times New Roman"/>
                <w:b w:val="false"/>
                <w:i w:val="false"/>
                <w:color w:val="000000"/>
                <w:sz w:val="20"/>
              </w:rPr>
              <w:t>
040</w:t>
            </w:r>
            <w:r>
              <w:br/>
            </w:r>
            <w:r>
              <w:rPr>
                <w:rFonts w:ascii="Times New Roman"/>
                <w:b w:val="false"/>
                <w:i w:val="false"/>
                <w:color w:val="000000"/>
                <w:sz w:val="20"/>
              </w:rPr>
              <w:t>
025</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055</w:t>
            </w:r>
            <w:r>
              <w:br/>
            </w:r>
            <w:r>
              <w:rPr>
                <w:rFonts w:ascii="Times New Roman"/>
                <w:b w:val="false"/>
                <w:i w:val="false"/>
                <w:color w:val="000000"/>
                <w:sz w:val="20"/>
              </w:rPr>
              <w:t>
082</w:t>
            </w:r>
            <w:r>
              <w:br/>
            </w:r>
            <w:r>
              <w:rPr>
                <w:rFonts w:ascii="Times New Roman"/>
                <w:b w:val="false"/>
                <w:i w:val="false"/>
                <w:color w:val="000000"/>
                <w:sz w:val="20"/>
              </w:rPr>
              <w:t>
203</w:t>
            </w:r>
            <w:r>
              <w:br/>
            </w:r>
            <w:r>
              <w:rPr>
                <w:rFonts w:ascii="Times New Roman"/>
                <w:b w:val="false"/>
                <w:i w:val="false"/>
                <w:color w:val="000000"/>
                <w:sz w:val="20"/>
              </w:rPr>
              <w:t>
025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(сабақтар және сабақтардың циклдері) бойынша білім алушылармен ғылым негіздерін тереңдетіп оқып үйренуді ұйымдастыру бойынша қызметт</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055</w:t>
            </w:r>
            <w:r>
              <w:br/>
            </w:r>
            <w:r>
              <w:rPr>
                <w:rFonts w:ascii="Times New Roman"/>
                <w:b w:val="false"/>
                <w:i w:val="false"/>
                <w:color w:val="000000"/>
                <w:sz w:val="20"/>
              </w:rPr>
              <w:t>
082</w:t>
            </w:r>
            <w:r>
              <w:br/>
            </w:r>
            <w:r>
              <w:rPr>
                <w:rFonts w:ascii="Times New Roman"/>
                <w:b w:val="false"/>
                <w:i w:val="false"/>
                <w:color w:val="000000"/>
                <w:sz w:val="20"/>
              </w:rPr>
              <w:t>
203</w:t>
            </w:r>
            <w:r>
              <w:br/>
            </w:r>
            <w:r>
              <w:rPr>
                <w:rFonts w:ascii="Times New Roman"/>
                <w:b w:val="false"/>
                <w:i w:val="false"/>
                <w:color w:val="000000"/>
                <w:sz w:val="20"/>
              </w:rPr>
              <w:t>
025</w:t>
            </w:r>
            <w:r>
              <w:br/>
            </w:r>
            <w:r>
              <w:rPr>
                <w:rFonts w:ascii="Times New Roman"/>
                <w:b w:val="false"/>
                <w:i w:val="false"/>
                <w:color w:val="000000"/>
                <w:sz w:val="20"/>
              </w:rPr>
              <w:t>
040</w:t>
            </w:r>
            <w:r>
              <w:br/>
            </w:r>
            <w:r>
              <w:rPr>
                <w:rFonts w:ascii="Times New Roman"/>
                <w:b w:val="false"/>
                <w:i w:val="false"/>
                <w:color w:val="000000"/>
                <w:sz w:val="20"/>
              </w:rPr>
              <w:t>
025</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055</w:t>
            </w:r>
            <w:r>
              <w:br/>
            </w:r>
            <w:r>
              <w:rPr>
                <w:rFonts w:ascii="Times New Roman"/>
                <w:b w:val="false"/>
                <w:i w:val="false"/>
                <w:color w:val="000000"/>
                <w:sz w:val="20"/>
              </w:rPr>
              <w:t>
082</w:t>
            </w:r>
            <w:r>
              <w:br/>
            </w:r>
            <w:r>
              <w:rPr>
                <w:rFonts w:ascii="Times New Roman"/>
                <w:b w:val="false"/>
                <w:i w:val="false"/>
                <w:color w:val="000000"/>
                <w:sz w:val="20"/>
              </w:rPr>
              <w:t>
203</w:t>
            </w:r>
            <w:r>
              <w:br/>
            </w:r>
            <w:r>
              <w:rPr>
                <w:rFonts w:ascii="Times New Roman"/>
                <w:b w:val="false"/>
                <w:i w:val="false"/>
                <w:color w:val="000000"/>
                <w:sz w:val="20"/>
              </w:rPr>
              <w:t>
025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мен бағдарламалары бойынша бөлінген оқу уақытынан тыс пәндер (сабақтар және сабақтардың циклдері) бойынша жекелеген білім алушылармен қосымша сабақтар ұйымдастыру бойынша қызметтер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753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025</w:t>
            </w:r>
            <w:r>
              <w:br/>
            </w:r>
            <w:r>
              <w:rPr>
                <w:rFonts w:ascii="Times New Roman"/>
                <w:b w:val="false"/>
                <w:i w:val="false"/>
                <w:color w:val="000000"/>
                <w:sz w:val="20"/>
              </w:rPr>
              <w:t>
025</w:t>
            </w:r>
            <w:r>
              <w:br/>
            </w:r>
            <w:r>
              <w:rPr>
                <w:rFonts w:ascii="Times New Roman"/>
                <w:b w:val="false"/>
                <w:i w:val="false"/>
                <w:color w:val="000000"/>
                <w:sz w:val="20"/>
              </w:rPr>
              <w:t>
025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беруді ұйымдастыру (білікті жұмысшы кадрлар мен орта буын мамандарын қайта даярлау және олардың біліктілігін арттыру) бойынша қызметтер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222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біліктілігін арттыру бойынша қызметтер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r>
              <w:br/>
            </w:r>
            <w:r>
              <w:rPr>
                <w:rFonts w:ascii="Times New Roman"/>
                <w:b w:val="false"/>
                <w:i w:val="false"/>
                <w:color w:val="000000"/>
                <w:sz w:val="20"/>
              </w:rPr>
              <w:t>
753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055</w:t>
            </w:r>
            <w:r>
              <w:br/>
            </w:r>
            <w:r>
              <w:rPr>
                <w:rFonts w:ascii="Times New Roman"/>
                <w:b w:val="false"/>
                <w:i w:val="false"/>
                <w:color w:val="000000"/>
                <w:sz w:val="20"/>
              </w:rPr>
              <w:t>
082</w:t>
            </w:r>
            <w:r>
              <w:br/>
            </w:r>
            <w:r>
              <w:rPr>
                <w:rFonts w:ascii="Times New Roman"/>
                <w:b w:val="false"/>
                <w:i w:val="false"/>
                <w:color w:val="000000"/>
                <w:sz w:val="20"/>
              </w:rPr>
              <w:t>
203</w:t>
            </w:r>
            <w:r>
              <w:br/>
            </w:r>
            <w:r>
              <w:rPr>
                <w:rFonts w:ascii="Times New Roman"/>
                <w:b w:val="false"/>
                <w:i w:val="false"/>
                <w:color w:val="000000"/>
                <w:sz w:val="20"/>
              </w:rPr>
              <w:t>
025</w:t>
            </w:r>
            <w:r>
              <w:br/>
            </w:r>
            <w:r>
              <w:rPr>
                <w:rFonts w:ascii="Times New Roman"/>
                <w:b w:val="false"/>
                <w:i w:val="false"/>
                <w:color w:val="000000"/>
                <w:sz w:val="20"/>
              </w:rPr>
              <w:t>
040</w:t>
            </w:r>
            <w:r>
              <w:br/>
            </w:r>
            <w:r>
              <w:rPr>
                <w:rFonts w:ascii="Times New Roman"/>
                <w:b w:val="false"/>
                <w:i w:val="false"/>
                <w:color w:val="000000"/>
                <w:sz w:val="20"/>
              </w:rPr>
              <w:t>
040</w:t>
            </w:r>
            <w:r>
              <w:br/>
            </w:r>
            <w:r>
              <w:rPr>
                <w:rFonts w:ascii="Times New Roman"/>
                <w:b w:val="false"/>
                <w:i w:val="false"/>
                <w:color w:val="000000"/>
                <w:sz w:val="20"/>
              </w:rPr>
              <w:t>
025</w:t>
            </w:r>
            <w:r>
              <w:br/>
            </w:r>
            <w:r>
              <w:rPr>
                <w:rFonts w:ascii="Times New Roman"/>
                <w:b w:val="false"/>
                <w:i w:val="false"/>
                <w:color w:val="000000"/>
                <w:sz w:val="20"/>
              </w:rPr>
              <w:t>
025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055</w:t>
            </w:r>
            <w:r>
              <w:br/>
            </w:r>
            <w:r>
              <w:rPr>
                <w:rFonts w:ascii="Times New Roman"/>
                <w:b w:val="false"/>
                <w:i w:val="false"/>
                <w:color w:val="000000"/>
                <w:sz w:val="20"/>
              </w:rPr>
              <w:t>
082</w:t>
            </w:r>
            <w:r>
              <w:br/>
            </w:r>
            <w:r>
              <w:rPr>
                <w:rFonts w:ascii="Times New Roman"/>
                <w:b w:val="false"/>
                <w:i w:val="false"/>
                <w:color w:val="000000"/>
                <w:sz w:val="20"/>
              </w:rPr>
              <w:t>
203</w:t>
            </w:r>
            <w:r>
              <w:br/>
            </w:r>
            <w:r>
              <w:rPr>
                <w:rFonts w:ascii="Times New Roman"/>
                <w:b w:val="false"/>
                <w:i w:val="false"/>
                <w:color w:val="000000"/>
                <w:sz w:val="20"/>
              </w:rPr>
              <w:t>
025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Интернет-байланыстың қосымша қызметтері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753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025</w:t>
            </w:r>
            <w:r>
              <w:br/>
            </w:r>
            <w:r>
              <w:rPr>
                <w:rFonts w:ascii="Times New Roman"/>
                <w:b w:val="false"/>
                <w:i w:val="false"/>
                <w:color w:val="000000"/>
                <w:sz w:val="20"/>
              </w:rPr>
              <w:t>
025</w:t>
            </w:r>
            <w:r>
              <w:br/>
            </w:r>
            <w:r>
              <w:rPr>
                <w:rFonts w:ascii="Times New Roman"/>
                <w:b w:val="false"/>
                <w:i w:val="false"/>
                <w:color w:val="000000"/>
                <w:sz w:val="20"/>
              </w:rPr>
              <w:t>
025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техникалық және кәсіби білім беру ұйымдарында кәсіпке даярлау жөніндегі қызметтер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мамандықтары бойынша жоғары кәсіптік білімі бар мамандарды даярлау бойынша жөніндегі қызметтер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"Қазақстан Республикасы ұлттық қауіпсіздік органдарының әскери, арнаулы оқу орындары көрсететін қызметтер" деген бөлімі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374"/>
        <w:gridCol w:w="241"/>
        <w:gridCol w:w="508"/>
        <w:gridCol w:w="508"/>
        <w:gridCol w:w="508"/>
        <w:gridCol w:w="508"/>
        <w:gridCol w:w="571"/>
        <w:gridCol w:w="5500"/>
        <w:gridCol w:w="347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әскери, арнаулы оқу орындары көрсететін қызметтер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зерттеулерді жүргізу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 қаражаты Ұлттық ғылыми кеңестің (бұдан әрі - ҰҒК) шешімімен бекітілген ғылыми және (немесе) ғылыми-техникалық жобалар бойынша ғылыми зерттеулер жүргізуге тікелей байланысты шығыстарға жұмсалады.</w:t>
            </w:r>
            <w:r>
              <w:br/>
            </w:r>
            <w:r>
              <w:rPr>
                <w:rFonts w:ascii="Times New Roman"/>
                <w:b w:val="false"/>
                <w:i w:val="false"/>
                <w:color w:val="000000"/>
                <w:sz w:val="20"/>
              </w:rPr>
              <w:t>
Шығыстарға мынадай шығындар жатады:</w:t>
            </w:r>
            <w:r>
              <w:br/>
            </w:r>
            <w:r>
              <w:rPr>
                <w:rFonts w:ascii="Times New Roman"/>
                <w:b w:val="false"/>
                <w:i w:val="false"/>
                <w:color w:val="000000"/>
                <w:sz w:val="20"/>
              </w:rPr>
              <w:t>
1) еңбекке ақы төлеу - Қазақстан Республикасының Еңбек кодексіне және Қазақстан Республикасының өзге де нормативтік-құқықтық актілеріне, сондай-ақ келісімдерге, еңбек, ұжымдық шарттар мен жұмыс берушінің актілеріне сәйкес ғылыми қызметкерлердің және қаржылық-экономикалық және заңгерлік сүйемелдеуді жүзеге асыратын тұлғалардың еңбегі үшін оларға берілетін сыйақының міндетті төлемін жұмыс берушінің қамтамасыз етуіне байланысты қатынастар жүйесі;</w:t>
            </w:r>
            <w:r>
              <w:br/>
            </w:r>
            <w:r>
              <w:rPr>
                <w:rFonts w:ascii="Times New Roman"/>
                <w:b w:val="false"/>
                <w:i w:val="false"/>
                <w:color w:val="000000"/>
                <w:sz w:val="20"/>
              </w:rPr>
              <w:t>
2) қызметтік іссапарлар - ғылыми және (немесе) ғылыми-техникалық жобаны іске асыруға байланысты іссапарлар;</w:t>
            </w:r>
            <w:r>
              <w:br/>
            </w:r>
            <w:r>
              <w:rPr>
                <w:rFonts w:ascii="Times New Roman"/>
                <w:b w:val="false"/>
                <w:i w:val="false"/>
                <w:color w:val="000000"/>
                <w:sz w:val="20"/>
              </w:rPr>
              <w:t>
3) өзге де көрсетілетін қызметтер мен жұмыстар - ұжымдық пайдаланудағы ғылыми зертханалардың, өзге де зертханалардың, өзге де ұйымдардың, кәсіпкерлік субъектілерінің зерттеулерді орындауға қажетті көрсетілетін қызметтері, оның ішінде конференцияларға, семинарларға, симпозиумдарға қатысу үшін ұйымдастыру жарналары.</w:t>
            </w:r>
            <w:r>
              <w:br/>
            </w:r>
            <w:r>
              <w:rPr>
                <w:rFonts w:ascii="Times New Roman"/>
                <w:b w:val="false"/>
                <w:i w:val="false"/>
                <w:color w:val="000000"/>
                <w:sz w:val="20"/>
              </w:rPr>
              <w:t>
Ғылыми-зерттеу жұмыстарын (аутсорсинг) орындауды қамтитын өзге де көрсетілетін қызметтер мен жұмыстар жұмыстарды орындаушылар көрсетіліп және жұмыстардың түрлері, көлемдері, күтілетін нәтижелері толық жазылып ұсынылады;</w:t>
            </w:r>
            <w:r>
              <w:br/>
            </w:r>
            <w:r>
              <w:rPr>
                <w:rFonts w:ascii="Times New Roman"/>
                <w:b w:val="false"/>
                <w:i w:val="false"/>
                <w:color w:val="000000"/>
                <w:sz w:val="20"/>
              </w:rPr>
              <w:t>
4) материалдар сатып алу - зерттеулерді орындау үшін жұмсалатын материалдарды сатып алу;</w:t>
            </w:r>
            <w:r>
              <w:br/>
            </w:r>
            <w:r>
              <w:rPr>
                <w:rFonts w:ascii="Times New Roman"/>
                <w:b w:val="false"/>
                <w:i w:val="false"/>
                <w:color w:val="000000"/>
                <w:sz w:val="20"/>
              </w:rPr>
              <w:t>
5) жабдықтар және (немесе) бағдарламалық қамтылымды (заңды тұлғалар үшін) сатып алу;</w:t>
            </w:r>
            <w:r>
              <w:br/>
            </w:r>
            <w:r>
              <w:rPr>
                <w:rFonts w:ascii="Times New Roman"/>
                <w:b w:val="false"/>
                <w:i w:val="false"/>
                <w:color w:val="000000"/>
                <w:sz w:val="20"/>
              </w:rPr>
              <w:t>
6) ғылыми-ұйымдастырушылық сүйемелдеу - талдама материалдарды жариялауға, патенттеуге және сатып алуға жұмсалатын шығыстар;</w:t>
            </w:r>
            <w:r>
              <w:br/>
            </w:r>
            <w:r>
              <w:rPr>
                <w:rFonts w:ascii="Times New Roman"/>
                <w:b w:val="false"/>
                <w:i w:val="false"/>
                <w:color w:val="000000"/>
                <w:sz w:val="20"/>
              </w:rPr>
              <w:t>
7) үй-жайларды жалға алу - жоба бойынша ғылыми зерттеулерді орындау және ғылыми-ұйымдастырушылық сүйемелдеу үшін пайдаланылатын үй-жайларды жалға алуға байланысты шығыстар;</w:t>
            </w:r>
            <w:r>
              <w:br/>
            </w:r>
            <w:r>
              <w:rPr>
                <w:rFonts w:ascii="Times New Roman"/>
                <w:b w:val="false"/>
                <w:i w:val="false"/>
                <w:color w:val="000000"/>
                <w:sz w:val="20"/>
              </w:rPr>
              <w:t>
8) жабдықтар мен техниканы жалға алу - жоба бойынша ғылыми зерттеулерді орындауда пайдаланылатын жабдықтар мен техниканы жалға алуға байланысты шығыстар;</w:t>
            </w:r>
            <w:r>
              <w:br/>
            </w:r>
            <w:r>
              <w:rPr>
                <w:rFonts w:ascii="Times New Roman"/>
                <w:b w:val="false"/>
                <w:i w:val="false"/>
                <w:color w:val="000000"/>
                <w:sz w:val="20"/>
              </w:rPr>
              <w:t>
9) жабдықтар мен техниканы пайдалану шығыстары - зерттеулерді орындау үшін жабдықтар мен техниканы пайдалануға байланысты, оның ішінде оларды іске қосу-баптауға және ұстауға байланысты шығыстар;</w:t>
            </w:r>
            <w:r>
              <w:br/>
            </w:r>
            <w:r>
              <w:rPr>
                <w:rFonts w:ascii="Times New Roman"/>
                <w:b w:val="false"/>
                <w:i w:val="false"/>
                <w:color w:val="000000"/>
                <w:sz w:val="20"/>
              </w:rPr>
              <w:t>
10) салық және бюджетке төленетін басқа да міндетті төлемдер</w:t>
            </w:r>
            <w:r>
              <w:br/>
            </w:r>
            <w:r>
              <w:rPr>
                <w:rFonts w:ascii="Times New Roman"/>
                <w:b w:val="false"/>
                <w:i w:val="false"/>
                <w:color w:val="000000"/>
                <w:sz w:val="20"/>
              </w:rPr>
              <w:t>
(111, 112, 113, 114, 116, 121, 122, 124, 131, 135, 136, 139, 144, 149, 153, 154, 156, 159, 161, 162, 169, 414, 416, 419).</w:t>
            </w:r>
            <w:r>
              <w:br/>
            </w:r>
            <w:r>
              <w:rPr>
                <w:rFonts w:ascii="Times New Roman"/>
                <w:b w:val="false"/>
                <w:i w:val="false"/>
                <w:color w:val="000000"/>
                <w:sz w:val="20"/>
              </w:rPr>
              <w:t>
Бағдарламалық-нысаналы қаржыландырудың қаражаты ҰҒК шешімімен бекітілген ғылыми және (немесе) ғылыми-техникалық бағдарламалар бойынша ғылыми зерттеулер жүргізуге тікелей байланысты шығыстарға жұмсалады.</w:t>
            </w:r>
            <w:r>
              <w:br/>
            </w:r>
            <w:r>
              <w:rPr>
                <w:rFonts w:ascii="Times New Roman"/>
                <w:b w:val="false"/>
                <w:i w:val="false"/>
                <w:color w:val="000000"/>
                <w:sz w:val="20"/>
              </w:rPr>
              <w:t>
Шығыстарға мынадай шығындар жатады:</w:t>
            </w:r>
            <w:r>
              <w:br/>
            </w:r>
            <w:r>
              <w:rPr>
                <w:rFonts w:ascii="Times New Roman"/>
                <w:b w:val="false"/>
                <w:i w:val="false"/>
                <w:color w:val="000000"/>
                <w:sz w:val="20"/>
              </w:rPr>
              <w:t xml:space="preserve">
1) еңбекке ақы төлеу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өзге де нормативтік-құқықтық актілеріне, сондай-ақ келісімдерге, еңбек, ұжымдық шарттарға және жұмыс берушінің актілеріне сәйкес ғылыми қызметкерлердің және қаржылық-экономикалық және заңгерлік сүйемелдеуді жүзеге асыратын тұлғалардың еңбегі үшін оларға берілетін сыйақының міндетті төлемін жұмыс берушінің қамтамасыз етуіне байланысты қатынастар жүйесі;</w:t>
            </w:r>
            <w:r>
              <w:br/>
            </w:r>
            <w:r>
              <w:rPr>
                <w:rFonts w:ascii="Times New Roman"/>
                <w:b w:val="false"/>
                <w:i w:val="false"/>
                <w:color w:val="000000"/>
                <w:sz w:val="20"/>
              </w:rPr>
              <w:t>
2) қызметтік іссапарлар - ғылыми және (немесе) ғылыми-техникалық бағдарламаны іске асыруға байланысты іссапарлар;</w:t>
            </w:r>
            <w:r>
              <w:br/>
            </w:r>
            <w:r>
              <w:rPr>
                <w:rFonts w:ascii="Times New Roman"/>
                <w:b w:val="false"/>
                <w:i w:val="false"/>
                <w:color w:val="000000"/>
                <w:sz w:val="20"/>
              </w:rPr>
              <w:t>
3) өзге де көрсетілетін қызметтер мен жұмыстар - ұжымдық пайдаланудағы ғылыми зертханалардың, өзге де зертханалардың, өзге де ұйымдардың, кәсіпкерлік субъектілері көрсетілетін қызметтері, оның ішінде конференцияларға, семинарларға, симпозиумдарға қатысу үшін ұйымдастыру жарналары.</w:t>
            </w:r>
            <w:r>
              <w:br/>
            </w:r>
            <w:r>
              <w:rPr>
                <w:rFonts w:ascii="Times New Roman"/>
                <w:b w:val="false"/>
                <w:i w:val="false"/>
                <w:color w:val="000000"/>
                <w:sz w:val="20"/>
              </w:rPr>
              <w:t>
Ғылыми-зерттеу жұмыстарын (аутсорсинг) орындауды қамтитын өзге де көрсетілетін қызметтер мен жұмыстар жұмыстарды орындаушылар көрсетіліп және жұмыстардың түрлері, көлемдері, күтілетін нәтижелері толық жазылып ұсынылады;</w:t>
            </w:r>
            <w:r>
              <w:br/>
            </w:r>
            <w:r>
              <w:rPr>
                <w:rFonts w:ascii="Times New Roman"/>
                <w:b w:val="false"/>
                <w:i w:val="false"/>
                <w:color w:val="000000"/>
                <w:sz w:val="20"/>
              </w:rPr>
              <w:t>
4) материалдар сатып алу - зерттеулерді орындау үшін жұмсалатын материалдарды сатып алу;</w:t>
            </w:r>
            <w:r>
              <w:br/>
            </w:r>
            <w:r>
              <w:rPr>
                <w:rFonts w:ascii="Times New Roman"/>
                <w:b w:val="false"/>
                <w:i w:val="false"/>
                <w:color w:val="000000"/>
                <w:sz w:val="20"/>
              </w:rPr>
              <w:t>
5) жабдықтар және (немесе) бағдарламалық қамтылымды (заңды тұлғалар үшін) сатып алу;</w:t>
            </w:r>
            <w:r>
              <w:br/>
            </w:r>
            <w:r>
              <w:rPr>
                <w:rFonts w:ascii="Times New Roman"/>
                <w:b w:val="false"/>
                <w:i w:val="false"/>
                <w:color w:val="000000"/>
                <w:sz w:val="20"/>
              </w:rPr>
              <w:t>
6) ғылыми-ұйымдастырушылық сүйемелдеу - талдама материалдарды жариялауға, патенттеуге және сатып алуға жұмсалатын шығыстар;</w:t>
            </w:r>
            <w:r>
              <w:br/>
            </w:r>
            <w:r>
              <w:rPr>
                <w:rFonts w:ascii="Times New Roman"/>
                <w:b w:val="false"/>
                <w:i w:val="false"/>
                <w:color w:val="000000"/>
                <w:sz w:val="20"/>
              </w:rPr>
              <w:t>
7) үй-жайларды жалға алу - бағдарлама бойынша ғылыми зерттеулерді орындау және ғылыми-ұйымдастырушылық сүйемелдеу үшін пайдаланылатын үй-жайларды жалға алуға байланысты шығыстар;</w:t>
            </w:r>
            <w:r>
              <w:br/>
            </w:r>
            <w:r>
              <w:rPr>
                <w:rFonts w:ascii="Times New Roman"/>
                <w:b w:val="false"/>
                <w:i w:val="false"/>
                <w:color w:val="000000"/>
                <w:sz w:val="20"/>
              </w:rPr>
              <w:t>
8) жабдықтар мен техниканы жалға алу - бағдарлама бойынша ғылыми зерттеулерді орындауда пайдаланылатын жабдықтар мен техниканы жалға алуға байланысты шығыстар;</w:t>
            </w:r>
            <w:r>
              <w:br/>
            </w:r>
            <w:r>
              <w:rPr>
                <w:rFonts w:ascii="Times New Roman"/>
                <w:b w:val="false"/>
                <w:i w:val="false"/>
                <w:color w:val="000000"/>
                <w:sz w:val="20"/>
              </w:rPr>
              <w:t>
9) жабдықтар мен техниканы пайдалану шығыстары - зерттеулерді орындау үшін жабдықтар мен техниканы пайдалануға байланысты, оның ішінде оларды іске қосу-баптауға және ұстауға байланысты шығыстар;</w:t>
            </w:r>
            <w:r>
              <w:br/>
            </w:r>
            <w:r>
              <w:rPr>
                <w:rFonts w:ascii="Times New Roman"/>
                <w:b w:val="false"/>
                <w:i w:val="false"/>
                <w:color w:val="000000"/>
                <w:sz w:val="20"/>
              </w:rPr>
              <w:t>
10) салық және бюджетке төленетін басқа да міндетті төлемдер</w:t>
            </w:r>
            <w:r>
              <w:br/>
            </w:r>
            <w:r>
              <w:rPr>
                <w:rFonts w:ascii="Times New Roman"/>
                <w:b w:val="false"/>
                <w:i w:val="false"/>
                <w:color w:val="000000"/>
                <w:sz w:val="20"/>
              </w:rPr>
              <w:t>
(111, 112, 113, 114, 116, 121, 122, 124, 131, 135, 136, 139, 144, 149, 153, 154, 156, 159, 161, 162, 169, 414, 416, 419).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 Заңының 63-бабының </w:t>
            </w:r>
            <w:r>
              <w:rPr>
                <w:rFonts w:ascii="Times New Roman"/>
                <w:b w:val="false"/>
                <w:i w:val="false"/>
                <w:color w:val="000000"/>
                <w:sz w:val="20"/>
              </w:rPr>
              <w:t>3-тармағы</w:t>
            </w:r>
            <w:r>
              <w:rPr>
                <w:rFonts w:ascii="Times New Roman"/>
                <w:b w:val="false"/>
                <w:i w:val="false"/>
                <w:color w:val="000000"/>
                <w:sz w:val="20"/>
              </w:rPr>
              <w:t xml:space="preserve">, "Қазақстан Республикасы ұлттық қауіпсіздік органдары әскери, арнаулы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Ұлттық қауіпсіздік комитеті Төрағасының 2018 жылғы 13 желтоқсандағы № 101/қе </w:t>
            </w:r>
            <w:r>
              <w:rPr>
                <w:rFonts w:ascii="Times New Roman"/>
                <w:b w:val="false"/>
                <w:i w:val="false"/>
                <w:color w:val="000000"/>
                <w:sz w:val="20"/>
              </w:rPr>
              <w:t>бұйрығы</w:t>
            </w:r>
            <w:r>
              <w:rPr>
                <w:rFonts w:ascii="Times New Roman"/>
                <w:b w:val="false"/>
                <w:i w:val="false"/>
                <w:color w:val="000000"/>
                <w:sz w:val="20"/>
              </w:rPr>
              <w:t xml:space="preserve"> (нормативтiк құқықтық актiлерді мемлекеттiк тіркеу тізілімінде № 17938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бағдарламаларын жүзеге асыру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шығыс материалдарын, жиһаздар, мүкәммалдар сатып алуға;</w:t>
            </w:r>
            <w:r>
              <w:br/>
            </w:r>
            <w:r>
              <w:rPr>
                <w:rFonts w:ascii="Times New Roman"/>
                <w:b w:val="false"/>
                <w:i w:val="false"/>
                <w:color w:val="000000"/>
                <w:sz w:val="20"/>
              </w:rPr>
              <w:t>
2) қызмет көрсетуді қоса алғанда, жабдықтар мен бағдарламалық қамтамасыз етуді сатып алуға;</w:t>
            </w:r>
            <w:r>
              <w:br/>
            </w:r>
            <w:r>
              <w:rPr>
                <w:rFonts w:ascii="Times New Roman"/>
                <w:b w:val="false"/>
                <w:i w:val="false"/>
                <w:color w:val="000000"/>
                <w:sz w:val="20"/>
              </w:rPr>
              <w:t>
3) әдебиеттер, оқу басылымдарын, көрнекі материалдар сатып алуға;</w:t>
            </w:r>
            <w:r>
              <w:br/>
            </w:r>
            <w:r>
              <w:rPr>
                <w:rFonts w:ascii="Times New Roman"/>
                <w:b w:val="false"/>
                <w:i w:val="false"/>
                <w:color w:val="000000"/>
                <w:sz w:val="20"/>
              </w:rPr>
              <w:t>
4) оқу-материалдық базаны нығайтуға;</w:t>
            </w:r>
            <w:r>
              <w:br/>
            </w:r>
            <w:r>
              <w:rPr>
                <w:rFonts w:ascii="Times New Roman"/>
                <w:b w:val="false"/>
                <w:i w:val="false"/>
                <w:color w:val="000000"/>
                <w:sz w:val="20"/>
              </w:rPr>
              <w:t>
5) қосымша білім беру бағдарламаларын іске асыру, кәсіби білім беруді ұйымдастыру, оқу-әдістемелік әдебиеттерді, баспа және (немесе) полиграфиялық өнімдерді әзірлеу және өткізу үшін тартылатын штаттан тыс мамандардың еңбегіне ақы төлеуге;</w:t>
            </w:r>
            <w:r>
              <w:br/>
            </w:r>
            <w:r>
              <w:rPr>
                <w:rFonts w:ascii="Times New Roman"/>
                <w:b w:val="false"/>
                <w:i w:val="false"/>
                <w:color w:val="000000"/>
                <w:sz w:val="20"/>
              </w:rPr>
              <w:t>
6) оқу, ғылыми және әдістемелік материалдарды басып шығаруға;</w:t>
            </w:r>
            <w:r>
              <w:br/>
            </w:r>
            <w:r>
              <w:rPr>
                <w:rFonts w:ascii="Times New Roman"/>
                <w:b w:val="false"/>
                <w:i w:val="false"/>
                <w:color w:val="000000"/>
                <w:sz w:val="20"/>
              </w:rPr>
              <w:t>
7) ұлттық қауіпсіздік органдары оқу орындарының қызметкерлері, әскери қызметшілері мен жұмыскерлерінің біліктілігін арттыруға және тағылымдамадан өтуге;</w:t>
            </w:r>
            <w:r>
              <w:br/>
            </w:r>
            <w:r>
              <w:rPr>
                <w:rFonts w:ascii="Times New Roman"/>
                <w:b w:val="false"/>
                <w:i w:val="false"/>
                <w:color w:val="000000"/>
                <w:sz w:val="20"/>
              </w:rPr>
              <w:t>
8) тамақтану мен мәдени-демалыс іс-шараларын ұйымдастыруды қоса алғанда, конференциялар, семинарлар, дөңгелек үстелдер, спорттық жарыстар, оқыту тренингтері, олимпиадалар, мерейтойлық іс-шаралар жүргізуге, ақпараттық материалдар сатып алуға;</w:t>
            </w:r>
            <w:r>
              <w:br/>
            </w:r>
            <w:r>
              <w:rPr>
                <w:rFonts w:ascii="Times New Roman"/>
                <w:b w:val="false"/>
                <w:i w:val="false"/>
                <w:color w:val="000000"/>
                <w:sz w:val="20"/>
              </w:rPr>
              <w:t>
9) электрондық ақпараттық ресурстарды немесе оларды пайдалану құқығын сатып алуға;</w:t>
            </w:r>
            <w:r>
              <w:br/>
            </w:r>
            <w:r>
              <w:rPr>
                <w:rFonts w:ascii="Times New Roman"/>
                <w:b w:val="false"/>
                <w:i w:val="false"/>
                <w:color w:val="000000"/>
                <w:sz w:val="20"/>
              </w:rPr>
              <w:t>
10) қосымша білім беру бағдарламалары бойынша оқу процесін ұйымдастыруға;</w:t>
            </w:r>
            <w:r>
              <w:br/>
            </w:r>
            <w:r>
              <w:rPr>
                <w:rFonts w:ascii="Times New Roman"/>
                <w:b w:val="false"/>
                <w:i w:val="false"/>
                <w:color w:val="000000"/>
                <w:sz w:val="20"/>
              </w:rPr>
              <w:t>
11) үй-жайларды, жабдықтар мен техниканы жалға алуға;</w:t>
            </w:r>
            <w:r>
              <w:br/>
            </w:r>
            <w:r>
              <w:rPr>
                <w:rFonts w:ascii="Times New Roman"/>
                <w:b w:val="false"/>
                <w:i w:val="false"/>
                <w:color w:val="000000"/>
                <w:sz w:val="20"/>
              </w:rPr>
              <w:t>
12) кәдесый өнімдерін сатып алуға;</w:t>
            </w:r>
            <w:r>
              <w:br/>
            </w:r>
            <w:r>
              <w:rPr>
                <w:rFonts w:ascii="Times New Roman"/>
                <w:b w:val="false"/>
                <w:i w:val="false"/>
                <w:color w:val="000000"/>
                <w:sz w:val="20"/>
              </w:rPr>
              <w:t>
13) оқу және ғылыми мақсаттарға арналған бейнероликтер, бейнефильмдер, аудиожазбалар дайындауға;</w:t>
            </w:r>
            <w:r>
              <w:br/>
            </w:r>
            <w:r>
              <w:rPr>
                <w:rFonts w:ascii="Times New Roman"/>
                <w:b w:val="false"/>
                <w:i w:val="false"/>
                <w:color w:val="000000"/>
                <w:sz w:val="20"/>
              </w:rPr>
              <w:t>
14) білім беру қызметін қамтамасыз ететін ғимараттар мен құрылыстарды ағымдағы жөндеуге;</w:t>
            </w:r>
            <w:r>
              <w:br/>
            </w:r>
            <w:r>
              <w:rPr>
                <w:rFonts w:ascii="Times New Roman"/>
                <w:b w:val="false"/>
                <w:i w:val="false"/>
                <w:color w:val="000000"/>
                <w:sz w:val="20"/>
              </w:rPr>
              <w:t>
15) көлік құралдарын, сондай-ақ оларға қызмет көрсету жөніндегі тауарлар мен қызметтерді сатып алуға;</w:t>
            </w:r>
            <w:r>
              <w:br/>
            </w:r>
            <w:r>
              <w:rPr>
                <w:rFonts w:ascii="Times New Roman"/>
                <w:b w:val="false"/>
                <w:i w:val="false"/>
                <w:color w:val="000000"/>
                <w:sz w:val="20"/>
              </w:rPr>
              <w:t>
16) Қазақстан Республикасының заңнамасында белгіленген іссапар шығыстарын өтеу нормалары шегінде қосымша білім беру бағдарламаларын өткізуге, оқу-әдістемелік әдебиеттерді, баспа және (немесе) полиграфиялық өнімдерді әзірлеуге және өткізуге байланысты іссапарларға;</w:t>
            </w:r>
            <w:r>
              <w:br/>
            </w:r>
            <w:r>
              <w:rPr>
                <w:rFonts w:ascii="Times New Roman"/>
                <w:b w:val="false"/>
                <w:i w:val="false"/>
                <w:color w:val="000000"/>
                <w:sz w:val="20"/>
              </w:rPr>
              <w:t>
17) байланыс қызметіне, жарнама және көлік қызметтеріне ақы төлеуге;</w:t>
            </w:r>
            <w:r>
              <w:br/>
            </w:r>
            <w:r>
              <w:rPr>
                <w:rFonts w:ascii="Times New Roman"/>
                <w:b w:val="false"/>
                <w:i w:val="false"/>
                <w:color w:val="000000"/>
                <w:sz w:val="20"/>
              </w:rPr>
              <w:t>
18) қосымша білім беру бағдарламаларын өткізу, оқу-әдістемелік әдебиеттерді, баспа және (немесе) полиграфиялық өнімдерді әзірлеу және өткізу шеңберінде банктік қызметтерге ақы төлеуге;</w:t>
            </w:r>
            <w:r>
              <w:br/>
            </w:r>
            <w:r>
              <w:rPr>
                <w:rFonts w:ascii="Times New Roman"/>
                <w:b w:val="false"/>
                <w:i w:val="false"/>
                <w:color w:val="000000"/>
                <w:sz w:val="20"/>
              </w:rPr>
              <w:t>
19) қосымша білім беру бағдарламаларын өткізу шеңберінде кофе-брейктерді ұйымдастыру және өткізу қызметтеріне ақы төлеуге;</w:t>
            </w:r>
            <w:r>
              <w:br/>
            </w:r>
            <w:r>
              <w:rPr>
                <w:rFonts w:ascii="Times New Roman"/>
                <w:b w:val="false"/>
                <w:i w:val="false"/>
                <w:color w:val="000000"/>
                <w:sz w:val="20"/>
              </w:rPr>
              <w:t>
20) қосымша білім беру бағдарламалары шеңберінде ақылы білім беру қызметтерін көрсету үшін тартылатын мамандардың (оның ішінде ұлттық қауіпсіздік органдары оқу орындарының кадр құрамы қатарынан) қызметтеріне ақы төлеуге жұмсалады (131, 135, 136, 144, 149, 151, 152, 153, 154, 159, 161, 162, 169, 413, 414, 416, 419).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әдебиеттерді, баспа және (немесе) полиграфиялық өнімдерді әзірлеу және (немесе) өткізу.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"Қазақстан Республикасы Төтенше жағдайлар министрлігінің әскери және арнаулы оқу орындары көрсететін қызметтер" деген бөлімі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374"/>
        <w:gridCol w:w="241"/>
        <w:gridCol w:w="508"/>
        <w:gridCol w:w="508"/>
        <w:gridCol w:w="508"/>
        <w:gridCol w:w="508"/>
        <w:gridCol w:w="309"/>
        <w:gridCol w:w="5636"/>
        <w:gridCol w:w="360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әскери және арнаулы оқу орындары көрсететін қызметтер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бiлiм беру бағдарламаларын iске асыру</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мекемелерінің оқу-материалдық базасын нығайту;</w:t>
            </w:r>
            <w:r>
              <w:br/>
            </w:r>
            <w:r>
              <w:rPr>
                <w:rFonts w:ascii="Times New Roman"/>
                <w:b w:val="false"/>
                <w:i w:val="false"/>
                <w:color w:val="000000"/>
                <w:sz w:val="20"/>
              </w:rPr>
              <w:t>
2) оқу жабдықтарын және мүкәммалiн сатып алу, оның iшiнде оқу-тәжiрибе учаскесiнде жұмыс iстеу үшiн сатып алу;</w:t>
            </w:r>
            <w:r>
              <w:br/>
            </w:r>
            <w:r>
              <w:rPr>
                <w:rFonts w:ascii="Times New Roman"/>
                <w:b w:val="false"/>
                <w:i w:val="false"/>
                <w:color w:val="000000"/>
                <w:sz w:val="20"/>
              </w:rPr>
              <w:t>
3) оқушылардың тамақтануын жақсарту, тұрмыстық және мәдени қызмет көрсету жөнiндегi шығыстарын жабу;</w:t>
            </w:r>
            <w:r>
              <w:br/>
            </w:r>
            <w:r>
              <w:rPr>
                <w:rFonts w:ascii="Times New Roman"/>
                <w:b w:val="false"/>
                <w:i w:val="false"/>
                <w:color w:val="000000"/>
                <w:sz w:val="20"/>
              </w:rPr>
              <w:t>
4) оқу-өндiрiстiк шеберханалар мен қосалқы шаруашылықтарды кеңейту;</w:t>
            </w:r>
            <w:r>
              <w:br/>
            </w:r>
            <w:r>
              <w:rPr>
                <w:rFonts w:ascii="Times New Roman"/>
                <w:b w:val="false"/>
                <w:i w:val="false"/>
                <w:color w:val="000000"/>
                <w:sz w:val="20"/>
              </w:rPr>
              <w:t>
5) асханаларды ұстау (жалақы, тамақ өнiмдерiн сатып алу, жабдықтар мен мүкәммал сатып алу, күрделi жөндеу және басқа да шығыстар);</w:t>
            </w:r>
            <w:r>
              <w:br/>
            </w:r>
            <w:r>
              <w:rPr>
                <w:rFonts w:ascii="Times New Roman"/>
                <w:b w:val="false"/>
                <w:i w:val="false"/>
                <w:color w:val="000000"/>
                <w:sz w:val="20"/>
              </w:rPr>
              <w:t>
6) білім беру ұйымдарын, оқу корпустары мен жатақханаларды ағымдағы жөндеу;</w:t>
            </w:r>
            <w:r>
              <w:br/>
            </w:r>
            <w:r>
              <w:rPr>
                <w:rFonts w:ascii="Times New Roman"/>
                <w:b w:val="false"/>
                <w:i w:val="false"/>
                <w:color w:val="000000"/>
                <w:sz w:val="20"/>
              </w:rPr>
              <w:t>
7) спорт алаңдарын салу;</w:t>
            </w:r>
            <w:r>
              <w:br/>
            </w:r>
            <w:r>
              <w:rPr>
                <w:rFonts w:ascii="Times New Roman"/>
                <w:b w:val="false"/>
                <w:i w:val="false"/>
                <w:color w:val="000000"/>
                <w:sz w:val="20"/>
              </w:rPr>
              <w:t>
8) сауықтыру iс-шаралары;</w:t>
            </w:r>
            <w:r>
              <w:br/>
            </w:r>
            <w:r>
              <w:rPr>
                <w:rFonts w:ascii="Times New Roman"/>
                <w:b w:val="false"/>
                <w:i w:val="false"/>
                <w:color w:val="000000"/>
                <w:sz w:val="20"/>
              </w:rPr>
              <w:t>
9) қосымша оқу бағдарламалары бойынша оқу процесiн ұйымдастыру;</w:t>
            </w:r>
            <w:r>
              <w:br/>
            </w:r>
            <w:r>
              <w:rPr>
                <w:rFonts w:ascii="Times New Roman"/>
                <w:b w:val="false"/>
                <w:i w:val="false"/>
                <w:color w:val="000000"/>
                <w:sz w:val="20"/>
              </w:rPr>
              <w:t>
10) үйiрмелер мен секцияларды ұйымдастыруға байланысты iс-шаралар;</w:t>
            </w:r>
            <w:r>
              <w:br/>
            </w:r>
            <w:r>
              <w:rPr>
                <w:rFonts w:ascii="Times New Roman"/>
                <w:b w:val="false"/>
                <w:i w:val="false"/>
                <w:color w:val="000000"/>
                <w:sz w:val="20"/>
              </w:rPr>
              <w:t>
11) ақылы бiлiм беру қызметтерiн көрсететiн қызметкерлердiң еңбегiне ақы төлеу;</w:t>
            </w:r>
            <w:r>
              <w:br/>
            </w:r>
            <w:r>
              <w:rPr>
                <w:rFonts w:ascii="Times New Roman"/>
                <w:b w:val="false"/>
                <w:i w:val="false"/>
                <w:color w:val="000000"/>
                <w:sz w:val="20"/>
              </w:rPr>
              <w:t>
12) ынталандыру сипатындағы қосымша ақы, үстемақы, сыйлықақы және басқа да төлемдер белгiлеу;</w:t>
            </w:r>
            <w:r>
              <w:br/>
            </w:r>
            <w:r>
              <w:rPr>
                <w:rFonts w:ascii="Times New Roman"/>
                <w:b w:val="false"/>
                <w:i w:val="false"/>
                <w:color w:val="000000"/>
                <w:sz w:val="20"/>
              </w:rPr>
              <w:t>
13) көлік құралдарын сатып алу;</w:t>
            </w:r>
            <w:r>
              <w:br/>
            </w:r>
            <w:r>
              <w:rPr>
                <w:rFonts w:ascii="Times New Roman"/>
                <w:b w:val="false"/>
                <w:i w:val="false"/>
                <w:color w:val="000000"/>
                <w:sz w:val="20"/>
              </w:rPr>
              <w:t>
14) жабдықтар, мүккәммал (оның iшiнде жұмсақ) және киiм-кешек сатып алу;</w:t>
            </w:r>
            <w:r>
              <w:br/>
            </w:r>
            <w:r>
              <w:rPr>
                <w:rFonts w:ascii="Times New Roman"/>
                <w:b w:val="false"/>
                <w:i w:val="false"/>
                <w:color w:val="000000"/>
                <w:sz w:val="20"/>
              </w:rPr>
              <w:t>
15) жылу, электр энергиясы, сумен жабдықтау үшiн ақы төлеуге арналған шығыстар және басқа да коммуналдық шығыстар, ағымдағы және шаруашылық мақсаттар үшiн заттар мен материалдарды сатып алу, ғимаратқа қызмет көрсету бойынша ақы төлеу, көлiктiк қызметтерге ақы төлеу және тауарларды сатып алуға арналған өзге де шығыстар;</w:t>
            </w:r>
            <w:r>
              <w:br/>
            </w:r>
            <w:r>
              <w:rPr>
                <w:rFonts w:ascii="Times New Roman"/>
                <w:b w:val="false"/>
                <w:i w:val="false"/>
                <w:color w:val="000000"/>
                <w:sz w:val="20"/>
              </w:rPr>
              <w:t>
16) ғимараттар мен үй-жайларды реконструкциялау және күрделi жөндеу;</w:t>
            </w:r>
            <w:r>
              <w:br/>
            </w:r>
            <w:r>
              <w:rPr>
                <w:rFonts w:ascii="Times New Roman"/>
                <w:b w:val="false"/>
                <w:i w:val="false"/>
                <w:color w:val="000000"/>
                <w:sz w:val="20"/>
              </w:rPr>
              <w:t>
17) қозғалтқыштарды пайдалануға және жөндеуге байланысты шығыстар;</w:t>
            </w:r>
            <w:r>
              <w:br/>
            </w:r>
            <w:r>
              <w:rPr>
                <w:rFonts w:ascii="Times New Roman"/>
                <w:b w:val="false"/>
                <w:i w:val="false"/>
                <w:color w:val="000000"/>
                <w:sz w:val="20"/>
              </w:rPr>
              <w:t>
18) оқу-көмекшi, қосалқы шаруашылықтардың және оқу-тәжiрибе учаскелерiнiң өндiрiстiк қызметiне байланысты, оның iшiнде осы қызметпен айналысатын қызметкерлердiң еңбегiне ақы төлеуге жұмсалатын шығындар;</w:t>
            </w:r>
            <w:r>
              <w:br/>
            </w:r>
            <w:r>
              <w:rPr>
                <w:rFonts w:ascii="Times New Roman"/>
                <w:b w:val="false"/>
                <w:i w:val="false"/>
                <w:color w:val="000000"/>
                <w:sz w:val="20"/>
              </w:rPr>
              <w:t>
19) iссапар шығыстары.</w:t>
            </w:r>
            <w:r>
              <w:br/>
            </w:r>
            <w:r>
              <w:rPr>
                <w:rFonts w:ascii="Times New Roman"/>
                <w:b w:val="false"/>
                <w:i w:val="false"/>
                <w:color w:val="000000"/>
                <w:sz w:val="20"/>
              </w:rPr>
              <w:t>
(111, 112, 113,121, 122, 124, 131, 135, 136, 141, 144, 149, 151, 152, 153, 159, 161, 162, 169, 413, 414, 416, 419,421).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туралы" Қазақстан Республикасы Заңының 63-бабының </w:t>
            </w:r>
            <w:r>
              <w:rPr>
                <w:rFonts w:ascii="Times New Roman"/>
                <w:b w:val="false"/>
                <w:i w:val="false"/>
                <w:color w:val="000000"/>
                <w:sz w:val="20"/>
              </w:rPr>
              <w:t>3-тармағы</w:t>
            </w:r>
            <w:r>
              <w:rPr>
                <w:rFonts w:ascii="Times New Roman"/>
                <w:b w:val="false"/>
                <w:i w:val="false"/>
                <w:color w:val="000000"/>
                <w:sz w:val="20"/>
              </w:rPr>
              <w:t xml:space="preserve">, "Қазақстан Республикасы Ішкі істер министрлігінің әскери және арнаулы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Ішкі істер министрінің 2018 жылғы 24 желтоқсандағы № 762 </w:t>
            </w:r>
            <w:r>
              <w:rPr>
                <w:rFonts w:ascii="Times New Roman"/>
                <w:b w:val="false"/>
                <w:i w:val="false"/>
                <w:color w:val="000000"/>
                <w:sz w:val="20"/>
              </w:rPr>
              <w:t>бұйрығы</w:t>
            </w:r>
            <w:r>
              <w:rPr>
                <w:rFonts w:ascii="Times New Roman"/>
                <w:b w:val="false"/>
                <w:i w:val="false"/>
                <w:color w:val="000000"/>
                <w:sz w:val="20"/>
              </w:rPr>
              <w:t xml:space="preserve"> (Нормативтiк құқықтық актiлерді мемлекеттiк тіркеу тізілімінде № 18028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беруді ұйымдастыру</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әдебиетті әзірлеу және (немесе) өткізу</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А03</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жүргізу</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салықтарды және бюджетке төленетін басқа да міндетті төлемдерді қоса алғанда, ғылыми зерттеу жүргізуге қатысатын зерттеу тобы мүшелерінің еңбегі үшін еңбек ақы – сыйақы;</w:t>
            </w:r>
            <w:r>
              <w:br/>
            </w:r>
            <w:r>
              <w:rPr>
                <w:rFonts w:ascii="Times New Roman"/>
                <w:b w:val="false"/>
                <w:i w:val="false"/>
                <w:color w:val="000000"/>
                <w:sz w:val="20"/>
              </w:rPr>
              <w:t>
2) ғылыми іссапарлар - зерттеулерді жүргізуге байланысты іссапарлар;</w:t>
            </w:r>
            <w:r>
              <w:br/>
            </w:r>
            <w:r>
              <w:rPr>
                <w:rFonts w:ascii="Times New Roman"/>
                <w:b w:val="false"/>
                <w:i w:val="false"/>
                <w:color w:val="000000"/>
                <w:sz w:val="20"/>
              </w:rPr>
              <w:t>
3) бөгде ұйымдардың қызметтері – ұжымдық қолданыстағы ғылыми зертханалардың, өзге де зертханалардың, зерттеулердің орындалуы үшін қажетті өзге де ұйымдардың қызметтері, оның ішінде конференцияларға қатысуға арналған ұйымдастыру жарналары;</w:t>
            </w:r>
            <w:r>
              <w:br/>
            </w:r>
            <w:r>
              <w:rPr>
                <w:rFonts w:ascii="Times New Roman"/>
                <w:b w:val="false"/>
                <w:i w:val="false"/>
                <w:color w:val="000000"/>
                <w:sz w:val="20"/>
              </w:rPr>
              <w:t>
4) материалдар сатып алу – зерттеулер жүргізу үшін шығыс материалдарын сатып алу;</w:t>
            </w:r>
            <w:r>
              <w:br/>
            </w:r>
            <w:r>
              <w:rPr>
                <w:rFonts w:ascii="Times New Roman"/>
                <w:b w:val="false"/>
                <w:i w:val="false"/>
                <w:color w:val="000000"/>
                <w:sz w:val="20"/>
              </w:rPr>
              <w:t>
5) жабдықтар және бағдарламалық қамтамасыз етуді сатып алу;</w:t>
            </w:r>
            <w:r>
              <w:br/>
            </w:r>
            <w:r>
              <w:rPr>
                <w:rFonts w:ascii="Times New Roman"/>
                <w:b w:val="false"/>
                <w:i w:val="false"/>
                <w:color w:val="000000"/>
                <w:sz w:val="20"/>
              </w:rPr>
              <w:t>
6) ғылыми-ұйымдастырушылық сүйемелдеу – басып шығаруға арналған шығыстар басылымдар, патенттеу және талдамалық материалдар сатып алу, сондай-ақ жобаны сүйемелдеу жөніндегі өзге де қызметтер;</w:t>
            </w:r>
            <w:r>
              <w:br/>
            </w:r>
            <w:r>
              <w:rPr>
                <w:rFonts w:ascii="Times New Roman"/>
                <w:b w:val="false"/>
                <w:i w:val="false"/>
                <w:color w:val="000000"/>
                <w:sz w:val="20"/>
              </w:rPr>
              <w:t>
7) үй-жайды жалға алу;</w:t>
            </w:r>
            <w:r>
              <w:br/>
            </w:r>
            <w:r>
              <w:rPr>
                <w:rFonts w:ascii="Times New Roman"/>
                <w:b w:val="false"/>
                <w:i w:val="false"/>
                <w:color w:val="000000"/>
                <w:sz w:val="20"/>
              </w:rPr>
              <w:t>
8) жабдықтар мен техникаларды жалға алу;</w:t>
            </w:r>
            <w:r>
              <w:br/>
            </w:r>
            <w:r>
              <w:rPr>
                <w:rFonts w:ascii="Times New Roman"/>
                <w:b w:val="false"/>
                <w:i w:val="false"/>
                <w:color w:val="000000"/>
                <w:sz w:val="20"/>
              </w:rPr>
              <w:t>
9) зерттеулерді іске асыру үшін қолданылатын жабдықтар мен техникаларды пайдалану шығыстары.</w:t>
            </w:r>
            <w:r>
              <w:br/>
            </w:r>
            <w:r>
              <w:rPr>
                <w:rFonts w:ascii="Times New Roman"/>
                <w:b w:val="false"/>
                <w:i w:val="false"/>
                <w:color w:val="000000"/>
                <w:sz w:val="20"/>
              </w:rPr>
              <w:t>
(111, 112, 113,121, 122, 124, 144, 149, 153, 154, 156, 159, 161, 162, 169, 414, 416, 419).</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7"/>
    <w:bookmarkStart w:name="z9" w:id="8"/>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