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fab6" w14:textId="41ef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Білім және ғылым министрлігінің Тіл саясаты комитеті" мемлекеттік мекемесінің ережесін бекіту туралы" Қазақстан Республикасы Білім және ғылым министрінің 2021 жылғы 23 ақпандағы № 73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2021 жылғы 17 тамыздағы № 865-к бұйрығы. Күші жойылды - Қазақстан Республикасы Ғылым және жоғары білім министрінің 2022 жылғы 13 қыркүйектегі № 2-к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Ғылым және жоғары білім министрінің 13.09.2022 </w:t>
      </w:r>
      <w:r>
        <w:rPr>
          <w:rFonts w:ascii="Times New Roman"/>
          <w:b w:val="false"/>
          <w:i w:val="false"/>
          <w:color w:val="ff0000"/>
          <w:sz w:val="28"/>
        </w:rPr>
        <w:t>№ 2-к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2004 жылғы 28 қазандағы № 1111-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Бiлiм және ғылым министрлігінiң ережесіне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Білім және ғылым министрлігінің Тіл саясаты комитеті" мемлекеттік мекемесінің ережесін бекіту туралы" Қазақстан Республикасы Білім және ғылым министрінің 2021 жылғы 23 ақпандағы № 73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"Қазақстан Республикасы Білім және ғылым министрлігінің Тіл саясаты комитеті" мемлекеттік мекемесінің ережесінде: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