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b1a86" w14:textId="24b1a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ауданының кенттерінің, ауылдық округтарының 2022-2024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2021 жылғы 24 желтоқсандағы № 157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Осакаровка кентінің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123 133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60 107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2 532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60 494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134 518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- 11 385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11 385 мың теңге, оның ішінде: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- 11 385 мың теңге.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Қарағанды облысы Осакаров аудандық мәслихатының 11.11.2022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Молодежный кентінің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85 270 мың теңге, оның ішінде: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27 580 мың теңге;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57 690 мың теңге;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- 87 941 мың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- 2 671 мың теңге;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2 671 мың теңге, оның ішінде: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- 2 671 мың теңге.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– Қарағанды облысы Осакаров аудандық мәслихатының 12.10.2022 </w:t>
      </w:r>
      <w:r>
        <w:rPr>
          <w:rFonts w:ascii="Times New Roman"/>
          <w:b w:val="false"/>
          <w:i w:val="false"/>
          <w:color w:val="00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Пионер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48 141 мың теңге, оның ішінде: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7 134 мың теңге;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41 007 мың теңге;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- 50 381 мың теңге;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- 2 240 мың теңге;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2 240 мың теңге, оның ішінде:</w:t>
      </w:r>
    </w:p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- 2 240 мың теңге.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– Қарағанды облысы Осакаров аудандық мәслихатының 21.09.2022 </w:t>
      </w:r>
      <w:r>
        <w:rPr>
          <w:rFonts w:ascii="Times New Roman"/>
          <w:b w:val="false"/>
          <w:i w:val="false"/>
          <w:color w:val="00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Есіл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51 316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19 419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31 897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52 716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- 1 400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1 400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– Қарағанды облысы Осакаров аудандық мәслихатының 12.10.2022 </w:t>
      </w:r>
      <w:r>
        <w:rPr>
          <w:rFonts w:ascii="Times New Roman"/>
          <w:b w:val="false"/>
          <w:i w:val="false"/>
          <w:color w:val="00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Батпақты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93 119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12 001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81 118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- 93 779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- 660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660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660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– Қарағанды облысы Осакаров аудандық мәслихатының 11.11.2022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Сұңқар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54"/>
    <w:bookmarkStart w:name="z8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52 322 мың теңге, оның ішінде:</w:t>
      </w:r>
    </w:p>
    <w:bookmarkEnd w:id="55"/>
    <w:bookmarkStart w:name="z8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1 709 мың теңге;</w:t>
      </w:r>
    </w:p>
    <w:bookmarkEnd w:id="56"/>
    <w:bookmarkStart w:name="z8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7"/>
    <w:bookmarkStart w:name="z8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58"/>
    <w:bookmarkStart w:name="z8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50 613 мың теңге;</w:t>
      </w:r>
    </w:p>
    <w:bookmarkEnd w:id="59"/>
    <w:bookmarkStart w:name="z8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52 472 мың теңге;</w:t>
      </w:r>
    </w:p>
    <w:bookmarkEnd w:id="60"/>
    <w:bookmarkStart w:name="z9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61"/>
    <w:bookmarkStart w:name="z9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2"/>
    <w:bookmarkStart w:name="z9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3"/>
    <w:bookmarkStart w:name="z9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64"/>
    <w:bookmarkStart w:name="z9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Start w:name="z9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- 150 мың теңге;</w:t>
      </w:r>
    </w:p>
    <w:bookmarkEnd w:id="66"/>
    <w:bookmarkStart w:name="z9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150 мың теңге, оның ішінде:</w:t>
      </w:r>
    </w:p>
    <w:bookmarkEnd w:id="67"/>
    <w:bookmarkStart w:name="z9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68"/>
    <w:bookmarkStart w:name="z9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69"/>
    <w:bookmarkStart w:name="z10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- 150 мың теңге.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– Қарағанды облысы Осакаров аудандық мәслихатының 12.10.2022 </w:t>
      </w:r>
      <w:r>
        <w:rPr>
          <w:rFonts w:ascii="Times New Roman"/>
          <w:b w:val="false"/>
          <w:i w:val="false"/>
          <w:color w:val="00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Маржанкөл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71"/>
    <w:bookmarkStart w:name="z10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29 574 мың теңге, оның ішінде:</w:t>
      </w:r>
    </w:p>
    <w:bookmarkEnd w:id="72"/>
    <w:bookmarkStart w:name="z10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1 224 мың теңге;</w:t>
      </w:r>
    </w:p>
    <w:bookmarkEnd w:id="73"/>
    <w:bookmarkStart w:name="z10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74"/>
    <w:bookmarkStart w:name="z10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75"/>
    <w:bookmarkStart w:name="z10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28 350 мың теңге;</w:t>
      </w:r>
    </w:p>
    <w:bookmarkEnd w:id="76"/>
    <w:bookmarkStart w:name="z10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- 29 574 мың теңге;</w:t>
      </w:r>
    </w:p>
    <w:bookmarkEnd w:id="77"/>
    <w:bookmarkStart w:name="z10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78"/>
    <w:bookmarkStart w:name="z11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79"/>
    <w:bookmarkStart w:name="z11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0"/>
    <w:bookmarkStart w:name="z11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Start w:name="z11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2"/>
    <w:bookmarkStart w:name="z11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83"/>
    <w:bookmarkStart w:name="z11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84"/>
    <w:bookmarkStart w:name="z11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85"/>
    <w:bookmarkStart w:name="z11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86"/>
    <w:bookmarkStart w:name="z11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– Қарағанды облысы Осакаров аудандық мәслихатының 12.10.2022 </w:t>
      </w:r>
      <w:r>
        <w:rPr>
          <w:rFonts w:ascii="Times New Roman"/>
          <w:b w:val="false"/>
          <w:i w:val="false"/>
          <w:color w:val="00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Озерный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41 422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4 920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36 302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- 41 422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– Қарағанды облысы Осакаров аудандық мәслихатының 11.11.2022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Құндызды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89"/>
    <w:bookmarkStart w:name="z6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35 155 мың теңге, оның ішінде:</w:t>
      </w:r>
    </w:p>
    <w:bookmarkEnd w:id="90"/>
    <w:bookmarkStart w:name="z6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1 684 мың теңге;</w:t>
      </w:r>
    </w:p>
    <w:bookmarkEnd w:id="91"/>
    <w:bookmarkStart w:name="z6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92"/>
    <w:bookmarkStart w:name="z6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93"/>
    <w:bookmarkStart w:name="z6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33 471 мың теңге;</w:t>
      </w:r>
    </w:p>
    <w:bookmarkEnd w:id="94"/>
    <w:bookmarkStart w:name="z7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- 35 155 мың теңге;</w:t>
      </w:r>
    </w:p>
    <w:bookmarkEnd w:id="95"/>
    <w:bookmarkStart w:name="z7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6"/>
    <w:bookmarkStart w:name="z7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7"/>
    <w:bookmarkStart w:name="z7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98"/>
    <w:bookmarkStart w:name="z7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99"/>
    <w:bookmarkStart w:name="z7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0"/>
    <w:bookmarkStart w:name="z7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Start w:name="z7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102"/>
    <w:bookmarkStart w:name="z7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03"/>
    <w:bookmarkStart w:name="z8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04"/>
    <w:bookmarkStart w:name="z8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– Қарағанды облысы Осакаров аудандық мәслихатының 11.11.2022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Николаев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06"/>
    <w:bookmarkStart w:name="z16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35 348 мың теңге, оның ішінде:</w:t>
      </w:r>
    </w:p>
    <w:bookmarkEnd w:id="107"/>
    <w:bookmarkStart w:name="z16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2 551 мың теңге;</w:t>
      </w:r>
    </w:p>
    <w:bookmarkEnd w:id="108"/>
    <w:bookmarkStart w:name="z16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09"/>
    <w:bookmarkStart w:name="z16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110"/>
    <w:bookmarkStart w:name="z16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32 797 мың теңге;</w:t>
      </w:r>
    </w:p>
    <w:bookmarkEnd w:id="111"/>
    <w:bookmarkStart w:name="z16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- 35 688 мың теңге;</w:t>
      </w:r>
    </w:p>
    <w:bookmarkEnd w:id="112"/>
    <w:bookmarkStart w:name="z16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Start w:name="z16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4"/>
    <w:bookmarkStart w:name="z16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15"/>
    <w:bookmarkStart w:name="z17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6"/>
    <w:bookmarkStart w:name="z17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17"/>
    <w:bookmarkStart w:name="z17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-340 мың теңге;</w:t>
      </w:r>
    </w:p>
    <w:bookmarkEnd w:id="118"/>
    <w:bookmarkStart w:name="z17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340 мың теңге, оның ішінде:</w:t>
      </w:r>
    </w:p>
    <w:bookmarkEnd w:id="119"/>
    <w:bookmarkStart w:name="z17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20"/>
    <w:bookmarkStart w:name="z17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21"/>
    <w:bookmarkStart w:name="z17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- 340 мың теңге.</w:t>
      </w:r>
    </w:p>
    <w:bookmarkEnd w:id="1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– Қарағанды облысы Осакаров аудандық мәслихатының 12.10.2022 </w:t>
      </w:r>
      <w:r>
        <w:rPr>
          <w:rFonts w:ascii="Times New Roman"/>
          <w:b w:val="false"/>
          <w:i w:val="false"/>
          <w:color w:val="00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Қарағайлы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33 059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7 918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25 141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- 33 394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335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- 335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– Қарағанды облысы Осакаров аудандық мәслихатының 11.11.2022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Садовый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24"/>
    <w:bookmarkStart w:name="z17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34 429 мың теңге, оның ішінде:</w:t>
      </w:r>
    </w:p>
    <w:bookmarkEnd w:id="125"/>
    <w:bookmarkStart w:name="z18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6 791 мың теңге;</w:t>
      </w:r>
    </w:p>
    <w:bookmarkEnd w:id="126"/>
    <w:bookmarkStart w:name="z18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27"/>
    <w:bookmarkStart w:name="z18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128"/>
    <w:bookmarkStart w:name="z18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27 638 мың теңге;</w:t>
      </w:r>
    </w:p>
    <w:bookmarkEnd w:id="129"/>
    <w:bookmarkStart w:name="z18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- 35 149 мың теңге;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Start w:name="z18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31"/>
    <w:bookmarkStart w:name="z18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32"/>
    <w:bookmarkStart w:name="z18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33"/>
    <w:bookmarkStart w:name="z18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 мың теңге;</w:t>
      </w:r>
    </w:p>
    <w:bookmarkEnd w:id="134"/>
    <w:bookmarkStart w:name="z19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5"/>
    <w:bookmarkStart w:name="z19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- 720 мың теңге;</w:t>
      </w:r>
    </w:p>
    <w:bookmarkEnd w:id="136"/>
    <w:bookmarkStart w:name="z19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720 мың теңге, оның ішінде:</w:t>
      </w:r>
    </w:p>
    <w:bookmarkEnd w:id="137"/>
    <w:bookmarkStart w:name="z19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38"/>
    <w:bookmarkStart w:name="z19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39"/>
    <w:bookmarkStart w:name="z19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- 720 мың теңге.</w:t>
      </w:r>
    </w:p>
    <w:bookmarkEnd w:id="1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– Қарағанды облысы Осакаров аудандық мәслихатының 12.10.2022 </w:t>
      </w:r>
      <w:r>
        <w:rPr>
          <w:rFonts w:ascii="Times New Roman"/>
          <w:b w:val="false"/>
          <w:i w:val="false"/>
          <w:color w:val="00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Сарыөзек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50 153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5 294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44 859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- 50 583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- 430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430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- 430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– Қарағанды облысы Осакаров аудандық мәслихатының 11.11.2022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Жансары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42"/>
    <w:bookmarkStart w:name="z2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38 343 мың теңге, оның ішінде:</w:t>
      </w:r>
    </w:p>
    <w:bookmarkEnd w:id="143"/>
    <w:bookmarkStart w:name="z2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4 330 мың теңге;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Start w:name="z2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4 860 мың теңге;</w:t>
      </w:r>
    </w:p>
    <w:bookmarkEnd w:id="145"/>
    <w:bookmarkStart w:name="z2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29 153 мың теңге;</w:t>
      </w:r>
    </w:p>
    <w:bookmarkEnd w:id="146"/>
    <w:bookmarkStart w:name="z2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- 38 343 мың теңге;</w:t>
      </w:r>
    </w:p>
    <w:bookmarkEnd w:id="147"/>
    <w:bookmarkStart w:name="z2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48"/>
    <w:bookmarkStart w:name="z2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49"/>
    <w:bookmarkStart w:name="z2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50"/>
    <w:bookmarkStart w:name="z2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51"/>
    <w:bookmarkStart w:name="z2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2"/>
    <w:bookmarkStart w:name="z2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3"/>
    <w:bookmarkStart w:name="z2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54"/>
    <w:bookmarkStart w:name="z2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155"/>
    <w:bookmarkStart w:name="z2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56"/>
    <w:bookmarkStart w:name="z2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57"/>
    <w:bookmarkStart w:name="z2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bookmarkEnd w:id="1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– Қарағанды облысы Осакаров аудандық мәслихатының 21.09.2022 </w:t>
      </w:r>
      <w:r>
        <w:rPr>
          <w:rFonts w:ascii="Times New Roman"/>
          <w:b w:val="false"/>
          <w:i w:val="false"/>
          <w:color w:val="00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Звездный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59"/>
    <w:bookmarkStart w:name="z21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41 071 мың теңге, оның ішінде:</w:t>
      </w:r>
    </w:p>
    <w:bookmarkEnd w:id="160"/>
    <w:bookmarkStart w:name="z21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1 644 мың теңге;</w:t>
      </w:r>
    </w:p>
    <w:bookmarkEnd w:id="161"/>
    <w:bookmarkStart w:name="z21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62"/>
    <w:bookmarkStart w:name="z22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- 245 мың теңге;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39 182 мың теңге;</w:t>
      </w:r>
    </w:p>
    <w:bookmarkStart w:name="z22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- 41 071 мың теңге;</w:t>
      </w:r>
    </w:p>
    <w:bookmarkEnd w:id="164"/>
    <w:bookmarkStart w:name="z22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65"/>
    <w:bookmarkStart w:name="z22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66"/>
    <w:bookmarkStart w:name="z22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67"/>
    <w:bookmarkStart w:name="z22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68"/>
    <w:bookmarkStart w:name="z22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 мың теңге;</w:t>
      </w:r>
    </w:p>
    <w:bookmarkEnd w:id="169"/>
    <w:bookmarkStart w:name="z22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70"/>
    <w:bookmarkStart w:name="z22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71"/>
    <w:bookmarkStart w:name="z23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172"/>
    <w:bookmarkStart w:name="z23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3"/>
    <w:bookmarkStart w:name="z23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74"/>
    <w:bookmarkStart w:name="z23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bookmarkEnd w:id="1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– Қарағанды облысы Осакаров аудандық мәслихатының 12.10.2022 </w:t>
      </w:r>
      <w:r>
        <w:rPr>
          <w:rFonts w:ascii="Times New Roman"/>
          <w:b w:val="false"/>
          <w:i w:val="false"/>
          <w:color w:val="00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Қаратомар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35 891 мың теңге, оның ішінде:</w:t>
      </w:r>
    </w:p>
    <w:bookmarkStart w:name="z29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5 465 мың теңге;</w:t>
      </w:r>
    </w:p>
    <w:bookmarkEnd w:id="177"/>
    <w:bookmarkStart w:name="z29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78"/>
    <w:bookmarkStart w:name="z29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179"/>
    <w:bookmarkStart w:name="z29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30 426 мың теңге;</w:t>
      </w:r>
    </w:p>
    <w:bookmarkEnd w:id="180"/>
    <w:bookmarkStart w:name="z29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- 35 891 мың теңге;</w:t>
      </w:r>
    </w:p>
    <w:bookmarkEnd w:id="181"/>
    <w:bookmarkStart w:name="z29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82"/>
    <w:bookmarkStart w:name="z30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83"/>
    <w:bookmarkStart w:name="z30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84"/>
    <w:bookmarkStart w:name="z30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85"/>
    <w:bookmarkStart w:name="z30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86"/>
    <w:bookmarkStart w:name="z30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87"/>
    <w:bookmarkStart w:name="z30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88"/>
    <w:bookmarkStart w:name="z30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189"/>
    <w:bookmarkStart w:name="z30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90"/>
    <w:bookmarkStart w:name="z30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91"/>
    <w:bookmarkStart w:name="z30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bookmarkEnd w:id="1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16-тармақ жаңа редакцияда – Қарағанды облысы Осакаров аудандық мәслихатының 21.09.2022 </w:t>
      </w:r>
      <w:r>
        <w:rPr>
          <w:rFonts w:ascii="Times New Roman"/>
          <w:b w:val="false"/>
          <w:i w:val="false"/>
          <w:color w:val="00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Шідерті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93"/>
    <w:bookmarkStart w:name="z12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37 895 мың теңге, оның ішінде:</w:t>
      </w:r>
    </w:p>
    <w:bookmarkEnd w:id="194"/>
    <w:bookmarkStart w:name="z12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7 699 мың теңге;</w:t>
      </w:r>
    </w:p>
    <w:bookmarkEnd w:id="195"/>
    <w:bookmarkStart w:name="z12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96"/>
    <w:bookmarkStart w:name="z12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197"/>
    <w:bookmarkStart w:name="z12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30 196 мың теңге;</w:t>
      </w:r>
    </w:p>
    <w:bookmarkEnd w:id="198"/>
    <w:bookmarkStart w:name="z12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37 895 мың теңге;</w:t>
      </w:r>
    </w:p>
    <w:bookmarkEnd w:id="199"/>
    <w:bookmarkStart w:name="z12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00"/>
    <w:bookmarkStart w:name="z12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1"/>
    <w:bookmarkStart w:name="z13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Start w:name="z13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03"/>
    <w:bookmarkStart w:name="z13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04"/>
    <w:bookmarkStart w:name="z13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205"/>
    <w:bookmarkStart w:name="z13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206"/>
    <w:bookmarkStart w:name="z13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07"/>
    <w:bookmarkStart w:name="z13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208"/>
    <w:bookmarkStart w:name="z13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bookmarkEnd w:id="2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– Қарағанды облысы Осакаров аудандық мәслихатының 11.11.2022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Ақбұлақ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36 747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4 856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31 891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- 38 077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- 1 330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1 330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1 330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18-тармақ жаңа редакцияда – Қарағанды облысы Осакаров аудандық мәслихатының 12.10.2022 </w:t>
      </w:r>
      <w:r>
        <w:rPr>
          <w:rFonts w:ascii="Times New Roman"/>
          <w:b w:val="false"/>
          <w:i w:val="false"/>
          <w:color w:val="00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Родников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11"/>
    <w:bookmarkStart w:name="z35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30 301 мың теңге, оның ішінде:</w:t>
      </w:r>
    </w:p>
    <w:bookmarkEnd w:id="212"/>
    <w:bookmarkStart w:name="z35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10 093 мың теңге;</w:t>
      </w:r>
    </w:p>
    <w:bookmarkEnd w:id="213"/>
    <w:bookmarkStart w:name="z35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14"/>
    <w:bookmarkStart w:name="z35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215"/>
    <w:bookmarkStart w:name="z35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20 208 мың теңге;</w:t>
      </w:r>
    </w:p>
    <w:bookmarkEnd w:id="216"/>
    <w:bookmarkStart w:name="z35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- 30 301 мың теңге;</w:t>
      </w:r>
    </w:p>
    <w:bookmarkEnd w:id="217"/>
    <w:bookmarkStart w:name="z35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18"/>
    <w:bookmarkStart w:name="z35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19"/>
    <w:bookmarkStart w:name="z35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20"/>
    <w:bookmarkStart w:name="z35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221"/>
    <w:bookmarkStart w:name="z36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22"/>
    <w:bookmarkStart w:name="z36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23"/>
    <w:bookmarkStart w:name="z36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224"/>
    <w:bookmarkStart w:name="z36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225"/>
    <w:bookmarkStart w:name="z36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Start w:name="z36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bookmarkEnd w:id="2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– Қарағанды облысы Осакаров аудандық мәслихатының 21.09.2022 </w:t>
      </w:r>
      <w:r>
        <w:rPr>
          <w:rFonts w:ascii="Times New Roman"/>
          <w:b w:val="false"/>
          <w:i w:val="false"/>
          <w:color w:val="00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Тельман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28"/>
    <w:bookmarkStart w:name="z14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30 589 мың теңге, оның ішінде:</w:t>
      </w:r>
    </w:p>
    <w:bookmarkEnd w:id="229"/>
    <w:bookmarkStart w:name="z14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3 035 мың теңге;</w:t>
      </w:r>
    </w:p>
    <w:bookmarkEnd w:id="230"/>
    <w:bookmarkStart w:name="z14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31"/>
    <w:bookmarkStart w:name="z14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232"/>
    <w:bookmarkStart w:name="z14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27 554 мың теңге;</w:t>
      </w:r>
    </w:p>
    <w:bookmarkEnd w:id="233"/>
    <w:bookmarkStart w:name="z14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- 30 839 мың теңге;</w:t>
      </w:r>
    </w:p>
    <w:bookmarkEnd w:id="234"/>
    <w:bookmarkStart w:name="z14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35"/>
    <w:bookmarkStart w:name="z14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Start w:name="z15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237"/>
    <w:bookmarkStart w:name="z15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38"/>
    <w:bookmarkStart w:name="z15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39"/>
    <w:bookmarkStart w:name="z15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- 250 мың теңге;</w:t>
      </w:r>
    </w:p>
    <w:bookmarkEnd w:id="240"/>
    <w:bookmarkStart w:name="z15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250 мың теңге, оның ішінде:</w:t>
      </w:r>
    </w:p>
    <w:bookmarkEnd w:id="241"/>
    <w:bookmarkStart w:name="z15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42"/>
    <w:bookmarkStart w:name="z15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243"/>
    <w:bookmarkStart w:name="z15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- 250 мың теңге.</w:t>
      </w:r>
    </w:p>
    <w:bookmarkEnd w:id="2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20-тармақ жаңа редакцияда – Қарағанды облысы Осакаров аудандық мәслихатының 11.11.2022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Ертіс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31 277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30 615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- 31 277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21-тармақ жаңа редакцияда – Қарағанды облысы Осакаров аудандық мәслихатының 11.11.2022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Трудовой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33 197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8 961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24 236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- 33 197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22-тармақ жаңа редакцияда – Қарағанды облысы Осакаров аудандық мәслихатының 11.11.2022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Мирный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89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47"/>
    <w:bookmarkStart w:name="z19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31 693 мың теңге, оның ішінде:</w:t>
      </w:r>
    </w:p>
    <w:bookmarkEnd w:id="248"/>
    <w:bookmarkStart w:name="z19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2 544 мың теңге;</w:t>
      </w:r>
    </w:p>
    <w:bookmarkEnd w:id="249"/>
    <w:bookmarkStart w:name="z20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50"/>
    <w:bookmarkStart w:name="z20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- 100 мың теңге;</w:t>
      </w:r>
    </w:p>
    <w:bookmarkEnd w:id="251"/>
    <w:bookmarkStart w:name="z20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29 049 мың теңге;</w:t>
      </w:r>
    </w:p>
    <w:bookmarkEnd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- 32 663 мың теңге;</w:t>
      </w:r>
    </w:p>
    <w:bookmarkStart w:name="z20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53"/>
    <w:bookmarkStart w:name="z20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54"/>
    <w:bookmarkStart w:name="z20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55"/>
    <w:bookmarkStart w:name="z20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256"/>
    <w:bookmarkStart w:name="z20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57"/>
    <w:bookmarkStart w:name="z20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58"/>
    <w:bookmarkStart w:name="z21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- 970 мың теңге;</w:t>
      </w:r>
    </w:p>
    <w:bookmarkEnd w:id="259"/>
    <w:bookmarkStart w:name="z21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970 мың теңге, оның ішінде:</w:t>
      </w:r>
    </w:p>
    <w:bookmarkEnd w:id="260"/>
    <w:bookmarkStart w:name="z21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61"/>
    <w:bookmarkStart w:name="z21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262"/>
    <w:bookmarkStart w:name="z21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- 970 мың теңге.</w:t>
      </w:r>
    </w:p>
    <w:bookmarkEnd w:id="2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23-тармақ жаңа редакцияда – Қарағанды облысы Осакаров аудандық мәслихатының 11.11.2022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9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2022 жылға арналған кенттер, ауылдық округтер бюджеттерінің түсімдері мен шығыстарының құрамында жоғары тұрған бюджеттен нысаналы трансферттер қосымшаға сәйкес ескерілсін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64"/>
    <w:bookmarkStart w:name="z420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Осы шешім 2022 жылғы 1 қаңтардан бастап қолданысқа енгізіледі.</w:t>
      </w:r>
    </w:p>
    <w:bookmarkEnd w:id="2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423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Осакаровка кентінің 2022 жылға арналған бюджеті</w:t>
      </w:r>
    </w:p>
    <w:bookmarkEnd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Осакаров аудандық мәслихатының 11.11.2022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- 11 385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шешіміне 2-қосымша</w:t>
            </w:r>
          </w:p>
        </w:tc>
      </w:tr>
    </w:tbl>
    <w:bookmarkStart w:name="z425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Осакаровка кентінің 2023 жылға арналған бюджеті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шешіміне 3-қосымша</w:t>
            </w:r>
          </w:p>
        </w:tc>
      </w:tr>
    </w:tbl>
    <w:bookmarkStart w:name="z427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Осакаровка кентінің 2024 жылға арналған бюджеті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429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Қарағанды облысы Осакаров аудандық мәслихатының 11.11.2022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 шешіміне 5-қосымша</w:t>
            </w:r>
          </w:p>
        </w:tc>
      </w:tr>
    </w:tbl>
    <w:bookmarkStart w:name="z431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Молодежный кентінің 2022 жылға арналған бюджеті</w:t>
      </w:r>
    </w:p>
    <w:bookmarkEnd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Қарағанды облысы Осакаров аудандық мәслихатының 12.10.2022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- 2 671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шешіміне 6-қосымша</w:t>
            </w:r>
          </w:p>
        </w:tc>
      </w:tr>
    </w:tbl>
    <w:bookmarkStart w:name="z433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Молодежный кентінің 2023 жылға арналған бюджеті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шешіміне 7-қосымша</w:t>
            </w:r>
          </w:p>
        </w:tc>
      </w:tr>
    </w:tbl>
    <w:bookmarkStart w:name="z435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Молодежный кентінің 2024 жылға арналған бюджеті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 шешіміне 8-қосымша</w:t>
            </w:r>
          </w:p>
        </w:tc>
      </w:tr>
    </w:tbl>
    <w:bookmarkStart w:name="z437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8-қосымша жаңа редакцияда - Қарағанды облысы Осакаров аудандық мәслихатының 12.10.2022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</w:tbl>
    <w:bookmarkStart w:name="z439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Пионер ауылдық округінің 2022 жылға арналған бюджеті</w:t>
      </w:r>
    </w:p>
    <w:bookmarkEnd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9-қосымша жаңа редакцияда - Қарағанды облысы Осакаров аудандық мәслихатының 21.09.2022 </w:t>
      </w:r>
      <w:r>
        <w:rPr>
          <w:rFonts w:ascii="Times New Roman"/>
          <w:b w:val="false"/>
          <w:i w:val="false"/>
          <w:color w:val="ff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шешіміне 10-қосымша</w:t>
            </w:r>
          </w:p>
        </w:tc>
      </w:tr>
    </w:tbl>
    <w:bookmarkStart w:name="z441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Пионер ауылдық округінің 2023 жылға арналған бюджеті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шешіміне 11-қосымша</w:t>
            </w:r>
          </w:p>
        </w:tc>
      </w:tr>
    </w:tbl>
    <w:bookmarkStart w:name="z443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Пионер ауылдық округінің 2024 жылға арналған бюджеті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12-қосымша</w:t>
            </w:r>
          </w:p>
        </w:tc>
      </w:tr>
    </w:tbl>
    <w:bookmarkStart w:name="z445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12-қосымша жаңа редакцияда - Қарағанды облысы Осакаров аудандық мәслихатының 21.09.2022 </w:t>
      </w:r>
      <w:r>
        <w:rPr>
          <w:rFonts w:ascii="Times New Roman"/>
          <w:b w:val="false"/>
          <w:i w:val="false"/>
          <w:color w:val="ff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 шешіміне 13-қосымша</w:t>
            </w:r>
          </w:p>
        </w:tc>
      </w:tr>
    </w:tbl>
    <w:bookmarkStart w:name="z447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ауылдық округінің 2022 жылға арналған бюджеті</w:t>
      </w:r>
    </w:p>
    <w:bookmarkEnd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Қарағанды облысы Осакаров аудандық мәслихатының 12.10.2022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шешіміне 14-қосымша</w:t>
            </w:r>
          </w:p>
        </w:tc>
      </w:tr>
    </w:tbl>
    <w:bookmarkStart w:name="z449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ауылдық округінің 2023 жылға арналған бюджеті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шешіміне 15-қосымша</w:t>
            </w:r>
          </w:p>
        </w:tc>
      </w:tr>
    </w:tbl>
    <w:bookmarkStart w:name="z451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ауылдық округінің 2024 жылға арналған бюджеті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 шешіміне 16-қосымша</w:t>
            </w:r>
          </w:p>
        </w:tc>
      </w:tr>
    </w:tbl>
    <w:bookmarkStart w:name="z453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Қарағанды облысы Осакаров аудандық мәслихатының 12.10.2022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17-қосымша</w:t>
            </w:r>
          </w:p>
        </w:tc>
      </w:tr>
    </w:tbl>
    <w:bookmarkStart w:name="z455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Батпақты ауылдық округінің 2022 жылға арналған бюджеті</w:t>
      </w:r>
    </w:p>
    <w:bookmarkEnd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17-қосымша жаңа редакцияда - Қарағанды облысы Осакаров аудандық мәслихатының 11.11.2022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№157 шешіміне 18-қосымша</w:t>
            </w:r>
          </w:p>
        </w:tc>
      </w:tr>
    </w:tbl>
    <w:bookmarkStart w:name="z457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Батпакты ауылдық округінің 2023 жылға арналған бюджеті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шешіміне 19-қосымша</w:t>
            </w:r>
          </w:p>
        </w:tc>
      </w:tr>
    </w:tbl>
    <w:bookmarkStart w:name="z459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Батпақты ауылдық округінің 2024 жылға арналған бюджеті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20-қосымша</w:t>
            </w:r>
          </w:p>
        </w:tc>
      </w:tr>
    </w:tbl>
    <w:bookmarkStart w:name="z461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20-қосымша жаңа редакцияда - Қарағанды облысы Осакаров аудандық мәслихатының 11.11.2022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 шешіміне 21-қосымша</w:t>
            </w:r>
          </w:p>
        </w:tc>
      </w:tr>
    </w:tbl>
    <w:bookmarkStart w:name="z463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Сұңқар ауылдық округінің 2022 жылға арналған бюджеті</w:t>
      </w:r>
    </w:p>
    <w:bookmarkEnd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21-қосымша жаңа редакцияда - Қарағанды облысы Осакаров аудандық мәслихатының 12.10.2022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шешіміне 22-қосымша</w:t>
            </w:r>
          </w:p>
        </w:tc>
      </w:tr>
    </w:tbl>
    <w:bookmarkStart w:name="z465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Сұңқар ауылдық округінің 2023 жылға арналған бюджеті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шешіміне 23-қосымша</w:t>
            </w:r>
          </w:p>
        </w:tc>
      </w:tr>
    </w:tbl>
    <w:bookmarkStart w:name="z467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Сұңқар ауылдық округінің 2024 жылға арналған бюджеті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 шешіміне 24-қосымша</w:t>
            </w:r>
          </w:p>
        </w:tc>
      </w:tr>
    </w:tbl>
    <w:bookmarkStart w:name="z469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24-қосымша жаңа редакцияда - Қарағанды облысы Осакаров аудандық мәслихатының 12.10.2022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 шешіміне 25-қосымша</w:t>
            </w:r>
          </w:p>
        </w:tc>
      </w:tr>
    </w:tbl>
    <w:bookmarkStart w:name="z471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Маржанкөл ауылдық округінің 2022 жылға арналған бюджеті</w:t>
      </w:r>
    </w:p>
    <w:bookmarkEnd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Қарағанды облысы Осакаров аудандық мәслихатының 12.10.2022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шешіміне 26-қосымша</w:t>
            </w:r>
          </w:p>
        </w:tc>
      </w:tr>
    </w:tbl>
    <w:bookmarkStart w:name="z473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Маржанкөл ауылдық округінің 2023 жылға арналған бюджеті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шешіміне 27-қосымша</w:t>
            </w:r>
          </w:p>
        </w:tc>
      </w:tr>
    </w:tbl>
    <w:bookmarkStart w:name="z475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Маржанкөл ауылдық округінің 2024 жылға арналған бюджеті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 шешіміне 28-қосымша</w:t>
            </w:r>
          </w:p>
        </w:tc>
      </w:tr>
    </w:tbl>
    <w:bookmarkStart w:name="z477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Қарағанды облысы Осакаров аудандық мәслихатының 12.10.2022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29-қосымша</w:t>
            </w:r>
          </w:p>
        </w:tc>
      </w:tr>
    </w:tbl>
    <w:bookmarkStart w:name="z479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Озерный ауылдық округінің 2022 жылға арналған бюджеті</w:t>
      </w:r>
    </w:p>
    <w:bookmarkEnd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29-қосымша жаңа редакцияда - Қарағанды облысы Осакаров аудандық мәслихатының 11.11.2022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шешіміне 30-қосымша</w:t>
            </w:r>
          </w:p>
        </w:tc>
      </w:tr>
    </w:tbl>
    <w:bookmarkStart w:name="z481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Озерный ауылдық округінің 2023 жылға арналған бюджеті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шешіміне 31-қосымша</w:t>
            </w:r>
          </w:p>
        </w:tc>
      </w:tr>
    </w:tbl>
    <w:bookmarkStart w:name="z483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Озерный ауылдық округінің 2024 жылға арналған бюджеті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32-қосымша</w:t>
            </w:r>
          </w:p>
        </w:tc>
      </w:tr>
    </w:tbl>
    <w:bookmarkStart w:name="z485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32-қосымша жаңа редакцияда - Қарағанды облысы Осакаров аудандық мәслихатының 11.11.2022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33-қосымша</w:t>
            </w:r>
          </w:p>
        </w:tc>
      </w:tr>
    </w:tbl>
    <w:bookmarkStart w:name="z487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Құңдызды ауылдық округінің 2022 жылға арналған бюджеті</w:t>
      </w:r>
    </w:p>
    <w:bookmarkEnd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33-қосымша жаңа редакцияда - Қарағанды облысы Осакаров аудандық мәслихатының 11.11.2022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шешіміне 34-қосымша</w:t>
            </w:r>
          </w:p>
        </w:tc>
      </w:tr>
    </w:tbl>
    <w:bookmarkStart w:name="z489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Құңдызды ауылдық округінің 2023 жылға арналған бюджеті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шешіміне 35-қосымша</w:t>
            </w:r>
          </w:p>
        </w:tc>
      </w:tr>
    </w:tbl>
    <w:bookmarkStart w:name="z491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Құңдызды ауылдық округінің 2024 жылға арналған бюджеті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36-қосымша</w:t>
            </w:r>
          </w:p>
        </w:tc>
      </w:tr>
    </w:tbl>
    <w:bookmarkStart w:name="z493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36-қосымша жаңа редакцияда - Қарағанды облысы Осакаров аудандық мәслихатының 11.11.2022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 шешіміне 37-қосымша</w:t>
            </w:r>
          </w:p>
        </w:tc>
      </w:tr>
    </w:tbl>
    <w:bookmarkStart w:name="z495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Николаев ауылдық округінің 2022 жылға арналған бюджеті</w:t>
      </w:r>
    </w:p>
    <w:bookmarkEnd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- Қарағанды облысы Осакаров аудандық мәслихатының 12.10.2022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шешіміне 38-қосымша</w:t>
            </w:r>
          </w:p>
        </w:tc>
      </w:tr>
    </w:tbl>
    <w:bookmarkStart w:name="z497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Николаев ауылдық округінің 2023 жылға арналған бюджеті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шешіміне 39-қосымша</w:t>
            </w:r>
          </w:p>
        </w:tc>
      </w:tr>
    </w:tbl>
    <w:bookmarkStart w:name="z499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Николаев ауылдық округінің 2024 жылға арналған бюджеті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 шешіміне 40-қосымша</w:t>
            </w:r>
          </w:p>
        </w:tc>
      </w:tr>
    </w:tbl>
    <w:bookmarkStart w:name="z501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40-қосымша жаңа редакцияда - Қарағанды облысы Осакаров аудандық мәслихатының 12.10.2022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41-қосымша</w:t>
            </w:r>
          </w:p>
        </w:tc>
      </w:tr>
    </w:tbl>
    <w:bookmarkStart w:name="z503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Қарағайлы ауылдық округінің 2022 жылға арналған бюджеті</w:t>
      </w:r>
    </w:p>
    <w:bookmarkEnd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41-қосымша жаңа редакцияда - Қарағанды облысы Осакаров аудандық мәслихатының 11.11.2022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шешіміне 42-қосымша</w:t>
            </w:r>
          </w:p>
        </w:tc>
      </w:tr>
    </w:tbl>
    <w:bookmarkStart w:name="z505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Қарағайлы ауылдық округінің 2023 жылға арналған бюджеті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шешіміне 43-қосымша</w:t>
            </w:r>
          </w:p>
        </w:tc>
      </w:tr>
    </w:tbl>
    <w:bookmarkStart w:name="z507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Қарағайлы ауылдық округінің 2024 жылға арналған бюджеті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44-қосымша</w:t>
            </w:r>
          </w:p>
        </w:tc>
      </w:tr>
    </w:tbl>
    <w:bookmarkStart w:name="z509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44-қосымша жаңа редакцияда - Қарағанды облысы Осакаров аудандық мәслихатының 11.11.2022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 шешіміне 45-қосымша</w:t>
            </w:r>
          </w:p>
        </w:tc>
      </w:tr>
    </w:tbl>
    <w:bookmarkStart w:name="z511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Садовый ауылдық округінің 2022 жылға арналған бюджеті</w:t>
      </w:r>
    </w:p>
    <w:bookmarkEnd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45-қосымша жаңа редакцияда - Қарағанды облысы Осакаров аудандық мәслихатының 12.10.2022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шешіміне 46-қосымша</w:t>
            </w:r>
          </w:p>
        </w:tc>
      </w:tr>
    </w:tbl>
    <w:bookmarkStart w:name="z513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Садовый ауылдық округінің 2023 жылға арналған бюджеті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шешіміне 47-қосымша</w:t>
            </w:r>
          </w:p>
        </w:tc>
      </w:tr>
    </w:tbl>
    <w:bookmarkStart w:name="z515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Садовый ауылдық округінің 2024 жылға арналған бюджеті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 шешіміне 48-қосымша</w:t>
            </w:r>
          </w:p>
        </w:tc>
      </w:tr>
    </w:tbl>
    <w:bookmarkStart w:name="z517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48-қосымша жаңа редакцияда - Қарағанды облысы Осакаров аудандық мәслихатының 12.10.2022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49-қосымша</w:t>
            </w:r>
          </w:p>
        </w:tc>
      </w:tr>
    </w:tbl>
    <w:bookmarkStart w:name="z519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Сарыөзек ауылдық округінің 2022 жылға арналған бюджеті</w:t>
      </w:r>
    </w:p>
    <w:bookmarkEnd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49-қосымша жаңа редакцияда - Қарағанды облысы Осакаров аудандық мәслихатының 11.11.2022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шешіміне 50-қосымша</w:t>
            </w:r>
          </w:p>
        </w:tc>
      </w:tr>
    </w:tbl>
    <w:bookmarkStart w:name="z521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Сарыөзек ауылдық округінің 2023 жылға арналған бюджеті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шешіміне 51-қосымша</w:t>
            </w:r>
          </w:p>
        </w:tc>
      </w:tr>
    </w:tbl>
    <w:bookmarkStart w:name="z523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Сарыөзек ауылдық округінің 2024 жылға арналған бюджеті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52-қосымша</w:t>
            </w:r>
          </w:p>
        </w:tc>
      </w:tr>
    </w:tbl>
    <w:bookmarkStart w:name="z525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52-қосымша жаңа редакцияда - Қарағанды облысы Осакаров аудандық мәслихатының 11.11.2022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53-қосымша</w:t>
            </w:r>
          </w:p>
        </w:tc>
      </w:tr>
    </w:tbl>
    <w:bookmarkStart w:name="z527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Жансары ауылдық округінің 2022 жылға арналған бюджеті</w:t>
      </w:r>
    </w:p>
    <w:bookmarkEnd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53-қосымша жаңа редакцияда - Қарағанды облысы Осакаров аудандық мәслихатының 21.09.2022 </w:t>
      </w:r>
      <w:r>
        <w:rPr>
          <w:rFonts w:ascii="Times New Roman"/>
          <w:b w:val="false"/>
          <w:i w:val="false"/>
          <w:color w:val="ff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шешіміне 54-қосымша</w:t>
            </w:r>
          </w:p>
        </w:tc>
      </w:tr>
    </w:tbl>
    <w:bookmarkStart w:name="z529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Жансары ауылдық округінің 2023 жылға арналған бюджеті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шешіміне 55-қосымша</w:t>
            </w:r>
          </w:p>
        </w:tc>
      </w:tr>
    </w:tbl>
    <w:bookmarkStart w:name="z531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Жансары ауылдық округінің 2024 жылға арналған бюджеті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56-қосымша</w:t>
            </w:r>
          </w:p>
        </w:tc>
      </w:tr>
    </w:tbl>
    <w:bookmarkStart w:name="z533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56-қосымша жаңа редакцияда - Қарағанды облысы Осакаров аудандық мәслихатының 21.09.2022 </w:t>
      </w:r>
      <w:r>
        <w:rPr>
          <w:rFonts w:ascii="Times New Roman"/>
          <w:b w:val="false"/>
          <w:i w:val="false"/>
          <w:color w:val="ff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 шешіміне 57-қосымша</w:t>
            </w:r>
          </w:p>
        </w:tc>
      </w:tr>
    </w:tbl>
    <w:bookmarkStart w:name="z535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Звездный ауылдық округінің 2022 жылға арналған бюджеті</w:t>
      </w:r>
    </w:p>
    <w:bookmarkEnd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57-қосымша жаңа редакцияда - Қарағанды облысы Осакаров аудандық мәслихатының 12.10.2022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шешіміне 58-қосымша</w:t>
            </w:r>
          </w:p>
        </w:tc>
      </w:tr>
    </w:tbl>
    <w:bookmarkStart w:name="z537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Звездный ауылдық округінің 2023 жылға арналған бюджеті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шешіміне 59-қосымша</w:t>
            </w:r>
          </w:p>
        </w:tc>
      </w:tr>
    </w:tbl>
    <w:bookmarkStart w:name="z539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Звездный ауылдық округінің 2024 жылға арналған бюджеті</w:t>
      </w:r>
    </w:p>
    <w:bookmarkEnd w:id="3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 шешіміне 60-қосымша</w:t>
            </w:r>
          </w:p>
        </w:tc>
      </w:tr>
    </w:tbl>
    <w:bookmarkStart w:name="z541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60-қосымша жаңа редакцияда - Қарағанды облысы Осакаров аудандық мәслихатының 12.10.2022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61-қосымша</w:t>
            </w:r>
          </w:p>
        </w:tc>
      </w:tr>
    </w:tbl>
    <w:bookmarkStart w:name="z543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Қаратомар ауылдық округінің 2022 жылға арналған бюджеті</w:t>
      </w:r>
    </w:p>
    <w:bookmarkEnd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61-қосымша жаңа редакцияда - Қарағанды облысы Осакаров аудандық мәслихатының 21.09.2022 </w:t>
      </w:r>
      <w:r>
        <w:rPr>
          <w:rFonts w:ascii="Times New Roman"/>
          <w:b w:val="false"/>
          <w:i w:val="false"/>
          <w:color w:val="ff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шешіміне 62-қосымша</w:t>
            </w:r>
          </w:p>
        </w:tc>
      </w:tr>
    </w:tbl>
    <w:bookmarkStart w:name="z545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Қаратомар ауылдық округінің 2023 жылға арналған бюджеті</w:t>
      </w:r>
    </w:p>
    <w:bookmarkEnd w:id="3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шешіміне 63-қосымша</w:t>
            </w:r>
          </w:p>
        </w:tc>
      </w:tr>
    </w:tbl>
    <w:bookmarkStart w:name="z547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Қаратомар ауылдық округінің 2024 жылға арналған бюджеті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 № 157 шешіміне 64-қосымша</w:t>
            </w:r>
          </w:p>
        </w:tc>
      </w:tr>
    </w:tbl>
    <w:bookmarkStart w:name="z549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64-қосымша жаңа редакцияда - Қарағанды облысы Осакаров аудандық мәслихатының 21.09.2022 </w:t>
      </w:r>
      <w:r>
        <w:rPr>
          <w:rFonts w:ascii="Times New Roman"/>
          <w:b w:val="false"/>
          <w:i w:val="false"/>
          <w:color w:val="ff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65-қосымша</w:t>
            </w:r>
          </w:p>
        </w:tc>
      </w:tr>
    </w:tbl>
    <w:bookmarkStart w:name="z551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Шідерті ауылдық округінің 2022 жылға арналған бюджеті</w:t>
      </w:r>
    </w:p>
    <w:bookmarkEnd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65-қосымша жаңа редакцияда - Қарағанды облысы Осакаров аудандық мәслихатының 11.11.2022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шешіміне 66-қосымша</w:t>
            </w:r>
          </w:p>
        </w:tc>
      </w:tr>
    </w:tbl>
    <w:bookmarkStart w:name="z553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Шідерті ауылдық округінің 2023 жылға арналған бюджеті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шешіміне 67-қосымша</w:t>
            </w:r>
          </w:p>
        </w:tc>
      </w:tr>
    </w:tbl>
    <w:bookmarkStart w:name="z555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Шідерті ауылдық округінің 2024 жылға арналған бюджеті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68-қосымша</w:t>
            </w:r>
          </w:p>
        </w:tc>
      </w:tr>
    </w:tbl>
    <w:bookmarkStart w:name="z557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68-қосымша жаңа редакцияда - Қарағанды облысы Осакаров аудандық мәслихатының 11.11.2022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 шешіміне 69-қосымша</w:t>
            </w:r>
          </w:p>
        </w:tc>
      </w:tr>
    </w:tbl>
    <w:bookmarkStart w:name="z559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Ақбұлақ ауылдық округінің 2022 жылға арналған бюджеті</w:t>
      </w:r>
    </w:p>
    <w:bookmarkEnd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69-қосымша жаңа редакцияда - Қарағанды облысы Осакаров аудандық мәслихатының 12.10.2022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шешіміне 70-қосымша</w:t>
            </w:r>
          </w:p>
        </w:tc>
      </w:tr>
    </w:tbl>
    <w:bookmarkStart w:name="z561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Ақбұлак ауылдық округінің 2023 жылға арналған бюджеті</w:t>
      </w:r>
    </w:p>
    <w:bookmarkEnd w:id="3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шешіміне 71-қосымша</w:t>
            </w:r>
          </w:p>
        </w:tc>
      </w:tr>
    </w:tbl>
    <w:bookmarkStart w:name="z563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Ақбұлақ ауылдық округінің 2024 жылға арналған бюджеті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 шешіміне 72-қосымша</w:t>
            </w:r>
          </w:p>
        </w:tc>
      </w:tr>
    </w:tbl>
    <w:bookmarkStart w:name="z565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72-қосымша жаңа редакцияда - Қарағанды облысы Осакаров аудандық мәслихатының 12.10.2022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73-қосымша</w:t>
            </w:r>
          </w:p>
        </w:tc>
      </w:tr>
    </w:tbl>
    <w:bookmarkStart w:name="z567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Родников ауылдық округінің 2022 жылға арналған бюджеті</w:t>
      </w:r>
    </w:p>
    <w:bookmarkEnd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73-қосымша жаңа редакцияда - Қарағанды облысы Осакаров аудандық мәслихатының 21.09.2022 </w:t>
      </w:r>
      <w:r>
        <w:rPr>
          <w:rFonts w:ascii="Times New Roman"/>
          <w:b w:val="false"/>
          <w:i w:val="false"/>
          <w:color w:val="ff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шешіміне 74-қосымша</w:t>
            </w:r>
          </w:p>
        </w:tc>
      </w:tr>
    </w:tbl>
    <w:bookmarkStart w:name="z569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Родников ауылдық округінің 2023 жылға арналған бюджеті</w:t>
      </w:r>
    </w:p>
    <w:bookmarkEnd w:id="3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шешіміне 75-қосымша</w:t>
            </w:r>
          </w:p>
        </w:tc>
      </w:tr>
    </w:tbl>
    <w:bookmarkStart w:name="z571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Родников ауылдық округінің 2024 жылға арналған бюджеті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76-қосымша</w:t>
            </w:r>
          </w:p>
        </w:tc>
      </w:tr>
    </w:tbl>
    <w:bookmarkStart w:name="z573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76-қосымша жаңа редакцияда - Қарағанды облысы Осакаров аудандық мәслихатының 21.09.2022 </w:t>
      </w:r>
      <w:r>
        <w:rPr>
          <w:rFonts w:ascii="Times New Roman"/>
          <w:b w:val="false"/>
          <w:i w:val="false"/>
          <w:color w:val="ff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77-қосымша</w:t>
            </w:r>
          </w:p>
        </w:tc>
      </w:tr>
    </w:tbl>
    <w:bookmarkStart w:name="z575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Тельман ауылдық округінің 2022 жылға арналған бюджеті</w:t>
      </w:r>
    </w:p>
    <w:bookmarkEnd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77-қосымша жаңа редакцияда - Қарағанды облысы Осакаров аудандық мәслихатының 11.11.2022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шешіміне 78-қосымша</w:t>
            </w:r>
          </w:p>
        </w:tc>
      </w:tr>
    </w:tbl>
    <w:bookmarkStart w:name="z577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Тельман ауылдық округінің 2023 жылға арналған бюджеті</w:t>
      </w:r>
    </w:p>
    <w:bookmarkEnd w:id="3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шешіміне 79-қосымша</w:t>
            </w:r>
          </w:p>
        </w:tc>
      </w:tr>
    </w:tbl>
    <w:bookmarkStart w:name="z579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Тельман ауылдық округінің 2024 жылға арналған бюджеті</w:t>
      </w:r>
    </w:p>
    <w:bookmarkEnd w:id="3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80-қосымша</w:t>
            </w:r>
          </w:p>
        </w:tc>
      </w:tr>
    </w:tbl>
    <w:bookmarkStart w:name="z581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80-қосымша жаңа редакцияда - Қарағанды облысы Осакаров аудандық мәслихатының 11.11.2022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81-қосымша</w:t>
            </w:r>
          </w:p>
        </w:tc>
      </w:tr>
    </w:tbl>
    <w:bookmarkStart w:name="z583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ауылдық округінің 2022 жылға арналған бюджеті</w:t>
      </w:r>
    </w:p>
    <w:bookmarkEnd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81-қосымша жаңа редакцияда - Қарағанды облысы Осакаров аудандық мәслихатының 11.11.2022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шешіміне 82-қосымша</w:t>
            </w:r>
          </w:p>
        </w:tc>
      </w:tr>
    </w:tbl>
    <w:bookmarkStart w:name="z585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ауылдық округінің 2023 жылға арналған бюджеті</w:t>
      </w:r>
    </w:p>
    <w:bookmarkEnd w:id="3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157шешіміне 83-қосымша</w:t>
            </w:r>
          </w:p>
        </w:tc>
      </w:tr>
    </w:tbl>
    <w:bookmarkStart w:name="z587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ауылдық округінің 2024 жылға арналған бюджеті</w:t>
      </w:r>
    </w:p>
    <w:bookmarkEnd w:id="3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84-қосымша</w:t>
            </w:r>
          </w:p>
        </w:tc>
      </w:tr>
    </w:tbl>
    <w:bookmarkStart w:name="z589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84-қосымша жаңа редакцияда - Қарағанды облысы Осакаров аудандық мәслихатының 11.11.2022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85-қосымша</w:t>
            </w:r>
          </w:p>
        </w:tc>
      </w:tr>
    </w:tbl>
    <w:bookmarkStart w:name="z591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Трудовой ауылдық округінің 2022 жылға арналған бюджеті</w:t>
      </w:r>
    </w:p>
    <w:bookmarkEnd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85-қосымша жаңа редакцияда - Қарағанды облысы Осакаров аудандық мәслихатының 11.11.2022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шешіміне 86-қосымша</w:t>
            </w:r>
          </w:p>
        </w:tc>
      </w:tr>
    </w:tbl>
    <w:bookmarkStart w:name="z593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Трудовой ауылдық округінің 2023 жылға арналған бюджеті</w:t>
      </w:r>
    </w:p>
    <w:bookmarkEnd w:id="3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шешіміне 87-қосымша</w:t>
            </w:r>
          </w:p>
        </w:tc>
      </w:tr>
    </w:tbl>
    <w:bookmarkStart w:name="z595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Трудовой ауылдық округінің 2024 жылға арналған бюджеті</w:t>
      </w:r>
    </w:p>
    <w:bookmarkEnd w:id="3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88-қосымша</w:t>
            </w:r>
          </w:p>
        </w:tc>
      </w:tr>
    </w:tbl>
    <w:bookmarkStart w:name="z597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88-қосымша жаңа редакцияда - Қарағанды облысы Осакаров аудандық мәслихатының 11.11.2022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89-қосымша</w:t>
            </w:r>
          </w:p>
        </w:tc>
      </w:tr>
    </w:tbl>
    <w:bookmarkStart w:name="z599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Мирный ауылдық округінің 2022 жылға арналған бюджеті</w:t>
      </w:r>
    </w:p>
    <w:bookmarkEnd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89-қосымша жаңа редакцияда - Қарағанды облысы Осакаров аудандық мәслихатының 11.11.2022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шешіміне 90-қосымша</w:t>
            </w:r>
          </w:p>
        </w:tc>
      </w:tr>
    </w:tbl>
    <w:bookmarkStart w:name="z601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Мирный ауылдық округінің 2023 жылға арналған бюджеті</w:t>
      </w:r>
    </w:p>
    <w:bookmarkEnd w:id="3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шешіміне 91-қосымша</w:t>
            </w:r>
          </w:p>
        </w:tc>
      </w:tr>
    </w:tbl>
    <w:bookmarkStart w:name="z603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Мирный ауылдық округінің 2024 жылға арналған бюджеті</w:t>
      </w:r>
    </w:p>
    <w:bookmarkEnd w:id="3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92-қосымша</w:t>
            </w:r>
          </w:p>
        </w:tc>
      </w:tr>
    </w:tbl>
    <w:bookmarkStart w:name="z605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92-қосымша жаңа редакцияда - Қарағанды облысы Осакаров аудандық мәслихатының 11.11.2022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