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1e48" w14:textId="38d1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облыстық мәслихатының аппараты" мемлекеттік мекемесінің "Б" корпусы мемлекеттік әкімшілік қызметшілерінің қызметін бағалаудың әдістемесін бекіту туралы" Қызылорда облыстық мәслихатының 2018 жылғы 29 наурыздағы № 199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2021 жылғы 25 қарашадағы № 68 шешімі. Күші жойылды - Қызылорда облыстық мәслихатының 2023 жылғы 24 сәуірдегі № 20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облыстық мәслихатының 24.04.2023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енгізіледі).</w:t>
      </w:r>
    </w:p>
    <w:bookmarkEnd w:id="0"/>
    <w:bookmarkStart w:name="z14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 480-V ҚРЗ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Заңдарына сәйкес Қызылорда облыстық мәслихаты ШЕШТІ: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облыстық мәслихатының аппараты" мемлекеттік мекемесінің "Б" корпусы мемлекеттік әкімшілік қызметшілерінің қызметін бағалаудың әдістемесін бекіту туралы Қызылорда облыстық мәслихатының 2018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6257 болып тіркелген) келесідей өзгеріс енгізілсін.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"Қызылорда облыстық мәслихатының аппараты" мемлекеттік мекемесінің "Б" корпусы мемлекеттік әкімшілік қызметшілерінің қызметін бағалаудың әдістемесі </w:t>
      </w:r>
      <w:r>
        <w:rPr>
          <w:rFonts w:ascii="Times New Roman"/>
          <w:b w:val="false"/>
          <w:i w:val="false"/>
          <w:color w:val="000000"/>
          <w:sz w:val="28"/>
        </w:rPr>
        <w:t>4-қосымшадағы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Мемлекеттік қызмет істері және сыбайлас жемқорлыққа қарсы іс-қимыл агенттігі мен оның ведомствосы басқармасының (қызметтің) басшысы" деген сөздер "Қазақстан Республикасының Мемлекеттік қызмет істері агенттігі, Қазақстан Республикасы Сыбайлас жемқорлыққа қарсы іс-қимыл агенттігі (Сыбайлас жемқорлыққа қарсы қызмет) басқармасының (қызметтің) басшысы" деген сөздермен ауыстырылсын.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корпусы мемлекеттік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қызметшілерінің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бағалаудың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Құзыреттердің мінез-құлық индикаторлары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Құзыреттер атауы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лауазымдар санаты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Тиімді мінез-құлық индикаторлары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Тиімсіз мінез-құлық индикаторлары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қызметтік басқару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(Қазақстан Республикасының Жоғары Сот Кеңесі аппаратының құрылымдық бөлімше басшысы);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Стратегиялық бағыттарға сәйкес нақты міндеттер қояды және тапсырмалар береді;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Бөлімшенің берілген міндеттерді сапалы және уақтылы орындауына ұжымды бағыттайды және жағдай жасайды;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Бөлімше жұмысын басымдылығына қарай тиімді ұйымдастырады;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Стратегиялық бағыттарға сәйкес нақты міндеттер қоя алмайды және тапсырмалар бере алмайды;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Берілген міндеттерді сапалы және уақтылы орындауына ұжымды бағыттамайды және жағдай жасамайды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Бөлімше жұмысын басымдылығына мән бермей тиімсіз ұйымдастырады;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(Қазақстан Республикасының Мемлекеттік қызмет істері агенттігі, Қазақстан Республикасы Сыбайлас жемқорлыққа қарсы іс-қимыл агенттігі (Сыбайлас жемқорлыққа қарсы қызмет) басқармасының (қызметтің) басшысы); B-4 (сектор меңгерушісі); C-2 (департамент директорының орынбасары); C-3 (басқарма басшысы, басқарма басшысының орынбасары); С-0-2; С-0-3; С-0-4 (бөлім басшысы); C-R-1; C-R-2; C-R-3; D-2; D-3 (құрылымдық бөлімшенің басшысы); D-О-2; D-О-3; 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Бөлімшенің қызметін жоспарлау мен қамтамасыз етуге қажетті ақпараттарды жинақтап, талдайды және басшылыққа енгізеді;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Сеніп тапсырылған ұжымның жұмысын жоспарлайды және ұйымдастырады, олардың жоспарланған нәтижелерге қол жеткізуіне ықпал етеді;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Қызметкерлердің қойылған міндеттердің орындалуы барысындағы қызметіне бақылау жүргізеді;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Бөлімше жұмысының нәтижелелілігін және сапасын қамтамасыз етеді;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Бөлімшенің қызметін жоспарлау мен қамтамасыз етуге қажетті ақпараттарды жинақтап, талдамайды және басшылыққа енгізбейді;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Сеніп тапсырылған ұжымның жұмысын жоспарламайды және ұйымдастырмайды, олардың жоспарланған нәтижелерге қол жеткізуіне ықпал етпейді;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Қызметкерлердің қойылған міндеттердің орындалуына бақылау жүргізбейді;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Бөлімше жұмысының нәтижелелілігін және сапасын қамтамасыз етпейді;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Басымдылығына қарай тапсырмаларды маңыздылығы ретімен қояды;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Басшылыққа сапалы құжаттар дайындайды және енгізеді.;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Өлшеулі уақыт жағдайында жұмыс жасай алады;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Белгіленген мерзімдерді сақтайды.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Тапсырмаларды жүйесіз орындайды;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Сапасыз құжаттар әзірлейді;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Жедел жұмыс жасамайды;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Белгіленген мерзімдерді сақтамайды.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ЫНТЫМАҚТАСТЫҚ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(Қазақстан Республикасының Жоғары Сот Кеңесі аппаратының құрылымдық бөлімше басшысы);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Өз құзыреті шегінде қызметкерлерді мемлекеттік органдармен және ұйымдармен тиімді қарым-қатынасқа бағдарлайды 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Қойылған міндеттерге қол жеткізу үшін әрбір қызметкердің әлеуетін пайдаланады;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Басқа бөлімшелермен бірлесіп жоспарды жүзеге асырады және ортақ нәтижеге қол жеткізеді.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Өз құзыреті шегінде қызметкерлерді мемлекеттік органдармен және ұйымдармен тиімді қарым-қатынасқа бағдарламайды 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Қойылған міндеттерге қол жеткізу үшін кейбір қызметкерлердің әлеуетін пайдаланады;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Басқа бөлімшелермен бірлесіп жоспарды жүзеге асыра алмайды және ортақ нәтижеге қол жеткізбейді.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(Қазақстан Республикасының Мемлекеттік қызмет істері агенттігі, Қазақстан Республикасы Сыбайлас жемқорлыққа қарсы іс-қимыл агенттігі (Сыбайлас жемқорлыққа қарсы қызмет) басқармасының (қызметтің) басшысы); B-4 (сектор меңгерушісі); C-2 (департамент директорының орынбасары); C-3 (басқарма басшысы, басқарма басшысының орынбасары); С-0-2; С-0-3; С-0-4 (бөлім басшысы); C-R-1; C-R-2; C-R-3; D-2; D-3 (құрылымдық бөлімшенің басшысы); D-О-2; D-О-3; 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Ұжымда сенімді қарым-қатынас орнатады;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Бөлімшенің қоғаммен тиімді жұмысын ұйымдастыру бойынша ұсыныс жасайды;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Бірлесіп жұмыс атқару үшін әріптестерімен тәжірибесімен және білімімен бөліседі;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Әрқайсысының нәтижеге жетуге қосқан үлесін анықтайды.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Ұжымда өзара сенімсіз қарым-қатынас орнатады;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Бөлімше және қоғаммен тиімді жұмыс ұйымдастыру бойынша ұсыныс жасамайды;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Бірлесіп жұмыс атқару үшін әріптестерімен тәжірибесімен және білімімен бөліспейді;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Бағыныстағы тұлғалардың нәтижеге жетуге қосқан үлесін анықтамайды.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Ұжымның жұмысына үлесін қосады және қажет болған жағдайда түсіндірме үшін аса тәжірибелі әріптестеріне жүгінеді;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Мемлекеттік органдар мен ұжымдардың өкілдерімен және әріптестерімен қарым-қатынасты дамытады;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Талдау барысында пікір алмасады және талқылау нәтижесін ескере отырып, тапсырмаларды орындайды.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Жұмыста тұйықтық ұстанымын білдіреді және түсіндірме үшін аса тәжірибелі әріптестеріне жүгінбейді;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Әртүрлі мемлекеттік органдар мен ұйымдардың өкілдерімен және әріптестерімен өзара әрекеттеспейді;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Әріптестерімен мәселелерді талқыламайды.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 ҚАБЫЛДАУ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(Қазақстан Республикасының Жоғары Сот Кеңесі аппаратының құрылымдық бөлімше басшысы);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Міндеттерді дұрыс бөле алады;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Шешім қабылдау барысында мүмкін болатын қауіптер туралы хабарлайды;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Шешім қабылдау барысында альтернативті ұсыныс жасайды;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Тиімді және жүйелі шешім қабылдайды;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Жеке тәжірибесіне, басқа да маңызды болып табылатын мәліметтерге негізделген шешім қабылдайды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Бөлімшеде міндеттерді дұрыс бөле алмайды;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Орын алуы мүмкін қауіптер туралы хабарламайды;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Шешім қабылдау барысында альтернативті ұсыныс жасамайды;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Тиімсіз және жүйесіз шешім қабылдайды;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Шешім қабылдау барысында тек өзінің жеке тәжірибесіне және көзқарасына сенеді.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(Қазақстан Республикасының Мемлекеттік қызмет істері агенттігі, Қазақстан Республикасы Сыбайлас жемқорлыққа қарсы іс-қимыл агенттігі (Сыбайлас жемқорлыққа қарсы қызмет) басқармасының (қызметтің) басшысы); B-4 (сектор меңгерушісі); C-2 (департамент директорының орынбасары); C-3 (басқарма басшысы, басқарма басшысының оынбасары); С-0-2; С-0-3; С-0-4 (бөлім басшысы); C-R-1; C-R-2; C-R-3; D-2; D-3 (Құрылымдық бөлімшенің басшысы); D-О-2; D-О-3; 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Бөлімше қызметін ұйымдастыруда тапсырмаларды дұрыс бөле алады;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Шешім қабылдауда қажетті ақпараттарды жинауды ұйымдастырады;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Шешім қабылдаудағы тәсілдерді ұжыммен талқылайды;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Әртүрлі дереккөздерден алынған мағлұматтарды ескере отырып, мүмкін болатын қауіптерді талдайды және болжамдайды;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Мүмкін болатын қауіптер мен салдарларды ескере отырып, құзыреті шегінде шешім қабылдайды.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Бөлімше қызметін ұйымдастыруда тапсырмаларды дұрыс бөле алмайды;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Шешім қабылдауда қажетті ақпараттарды жинауды сирек ұйымдастырады;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Шешім қабылдаудағы тәсілдерді ұжыммен талқылаудан бас тартады және басқалардың пікірін ескермейді;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Әртүрлі дереккөздерден алынған мағлұматтарды ескермейді, мүмкін болатын қауіптерді талдамайды және болжамайды;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Шешім қабылдау барысында мүмкін болатын қауіптер мен салдарларды ескермейді.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Қажетті мәліметтерді таба алады;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Мүмкін болатын қауіптерді ескере отырып, мәселелерді шешудің бірнеше жолын ұсынады;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Өзінің пікірін негіздей алады.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Қажетті мәліметтерді таба алмайды;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Мүмкін болатын қауіптерді ескермейді немесе мәселелерді шешудің альтернативасын ұсынбайды;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Негізсіз пікір білдіреді.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ТҰТЫНУШЫҒА БАҒДАРЛАНУ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(Қазақстан Республикасының Жоғары Сот Кеңесі аппаратының құрылымдық бөлімше басшысы);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Стратегиялық мақсаттар мен басымдылықтарды ескеріп, нақты міндеттер қоя алады;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Қызмет көрсетудің тиімді әдістерін біледі;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Көрсетілетін қызметтердің қолжетімділілігін қамтамасыз етеді;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Қызмет тұтынушылардың қанағаттанушылығына талдау жүргізеді және қызмет көрсетуді жетілдірудің жолдарын қарастырады.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Стратегиялық мақсаттар мен басымдылықтарды ескермей, анық емес міндеттер қоя алады;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Қызмет көрсетудің әдістері туралы шала-шарпы біледі;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Көрсетілетін қызметтердің қолжетімділілігін қамтамасыз етпейді;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Көрсетілетін қызмет бойынша тұтынушылардың қанағаттанушылығына талдау жүргізбейді және қызмет көрсетуді жетілдірудің жолдарын қарастырмайды.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(Қазақстан Республикасының Мемлекеттік қызмет істері агенттігі, Қазақстан Республикасы Сыбайлас жемқорлыққа қарсы іс-қимыл агенттігі (Сыбайлас жемқорлыққа қарсы қызмет) басқармасының (қызметтің) басшысы); B-4 (сектор меңгерушісі); C-2 (департамент директорының орынбасары); C-3 (басқарма басшысы, басқарма басшысының оынбасары); С-0-2; С-0-3; С-0-4 (бөлім басшысы); C-R-1; C-R-2; C-R-3; D-2; D-3 (Құрылымдық бөлімшенің басшысы); D-О-2; D-О-3; 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Сапалы қызмет көрсету жөніндегі жұмыстарды ұйымдастырады және туындаған мәселелерді шешеді;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Кері байланысты қамтамасыз ету мақсатында қанағаттанушылық дейгейін анықтауға жағдай жасайды;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Қызмет көрсетудің сапасын бақылайды, сондай-ақ жеке үлгі болу арқылы көрсетеді.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Сапалы қызмет көрсету жөніндегі жұмыстарды ұйымдастырмайды және туындаған мәселелерді шешпейді;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Кері байланысты қамтамасыз ету мақсатында қанағаттанушылық дейгейін анықтауға жағдай жасамайды;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Сапасыз қызмет көрсетуге жол береді, қызықпаушылық білдіреді.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Сыпайы және тілектестікпен қызмет көрсетеді;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Қызмет көрсетуге қанағаттанушылық деңгейін талдайды және оларды жетілдірудің жөнінде ұсыныстар енгізеді;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Қызмет көрсету сапасын жақсарту бойынша ұсыныс енгізеді.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Қызмет алушыға дөрекілік және немқұрайлылық білдіреді;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Тұтынушының сұрақтары мен мәселелеріне мән бермейді;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Қызмет көрсету сапасын жақсарту бойынша белсенділік танытпайды.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ТҰТЫНУШЫҒА АҚПАРАТТАНДЫРУ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(Қазақстан Республикасының Жоғары Сот Кеңесі аппаратының құрылымдық бөлімше басшысы);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Ұжымға қызмет алушы тұтынушылар арасында көрсетілетін қызметтер туралы ақпараттарды жеткізу қажеттілігі туралы үнемі түсіндіреді;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Көрсетілетін қызметтер туралы ақпараттандырудың тиімді тәсілін құрастырады.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Ұжымға қызмет алушы тұтынушылар арасында көрсетілетін қызметтер туралы ақпараттарды жеткізу қажеттілігі туралы түсіндіру жұмыстарын жүргізбейді;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Көрсетілетін қызметтер туралы ақпараттандырудың тиімсіз тәсілін құрастырады.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(Қазақстан Республикасының Мемлекеттік қызмет істері агенттігі, Қазақстан Республикасы Сыбайлас жемқорлыққа қарсы іс-қимыл агенттігі (Сыбайлас жемқорлыққа қарсы қызмет) басқармасының (қызметтің) басшысы); B-4 (сектор меңгерушісі); C-2 (департамент директорының орынбасары); C-3 (басқарма басшысы, басқарма басшысының оынбасары); С-0-2; С-0-3; С-0-4 (бөлім басшысы); C-R-1; C-R-2; C-R-3; D-2; D-3 (құрылымдық бөлімшенің басшысы); D-О-2; D-О-3; 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Бағыныстағыларды қызмет алушыларды қолжетімді ақпараттандыруға бағдарлайды;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Тұтынушыға ақпараттарды құрметпен және игілікпен жеткізеді;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Қызмет тұтынушыларының пікірін құрметтейді.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Бағыныстағылармен қызмет алушыларды ақпараттандыру бойынша жұмыс жүргізбейді;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Тұтынушыға ақпараттарды жеткізбейді немесе немқұрайлы және жақтырмай жеткізеді;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Қызмет тұтынушыларының пікірін елемейді.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Қызмет алушыларды ақпараттандырудың тиімді тәсілдерін қолданады;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Тұтынушыға ақпаратты қолжетімді ауызша және жазбаша түрде жеткізеді;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Көрсетілетін қызметтер туралы ақпаратты уақтылы қабылдай және жібере алады.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Қызмет алушыларды ақпараттандырудың тиімсіз тәсілдерін қолданады;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Тұтынушыға ақпаратты ауызша және жазбаша түрде жеткізбейді немесе түсініксіз жеткізеді;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Көрсетілетін қызметтер туралы ақпаратты уақтылы қабылдай және жібере алмайды.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ЖЕДЕЛДІЛІК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(Қазақстан Республикасының Жоғары Сот Кеңесі аппаратының құрылымдық бөлімше басшысы);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Ұжымға жаңа басымдықтарды уақытылы жеткізеді;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Өзгерістерді уақтылы елеу үшін тиімді шаралар қабылдайды;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Бөлімшені тиімді басқарады және ішкі және сыртқы өзгерістер кезінде нәтижеге қол жеткізеді;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Жұмыстың жаңа бағыттарын қолдану бойынша ұсыныстарын талдайды және басшылыққа енгізеді.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Ұжымға жаңа басымдықтарды жеткізбейді немесе мерзімнен кеш жеткізеді;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Өзгерістерді уақтылы елеу үшін шаралар қабылдамайды немесе тиімсіз шаралар қабылдайды;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Бөлімшені тиімсіз басқарады және ішкі және сыртқы өзгерістер кезінде нәтижеге қол жеткізбейді;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Жұмыстың жаңа бағыттарын қолдану бойынша ұсыныстарын талдамайды және басшылыққа енгізбейді.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(Қазақстан Республикасының Мемлекеттік қызмет істері агенттігі, Қазақстан Республикасы Сыбайлас жемқорлыққа қарсы іс-қимыл агенттігі (Сыбайлас жемқорлыққа қарсы қызмет) басқармасының (қызметтің) басшысы); B-4 (сектор меңгерушісі); C-2 (департамент директорының орынбасары); C-3 (басқарма басшысы, басқарма басшысының оынбасары); С-0-2; С-0-3; С-0-4 (бөлім басшысы); C-R-1; C-R-2; C-R-3; D-2; D-3 (Құрылымдық бөлімшенің басшысы); D-О-2; D-О-3; 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Жұмыстың жаңа бағыттарын пайдалану жөніндегі ұсыныстарды қарайды және басшылыққа енгізеді;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Болып жатқан өзгерістерге талдау жасайды және жұмысты жақсарту бойынша уақтылы шаралар қабылдайды;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Өзгерістерді дұрыс қабылдауды өзінің үлгі өнегесімен көрсетеді.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Жұмыстың жаңа бағыттарын пайдалану жөніндегі ұсыныстарды қарамайды және басшылыққа енгізбейді;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Болып жатқан өзгерістерге талдау жасамайды және жұмысты жақсарту бойынша шаралар қабылдамайды;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Болып жатқан және күтілмеген өзгерістер кезінде өзін-өзі бақыламайды.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Жұмысты жақсарту жөнінде ұсыныстар енгізеді;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Оларды енгізудің жаңа бағыттары мен әдістерін үйренеді;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Өзгеріс жағдайларында өзін -өзі бақылайды;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Өзгеріс жағдайларында тез бейімделеді.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Жұмыстың қолданыстағы рәсімдері мен әдістерін ұстанады;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Жаңа бағыттар мен әдістерді зерттеп оларды енгізбейді;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Өзгеріс жағдайларында өзін-өзі бақылай алмайды;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Өзгеріс жағдайларында бейімделмейді немесе баяу бейімделеді.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ДАМУ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(Қазақстан Республикасының Жоғары Сот Кеңесі аппаратының құрылымдық бөлімше басшысы);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Үлгілі қызметкерлерді жоғарылату туралы ұсыныстарды қарастырып, енгізеді.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Қызметкерлерді дамыту бойынша жүйелі шараларды қабылдайды;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Әріптестерімен жинақталған тәжірибесімен, білімімен бөліседі, сондай-ақ, олардың даму деңгейін анықтайды;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Өздігінен дамуға ұмтылысын өзінің жеке үлгісінде көрсетеді;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Үлгілі қызметкерлерді анықтамайды және оларды жоғарылату туралы ұсыныстарды қарастырмайды;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Қызметкерлерді дамыту бойынша жүйелі шараларды қабылдамайды немесе жүйесіз шараларды қабылдайды;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Әріптестерімен жинақталған тәжірибесімен, білімімен бөліспейді, сондай-ақ, олардың даму деңгейін анықтамайды;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Өздігінен дамуға ұмтылысын өзінің жеке үлгісінде көрсетуге көңіл бөлмейді.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(Қазақстан Республикасының Мемлекеттік қызмет істері агенттігі, Қазақстан Республикасы Сыбайлас жемқорлыққа қарсы іс-қимыл агенттігі (Сыбайлас жемқорлыққа қарсы қызмет) басқармасының (қызметтің) басшысы); B-4 (сектор меңгерушісі); C-2 (департамент директорының орынбасары); C-3 (басқарма басшысы, басқарма басшысының оынбасары); С-0-2; С-0-3; С-0-4 (бөлім басшысы); C-R-1; C-R-2; C-R-3; D-2; D-3 (Құрылымдық бөлімшенің басшысы); D-О-2; D-О-3; 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Бағыныстылардың құзыреттер деңгейін жоғарылату бойынша іс-шаралар ұсынады;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Мақсатқа жету үшін өзінің құзыреттерін дамытады және оларды бағыныстыларда дамыту үшін шаралар қабылдайды;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Бағыныстылармен олардың құзыреттерін, оның ішінде дамуды қажет ететін құзыреттерді талқылайды.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Бағыныстылардың құзыреттер деңгейінің жоғарылауына қызығушылық танытпайды;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Мақсатқа жету үшін өзінің және бағыныстыларының құзыреттерін дамытпайды;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Бағыныстылармен олардың құзыреттерін талқыламайды.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Жаңа білімдер мен технологияларға қызығушылық танытады;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Өзіндігінен дамуға ұмтылады, жаңа ақпараттар мен оны қолданудың әдістерін ізденеді;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Тәжірибеде тиімділікті арттыратын жаңа дағдыларды қолданады.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Жаңа білімдер мен технологияларға қызығушылық танытпайды;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Өзіндігінен дамуға ұмтылмайды, жаңа ақпараттар мен оны қолдану әдістерімен қызықпайды;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Өзінде бар дағдылармен шектеледі.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АДАЛДЫҚ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(Қазақстан Республикасының Жоғары Сот Кеңесі аппаратының құрылымдық бөлімше басшысы);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Жұмыскерлермен әдептілік нормалары мен стандарттарының сақталуын қамтамасыз етеді;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Ұжымда мемлекеттік қызметтің әдептілік нормалары мен стандарттарына берілгендік деңгейін дамытады;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Басқалардың жетістіктерін мойындайды, әріптестерінің намысы мен абыройына нұқсан келтіретін олардың жеке және кәсіби қасиеттерін талқылаудан тартынады;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Әдептілік нормалардың бұзылғандығын елеп ескереді және анықтайды;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Риясыздық, әділдік, адал ниеттілік, сондай-ақ, жеке тұлғаның намысы мен абыройына құрмет таныта отырып, бағыныстылары үшін әдепті мінез-құлықтың үлгісі болады.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Өзінің бөлімше жұмысының тәжірибесінде ашықтық, шынайылық және әділдікке бағытталған әдеп нормалары мен құндылықтарды біріктіреді;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Жұмыскерлермен әдептілік нормалары мен стандарттарының сақталуын қамтамасыз етпейді;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Мемлекеттік қызмет жолын ұстаушылық әркімнің жеке ісі деп есептейді;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Басқалардың жетістіктерін мойындамайды, әріптестерінің намысы мен абыройына нұқсан келтіретін олардың жеке және кәсіби қасиеттерін талқылауға жол береді;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Әдептілік нормалардың бұзылғандығын елеп ескермейді;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Риясыздық, әділдік, адал ниеттілік, сондай-ақ, жеке тұлғаның намысы мен абыройына құрмет танытпайды;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Өзінің бөлімше жұмысының тәжірибесінде ашықтық, шынайылық және әділдікке бағытталған әдеп нормалары мен құндылықтарды біріктірмейді;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(Қазақстан Республикасының Мемлекеттік қызмет істері агенттігі, Қазақстан Республикасы Сыбайлас жемқорлыққа қарсы іс-қимыл агенттігі (Сыбайлас жемқорлыққа қарсы қызмет) басқармасының (қызметтің) басшысы); B-4 (сектор меңгерушісі); C-2 (департамент директорының орынбасары); C-3 (басқарма басшысы, басқарма басшысының оынбасары); С-0-2; С-0-3; С-0-4 (бөлім басшысы); C-R-1; C-R-2; C-R-3; D-2; D-3 (Құрылымдық бөлімшенің басшысы); D-О-2; D-О-3; 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Белгіленген стандарттар мен нормалардың, шектеулер мен тыйымдардың сақталуын бақылайды;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Ұжымның мүддесін өз мүддесінен жоғары қояды;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Жұмыста табандылық танытады;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Ұжымдағы сыйластық пен сенім ахуалын қалыптастырады;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Бағыныстылардың іс-әрекетінде шынайылық және әділеттілік принциптерін сақтауды қамтамасыз етеді;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Риясыздық, әділдік, адал ниеттілік, сондай-ақ, жеке тұлғаның намысы мен абыройына құрмет таныта отырып, бағыныстылары үшін әдепті мінез-құлықтың үлгісі болады.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Ұжымда белгіленген стандарттар мен нормалардың, шектеулер мен тыйымдардың орын алуына жол береді;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Өз мүддесін ұжым мүддесінен жоғары қояды;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Жұмыста табандылық танытпайды;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 Ұжымдағы сыйластық пен сенім ахуалын қалыптастырмайды;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Бағыныстылардың іс-әрекетінде шынайылық және әділеттілік принциптерін сақтауды қамтамасыз етпейді;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Белгіленген әдептілік нормалары мен стандарттарына сүйенеді;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Өзінің жұмысын адал орындайды;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Өзін адал, қарапайым, әділ ұстайды, басқаларға сыпайылық және биязылық танытады.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Белгіленген әдептілік нормалары мен стандарттарына сай келмейтін мінез-құлықтар танытады;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 Өзінің жұмысын орындау барысында немқұрайлылық білдіреді;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Өзін адалсыз, шамданған және басқаларға дөрекілік және менсізбеушілік қасиеттерін танытады;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СТРЕССКЕ ОРНЫҚТЫЛЫҚ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(Қазақстан Республикасының Жоғары Сот Кеңесі аппаратының құрылымдық бөлімше басшысы);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Сынға сабырлықпен қарайды және негізді болған жағдайда, кемшіліктерді жою жөнінде шаралар қабылдайды.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Сынға сабырсыз қарайды және негізді болған жағдайда, кемшіліктерді жою жөнінде шаралар қабылдамайды.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(Қазақстан Республикасының Мемлекеттік қызмет істері агенттігі, Қазақстан Республикасы Сыбайлас жемқорлыққа қарсы іс-қимыл агенттігі (Сыбайлас жемқорлыққа қарсы қызмет) басқармасының (қызметтің) басшысы); B-4 (сектор меңгерушісі); C-2 (департамент директорының орынбасары); C-3 (басқарма басшысы, басқарма басшысының оынбасары); С-0-2; С-0-3; С-0-4 (бөлім басшысы); C-R-1; C-R-2; C-R-3; D-2; D-3 (Құрылымдық бөлімшенің басшысы); D-О-2; D-О-3; 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Сынға сабырлықпен қарайды және негізді болған жағдайда, кемшіліктерді жою жөнінде шаралар қабылдайды.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Сынға сабырсыз қарайды және негізді болған жағдайда, кемшіліктерді жою жөнінде шаралар қабылдамайды.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Сынға сабырлықпен қарайды және негізді болған жағдайда, кемшіліктерді жою жөнінде шаралар қабылдайды.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Сынға сабырсыз қарайды және негізді болған жағдайда, кемшіліктерді жою жөнінде шаралар қабылдамайды.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ЖАУАПКЕРШІЛІК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(Қазақстан Республикасының Жоғары Сот Кеңесі аппаратының құрылымдық бөлімше басшысы);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Құрылымдық бөлімшенің қызметін ұйымдастыруды жеке жауапкершілігіне алады.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Құрылымдық бөлімшенің қызметін ұйымдастыру жауапкершілігін басқа лауазымды тұлғаға артады.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(Қазақстан Республикасының Мемлекеттік қызмет істері агенттігі, Қазақстан Республикасы Сыбайлас жемқорлыққа қарсы іс-қимыл агенттігі (Сыбайлас жемқорлыққа қарсы қызмет) басқармасының (қызметтің) басшысы); B-4 (сектор меңгерушісі); C-2 (департамент директорының орынбасары); C-3 (басқарма басшысы, басқарма басшысының оынбасары); С-0-2; С-0-3; С-0-4 (бөлім басшысы); C-R-1; C-R-2; C-R-3; D-2; D-3 (Құрылымдық бөлімшенің басшысы); D-О-2; D-О-3; 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Құрылымдық бөлімше қызметін ұйымдастыруды жеке жауапкершілігіне алады.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Құрылымдық бөлімшенің қызметін ұйымдастыру жауапкершілігін басқа лауазымды тұлғаға артады.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E-G-3; E-G-4.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Өз ісі мен нәтижелері үшін жауаптылықта болады.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Өз ісі мен нәтижелері үшін жауаптылықты басқа тұлғаға артады.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БАСТАМАШЫЛДЫҚ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 B-2 (руководитель структурного подразделения Аппарата Высшего Судебного Совета Республики Казахстан); C-1; С-0-1; D-1; D-О-1;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Қызмет тиімділігін жоғарылатуға бағытталған инновациялық тәсілдер мен шешімдер енгізу жөніндегі ұсыныстарды түзеді және қарастырады.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Қызмет тиімділігін жоғарылатуға бағытталған инновациялық тәсілдер мен шешімдер енгізу жөніндегі ұсыныстарды әзірлемейді және қарастырмайды.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 B-3 (Қазақстан Республикасының Мемлекеттік қызмет істері агенттігі, Қазақстан Республикасы Сыбайлас жемқорлыққа қарсы іс-қимыл агенттігі (Сыбайлас жемқорлыққа қарсы қызмет) басқармасының (қызметтің) басшысы); B-4 (сектор меңгерушісі); C-2 (департамент директорының орынбасары); C-3 (басқарма басшысы, басқарма басшысының оынбасары); С-0-2; С-0-3; С-0-4 (бөлім басшысы); C-R-1; C-R-2; C-R-3; D-2; D-3 (Құрылымдық бөлімшенің басшысы); D-О-2; D-О-3; E-2; E-3 (Құрылымдық бөлімшенің басшысы);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Қызмет тиімділігін жоғарылатуға бағытталған инновациялық тәсілдерін және шешімдерін ендіру бойынша ұсыныстарды талдайды және енгізеді.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Қызмет тиімділігін жоғарылатуға бағытталған инновациялық тәсілдерін және шешімдерін ендіру бойынша ұсыныстарды талдамайды және енгізбейді.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 B-4 ;* B-5; B-6; C-2; * C-3; * C-4; C-5; С-0-4; * С-0-5; С-0-6; C-R-4; C-R-5; D-3; * D-4; D-5; D-О-4; D-О-5; D-О-6; E-3; * E-4; E-5; E-R-4; E-R-5; E-G-2; * E-G-3 бөлімшенің басшысы). E-R-2; E-R-3; E-G-1; E-G-2 (Құрылымдық бөлімшенің басшысы). * осы бағанның жоғары тұрған қатарында көрсетілген тұлғалардан басқа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Ұсыныстар мен бастамаларын енгізеді және өзінің негізгі міндеттерінен басқа қосымша жұмыстарды орындайды.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Ұсыныстар мен бастамаларын енгізбейді және өзінің негізгі міндеттерінен басқа қосымша жұмыстарды орындамайды.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