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a7c4" w14:textId="4c7a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Қарақұм ауылдық округінің жергілікті қоғамдастық жиналысының Регламентін бекіту туралы" Арал аудандық мәслихатының 2018 жылғы 23 мамырдағы № 159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177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Қарақұм ауылдық округінің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159</w:t>
      </w:r>
      <w:r>
        <w:rPr>
          <w:rFonts w:ascii="Times New Roman"/>
          <w:b w:val="false"/>
          <w:i w:val="false"/>
          <w:color w:val="000000"/>
          <w:sz w:val="28"/>
        </w:rPr>
        <w:t xml:space="preserve"> шешіміне (нормативтік құқықтық актілердің мемлекеттік тіркеу Тізілімінде 6312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8"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