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59c2" w14:textId="5bc5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Қосаман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желтоқсандағы № 204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Қосаман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58 686,9 мың теңге;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3816,9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54870,0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58 686,9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Арал аудандық мәслихатының 26.05.2022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Қосаман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 1-қосымша</w:t>
            </w:r>
          </w:p>
        </w:tc>
      </w:tr>
    </w:tbl>
    <w:bookmarkStart w:name="z4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Қосаман ауылдық округінің 2022 жылға арналған бюджеті</w:t>
      </w:r>
    </w:p>
    <w:bookmarkEnd w:id="18"/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26.05.2022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 2-қосымша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Қосаман ауылдық округінің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 3-қосымша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Қосаман ауылдық округінің 2024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 4-қосымша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Қосаман ауылдық округі бюджетін атқару процесінде секвестрлеуге жатпайтын бюджеттік бағдарламалар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