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b181" w14:textId="7e0b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Басықара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29 желтоқсандағы № 188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Басықара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76130 мың теңге, оның ішінде: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1604 мың теңге;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287мың теңге;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74114мың теңге;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76291мың теңге, оның ішінде;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-161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161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161 мың теңге.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аудандық бюджетте Басықара ауылдық округі бюджетіне республикалық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Басықара ауылдық округі бюджетіне облыстық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Басықара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Басықара ауылдық округінің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2-қосымша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Басықара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3-қосымша</w:t>
            </w:r>
          </w:p>
        </w:tc>
      </w:tr>
    </w:tbl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Басықара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4-қосымша</w:t>
            </w:r>
          </w:p>
        </w:tc>
      </w:tr>
    </w:tbl>
    <w:bookmarkStart w:name="z1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Басықара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4-қосымша жаңа редакцияда - Қызылорда облысы Қазалы аудандық мәслихатының 22.11.2022 № 308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5-қосымша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Басықара ауылдық округі бюджетіне облыстық бюджет қаражаты есебінен берілетін нысаналы трансферттер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Басықара ауылдық округі бюджетіне аудандық бюджет қаражаты есебінен берілетін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Қазалы аудандық мәслихатының 12.09.2022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ауылына аяқ су айдауға жаңадан алынған ДНС-150 моторына қажетті 5,4 т.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өнімдеріне бағаның өсуіне байланысты әкімшілік ғимаратын жылытуға қосымша қажетті сұйық отын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ауылындағы түнгі жарық шамдарын күтіп ұстауға және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