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8a1b" w14:textId="0a58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М.Шәменов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29 желтоқсандағы № 13-15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М.Шәменов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326 559,1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1065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325 406,1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–328 245,9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1686,8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-1686,8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1686,8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 1-қосымша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М.Шәменов ауылдық округінің бюджеті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 2-қосымша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М.Шәменов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 3-қосымша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М.Шәменов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