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2d71" w14:textId="99c2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бөлек жергілікті қоғамдастық жиындарын өткізудің Қағидасын бекіту туралы" 2014 жылғы 14 сәуірдегі № 194 Жаңақорған ауданы мәслихатының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2021 жылғы 27 желтоқсандағы № 151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26 бабына</w:t>
      </w:r>
      <w:r>
        <w:rPr>
          <w:rFonts w:ascii="Times New Roman"/>
          <w:b w:val="false"/>
          <w:i w:val="false"/>
          <w:color w:val="000000"/>
          <w:sz w:val="28"/>
        </w:rPr>
        <w:t xml:space="preserve"> сәйкес Жаңақорған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"Жаңақорған ауданының бөлек жергілікті қоғамдастық жиындарын өткізудің Қағидасын бекіту туралы" 2014 жылғы 14 сәуірдегі № 194 Жаңақорған ауданы мәслихаты шешімінің (нормативтік құқықтық актілердің мемлекеттік тіркеу Тізілімінде № 4671 болып тіркелген)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№151 шешіміне қосымша</w:t>
            </w:r>
          </w:p>
        </w:tc>
      </w:tr>
    </w:tbl>
    <w:bookmarkStart w:name="z11" w:id="3"/>
    <w:p>
      <w:pPr>
        <w:spacing w:after="0"/>
        <w:ind w:left="0"/>
        <w:jc w:val="left"/>
      </w:pPr>
      <w:r>
        <w:rPr>
          <w:rFonts w:ascii="Times New Roman"/>
          <w:b/>
          <w:i w:val="false"/>
          <w:color w:val="000000"/>
        </w:rPr>
        <w:t xml:space="preserve"> Жаңақорған ауданында жергілікті қоғамдастықтың бөлек жиындарын өткізудің қағидалары</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Жаңақорған ауданында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қаулысымен бекітілген жергілікті қоғамдастықтың бөлек жиындарын өткізудің үлгі қағидаларына сәйкес әзірленді және Жаңақорған ауданында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14"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5"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6" w:id="8"/>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7"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8"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(кенттің) аумағы учаскелерге (ауылдар, шағын аудандар, көшелер, көппәтерлі тұрғын үйлер) бөлінеді.</w:t>
      </w:r>
    </w:p>
    <w:bookmarkEnd w:id="10"/>
    <w:bookmarkStart w:name="z19"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0" w:id="12"/>
    <w:p>
      <w:pPr>
        <w:spacing w:after="0"/>
        <w:ind w:left="0"/>
        <w:jc w:val="both"/>
      </w:pPr>
      <w:r>
        <w:rPr>
          <w:rFonts w:ascii="Times New Roman"/>
          <w:b w:val="false"/>
          <w:i w:val="false"/>
          <w:color w:val="000000"/>
          <w:sz w:val="28"/>
        </w:rPr>
        <w:t>
      5. Жергілікті қоғамдастықтың бөлек жиынын ауылдық округтің (кенттің) әкімі шақырады және ұйымдастырады.</w:t>
      </w:r>
    </w:p>
    <w:bookmarkEnd w:id="12"/>
    <w:bookmarkStart w:name="z21"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(кент)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2" w:id="14"/>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(кент) әкімі ұйымдастырады.</w:t>
      </w:r>
    </w:p>
    <w:bookmarkEnd w:id="14"/>
    <w:bookmarkStart w:name="z23"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24"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6"/>
    <w:bookmarkStart w:name="z25"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6" w:id="18"/>
    <w:p>
      <w:pPr>
        <w:spacing w:after="0"/>
        <w:ind w:left="0"/>
        <w:jc w:val="both"/>
      </w:pPr>
      <w:r>
        <w:rPr>
          <w:rFonts w:ascii="Times New Roman"/>
          <w:b w:val="false"/>
          <w:i w:val="false"/>
          <w:color w:val="000000"/>
          <w:sz w:val="28"/>
        </w:rPr>
        <w:t>
      9. Жергілікті қоғамдастықтың бөлек жиынын ауылдық округ (кент) әкімі немесе ол уәкілеттік берген тұлға ашады.</w:t>
      </w:r>
    </w:p>
    <w:bookmarkEnd w:id="18"/>
    <w:bookmarkStart w:name="z27" w:id="19"/>
    <w:p>
      <w:pPr>
        <w:spacing w:after="0"/>
        <w:ind w:left="0"/>
        <w:jc w:val="both"/>
      </w:pPr>
      <w:r>
        <w:rPr>
          <w:rFonts w:ascii="Times New Roman"/>
          <w:b w:val="false"/>
          <w:i w:val="false"/>
          <w:color w:val="000000"/>
          <w:sz w:val="28"/>
        </w:rPr>
        <w:t>
      Ауылдық округ (кент) әкімі немесе ол уәкілеттік берген тұлға бөлек жергілікті қоғамдастық жиынының төрағасы болып табылады.</w:t>
      </w:r>
    </w:p>
    <w:bookmarkEnd w:id="19"/>
    <w:bookmarkStart w:name="z28"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29" w:id="21"/>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осы қағидалардың 4 тармағына сәйкес бөлек жергілікті қоғамдастық жиынына қатысушылар ұсынады.</w:t>
      </w:r>
    </w:p>
    <w:bookmarkEnd w:id="21"/>
    <w:bookmarkStart w:name="z30"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1"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 (кент) әкімінің аппаратына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