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b0a7a" w14:textId="5bb0a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Жария сервитут белгілеу туралы</w:t>
      </w:r>
    </w:p>
    <w:p>
      <w:pPr>
        <w:spacing w:after="0"/>
        <w:ind w:left="0"/>
        <w:jc w:val="both"/>
      </w:pPr>
      <w:r>
        <w:rPr>
          <w:rFonts w:ascii="Times New Roman"/>
          <w:b w:val="false"/>
          <w:i w:val="false"/>
          <w:color w:val="000000"/>
          <w:sz w:val="28"/>
        </w:rPr>
        <w:t>Қызылорда облысы Жаңақорған ауданы әкімдігінің 2021 жылғы 4 тамыздағы № 421 қаулысы</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 Қазақстан Республикасының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71-1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"Жаңақорған ауданының жер қатынастары бөлімі" коммуналдық мемлекеттік мекемесінің ұсынысы негізінде Жаңақорған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"Kurumsak Minerals" жауапкершілігі шектеулі серіктестігіне пайдалы қазбаларды барлау жөніндегі операцияларды жүргізу үшін жер учаскелерін меншік иелері мен жер пайдаланушылардан алып қоймай, Жаңақорған ауданының аумағында орналасқан жалпы көлемі 4900,0 гектар жер учаскесіне 2025 жылдың 31 желтоқсанына дейінгі мерзімге жария сервитут белгіленсін.</w:t>
      </w:r>
    </w:p>
    <w:bookmarkEnd w:id="1"/>
    <w:bookmarkStart w:name="z6" w:id="2"/>
    <w:p>
      <w:pPr>
        <w:spacing w:after="0"/>
        <w:ind w:left="0"/>
        <w:jc w:val="both"/>
      </w:pPr>
      <w:r>
        <w:rPr>
          <w:rFonts w:ascii="Times New Roman"/>
          <w:b w:val="false"/>
          <w:i w:val="false"/>
          <w:color w:val="000000"/>
          <w:sz w:val="28"/>
        </w:rPr>
        <w:t>
      2. "Kurumsak Minerals" жауапкершілігі шектеулі серіктестігі Қазақстан Республикасының заң талаптарын сақтасын және операция аяқталғаннан кейін бүлінген жерлерді қалпына келтіруді жүргізсін.</w:t>
      </w:r>
    </w:p>
    <w:bookmarkEnd w:id="2"/>
    <w:bookmarkStart w:name="z7" w:id="3"/>
    <w:p>
      <w:pPr>
        <w:spacing w:after="0"/>
        <w:ind w:left="0"/>
        <w:jc w:val="both"/>
      </w:pPr>
      <w:r>
        <w:rPr>
          <w:rFonts w:ascii="Times New Roman"/>
          <w:b w:val="false"/>
          <w:i w:val="false"/>
          <w:color w:val="000000"/>
          <w:sz w:val="28"/>
        </w:rPr>
        <w:t>
      3. "Жаңақорған ауданының жер қатынастары бөлімі" коммуналдық мемлекеттік мекемесі осы қаулыдан туындайтын басқа да шаралардың қабылдануын қамтамасыз етсін.</w:t>
      </w:r>
    </w:p>
    <w:bookmarkEnd w:id="3"/>
    <w:bookmarkStart w:name="z8" w:id="4"/>
    <w:p>
      <w:pPr>
        <w:spacing w:after="0"/>
        <w:ind w:left="0"/>
        <w:jc w:val="both"/>
      </w:pPr>
      <w:r>
        <w:rPr>
          <w:rFonts w:ascii="Times New Roman"/>
          <w:b w:val="false"/>
          <w:i w:val="false"/>
          <w:color w:val="000000"/>
          <w:sz w:val="28"/>
        </w:rPr>
        <w:t>
      4. Осы қаулының орындалуын бақылау аудан әкімінің тиісті сала орынбасарына жүктелсін.</w:t>
      </w:r>
    </w:p>
    <w:bookmarkEnd w:id="4"/>
    <w:bookmarkStart w:name="z9" w:id="5"/>
    <w:p>
      <w:pPr>
        <w:spacing w:after="0"/>
        <w:ind w:left="0"/>
        <w:jc w:val="both"/>
      </w:pPr>
      <w:r>
        <w:rPr>
          <w:rFonts w:ascii="Times New Roman"/>
          <w:b w:val="false"/>
          <w:i w:val="false"/>
          <w:color w:val="000000"/>
          <w:sz w:val="28"/>
        </w:rPr>
        <w:t>
      5. Осы қаулы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Жаңақорған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Рүстемов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4 тамыздағы №421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3727"/>
        <w:gridCol w:w="7642"/>
      </w:tblGrid>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 атауы</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Кадастрлік нөмірі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"Асылхан" ШҚ</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10-149-040-1468</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"Ғани" ШҚ</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10-149-040-1625</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"Ғани" ЖШС</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10-149-040-1626</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сұңқар" ШҚ</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10-149-040-622</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"Тулпар LLC" ШҚ</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10-149-040-880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"Ғани" ШҚ</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10-149-040-931</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"Сүттіқұдық ауылдық округі әкімінің аппараты" КММ</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10-149-040-1896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