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afe1" w14:textId="8d3a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ауданы Ақжарма ауылдық округінің жергiлiктi қоғамдастық жиналысының Регламентiн бекiту туралы" Сырдария аудандық мәслихатының 2018 жылғы 15 маусымдағы № 195 шешіміне өзгерістер енгізу туралы" Сырдария аудандық мәслихатының 2021 жылғы 27 қазандағы № 72 шешімі</w:t>
      </w:r>
    </w:p>
    <w:p>
      <w:pPr>
        <w:spacing w:after="0"/>
        <w:ind w:left="0"/>
        <w:jc w:val="both"/>
      </w:pPr>
      <w:r>
        <w:rPr>
          <w:rFonts w:ascii="Times New Roman"/>
          <w:b w:val="false"/>
          <w:i w:val="false"/>
          <w:color w:val="000000"/>
          <w:sz w:val="28"/>
        </w:rPr>
        <w:t>Қызылорда облысы Сырдария аудандық мәслихатының 2021 жылғы 27 қазандағы № 72 шешімі</w:t>
      </w:r>
    </w:p>
    <w:p>
      <w:pPr>
        <w:spacing w:after="0"/>
        <w:ind w:left="0"/>
        <w:jc w:val="both"/>
      </w:pPr>
      <w:bookmarkStart w:name="z4" w:id="0"/>
      <w:r>
        <w:rPr>
          <w:rFonts w:ascii="Times New Roman"/>
          <w:b w:val="false"/>
          <w:i w:val="false"/>
          <w:color w:val="000000"/>
          <w:sz w:val="28"/>
        </w:rPr>
        <w:t>
      Сырдария аудандық мәслихаты ШЕШТІ:</w:t>
      </w:r>
    </w:p>
    <w:bookmarkEnd w:id="0"/>
    <w:bookmarkStart w:name="z5" w:id="1"/>
    <w:p>
      <w:pPr>
        <w:spacing w:after="0"/>
        <w:ind w:left="0"/>
        <w:jc w:val="both"/>
      </w:pPr>
      <w:r>
        <w:rPr>
          <w:rFonts w:ascii="Times New Roman"/>
          <w:b w:val="false"/>
          <w:i w:val="false"/>
          <w:color w:val="000000"/>
          <w:sz w:val="28"/>
        </w:rPr>
        <w:t xml:space="preserve">
      1. "Сырдария ауданы Ақжарма ауылдық округінің жергiлiктi қоғамдастық жиналысының Регламентiн бекiту туралы" Сырдария аудандық мәслихатының 2018 жылғы 15 маусымдағы </w:t>
      </w:r>
      <w:r>
        <w:rPr>
          <w:rFonts w:ascii="Times New Roman"/>
          <w:b w:val="false"/>
          <w:i w:val="false"/>
          <w:color w:val="000000"/>
          <w:sz w:val="28"/>
        </w:rPr>
        <w:t>№ 195</w:t>
      </w:r>
      <w:r>
        <w:rPr>
          <w:rFonts w:ascii="Times New Roman"/>
          <w:b w:val="false"/>
          <w:i w:val="false"/>
          <w:color w:val="000000"/>
          <w:sz w:val="28"/>
        </w:rPr>
        <w:t xml:space="preserve"> шешіміне (Нормативтік құқықтық актілердің мемлекеттік тіркеу Тізілімінде 6369 нөмірімен тіркелген, 2018 жылғы 16 шілдеде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2021 жылғы 27 қазандағы</w:t>
            </w:r>
            <w:r>
              <w:br/>
            </w:r>
            <w:r>
              <w:rPr>
                <w:rFonts w:ascii="Times New Roman"/>
                <w:b w:val="false"/>
                <w:i w:val="false"/>
                <w:color w:val="000000"/>
                <w:sz w:val="20"/>
              </w:rPr>
              <w:t>№ 72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2018 жылғы 15 маусымдағы</w:t>
            </w:r>
            <w:r>
              <w:br/>
            </w:r>
            <w:r>
              <w:rPr>
                <w:rFonts w:ascii="Times New Roman"/>
                <w:b w:val="false"/>
                <w:i w:val="false"/>
                <w:color w:val="000000"/>
                <w:sz w:val="20"/>
              </w:rPr>
              <w:t>№ 195 шешімімен бекітілген</w:t>
            </w:r>
          </w:p>
        </w:tc>
      </w:tr>
    </w:tbl>
    <w:bookmarkStart w:name="z15" w:id="4"/>
    <w:p>
      <w:pPr>
        <w:spacing w:after="0"/>
        <w:ind w:left="0"/>
        <w:jc w:val="left"/>
      </w:pPr>
      <w:r>
        <w:rPr>
          <w:rFonts w:ascii="Times New Roman"/>
          <w:b/>
          <w:i w:val="false"/>
          <w:color w:val="000000"/>
        </w:rPr>
        <w:t xml:space="preserve"> Сырдария ауданы Ақжарма ауылдық окугінің жергілікті қоғамдастық жиналысының Регламенті</w:t>
      </w:r>
    </w:p>
    <w:bookmarkEnd w:id="4"/>
    <w:bookmarkStart w:name="z16" w:id="5"/>
    <w:p>
      <w:pPr>
        <w:spacing w:after="0"/>
        <w:ind w:left="0"/>
        <w:jc w:val="left"/>
      </w:pPr>
      <w:r>
        <w:rPr>
          <w:rFonts w:ascii="Times New Roman"/>
          <w:b/>
          <w:i w:val="false"/>
          <w:color w:val="000000"/>
        </w:rPr>
        <w:t xml:space="preserve"> 1-тарау. Жалпы ережелер</w:t>
      </w:r>
    </w:p>
    <w:bookmarkEnd w:id="5"/>
    <w:bookmarkStart w:name="z17" w:id="6"/>
    <w:p>
      <w:pPr>
        <w:spacing w:after="0"/>
        <w:ind w:left="0"/>
        <w:jc w:val="both"/>
      </w:pPr>
      <w:r>
        <w:rPr>
          <w:rFonts w:ascii="Times New Roman"/>
          <w:b w:val="false"/>
          <w:i w:val="false"/>
          <w:color w:val="000000"/>
          <w:sz w:val="28"/>
        </w:rPr>
        <w:t xml:space="preserve">
      1. Осы Сырдария ауданы Ақжарма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bookmarkEnd w:id="6"/>
    <w:bookmarkStart w:name="z18"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9"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0"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21"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22"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3"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4" w:id="13"/>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5"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14"/>
    <w:bookmarkStart w:name="z26" w:id="15"/>
    <w:p>
      <w:pPr>
        <w:spacing w:after="0"/>
        <w:ind w:left="0"/>
        <w:jc w:val="both"/>
      </w:pPr>
      <w:r>
        <w:rPr>
          <w:rFonts w:ascii="Times New Roman"/>
          <w:b w:val="false"/>
          <w:i w:val="false"/>
          <w:color w:val="000000"/>
          <w:sz w:val="28"/>
        </w:rPr>
        <w:t>
      10 мың халыққа дейін – жиналыстың 5-10 мүшесі;</w:t>
      </w:r>
    </w:p>
    <w:bookmarkEnd w:id="15"/>
    <w:bookmarkStart w:name="z27" w:id="16"/>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6"/>
    <w:bookmarkStart w:name="z28" w:id="17"/>
    <w:p>
      <w:pPr>
        <w:spacing w:after="0"/>
        <w:ind w:left="0"/>
        <w:jc w:val="both"/>
      </w:pPr>
      <w:r>
        <w:rPr>
          <w:rFonts w:ascii="Times New Roman"/>
          <w:b w:val="false"/>
          <w:i w:val="false"/>
          <w:color w:val="000000"/>
          <w:sz w:val="28"/>
        </w:rPr>
        <w:t>
      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7"/>
    <w:bookmarkStart w:name="z29" w:id="1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8"/>
    <w:bookmarkStart w:name="z30" w:id="19"/>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19"/>
    <w:bookmarkStart w:name="z31" w:id="2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0"/>
    <w:bookmarkStart w:name="z32" w:id="21"/>
    <w:p>
      <w:pPr>
        <w:spacing w:after="0"/>
        <w:ind w:left="0"/>
        <w:jc w:val="both"/>
      </w:pPr>
      <w:r>
        <w:rPr>
          <w:rFonts w:ascii="Times New Roman"/>
          <w:b w:val="false"/>
          <w:i w:val="false"/>
          <w:color w:val="000000"/>
          <w:sz w:val="28"/>
        </w:rPr>
        <w:t>
      Ақжарма ауылдық округі (бұдан әрі – ауылдық округ) бюджетінің жобасын және бюджеттің атқарылуы туралы есепті келісу;</w:t>
      </w:r>
    </w:p>
    <w:bookmarkEnd w:id="21"/>
    <w:bookmarkStart w:name="z33" w:id="22"/>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2"/>
    <w:bookmarkStart w:name="z34" w:id="23"/>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Ақжарма ауылдық округ әкімі аппаратының (бұдан әрі - ауылдық округ әкімінің аппараты) шешімдерін келісу;</w:t>
      </w:r>
    </w:p>
    <w:bookmarkEnd w:id="23"/>
    <w:bookmarkStart w:name="z35" w:id="24"/>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4"/>
    <w:bookmarkStart w:name="z36" w:id="25"/>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5"/>
    <w:bookmarkStart w:name="z37" w:id="26"/>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6"/>
    <w:bookmarkStart w:name="z38" w:id="27"/>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7"/>
    <w:bookmarkStart w:name="z39" w:id="28"/>
    <w:p>
      <w:pPr>
        <w:spacing w:after="0"/>
        <w:ind w:left="0"/>
        <w:jc w:val="both"/>
      </w:pPr>
      <w:r>
        <w:rPr>
          <w:rFonts w:ascii="Times New Roman"/>
          <w:b w:val="false"/>
          <w:i w:val="false"/>
          <w:color w:val="000000"/>
          <w:sz w:val="28"/>
        </w:rPr>
        <w:t>
      ауылдық округ әкіміне кандидат ретінде тіркеу үшін аудандық сайлау комиссиясына одан әрі енгізу үшін Сырдария ауданы әкімінің (бұдан әрі – аудан әкімі) ауылдық округ әкімі лауазымына ұсынған кандидатураларын келісу;</w:t>
      </w:r>
    </w:p>
    <w:bookmarkEnd w:id="28"/>
    <w:bookmarkStart w:name="z40" w:id="29"/>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9"/>
    <w:bookmarkStart w:name="z41" w:id="30"/>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0"/>
    <w:bookmarkStart w:name="z42" w:id="31"/>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1"/>
    <w:bookmarkStart w:name="z43" w:id="32"/>
    <w:p>
      <w:pPr>
        <w:spacing w:after="0"/>
        <w:ind w:left="0"/>
        <w:jc w:val="both"/>
      </w:pPr>
      <w:r>
        <w:rPr>
          <w:rFonts w:ascii="Times New Roman"/>
          <w:b w:val="false"/>
          <w:i w:val="false"/>
          <w:color w:val="000000"/>
          <w:sz w:val="28"/>
        </w:rPr>
        <w:t>
      4.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32"/>
    <w:bookmarkStart w:name="z44" w:id="33"/>
    <w:p>
      <w:pPr>
        <w:spacing w:after="0"/>
        <w:ind w:left="0"/>
        <w:jc w:val="both"/>
      </w:pPr>
      <w:r>
        <w:rPr>
          <w:rFonts w:ascii="Times New Roman"/>
          <w:b w:val="false"/>
          <w:i w:val="false"/>
          <w:color w:val="000000"/>
          <w:sz w:val="28"/>
        </w:rPr>
        <w:t>
      Жиналыстың бастамашылары күн тәртібін көрсете отырып, ауылдық округ әкіміне еркін нысанда жазбаша өтініш жасайды.</w:t>
      </w:r>
    </w:p>
    <w:bookmarkEnd w:id="33"/>
    <w:bookmarkStart w:name="z45" w:id="34"/>
    <w:p>
      <w:pPr>
        <w:spacing w:after="0"/>
        <w:ind w:left="0"/>
        <w:jc w:val="both"/>
      </w:pPr>
      <w:r>
        <w:rPr>
          <w:rFonts w:ascii="Times New Roman"/>
          <w:b w:val="false"/>
          <w:i w:val="false"/>
          <w:color w:val="000000"/>
          <w:sz w:val="28"/>
        </w:rPr>
        <w:t>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4"/>
    <w:bookmarkStart w:name="z46" w:id="35"/>
    <w:p>
      <w:pPr>
        <w:spacing w:after="0"/>
        <w:ind w:left="0"/>
        <w:jc w:val="both"/>
      </w:pPr>
      <w:r>
        <w:rPr>
          <w:rFonts w:ascii="Times New Roman"/>
          <w:b w:val="false"/>
          <w:i w:val="false"/>
          <w:color w:val="000000"/>
          <w:sz w:val="28"/>
        </w:rPr>
        <w:t xml:space="preserve">
      5.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5"/>
    <w:bookmarkStart w:name="z47" w:id="36"/>
    <w:p>
      <w:pPr>
        <w:spacing w:after="0"/>
        <w:ind w:left="0"/>
        <w:jc w:val="both"/>
      </w:pPr>
      <w:r>
        <w:rPr>
          <w:rFonts w:ascii="Times New Roman"/>
          <w:b w:val="false"/>
          <w:i w:val="false"/>
          <w:color w:val="000000"/>
          <w:sz w:val="28"/>
        </w:rPr>
        <w:t>
      Ауылдық округ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6"/>
    <w:bookmarkStart w:name="z48" w:id="37"/>
    <w:p>
      <w:pPr>
        <w:spacing w:after="0"/>
        <w:ind w:left="0"/>
        <w:jc w:val="both"/>
      </w:pPr>
      <w:r>
        <w:rPr>
          <w:rFonts w:ascii="Times New Roman"/>
          <w:b w:val="false"/>
          <w:i w:val="false"/>
          <w:color w:val="000000"/>
          <w:sz w:val="28"/>
        </w:rPr>
        <w:t>
      6. Жиналысты шақыру алдында ауылдық округ әкімі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7"/>
    <w:bookmarkStart w:name="z49" w:id="38"/>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8"/>
    <w:bookmarkStart w:name="z50" w:id="39"/>
    <w:p>
      <w:pPr>
        <w:spacing w:after="0"/>
        <w:ind w:left="0"/>
        <w:jc w:val="both"/>
      </w:pPr>
      <w:r>
        <w:rPr>
          <w:rFonts w:ascii="Times New Roman"/>
          <w:b w:val="false"/>
          <w:i w:val="false"/>
          <w:color w:val="000000"/>
          <w:sz w:val="28"/>
        </w:rPr>
        <w:t>
      7. Жиналысты шақыруды ауылдық округ әкімі немесе ол уәкілеттік берген адам ашады.</w:t>
      </w:r>
    </w:p>
    <w:bookmarkEnd w:id="39"/>
    <w:bookmarkStart w:name="z51" w:id="4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0"/>
    <w:bookmarkStart w:name="z52" w:id="41"/>
    <w:p>
      <w:pPr>
        <w:spacing w:after="0"/>
        <w:ind w:left="0"/>
        <w:jc w:val="both"/>
      </w:pPr>
      <w:r>
        <w:rPr>
          <w:rFonts w:ascii="Times New Roman"/>
          <w:b w:val="false"/>
          <w:i w:val="false"/>
          <w:color w:val="000000"/>
          <w:sz w:val="28"/>
        </w:rPr>
        <w:t>
      8. Жиналыстың күн тәртібін ауылдық округ әкімінің аппараты жиналыс мүшелері, ауылдық округ әкімі енгізген ұсыныстар негізінде қалыптастырады.</w:t>
      </w:r>
    </w:p>
    <w:bookmarkEnd w:id="41"/>
    <w:bookmarkStart w:name="z53" w:id="42"/>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2"/>
    <w:bookmarkStart w:name="z54" w:id="43"/>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3"/>
    <w:bookmarkStart w:name="z55" w:id="44"/>
    <w:p>
      <w:pPr>
        <w:spacing w:after="0"/>
        <w:ind w:left="0"/>
        <w:jc w:val="both"/>
      </w:pPr>
      <w:r>
        <w:rPr>
          <w:rFonts w:ascii="Times New Roman"/>
          <w:b w:val="false"/>
          <w:i w:val="false"/>
          <w:color w:val="000000"/>
          <w:sz w:val="28"/>
        </w:rPr>
        <w:t>
      Жиналысты шақырудың күн тәртібін жиналыс бекітеді.</w:t>
      </w:r>
    </w:p>
    <w:bookmarkEnd w:id="44"/>
    <w:bookmarkStart w:name="z56" w:id="45"/>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5"/>
    <w:bookmarkStart w:name="z57" w:id="46"/>
    <w:p>
      <w:pPr>
        <w:spacing w:after="0"/>
        <w:ind w:left="0"/>
        <w:jc w:val="both"/>
      </w:pPr>
      <w:r>
        <w:rPr>
          <w:rFonts w:ascii="Times New Roman"/>
          <w:b w:val="false"/>
          <w:i w:val="false"/>
          <w:color w:val="000000"/>
          <w:sz w:val="28"/>
        </w:rPr>
        <w:t>
      9. Жиналысқа "Сырдария ауданы әкімінің аппараты" коммуналдық мемлекеттік мекемесінің,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6"/>
    <w:bookmarkStart w:name="z58" w:id="4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7"/>
    <w:bookmarkStart w:name="z59" w:id="48"/>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8"/>
    <w:bookmarkStart w:name="z60" w:id="4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9"/>
    <w:bookmarkStart w:name="z61" w:id="5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0"/>
    <w:bookmarkStart w:name="z62" w:id="5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1"/>
    <w:bookmarkStart w:name="z63" w:id="5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2"/>
    <w:bookmarkStart w:name="z64" w:id="53"/>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53"/>
    <w:bookmarkStart w:name="z65" w:id="54"/>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4"/>
    <w:bookmarkStart w:name="z66" w:id="55"/>
    <w:p>
      <w:pPr>
        <w:spacing w:after="0"/>
        <w:ind w:left="0"/>
        <w:jc w:val="both"/>
      </w:pPr>
      <w:r>
        <w:rPr>
          <w:rFonts w:ascii="Times New Roman"/>
          <w:b w:val="false"/>
          <w:i w:val="false"/>
          <w:color w:val="000000"/>
          <w:sz w:val="28"/>
        </w:rPr>
        <w:t>
      Жиналыстың шешімі хаттамамен ресімделеді, онда:</w:t>
      </w:r>
    </w:p>
    <w:bookmarkEnd w:id="55"/>
    <w:bookmarkStart w:name="z67" w:id="56"/>
    <w:p>
      <w:pPr>
        <w:spacing w:after="0"/>
        <w:ind w:left="0"/>
        <w:jc w:val="both"/>
      </w:pPr>
      <w:r>
        <w:rPr>
          <w:rFonts w:ascii="Times New Roman"/>
          <w:b w:val="false"/>
          <w:i w:val="false"/>
          <w:color w:val="000000"/>
          <w:sz w:val="28"/>
        </w:rPr>
        <w:t>
      1) жиналыстың өткізілетін күні мен орны;</w:t>
      </w:r>
    </w:p>
    <w:bookmarkEnd w:id="56"/>
    <w:bookmarkStart w:name="z68" w:id="57"/>
    <w:p>
      <w:pPr>
        <w:spacing w:after="0"/>
        <w:ind w:left="0"/>
        <w:jc w:val="both"/>
      </w:pPr>
      <w:r>
        <w:rPr>
          <w:rFonts w:ascii="Times New Roman"/>
          <w:b w:val="false"/>
          <w:i w:val="false"/>
          <w:color w:val="000000"/>
          <w:sz w:val="28"/>
        </w:rPr>
        <w:t>
      2) жиналыс мүшелерінің саны және тізімі;</w:t>
      </w:r>
    </w:p>
    <w:bookmarkEnd w:id="57"/>
    <w:bookmarkStart w:name="z69" w:id="58"/>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8"/>
    <w:bookmarkStart w:name="z70" w:id="59"/>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59"/>
    <w:bookmarkStart w:name="z71" w:id="60"/>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0"/>
    <w:bookmarkStart w:name="z72" w:id="61"/>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1"/>
    <w:bookmarkStart w:name="z73" w:id="62"/>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Сырдария аудандық мәслихатының (бұдан әрі – аудандық мәслихат) қарауына беріледі.</w:t>
      </w:r>
    </w:p>
    <w:bookmarkEnd w:id="62"/>
    <w:bookmarkStart w:name="z74" w:id="63"/>
    <w:p>
      <w:pPr>
        <w:spacing w:after="0"/>
        <w:ind w:left="0"/>
        <w:jc w:val="both"/>
      </w:pPr>
      <w:r>
        <w:rPr>
          <w:rFonts w:ascii="Times New Roman"/>
          <w:b w:val="false"/>
          <w:i w:val="false"/>
          <w:color w:val="000000"/>
          <w:sz w:val="28"/>
        </w:rPr>
        <w:t>
      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3"/>
    <w:bookmarkStart w:name="z75" w:id="64"/>
    <w:p>
      <w:pPr>
        <w:spacing w:after="0"/>
        <w:ind w:left="0"/>
        <w:jc w:val="both"/>
      </w:pPr>
      <w:r>
        <w:rPr>
          <w:rFonts w:ascii="Times New Roman"/>
          <w:b w:val="false"/>
          <w:i w:val="false"/>
          <w:color w:val="000000"/>
          <w:sz w:val="28"/>
        </w:rPr>
        <w:t>
      13. Ауылдық округ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4"/>
    <w:bookmarkStart w:name="z76" w:id="65"/>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bookmarkEnd w:id="65"/>
    <w:bookmarkStart w:name="z77" w:id="66"/>
    <w:p>
      <w:pPr>
        <w:spacing w:after="0"/>
        <w:ind w:left="0"/>
        <w:jc w:val="both"/>
      </w:pPr>
      <w:r>
        <w:rPr>
          <w:rFonts w:ascii="Times New Roman"/>
          <w:b w:val="false"/>
          <w:i w:val="false"/>
          <w:color w:val="000000"/>
          <w:sz w:val="28"/>
        </w:rPr>
        <w:t>
      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6"/>
    <w:bookmarkStart w:name="z78" w:id="67"/>
    <w:p>
      <w:pPr>
        <w:spacing w:after="0"/>
        <w:ind w:left="0"/>
        <w:jc w:val="both"/>
      </w:pPr>
      <w:r>
        <w:rPr>
          <w:rFonts w:ascii="Times New Roman"/>
          <w:b w:val="false"/>
          <w:i w:val="false"/>
          <w:color w:val="000000"/>
          <w:sz w:val="28"/>
        </w:rPr>
        <w:t>
      Бес жұмыс күні ішінде Заңның 11-бабында көзделген тәртіппен аудандық мәслихаттың таяудағы отырысында алдын ала талқылаудан және оның шешімінен кейін аудан әкімі шешім қабылдайды.</w:t>
      </w:r>
    </w:p>
    <w:bookmarkEnd w:id="67"/>
    <w:bookmarkStart w:name="z79" w:id="68"/>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8"/>
    <w:bookmarkStart w:name="z80" w:id="69"/>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9"/>
    <w:bookmarkStart w:name="z81" w:id="70"/>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0"/>
    <w:bookmarkStart w:name="z82" w:id="71"/>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71"/>
    <w:bookmarkStart w:name="z83" w:id="72"/>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2"/>
    <w:bookmarkStart w:name="z84" w:id="7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