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5019" w14:textId="ad25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"Маңғыстау облысында әлеуметтік маңызы бар азық-түлік тауарларына бағаларды тұрақтандыру тетіктерін іске асыру қағидаларын бекіту туралы" 2019 жылғы 2 қазандағы № 213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14 қазандағы № 257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"Маңғыстау облысында әлеуметтік маңызы бар азық-түлік тауарларына бағаларды тұрақтандыру тетіктерін іске асырудың қағидаларын бекіту туралы" қаулысына (нормативтік құқықтық актілерді мемлекеттік тіркеу Тізілімінде № 4002 болып тіркелген) 2019 жылғы 2 қазандағы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Маңғыстау облысында әлеуметтік маңызы бар азық-түлік тауарларына бағаларды тұрақтандыру тетіктерін іске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Маңғыстау облысының кәсіпкерлік және сауда басқармасы ай сайын айдың 20-на дейін Қазақстан Республикасының ауыл шаруашылығы және сауда және интеграция министрліктеріне әлеуметтік маңызы бар азық-түлік тауарларына бағаларды тұрақтандыру тетіктерін іске асыру барысы туралы ақпарат ұсынады.";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Мамандандырылған ұйым өткізетін әлеуметтік маңызы бар азық-түлік тауарларына шекті сауда үстемесі "Мемлекеттік статистика туралы" Қазақстан Республикасының 2010 жылғы 19 наурыздағы Заңы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Статистикалық жұмыстар жоспарына сәйкес "Қазақстан Республикасы Стратегиялық жоспарлау және реформалар Агенттігі Ұлттық статистика Бюросының Маңғыстау облысы бойынша департаменті" республикалық мемлекеттік мекемесімен қалыптастыратын әлеуметтік маңызы бар азық-түлік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Маңғыстау облысының кәсіпкерлік және сауда басқармасы әлеуметтік маңызы бар азық-түлік тауарларына бағаларды тұрақтандыру мақсатында Комиссия айқындайтын азық-түлік тауарларының тізбесіне сәйкес мамандандырылған ұйымға кейін кәсіпкерлік субъектілеріне беру үшін қарыз береді. Қарыз беру қарыз шартын жасасу жолымен қайтарымдылық, қамтамасыз етілу және ақылылық талаптарымен жүзеге асырылады.".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Маңғыстау облысы әкімінің орынбасары Б. Т. Орынбасаровқа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