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0c52" w14:textId="c9b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 маусымдағы № 1058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Д – 500 мм өздігінен ағатын кәріз коллекторын реконструкциялау үшін Қостанай қаласы Абай даңғылы-Гашек көшесінің шекарасындағы Ворошилов көшесі бойында орналасқан жалпы алаңы 0,0112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