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72d0" w14:textId="dbe7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10 қарашадағы № 2462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 комиссиясының 2021 жылғы 23 қыркүйектегі № 796 қорытындысы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"Умит 25" жауапкершілігі шектеулі серіктестігіне жаяу өту және көлікпен өту үшін Қостанай қаласы, Дорожников көшесі, 18 мекенжайы бойынша орналасқан жалпы алаңы 0,6840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