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d21a" w14:textId="eead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Архангельск ауылдық округі әкімінің 2021 жылғы 9 қарашадағы № 6 шешімі. Күші жойылды - Қостанай облысы Денисов ауданы Архангельск ауылдық округі әкімінің 2021 жылғы 25 қарашадағы № 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Архангельск ауылдық округі әкімінің 25.11.2021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Денисов ауданының бас мемлекеттік ветеринариялық-санитариялық инспекторының 2021 жылғы 8 қарашадағы № 01-27/761 ұсынысы негізінде ШЕШТІМ:</w:t>
      </w:r>
    </w:p>
    <w:bookmarkStart w:name="z5" w:id="1"/>
    <w:p>
      <w:pPr>
        <w:spacing w:after="0"/>
        <w:ind w:left="0"/>
        <w:jc w:val="both"/>
      </w:pPr>
      <w:r>
        <w:rPr>
          <w:rFonts w:ascii="Times New Roman"/>
          <w:b w:val="false"/>
          <w:i w:val="false"/>
          <w:color w:val="000000"/>
          <w:sz w:val="28"/>
        </w:rPr>
        <w:t>
      1. Қостанай облысы Денисов ауданы Архангельск ауылдық округі Жалтыркөл ауылының "Баталинское" жауапкершілігі шектеулі серіктестігінің аумағында мүйізді ірі қара малдың сібір жарасы ауруының пайда болуына байланысты карантин белгіленсін.</w:t>
      </w:r>
    </w:p>
    <w:bookmarkEnd w:id="1"/>
    <w:bookmarkStart w:name="z6" w:id="2"/>
    <w:p>
      <w:pPr>
        <w:spacing w:after="0"/>
        <w:ind w:left="0"/>
        <w:jc w:val="both"/>
      </w:pPr>
      <w:r>
        <w:rPr>
          <w:rFonts w:ascii="Times New Roman"/>
          <w:b w:val="false"/>
          <w:i w:val="false"/>
          <w:color w:val="000000"/>
          <w:sz w:val="28"/>
        </w:rPr>
        <w:t>
      2. "Архангельск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Денисов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Архангельск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Мұсабаев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