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bffa" w14:textId="ec2b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27 қаңтардағы № 472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6 желтоқсандағы № 111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27 қаңтардағы № 472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8929 болып енгізілді)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9"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5"/>
    <w:bookmarkStart w:name="z10" w:id="6"/>
    <w:p>
      <w:pPr>
        <w:spacing w:after="0"/>
        <w:ind w:left="0"/>
        <w:jc w:val="both"/>
      </w:pPr>
      <w:r>
        <w:rPr>
          <w:rFonts w:ascii="Times New Roman"/>
          <w:b w:val="false"/>
          <w:i w:val="false"/>
          <w:color w:val="000000"/>
          <w:sz w:val="28"/>
        </w:rPr>
        <w:t>
      1) 10 мың халыққа дейін - жиналыстың 5-10 мүшесі;</w:t>
      </w:r>
    </w:p>
    <w:bookmarkEnd w:id="6"/>
    <w:bookmarkStart w:name="z11" w:id="7"/>
    <w:p>
      <w:pPr>
        <w:spacing w:after="0"/>
        <w:ind w:left="0"/>
        <w:jc w:val="both"/>
      </w:pPr>
      <w:r>
        <w:rPr>
          <w:rFonts w:ascii="Times New Roman"/>
          <w:b w:val="false"/>
          <w:i w:val="false"/>
          <w:color w:val="000000"/>
          <w:sz w:val="28"/>
        </w:rPr>
        <w:t>
      2) 10-15 мың халық - жиналыстың 11-15 мүшесі;</w:t>
      </w:r>
    </w:p>
    <w:bookmarkEnd w:id="7"/>
    <w:bookmarkStart w:name="z12" w:id="8"/>
    <w:p>
      <w:pPr>
        <w:spacing w:after="0"/>
        <w:ind w:left="0"/>
        <w:jc w:val="both"/>
      </w:pPr>
      <w:r>
        <w:rPr>
          <w:rFonts w:ascii="Times New Roman"/>
          <w:b w:val="false"/>
          <w:i w:val="false"/>
          <w:color w:val="000000"/>
          <w:sz w:val="28"/>
        </w:rPr>
        <w:t>
      3) 15-20 мың халық - жиналыстың 16-20 мүшесі;</w:t>
      </w:r>
    </w:p>
    <w:bookmarkEnd w:id="8"/>
    <w:bookmarkStart w:name="z13" w:id="9"/>
    <w:p>
      <w:pPr>
        <w:spacing w:after="0"/>
        <w:ind w:left="0"/>
        <w:jc w:val="both"/>
      </w:pPr>
      <w:r>
        <w:rPr>
          <w:rFonts w:ascii="Times New Roman"/>
          <w:b w:val="false"/>
          <w:i w:val="false"/>
          <w:color w:val="000000"/>
          <w:sz w:val="28"/>
        </w:rPr>
        <w:t>
      4) 20 мыңнан астам халық - жиналыстың 21-25 мүшесі.</w:t>
      </w:r>
    </w:p>
    <w:bookmarkEnd w:id="9"/>
    <w:bookmarkStart w:name="z14"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5" w:id="1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7"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bookmarkStart w:name="z18"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9" w:id="1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4"/>
    <w:bookmarkStart w:name="z20"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5"/>
    <w:bookmarkStart w:name="z21" w:id="1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8"/>
    <w:bookmarkStart w:name="z24" w:id="1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9"/>
    <w:bookmarkStart w:name="z25" w:id="2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6" w:id="2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9" w:id="3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41" w:id="3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2"/>
    <w:bookmarkStart w:name="z42" w:id="3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3"/>
    <w:bookmarkStart w:name="z43" w:id="3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34"/>
    <w:bookmarkStart w:name="z44" w:id="35"/>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5"/>
    <w:bookmarkStart w:name="z45" w:id="36"/>
    <w:p>
      <w:pPr>
        <w:spacing w:after="0"/>
        <w:ind w:left="0"/>
        <w:jc w:val="both"/>
      </w:pPr>
      <w:r>
        <w:rPr>
          <w:rFonts w:ascii="Times New Roman"/>
          <w:b w:val="false"/>
          <w:i w:val="false"/>
          <w:color w:val="000000"/>
          <w:sz w:val="28"/>
        </w:rPr>
        <w:t xml:space="preserve">
      Жоғары тұрған әкім ауылдық округ әкімі мен жергілікті қоғамдастық жиналысының арасында келіспеушілік тудырған мәселелерді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тиісті аудан мәслихатының алдағы отырысында алдын ала талқылаудан және оның шешімінен кейін бес жұмыс күні ішінде шешім қабылдайды.".</w:t>
      </w:r>
    </w:p>
    <w:bookmarkEnd w:id="36"/>
    <w:bookmarkStart w:name="z46" w:id="3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