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00995" w14:textId="4c009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"Меңдіқара ауданы әкімдігінің кәсіпкерлік және ауыл шаруашылығы бөлімі" мемлекеттік мекемесі туралы ережені бекіту туралы</w:t>
      </w:r>
    </w:p>
    <w:p>
      <w:pPr>
        <w:spacing w:after="0"/>
        <w:ind w:left="0"/>
        <w:jc w:val="both"/>
      </w:pPr>
      <w:r>
        <w:rPr>
          <w:rFonts w:ascii="Times New Roman"/>
          <w:b w:val="false"/>
          <w:i w:val="false"/>
          <w:color w:val="000000"/>
          <w:sz w:val="28"/>
        </w:rPr>
        <w:t>Қостанай облысы Меңдіқара ауданы әкімдігінің 2021 жылғы 31 желтоқсандағы № 161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Меңдіқара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"Меңдіқара ауданы әкімдігінің кәсіпкерлік және ауыл шаруашылығы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"Меңдіқара ауданы әкімдігінің кәсіпкерлік және ауыл шаруашылығы бөлімі"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xml:space="preserve">
      1) жоғарыда көрсетілген </w:t>
      </w:r>
      <w:r>
        <w:rPr>
          <w:rFonts w:ascii="Times New Roman"/>
          <w:b w:val="false"/>
          <w:i w:val="false"/>
          <w:color w:val="000000"/>
          <w:sz w:val="28"/>
        </w:rPr>
        <w:t>Ереженің</w:t>
      </w:r>
      <w:r>
        <w:rPr>
          <w:rFonts w:ascii="Times New Roman"/>
          <w:b w:val="false"/>
          <w:i w:val="false"/>
          <w:color w:val="000000"/>
          <w:sz w:val="28"/>
        </w:rPr>
        <w:t xml:space="preserve"> заңнамада белгіленген тәртіппен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қаулыға қол қойылған күнінен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Қостанай облысы бойынша филиалына жолдауын;</w:t>
      </w:r>
    </w:p>
    <w:bookmarkEnd w:id="4"/>
    <w:bookmarkStart w:name="z9" w:id="5"/>
    <w:p>
      <w:pPr>
        <w:spacing w:after="0"/>
        <w:ind w:left="0"/>
        <w:jc w:val="both"/>
      </w:pPr>
      <w:r>
        <w:rPr>
          <w:rFonts w:ascii="Times New Roman"/>
          <w:b w:val="false"/>
          <w:i w:val="false"/>
          <w:color w:val="000000"/>
          <w:sz w:val="28"/>
        </w:rPr>
        <w:t>
      3) осы қаулыны оның ресми жарияланғанынан кейін Меңдіқара ауданы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Меңдіқара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Меңдіқара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31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161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"Меңдіқара ауданы әкімдігінің кәсіпкерлік және ауыл шаруашылығы бөлімі" мемлекеттік мекемесі туралы ереже</w:t>
      </w:r>
    </w:p>
    <w:bookmarkEnd w:id="8"/>
    <w:bookmarkStart w:name="z18" w:id="9"/>
    <w:p>
      <w:pPr>
        <w:spacing w:after="0"/>
        <w:ind w:left="0"/>
        <w:jc w:val="left"/>
      </w:pPr>
      <w:r>
        <w:rPr>
          <w:rFonts w:ascii="Times New Roman"/>
          <w:b/>
          <w:i w:val="false"/>
          <w:color w:val="000000"/>
        </w:rPr>
        <w:t xml:space="preserve"> 1-тарау. Жалпы ережелер</w:t>
      </w:r>
    </w:p>
    <w:bookmarkEnd w:id="9"/>
    <w:bookmarkStart w:name="z19" w:id="10"/>
    <w:p>
      <w:pPr>
        <w:spacing w:after="0"/>
        <w:ind w:left="0"/>
        <w:jc w:val="both"/>
      </w:pPr>
      <w:r>
        <w:rPr>
          <w:rFonts w:ascii="Times New Roman"/>
          <w:b w:val="false"/>
          <w:i w:val="false"/>
          <w:color w:val="000000"/>
          <w:sz w:val="28"/>
        </w:rPr>
        <w:t>
      1. "Меңдіқара ауданы әкімдігінің кәсіпкерлік және ауыл шаруашылығы бөлімі" мемлекеттік мекемесі (бұдан әрі – Бөлім) Меңдіқара ауданының кәсіпкерлік және ауыл шаруашылығы салаларындағы басшылықты жүзеге асыратын Қазақстан Республикасының мемлекеттік органы болып табылады.</w:t>
      </w:r>
    </w:p>
    <w:bookmarkEnd w:id="10"/>
    <w:bookmarkStart w:name="z20" w:id="11"/>
    <w:p>
      <w:pPr>
        <w:spacing w:after="0"/>
        <w:ind w:left="0"/>
        <w:jc w:val="both"/>
      </w:pPr>
      <w:r>
        <w:rPr>
          <w:rFonts w:ascii="Times New Roman"/>
          <w:b w:val="false"/>
          <w:i w:val="false"/>
          <w:color w:val="000000"/>
          <w:sz w:val="28"/>
        </w:rPr>
        <w:t>
      2. Бөлімнің ведомстволары жоқ.</w:t>
      </w:r>
    </w:p>
    <w:bookmarkEnd w:id="11"/>
    <w:bookmarkStart w:name="z21" w:id="12"/>
    <w:p>
      <w:pPr>
        <w:spacing w:after="0"/>
        <w:ind w:left="0"/>
        <w:jc w:val="both"/>
      </w:pPr>
      <w:r>
        <w:rPr>
          <w:rFonts w:ascii="Times New Roman"/>
          <w:b w:val="false"/>
          <w:i w:val="false"/>
          <w:color w:val="000000"/>
          <w:sz w:val="28"/>
        </w:rPr>
        <w:t xml:space="preserve">
      3.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2" w:id="13"/>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Қазақстан Республикасының Мемлекеттік Елтаңбасы бейнеленген мөрлері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3" w:id="14"/>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4"/>
    <w:bookmarkStart w:name="z24" w:id="15"/>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5" w:id="16"/>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ресімделетін шешімдер қабылдайды.</w:t>
      </w:r>
    </w:p>
    <w:bookmarkEnd w:id="16"/>
    <w:bookmarkStart w:name="z26" w:id="17"/>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17"/>
    <w:bookmarkStart w:name="z27" w:id="18"/>
    <w:p>
      <w:pPr>
        <w:spacing w:after="0"/>
        <w:ind w:left="0"/>
        <w:jc w:val="both"/>
      </w:pPr>
      <w:r>
        <w:rPr>
          <w:rFonts w:ascii="Times New Roman"/>
          <w:b w:val="false"/>
          <w:i w:val="false"/>
          <w:color w:val="000000"/>
          <w:sz w:val="28"/>
        </w:rPr>
        <w:t>
      9. Заңды тұлғаның орналасқан жері: 111300, Қазақстан Республикасы, Қостанай облысы, Боровское ауылы, Летунов көшесі, 7.</w:t>
      </w:r>
    </w:p>
    <w:bookmarkEnd w:id="18"/>
    <w:bookmarkStart w:name="z28" w:id="19"/>
    <w:p>
      <w:pPr>
        <w:spacing w:after="0"/>
        <w:ind w:left="0"/>
        <w:jc w:val="both"/>
      </w:pP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Бөлімнің құрылтай құжаты болып табылады.</w:t>
      </w:r>
    </w:p>
    <w:bookmarkEnd w:id="19"/>
    <w:bookmarkStart w:name="z29" w:id="20"/>
    <w:p>
      <w:pPr>
        <w:spacing w:after="0"/>
        <w:ind w:left="0"/>
        <w:jc w:val="both"/>
      </w:pPr>
      <w:r>
        <w:rPr>
          <w:rFonts w:ascii="Times New Roman"/>
          <w:b w:val="false"/>
          <w:i w:val="false"/>
          <w:color w:val="000000"/>
          <w:sz w:val="28"/>
        </w:rPr>
        <w:t>
      11. Бөлімнің қызметін қаржыландыру Қазақстан Республикасының заңнамасына сәйкес жергілікті бюджеттен жүзеге асырылады.</w:t>
      </w:r>
    </w:p>
    <w:bookmarkEnd w:id="20"/>
    <w:bookmarkStart w:name="z30" w:id="21"/>
    <w:p>
      <w:pPr>
        <w:spacing w:after="0"/>
        <w:ind w:left="0"/>
        <w:jc w:val="both"/>
      </w:pPr>
      <w:r>
        <w:rPr>
          <w:rFonts w:ascii="Times New Roman"/>
          <w:b w:val="false"/>
          <w:i w:val="false"/>
          <w:color w:val="000000"/>
          <w:sz w:val="28"/>
        </w:rPr>
        <w:t>
      12. Бөлім кәсіпкерлік субъектілерімен Бөлімнің өкілеттіктері болып табылатын міндеттерді орындау тұрғысынан шарттық қарым-қатынас жасауға тыйым салынады.</w:t>
      </w:r>
    </w:p>
    <w:bookmarkEnd w:id="21"/>
    <w:bookmarkStart w:name="z31" w:id="22"/>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2"/>
    <w:bookmarkStart w:name="z32" w:id="23"/>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3"/>
    <w:bookmarkStart w:name="z33" w:id="24"/>
    <w:p>
      <w:pPr>
        <w:spacing w:after="0"/>
        <w:ind w:left="0"/>
        <w:jc w:val="both"/>
      </w:pPr>
      <w:r>
        <w:rPr>
          <w:rFonts w:ascii="Times New Roman"/>
          <w:b w:val="false"/>
          <w:i w:val="false"/>
          <w:color w:val="000000"/>
          <w:sz w:val="28"/>
        </w:rPr>
        <w:t>
      13. Мақсаттары:</w:t>
      </w:r>
    </w:p>
    <w:bookmarkEnd w:id="24"/>
    <w:bookmarkStart w:name="z34" w:id="25"/>
    <w:p>
      <w:pPr>
        <w:spacing w:after="0"/>
        <w:ind w:left="0"/>
        <w:jc w:val="both"/>
      </w:pPr>
      <w:r>
        <w:rPr>
          <w:rFonts w:ascii="Times New Roman"/>
          <w:b w:val="false"/>
          <w:i w:val="false"/>
          <w:color w:val="000000"/>
          <w:sz w:val="28"/>
        </w:rPr>
        <w:t>
      1) шаруашылық жүргізудің әртүрлі нысандарының тиімді жұмыс істеуі үшін құқықтық және әлеуметтік-экономикалық жағдайлар жасау, сондай-ақ жердің құнарлылығын сақтау мен молықтыруға, оларды ұтымды пайдалануға бағытталған іс-шараларды жүзеге асыру мақсатында мүдделі басқармалармен және ведомстволармен өзара іс-қимылды жүзеге асыру. Кәсіпкерлік, өсімдік шаруашылығы, мал шаруашылығы салаларындағы ғылыми-техникалық прогрестің негізгі бағыттарын айқындау;</w:t>
      </w:r>
    </w:p>
    <w:bookmarkEnd w:id="25"/>
    <w:bookmarkStart w:name="z35" w:id="26"/>
    <w:p>
      <w:pPr>
        <w:spacing w:after="0"/>
        <w:ind w:left="0"/>
        <w:jc w:val="both"/>
      </w:pPr>
      <w:r>
        <w:rPr>
          <w:rFonts w:ascii="Times New Roman"/>
          <w:b w:val="false"/>
          <w:i w:val="false"/>
          <w:color w:val="000000"/>
          <w:sz w:val="28"/>
        </w:rPr>
        <w:t>
      2) агроөнеркәсіптік кешенді дамыту саласындағы мемлекеттік-техникалық инспекцияны жүзеге асыру;</w:t>
      </w:r>
    </w:p>
    <w:bookmarkEnd w:id="26"/>
    <w:bookmarkStart w:name="z36" w:id="27"/>
    <w:p>
      <w:pPr>
        <w:spacing w:after="0"/>
        <w:ind w:left="0"/>
        <w:jc w:val="both"/>
      </w:pPr>
      <w:r>
        <w:rPr>
          <w:rFonts w:ascii="Times New Roman"/>
          <w:b w:val="false"/>
          <w:i w:val="false"/>
          <w:color w:val="000000"/>
          <w:sz w:val="28"/>
        </w:rPr>
        <w:t>
      3) Меңдіқара ауданының аумағында туристік қызмет саласындағы мемлекеттік саясатты іске асыру және үйлестіруді жүзеге асыру;</w:t>
      </w:r>
    </w:p>
    <w:bookmarkEnd w:id="27"/>
    <w:bookmarkStart w:name="z37" w:id="28"/>
    <w:p>
      <w:pPr>
        <w:spacing w:after="0"/>
        <w:ind w:left="0"/>
        <w:jc w:val="both"/>
      </w:pPr>
      <w:r>
        <w:rPr>
          <w:rFonts w:ascii="Times New Roman"/>
          <w:b w:val="false"/>
          <w:i w:val="false"/>
          <w:color w:val="000000"/>
          <w:sz w:val="28"/>
        </w:rPr>
        <w:t xml:space="preserve">
      4)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сауда қызметін реттеу саласындағы басқа да нормативтік-құқықтық актілерге сәйкес бақылау – қадағалау функцияларын жүзеге асыру.</w:t>
      </w:r>
    </w:p>
    <w:bookmarkEnd w:id="28"/>
    <w:bookmarkStart w:name="z38" w:id="29"/>
    <w:p>
      <w:pPr>
        <w:spacing w:after="0"/>
        <w:ind w:left="0"/>
        <w:jc w:val="both"/>
      </w:pPr>
      <w:r>
        <w:rPr>
          <w:rFonts w:ascii="Times New Roman"/>
          <w:b w:val="false"/>
          <w:i w:val="false"/>
          <w:color w:val="000000"/>
          <w:sz w:val="28"/>
        </w:rPr>
        <w:t>
      5) Қазақстан Республикасының заңнамасында көзделген өзге де мақсаттар.</w:t>
      </w:r>
    </w:p>
    <w:bookmarkEnd w:id="29"/>
    <w:bookmarkStart w:name="z39" w:id="30"/>
    <w:p>
      <w:pPr>
        <w:spacing w:after="0"/>
        <w:ind w:left="0"/>
        <w:jc w:val="both"/>
      </w:pPr>
      <w:r>
        <w:rPr>
          <w:rFonts w:ascii="Times New Roman"/>
          <w:b w:val="false"/>
          <w:i w:val="false"/>
          <w:color w:val="000000"/>
          <w:sz w:val="28"/>
        </w:rPr>
        <w:t>
      14. Өкілеттіктері:</w:t>
      </w:r>
    </w:p>
    <w:bookmarkEnd w:id="30"/>
    <w:bookmarkStart w:name="z40" w:id="31"/>
    <w:p>
      <w:pPr>
        <w:spacing w:after="0"/>
        <w:ind w:left="0"/>
        <w:jc w:val="both"/>
      </w:pPr>
      <w:r>
        <w:rPr>
          <w:rFonts w:ascii="Times New Roman"/>
          <w:b w:val="false"/>
          <w:i w:val="false"/>
          <w:color w:val="000000"/>
          <w:sz w:val="28"/>
        </w:rPr>
        <w:t>
      1) құқықтары:</w:t>
      </w:r>
    </w:p>
    <w:bookmarkEnd w:id="31"/>
    <w:bookmarkStart w:name="z41" w:id="32"/>
    <w:p>
      <w:pPr>
        <w:spacing w:after="0"/>
        <w:ind w:left="0"/>
        <w:jc w:val="both"/>
      </w:pPr>
      <w:r>
        <w:rPr>
          <w:rFonts w:ascii="Times New Roman"/>
          <w:b w:val="false"/>
          <w:i w:val="false"/>
          <w:color w:val="000000"/>
          <w:sz w:val="28"/>
        </w:rPr>
        <w:t>
      мемлекеттік органдардан және лауазымды тұлғалардан, өзге де ұйымдардан өз функцияларын орындауға қажетті ақпаратты сұратады, Бөлімнің құзыретіне жататын мәселелерді дайындауға мемлекеттік органдар мен өзге де ұйымдардың қызметкерлерін тартады;</w:t>
      </w:r>
    </w:p>
    <w:bookmarkEnd w:id="32"/>
    <w:bookmarkStart w:name="z42" w:id="33"/>
    <w:p>
      <w:pPr>
        <w:spacing w:after="0"/>
        <w:ind w:left="0"/>
        <w:jc w:val="both"/>
      </w:pPr>
      <w:r>
        <w:rPr>
          <w:rFonts w:ascii="Times New Roman"/>
          <w:b w:val="false"/>
          <w:i w:val="false"/>
          <w:color w:val="000000"/>
          <w:sz w:val="28"/>
        </w:rPr>
        <w:t>
      тиісті мемлекеттік органдар мен лауазымды тұлғаларға Бөлімнің қызмет саласына қатысты тапсырмалар береді, олардың орындалуын бақылайды, сондай-ақ орталық және жергілікті атқарушы органдар өткізетін іс-шараларға қатысады;</w:t>
      </w:r>
    </w:p>
    <w:bookmarkEnd w:id="33"/>
    <w:bookmarkStart w:name="z43" w:id="34"/>
    <w:p>
      <w:pPr>
        <w:spacing w:after="0"/>
        <w:ind w:left="0"/>
        <w:jc w:val="both"/>
      </w:pPr>
      <w:r>
        <w:rPr>
          <w:rFonts w:ascii="Times New Roman"/>
          <w:b w:val="false"/>
          <w:i w:val="false"/>
          <w:color w:val="000000"/>
          <w:sz w:val="28"/>
        </w:rPr>
        <w:t>
      қарамағында кәсіпкерлік және ауыл шаруашылығы саласындағы мәселелер және Бөлімнің құзыретіне кіретін өзге де мәселелер бар лауазымды тұлғаларға, тауар өндірушілерге ұйымдық- әдістемелік, ақпараттық және өзге де көмек көрсетеді;</w:t>
      </w:r>
    </w:p>
    <w:bookmarkEnd w:id="34"/>
    <w:bookmarkStart w:name="z44" w:id="35"/>
    <w:p>
      <w:pPr>
        <w:spacing w:after="0"/>
        <w:ind w:left="0"/>
        <w:jc w:val="both"/>
      </w:pPr>
      <w:r>
        <w:rPr>
          <w:rFonts w:ascii="Times New Roman"/>
          <w:b w:val="false"/>
          <w:i w:val="false"/>
          <w:color w:val="000000"/>
          <w:sz w:val="28"/>
        </w:rPr>
        <w:t>
      стратегиялық, операциялық жоспарларға, сондай-ақ Бөлімнің жұмыс жоспарларына сәйкес қызметті жүзеге асырады;</w:t>
      </w:r>
    </w:p>
    <w:bookmarkEnd w:id="35"/>
    <w:bookmarkStart w:name="z45" w:id="36"/>
    <w:p>
      <w:pPr>
        <w:spacing w:after="0"/>
        <w:ind w:left="0"/>
        <w:jc w:val="both"/>
      </w:pPr>
      <w:r>
        <w:rPr>
          <w:rFonts w:ascii="Times New Roman"/>
          <w:b w:val="false"/>
          <w:i w:val="false"/>
          <w:color w:val="000000"/>
          <w:sz w:val="28"/>
        </w:rPr>
        <w:t>
      2) міндеттері:</w:t>
      </w:r>
    </w:p>
    <w:bookmarkEnd w:id="36"/>
    <w:bookmarkStart w:name="z46" w:id="37"/>
    <w:p>
      <w:pPr>
        <w:spacing w:after="0"/>
        <w:ind w:left="0"/>
        <w:jc w:val="both"/>
      </w:pPr>
      <w:r>
        <w:rPr>
          <w:rFonts w:ascii="Times New Roman"/>
          <w:b w:val="false"/>
          <w:i w:val="false"/>
          <w:color w:val="000000"/>
          <w:sz w:val="28"/>
        </w:rPr>
        <w:t>
      өз қызметін жүзеге асыру кезінде Қазақстан Республикасының қолданыстағы заңнамасы талаптарының орындалуын қамтамасыз етеді;</w:t>
      </w:r>
    </w:p>
    <w:bookmarkEnd w:id="37"/>
    <w:bookmarkStart w:name="z47" w:id="38"/>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сондай-ақ Қостанай облысы әкімінің және әкімдігінің актілері мен тапсырмаларын сапалы және уақытылы орындайды.</w:t>
      </w:r>
    </w:p>
    <w:bookmarkEnd w:id="38"/>
    <w:bookmarkStart w:name="z48" w:id="39"/>
    <w:p>
      <w:pPr>
        <w:spacing w:after="0"/>
        <w:ind w:left="0"/>
        <w:jc w:val="both"/>
      </w:pPr>
      <w:r>
        <w:rPr>
          <w:rFonts w:ascii="Times New Roman"/>
          <w:b w:val="false"/>
          <w:i w:val="false"/>
          <w:color w:val="000000"/>
          <w:sz w:val="28"/>
        </w:rPr>
        <w:t>
      15. Функциялары:</w:t>
      </w:r>
    </w:p>
    <w:bookmarkEnd w:id="39"/>
    <w:bookmarkStart w:name="z49" w:id="40"/>
    <w:p>
      <w:pPr>
        <w:spacing w:after="0"/>
        <w:ind w:left="0"/>
        <w:jc w:val="both"/>
      </w:pPr>
      <w:r>
        <w:rPr>
          <w:rFonts w:ascii="Times New Roman"/>
          <w:b w:val="false"/>
          <w:i w:val="false"/>
          <w:color w:val="000000"/>
          <w:sz w:val="28"/>
        </w:rPr>
        <w:t>
      1) әлеуметтік-экономикалық дамудың негізгі бағыттары, ауданның даму стратегиялары мен басымдықтары бойынша аудан әкіміне және әкімдікке ұсыныстар енгізеді;</w:t>
      </w:r>
    </w:p>
    <w:bookmarkEnd w:id="40"/>
    <w:bookmarkStart w:name="z50" w:id="41"/>
    <w:p>
      <w:pPr>
        <w:spacing w:after="0"/>
        <w:ind w:left="0"/>
        <w:jc w:val="both"/>
      </w:pPr>
      <w:r>
        <w:rPr>
          <w:rFonts w:ascii="Times New Roman"/>
          <w:b w:val="false"/>
          <w:i w:val="false"/>
          <w:color w:val="000000"/>
          <w:sz w:val="28"/>
        </w:rPr>
        <w:t>
      2) өз құзыреті шегінде Бөлімге жүктелген мақсаттарды орындау үшін атқарушы билік органдарынан, статистика органдарынан, ұйымдардан, мекемелерден, кәсіпорындардан және барлық меншік нысанындағы басқа да шаруашылық жүргізуші субъектілерден ақпаратты сұратады және алады;</w:t>
      </w:r>
    </w:p>
    <w:bookmarkEnd w:id="41"/>
    <w:bookmarkStart w:name="z51" w:id="42"/>
    <w:p>
      <w:pPr>
        <w:spacing w:after="0"/>
        <w:ind w:left="0"/>
        <w:jc w:val="both"/>
      </w:pPr>
      <w:r>
        <w:rPr>
          <w:rFonts w:ascii="Times New Roman"/>
          <w:b w:val="false"/>
          <w:i w:val="false"/>
          <w:color w:val="000000"/>
          <w:sz w:val="28"/>
        </w:rPr>
        <w:t>
      3) өз құзыретінің мәселелері бойынша кеңестер, конференциялар, семинарлар ұйымдастыруға және өткізуге қатысады;</w:t>
      </w:r>
    </w:p>
    <w:bookmarkEnd w:id="42"/>
    <w:bookmarkStart w:name="z52" w:id="43"/>
    <w:p>
      <w:pPr>
        <w:spacing w:after="0"/>
        <w:ind w:left="0"/>
        <w:jc w:val="both"/>
      </w:pPr>
      <w:r>
        <w:rPr>
          <w:rFonts w:ascii="Times New Roman"/>
          <w:b w:val="false"/>
          <w:i w:val="false"/>
          <w:color w:val="000000"/>
          <w:sz w:val="28"/>
        </w:rPr>
        <w:t>
      4) Меңдіқара ауданының аумағында туристік қызмет саласындағы мемлекеттік саясатты іске асырады және үйлестіруді жүзеге асырады;</w:t>
      </w:r>
    </w:p>
    <w:bookmarkEnd w:id="43"/>
    <w:bookmarkStart w:name="z53" w:id="44"/>
    <w:p>
      <w:pPr>
        <w:spacing w:after="0"/>
        <w:ind w:left="0"/>
        <w:jc w:val="both"/>
      </w:pPr>
      <w:r>
        <w:rPr>
          <w:rFonts w:ascii="Times New Roman"/>
          <w:b w:val="false"/>
          <w:i w:val="false"/>
          <w:color w:val="000000"/>
          <w:sz w:val="28"/>
        </w:rPr>
        <w:t>
      5) Қазақстан Республикасының заңнамасына сәйкес өзге де функцияларды жүзеге асырады.</w:t>
      </w:r>
    </w:p>
    <w:bookmarkEnd w:id="44"/>
    <w:bookmarkStart w:name="z54" w:id="45"/>
    <w:p>
      <w:pPr>
        <w:spacing w:after="0"/>
        <w:ind w:left="0"/>
        <w:jc w:val="left"/>
      </w:pPr>
      <w:r>
        <w:rPr>
          <w:rFonts w:ascii="Times New Roman"/>
          <w:b/>
          <w:i w:val="false"/>
          <w:color w:val="000000"/>
        </w:rPr>
        <w:t xml:space="preserve"> 3-тарау. Мемлекеттік органның бірінші басшысының мәртебесі, өкілеттігі</w:t>
      </w:r>
    </w:p>
    <w:bookmarkEnd w:id="45"/>
    <w:bookmarkStart w:name="z55" w:id="46"/>
    <w:p>
      <w:pPr>
        <w:spacing w:after="0"/>
        <w:ind w:left="0"/>
        <w:jc w:val="both"/>
      </w:pPr>
      <w:r>
        <w:rPr>
          <w:rFonts w:ascii="Times New Roman"/>
          <w:b w:val="false"/>
          <w:i w:val="false"/>
          <w:color w:val="000000"/>
          <w:sz w:val="28"/>
        </w:rPr>
        <w:t>
      16. Бөлімді басқаруды бірінші басшы жүзеге асырады, ол Бөлімге жүктелген міндеттердің орындалуына және, оның өз өкілеттіктерін жүзеге асыруына дербес жауапты болады.</w:t>
      </w:r>
    </w:p>
    <w:bookmarkEnd w:id="46"/>
    <w:bookmarkStart w:name="z56" w:id="47"/>
    <w:p>
      <w:pPr>
        <w:spacing w:after="0"/>
        <w:ind w:left="0"/>
        <w:jc w:val="both"/>
      </w:pPr>
      <w:r>
        <w:rPr>
          <w:rFonts w:ascii="Times New Roman"/>
          <w:b w:val="false"/>
          <w:i w:val="false"/>
          <w:color w:val="000000"/>
          <w:sz w:val="28"/>
        </w:rPr>
        <w:t>
      17. Бөлімнің бірінші басшысы Қазақстан Республикасының заңнамасына сәйкес лауазымға тағайындалады және лауазымнан босатылады.</w:t>
      </w:r>
    </w:p>
    <w:bookmarkEnd w:id="47"/>
    <w:bookmarkStart w:name="z57" w:id="48"/>
    <w:p>
      <w:pPr>
        <w:spacing w:after="0"/>
        <w:ind w:left="0"/>
        <w:jc w:val="both"/>
      </w:pPr>
      <w:r>
        <w:rPr>
          <w:rFonts w:ascii="Times New Roman"/>
          <w:b w:val="false"/>
          <w:i w:val="false"/>
          <w:color w:val="000000"/>
          <w:sz w:val="28"/>
        </w:rPr>
        <w:t>
      18. Бөлімнің бірінші басшысының өкілеттіктері:</w:t>
      </w:r>
    </w:p>
    <w:bookmarkEnd w:id="48"/>
    <w:bookmarkStart w:name="z58" w:id="49"/>
    <w:p>
      <w:pPr>
        <w:spacing w:after="0"/>
        <w:ind w:left="0"/>
        <w:jc w:val="both"/>
      </w:pPr>
      <w:r>
        <w:rPr>
          <w:rFonts w:ascii="Times New Roman"/>
          <w:b w:val="false"/>
          <w:i w:val="false"/>
          <w:color w:val="000000"/>
          <w:sz w:val="28"/>
        </w:rPr>
        <w:t>
      1) Бөлім қызметкерлерін лауазымға тағайындайды және лауазымнан босатады;</w:t>
      </w:r>
    </w:p>
    <w:bookmarkEnd w:id="49"/>
    <w:bookmarkStart w:name="z59" w:id="50"/>
    <w:p>
      <w:pPr>
        <w:spacing w:after="0"/>
        <w:ind w:left="0"/>
        <w:jc w:val="both"/>
      </w:pPr>
      <w:r>
        <w:rPr>
          <w:rFonts w:ascii="Times New Roman"/>
          <w:b w:val="false"/>
          <w:i w:val="false"/>
          <w:color w:val="000000"/>
          <w:sz w:val="28"/>
        </w:rPr>
        <w:t>
      2) Бөлім қызметкерлерінің лауазымдық нұсқаулықтарын бекітеді;</w:t>
      </w:r>
    </w:p>
    <w:bookmarkEnd w:id="50"/>
    <w:bookmarkStart w:name="z60" w:id="51"/>
    <w:p>
      <w:pPr>
        <w:spacing w:after="0"/>
        <w:ind w:left="0"/>
        <w:jc w:val="both"/>
      </w:pPr>
      <w:r>
        <w:rPr>
          <w:rFonts w:ascii="Times New Roman"/>
          <w:b w:val="false"/>
          <w:i w:val="false"/>
          <w:color w:val="000000"/>
          <w:sz w:val="28"/>
        </w:rPr>
        <w:t>
      3) міндеттемелер мен төлемдер бойынша қаржыландыру жоспарын бекітеді;</w:t>
      </w:r>
    </w:p>
    <w:bookmarkEnd w:id="51"/>
    <w:bookmarkStart w:name="z61" w:id="52"/>
    <w:p>
      <w:pPr>
        <w:spacing w:after="0"/>
        <w:ind w:left="0"/>
        <w:jc w:val="both"/>
      </w:pPr>
      <w:r>
        <w:rPr>
          <w:rFonts w:ascii="Times New Roman"/>
          <w:b w:val="false"/>
          <w:i w:val="false"/>
          <w:color w:val="000000"/>
          <w:sz w:val="28"/>
        </w:rPr>
        <w:t>
      4) Қазақстан Республикасының заңнамасына сәйкес мемлекеттік органдарда, өзге де ұйымдарда Бөлімнің мүддесін білдіреді;</w:t>
      </w:r>
    </w:p>
    <w:bookmarkEnd w:id="52"/>
    <w:bookmarkStart w:name="z62" w:id="53"/>
    <w:p>
      <w:pPr>
        <w:spacing w:after="0"/>
        <w:ind w:left="0"/>
        <w:jc w:val="both"/>
      </w:pPr>
      <w:r>
        <w:rPr>
          <w:rFonts w:ascii="Times New Roman"/>
          <w:b w:val="false"/>
          <w:i w:val="false"/>
          <w:color w:val="000000"/>
          <w:sz w:val="28"/>
        </w:rPr>
        <w:t>
      5) бірінші қол қою құқығына ие;</w:t>
      </w:r>
    </w:p>
    <w:bookmarkEnd w:id="53"/>
    <w:bookmarkStart w:name="z63" w:id="54"/>
    <w:p>
      <w:pPr>
        <w:spacing w:after="0"/>
        <w:ind w:left="0"/>
        <w:jc w:val="both"/>
      </w:pPr>
      <w:r>
        <w:rPr>
          <w:rFonts w:ascii="Times New Roman"/>
          <w:b w:val="false"/>
          <w:i w:val="false"/>
          <w:color w:val="000000"/>
          <w:sz w:val="28"/>
        </w:rPr>
        <w:t>
      6) сыбайлас жемқорлыққа қарсы іс-қимыл жөніндегі шаралар қабылдамағаны үшін дербес жауапты болады;</w:t>
      </w:r>
    </w:p>
    <w:bookmarkEnd w:id="54"/>
    <w:bookmarkStart w:name="z64" w:id="55"/>
    <w:p>
      <w:pPr>
        <w:spacing w:after="0"/>
        <w:ind w:left="0"/>
        <w:jc w:val="both"/>
      </w:pPr>
      <w:r>
        <w:rPr>
          <w:rFonts w:ascii="Times New Roman"/>
          <w:b w:val="false"/>
          <w:i w:val="false"/>
          <w:color w:val="000000"/>
          <w:sz w:val="28"/>
        </w:rPr>
        <w:t>
      7) Бөлім қызметкерлерінің орындауы үшін міндетті бұйрықтар шығарады, нұсқаулар береді;</w:t>
      </w:r>
    </w:p>
    <w:bookmarkEnd w:id="55"/>
    <w:bookmarkStart w:name="z65" w:id="56"/>
    <w:p>
      <w:pPr>
        <w:spacing w:after="0"/>
        <w:ind w:left="0"/>
        <w:jc w:val="both"/>
      </w:pPr>
      <w:r>
        <w:rPr>
          <w:rFonts w:ascii="Times New Roman"/>
          <w:b w:val="false"/>
          <w:i w:val="false"/>
          <w:color w:val="000000"/>
          <w:sz w:val="28"/>
        </w:rPr>
        <w:t>
      8) Бөлім қызметкерлеріне көтермелеу, материалдық көмек көрсету және тәртіптік жаза қолдану шараларын қабылдайды;</w:t>
      </w:r>
    </w:p>
    <w:bookmarkEnd w:id="56"/>
    <w:bookmarkStart w:name="z66" w:id="57"/>
    <w:p>
      <w:pPr>
        <w:spacing w:after="0"/>
        <w:ind w:left="0"/>
        <w:jc w:val="both"/>
      </w:pPr>
      <w:r>
        <w:rPr>
          <w:rFonts w:ascii="Times New Roman"/>
          <w:b w:val="false"/>
          <w:i w:val="false"/>
          <w:color w:val="000000"/>
          <w:sz w:val="28"/>
        </w:rPr>
        <w:t>
      9) Қазақстан Республикасының заңнамасына сәйкес өзге де өкілеттіктерді жүзеге асырады.</w:t>
      </w:r>
    </w:p>
    <w:bookmarkEnd w:id="57"/>
    <w:bookmarkStart w:name="z67" w:id="58"/>
    <w:p>
      <w:pPr>
        <w:spacing w:after="0"/>
        <w:ind w:left="0"/>
        <w:jc w:val="both"/>
      </w:pPr>
      <w:r>
        <w:rPr>
          <w:rFonts w:ascii="Times New Roman"/>
          <w:b w:val="false"/>
          <w:i w:val="false"/>
          <w:color w:val="000000"/>
          <w:sz w:val="28"/>
        </w:rPr>
        <w:t>
      Бөлім басшысы болмаған кезеңде оның өкілеттіктерін қолданыстағы заңнамаға сәйкес оны алмастыратын тұлға орындайды.</w:t>
      </w:r>
    </w:p>
    <w:bookmarkEnd w:id="58"/>
    <w:bookmarkStart w:name="z68" w:id="59"/>
    <w:p>
      <w:pPr>
        <w:spacing w:after="0"/>
        <w:ind w:left="0"/>
        <w:jc w:val="left"/>
      </w:pPr>
      <w:r>
        <w:rPr>
          <w:rFonts w:ascii="Times New Roman"/>
          <w:b/>
          <w:i w:val="false"/>
          <w:color w:val="000000"/>
        </w:rPr>
        <w:t xml:space="preserve"> 4-тарау. Мемлекеттік органның мүлкі</w:t>
      </w:r>
    </w:p>
    <w:bookmarkEnd w:id="59"/>
    <w:bookmarkStart w:name="z69" w:id="60"/>
    <w:p>
      <w:pPr>
        <w:spacing w:after="0"/>
        <w:ind w:left="0"/>
        <w:jc w:val="both"/>
      </w:pPr>
      <w:r>
        <w:rPr>
          <w:rFonts w:ascii="Times New Roman"/>
          <w:b w:val="false"/>
          <w:i w:val="false"/>
          <w:color w:val="000000"/>
          <w:sz w:val="28"/>
        </w:rPr>
        <w:t>
      19. Бөлімнің заңнамада көзделген жағдайларда жедел басқару құқығында оқшауланған мүлкі болуы мүмкін.</w:t>
      </w:r>
    </w:p>
    <w:bookmarkEnd w:id="60"/>
    <w:bookmarkStart w:name="z70" w:id="61"/>
    <w:p>
      <w:pPr>
        <w:spacing w:after="0"/>
        <w:ind w:left="0"/>
        <w:jc w:val="both"/>
      </w:pPr>
      <w:r>
        <w:rPr>
          <w:rFonts w:ascii="Times New Roman"/>
          <w:b w:val="false"/>
          <w:i w:val="false"/>
          <w:color w:val="000000"/>
          <w:sz w:val="28"/>
        </w:rPr>
        <w:t>
      Бөлім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61"/>
    <w:bookmarkStart w:name="z71" w:id="62"/>
    <w:p>
      <w:pPr>
        <w:spacing w:after="0"/>
        <w:ind w:left="0"/>
        <w:jc w:val="both"/>
      </w:pPr>
      <w:r>
        <w:rPr>
          <w:rFonts w:ascii="Times New Roman"/>
          <w:b w:val="false"/>
          <w:i w:val="false"/>
          <w:color w:val="000000"/>
          <w:sz w:val="28"/>
        </w:rPr>
        <w:t>
      20. Бөлімге бекітілген мүлік коммуналдық меншікке жатады.</w:t>
      </w:r>
    </w:p>
    <w:bookmarkEnd w:id="62"/>
    <w:bookmarkStart w:name="z72" w:id="63"/>
    <w:p>
      <w:pPr>
        <w:spacing w:after="0"/>
        <w:ind w:left="0"/>
        <w:jc w:val="both"/>
      </w:pPr>
      <w:r>
        <w:rPr>
          <w:rFonts w:ascii="Times New Roman"/>
          <w:b w:val="false"/>
          <w:i w:val="false"/>
          <w:color w:val="000000"/>
          <w:sz w:val="28"/>
        </w:rPr>
        <w:t>
      21. Егер заңнамада өзгеше белгіленбесе, Бөлім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63"/>
    <w:bookmarkStart w:name="z73" w:id="64"/>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64"/>
    <w:bookmarkStart w:name="z74" w:id="65"/>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заңнамасына сәйкес жүзеге асырылады.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