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a1efc" w14:textId="ada1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Ақтоғай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көрсету туралы</w:t>
      </w:r>
    </w:p>
    <w:p>
      <w:pPr>
        <w:spacing w:after="0"/>
        <w:ind w:left="0"/>
        <w:jc w:val="both"/>
      </w:pPr>
      <w:r>
        <w:rPr>
          <w:rFonts w:ascii="Times New Roman"/>
          <w:b w:val="false"/>
          <w:i w:val="false"/>
          <w:color w:val="000000"/>
          <w:sz w:val="28"/>
        </w:rPr>
        <w:t>Павлодар облысы Ақтоғай аудандық мәслихатының 2021 жылғы 27 желтоқсандағы № 70/15 шешімі</w:t>
      </w:r>
    </w:p>
    <w:p>
      <w:pPr>
        <w:spacing w:after="0"/>
        <w:ind w:left="0"/>
        <w:jc w:val="both"/>
      </w:pPr>
      <w:r>
        <w:rPr>
          <w:rFonts w:ascii="Times New Roman"/>
          <w:b w:val="false"/>
          <w:i w:val="false"/>
          <w:color w:val="ff0000"/>
          <w:sz w:val="28"/>
        </w:rPr>
        <w:t>
      Ескерту. 01.01.2022 бастап қолданысқа енгізіледі - осы шешімнің 4-тармағымен.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аудандық мәслихаты ШЕШТІ:</w:t>
      </w:r>
    </w:p>
    <w:bookmarkEnd w:id="0"/>
    <w:bookmarkStart w:name="z2" w:id="1"/>
    <w:p>
      <w:pPr>
        <w:spacing w:after="0"/>
        <w:ind w:left="0"/>
        <w:jc w:val="both"/>
      </w:pPr>
      <w:r>
        <w:rPr>
          <w:rFonts w:ascii="Times New Roman"/>
          <w:b w:val="false"/>
          <w:i w:val="false"/>
          <w:color w:val="000000"/>
          <w:sz w:val="28"/>
        </w:rPr>
        <w:t>
      1. Ақтоғай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2022 жылы тұрғын үй сатып алу немесе салу үшін әлеуметтік қолдау–бір мың бес жүз еселік айлық есептік көрсеткіштен аспайтын сомада бюджеттік кредит берілсін.</w:t>
      </w:r>
    </w:p>
    <w:bookmarkEnd w:id="1"/>
    <w:bookmarkStart w:name="z3" w:id="2"/>
    <w:p>
      <w:pPr>
        <w:spacing w:after="0"/>
        <w:ind w:left="0"/>
        <w:jc w:val="both"/>
      </w:pPr>
      <w:r>
        <w:rPr>
          <w:rFonts w:ascii="Times New Roman"/>
          <w:b w:val="false"/>
          <w:i w:val="false"/>
          <w:color w:val="000000"/>
          <w:sz w:val="28"/>
        </w:rPr>
        <w:t>
      2. Ақтоғай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2022 жылы жүз еселік айлық есептік көрсеткішке тең сомада көтерме жәрдемақы берілсін.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Ақтоғай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