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94a8" w14:textId="8569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"ATLAS &amp; Co" жауапкершілігі шектеулі серіктестігімен геологиялық барлау жұмыстарын жүргізу үшін (қатты пайдалы қазбаларды барлауға) жер учаскесiне 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әкімдігінің 2021 жылғы 27 тамыздағы № 209/8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"ATLAS &amp; Co" жауапкершілігі шектеулі серіктестігімен геологиялық барлау жұмыстарын жүргізу үшін (қатты пайдалы қазбаларды барлауға), Семей сынақ ядролық полигонының аумағында орналасқан жер учаскесіне меншік иелерінен және жер пайдаланушылардан жер учаскесін алып қоймай, 6 (алты) жыл мерзімге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"Май ауданы әкімінің аппараты" мемлекеттік мекемесі заңнамада белгіленген тәртіппен осы нормативтік құқықтық актіні ресми жарияланғаннан кейін Май ауданы әкімдігінің интернет-ресурсында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"27 "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Семей сынақ ядролық полигонының аумағында орналасқан жер учаскесіне қауымдық сервитут белгілеу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2984"/>
        <w:gridCol w:w="2984"/>
        <w:gridCol w:w="2985"/>
        <w:gridCol w:w="1767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орналасқан жері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(гектар)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алқаптарының алаңы (гектар)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жайылым (гектар)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Семей сынақ ядролық полигонының аумағы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