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0ef9" w14:textId="1770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Павлодар ауданы Григорьевка ауылдық округі әкімінің 2021 жылғы 8 шілде "Павлодар ауданы Григорьевка ауылдық округінің аумағында шектеу іс-шараларын белгілеу туралы" № 1-03-4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Григорьевка ауылдық округі әкімінің 2021 жылғы 26 қазандағы № 1-03-5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ауданының бас мемлекеттік ветеринариялық-санитариялық инспекторының 2021 жылғы 30 қыркүйек № 2-36/317 ұсынысы негізінде, Григорьевка ауылдық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 Григорьевка ауылдық округінің аумағында орналасқан "Эльдар" қарапайым серіктестік түрінде жүргізілетін фермерлік шаруашылығы, жер учаскесінің кадастірлық номірі: 14-211-053-005, ірі қара малдың бруцеллез ауруын жою бойынша кешенді ветеринариялық-санитарлық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Павлодар ауданы Григорьевка ауылдық округі әкімінің 2021 жылғы 8 шілдедегі №1-03-4 "Павлодар ауданы Григорьевка ауылдық округінің аумағында шектеу іс-шараларын белгілеу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(Нормативтік құқықтық кесімдерді мемлекеттік тіркеудің тізілімінде № 23442 болып тіркелді).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Бруцкий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