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b359" w14:textId="961b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Аққайың ауданы маслихатының 2021 жылғы 7 желтоқсандағы № 7-11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1. 2022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ресми жариялануы тиіс және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хатшысы </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