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14e4" w14:textId="f101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Ақжар ауданы Қулыкөл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27 желтоқсандағы № 13-14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Ақжар ауданы Қулыкөл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42 201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1654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39 440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–43 234,6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-1 033,6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1 033,6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бюджетиқаражатыныңиайдаланылатын қалдықтары – 1 033,6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Ақжар аудандық мәслихатының 18.08.2022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ауылдық округ бюджетінің келесі салықтық емес түсімдер есебінен қалыптасуы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аудандық бюджеттен округ бюджетіне берілетін субвенция көлемі 21 717 мың теңге сомасында көзделгендігі ескерілсін.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Қулыкөл ауылдық округінің 2022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Ақжар аудандық мәслихатының 18.08.2022 </w:t>
      </w:r>
      <w:r>
        <w:rPr>
          <w:rFonts w:ascii="Times New Roman"/>
          <w:b w:val="false"/>
          <w:i w:val="false"/>
          <w:color w:val="ff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Пайдалынбаған (Толық пайдаланылмаған) нысаналы тфансферттерді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13- 14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Қулыкөлауылдық округінің 2023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санитариялық жағдайын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13- 14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Қулыкөл ауылдық округінің 2024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санитариялық жағдайын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