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3f0ac" w14:textId="473f0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Қызылжар ауданының Архангельск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2021 жылғы 29 желтоқсандағы № 11/9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8-тармағымен.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Қызылжар ауданының Архангельск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61 176,5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3 727,8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57 448,7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62 158,9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-982,4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982,4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982,4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Қызылжар ауданы мәслихатының 09.03.2022 </w:t>
      </w:r>
      <w:r>
        <w:rPr>
          <w:rFonts w:ascii="Times New Roman"/>
          <w:b w:val="false"/>
          <w:i w:val="false"/>
          <w:color w:val="000000"/>
          <w:sz w:val="28"/>
        </w:rPr>
        <w:t>№ 12/15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30.11.2022 </w:t>
      </w:r>
      <w:r>
        <w:rPr>
          <w:rFonts w:ascii="Times New Roman"/>
          <w:b w:val="false"/>
          <w:i w:val="false"/>
          <w:color w:val="000000"/>
          <w:sz w:val="28"/>
        </w:rPr>
        <w:t>№ 18/9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Архангельск ауылдық округінің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 органында тіркеу есебіне қою кезінде мәлімделген ауылдың аумағында жеке тұлғалар дербес салық салуға жататын кірістер бойынша жеке табыс салығынан: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 аумағындағы жер учаскелері бойынша жеке және заңды тұлғалардан алынатын, елдi мекен жерлерiне салынатын жер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 көлік құралдары салығынан: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 аумағындағы жеке тұлғалардан;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 аумағында орналасқан заңды тұлғалардан;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сыртқы (көрнекі) жарнаманы орналастыру үшін төлемдерге: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 орналастырғаны үшін төлемақыдан.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Архангельск ауылдық округінің бюджеттің кірістері мына салықтық емес түсімдер есебінен қалыптастырылатыны белгіленсін: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салынатын айыппұлдар;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алымдарынан;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коммуналдық меншігінен (жергілікті өзін-өзі басқарудың коммуналдық меншігінен) түсетін кірістер: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меншік (жергілікті өзін-өзі басқарудың коммуналдық меншігінен) мүлігін жалға беруден түсетін кірістер;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округі бюджетінің кірістері ауылдық округ бюджетінен қаржыландырылатын мемлекеттік мекемелерге бекітілген мемлекеттік мүлікті сатудан түсетін ақша негізгі капиталды сатудан түсетін түсімдер болып белгіленсін.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берілетін 23 346,0 мың теңге жалпы сомадағы субвенциялар көлемі 2022 жылға ескерілсін.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 жылға арналған Архангельск ауылдық округінің бюджетінде республикалық бюджеттен нысаналы трансферттер түсімі ескерілсін.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республикалық бюджеттен бөлу Архангельск ауылдық округі әкімінің 2022-2024 жылдарға арналған Архангельск ауылдық округінің бюджетін бекіту туралы Солтүстік Қазақстан облысы Қызылжар аудандық мәслихатының шешімін іске асыру туралы шешімімен айқындалады.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Аудандық бюджеттен 2022 жылға нысаналы трансферттер Архангельск ауылдық округінің бюджетінде ескерілсін.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аудандық бюджеттен бөлу Архангельск ауылдық округі әкімінің 2022-2024 жылдарға арналған Архангельск ауылдық округінің бюджетін бекіту туралы Солтүстік Қазақстан облысы Қызылжар аудандық мәслихатының шешімін іске асыру туралы шешімімен айқындалады.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2022 жылғы 1 қаңтардан бастап қолданысқа енгізіледі.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Қызылжар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5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ауданының Архангельск ауылдық округінің бюджеті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Қызылжар ауданы мәслихатының 09.03.2022 </w:t>
      </w:r>
      <w:r>
        <w:rPr>
          <w:rFonts w:ascii="Times New Roman"/>
          <w:b w:val="false"/>
          <w:i w:val="false"/>
          <w:color w:val="ff0000"/>
          <w:sz w:val="28"/>
        </w:rPr>
        <w:t>№ 12/15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30.11.2022 </w:t>
      </w:r>
      <w:r>
        <w:rPr>
          <w:rFonts w:ascii="Times New Roman"/>
          <w:b w:val="false"/>
          <w:i w:val="false"/>
          <w:color w:val="ff0000"/>
          <w:sz w:val="28"/>
        </w:rPr>
        <w:t>№ 18/9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44"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61 176,5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3 727,8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3 727,8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57 448,7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57 448,7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57 448,7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62 158,9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9 433,9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9 433,9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9 433,9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9 433,9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мемлекеттiк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-982,4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6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ауданының Архангельск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мемлекеттiк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6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Қызылжар ауданының Архангельск ауылдық округінің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мемлекеттiк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4) Қаржы активтерімен операциялар бойынша сальдо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