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457ad" w14:textId="f8457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жылға арналған Солтүстік Қазақстан облысы Тайынша ауданы бойынша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2021 жылғы 24 желтоқсандағы № 110 шешімі. Күші жойылды - Солтүстік Қазақстан облысы Тайынша ауданы мәслихатының 2022 жылғы 13 мамырдағы № 190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Тайынша ауданы мәслихатының 13.05.2022 </w:t>
      </w:r>
      <w:r>
        <w:rPr>
          <w:rFonts w:ascii="Times New Roman"/>
          <w:b w:val="false"/>
          <w:i w:val="false"/>
          <w:color w:val="ff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 Заңының 10-3-бабының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Қазақстан Республикасы Индустрия және инфрақұрылымдық даму министрінің міндеттерін атқарушысының 2020 жылғы 30 наурыздағы № 166 (Нормативтік құқықтық актілерді мемлекеттік тіркеу тізілімінде № 20284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жылға арналған Солтүстік Қазақстан облысы Тайынша ауданы бойынша кондоминиум объектісін басқаруға және кондоминиум объектісінің ортақ мүлкін күтіп-ұстауға арналған шығыстардың ең төмен мөлшері бір шаршы метр үшін бір айға 22 (жиырма екі) теңге сомасында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