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c5c0" w14:textId="592c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Тимирязев ауданы Ленин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27 желтоқсандағы № 9/12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2022-2024жылдарға арналған Тимирязев ауданы Ленин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–23 909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23 346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23 932,2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профицитін пайдалану) – 23,2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Ленин ауылдық округтің аумағында орналасқан жеке тұлғаларға мүлік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пайдаланғаны үшін төлем;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ауылдық округінің ауылдарында тіркелген жеке және заңды тұлғалардан алынатын көлік құралдары салығы.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белгіленген бюджет қаражатының бос қалдықтары және 2021 жылы пайдаланылмаған жоғары тұрған бюджеттердің нысаналы трансферттерін қайтару есебінен қамтамасыз етілсін.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2022 жылға арналған аудандық бюджеттен берілетін бюджеттік субвенциялар 10 950 мың теңге сомасында көзделгені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2022 жылға арналған республикалық және облыстық бюджеттерден берілетін нысаналы трансферттер түсімі 8 265 мың теңге сомасында көзделгені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Ленин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Ленин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Ленин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ауылдық округі бюджетінің қаржы жылының басына қалыптасқан бюджет қаражатының бос қалдықтары және 2021 жылы пайдаланылмаған жоғары тұрған бюджеттердің нысаналы трансферттерін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30.06.2022 </w:t>
      </w:r>
      <w:r>
        <w:rPr>
          <w:rFonts w:ascii="Times New Roman"/>
          <w:b w:val="false"/>
          <w:i w:val="false"/>
          <w:color w:val="ff0000"/>
          <w:sz w:val="28"/>
        </w:rPr>
        <w:t>№ 13/30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