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8546" w14:textId="8fa8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аппараты" коммуналдық мемлекеттік мекемесінің "Б" корпусының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18 маусымдағы № 8/2 шешімі. Күші жойылды - Солтүстік Қазақстан облысы Шал ақын ауданы мәслихатының 2022 жылғы 17 наурыздағы № 19/11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Шал ақын ауданы мәслихатының аппараты" коммуналдық мемлекеттік мекемесінің "Б" корпусының мемлекеттік әкімшілік қызметшілерінің қызметін бағалаудың қоса берілген Әдістемесі бекітілсін.</w:t>
      </w:r>
    </w:p>
    <w:bookmarkEnd w:id="1"/>
    <w:bookmarkStart w:name="z6" w:id="2"/>
    <w:p>
      <w:pPr>
        <w:spacing w:after="0"/>
        <w:ind w:left="0"/>
        <w:jc w:val="both"/>
      </w:pPr>
      <w:r>
        <w:rPr>
          <w:rFonts w:ascii="Times New Roman"/>
          <w:b w:val="false"/>
          <w:i w:val="false"/>
          <w:color w:val="000000"/>
          <w:sz w:val="28"/>
        </w:rPr>
        <w:t>
      2. Осы шешім қол қойылған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 Шал ақын</w:t>
            </w:r>
          </w:p>
          <w:p>
            <w:pPr>
              <w:spacing w:after="20"/>
              <w:ind w:left="20"/>
              <w:jc w:val="both"/>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"Солтүстік Қазақстан облысы Шал ақын ауданы мәслихатының аппараты" коммуналдық мемлекеттік мекемесінің "Б" корпусының мемлекеттік әкімшілік қызметшілерінің қызметін бағалаудың Әдістемесі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xml:space="preserve">
      1. Осы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5"/>
    <w:bookmarkStart w:name="z16"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7" w:id="7"/>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7"/>
    <w:bookmarkStart w:name="z18" w:id="8"/>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 - Солтүстік Қазақстан облысы Шал ақын ауданы мәслихатының хатшысы;</w:t>
      </w:r>
    </w:p>
    <w:bookmarkEnd w:id="8"/>
    <w:bookmarkStart w:name="z19" w:id="9"/>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9"/>
    <w:bookmarkStart w:name="z20" w:id="10"/>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0"/>
    <w:bookmarkStart w:name="z21" w:id="11"/>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 - "Солтүстік Қазақстан облысы Шал ақын ауданы мәслихатының аппараты" коммуналдық мекеме аппаратының басшысы.</w:t>
      </w:r>
    </w:p>
    <w:bookmarkEnd w:id="12"/>
    <w:bookmarkStart w:name="z23"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4" w:id="14"/>
    <w:p>
      <w:pPr>
        <w:spacing w:after="0"/>
        <w:ind w:left="0"/>
        <w:jc w:val="both"/>
      </w:pPr>
      <w:r>
        <w:rPr>
          <w:rFonts w:ascii="Times New Roman"/>
          <w:b w:val="false"/>
          <w:i w:val="false"/>
          <w:color w:val="000000"/>
          <w:sz w:val="28"/>
        </w:rPr>
        <w:t>
      4. Қызметшінің нақты лауазымға келу мерзімі, соның ішінде әлеуметтік демалыстан шыққаннан кейін немесе оқуды аяқтағаннан кейін үш айдан кем болған жағдайда, сондай-ақ сынақ мерзімінде бағалау өткізілмейді.</w:t>
      </w:r>
    </w:p>
    <w:bookmarkEnd w:id="14"/>
    <w:bookmarkStart w:name="z25" w:id="15"/>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демалыста,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5"/>
    <w:bookmarkStart w:name="z26" w:id="16"/>
    <w:p>
      <w:pPr>
        <w:spacing w:after="0"/>
        <w:ind w:left="0"/>
        <w:jc w:val="both"/>
      </w:pPr>
      <w:r>
        <w:rPr>
          <w:rFonts w:ascii="Times New Roman"/>
          <w:b w:val="false"/>
          <w:i w:val="false"/>
          <w:color w:val="000000"/>
          <w:sz w:val="28"/>
        </w:rPr>
        <w:t>
      5. Бағалауды өткізу үшін "Б" корпусының қызметшілерін мемлекеттік лауазымға тағайындау және мемлекеттік лауазымнан босату құқы бар жоғары тұрған басшымен (бұдан әрі – уәкілетті тұлға) Солтүстік Қазақстан облысы Шал ақын ауданы мәслихатының аппараты (бұдан әрі – Мәслихат аппараты) жұмыс органы болып табылатын Бағалау жөніндегі комиссия (бұдан әрі - Комиссия) құрылады.</w:t>
      </w:r>
    </w:p>
    <w:bookmarkEnd w:id="16"/>
    <w:bookmarkStart w:name="z27"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7"/>
    <w:bookmarkStart w:name="z28"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9" w:id="19"/>
    <w:p>
      <w:pPr>
        <w:spacing w:after="0"/>
        <w:ind w:left="0"/>
        <w:jc w:val="both"/>
      </w:pPr>
      <w:r>
        <w:rPr>
          <w:rFonts w:ascii="Times New Roman"/>
          <w:b w:val="false"/>
          <w:i w:val="false"/>
          <w:color w:val="000000"/>
          <w:sz w:val="28"/>
        </w:rPr>
        <w:t>
      1) НМИ жетістіктерін бағалау;</w:t>
      </w:r>
    </w:p>
    <w:bookmarkEnd w:id="19"/>
    <w:bookmarkStart w:name="z30"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31"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1"/>
    <w:bookmarkStart w:name="z32"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33" w:id="23"/>
    <w:p>
      <w:pPr>
        <w:spacing w:after="0"/>
        <w:ind w:left="0"/>
        <w:jc w:val="both"/>
      </w:pPr>
      <w:r>
        <w:rPr>
          <w:rFonts w:ascii="Times New Roman"/>
          <w:b w:val="false"/>
          <w:i w:val="false"/>
          <w:color w:val="000000"/>
          <w:sz w:val="28"/>
        </w:rPr>
        <w:t>
      8. Бағалауға байланысты құжаттар Мәслихат аппаратында лауазымдық міндетіне кадр жұмысын жүргізу енген бас маманда бағалау аяқталғаннан кейін үш жыл бойы сақталады.</w:t>
      </w:r>
    </w:p>
    <w:bookmarkEnd w:id="23"/>
    <w:bookmarkStart w:name="z34" w:id="24"/>
    <w:p>
      <w:pPr>
        <w:spacing w:after="0"/>
        <w:ind w:left="0"/>
        <w:jc w:val="left"/>
      </w:pPr>
      <w:r>
        <w:rPr>
          <w:rFonts w:ascii="Times New Roman"/>
          <w:b/>
          <w:i w:val="false"/>
          <w:color w:val="000000"/>
        </w:rPr>
        <w:t xml:space="preserve"> 2. НМИ анықтау тәртібі</w:t>
      </w:r>
    </w:p>
    <w:bookmarkEnd w:id="24"/>
    <w:bookmarkStart w:name="z35"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корпусының әкімшілік мемлекеттік қызметшісінің жеке жұмыс жоспарындағы НМИ тікелей басшымен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6"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7" w:id="27"/>
    <w:p>
      <w:pPr>
        <w:spacing w:after="0"/>
        <w:ind w:left="0"/>
        <w:jc w:val="both"/>
      </w:pPr>
      <w:r>
        <w:rPr>
          <w:rFonts w:ascii="Times New Roman"/>
          <w:b w:val="false"/>
          <w:i w:val="false"/>
          <w:color w:val="000000"/>
          <w:sz w:val="28"/>
        </w:rPr>
        <w:t>
      11. Тікелей басшының жеке жұмыс жоспары жоғары тұрған басшымен бекітіледі.</w:t>
      </w:r>
    </w:p>
    <w:bookmarkEnd w:id="27"/>
    <w:bookmarkStart w:name="z38" w:id="28"/>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8"/>
    <w:bookmarkStart w:name="z39" w:id="29"/>
    <w:p>
      <w:pPr>
        <w:spacing w:after="0"/>
        <w:ind w:left="0"/>
        <w:jc w:val="both"/>
      </w:pPr>
      <w:r>
        <w:rPr>
          <w:rFonts w:ascii="Times New Roman"/>
          <w:b w:val="false"/>
          <w:i w:val="false"/>
          <w:color w:val="000000"/>
          <w:sz w:val="28"/>
        </w:rPr>
        <w:t>
      Жеке жоспарды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40" w:id="30"/>
    <w:p>
      <w:pPr>
        <w:spacing w:after="0"/>
        <w:ind w:left="0"/>
        <w:jc w:val="both"/>
      </w:pPr>
      <w:r>
        <w:rPr>
          <w:rFonts w:ascii="Times New Roman"/>
          <w:b w:val="false"/>
          <w:i w:val="false"/>
          <w:color w:val="000000"/>
          <w:sz w:val="28"/>
        </w:rPr>
        <w:t>
      13. НМИ:</w:t>
      </w:r>
    </w:p>
    <w:bookmarkEnd w:id="30"/>
    <w:bookmarkStart w:name="z41"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42"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43"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4" w:id="34"/>
    <w:p>
      <w:pPr>
        <w:spacing w:after="0"/>
        <w:ind w:left="0"/>
        <w:jc w:val="both"/>
      </w:pPr>
      <w:r>
        <w:rPr>
          <w:rFonts w:ascii="Times New Roman"/>
          <w:b w:val="false"/>
          <w:i w:val="false"/>
          <w:color w:val="000000"/>
          <w:sz w:val="28"/>
        </w:rPr>
        <w:t>
      4) уақытпен шектеулі (бағалау кезеңі ішінде НМИ қол жеткізу мерзімі белгіленеді);</w:t>
      </w:r>
    </w:p>
    <w:bookmarkEnd w:id="34"/>
    <w:bookmarkStart w:name="z45" w:id="35"/>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5"/>
    <w:bookmarkStart w:name="z46" w:id="36"/>
    <w:p>
      <w:pPr>
        <w:spacing w:after="0"/>
        <w:ind w:left="0"/>
        <w:jc w:val="both"/>
      </w:pPr>
      <w:r>
        <w:rPr>
          <w:rFonts w:ascii="Times New Roman"/>
          <w:b w:val="false"/>
          <w:i w:val="false"/>
          <w:color w:val="000000"/>
          <w:sz w:val="28"/>
        </w:rPr>
        <w:t>
      14. НМИ саны 5 құрайды.</w:t>
      </w:r>
    </w:p>
    <w:bookmarkEnd w:id="36"/>
    <w:bookmarkStart w:name="z47" w:id="37"/>
    <w:p>
      <w:pPr>
        <w:spacing w:after="0"/>
        <w:ind w:left="0"/>
        <w:jc w:val="both"/>
      </w:pPr>
      <w:r>
        <w:rPr>
          <w:rFonts w:ascii="Times New Roman"/>
          <w:b w:val="false"/>
          <w:i w:val="false"/>
          <w:color w:val="000000"/>
          <w:sz w:val="28"/>
        </w:rPr>
        <w:t>
      15. Жеке жұмыс жоспары Мәслихат аппаратында, лауазымдық міндетіне кадр жұмысын жүргізу енген бас маманда сақталады.</w:t>
      </w:r>
    </w:p>
    <w:bookmarkEnd w:id="37"/>
    <w:bookmarkStart w:name="z48" w:id="38"/>
    <w:p>
      <w:pPr>
        <w:spacing w:after="0"/>
        <w:ind w:left="0"/>
        <w:jc w:val="left"/>
      </w:pPr>
      <w:r>
        <w:rPr>
          <w:rFonts w:ascii="Times New Roman"/>
          <w:b/>
          <w:i w:val="false"/>
          <w:color w:val="000000"/>
        </w:rPr>
        <w:t xml:space="preserve"> 3. НМИ жетістігін бағалау тәртібі</w:t>
      </w:r>
    </w:p>
    <w:bookmarkEnd w:id="38"/>
    <w:bookmarkStart w:name="z49" w:id="39"/>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50" w:id="40"/>
    <w:p>
      <w:pPr>
        <w:spacing w:after="0"/>
        <w:ind w:left="0"/>
        <w:jc w:val="both"/>
      </w:pPr>
      <w:r>
        <w:rPr>
          <w:rFonts w:ascii="Times New Roman"/>
          <w:b w:val="false"/>
          <w:i w:val="false"/>
          <w:color w:val="000000"/>
          <w:sz w:val="28"/>
        </w:rPr>
        <w:t>
      Тоқсан сайынғы мониторинг қорытындысы бойынша тікелей басшы "Б" корпусының бағалауға жататын қызметшісіне НМИ-ге қол жеткізу және сол үшін қажетті шаралар бойынша жазбаша ұсыныстар береді.</w:t>
      </w:r>
    </w:p>
    <w:bookmarkEnd w:id="40"/>
    <w:bookmarkStart w:name="z51"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52"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3"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4"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5"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6"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7" w:id="47"/>
    <w:p>
      <w:pPr>
        <w:spacing w:after="0"/>
        <w:ind w:left="0"/>
        <w:jc w:val="both"/>
      </w:pPr>
      <w:r>
        <w:rPr>
          <w:rFonts w:ascii="Times New Roman"/>
          <w:b w:val="false"/>
          <w:i w:val="false"/>
          <w:color w:val="000000"/>
          <w:sz w:val="28"/>
        </w:rPr>
        <w:t>
      НМИ-дің орындалуы жеке жоспарда қарастырылған көрсеткіштердің толық орындалуын көздейді.</w:t>
      </w:r>
    </w:p>
    <w:bookmarkEnd w:id="47"/>
    <w:bookmarkStart w:name="z58"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9" w:id="49"/>
    <w:p>
      <w:pPr>
        <w:spacing w:after="0"/>
        <w:ind w:left="0"/>
        <w:jc w:val="both"/>
      </w:pPr>
      <w:r>
        <w:rPr>
          <w:rFonts w:ascii="Times New Roman"/>
          <w:b w:val="false"/>
          <w:i w:val="false"/>
          <w:color w:val="000000"/>
          <w:sz w:val="28"/>
        </w:rPr>
        <w:t>
      20. Тікелей басшының бағалау парағы оны қарастыруға жоғары тұрған басшыға енгізіледі.</w:t>
      </w:r>
    </w:p>
    <w:bookmarkEnd w:id="49"/>
    <w:bookmarkStart w:name="z60"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61" w:id="51"/>
    <w:p>
      <w:pPr>
        <w:spacing w:after="0"/>
        <w:ind w:left="0"/>
        <w:jc w:val="both"/>
      </w:pPr>
      <w:r>
        <w:rPr>
          <w:rFonts w:ascii="Times New Roman"/>
          <w:b w:val="false"/>
          <w:i w:val="false"/>
          <w:color w:val="000000"/>
          <w:sz w:val="28"/>
        </w:rPr>
        <w:t>
      1) бағалаумен келісу;</w:t>
      </w:r>
    </w:p>
    <w:bookmarkEnd w:id="51"/>
    <w:bookmarkStart w:name="z62" w:id="52"/>
    <w:p>
      <w:pPr>
        <w:spacing w:after="0"/>
        <w:ind w:left="0"/>
        <w:jc w:val="both"/>
      </w:pPr>
      <w:r>
        <w:rPr>
          <w:rFonts w:ascii="Times New Roman"/>
          <w:b w:val="false"/>
          <w:i w:val="false"/>
          <w:color w:val="000000"/>
          <w:sz w:val="28"/>
        </w:rPr>
        <w:t>
      2) түзетуге жіберу.</w:t>
      </w:r>
    </w:p>
    <w:bookmarkEnd w:id="52"/>
    <w:bookmarkStart w:name="z63"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4" w:id="54"/>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4"/>
    <w:bookmarkStart w:name="z65"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лауазымдық міндетіне кадр жұмысын жүргізу енген бас маман 2 жұмыс күнінен кешіктірілмейтін мерзімде оны Комиссияның қарауына ұсынады.</w:t>
      </w:r>
    </w:p>
    <w:bookmarkEnd w:id="55"/>
    <w:bookmarkStart w:name="z66" w:id="56"/>
    <w:p>
      <w:pPr>
        <w:spacing w:after="0"/>
        <w:ind w:left="0"/>
        <w:jc w:val="left"/>
      </w:pPr>
      <w:r>
        <w:rPr>
          <w:rFonts w:ascii="Times New Roman"/>
          <w:b/>
          <w:i w:val="false"/>
          <w:color w:val="000000"/>
        </w:rPr>
        <w:t xml:space="preserve"> 4. Құзыреттерді бағалау тәртібі</w:t>
      </w:r>
    </w:p>
    <w:bookmarkEnd w:id="56"/>
    <w:bookmarkStart w:name="z67"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8"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8"/>
    <w:bookmarkStart w:name="z69"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59"/>
    <w:bookmarkStart w:name="z70"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0"/>
    <w:bookmarkStart w:name="z71"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1"/>
    <w:bookmarkStart w:name="z72" w:id="62"/>
    <w:p>
      <w:pPr>
        <w:spacing w:after="0"/>
        <w:ind w:left="0"/>
        <w:jc w:val="both"/>
      </w:pPr>
      <w:r>
        <w:rPr>
          <w:rFonts w:ascii="Times New Roman"/>
          <w:b w:val="false"/>
          <w:i w:val="false"/>
          <w:color w:val="000000"/>
          <w:sz w:val="28"/>
        </w:rPr>
        <w:t>
      28. Тікелей басшымен бағалау парағына қол қойылғаннан кейін лауазымдық міндетіне кадр жұмысын жүргізу енген бас маман 2 жұмыс күнінен кешіктірілмейтін мерзімде оны Комиссияның қарауына ұсынады.</w:t>
      </w:r>
    </w:p>
    <w:bookmarkEnd w:id="62"/>
    <w:bookmarkStart w:name="z73" w:id="63"/>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3"/>
    <w:bookmarkStart w:name="z74" w:id="64"/>
    <w:p>
      <w:pPr>
        <w:spacing w:after="0"/>
        <w:ind w:left="0"/>
        <w:jc w:val="both"/>
      </w:pPr>
      <w:r>
        <w:rPr>
          <w:rFonts w:ascii="Times New Roman"/>
          <w:b w:val="false"/>
          <w:i w:val="false"/>
          <w:color w:val="000000"/>
          <w:sz w:val="28"/>
        </w:rPr>
        <w:t>
      29. Лауазымдық міндетіне кадр жұмысын жүргізу енген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5"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6"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6"/>
    <w:bookmarkStart w:name="z77"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8"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68"/>
    <w:bookmarkStart w:name="z79" w:id="69"/>
    <w:p>
      <w:pPr>
        <w:spacing w:after="0"/>
        <w:ind w:left="0"/>
        <w:jc w:val="both"/>
      </w:pPr>
      <w:r>
        <w:rPr>
          <w:rFonts w:ascii="Times New Roman"/>
          <w:b w:val="false"/>
          <w:i w:val="false"/>
          <w:color w:val="000000"/>
          <w:sz w:val="28"/>
        </w:rPr>
        <w:t>
      34. Комиссияның хатшысы лауазымдық міндетіне кадр жұмысын жүргізу енген бас маман болып табылады. Комиссияның хатшысы дауыс беруге қатыспайды.</w:t>
      </w:r>
    </w:p>
    <w:bookmarkEnd w:id="69"/>
    <w:bookmarkStart w:name="z80" w:id="70"/>
    <w:p>
      <w:pPr>
        <w:spacing w:after="0"/>
        <w:ind w:left="0"/>
        <w:jc w:val="both"/>
      </w:pPr>
      <w:r>
        <w:rPr>
          <w:rFonts w:ascii="Times New Roman"/>
          <w:b w:val="false"/>
          <w:i w:val="false"/>
          <w:color w:val="000000"/>
          <w:sz w:val="28"/>
        </w:rPr>
        <w:t>
      35. Лауазымдық міндетіне кадр жұмысын жүргізу енген бас маман Комиссия төрағасымен келісілген мерзімдерге Комиссия отырысының өткізілуін қамтамасыз етеді.</w:t>
      </w:r>
    </w:p>
    <w:bookmarkEnd w:id="70"/>
    <w:bookmarkStart w:name="z81" w:id="71"/>
    <w:p>
      <w:pPr>
        <w:spacing w:after="0"/>
        <w:ind w:left="0"/>
        <w:jc w:val="both"/>
      </w:pPr>
      <w:r>
        <w:rPr>
          <w:rFonts w:ascii="Times New Roman"/>
          <w:b w:val="false"/>
          <w:i w:val="false"/>
          <w:color w:val="000000"/>
          <w:sz w:val="28"/>
        </w:rPr>
        <w:t>
      36. Лауазымдық міндетіне кадр жұмысын жүргізу енген бас маман Комиссияның отырысына келесі құжаттарды ұсынады:</w:t>
      </w:r>
    </w:p>
    <w:bookmarkEnd w:id="71"/>
    <w:bookmarkStart w:name="z82" w:id="72"/>
    <w:p>
      <w:pPr>
        <w:spacing w:after="0"/>
        <w:ind w:left="0"/>
        <w:jc w:val="both"/>
      </w:pPr>
      <w:r>
        <w:rPr>
          <w:rFonts w:ascii="Times New Roman"/>
          <w:b w:val="false"/>
          <w:i w:val="false"/>
          <w:color w:val="000000"/>
          <w:sz w:val="28"/>
        </w:rPr>
        <w:t>
      1) толтырылған бағалау парақтарын;</w:t>
      </w:r>
    </w:p>
    <w:bookmarkEnd w:id="72"/>
    <w:bookmarkStart w:name="z83" w:id="73"/>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84"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5" w:id="75"/>
    <w:p>
      <w:pPr>
        <w:spacing w:after="0"/>
        <w:ind w:left="0"/>
        <w:jc w:val="both"/>
      </w:pPr>
      <w:r>
        <w:rPr>
          <w:rFonts w:ascii="Times New Roman"/>
          <w:b w:val="false"/>
          <w:i w:val="false"/>
          <w:color w:val="000000"/>
          <w:sz w:val="28"/>
        </w:rPr>
        <w:t>
      1) бағалау нәтижелерін бекіту;</w:t>
      </w:r>
    </w:p>
    <w:bookmarkEnd w:id="75"/>
    <w:bookmarkStart w:name="z86" w:id="76"/>
    <w:p>
      <w:pPr>
        <w:spacing w:after="0"/>
        <w:ind w:left="0"/>
        <w:jc w:val="both"/>
      </w:pPr>
      <w:r>
        <w:rPr>
          <w:rFonts w:ascii="Times New Roman"/>
          <w:b w:val="false"/>
          <w:i w:val="false"/>
          <w:color w:val="000000"/>
          <w:sz w:val="28"/>
        </w:rPr>
        <w:t>
      2) бағалау нәтижелерін қайта қарау.</w:t>
      </w:r>
    </w:p>
    <w:bookmarkEnd w:id="76"/>
    <w:bookmarkStart w:name="z87"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8" w:id="78"/>
    <w:p>
      <w:pPr>
        <w:spacing w:after="0"/>
        <w:ind w:left="0"/>
        <w:jc w:val="both"/>
      </w:pPr>
      <w:r>
        <w:rPr>
          <w:rFonts w:ascii="Times New Roman"/>
          <w:b w:val="false"/>
          <w:i w:val="false"/>
          <w:color w:val="000000"/>
          <w:sz w:val="28"/>
        </w:rPr>
        <w:t xml:space="preserve">
      39. Бағалаудың нәтижелері жоғары тұрған басшымен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8"/>
    <w:bookmarkStart w:name="z89" w:id="79"/>
    <w:p>
      <w:pPr>
        <w:spacing w:after="0"/>
        <w:ind w:left="0"/>
        <w:jc w:val="both"/>
      </w:pPr>
      <w:r>
        <w:rPr>
          <w:rFonts w:ascii="Times New Roman"/>
          <w:b w:val="false"/>
          <w:i w:val="false"/>
          <w:color w:val="000000"/>
          <w:sz w:val="28"/>
        </w:rPr>
        <w:t>
      40. Лауазымдық міндетіне кадр жұмысын жүргізу енген бас маман "Б" корпусының қызметшісін бағалау нәтижелерімен ол аяқталған соң екі жұмыс күні ішінде таныстырады.</w:t>
      </w:r>
    </w:p>
    <w:bookmarkEnd w:id="79"/>
    <w:bookmarkStart w:name="z90"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лауазымдық міндетіне кадр жұмысын жүргізу енген бас маманмен және мемлекеттік органның басқа екі қызметшісімен қол қойылған акт толтырылады.</w:t>
      </w:r>
    </w:p>
    <w:bookmarkEnd w:id="80"/>
    <w:bookmarkStart w:name="z91" w:id="81"/>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лауазымдық міндетіне кадр жұмысын жүргізу енген бас маманмен "Б" корпусы қызметшісінің бағалау нәтижесі Мәслихат аппаратының интранет-порталы арқылы жолданады.</w:t>
      </w:r>
    </w:p>
    <w:bookmarkEnd w:id="81"/>
    <w:bookmarkStart w:name="z92" w:id="8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3"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4"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5" w:id="8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98" w:id="86"/>
    <w:p>
      <w:pPr>
        <w:spacing w:after="0"/>
        <w:ind w:left="0"/>
        <w:jc w:val="both"/>
      </w:pPr>
      <w:r>
        <w:rPr>
          <w:rFonts w:ascii="Times New Roman"/>
          <w:b w:val="false"/>
          <w:i w:val="false"/>
          <w:color w:val="000000"/>
          <w:sz w:val="28"/>
        </w:rPr>
        <w:t>
      нысан</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5" w:id="87"/>
    <w:p>
      <w:pPr>
        <w:spacing w:after="0"/>
        <w:ind w:left="0"/>
        <w:jc w:val="left"/>
      </w:pPr>
      <w:r>
        <w:rPr>
          <w:rFonts w:ascii="Times New Roman"/>
          <w:b/>
          <w:i w:val="false"/>
          <w:color w:val="000000"/>
        </w:rPr>
        <w:t xml:space="preserve"> "Солтүстік Қазақстан облысы Шал ақын ауданы мәслихатының аппараты" коммуналдық мемлекеттік мекемесінің "Б" корпусы мемлекеттік әкімшілік қызметшісінің жеке жұмыс жоспары __________________________________ жыл (жеке жоспар құрастырылатын кезең)</w:t>
      </w:r>
    </w:p>
    <w:bookmarkEnd w:id="87"/>
    <w:bookmarkStart w:name="z106" w:id="88"/>
    <w:p>
      <w:pPr>
        <w:spacing w:after="0"/>
        <w:ind w:left="0"/>
        <w:jc w:val="both"/>
      </w:pPr>
      <w:r>
        <w:rPr>
          <w:rFonts w:ascii="Times New Roman"/>
          <w:b w:val="false"/>
          <w:i w:val="false"/>
          <w:color w:val="000000"/>
          <w:sz w:val="28"/>
        </w:rPr>
        <w:t>
      Қызметшінің тегі, аты, әкесінің аты (болған жағдайда) ________________________</w:t>
      </w:r>
    </w:p>
    <w:bookmarkEnd w:id="88"/>
    <w:bookmarkStart w:name="z107" w:id="89"/>
    <w:p>
      <w:pPr>
        <w:spacing w:after="0"/>
        <w:ind w:left="0"/>
        <w:jc w:val="both"/>
      </w:pPr>
      <w:r>
        <w:rPr>
          <w:rFonts w:ascii="Times New Roman"/>
          <w:b w:val="false"/>
          <w:i w:val="false"/>
          <w:color w:val="000000"/>
          <w:sz w:val="28"/>
        </w:rPr>
        <w:t>
      Қызметшінің лауазымы: _________________________________________________</w:t>
      </w:r>
    </w:p>
    <w:bookmarkEnd w:id="89"/>
    <w:bookmarkStart w:name="z108" w:id="90"/>
    <w:p>
      <w:pPr>
        <w:spacing w:after="0"/>
        <w:ind w:left="0"/>
        <w:jc w:val="both"/>
      </w:pPr>
      <w:r>
        <w:rPr>
          <w:rFonts w:ascii="Times New Roman"/>
          <w:b w:val="false"/>
          <w:i w:val="false"/>
          <w:color w:val="000000"/>
          <w:sz w:val="28"/>
        </w:rPr>
        <w:t>
      Қызметшінің құрылымдық бөлімшесінің атауы: _____________________________</w:t>
      </w:r>
    </w:p>
    <w:bookmarkEnd w:id="90"/>
    <w:bookmarkStart w:name="z109" w:id="91"/>
    <w:p>
      <w:pPr>
        <w:spacing w:after="0"/>
        <w:ind w:left="0"/>
        <w:jc w:val="both"/>
      </w:pPr>
      <w:r>
        <w:rPr>
          <w:rFonts w:ascii="Times New Roman"/>
          <w:b w:val="false"/>
          <w:i w:val="false"/>
          <w:color w:val="000000"/>
          <w:sz w:val="28"/>
        </w:rPr>
        <w:t>
      ______________________________________________________________________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қызметшісі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92"/>
    <w:p>
      <w:pPr>
        <w:spacing w:after="0"/>
        <w:ind w:left="0"/>
        <w:jc w:val="both"/>
      </w:pPr>
      <w:r>
        <w:rPr>
          <w:rFonts w:ascii="Times New Roman"/>
          <w:b w:val="false"/>
          <w:i w:val="false"/>
          <w:color w:val="000000"/>
          <w:sz w:val="28"/>
        </w:rPr>
        <w:t>
      * нысаналы мақсатты индикаторға қол жеткізуден күтілетін оң өзгерістер</w:t>
      </w:r>
    </w:p>
    <w:bookmarkEnd w:id="9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1" w:id="93"/>
          <w:p>
            <w:pPr>
              <w:spacing w:after="20"/>
              <w:ind w:left="20"/>
              <w:jc w:val="both"/>
            </w:pPr>
            <w:r>
              <w:rPr>
                <w:rFonts w:ascii="Times New Roman"/>
                <w:b w:val="false"/>
                <w:i w:val="false"/>
                <w:color w:val="000000"/>
                <w:sz w:val="20"/>
              </w:rPr>
              <w:t>
Қызметші</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15" w:id="94"/>
          <w:p>
            <w:pPr>
              <w:spacing w:after="20"/>
              <w:ind w:left="20"/>
              <w:jc w:val="both"/>
            </w:pPr>
            <w:r>
              <w:rPr>
                <w:rFonts w:ascii="Times New Roman"/>
                <w:b w:val="false"/>
                <w:i w:val="false"/>
                <w:color w:val="000000"/>
                <w:sz w:val="20"/>
              </w:rPr>
              <w:t>
Тікелей басшы</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1" w:id="95"/>
    <w:p>
      <w:pPr>
        <w:spacing w:after="0"/>
        <w:ind w:left="0"/>
        <w:jc w:val="both"/>
      </w:pPr>
      <w:r>
        <w:rPr>
          <w:rFonts w:ascii="Times New Roman"/>
          <w:b w:val="false"/>
          <w:i w:val="false"/>
          <w:color w:val="000000"/>
          <w:sz w:val="28"/>
        </w:rPr>
        <w:t>
      нысан</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28" w:id="96"/>
    <w:p>
      <w:pPr>
        <w:spacing w:after="0"/>
        <w:ind w:left="0"/>
        <w:jc w:val="left"/>
      </w:pPr>
      <w:r>
        <w:rPr>
          <w:rFonts w:ascii="Times New Roman"/>
          <w:b/>
          <w:i w:val="false"/>
          <w:color w:val="000000"/>
        </w:rPr>
        <w:t xml:space="preserve"> НМИ бойынша бағалау парағы ____________________________________________ (Т.А.Ә.,бағаланатын тұлғаның лауазымы) ____________________________________ (бағаланатын кезең)</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97"/>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0" w:id="98"/>
          <w:p>
            <w:pPr>
              <w:spacing w:after="20"/>
              <w:ind w:left="20"/>
              <w:jc w:val="both"/>
            </w:pPr>
            <w:r>
              <w:rPr>
                <w:rFonts w:ascii="Times New Roman"/>
                <w:b w:val="false"/>
                <w:i w:val="false"/>
                <w:color w:val="000000"/>
                <w:sz w:val="20"/>
              </w:rPr>
              <w:t>
Қызметші</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bookmarkStart w:name="z134" w:id="99"/>
          <w:p>
            <w:pPr>
              <w:spacing w:after="20"/>
              <w:ind w:left="20"/>
              <w:jc w:val="both"/>
            </w:pPr>
            <w:r>
              <w:rPr>
                <w:rFonts w:ascii="Times New Roman"/>
                <w:b w:val="false"/>
                <w:i w:val="false"/>
                <w:color w:val="000000"/>
                <w:sz w:val="20"/>
              </w:rPr>
              <w:t>
Тікелей басшы</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40" w:id="100"/>
    <w:p>
      <w:pPr>
        <w:spacing w:after="0"/>
        <w:ind w:left="0"/>
        <w:jc w:val="both"/>
      </w:pPr>
      <w:r>
        <w:rPr>
          <w:rFonts w:ascii="Times New Roman"/>
          <w:b w:val="false"/>
          <w:i w:val="false"/>
          <w:color w:val="000000"/>
          <w:sz w:val="28"/>
        </w:rPr>
        <w:t>
      нысан</w:t>
      </w:r>
    </w:p>
    <w:bookmarkEnd w:id="100"/>
    <w:bookmarkStart w:name="z141" w:id="101"/>
    <w:p>
      <w:pPr>
        <w:spacing w:after="0"/>
        <w:ind w:left="0"/>
        <w:jc w:val="left"/>
      </w:pPr>
      <w:r>
        <w:rPr>
          <w:rFonts w:ascii="Times New Roman"/>
          <w:b/>
          <w:i w:val="false"/>
          <w:color w:val="000000"/>
        </w:rPr>
        <w:t xml:space="preserve"> Құзыреттер бойынша бағалау парағы _________________ жыл (бағаланатын жыл)</w:t>
      </w:r>
    </w:p>
    <w:bookmarkEnd w:id="101"/>
    <w:bookmarkStart w:name="z142" w:id="10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w:t>
      </w:r>
    </w:p>
    <w:bookmarkEnd w:id="102"/>
    <w:bookmarkStart w:name="z143" w:id="103"/>
    <w:p>
      <w:pPr>
        <w:spacing w:after="0"/>
        <w:ind w:left="0"/>
        <w:jc w:val="both"/>
      </w:pPr>
      <w:r>
        <w:rPr>
          <w:rFonts w:ascii="Times New Roman"/>
          <w:b w:val="false"/>
          <w:i w:val="false"/>
          <w:color w:val="000000"/>
          <w:sz w:val="28"/>
        </w:rPr>
        <w:t>
      __________________________________________________________________</w:t>
      </w:r>
    </w:p>
    <w:bookmarkEnd w:id="103"/>
    <w:bookmarkStart w:name="z144" w:id="10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04"/>
    <w:bookmarkStart w:name="z145" w:id="10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05"/>
    <w:bookmarkStart w:name="z146" w:id="106"/>
    <w:p>
      <w:pPr>
        <w:spacing w:after="0"/>
        <w:ind w:left="0"/>
        <w:jc w:val="both"/>
      </w:pPr>
      <w:r>
        <w:rPr>
          <w:rFonts w:ascii="Times New Roman"/>
          <w:b w:val="false"/>
          <w:i w:val="false"/>
          <w:color w:val="000000"/>
          <w:sz w:val="28"/>
        </w:rPr>
        <w:t>
      __________________________________________________________________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0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8" w:id="108"/>
          <w:p>
            <w:pPr>
              <w:spacing w:after="20"/>
              <w:ind w:left="20"/>
              <w:jc w:val="both"/>
            </w:pPr>
            <w:r>
              <w:rPr>
                <w:rFonts w:ascii="Times New Roman"/>
                <w:b w:val="false"/>
                <w:i w:val="false"/>
                <w:color w:val="000000"/>
                <w:sz w:val="20"/>
              </w:rPr>
              <w:t>
Қызметші</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bookmarkStart w:name="z152" w:id="109"/>
          <w:p>
            <w:pPr>
              <w:spacing w:after="20"/>
              <w:ind w:left="20"/>
              <w:jc w:val="both"/>
            </w:pPr>
            <w:r>
              <w:rPr>
                <w:rFonts w:ascii="Times New Roman"/>
                <w:b w:val="false"/>
                <w:i w:val="false"/>
                <w:color w:val="000000"/>
                <w:sz w:val="20"/>
              </w:rPr>
              <w:t>
Тікелей басшы</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58" w:id="110"/>
    <w:p>
      <w:pPr>
        <w:spacing w:after="0"/>
        <w:ind w:left="0"/>
        <w:jc w:val="left"/>
      </w:pPr>
      <w:r>
        <w:rPr>
          <w:rFonts w:ascii="Times New Roman"/>
          <w:b/>
          <w:i w:val="false"/>
          <w:color w:val="000000"/>
        </w:rPr>
        <w:t xml:space="preserve"> </w:t>
      </w:r>
      <w:r>
        <w:rPr>
          <w:rFonts w:ascii="Times New Roman"/>
          <w:b/>
          <w:i w:val="false"/>
          <w:color w:val="000000"/>
        </w:rPr>
        <w:t>Құзыреттердің мінез-құлық индикаторлары</w:t>
      </w:r>
    </w:p>
    <w:bookmarkEnd w:id="110"/>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Шал ақын ауданы мәслихатының 16.11.2021 </w:t>
      </w:r>
      <w:r>
        <w:rPr>
          <w:rFonts w:ascii="Times New Roman"/>
          <w:b w:val="false"/>
          <w:i w:val="false"/>
          <w:color w:val="ff0000"/>
          <w:sz w:val="28"/>
        </w:rPr>
        <w:t>№ 13/2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w:t>
            </w:r>
          </w:p>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 Қызметкерлердің қойылған міндеттердің орындалуы барысындағы қызметіне бақылау жүргізеді. Бөлімше жұмысының нәтижелілігін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 Басшылыққа сапалы құжаттар дайындайды және енгізеді. Өлшеулі уақыт жағдайында жұмыс жасай алады.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 Сапасыз құжаттар әзірлейді. Жедел жұмыс жасамайды.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сенімді </w:t>
            </w:r>
          </w:p>
          <w:p>
            <w:pPr>
              <w:spacing w:after="20"/>
              <w:ind w:left="20"/>
              <w:jc w:val="both"/>
            </w:pPr>
            <w:r>
              <w:rPr>
                <w:rFonts w:ascii="Times New Roman"/>
                <w:b w:val="false"/>
                <w:i w:val="false"/>
                <w:color w:val="000000"/>
                <w:sz w:val="20"/>
              </w:rPr>
              <w:t>
қарым-қатынас орнатады. Бөлімшенің қоғаммен тиімді жұмысын ұйымдастыру бойынша ұсыныс жасайды. Бірлесіп жұмыс атқару үшін әріптестерімен тәжірибес імен және білімімен бөліседі.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 Әртүрлі мемлекеттік органдар мен ұйымдардың өкілдерімен және әріптестерімен өзара әрекеттеспейді.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 Шешім қабылдауда қажетті ақпараттарды жинауды ұйымдастырады. Шешім қабылдаудағы тәсілдерді ұжыммен талқылайды. Әртүрлі дереккөздерден алынған мағлұматтарды ескере отырып, мүмкін болатын қауіптерді талдайды және болжайды.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 Шешім қабылдауда қажетті ақпараттарды жинауды сирек ұйымдастырады. Шешім қабылдаудағы тәсілдерді ұжыммен талқылаудан бас тартады және басқалардың пікірін ескермейді. Әртүрлі дереккөздерден алынған мағлұматтарды ескермейді, мүмкін болатын қауіптерді талдамайды және болжамайды.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 Мүмкін болатын қауіптерді ескере отырып, мәселелерді шешудің бірнеше жолын ұсынады.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 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 Кері байланысты қамтамасыз ету мақсатында қанағаттанушылық деңгейін анықтауға жағдай жасайды.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 Кері байланысты қамтамасыз ету мақсатында қанағаттанушылық деңгейін анықтауға жағдай жасамайды.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 Қызмет көрсетуге қанағаттанушылық деңгейін талдайды және оларды жетілдіру жөнінде ұсыныстар енгізеді.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 Тұтынушының сұрақтары мен мәселелеріне мән бермейді.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 Тұтынушыға ақпараттарды құрметпен және игілікпен жеткізеді.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 Тұтынушыға ақпараттарды жеткізбейді немесе немқұрайлы және жақтырмай жеткізеді.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 Тұтынушыға ақпаратты қолжетімді ауызша және жазбаша түрде жеткізеді.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 Тұтынушыға ақпаратты ауызша және жазбаша түрде жеткізбейді немесе түсініксіз жеткізеді.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 Оларды енгізудің жаңа бағыттары мен әдістерін үйренеді. Өзгеріс жағдайларында өзін-өзі бақылайды.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Өздігінен дамуға ұмтылады, жаңа ақпараттар мен оны қолданудың әдістерін ізденеді.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Өздігінен дамуға ұмтылмайды, жаңа ақпараттар мен оны қолдану әдістерімен қызықпайды.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 Ұжымның мүддесін өз мүддесінен жоғары қояды. Жұмыста табандылық танытады. Ұжымдағы сыйластық пен сенім ахуалын қалыптастырады. Бағыныстылардың</w:t>
            </w:r>
          </w:p>
          <w:p>
            <w:pPr>
              <w:spacing w:after="20"/>
              <w:ind w:left="20"/>
              <w:jc w:val="both"/>
            </w:pPr>
            <w:r>
              <w:rPr>
                <w:rFonts w:ascii="Times New Roman"/>
                <w:b w:val="false"/>
                <w:i w:val="false"/>
                <w:color w:val="000000"/>
                <w:sz w:val="20"/>
              </w:rPr>
              <w:t>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 Өзінің жұмысын адал орындайды.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 Өзінің жұмысын орындау барысында немқұрайлылық білдіреді.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Шал ақын ауданы мәслихатының аппараты" коммуналдық мемлекеттік мекемесінің "Б" корпусы мемлекеттік әкімшілік қызметшілерінің қызметін 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77" w:id="111"/>
    <w:p>
      <w:pPr>
        <w:spacing w:after="0"/>
        <w:ind w:left="0"/>
        <w:jc w:val="both"/>
      </w:pPr>
      <w:r>
        <w:rPr>
          <w:rFonts w:ascii="Times New Roman"/>
          <w:b w:val="false"/>
          <w:i w:val="false"/>
          <w:color w:val="000000"/>
          <w:sz w:val="28"/>
        </w:rPr>
        <w:t>
      нысан</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84" w:id="112"/>
    <w:p>
      <w:pPr>
        <w:spacing w:after="0"/>
        <w:ind w:left="0"/>
        <w:jc w:val="left"/>
      </w:pPr>
      <w:r>
        <w:rPr>
          <w:rFonts w:ascii="Times New Roman"/>
          <w:b/>
          <w:i w:val="false"/>
          <w:color w:val="000000"/>
        </w:rPr>
        <w:t xml:space="preserve"> Бағалау жөніндегі комиссия отырысының хаттамасы </w:t>
      </w:r>
    </w:p>
    <w:bookmarkEnd w:id="112"/>
    <w:p>
      <w:pPr>
        <w:spacing w:after="0"/>
        <w:ind w:left="0"/>
        <w:jc w:val="both"/>
      </w:pPr>
      <w:r>
        <w:rPr>
          <w:rFonts w:ascii="Times New Roman"/>
          <w:b w:val="false"/>
          <w:i w:val="false"/>
          <w:color w:val="000000"/>
          <w:sz w:val="28"/>
        </w:rPr>
        <w:t>
      _______________________________________________________ (мемлекеттік органның атауы) _______________________________________________________ бағалау мерзімі жыл)</w:t>
      </w:r>
    </w:p>
    <w:bookmarkStart w:name="z185" w:id="113"/>
    <w:p>
      <w:pPr>
        <w:spacing w:after="0"/>
        <w:ind w:left="0"/>
        <w:jc w:val="both"/>
      </w:pPr>
      <w:r>
        <w:rPr>
          <w:rFonts w:ascii="Times New Roman"/>
          <w:b w:val="false"/>
          <w:i w:val="false"/>
          <w:color w:val="000000"/>
          <w:sz w:val="28"/>
        </w:rPr>
        <w:t>
      Бағалау нәтижелері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4"/>
          <w:p>
            <w:pPr>
              <w:spacing w:after="20"/>
              <w:ind w:left="20"/>
              <w:jc w:val="both"/>
            </w:pPr>
            <w:r>
              <w:rPr>
                <w:rFonts w:ascii="Times New Roman"/>
                <w:b w:val="false"/>
                <w:i w:val="false"/>
                <w:color w:val="000000"/>
                <w:sz w:val="20"/>
              </w:rPr>
              <w:t>
№</w:t>
            </w:r>
          </w:p>
          <w:bookmarkEnd w:id="114"/>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тегі, аты, әкесінің аты (болған жағдайда)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15"/>
    <w:p>
      <w:pPr>
        <w:spacing w:after="0"/>
        <w:ind w:left="0"/>
        <w:jc w:val="both"/>
      </w:pPr>
      <w:r>
        <w:rPr>
          <w:rFonts w:ascii="Times New Roman"/>
          <w:b w:val="false"/>
          <w:i w:val="false"/>
          <w:color w:val="000000"/>
          <w:sz w:val="28"/>
        </w:rPr>
        <w:t>
      Комиссия қорытындысы: ___________________________________________________</w:t>
      </w:r>
    </w:p>
    <w:bookmarkEnd w:id="115"/>
    <w:bookmarkStart w:name="z188" w:id="116"/>
    <w:p>
      <w:pPr>
        <w:spacing w:after="0"/>
        <w:ind w:left="0"/>
        <w:jc w:val="both"/>
      </w:pPr>
      <w:r>
        <w:rPr>
          <w:rFonts w:ascii="Times New Roman"/>
          <w:b w:val="false"/>
          <w:i w:val="false"/>
          <w:color w:val="000000"/>
          <w:sz w:val="28"/>
        </w:rPr>
        <w:t>
      Тексерілді:</w:t>
      </w:r>
    </w:p>
    <w:bookmarkEnd w:id="116"/>
    <w:bookmarkStart w:name="z189" w:id="117"/>
    <w:p>
      <w:pPr>
        <w:spacing w:after="0"/>
        <w:ind w:left="0"/>
        <w:jc w:val="both"/>
      </w:pPr>
      <w:r>
        <w:rPr>
          <w:rFonts w:ascii="Times New Roman"/>
          <w:b w:val="false"/>
          <w:i w:val="false"/>
          <w:color w:val="000000"/>
          <w:sz w:val="28"/>
        </w:rPr>
        <w:t>
      Комиссияның хатшысы: __________________________________ Күні: ____________ (тегі, аты-жөнінің бірінші әріптері, қолы)</w:t>
      </w:r>
    </w:p>
    <w:bookmarkEnd w:id="117"/>
    <w:bookmarkStart w:name="z190" w:id="118"/>
    <w:p>
      <w:pPr>
        <w:spacing w:after="0"/>
        <w:ind w:left="0"/>
        <w:jc w:val="both"/>
      </w:pPr>
      <w:r>
        <w:rPr>
          <w:rFonts w:ascii="Times New Roman"/>
          <w:b w:val="false"/>
          <w:i w:val="false"/>
          <w:color w:val="000000"/>
          <w:sz w:val="28"/>
        </w:rPr>
        <w:t>
      Комиссияның төрағасы: ___________________________________ Күні: ___________ (тегі, аты-жөнінің бірінші әріптері, қолы)</w:t>
      </w:r>
    </w:p>
    <w:bookmarkEnd w:id="118"/>
    <w:bookmarkStart w:name="z191" w:id="119"/>
    <w:p>
      <w:pPr>
        <w:spacing w:after="0"/>
        <w:ind w:left="0"/>
        <w:jc w:val="both"/>
      </w:pPr>
      <w:r>
        <w:rPr>
          <w:rFonts w:ascii="Times New Roman"/>
          <w:b w:val="false"/>
          <w:i w:val="false"/>
          <w:color w:val="000000"/>
          <w:sz w:val="28"/>
        </w:rPr>
        <w:t>
      Комиссия мүшесі: ___________________________________ Күні: ______________ (тегі, аты-жөнінің бірінші әріптері, қолы)</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