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7d51" w14:textId="dae7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мемлекеттік мекемелерді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2021 жылғы 13 қыркүйекте № 209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Азаматтық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"Мемлекеттік мүлік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"Атырау облысы Ауыл шаруашылығы басқармасы" мемлекеттік мекемесі (бұдан әрі - Мекеме) оған "Атырау облысы Ветеринария басқармасы" мемлекеттік мекемесін қосу жолымен қайта ұйымдастырылсын.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Алынып тасталды - Атырау облысы әкімдігінің 31.10.2023 № </w:t>
      </w:r>
      <w:r>
        <w:rPr>
          <w:rFonts w:ascii="Times New Roman"/>
          <w:b w:val="false"/>
          <w:i w:val="false"/>
          <w:color w:val="000000"/>
          <w:sz w:val="28"/>
        </w:rPr>
        <w:t>212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кәсіпорындардың атаулары өзгертілсін және мемлекеттік қайта тіркеуден өткізілсін.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өткізу актісі бекітілсін.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"Атырау облысы Қаржы басқармасы" мемлекеттік мекемесіне заңнамада белгіленген тәртіппен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атаулары өзгертілген мемлекеттік мекемелердің жарғыларын бекітуге және өзгерістер мен толықтырулар енгізуге өкілеттік берілсін.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6. Алынып тасталды - Атырау облысы әкімдігінің 31.10.2023 № </w:t>
      </w:r>
      <w:r>
        <w:rPr>
          <w:rFonts w:ascii="Times New Roman"/>
          <w:b w:val="false"/>
          <w:i w:val="false"/>
          <w:color w:val="000000"/>
          <w:sz w:val="28"/>
        </w:rPr>
        <w:t>212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Атырау облысы әкімдігінің 2018 жылғы 6 сәуірдегі №71 "Атырау облысы Ауыл шаруашылығы және ветеринария басқармасы" мемлекеттік мекемесін қайта ұйымдастыру туралы" қаулысының 2, 3-тармақтарының 1), 2) тармақшаларының және Атырау облысы әкімдігінің 2020 жылғы 21 сәуірдегі № 60 "Атырау облысы әкімдігінің 2018 жылғы 6 сәуірдегі № 71 "Атырау облысы Ауыл шаруашылығы және ветеринария басқармасы" мемлекеттік мекемесін қайта ұйымдастыру туралы" қаулысына өзгерістер мен толықтырулар енгізу туралы" қаулысының күші жойылсын.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"Атырау облысы Ауыл шаруашылығы басқармасы" және "Атырау облысы Ветеринария басқармасы" мемлекеттік мекемелері заңнамада белгіленген тәртіппен осы қаулыдан туындайтын шараларды алсын.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қаулының орындалуын бақылау Атырау облысы әкімінің орынбасары Қ.Е. Нұрлыбаевқа жүктелсін.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қаулы қол қойылған күнінен бастап күшіне енеді.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қыркүйектегі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қаулысымен бекітілген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"Атырау облысы Ауыл шаруашылығы басқармасы" мемлекеттік мекемесі туралы ереже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алынып тасталды - Атырау облысы әкімдігінің 31.10.2023 № </w:t>
      </w:r>
      <w:r>
        <w:rPr>
          <w:rFonts w:ascii="Times New Roman"/>
          <w:b w:val="false"/>
          <w:i w:val="false"/>
          <w:color w:val="ff0000"/>
          <w:sz w:val="28"/>
        </w:rPr>
        <w:t>212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қаулысына 2-қосымша</w:t>
            </w:r>
          </w:p>
        </w:tc>
      </w:tr>
    </w:tbl>
    <w:bookmarkStart w:name="z17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Қайта аталатын кәсіпорындардың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қазіргі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өзгертілген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Ветеринария басқармасының Атырау қалалық ветеринариялық стансасы" шаруашылық жүргізу құқығындағы коммуналдық мемлекеттік кәсіпорны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Ауыл шаруашылығы басқармасының Атырау қалалық ветеринариялық стансасы"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Ветеринария басқармасының Жылыой аудандық ветеринариялық стансасы" шаруашылық жүргізу құқығындағы коммуналдық мемлекеттік кәсіпорны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Ауыл шаруашылығы басқармасының Жылыой аудандық ветеринариялық стансасы"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Ветеринария басқармасының Индер аудандық ветеринариялық стансасы" шаруашылық жүргізу құқығындағы коммуналдық мемлекеттік кәсіпорны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Ауыл шаруашылығы басқармасының Индер аудандық ветеринариялық стансасы"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Ветеринария басқармасының Исатай аудандық ветеринариялық стансасы" шаруашылық жүргізу құқығындағы коммуналдық мемлекеттік кәсіпорны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Ауыл шаруашылығы басқармасының Исатай аудандық ветеринариялық стансасы"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Ветеринария басқармасының Құрманғазы аудандық ветеринариялық стансасы" шаруашылық жүргізу құқығындағы коммуналдық мемлекеттік кәсіпорны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Ауыл шаруашылығы басқармасының Құрманғазы аудандық ветеринариялық стансасы"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Ветеринария басқармасының Қызылқоға аудандық ветеринариялық стансасы" шаруашылық жүргізу құқығындағы коммуналдық мемлекеттік кәсіпорны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Ауыл шаруашылығы басқармасының Қызылқоға аудандық ветеринариялық стансасы"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Ветеринария басқармасының Мақат аудандық ветеринариялық стансасы" шаруашылық жүргізу құқығындағы коммуналдық мемлекеттік кәсіпорны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Ауыл шаруашылығы басқармасының Мақат аудандық ветеринариялық стансасы" шаруашылық жүргізу құқығындағы коммуналдық мемлекеттік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Ветеринария басқармасының "Махамбет аудандық ветеринариялық стансасы" шаруашылық жүргізу құқығындағы коммуналдық мемлекеттік кәсіпорны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Ауыл шаруашылығы басқармасының Махамбет аудандық ветеринариялық стансасы" шаруашылық жүргізу құқығындағы коммуналдық мемлекеттік кәсіпорны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қаулысына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қаулысымен бекітілген</w:t>
            </w:r>
          </w:p>
        </w:tc>
      </w:tr>
    </w:tbl>
    <w:bookmarkStart w:name="z18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Өткізу актісі</w:t>
      </w:r>
    </w:p>
    <w:bookmarkEnd w:id="11"/>
    <w:bookmarkStart w:name="z18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актімен Қазақстан Республикасының Азаматтық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"Атырау облысы Ветеринария басқармасы" мемлекеттік мекемесінен құқықтық мирасқорлық бойынша барлық құқықтары мен міндеттемелердің "Атырау облысы Ауыл шаруашылығы басқармасы" мемлекеттік мекемесіне берілуін растаймыз.</w:t>
      </w:r>
    </w:p>
    <w:bookmarkEnd w:id="12"/>
    <w:bookmarkStart w:name="z18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Қосу жолымен қайта ұйымдастырылған "Атырау облысы Ауыл шаруашылығы басқармасы" мемлекеттік мекемесіне, сондай-ақ 2021 жылғы 23 тамыздағы жағдай бойынша активтер мен пассивтер беріледі: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(мың.теңге)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І.Қысқа мерзімді активтер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Ақшалай қаражаттар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1 034 650,0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Қысқа мерзімді қаржылық инвестициялар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Қысқа мерзімді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Қорлар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Ағымдағы салық активтері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Сатуға арналған ұзақ мерзімді активтер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қысқа мерзімді активтер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активтер жиынтығы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1 035 631,7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ІІ.Ұзақ мерзімді активтер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қаржы инвестициялар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дебиторлық берешек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қатысу тәсілімен ескерілетін инвестициялар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жылжымайтын мүлік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қаражаттар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активтер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Барлау және бағалау активтері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Кейінге қалдырылған салық активтері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ұзақ мерзімді активтер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активтер жиынтығы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Теңгерім (стр.100+стр.200)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1 060 334,9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ІІІ.Қысқа мерзімді міндеттемелер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қаржылық міндеттемелер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 бойынша міндеттемелер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міндетті және еркін төлемдер бойынша міндеттемелер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кредиторлық берешектер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бағалау міндеттемелері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қысқа мерзімді міндеттемелер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міндеттемелер жиынтығы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Ұзақ мерзімді міндеттемелер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қаржылық міндеттемелер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кредиторлық берешек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бағалау міндеттемелері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Кейінге қалдырылған салықтық міндеттемелері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ұзақ мерзімді міндеттемелер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міндеттемелер жиынтығы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Төленбеген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меншікті үлестік құралдар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Эмиссиялық табыс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Бөлінбеген пайда (өтелмеген шығын)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 жиынтығы (залал жиынтығы)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Жинақталған қаржылық нәтиже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активтер/капитал жиыны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Теңгерім (стр.100+ стр.200)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1 060 334,9</w:t>
            </w:r>
          </w:p>
        </w:tc>
      </w:tr>
    </w:tbl>
    <w:bookmarkStart w:name="z18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"Атырау облысы Ветеринария басқармасы" мемлекеттік мекемесі теңгерімінен "Атырау облысы Ауыл шаруашылығы басқармасы" мемлекеттік мекемесі теңгеріміне тапсырылатын жабдықтар ТІЗІМІ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(2021 жылғы 23 тамызға)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Ветеринария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мен жабдықтар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Аспаптар, өндірістік және шаруашылық мүкәммалы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негізгі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активтер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 мен өнімдер (теңге)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тауарлары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Отын, жанар-жағармай (ЖЖМ)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материалдар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материалдар мен өнімдер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981,7</w:t>
            </w:r>
          </w:p>
        </w:tc>
      </w:tr>
    </w:tbl>
    <w:bookmarkStart w:name="z18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Тапсырды:</w:t>
      </w:r>
    </w:p>
    <w:bookmarkEnd w:id="15"/>
    <w:bookmarkStart w:name="z18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"Атырау облысы Ветеринария басқармасы" мемлекеттік мекемесі</w:t>
      </w:r>
    </w:p>
    <w:bookmarkEnd w:id="16"/>
    <w:bookmarkStart w:name="z18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 басшы: __________________ А.С.Айтқалиев</w:t>
      </w:r>
    </w:p>
    <w:bookmarkEnd w:id="17"/>
    <w:bookmarkStart w:name="z19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маман-есепші: ________________ А.М.Шайхиев</w:t>
      </w:r>
    </w:p>
    <w:bookmarkEnd w:id="18"/>
    <w:bookmarkStart w:name="z19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Қабылдады:</w:t>
      </w:r>
    </w:p>
    <w:bookmarkEnd w:id="19"/>
    <w:bookmarkStart w:name="z19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"Атырау облысы Ауыл шаруашылығы басқармасы" мемлекеттік мекемесі</w:t>
      </w:r>
    </w:p>
    <w:bookmarkEnd w:id="20"/>
    <w:bookmarkStart w:name="z19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 басшысының м.а.: __________________ Т.Б.Әміров</w:t>
      </w:r>
    </w:p>
    <w:bookmarkEnd w:id="21"/>
    <w:bookmarkStart w:name="z19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 басшысы: ________________ А.М.Сұлтанғалиева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