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a055" w14:textId="a5ca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кенттер және ауылдық округтер бюджеттері туралы</w:t>
      </w:r>
    </w:p>
    <w:p>
      <w:pPr>
        <w:spacing w:after="0"/>
        <w:ind w:left="0"/>
        <w:jc w:val="both"/>
      </w:pPr>
      <w:r>
        <w:rPr>
          <w:rFonts w:ascii="Times New Roman"/>
          <w:b w:val="false"/>
          <w:i w:val="false"/>
          <w:color w:val="000000"/>
          <w:sz w:val="28"/>
        </w:rPr>
        <w:t>Түркістан облысы Түлкібас аудандық мәслихатының 2021 жылғы 27 желтоқсандағы № 17/1-07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Ақбиік ауылдық округінің 2022-2024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 бекiтiлсiн:</w:t>
      </w:r>
    </w:p>
    <w:bookmarkEnd w:id="1"/>
    <w:p>
      <w:pPr>
        <w:spacing w:after="0"/>
        <w:ind w:left="0"/>
        <w:jc w:val="both"/>
      </w:pPr>
      <w:r>
        <w:rPr>
          <w:rFonts w:ascii="Times New Roman"/>
          <w:b w:val="false"/>
          <w:i w:val="false"/>
          <w:color w:val="000000"/>
          <w:sz w:val="28"/>
        </w:rPr>
        <w:t>
      1) кiрiстер – 54 195 мың теңге:</w:t>
      </w:r>
    </w:p>
    <w:p>
      <w:pPr>
        <w:spacing w:after="0"/>
        <w:ind w:left="0"/>
        <w:jc w:val="both"/>
      </w:pPr>
      <w:r>
        <w:rPr>
          <w:rFonts w:ascii="Times New Roman"/>
          <w:b w:val="false"/>
          <w:i w:val="false"/>
          <w:color w:val="000000"/>
          <w:sz w:val="28"/>
        </w:rPr>
        <w:t>
      салықтық түсiмдер –9 214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түсiмi–44 981 мың теңге;</w:t>
      </w:r>
    </w:p>
    <w:p>
      <w:pPr>
        <w:spacing w:after="0"/>
        <w:ind w:left="0"/>
        <w:jc w:val="both"/>
      </w:pPr>
      <w:r>
        <w:rPr>
          <w:rFonts w:ascii="Times New Roman"/>
          <w:b w:val="false"/>
          <w:i w:val="false"/>
          <w:color w:val="000000"/>
          <w:sz w:val="28"/>
        </w:rPr>
        <w:t>
      2) шығындар –55 280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-1085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1085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Арыс ауылдық округінің 2022-2024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2022 жылға мынадай көлемде бекiтiлсiн:</w:t>
      </w:r>
    </w:p>
    <w:bookmarkEnd w:id="2"/>
    <w:p>
      <w:pPr>
        <w:spacing w:after="0"/>
        <w:ind w:left="0"/>
        <w:jc w:val="both"/>
      </w:pPr>
      <w:r>
        <w:rPr>
          <w:rFonts w:ascii="Times New Roman"/>
          <w:b w:val="false"/>
          <w:i w:val="false"/>
          <w:color w:val="000000"/>
          <w:sz w:val="28"/>
        </w:rPr>
        <w:t>
      1) кiрiстер – 52 469 мың теңге:</w:t>
      </w:r>
    </w:p>
    <w:p>
      <w:pPr>
        <w:spacing w:after="0"/>
        <w:ind w:left="0"/>
        <w:jc w:val="both"/>
      </w:pPr>
      <w:r>
        <w:rPr>
          <w:rFonts w:ascii="Times New Roman"/>
          <w:b w:val="false"/>
          <w:i w:val="false"/>
          <w:color w:val="000000"/>
          <w:sz w:val="28"/>
        </w:rPr>
        <w:t>
      салықтық түсiмдер – 9 989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түсiмi–42 480 мың теңге;</w:t>
      </w:r>
    </w:p>
    <w:p>
      <w:pPr>
        <w:spacing w:after="0"/>
        <w:ind w:left="0"/>
        <w:jc w:val="both"/>
      </w:pPr>
      <w:r>
        <w:rPr>
          <w:rFonts w:ascii="Times New Roman"/>
          <w:b w:val="false"/>
          <w:i w:val="false"/>
          <w:color w:val="000000"/>
          <w:sz w:val="28"/>
        </w:rPr>
        <w:t>
      2) шығындар –52 888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-419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–419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419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Балықты ауылдық округінің 2022-2024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2022 жылға мынадай көлемде бекiтiлсiн:</w:t>
      </w:r>
    </w:p>
    <w:bookmarkEnd w:id="3"/>
    <w:p>
      <w:pPr>
        <w:spacing w:after="0"/>
        <w:ind w:left="0"/>
        <w:jc w:val="both"/>
      </w:pPr>
      <w:r>
        <w:rPr>
          <w:rFonts w:ascii="Times New Roman"/>
          <w:b w:val="false"/>
          <w:i w:val="false"/>
          <w:color w:val="000000"/>
          <w:sz w:val="28"/>
        </w:rPr>
        <w:t>
      1) кiрiстер – 73 221 мың теңге:</w:t>
      </w:r>
    </w:p>
    <w:p>
      <w:pPr>
        <w:spacing w:after="0"/>
        <w:ind w:left="0"/>
        <w:jc w:val="both"/>
      </w:pPr>
      <w:r>
        <w:rPr>
          <w:rFonts w:ascii="Times New Roman"/>
          <w:b w:val="false"/>
          <w:i w:val="false"/>
          <w:color w:val="000000"/>
          <w:sz w:val="28"/>
        </w:rPr>
        <w:t>
      салықтық түсiмдер –21 173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52 048 мың теңге;</w:t>
      </w:r>
    </w:p>
    <w:p>
      <w:pPr>
        <w:spacing w:after="0"/>
        <w:ind w:left="0"/>
        <w:jc w:val="both"/>
      </w:pPr>
      <w:r>
        <w:rPr>
          <w:rFonts w:ascii="Times New Roman"/>
          <w:b w:val="false"/>
          <w:i w:val="false"/>
          <w:color w:val="000000"/>
          <w:sz w:val="28"/>
        </w:rPr>
        <w:t>
      2) шығындар – 74 565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-1344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1344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1344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Жабағылы ауылдық округінің 2022-2024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2022 жылға мынадай көлемде бекiтiлсiн:</w:t>
      </w:r>
    </w:p>
    <w:bookmarkEnd w:id="4"/>
    <w:p>
      <w:pPr>
        <w:spacing w:after="0"/>
        <w:ind w:left="0"/>
        <w:jc w:val="both"/>
      </w:pPr>
      <w:r>
        <w:rPr>
          <w:rFonts w:ascii="Times New Roman"/>
          <w:b w:val="false"/>
          <w:i w:val="false"/>
          <w:color w:val="000000"/>
          <w:sz w:val="28"/>
        </w:rPr>
        <w:t>
      1) кiрiстер – 61 677 мың теңге:</w:t>
      </w:r>
    </w:p>
    <w:p>
      <w:pPr>
        <w:spacing w:after="0"/>
        <w:ind w:left="0"/>
        <w:jc w:val="both"/>
      </w:pPr>
      <w:r>
        <w:rPr>
          <w:rFonts w:ascii="Times New Roman"/>
          <w:b w:val="false"/>
          <w:i w:val="false"/>
          <w:color w:val="000000"/>
          <w:sz w:val="28"/>
        </w:rPr>
        <w:t>
      салықтық түсiмдер –7 769 мың теңге;</w:t>
      </w:r>
    </w:p>
    <w:p>
      <w:pPr>
        <w:spacing w:after="0"/>
        <w:ind w:left="0"/>
        <w:jc w:val="both"/>
      </w:pPr>
      <w:r>
        <w:rPr>
          <w:rFonts w:ascii="Times New Roman"/>
          <w:b w:val="false"/>
          <w:i w:val="false"/>
          <w:color w:val="000000"/>
          <w:sz w:val="28"/>
        </w:rPr>
        <w:t>
      салықтық емес түсiмдер – 428 мың теңге;</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53 480 мың теңге;</w:t>
      </w:r>
    </w:p>
    <w:p>
      <w:pPr>
        <w:spacing w:after="0"/>
        <w:ind w:left="0"/>
        <w:jc w:val="both"/>
      </w:pPr>
      <w:r>
        <w:rPr>
          <w:rFonts w:ascii="Times New Roman"/>
          <w:b w:val="false"/>
          <w:i w:val="false"/>
          <w:color w:val="000000"/>
          <w:sz w:val="28"/>
        </w:rPr>
        <w:t>
      2) шығындар – 62 153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476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Жаскешу ауылдық округінің 2022-2024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2022 жылға мынадай көлемде бекiтiлсiн:</w:t>
      </w:r>
    </w:p>
    <w:bookmarkEnd w:id="5"/>
    <w:p>
      <w:pPr>
        <w:spacing w:after="0"/>
        <w:ind w:left="0"/>
        <w:jc w:val="both"/>
      </w:pPr>
      <w:r>
        <w:rPr>
          <w:rFonts w:ascii="Times New Roman"/>
          <w:b w:val="false"/>
          <w:i w:val="false"/>
          <w:color w:val="000000"/>
          <w:sz w:val="28"/>
        </w:rPr>
        <w:t>
      1) кiрiстер – 62 790 мың теңге:</w:t>
      </w:r>
    </w:p>
    <w:p>
      <w:pPr>
        <w:spacing w:after="0"/>
        <w:ind w:left="0"/>
        <w:jc w:val="both"/>
      </w:pPr>
      <w:r>
        <w:rPr>
          <w:rFonts w:ascii="Times New Roman"/>
          <w:b w:val="false"/>
          <w:i w:val="false"/>
          <w:color w:val="000000"/>
          <w:sz w:val="28"/>
        </w:rPr>
        <w:t>
      салықтық түсiмдер –12 953 мың теңге;</w:t>
      </w:r>
    </w:p>
    <w:p>
      <w:pPr>
        <w:spacing w:after="0"/>
        <w:ind w:left="0"/>
        <w:jc w:val="both"/>
      </w:pPr>
      <w:r>
        <w:rPr>
          <w:rFonts w:ascii="Times New Roman"/>
          <w:b w:val="false"/>
          <w:i w:val="false"/>
          <w:color w:val="000000"/>
          <w:sz w:val="28"/>
        </w:rPr>
        <w:t>
      салықтық емес түсiмдер – 10 мың теңге;</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49 827 мың теңге;</w:t>
      </w:r>
    </w:p>
    <w:p>
      <w:pPr>
        <w:spacing w:after="0"/>
        <w:ind w:left="0"/>
        <w:jc w:val="both"/>
      </w:pPr>
      <w:r>
        <w:rPr>
          <w:rFonts w:ascii="Times New Roman"/>
          <w:b w:val="false"/>
          <w:i w:val="false"/>
          <w:color w:val="000000"/>
          <w:sz w:val="28"/>
        </w:rPr>
        <w:t>
      2) шығындар – 63 434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-644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–644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Келтемашат ауылдық округінің 2022-2024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2022 жылға мынадай көлемде бекiтiлсiн:</w:t>
      </w:r>
    </w:p>
    <w:bookmarkEnd w:id="6"/>
    <w:p>
      <w:pPr>
        <w:spacing w:after="0"/>
        <w:ind w:left="0"/>
        <w:jc w:val="both"/>
      </w:pPr>
      <w:r>
        <w:rPr>
          <w:rFonts w:ascii="Times New Roman"/>
          <w:b w:val="false"/>
          <w:i w:val="false"/>
          <w:color w:val="000000"/>
          <w:sz w:val="28"/>
        </w:rPr>
        <w:t>
      1) кiрiстер – 51 509 мың теңге:</w:t>
      </w:r>
    </w:p>
    <w:p>
      <w:pPr>
        <w:spacing w:after="0"/>
        <w:ind w:left="0"/>
        <w:jc w:val="both"/>
      </w:pPr>
      <w:r>
        <w:rPr>
          <w:rFonts w:ascii="Times New Roman"/>
          <w:b w:val="false"/>
          <w:i w:val="false"/>
          <w:color w:val="000000"/>
          <w:sz w:val="28"/>
        </w:rPr>
        <w:t>
      салықтық түсiмдер –12 077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39 432 мың теңге;</w:t>
      </w:r>
    </w:p>
    <w:p>
      <w:pPr>
        <w:spacing w:after="0"/>
        <w:ind w:left="0"/>
        <w:jc w:val="both"/>
      </w:pPr>
      <w:r>
        <w:rPr>
          <w:rFonts w:ascii="Times New Roman"/>
          <w:b w:val="false"/>
          <w:i w:val="false"/>
          <w:color w:val="000000"/>
          <w:sz w:val="28"/>
        </w:rPr>
        <w:t>
      2) шығындар –51 782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-273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–273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–273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Кемербастау ауылдық округінің 2022-2024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2022 жылға мынадай көлемде бекiтiлсiн:</w:t>
      </w:r>
    </w:p>
    <w:bookmarkEnd w:id="7"/>
    <w:p>
      <w:pPr>
        <w:spacing w:after="0"/>
        <w:ind w:left="0"/>
        <w:jc w:val="both"/>
      </w:pPr>
      <w:r>
        <w:rPr>
          <w:rFonts w:ascii="Times New Roman"/>
          <w:b w:val="false"/>
          <w:i w:val="false"/>
          <w:color w:val="000000"/>
          <w:sz w:val="28"/>
        </w:rPr>
        <w:t>
      1) кiрiстер – 56 226 мың теңге:</w:t>
      </w:r>
    </w:p>
    <w:p>
      <w:pPr>
        <w:spacing w:after="0"/>
        <w:ind w:left="0"/>
        <w:jc w:val="both"/>
      </w:pPr>
      <w:r>
        <w:rPr>
          <w:rFonts w:ascii="Times New Roman"/>
          <w:b w:val="false"/>
          <w:i w:val="false"/>
          <w:color w:val="000000"/>
          <w:sz w:val="28"/>
        </w:rPr>
        <w:t>
      салықтық түсiмдер –11 250 мың теңге;</w:t>
      </w:r>
    </w:p>
    <w:p>
      <w:pPr>
        <w:spacing w:after="0"/>
        <w:ind w:left="0"/>
        <w:jc w:val="both"/>
      </w:pPr>
      <w:r>
        <w:rPr>
          <w:rFonts w:ascii="Times New Roman"/>
          <w:b w:val="false"/>
          <w:i w:val="false"/>
          <w:color w:val="000000"/>
          <w:sz w:val="28"/>
        </w:rPr>
        <w:t>
      салықтық емес түсiмдер –377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44 599 мың теңге;</w:t>
      </w:r>
    </w:p>
    <w:p>
      <w:pPr>
        <w:spacing w:after="0"/>
        <w:ind w:left="0"/>
        <w:jc w:val="both"/>
      </w:pPr>
      <w:r>
        <w:rPr>
          <w:rFonts w:ascii="Times New Roman"/>
          <w:b w:val="false"/>
          <w:i w:val="false"/>
          <w:color w:val="000000"/>
          <w:sz w:val="28"/>
        </w:rPr>
        <w:t>
      2) шығындар –57 469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-1243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1243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–1243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Майлыкент ауылдық округінің 2022-2024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2022 жылға мынадай көлемде бекiтiлсiн:</w:t>
      </w:r>
    </w:p>
    <w:bookmarkEnd w:id="8"/>
    <w:p>
      <w:pPr>
        <w:spacing w:after="0"/>
        <w:ind w:left="0"/>
        <w:jc w:val="both"/>
      </w:pPr>
      <w:r>
        <w:rPr>
          <w:rFonts w:ascii="Times New Roman"/>
          <w:b w:val="false"/>
          <w:i w:val="false"/>
          <w:color w:val="000000"/>
          <w:sz w:val="28"/>
        </w:rPr>
        <w:t>
      1) кiрiстер – 207 984 мың теңге:</w:t>
      </w:r>
    </w:p>
    <w:p>
      <w:pPr>
        <w:spacing w:after="0"/>
        <w:ind w:left="0"/>
        <w:jc w:val="both"/>
      </w:pPr>
      <w:r>
        <w:rPr>
          <w:rFonts w:ascii="Times New Roman"/>
          <w:b w:val="false"/>
          <w:i w:val="false"/>
          <w:color w:val="000000"/>
          <w:sz w:val="28"/>
        </w:rPr>
        <w:t>
      салықтық түсiмдер –107 149 мың теңге;</w:t>
      </w:r>
    </w:p>
    <w:p>
      <w:pPr>
        <w:spacing w:after="0"/>
        <w:ind w:left="0"/>
        <w:jc w:val="both"/>
      </w:pPr>
      <w:r>
        <w:rPr>
          <w:rFonts w:ascii="Times New Roman"/>
          <w:b w:val="false"/>
          <w:i w:val="false"/>
          <w:color w:val="000000"/>
          <w:sz w:val="28"/>
        </w:rPr>
        <w:t>
      салықтық емес түсiмдер – 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100 815 мың теңге;</w:t>
      </w:r>
    </w:p>
    <w:p>
      <w:pPr>
        <w:spacing w:after="0"/>
        <w:ind w:left="0"/>
        <w:jc w:val="both"/>
      </w:pPr>
      <w:r>
        <w:rPr>
          <w:rFonts w:ascii="Times New Roman"/>
          <w:b w:val="false"/>
          <w:i w:val="false"/>
          <w:color w:val="000000"/>
          <w:sz w:val="28"/>
        </w:rPr>
        <w:t>
      2) шығындар – 211 204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- 3220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–3220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–3220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Машат ауылдық округінің 2022-2024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2022 жылға мынадай көлемде бекiтiлсiн:</w:t>
      </w:r>
    </w:p>
    <w:bookmarkEnd w:id="9"/>
    <w:p>
      <w:pPr>
        <w:spacing w:after="0"/>
        <w:ind w:left="0"/>
        <w:jc w:val="both"/>
      </w:pPr>
      <w:r>
        <w:rPr>
          <w:rFonts w:ascii="Times New Roman"/>
          <w:b w:val="false"/>
          <w:i w:val="false"/>
          <w:color w:val="000000"/>
          <w:sz w:val="28"/>
        </w:rPr>
        <w:t>
      1) кiрiстер – 54 531 мың теңге:</w:t>
      </w:r>
    </w:p>
    <w:p>
      <w:pPr>
        <w:spacing w:after="0"/>
        <w:ind w:left="0"/>
        <w:jc w:val="both"/>
      </w:pPr>
      <w:r>
        <w:rPr>
          <w:rFonts w:ascii="Times New Roman"/>
          <w:b w:val="false"/>
          <w:i w:val="false"/>
          <w:color w:val="000000"/>
          <w:sz w:val="28"/>
        </w:rPr>
        <w:t>
      салықтық түсiмдер 9 170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45 361 мың теңге;</w:t>
      </w:r>
    </w:p>
    <w:p>
      <w:pPr>
        <w:spacing w:after="0"/>
        <w:ind w:left="0"/>
        <w:jc w:val="both"/>
      </w:pPr>
      <w:r>
        <w:rPr>
          <w:rFonts w:ascii="Times New Roman"/>
          <w:b w:val="false"/>
          <w:i w:val="false"/>
          <w:color w:val="000000"/>
          <w:sz w:val="28"/>
        </w:rPr>
        <w:t>
      2) шығындар – 54 963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-432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432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–432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Мичурин ауылдық округінің 2022-2024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2022 жылға мынадай көлемде бекiтiлсiн:</w:t>
      </w:r>
    </w:p>
    <w:bookmarkEnd w:id="10"/>
    <w:p>
      <w:pPr>
        <w:spacing w:after="0"/>
        <w:ind w:left="0"/>
        <w:jc w:val="both"/>
      </w:pPr>
      <w:r>
        <w:rPr>
          <w:rFonts w:ascii="Times New Roman"/>
          <w:b w:val="false"/>
          <w:i w:val="false"/>
          <w:color w:val="000000"/>
          <w:sz w:val="28"/>
        </w:rPr>
        <w:t>
      1) кiрiстер – 62 567 мың теңге:</w:t>
      </w:r>
    </w:p>
    <w:p>
      <w:pPr>
        <w:spacing w:after="0"/>
        <w:ind w:left="0"/>
        <w:jc w:val="both"/>
      </w:pPr>
      <w:r>
        <w:rPr>
          <w:rFonts w:ascii="Times New Roman"/>
          <w:b w:val="false"/>
          <w:i w:val="false"/>
          <w:color w:val="000000"/>
          <w:sz w:val="28"/>
        </w:rPr>
        <w:t>
      салықтық түсiмдер –15 246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–47 321 мың теңге;</w:t>
      </w:r>
    </w:p>
    <w:p>
      <w:pPr>
        <w:spacing w:after="0"/>
        <w:ind w:left="0"/>
        <w:jc w:val="both"/>
      </w:pPr>
      <w:r>
        <w:rPr>
          <w:rFonts w:ascii="Times New Roman"/>
          <w:b w:val="false"/>
          <w:i w:val="false"/>
          <w:color w:val="000000"/>
          <w:sz w:val="28"/>
        </w:rPr>
        <w:t>
      2) шығындар – 62 795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–-228 мың теңге;</w:t>
      </w:r>
    </w:p>
    <w:p>
      <w:pPr>
        <w:spacing w:after="0"/>
        <w:ind w:left="0"/>
        <w:jc w:val="both"/>
      </w:pPr>
      <w:r>
        <w:rPr>
          <w:rFonts w:ascii="Times New Roman"/>
          <w:b w:val="false"/>
          <w:i w:val="false"/>
          <w:color w:val="000000"/>
          <w:sz w:val="28"/>
        </w:rPr>
        <w:t>
      6)бюджет тапшылығын қаржыландыру (профицитін пайдалану) – 228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Рысқұлов ауылдық округінің 2022-2024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2022 жылға мынадай көлемде бекiтiлсiн:</w:t>
      </w:r>
    </w:p>
    <w:bookmarkEnd w:id="11"/>
    <w:p>
      <w:pPr>
        <w:spacing w:after="0"/>
        <w:ind w:left="0"/>
        <w:jc w:val="both"/>
      </w:pPr>
      <w:r>
        <w:rPr>
          <w:rFonts w:ascii="Times New Roman"/>
          <w:b w:val="false"/>
          <w:i w:val="false"/>
          <w:color w:val="000000"/>
          <w:sz w:val="28"/>
        </w:rPr>
        <w:t>
      1) кiрiстер – 71 822 мың теңге:</w:t>
      </w:r>
    </w:p>
    <w:p>
      <w:pPr>
        <w:spacing w:after="0"/>
        <w:ind w:left="0"/>
        <w:jc w:val="both"/>
      </w:pPr>
      <w:r>
        <w:rPr>
          <w:rFonts w:ascii="Times New Roman"/>
          <w:b w:val="false"/>
          <w:i w:val="false"/>
          <w:color w:val="000000"/>
          <w:sz w:val="28"/>
        </w:rPr>
        <w:t>
      салықтық түсiмдер –19 187 мың теңге;</w:t>
      </w:r>
    </w:p>
    <w:p>
      <w:pPr>
        <w:spacing w:after="0"/>
        <w:ind w:left="0"/>
        <w:jc w:val="both"/>
      </w:pPr>
      <w:r>
        <w:rPr>
          <w:rFonts w:ascii="Times New Roman"/>
          <w:b w:val="false"/>
          <w:i w:val="false"/>
          <w:color w:val="000000"/>
          <w:sz w:val="28"/>
        </w:rPr>
        <w:t>
      салықтық емес түсiмдер – 211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52 203 мың теңге;</w:t>
      </w:r>
    </w:p>
    <w:p>
      <w:pPr>
        <w:spacing w:after="0"/>
        <w:ind w:left="0"/>
        <w:jc w:val="both"/>
      </w:pPr>
      <w:r>
        <w:rPr>
          <w:rFonts w:ascii="Times New Roman"/>
          <w:b w:val="false"/>
          <w:i w:val="false"/>
          <w:color w:val="000000"/>
          <w:sz w:val="28"/>
        </w:rPr>
        <w:t>
      2) шығындар – 72 889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-1067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–1067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1067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Састөбе кентінің 2022-2024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2022 жылға мынадай көлемде бекiтiлсiн:</w:t>
      </w:r>
    </w:p>
    <w:bookmarkEnd w:id="12"/>
    <w:p>
      <w:pPr>
        <w:spacing w:after="0"/>
        <w:ind w:left="0"/>
        <w:jc w:val="both"/>
      </w:pPr>
      <w:r>
        <w:rPr>
          <w:rFonts w:ascii="Times New Roman"/>
          <w:b w:val="false"/>
          <w:i w:val="false"/>
          <w:color w:val="000000"/>
          <w:sz w:val="28"/>
        </w:rPr>
        <w:t>
      1) кiрiстер – 73 945 мың теңге:</w:t>
      </w:r>
    </w:p>
    <w:p>
      <w:pPr>
        <w:spacing w:after="0"/>
        <w:ind w:left="0"/>
        <w:jc w:val="both"/>
      </w:pPr>
      <w:r>
        <w:rPr>
          <w:rFonts w:ascii="Times New Roman"/>
          <w:b w:val="false"/>
          <w:i w:val="false"/>
          <w:color w:val="000000"/>
          <w:sz w:val="28"/>
        </w:rPr>
        <w:t>
      салықтық түсiмдер –23 533 мың теңге;</w:t>
      </w:r>
    </w:p>
    <w:p>
      <w:pPr>
        <w:spacing w:after="0"/>
        <w:ind w:left="0"/>
        <w:jc w:val="both"/>
      </w:pPr>
      <w:r>
        <w:rPr>
          <w:rFonts w:ascii="Times New Roman"/>
          <w:b w:val="false"/>
          <w:i w:val="false"/>
          <w:color w:val="000000"/>
          <w:sz w:val="28"/>
        </w:rPr>
        <w:t>
      салықтық емес түсiмдер – 207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–50 142 мың теңге;</w:t>
      </w:r>
    </w:p>
    <w:p>
      <w:pPr>
        <w:spacing w:after="0"/>
        <w:ind w:left="0"/>
        <w:jc w:val="both"/>
      </w:pPr>
      <w:r>
        <w:rPr>
          <w:rFonts w:ascii="Times New Roman"/>
          <w:b w:val="false"/>
          <w:i w:val="false"/>
          <w:color w:val="000000"/>
          <w:sz w:val="28"/>
        </w:rPr>
        <w:t>
      2) шығындар – 74 499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-554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–554 мың теңге :</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554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Түлкібас кентінің 2022-2024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2022 жылға мынадай көлемде бекiтiлсiн:</w:t>
      </w:r>
    </w:p>
    <w:bookmarkEnd w:id="13"/>
    <w:p>
      <w:pPr>
        <w:spacing w:after="0"/>
        <w:ind w:left="0"/>
        <w:jc w:val="both"/>
      </w:pPr>
      <w:r>
        <w:rPr>
          <w:rFonts w:ascii="Times New Roman"/>
          <w:b w:val="false"/>
          <w:i w:val="false"/>
          <w:color w:val="000000"/>
          <w:sz w:val="28"/>
        </w:rPr>
        <w:t>
      1) кiрiстер – 91 527 мың теңге:</w:t>
      </w:r>
    </w:p>
    <w:p>
      <w:pPr>
        <w:spacing w:after="0"/>
        <w:ind w:left="0"/>
        <w:jc w:val="both"/>
      </w:pPr>
      <w:r>
        <w:rPr>
          <w:rFonts w:ascii="Times New Roman"/>
          <w:b w:val="false"/>
          <w:i w:val="false"/>
          <w:color w:val="000000"/>
          <w:sz w:val="28"/>
        </w:rPr>
        <w:t>
      салықтық түсiмдер –22 594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–68 933 мың теңге;</w:t>
      </w:r>
    </w:p>
    <w:p>
      <w:pPr>
        <w:spacing w:after="0"/>
        <w:ind w:left="0"/>
        <w:jc w:val="both"/>
      </w:pPr>
      <w:r>
        <w:rPr>
          <w:rFonts w:ascii="Times New Roman"/>
          <w:b w:val="false"/>
          <w:i w:val="false"/>
          <w:color w:val="000000"/>
          <w:sz w:val="28"/>
        </w:rPr>
        <w:t>
      2) шығындар – 92 053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- 526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526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Тастұмсық ауылдық округінің 2022-2024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2022 жылға мынадай көлемде бекiтiлсiн:</w:t>
      </w:r>
    </w:p>
    <w:bookmarkEnd w:id="14"/>
    <w:p>
      <w:pPr>
        <w:spacing w:after="0"/>
        <w:ind w:left="0"/>
        <w:jc w:val="both"/>
      </w:pPr>
      <w:r>
        <w:rPr>
          <w:rFonts w:ascii="Times New Roman"/>
          <w:b w:val="false"/>
          <w:i w:val="false"/>
          <w:color w:val="000000"/>
          <w:sz w:val="28"/>
        </w:rPr>
        <w:t>
      1) кiрiстер – 52 112 мың теңге:</w:t>
      </w:r>
    </w:p>
    <w:p>
      <w:pPr>
        <w:spacing w:after="0"/>
        <w:ind w:left="0"/>
        <w:jc w:val="both"/>
      </w:pPr>
      <w:r>
        <w:rPr>
          <w:rFonts w:ascii="Times New Roman"/>
          <w:b w:val="false"/>
          <w:i w:val="false"/>
          <w:color w:val="000000"/>
          <w:sz w:val="28"/>
        </w:rPr>
        <w:t>
      салықтық түсiмдер –8 520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43 592 мың теңге;</w:t>
      </w:r>
    </w:p>
    <w:p>
      <w:pPr>
        <w:spacing w:after="0"/>
        <w:ind w:left="0"/>
        <w:jc w:val="both"/>
      </w:pPr>
      <w:r>
        <w:rPr>
          <w:rFonts w:ascii="Times New Roman"/>
          <w:b w:val="false"/>
          <w:i w:val="false"/>
          <w:color w:val="000000"/>
          <w:sz w:val="28"/>
        </w:rPr>
        <w:t>
      2) шығындар – 52 856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744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Шақпақ ауылдық округінің 2022-2024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2022 жылға мынадай көлемде бекiтiлсiн:</w:t>
      </w:r>
    </w:p>
    <w:bookmarkEnd w:id="15"/>
    <w:p>
      <w:pPr>
        <w:spacing w:after="0"/>
        <w:ind w:left="0"/>
        <w:jc w:val="both"/>
      </w:pPr>
      <w:r>
        <w:rPr>
          <w:rFonts w:ascii="Times New Roman"/>
          <w:b w:val="false"/>
          <w:i w:val="false"/>
          <w:color w:val="000000"/>
          <w:sz w:val="28"/>
        </w:rPr>
        <w:t>
      1) кiрiстер – 54 728 мың теңге:</w:t>
      </w:r>
    </w:p>
    <w:p>
      <w:pPr>
        <w:spacing w:after="0"/>
        <w:ind w:left="0"/>
        <w:jc w:val="both"/>
      </w:pPr>
      <w:r>
        <w:rPr>
          <w:rFonts w:ascii="Times New Roman"/>
          <w:b w:val="false"/>
          <w:i w:val="false"/>
          <w:color w:val="000000"/>
          <w:sz w:val="28"/>
        </w:rPr>
        <w:t>
      салықтық түсiмдер –8 007 мың теңге;</w:t>
      </w:r>
    </w:p>
    <w:p>
      <w:pPr>
        <w:spacing w:after="0"/>
        <w:ind w:left="0"/>
        <w:jc w:val="both"/>
      </w:pPr>
      <w:r>
        <w:rPr>
          <w:rFonts w:ascii="Times New Roman"/>
          <w:b w:val="false"/>
          <w:i w:val="false"/>
          <w:color w:val="000000"/>
          <w:sz w:val="28"/>
        </w:rPr>
        <w:t>
      салықтық емес түсiмдер – 111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46 610 мың теңге;</w:t>
      </w:r>
    </w:p>
    <w:p>
      <w:pPr>
        <w:spacing w:after="0"/>
        <w:ind w:left="0"/>
        <w:jc w:val="both"/>
      </w:pPr>
      <w:r>
        <w:rPr>
          <w:rFonts w:ascii="Times New Roman"/>
          <w:b w:val="false"/>
          <w:i w:val="false"/>
          <w:color w:val="000000"/>
          <w:sz w:val="28"/>
        </w:rPr>
        <w:t>
      2) шығындар – 55 273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–545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–545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Түлкібас аудандық мәслихатының 30.11.2022 </w:t>
      </w:r>
      <w:r>
        <w:rPr>
          <w:rFonts w:ascii="Times New Roman"/>
          <w:b w:val="false"/>
          <w:i w:val="false"/>
          <w:color w:val="000000"/>
          <w:sz w:val="28"/>
        </w:rPr>
        <w:t>№ 26/1-07</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2.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 </w:t>
      </w:r>
    </w:p>
    <w:bookmarkEnd w:id="16"/>
    <w:bookmarkStart w:name="z18" w:id="17"/>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1-қосымша</w:t>
            </w:r>
          </w:p>
        </w:tc>
      </w:tr>
    </w:tbl>
    <w:p>
      <w:pPr>
        <w:spacing w:after="0"/>
        <w:ind w:left="0"/>
        <w:jc w:val="left"/>
      </w:pPr>
      <w:r>
        <w:rPr>
          <w:rFonts w:ascii="Times New Roman"/>
          <w:b/>
          <w:i w:val="false"/>
          <w:color w:val="000000"/>
        </w:rPr>
        <w:t xml:space="preserve"> Акбиік ауылдық округінің 2022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2-қосымша</w:t>
            </w:r>
          </w:p>
        </w:tc>
      </w:tr>
    </w:tbl>
    <w:p>
      <w:pPr>
        <w:spacing w:after="0"/>
        <w:ind w:left="0"/>
        <w:jc w:val="left"/>
      </w:pPr>
      <w:r>
        <w:rPr>
          <w:rFonts w:ascii="Times New Roman"/>
          <w:b/>
          <w:i w:val="false"/>
          <w:color w:val="000000"/>
        </w:rPr>
        <w:t xml:space="preserve"> Акбиік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3-қосымша</w:t>
            </w:r>
          </w:p>
        </w:tc>
      </w:tr>
    </w:tbl>
    <w:p>
      <w:pPr>
        <w:spacing w:after="0"/>
        <w:ind w:left="0"/>
        <w:jc w:val="left"/>
      </w:pPr>
      <w:r>
        <w:rPr>
          <w:rFonts w:ascii="Times New Roman"/>
          <w:b/>
          <w:i w:val="false"/>
          <w:color w:val="000000"/>
        </w:rPr>
        <w:t xml:space="preserve"> Акбиік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4-қосымша</w:t>
            </w:r>
          </w:p>
        </w:tc>
      </w:tr>
    </w:tbl>
    <w:p>
      <w:pPr>
        <w:spacing w:after="0"/>
        <w:ind w:left="0"/>
        <w:jc w:val="left"/>
      </w:pPr>
      <w:r>
        <w:rPr>
          <w:rFonts w:ascii="Times New Roman"/>
          <w:b/>
          <w:i w:val="false"/>
          <w:color w:val="000000"/>
        </w:rPr>
        <w:t xml:space="preserve"> Арыс ауылдық округінің 2022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5-қосымша</w:t>
            </w:r>
          </w:p>
        </w:tc>
      </w:tr>
    </w:tbl>
    <w:p>
      <w:pPr>
        <w:spacing w:after="0"/>
        <w:ind w:left="0"/>
        <w:jc w:val="left"/>
      </w:pPr>
      <w:r>
        <w:rPr>
          <w:rFonts w:ascii="Times New Roman"/>
          <w:b/>
          <w:i w:val="false"/>
          <w:color w:val="000000"/>
        </w:rPr>
        <w:t xml:space="preserve"> Арыс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6-қосымша</w:t>
            </w:r>
          </w:p>
        </w:tc>
      </w:tr>
    </w:tbl>
    <w:p>
      <w:pPr>
        <w:spacing w:after="0"/>
        <w:ind w:left="0"/>
        <w:jc w:val="left"/>
      </w:pPr>
      <w:r>
        <w:rPr>
          <w:rFonts w:ascii="Times New Roman"/>
          <w:b/>
          <w:i w:val="false"/>
          <w:color w:val="000000"/>
        </w:rPr>
        <w:t xml:space="preserve"> Арыс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7-қосымша</w:t>
            </w:r>
          </w:p>
        </w:tc>
      </w:tr>
    </w:tbl>
    <w:p>
      <w:pPr>
        <w:spacing w:after="0"/>
        <w:ind w:left="0"/>
        <w:jc w:val="left"/>
      </w:pPr>
      <w:r>
        <w:rPr>
          <w:rFonts w:ascii="Times New Roman"/>
          <w:b/>
          <w:i w:val="false"/>
          <w:color w:val="000000"/>
        </w:rPr>
        <w:t xml:space="preserve"> Балықты ауылдық округінің 2022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8-қосымша</w:t>
            </w:r>
          </w:p>
        </w:tc>
      </w:tr>
    </w:tbl>
    <w:p>
      <w:pPr>
        <w:spacing w:after="0"/>
        <w:ind w:left="0"/>
        <w:jc w:val="left"/>
      </w:pPr>
      <w:r>
        <w:rPr>
          <w:rFonts w:ascii="Times New Roman"/>
          <w:b/>
          <w:i w:val="false"/>
          <w:color w:val="000000"/>
        </w:rPr>
        <w:t xml:space="preserve"> Балықты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9-қосымша</w:t>
            </w:r>
          </w:p>
        </w:tc>
      </w:tr>
    </w:tbl>
    <w:p>
      <w:pPr>
        <w:spacing w:after="0"/>
        <w:ind w:left="0"/>
        <w:jc w:val="left"/>
      </w:pPr>
      <w:r>
        <w:rPr>
          <w:rFonts w:ascii="Times New Roman"/>
          <w:b/>
          <w:i w:val="false"/>
          <w:color w:val="000000"/>
        </w:rPr>
        <w:t xml:space="preserve"> Балықты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25 687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10-қосымша</w:t>
            </w:r>
          </w:p>
        </w:tc>
      </w:tr>
    </w:tbl>
    <w:p>
      <w:pPr>
        <w:spacing w:after="0"/>
        <w:ind w:left="0"/>
        <w:jc w:val="left"/>
      </w:pPr>
      <w:r>
        <w:rPr>
          <w:rFonts w:ascii="Times New Roman"/>
          <w:b/>
          <w:i w:val="false"/>
          <w:color w:val="000000"/>
        </w:rPr>
        <w:t xml:space="preserve"> Жабағылы ауылдық округінің 2022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5 506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11-қосымша</w:t>
            </w:r>
          </w:p>
        </w:tc>
      </w:tr>
    </w:tbl>
    <w:p>
      <w:pPr>
        <w:spacing w:after="0"/>
        <w:ind w:left="0"/>
        <w:jc w:val="left"/>
      </w:pPr>
      <w:r>
        <w:rPr>
          <w:rFonts w:ascii="Times New Roman"/>
          <w:b/>
          <w:i w:val="false"/>
          <w:color w:val="000000"/>
        </w:rPr>
        <w:t xml:space="preserve"> Жабағылы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12-қосымша</w:t>
            </w:r>
          </w:p>
        </w:tc>
      </w:tr>
    </w:tbl>
    <w:p>
      <w:pPr>
        <w:spacing w:after="0"/>
        <w:ind w:left="0"/>
        <w:jc w:val="left"/>
      </w:pPr>
      <w:r>
        <w:rPr>
          <w:rFonts w:ascii="Times New Roman"/>
          <w:b/>
          <w:i w:val="false"/>
          <w:color w:val="000000"/>
        </w:rPr>
        <w:t xml:space="preserve"> Жабағылы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13-қосымша</w:t>
            </w:r>
          </w:p>
        </w:tc>
      </w:tr>
    </w:tbl>
    <w:p>
      <w:pPr>
        <w:spacing w:after="0"/>
        <w:ind w:left="0"/>
        <w:jc w:val="left"/>
      </w:pPr>
      <w:r>
        <w:rPr>
          <w:rFonts w:ascii="Times New Roman"/>
          <w:b/>
          <w:i w:val="false"/>
          <w:color w:val="000000"/>
        </w:rPr>
        <w:t xml:space="preserve"> Жаскешу ауылдық округінің 2022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14-қосымша</w:t>
            </w:r>
          </w:p>
        </w:tc>
      </w:tr>
    </w:tbl>
    <w:p>
      <w:pPr>
        <w:spacing w:after="0"/>
        <w:ind w:left="0"/>
        <w:jc w:val="left"/>
      </w:pPr>
      <w:r>
        <w:rPr>
          <w:rFonts w:ascii="Times New Roman"/>
          <w:b/>
          <w:i w:val="false"/>
          <w:color w:val="000000"/>
        </w:rPr>
        <w:t xml:space="preserve"> Жаскешу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15-қосымша</w:t>
            </w:r>
          </w:p>
        </w:tc>
      </w:tr>
    </w:tbl>
    <w:p>
      <w:pPr>
        <w:spacing w:after="0"/>
        <w:ind w:left="0"/>
        <w:jc w:val="left"/>
      </w:pPr>
      <w:r>
        <w:rPr>
          <w:rFonts w:ascii="Times New Roman"/>
          <w:b/>
          <w:i w:val="false"/>
          <w:color w:val="000000"/>
        </w:rPr>
        <w:t xml:space="preserve"> Жаскешу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16-қосымша</w:t>
            </w:r>
          </w:p>
        </w:tc>
      </w:tr>
    </w:tbl>
    <w:p>
      <w:pPr>
        <w:spacing w:after="0"/>
        <w:ind w:left="0"/>
        <w:jc w:val="left"/>
      </w:pPr>
      <w:r>
        <w:rPr>
          <w:rFonts w:ascii="Times New Roman"/>
          <w:b/>
          <w:i w:val="false"/>
          <w:color w:val="000000"/>
        </w:rPr>
        <w:t xml:space="preserve"> Келтемашат ауылдық округінің 2022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17-қосымша</w:t>
            </w:r>
          </w:p>
        </w:tc>
      </w:tr>
    </w:tbl>
    <w:p>
      <w:pPr>
        <w:spacing w:after="0"/>
        <w:ind w:left="0"/>
        <w:jc w:val="left"/>
      </w:pPr>
      <w:r>
        <w:rPr>
          <w:rFonts w:ascii="Times New Roman"/>
          <w:b/>
          <w:i w:val="false"/>
          <w:color w:val="000000"/>
        </w:rPr>
        <w:t xml:space="preserve"> Келтемашат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18-қосымша</w:t>
            </w:r>
          </w:p>
        </w:tc>
      </w:tr>
    </w:tbl>
    <w:p>
      <w:pPr>
        <w:spacing w:after="0"/>
        <w:ind w:left="0"/>
        <w:jc w:val="left"/>
      </w:pPr>
      <w:r>
        <w:rPr>
          <w:rFonts w:ascii="Times New Roman"/>
          <w:b/>
          <w:i w:val="false"/>
          <w:color w:val="000000"/>
        </w:rPr>
        <w:t xml:space="preserve"> Келтемашат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19-қосымша</w:t>
            </w:r>
          </w:p>
        </w:tc>
      </w:tr>
    </w:tbl>
    <w:p>
      <w:pPr>
        <w:spacing w:after="0"/>
        <w:ind w:left="0"/>
        <w:jc w:val="left"/>
      </w:pPr>
      <w:r>
        <w:rPr>
          <w:rFonts w:ascii="Times New Roman"/>
          <w:b/>
          <w:i w:val="false"/>
          <w:color w:val="000000"/>
        </w:rPr>
        <w:t xml:space="preserve"> Кемербастау ауылдық округінің 2022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20-қосымша</w:t>
            </w:r>
          </w:p>
        </w:tc>
      </w:tr>
    </w:tbl>
    <w:p>
      <w:pPr>
        <w:spacing w:after="0"/>
        <w:ind w:left="0"/>
        <w:jc w:val="left"/>
      </w:pPr>
      <w:r>
        <w:rPr>
          <w:rFonts w:ascii="Times New Roman"/>
          <w:b/>
          <w:i w:val="false"/>
          <w:color w:val="000000"/>
        </w:rPr>
        <w:t xml:space="preserve"> Кемербастау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21-қосымша</w:t>
            </w:r>
          </w:p>
        </w:tc>
      </w:tr>
    </w:tbl>
    <w:p>
      <w:pPr>
        <w:spacing w:after="0"/>
        <w:ind w:left="0"/>
        <w:jc w:val="left"/>
      </w:pPr>
      <w:r>
        <w:rPr>
          <w:rFonts w:ascii="Times New Roman"/>
          <w:b/>
          <w:i w:val="false"/>
          <w:color w:val="000000"/>
        </w:rPr>
        <w:t xml:space="preserve"> Кемербастау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22-қосымша</w:t>
            </w:r>
          </w:p>
        </w:tc>
      </w:tr>
    </w:tbl>
    <w:p>
      <w:pPr>
        <w:spacing w:after="0"/>
        <w:ind w:left="0"/>
        <w:jc w:val="left"/>
      </w:pPr>
      <w:r>
        <w:rPr>
          <w:rFonts w:ascii="Times New Roman"/>
          <w:b/>
          <w:i w:val="false"/>
          <w:color w:val="000000"/>
        </w:rPr>
        <w:t xml:space="preserve"> Майлыкент ауылдық округінің 2022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23-қосымша</w:t>
            </w:r>
          </w:p>
        </w:tc>
      </w:tr>
    </w:tbl>
    <w:p>
      <w:pPr>
        <w:spacing w:after="0"/>
        <w:ind w:left="0"/>
        <w:jc w:val="left"/>
      </w:pPr>
      <w:r>
        <w:rPr>
          <w:rFonts w:ascii="Times New Roman"/>
          <w:b/>
          <w:i w:val="false"/>
          <w:color w:val="000000"/>
        </w:rPr>
        <w:t xml:space="preserve"> Майлыкент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24-қосымша</w:t>
            </w:r>
          </w:p>
        </w:tc>
      </w:tr>
    </w:tbl>
    <w:p>
      <w:pPr>
        <w:spacing w:after="0"/>
        <w:ind w:left="0"/>
        <w:jc w:val="left"/>
      </w:pPr>
      <w:r>
        <w:rPr>
          <w:rFonts w:ascii="Times New Roman"/>
          <w:b/>
          <w:i w:val="false"/>
          <w:color w:val="000000"/>
        </w:rPr>
        <w:t xml:space="preserve"> Майлыкент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25-қосымша</w:t>
            </w:r>
          </w:p>
        </w:tc>
      </w:tr>
    </w:tbl>
    <w:p>
      <w:pPr>
        <w:spacing w:after="0"/>
        <w:ind w:left="0"/>
        <w:jc w:val="left"/>
      </w:pPr>
      <w:r>
        <w:rPr>
          <w:rFonts w:ascii="Times New Roman"/>
          <w:b/>
          <w:i w:val="false"/>
          <w:color w:val="000000"/>
        </w:rPr>
        <w:t xml:space="preserve"> Машат ауылдық округінің 2022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26-қосымша</w:t>
            </w:r>
          </w:p>
        </w:tc>
      </w:tr>
    </w:tbl>
    <w:p>
      <w:pPr>
        <w:spacing w:after="0"/>
        <w:ind w:left="0"/>
        <w:jc w:val="left"/>
      </w:pPr>
      <w:r>
        <w:rPr>
          <w:rFonts w:ascii="Times New Roman"/>
          <w:b/>
          <w:i w:val="false"/>
          <w:color w:val="000000"/>
        </w:rPr>
        <w:t xml:space="preserve"> 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27-қосымша</w:t>
            </w:r>
          </w:p>
        </w:tc>
      </w:tr>
    </w:tbl>
    <w:p>
      <w:pPr>
        <w:spacing w:after="0"/>
        <w:ind w:left="0"/>
        <w:jc w:val="left"/>
      </w:pPr>
      <w:r>
        <w:rPr>
          <w:rFonts w:ascii="Times New Roman"/>
          <w:b/>
          <w:i w:val="false"/>
          <w:color w:val="000000"/>
        </w:rPr>
        <w:t xml:space="preserve"> Машат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28-қосымша</w:t>
            </w:r>
          </w:p>
        </w:tc>
      </w:tr>
    </w:tbl>
    <w:p>
      <w:pPr>
        <w:spacing w:after="0"/>
        <w:ind w:left="0"/>
        <w:jc w:val="left"/>
      </w:pPr>
      <w:r>
        <w:rPr>
          <w:rFonts w:ascii="Times New Roman"/>
          <w:b/>
          <w:i w:val="false"/>
          <w:color w:val="000000"/>
        </w:rPr>
        <w:t xml:space="preserve"> Мичурин ауылдық округінің 2022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29-қосымша</w:t>
            </w:r>
          </w:p>
        </w:tc>
      </w:tr>
    </w:tbl>
    <w:p>
      <w:pPr>
        <w:spacing w:after="0"/>
        <w:ind w:left="0"/>
        <w:jc w:val="left"/>
      </w:pPr>
      <w:r>
        <w:rPr>
          <w:rFonts w:ascii="Times New Roman"/>
          <w:b/>
          <w:i w:val="false"/>
          <w:color w:val="000000"/>
        </w:rPr>
        <w:t xml:space="preserve"> Мичурин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30-қосымша</w:t>
            </w:r>
          </w:p>
        </w:tc>
      </w:tr>
    </w:tbl>
    <w:p>
      <w:pPr>
        <w:spacing w:after="0"/>
        <w:ind w:left="0"/>
        <w:jc w:val="left"/>
      </w:pPr>
      <w:r>
        <w:rPr>
          <w:rFonts w:ascii="Times New Roman"/>
          <w:b/>
          <w:i w:val="false"/>
          <w:color w:val="000000"/>
        </w:rPr>
        <w:t xml:space="preserve"> Мичурин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w:t>
            </w:r>
          </w:p>
          <w:p>
            <w:pPr>
              <w:spacing w:after="20"/>
              <w:ind w:left="20"/>
              <w:jc w:val="both"/>
            </w:pPr>
            <w:r>
              <w:rPr>
                <w:rFonts w:ascii="Times New Roman"/>
                <w:b w:val="false"/>
                <w:i w:val="false"/>
                <w:color w:val="000000"/>
                <w:sz w:val="20"/>
              </w:rPr>
              <w:t>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31-қосымша</w:t>
            </w:r>
          </w:p>
        </w:tc>
      </w:tr>
    </w:tbl>
    <w:p>
      <w:pPr>
        <w:spacing w:after="0"/>
        <w:ind w:left="0"/>
        <w:jc w:val="left"/>
      </w:pPr>
      <w:r>
        <w:rPr>
          <w:rFonts w:ascii="Times New Roman"/>
          <w:b/>
          <w:i w:val="false"/>
          <w:color w:val="000000"/>
        </w:rPr>
        <w:t xml:space="preserve"> Рысқұлов ауылдық округінің 2022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32-қосымша</w:t>
            </w:r>
          </w:p>
        </w:tc>
      </w:tr>
    </w:tbl>
    <w:p>
      <w:pPr>
        <w:spacing w:after="0"/>
        <w:ind w:left="0"/>
        <w:jc w:val="left"/>
      </w:pPr>
      <w:r>
        <w:rPr>
          <w:rFonts w:ascii="Times New Roman"/>
          <w:b/>
          <w:i w:val="false"/>
          <w:color w:val="000000"/>
        </w:rPr>
        <w:t xml:space="preserve"> Рысқұлов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33-қосымша</w:t>
            </w:r>
          </w:p>
        </w:tc>
      </w:tr>
    </w:tbl>
    <w:p>
      <w:pPr>
        <w:spacing w:after="0"/>
        <w:ind w:left="0"/>
        <w:jc w:val="left"/>
      </w:pPr>
      <w:r>
        <w:rPr>
          <w:rFonts w:ascii="Times New Roman"/>
          <w:b/>
          <w:i w:val="false"/>
          <w:color w:val="000000"/>
        </w:rPr>
        <w:t xml:space="preserve"> Рысқұлов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34-қосымша</w:t>
            </w:r>
          </w:p>
        </w:tc>
      </w:tr>
    </w:tbl>
    <w:p>
      <w:pPr>
        <w:spacing w:after="0"/>
        <w:ind w:left="0"/>
        <w:jc w:val="left"/>
      </w:pPr>
      <w:r>
        <w:rPr>
          <w:rFonts w:ascii="Times New Roman"/>
          <w:b/>
          <w:i w:val="false"/>
          <w:color w:val="000000"/>
        </w:rPr>
        <w:t xml:space="preserve"> Састөбе кентінің 2022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35-қосымша</w:t>
            </w:r>
          </w:p>
        </w:tc>
      </w:tr>
    </w:tbl>
    <w:p>
      <w:pPr>
        <w:spacing w:after="0"/>
        <w:ind w:left="0"/>
        <w:jc w:val="left"/>
      </w:pPr>
      <w:r>
        <w:rPr>
          <w:rFonts w:ascii="Times New Roman"/>
          <w:b/>
          <w:i w:val="false"/>
          <w:color w:val="000000"/>
        </w:rPr>
        <w:t xml:space="preserve"> Састөбе кентінің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36-қосымша</w:t>
            </w:r>
          </w:p>
        </w:tc>
      </w:tr>
    </w:tbl>
    <w:p>
      <w:pPr>
        <w:spacing w:after="0"/>
        <w:ind w:left="0"/>
        <w:jc w:val="left"/>
      </w:pPr>
      <w:r>
        <w:rPr>
          <w:rFonts w:ascii="Times New Roman"/>
          <w:b/>
          <w:i w:val="false"/>
          <w:color w:val="000000"/>
        </w:rPr>
        <w:t xml:space="preserve"> Састөбе кентінің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37-қосымша</w:t>
            </w:r>
          </w:p>
        </w:tc>
      </w:tr>
    </w:tbl>
    <w:p>
      <w:pPr>
        <w:spacing w:after="0"/>
        <w:ind w:left="0"/>
        <w:jc w:val="left"/>
      </w:pPr>
      <w:r>
        <w:rPr>
          <w:rFonts w:ascii="Times New Roman"/>
          <w:b/>
          <w:i w:val="false"/>
          <w:color w:val="000000"/>
        </w:rPr>
        <w:t xml:space="preserve"> Түлкібас кентінің 2022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38-қосымша</w:t>
            </w:r>
          </w:p>
        </w:tc>
      </w:tr>
    </w:tbl>
    <w:p>
      <w:pPr>
        <w:spacing w:after="0"/>
        <w:ind w:left="0"/>
        <w:jc w:val="left"/>
      </w:pPr>
      <w:r>
        <w:rPr>
          <w:rFonts w:ascii="Times New Roman"/>
          <w:b/>
          <w:i w:val="false"/>
          <w:color w:val="000000"/>
        </w:rPr>
        <w:t xml:space="preserve"> Түлкібас кентінің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39-қосымша</w:t>
            </w:r>
          </w:p>
        </w:tc>
      </w:tr>
    </w:tbl>
    <w:p>
      <w:pPr>
        <w:spacing w:after="0"/>
        <w:ind w:left="0"/>
        <w:jc w:val="left"/>
      </w:pPr>
      <w:r>
        <w:rPr>
          <w:rFonts w:ascii="Times New Roman"/>
          <w:b/>
          <w:i w:val="false"/>
          <w:color w:val="000000"/>
        </w:rPr>
        <w:t xml:space="preserve"> Түлкібас кентінің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40-қосымша</w:t>
            </w:r>
          </w:p>
        </w:tc>
      </w:tr>
    </w:tbl>
    <w:p>
      <w:pPr>
        <w:spacing w:after="0"/>
        <w:ind w:left="0"/>
        <w:jc w:val="left"/>
      </w:pPr>
      <w:r>
        <w:rPr>
          <w:rFonts w:ascii="Times New Roman"/>
          <w:b/>
          <w:i w:val="false"/>
          <w:color w:val="000000"/>
        </w:rPr>
        <w:t xml:space="preserve"> Тастұмсық ауылдық округінің 2022 жылға арналған бюджеті</w:t>
      </w:r>
    </w:p>
    <w:p>
      <w:pPr>
        <w:spacing w:after="0"/>
        <w:ind w:left="0"/>
        <w:jc w:val="both"/>
      </w:pPr>
      <w:r>
        <w:rPr>
          <w:rFonts w:ascii="Times New Roman"/>
          <w:b w:val="false"/>
          <w:i w:val="false"/>
          <w:color w:val="ff0000"/>
          <w:sz w:val="28"/>
        </w:rPr>
        <w:t xml:space="preserve">
      Ескерту. 40-қосымша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41-қосымша</w:t>
            </w:r>
          </w:p>
        </w:tc>
      </w:tr>
    </w:tbl>
    <w:p>
      <w:pPr>
        <w:spacing w:after="0"/>
        <w:ind w:left="0"/>
        <w:jc w:val="left"/>
      </w:pPr>
      <w:r>
        <w:rPr>
          <w:rFonts w:ascii="Times New Roman"/>
          <w:b/>
          <w:i w:val="false"/>
          <w:color w:val="000000"/>
        </w:rPr>
        <w:t xml:space="preserve"> Тастұмсық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42-қосымша</w:t>
            </w:r>
          </w:p>
        </w:tc>
      </w:tr>
    </w:tbl>
    <w:p>
      <w:pPr>
        <w:spacing w:after="0"/>
        <w:ind w:left="0"/>
        <w:jc w:val="left"/>
      </w:pPr>
      <w:r>
        <w:rPr>
          <w:rFonts w:ascii="Times New Roman"/>
          <w:b/>
          <w:i w:val="false"/>
          <w:color w:val="000000"/>
        </w:rPr>
        <w:t xml:space="preserve"> Тастұмсық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43-қосымша</w:t>
            </w:r>
          </w:p>
        </w:tc>
      </w:tr>
    </w:tbl>
    <w:p>
      <w:pPr>
        <w:spacing w:after="0"/>
        <w:ind w:left="0"/>
        <w:jc w:val="left"/>
      </w:pPr>
      <w:r>
        <w:rPr>
          <w:rFonts w:ascii="Times New Roman"/>
          <w:b/>
          <w:i w:val="false"/>
          <w:color w:val="000000"/>
        </w:rPr>
        <w:t xml:space="preserve"> Шақпақ ауылдық округінің 2022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Түлкібас аудандық мәслихатының 30.11.2022 </w:t>
      </w:r>
      <w:r>
        <w:rPr>
          <w:rFonts w:ascii="Times New Roman"/>
          <w:b w:val="false"/>
          <w:i w:val="false"/>
          <w:color w:val="ff0000"/>
          <w:sz w:val="28"/>
        </w:rPr>
        <w:t>№ 26/1-07</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сипаттаға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44-қосымша</w:t>
            </w:r>
          </w:p>
        </w:tc>
      </w:tr>
    </w:tbl>
    <w:p>
      <w:pPr>
        <w:spacing w:after="0"/>
        <w:ind w:left="0"/>
        <w:jc w:val="left"/>
      </w:pPr>
      <w:r>
        <w:rPr>
          <w:rFonts w:ascii="Times New Roman"/>
          <w:b/>
          <w:i w:val="false"/>
          <w:color w:val="000000"/>
        </w:rPr>
        <w:t xml:space="preserve"> Шақпақ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2021 жылғы 27 желтоқсан</w:t>
            </w:r>
            <w:r>
              <w:br/>
            </w:r>
            <w:r>
              <w:rPr>
                <w:rFonts w:ascii="Times New Roman"/>
                <w:b w:val="false"/>
                <w:i w:val="false"/>
                <w:color w:val="000000"/>
                <w:sz w:val="20"/>
              </w:rPr>
              <w:t>№ 17/1-07 шешіміне 45-қосымша</w:t>
            </w:r>
          </w:p>
        </w:tc>
      </w:tr>
    </w:tbl>
    <w:p>
      <w:pPr>
        <w:spacing w:after="0"/>
        <w:ind w:left="0"/>
        <w:jc w:val="left"/>
      </w:pPr>
      <w:r>
        <w:rPr>
          <w:rFonts w:ascii="Times New Roman"/>
          <w:b/>
          <w:i w:val="false"/>
          <w:color w:val="000000"/>
        </w:rPr>
        <w:t xml:space="preserve"> Шақпақ ауылдық округінің 2024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