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e58e7" w14:textId="71e58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Аягөз ауданының Аягөз қаласының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2021 жылғы 24 желтоқсандағы № 10/187-VII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Шығыс Қазақстан облысы Аягөз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Аягөз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2618254,5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135851,4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194,4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5596,2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2476612,5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2637889,4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- 19634,9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19634,9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19634,9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Абай облысы Аягөз аудандық мәслихатының 29.11.2022 </w:t>
      </w:r>
      <w:r>
        <w:rPr>
          <w:rFonts w:ascii="Times New Roman"/>
          <w:b w:val="false"/>
          <w:i w:val="false"/>
          <w:color w:val="000000"/>
          <w:sz w:val="28"/>
        </w:rPr>
        <w:t>№ 19/359-VII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2022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№10/187-VIІ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Аягөз қаласының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Абай облысы Аягөз аудандық мәслихатының 29.11.2022 </w:t>
      </w:r>
      <w:r>
        <w:rPr>
          <w:rFonts w:ascii="Times New Roman"/>
          <w:b w:val="false"/>
          <w:i w:val="false"/>
          <w:color w:val="ff0000"/>
          <w:sz w:val="28"/>
        </w:rPr>
        <w:t>№ 19/359-VII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2618254,5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101933,9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85501,9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2476612,5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2476612,5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2476612,5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2637889,4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Әлеуметтік,табиғи және техногендік сипаттағы төтенше жағдайларды жою үшін жергілікті атқарушы органның төтенше резерві есебінен іс-шаралар өткізу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1326074,3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1326074,3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1326074,3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976726,3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996005,3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Бюджетің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-19634,9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№10/187-VII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Аягөз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1738437,0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1738437,0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Әлеуметтік,табиғи және техногендік сипаттағы төтенше жағдайларды жою үшін жергілікті атқарушы органның төтенше резерві есебінен іс-шаралар өткізу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Бюджетің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№10/187-VII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Аягөз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1825359,0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1825359,0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Әлеуметтік,табиғи және техногендік сипаттағы төтенше жағдайларды жою үшін жергілікті атқарушы органның төтенше резерві есебінен іс-шаралар өткізу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Бюджетің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