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8815" w14:textId="8b58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Аягөз ауданының Қарағаш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24 желтоқсандағы № 10/197-VII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Шығыс Қазақстан облысы Аягөз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37123,2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947,0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36176,2мың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37197,3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19/369-VII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Қарағаш ауылдық округінің бюджеті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19/369-VII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Қарағаш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Қарағаш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