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db22" w14:textId="984d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ауылдық округінің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2021 жылғы 28 желтоқсандағы № 15/6-VII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негізінде, Күршім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ауданы Күршім ауылдық округінің 2022-2024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- 298915,0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- 34741,0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- 264174,0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- 309263,3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- 10348,3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- 10348,3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- 10348,3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- 10348,3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Күршім аудандық мәслихатының 07.12.2022 </w:t>
      </w:r>
      <w:r>
        <w:rPr>
          <w:rFonts w:ascii="Times New Roman"/>
          <w:b w:val="false"/>
          <w:i w:val="false"/>
          <w:color w:val="000000"/>
          <w:sz w:val="28"/>
        </w:rPr>
        <w:t>№ 28/6-VII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Күршім ауылдық округінің бюджетіне берілген субвенция көлемі 2022 жылға 58122,0 мың теңге сомасында Күршім ауылдық округінің бюджетінде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15/6-VII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Күршім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Күршім аудандық мәслихатының 07.12.2022 </w:t>
      </w:r>
      <w:r>
        <w:rPr>
          <w:rFonts w:ascii="Times New Roman"/>
          <w:b w:val="false"/>
          <w:i w:val="false"/>
          <w:color w:val="ff0000"/>
          <w:sz w:val="28"/>
        </w:rPr>
        <w:t>№ 28/6-VII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15/6-VII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Күршім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15/6-VII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Күршім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